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035B0E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35B0E">
        <w:rPr>
          <w:rStyle w:val="Emphasis"/>
          <w:rFonts w:asciiTheme="majorHAnsi" w:hAnsiTheme="majorHAnsi"/>
          <w:i w:val="0"/>
          <w:color w:val="000000"/>
          <w:lang w:val="sr-Cyrl-RS"/>
        </w:rPr>
        <w:t>1257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35B0E">
        <w:rPr>
          <w:rStyle w:val="Emphasis"/>
          <w:rFonts w:asciiTheme="majorHAnsi" w:hAnsiTheme="majorHAnsi"/>
          <w:i w:val="0"/>
          <w:lang w:val="sr-Cyrl-RS"/>
        </w:rPr>
        <w:t>15</w:t>
      </w:r>
      <w:r w:rsidR="005879B4" w:rsidRPr="005879B4">
        <w:rPr>
          <w:rStyle w:val="Emphasis"/>
          <w:rFonts w:asciiTheme="majorHAnsi" w:hAnsiTheme="majorHAnsi"/>
          <w:i w:val="0"/>
          <w:lang w:val="sr-Cyrl-RS"/>
        </w:rPr>
        <w:t>.03.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5F4098">
        <w:rPr>
          <w:rStyle w:val="Emphasis"/>
          <w:rFonts w:asciiTheme="majorHAnsi" w:hAnsiTheme="majorHAnsi"/>
          <w:i w:val="0"/>
          <w:color w:val="000000"/>
        </w:rPr>
        <w:t>14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5879B4" w:rsidRPr="00462105" w:rsidRDefault="0087730C" w:rsidP="005879B4">
      <w:pPr>
        <w:jc w:val="both"/>
        <w:rPr>
          <w:rFonts w:eastAsia="TimesNewRomanPSMT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5879B4">
        <w:rPr>
          <w:rFonts w:eastAsia="TimesNewRomanPSMT"/>
          <w:lang w:val="sr-Cyrl-RS"/>
        </w:rPr>
        <w:t xml:space="preserve">Набавка кухињске опреме </w:t>
      </w:r>
      <w:proofErr w:type="spellStart"/>
      <w:r w:rsidR="005879B4">
        <w:rPr>
          <w:spacing w:val="1"/>
          <w:position w:val="-1"/>
        </w:rPr>
        <w:t>за</w:t>
      </w:r>
      <w:proofErr w:type="spellEnd"/>
      <w:r w:rsidR="005879B4">
        <w:rPr>
          <w:spacing w:val="1"/>
          <w:position w:val="-1"/>
        </w:rPr>
        <w:t xml:space="preserve"> </w:t>
      </w:r>
      <w:proofErr w:type="spellStart"/>
      <w:r w:rsidR="005879B4">
        <w:rPr>
          <w:spacing w:val="1"/>
          <w:position w:val="-1"/>
        </w:rPr>
        <w:t>потребе</w:t>
      </w:r>
      <w:proofErr w:type="spellEnd"/>
      <w:r w:rsidR="005879B4">
        <w:rPr>
          <w:spacing w:val="1"/>
          <w:position w:val="-1"/>
        </w:rPr>
        <w:t xml:space="preserve"> </w:t>
      </w:r>
      <w:proofErr w:type="spellStart"/>
      <w:r w:rsidR="005879B4">
        <w:rPr>
          <w:spacing w:val="1"/>
          <w:position w:val="-1"/>
        </w:rPr>
        <w:t>Центра</w:t>
      </w:r>
      <w:proofErr w:type="spellEnd"/>
      <w:r w:rsidR="005879B4">
        <w:rPr>
          <w:spacing w:val="1"/>
          <w:position w:val="-1"/>
        </w:rPr>
        <w:t xml:space="preserve"> </w:t>
      </w:r>
      <w:proofErr w:type="spellStart"/>
      <w:r w:rsidR="005879B4">
        <w:rPr>
          <w:spacing w:val="1"/>
          <w:position w:val="-1"/>
        </w:rPr>
        <w:t>за</w:t>
      </w:r>
      <w:proofErr w:type="spellEnd"/>
      <w:r w:rsidR="005879B4">
        <w:rPr>
          <w:spacing w:val="1"/>
          <w:position w:val="-1"/>
        </w:rPr>
        <w:t xml:space="preserve"> </w:t>
      </w:r>
      <w:proofErr w:type="spellStart"/>
      <w:r w:rsidR="005879B4">
        <w:rPr>
          <w:spacing w:val="1"/>
          <w:position w:val="-1"/>
        </w:rPr>
        <w:t>заштиту</w:t>
      </w:r>
      <w:proofErr w:type="spellEnd"/>
      <w:r w:rsidR="005879B4">
        <w:rPr>
          <w:spacing w:val="1"/>
          <w:position w:val="-1"/>
        </w:rPr>
        <w:t xml:space="preserve"> </w:t>
      </w:r>
      <w:proofErr w:type="spellStart"/>
      <w:r w:rsidR="005879B4">
        <w:rPr>
          <w:spacing w:val="1"/>
          <w:position w:val="-1"/>
        </w:rPr>
        <w:t>одојчади</w:t>
      </w:r>
      <w:proofErr w:type="spellEnd"/>
      <w:r w:rsidR="005879B4">
        <w:rPr>
          <w:spacing w:val="1"/>
          <w:position w:val="-1"/>
        </w:rPr>
        <w:t xml:space="preserve">, </w:t>
      </w:r>
      <w:proofErr w:type="spellStart"/>
      <w:r w:rsidR="005879B4">
        <w:rPr>
          <w:spacing w:val="1"/>
          <w:position w:val="-1"/>
        </w:rPr>
        <w:t>деце</w:t>
      </w:r>
      <w:proofErr w:type="spellEnd"/>
      <w:r w:rsidR="005879B4">
        <w:rPr>
          <w:spacing w:val="1"/>
          <w:position w:val="-1"/>
        </w:rPr>
        <w:t xml:space="preserve"> и </w:t>
      </w:r>
      <w:proofErr w:type="spellStart"/>
      <w:r w:rsidR="005879B4">
        <w:rPr>
          <w:spacing w:val="1"/>
          <w:position w:val="-1"/>
        </w:rPr>
        <w:t>омладине</w:t>
      </w:r>
      <w:proofErr w:type="spellEnd"/>
      <w:r w:rsidR="005879B4">
        <w:rPr>
          <w:spacing w:val="1"/>
          <w:position w:val="-1"/>
          <w:lang w:val="sr-Cyrl-RS"/>
        </w:rPr>
        <w:t xml:space="preserve">, </w:t>
      </w:r>
      <w:proofErr w:type="spellStart"/>
      <w:r w:rsidR="005879B4">
        <w:rPr>
          <w:spacing w:val="1"/>
          <w:position w:val="-1"/>
        </w:rPr>
        <w:t>Београд</w:t>
      </w:r>
      <w:proofErr w:type="spellEnd"/>
    </w:p>
    <w:p w:rsidR="00920454" w:rsidRPr="006A0073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652FB0"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="00652FB0"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="00652FB0"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2381B">
        <w:rPr>
          <w:rStyle w:val="Emphasis"/>
          <w:rFonts w:asciiTheme="majorHAnsi" w:hAnsiTheme="majorHAnsi"/>
          <w:i w:val="0"/>
          <w:color w:val="000000"/>
          <w:lang w:val="sr-Cyrl-CS"/>
        </w:rPr>
        <w:t>575</w:t>
      </w:r>
      <w:r w:rsidR="0006309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643AB" w:rsidRPr="008643AB">
        <w:rPr>
          <w:rStyle w:val="Emphasis"/>
          <w:rFonts w:asciiTheme="majorHAnsi" w:hAnsiTheme="majorHAnsi"/>
          <w:i w:val="0"/>
          <w:lang w:val="sr-Cyrl-CS"/>
        </w:rPr>
        <w:t>690</w:t>
      </w:r>
      <w:r w:rsidR="00D73AC5" w:rsidRPr="008643AB">
        <w:rPr>
          <w:rStyle w:val="Emphasis"/>
          <w:rFonts w:asciiTheme="majorHAnsi" w:hAnsiTheme="majorHAnsi"/>
          <w:i w:val="0"/>
          <w:lang w:val="sr-Cyrl-CS"/>
        </w:rPr>
        <w:t>.</w:t>
      </w:r>
      <w:r w:rsidR="008643AB" w:rsidRPr="008643AB">
        <w:rPr>
          <w:rStyle w:val="Emphasis"/>
          <w:rFonts w:asciiTheme="majorHAnsi" w:hAnsiTheme="majorHAnsi"/>
          <w:i w:val="0"/>
        </w:rPr>
        <w:t>000</w:t>
      </w:r>
      <w:r w:rsidR="00D73AC5" w:rsidRPr="008643AB">
        <w:rPr>
          <w:rStyle w:val="Emphasis"/>
          <w:rFonts w:asciiTheme="majorHAnsi" w:hAnsiTheme="majorHAnsi"/>
          <w:i w:val="0"/>
          <w:lang w:val="sr-Cyrl-CS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592F22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512251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035B0E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4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Pr="006A0073" w:rsidRDefault="00EF16B5" w:rsidP="0087730C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од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стране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Министарства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за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рад</w:t>
      </w:r>
      <w:proofErr w:type="spellEnd"/>
      <w:r w:rsidRPr="006A0073">
        <w:rPr>
          <w:rFonts w:asciiTheme="majorHAnsi" w:hAnsiTheme="majorHAnsi"/>
          <w:color w:val="auto"/>
        </w:rPr>
        <w:t xml:space="preserve">, </w:t>
      </w:r>
      <w:proofErr w:type="spellStart"/>
      <w:r w:rsidRPr="006A0073">
        <w:rPr>
          <w:rFonts w:asciiTheme="majorHAnsi" w:hAnsiTheme="majorHAnsi"/>
          <w:color w:val="auto"/>
        </w:rPr>
        <w:t>запошљавање</w:t>
      </w:r>
      <w:proofErr w:type="spellEnd"/>
      <w:r w:rsidRPr="006A0073">
        <w:rPr>
          <w:rFonts w:asciiTheme="majorHAnsi" w:hAnsiTheme="majorHAnsi"/>
          <w:color w:val="auto"/>
        </w:rPr>
        <w:t xml:space="preserve">, </w:t>
      </w:r>
      <w:proofErr w:type="spellStart"/>
      <w:r w:rsidRPr="006A0073">
        <w:rPr>
          <w:rFonts w:asciiTheme="majorHAnsi" w:hAnsiTheme="majorHAnsi"/>
          <w:color w:val="auto"/>
        </w:rPr>
        <w:t>борачка</w:t>
      </w:r>
      <w:proofErr w:type="spellEnd"/>
      <w:r w:rsidRPr="006A0073">
        <w:rPr>
          <w:rFonts w:asciiTheme="majorHAnsi" w:hAnsiTheme="majorHAnsi"/>
          <w:color w:val="auto"/>
        </w:rPr>
        <w:t xml:space="preserve"> и </w:t>
      </w:r>
      <w:proofErr w:type="spellStart"/>
      <w:r w:rsidRPr="006A0073">
        <w:rPr>
          <w:rFonts w:asciiTheme="majorHAnsi" w:hAnsiTheme="majorHAnsi"/>
          <w:color w:val="auto"/>
        </w:rPr>
        <w:t>социјална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питања</w:t>
      </w:r>
      <w:proofErr w:type="spellEnd"/>
      <w:r w:rsidRPr="006A0073">
        <w:rPr>
          <w:rFonts w:asciiTheme="majorHAnsi" w:hAnsiTheme="majorHAnsi"/>
          <w:color w:val="auto"/>
        </w:rPr>
        <w:t>.</w:t>
      </w: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AA" w:rsidRDefault="008F29AA">
      <w:r>
        <w:separator/>
      </w:r>
    </w:p>
  </w:endnote>
  <w:endnote w:type="continuationSeparator" w:id="0">
    <w:p w:rsidR="008F29AA" w:rsidRDefault="008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AA" w:rsidRDefault="008F29AA">
      <w:r>
        <w:separator/>
      </w:r>
    </w:p>
  </w:footnote>
  <w:footnote w:type="continuationSeparator" w:id="0">
    <w:p w:rsidR="008F29AA" w:rsidRDefault="008F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8F29A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5B0E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095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207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35C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879B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098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49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3AB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29AA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1706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C89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81B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84391B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A45E-5686-4F78-9067-6E514B6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19</cp:revision>
  <cp:lastPrinted>2021-05-20T10:58:00Z</cp:lastPrinted>
  <dcterms:created xsi:type="dcterms:W3CDTF">2021-05-31T08:54:00Z</dcterms:created>
  <dcterms:modified xsi:type="dcterms:W3CDTF">2022-03-18T08:24:00Z</dcterms:modified>
</cp:coreProperties>
</file>