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862C81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862C81">
        <w:rPr>
          <w:rStyle w:val="Emphasis"/>
          <w:rFonts w:asciiTheme="majorHAnsi" w:hAnsiTheme="majorHAnsi"/>
          <w:i w:val="0"/>
          <w:color w:val="000000"/>
          <w:lang w:val="sr-Cyrl-RS"/>
        </w:rPr>
        <w:t>1113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D605F">
        <w:rPr>
          <w:rStyle w:val="Emphasis"/>
          <w:rFonts w:asciiTheme="majorHAnsi" w:hAnsiTheme="majorHAnsi"/>
          <w:i w:val="0"/>
          <w:color w:val="000000"/>
        </w:rPr>
        <w:t>07</w:t>
      </w:r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="00AD605F">
        <w:rPr>
          <w:rStyle w:val="Emphasis"/>
          <w:rFonts w:asciiTheme="majorHAnsi" w:hAnsiTheme="majorHAnsi"/>
          <w:i w:val="0"/>
          <w:color w:val="000000"/>
        </w:rPr>
        <w:t>03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.2022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D00EAC">
        <w:rPr>
          <w:rStyle w:val="Emphasis"/>
          <w:rFonts w:asciiTheme="majorHAnsi" w:hAnsiTheme="majorHAnsi"/>
          <w:i w:val="0"/>
          <w:color w:val="000000"/>
        </w:rPr>
        <w:t>9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D00EAC" w:rsidRDefault="0087730C" w:rsidP="0087730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 xml:space="preserve">Набавка </w:t>
      </w:r>
      <w:r w:rsidR="00D00EAC">
        <w:rPr>
          <w:rFonts w:asciiTheme="majorHAnsi" w:eastAsia="TimesNewRomanPSMT" w:hAnsiTheme="majorHAnsi"/>
          <w:lang w:val="sr-Cyrl-RS"/>
        </w:rPr>
        <w:t xml:space="preserve">навлака за душек </w:t>
      </w:r>
      <w:r w:rsidR="00AD605F">
        <w:rPr>
          <w:rFonts w:asciiTheme="majorHAnsi" w:eastAsia="TimesNewRomanPSMT" w:hAnsiTheme="majorHAnsi"/>
          <w:lang w:val="sr-Cyrl-RS"/>
        </w:rPr>
        <w:t>за потребе Центра за заштиту одојчади, деце и омладине, Београд, ул. Звечанска бр. 7.</w:t>
      </w:r>
    </w:p>
    <w:p w:rsidR="00AD605F" w:rsidRDefault="00AD605F" w:rsidP="0087730C">
      <w:pPr>
        <w:jc w:val="both"/>
        <w:rPr>
          <w:rFonts w:asciiTheme="majorHAnsi" w:eastAsia="TimesNewRomanPSMT" w:hAnsiTheme="majorHAnsi"/>
        </w:rPr>
      </w:pPr>
    </w:p>
    <w:p w:rsidR="00D00EAC" w:rsidRPr="00D00EAC" w:rsidRDefault="0087730C" w:rsidP="00920454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4D2F9A" w:rsidRPr="006A0073">
        <w:rPr>
          <w:rFonts w:asciiTheme="majorHAnsi" w:hAnsiTheme="majorHAnsi"/>
          <w:shd w:val="clear" w:color="auto" w:fill="FFFFFF"/>
        </w:rPr>
        <w:t xml:space="preserve"> </w:t>
      </w:r>
      <w:r w:rsidR="00D00EAC" w:rsidRPr="00D00EAC">
        <w:rPr>
          <w:rFonts w:asciiTheme="majorHAnsi" w:hAnsiTheme="majorHAnsi" w:cs="Tahoma"/>
          <w:shd w:val="clear" w:color="auto" w:fill="FFFFFF"/>
        </w:rPr>
        <w:t xml:space="preserve">39512300-7 – </w:t>
      </w:r>
      <w:r w:rsidR="00D00EAC" w:rsidRPr="00D00EAC">
        <w:rPr>
          <w:rFonts w:asciiTheme="majorHAnsi" w:hAnsiTheme="majorHAnsi" w:cs="Tahoma"/>
          <w:shd w:val="clear" w:color="auto" w:fill="FFFFFF"/>
          <w:lang w:val="sr-Cyrl-RS"/>
        </w:rPr>
        <w:t>Навлаке за душек</w:t>
      </w:r>
      <w:r w:rsidR="00D00EAC" w:rsidRPr="00D00EAC">
        <w:rPr>
          <w:rFonts w:asciiTheme="majorHAnsi" w:hAnsiTheme="majorHAnsi" w:cs="Tahoma"/>
          <w:shd w:val="clear" w:color="auto" w:fill="FFFFFF"/>
        </w:rPr>
        <w:t> </w:t>
      </w:r>
    </w:p>
    <w:p w:rsidR="00AD605F" w:rsidRPr="006A0073" w:rsidRDefault="00AD605F" w:rsidP="00920454">
      <w:pPr>
        <w:jc w:val="both"/>
        <w:rPr>
          <w:rFonts w:asciiTheme="majorHAnsi" w:hAnsiTheme="majorHAnsi"/>
          <w:lang w:eastAsia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D00EA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900.000</w:t>
      </w:r>
      <w:r w:rsidR="00AD605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00EAC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D00EAC">
        <w:rPr>
          <w:rStyle w:val="Emphasis"/>
          <w:rFonts w:asciiTheme="majorHAnsi" w:hAnsiTheme="majorHAnsi"/>
          <w:i w:val="0"/>
          <w:color w:val="000000"/>
        </w:rPr>
        <w:t xml:space="preserve"> 1.08</w:t>
      </w:r>
      <w:r w:rsidR="00862C81">
        <w:rPr>
          <w:rStyle w:val="Emphasis"/>
          <w:rFonts w:asciiTheme="majorHAnsi" w:hAnsiTheme="majorHAnsi"/>
          <w:i w:val="0"/>
          <w:color w:val="000000"/>
        </w:rPr>
        <w:t>0.</w:t>
      </w:r>
      <w:r w:rsidR="00AD605F">
        <w:rPr>
          <w:rStyle w:val="Emphasis"/>
          <w:rFonts w:asciiTheme="majorHAnsi" w:hAnsiTheme="majorHAnsi"/>
          <w:i w:val="0"/>
          <w:color w:val="000000"/>
        </w:rPr>
        <w:t>000,00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D00EAC">
        <w:rPr>
          <w:rStyle w:val="Emphasis"/>
          <w:rFonts w:asciiTheme="majorHAnsi" w:hAnsiTheme="majorHAnsi"/>
          <w:i w:val="0"/>
          <w:color w:val="000000"/>
          <w:lang w:val="sr-Cyrl-CS"/>
        </w:rPr>
        <w:t>426919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454597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7</w:t>
            </w:r>
            <w:bookmarkStart w:id="0" w:name="_GoBack"/>
            <w:bookmarkEnd w:id="0"/>
            <w:r w:rsidR="007233A2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Default="00EF16B5" w:rsidP="0087730C">
      <w:pPr>
        <w:pStyle w:val="Default"/>
        <w:jc w:val="both"/>
        <w:rPr>
          <w:rFonts w:asciiTheme="majorHAnsi" w:hAnsiTheme="majorHAnsi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буџетског фонда Министарства за рад, запошљавање, борачка и социјална питања. </w:t>
      </w:r>
    </w:p>
    <w:p w:rsidR="00AF6F27" w:rsidRPr="00116CEC" w:rsidRDefault="00AF6F27" w:rsidP="0087730C">
      <w:pPr>
        <w:pStyle w:val="Default"/>
        <w:jc w:val="both"/>
        <w:rPr>
          <w:rFonts w:asciiTheme="majorHAnsi" w:hAnsiTheme="majorHAnsi"/>
          <w:lang w:val="sr-Latn-RS"/>
        </w:rPr>
      </w:pP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A4" w:rsidRDefault="006256A4">
      <w:r>
        <w:separator/>
      </w:r>
    </w:p>
  </w:endnote>
  <w:endnote w:type="continuationSeparator" w:id="0">
    <w:p w:rsidR="006256A4" w:rsidRDefault="0062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A4" w:rsidRDefault="006256A4">
      <w:r>
        <w:separator/>
      </w:r>
    </w:p>
  </w:footnote>
  <w:footnote w:type="continuationSeparator" w:id="0">
    <w:p w:rsidR="006256A4" w:rsidRDefault="0062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6256A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4F83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6EF6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4597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9EF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56A4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2C8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364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0EAC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F7BEE1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CF98-656C-4853-BACA-D20EF9E7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20</cp:revision>
  <cp:lastPrinted>2021-05-20T10:58:00Z</cp:lastPrinted>
  <dcterms:created xsi:type="dcterms:W3CDTF">2021-05-31T08:54:00Z</dcterms:created>
  <dcterms:modified xsi:type="dcterms:W3CDTF">2022-03-07T12:57:00Z</dcterms:modified>
</cp:coreProperties>
</file>