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30C" w:rsidRPr="008F63C9" w:rsidRDefault="00D73AC5" w:rsidP="0087730C">
      <w:pPr>
        <w:rPr>
          <w:rStyle w:val="Emphasis"/>
          <w:rFonts w:asciiTheme="majorHAnsi" w:hAnsiTheme="majorHAnsi"/>
          <w:i w:val="0"/>
          <w:color w:val="000000"/>
          <w:lang w:val="sr-Cyrl-RS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Брoj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: </w:t>
      </w:r>
      <w:r w:rsidR="008F63C9">
        <w:rPr>
          <w:rStyle w:val="Emphasis"/>
          <w:rFonts w:asciiTheme="majorHAnsi" w:hAnsiTheme="majorHAnsi"/>
          <w:i w:val="0"/>
          <w:color w:val="000000"/>
          <w:lang w:val="sr-Cyrl-RS"/>
        </w:rPr>
        <w:t>1115</w:t>
      </w:r>
    </w:p>
    <w:p w:rsidR="0087730C" w:rsidRPr="006A0073" w:rsidRDefault="0087730C" w:rsidP="0087730C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Датум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: </w:t>
      </w:r>
      <w:r w:rsidR="00AD605F">
        <w:rPr>
          <w:rStyle w:val="Emphasis"/>
          <w:rFonts w:asciiTheme="majorHAnsi" w:hAnsiTheme="majorHAnsi"/>
          <w:i w:val="0"/>
          <w:color w:val="000000"/>
        </w:rPr>
        <w:t>07</w:t>
      </w:r>
      <w:r w:rsidRPr="006A0073">
        <w:rPr>
          <w:rStyle w:val="Emphasis"/>
          <w:rFonts w:asciiTheme="majorHAnsi" w:hAnsiTheme="majorHAnsi"/>
          <w:i w:val="0"/>
          <w:color w:val="000000"/>
        </w:rPr>
        <w:t>.</w:t>
      </w:r>
      <w:r w:rsidR="00AD605F">
        <w:rPr>
          <w:rStyle w:val="Emphasis"/>
          <w:rFonts w:asciiTheme="majorHAnsi" w:hAnsiTheme="majorHAnsi"/>
          <w:i w:val="0"/>
          <w:color w:val="000000"/>
        </w:rPr>
        <w:t>03</w:t>
      </w:r>
      <w:r w:rsidR="00D73AC5" w:rsidRPr="006A0073">
        <w:rPr>
          <w:rStyle w:val="Emphasis"/>
          <w:rFonts w:asciiTheme="majorHAnsi" w:hAnsiTheme="majorHAnsi"/>
          <w:i w:val="0"/>
          <w:color w:val="000000"/>
        </w:rPr>
        <w:t>.2022</w:t>
      </w:r>
      <w:r w:rsidRPr="006A0073">
        <w:rPr>
          <w:rStyle w:val="Emphasis"/>
          <w:rFonts w:asciiTheme="majorHAnsi" w:hAnsiTheme="majorHAnsi"/>
          <w:i w:val="0"/>
          <w:color w:val="000000"/>
        </w:rPr>
        <w:t xml:space="preserve">.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године</w:t>
      </w:r>
    </w:p>
    <w:p w:rsidR="008D7DF2" w:rsidRPr="006A0073" w:rsidRDefault="008D7DF2" w:rsidP="0087730C">
      <w:pPr>
        <w:rPr>
          <w:rStyle w:val="Emphasis"/>
          <w:rFonts w:asciiTheme="majorHAnsi" w:hAnsiTheme="majorHAnsi"/>
          <w:i w:val="0"/>
          <w:color w:val="000000"/>
        </w:rPr>
      </w:pPr>
    </w:p>
    <w:p w:rsidR="0087730C" w:rsidRPr="006A0073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27.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став </w:t>
      </w:r>
      <w:r w:rsidRPr="006A0073">
        <w:rPr>
          <w:rStyle w:val="Emphasis"/>
          <w:rFonts w:asciiTheme="majorHAnsi" w:hAnsiTheme="majorHAnsi"/>
          <w:i w:val="0"/>
          <w:color w:val="000000"/>
        </w:rPr>
        <w:t>1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РС''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>.</w:t>
      </w:r>
      <w:r w:rsidRPr="006A0073">
        <w:rPr>
          <w:rFonts w:asciiTheme="majorHAnsi" w:hAnsiTheme="majorHAnsi"/>
        </w:rPr>
        <w:t xml:space="preserve"> 19/2019</w:t>
      </w:r>
      <w:r w:rsidRPr="006A0073">
        <w:rPr>
          <w:rStyle w:val="Emphasis"/>
          <w:rFonts w:asciiTheme="majorHAnsi" w:hAnsiTheme="majorHAnsi"/>
          <w:i w:val="0"/>
          <w:color w:val="000000"/>
        </w:rPr>
        <w:t xml:space="preserve">),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в.д.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директор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а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Центра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доноси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следећу</w:t>
      </w:r>
      <w:proofErr w:type="spellEnd"/>
    </w:p>
    <w:p w:rsidR="00EF16B5" w:rsidRPr="006A0073" w:rsidRDefault="00EF16B5" w:rsidP="0087730C">
      <w:pPr>
        <w:jc w:val="both"/>
        <w:rPr>
          <w:rStyle w:val="Emphasis"/>
          <w:rFonts w:asciiTheme="majorHAnsi" w:hAnsiTheme="majorHAnsi"/>
          <w:i w:val="0"/>
          <w:color w:val="000000"/>
        </w:rPr>
      </w:pPr>
    </w:p>
    <w:p w:rsidR="0087730C" w:rsidRPr="006A0073" w:rsidRDefault="002F6B61" w:rsidP="0087730C">
      <w:pPr>
        <w:jc w:val="center"/>
        <w:rPr>
          <w:rStyle w:val="Emphasis"/>
          <w:rFonts w:asciiTheme="majorHAnsi" w:hAnsiTheme="majorHAnsi"/>
          <w:b/>
          <w:i w:val="0"/>
          <w:color w:val="000000"/>
        </w:rPr>
      </w:pPr>
      <w:r w:rsidRPr="006A0073">
        <w:rPr>
          <w:rStyle w:val="Emphasis"/>
          <w:rFonts w:asciiTheme="majorHAnsi" w:hAnsiTheme="majorHAnsi"/>
          <w:b/>
          <w:i w:val="0"/>
          <w:color w:val="000000"/>
        </w:rPr>
        <w:t>О Д Л У К А</w:t>
      </w:r>
    </w:p>
    <w:p w:rsidR="0087730C" w:rsidRPr="006A0073" w:rsidRDefault="0087730C" w:rsidP="0087730C">
      <w:pPr>
        <w:jc w:val="center"/>
        <w:rPr>
          <w:rStyle w:val="Emphasis"/>
          <w:rFonts w:asciiTheme="majorHAnsi" w:hAnsiTheme="majorHAnsi"/>
          <w:i w:val="0"/>
          <w:color w:val="000000"/>
        </w:rPr>
      </w:pP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о</w:t>
      </w:r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спровођењу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поступка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</w:t>
      </w:r>
    </w:p>
    <w:p w:rsidR="0087730C" w:rsidRPr="006A0073" w:rsidRDefault="0087730C" w:rsidP="0087730C">
      <w:pPr>
        <w:rPr>
          <w:rStyle w:val="Emphasis"/>
          <w:rFonts w:asciiTheme="majorHAnsi" w:hAnsiTheme="majorHAnsi"/>
          <w:i w:val="0"/>
          <w:color w:val="000000"/>
        </w:rPr>
      </w:pPr>
    </w:p>
    <w:p w:rsidR="00D355B0" w:rsidRPr="006A0073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6A0073">
        <w:rPr>
          <w:rStyle w:val="Emphasis"/>
          <w:rFonts w:asciiTheme="majorHAnsi" w:hAnsiTheme="majorHAnsi"/>
          <w:i w:val="0"/>
          <w:color w:val="000000"/>
        </w:rPr>
        <w:t>СПРОВОДИ СЕ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поступак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="00116CEC">
        <w:rPr>
          <w:rStyle w:val="Emphasis"/>
          <w:rFonts w:asciiTheme="majorHAnsi" w:hAnsiTheme="majorHAnsi"/>
          <w:i w:val="0"/>
          <w:color w:val="000000"/>
          <w:lang w:val="sr-Cyrl-CS"/>
        </w:rPr>
        <w:t>добара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</w:t>
      </w:r>
      <w:r w:rsidRPr="006A0073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редни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број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="002B7B7F">
        <w:rPr>
          <w:rStyle w:val="Emphasis"/>
          <w:rFonts w:asciiTheme="majorHAnsi" w:hAnsiTheme="majorHAnsi"/>
          <w:i w:val="0"/>
          <w:color w:val="000000"/>
        </w:rPr>
        <w:t>11</w:t>
      </w:r>
      <w:r w:rsidRPr="006A0073">
        <w:rPr>
          <w:rStyle w:val="Emphasis"/>
          <w:rFonts w:asciiTheme="majorHAnsi" w:hAnsiTheme="majorHAnsi"/>
          <w:i w:val="0"/>
          <w:color w:val="000000"/>
        </w:rPr>
        <w:t>/</w:t>
      </w:r>
      <w:r w:rsidR="00A41F69"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2</w:t>
      </w:r>
      <w:r w:rsidR="00D73AC5" w:rsidRPr="006A0073">
        <w:rPr>
          <w:rStyle w:val="Emphasis"/>
          <w:rFonts w:asciiTheme="majorHAnsi" w:hAnsiTheme="majorHAnsi"/>
          <w:i w:val="0"/>
          <w:color w:val="000000"/>
        </w:rPr>
        <w:t>2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(набавке на које се Закон </w:t>
      </w:r>
      <w:r w:rsidR="00A41F69" w:rsidRPr="006A0073">
        <w:rPr>
          <w:rStyle w:val="Emphasis"/>
          <w:rFonts w:asciiTheme="majorHAnsi" w:hAnsiTheme="majorHAnsi"/>
          <w:i w:val="0"/>
          <w:color w:val="000000"/>
        </w:rPr>
        <w:t xml:space="preserve">o </w:t>
      </w:r>
      <w:proofErr w:type="spellStart"/>
      <w:r w:rsidR="00A41F69" w:rsidRPr="006A0073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A41F69"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A41F69" w:rsidRPr="006A0073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="00A41F69"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не примењује)</w:t>
      </w:r>
    </w:p>
    <w:p w:rsidR="00D00EAC" w:rsidRDefault="0087730C" w:rsidP="0087730C">
      <w:pPr>
        <w:jc w:val="both"/>
        <w:rPr>
          <w:rFonts w:asciiTheme="majorHAnsi" w:eastAsia="TimesNewRomanPSMT" w:hAnsiTheme="majorHAnsi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8D7DF2"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</w:t>
      </w:r>
      <w:r w:rsidR="00661936" w:rsidRPr="006A0073">
        <w:rPr>
          <w:rFonts w:asciiTheme="majorHAnsi" w:eastAsia="TimesNewRomanPSMT" w:hAnsiTheme="majorHAnsi"/>
          <w:lang w:val="sr-Cyrl-CS"/>
        </w:rPr>
        <w:t>Набавка добара</w:t>
      </w:r>
      <w:r w:rsidR="00661936" w:rsidRPr="006A0073">
        <w:rPr>
          <w:rFonts w:asciiTheme="majorHAnsi" w:eastAsia="TimesNewRomanPSMT" w:hAnsiTheme="majorHAnsi"/>
        </w:rPr>
        <w:t xml:space="preserve"> </w:t>
      </w:r>
      <w:r w:rsidR="00462105" w:rsidRPr="006A0073">
        <w:rPr>
          <w:rFonts w:asciiTheme="majorHAnsi" w:eastAsia="TimesNewRomanPSMT" w:hAnsiTheme="majorHAnsi"/>
          <w:lang w:val="sr-Cyrl-CS"/>
        </w:rPr>
        <w:t>–</w:t>
      </w:r>
      <w:r w:rsidR="00462105" w:rsidRPr="006A0073">
        <w:rPr>
          <w:rFonts w:asciiTheme="majorHAnsi" w:eastAsia="TimesNewRomanPSMT" w:hAnsiTheme="majorHAnsi"/>
        </w:rPr>
        <w:t xml:space="preserve"> </w:t>
      </w:r>
      <w:r w:rsidR="00AD605F">
        <w:rPr>
          <w:rFonts w:asciiTheme="majorHAnsi" w:eastAsia="TimesNewRomanPSMT" w:hAnsiTheme="majorHAnsi"/>
          <w:lang w:val="sr-Cyrl-RS"/>
        </w:rPr>
        <w:t>Набавка</w:t>
      </w:r>
      <w:r w:rsidR="000471EA">
        <w:rPr>
          <w:rFonts w:asciiTheme="majorHAnsi" w:eastAsia="TimesNewRomanPSMT" w:hAnsiTheme="majorHAnsi"/>
          <w:lang w:val="sr-Latn-RS"/>
        </w:rPr>
        <w:t xml:space="preserve"> </w:t>
      </w:r>
      <w:r w:rsidR="002B7B7F">
        <w:rPr>
          <w:rFonts w:asciiTheme="majorHAnsi" w:eastAsia="TimesNewRomanPSMT" w:hAnsiTheme="majorHAnsi"/>
          <w:lang w:val="sr-Cyrl-RS"/>
        </w:rPr>
        <w:t>душека</w:t>
      </w:r>
      <w:r w:rsidR="000471EA">
        <w:rPr>
          <w:rFonts w:asciiTheme="majorHAnsi" w:eastAsia="TimesNewRomanPSMT" w:hAnsiTheme="majorHAnsi"/>
          <w:lang w:val="sr-Cyrl-RS"/>
        </w:rPr>
        <w:t xml:space="preserve"> </w:t>
      </w:r>
      <w:r w:rsidR="00AD605F">
        <w:rPr>
          <w:rFonts w:asciiTheme="majorHAnsi" w:eastAsia="TimesNewRomanPSMT" w:hAnsiTheme="majorHAnsi"/>
          <w:lang w:val="sr-Cyrl-RS"/>
        </w:rPr>
        <w:t>за потребе Центра за заштиту одојчади, деце и омладине, Београд, ул. Звечанска бр. 7.</w:t>
      </w:r>
    </w:p>
    <w:p w:rsidR="00AD605F" w:rsidRDefault="00AD605F" w:rsidP="0087730C">
      <w:pPr>
        <w:jc w:val="both"/>
        <w:rPr>
          <w:rFonts w:asciiTheme="majorHAnsi" w:eastAsia="TimesNewRomanPSMT" w:hAnsiTheme="majorHAnsi"/>
        </w:rPr>
      </w:pPr>
    </w:p>
    <w:p w:rsidR="00AD605F" w:rsidRPr="002B7B7F" w:rsidRDefault="0087730C" w:rsidP="00920454">
      <w:pPr>
        <w:jc w:val="both"/>
        <w:rPr>
          <w:rFonts w:ascii="Tahoma" w:hAnsi="Tahoma" w:cs="Tahoma"/>
          <w:color w:val="333333"/>
          <w:sz w:val="21"/>
          <w:szCs w:val="21"/>
          <w:shd w:val="clear" w:color="auto" w:fill="FFFFFF"/>
          <w:lang w:val="sr-Latn-RS"/>
        </w:rPr>
      </w:pPr>
      <w:r w:rsidRPr="006A0073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6A0073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6A007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6A007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6A0073">
        <w:rPr>
          <w:rFonts w:asciiTheme="majorHAnsi" w:hAnsiTheme="majorHAnsi"/>
          <w:shd w:val="clear" w:color="auto" w:fill="FFFFFF"/>
        </w:rPr>
        <w:t xml:space="preserve"> СРV</w:t>
      </w:r>
      <w:r w:rsidR="00993912">
        <w:rPr>
          <w:rFonts w:asciiTheme="majorHAnsi" w:hAnsiTheme="majorHAnsi"/>
          <w:shd w:val="clear" w:color="auto" w:fill="FFFFFF"/>
        </w:rPr>
        <w:t xml:space="preserve"> </w:t>
      </w:r>
      <w:r w:rsidR="00993912" w:rsidRPr="00993912">
        <w:rPr>
          <w:rFonts w:asciiTheme="majorHAnsi" w:hAnsiTheme="majorHAnsi" w:cs="Tahoma"/>
          <w:color w:val="000000" w:themeColor="text1"/>
          <w:shd w:val="clear" w:color="auto" w:fill="FFFFFF"/>
        </w:rPr>
        <w:t> </w:t>
      </w:r>
      <w:r w:rsidR="002B7B7F" w:rsidRPr="002B7B7F">
        <w:rPr>
          <w:rFonts w:asciiTheme="majorHAnsi" w:hAnsiTheme="majorHAnsi" w:cs="Tahoma"/>
          <w:color w:val="000000" w:themeColor="text1"/>
          <w:shd w:val="clear" w:color="auto" w:fill="FFFFFF"/>
        </w:rPr>
        <w:t xml:space="preserve">39143112-4 - </w:t>
      </w:r>
      <w:r w:rsidR="002B7B7F" w:rsidRPr="002B7B7F">
        <w:rPr>
          <w:rFonts w:asciiTheme="majorHAnsi" w:hAnsiTheme="majorHAnsi" w:cs="Tahoma"/>
          <w:color w:val="000000" w:themeColor="text1"/>
          <w:shd w:val="clear" w:color="auto" w:fill="FFFFFF"/>
          <w:lang w:val="sr-Cyrl-RS"/>
        </w:rPr>
        <w:t>Душеци</w:t>
      </w:r>
    </w:p>
    <w:p w:rsidR="00993912" w:rsidRPr="006A0073" w:rsidRDefault="00993912" w:rsidP="00920454">
      <w:pPr>
        <w:jc w:val="both"/>
        <w:rPr>
          <w:rFonts w:asciiTheme="majorHAnsi" w:hAnsiTheme="majorHAnsi"/>
          <w:lang w:eastAsia="sr-Cyrl-CS"/>
        </w:rPr>
      </w:pPr>
    </w:p>
    <w:p w:rsidR="0087730C" w:rsidRPr="006A0073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="002B7B7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999.999,00</w:t>
      </w:r>
      <w:r w:rsidR="00AD605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</w:rPr>
        <w:t>а</w:t>
      </w:r>
      <w:r w:rsidR="000D0897" w:rsidRPr="006A0073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="000F6F60">
        <w:rPr>
          <w:rStyle w:val="Emphasis"/>
          <w:rFonts w:asciiTheme="majorHAnsi" w:hAnsiTheme="majorHAnsi"/>
          <w:i w:val="0"/>
          <w:color w:val="000000"/>
        </w:rPr>
        <w:t>односно</w:t>
      </w:r>
      <w:proofErr w:type="spellEnd"/>
      <w:r w:rsidR="000F6F60">
        <w:rPr>
          <w:rStyle w:val="Emphasis"/>
          <w:rFonts w:asciiTheme="majorHAnsi" w:hAnsiTheme="majorHAnsi"/>
          <w:i w:val="0"/>
          <w:color w:val="000000"/>
        </w:rPr>
        <w:t xml:space="preserve"> 1.</w:t>
      </w:r>
      <w:r w:rsidR="000F6F60">
        <w:rPr>
          <w:rStyle w:val="Emphasis"/>
          <w:rFonts w:asciiTheme="majorHAnsi" w:hAnsiTheme="majorHAnsi"/>
          <w:i w:val="0"/>
          <w:color w:val="000000"/>
          <w:lang w:val="sr-Cyrl-RS"/>
        </w:rPr>
        <w:t>1</w:t>
      </w:r>
      <w:r w:rsidR="008F63C9">
        <w:rPr>
          <w:rStyle w:val="Emphasis"/>
          <w:rFonts w:asciiTheme="majorHAnsi" w:hAnsiTheme="majorHAnsi"/>
          <w:i w:val="0"/>
          <w:color w:val="000000"/>
        </w:rPr>
        <w:t>99.</w:t>
      </w:r>
      <w:r w:rsidR="002B7B7F">
        <w:rPr>
          <w:rStyle w:val="Emphasis"/>
          <w:rFonts w:asciiTheme="majorHAnsi" w:hAnsiTheme="majorHAnsi"/>
          <w:i w:val="0"/>
          <w:color w:val="000000"/>
        </w:rPr>
        <w:t>999</w:t>
      </w:r>
      <w:r w:rsidR="00AD605F">
        <w:rPr>
          <w:rStyle w:val="Emphasis"/>
          <w:rFonts w:asciiTheme="majorHAnsi" w:hAnsiTheme="majorHAnsi"/>
          <w:i w:val="0"/>
          <w:color w:val="000000"/>
        </w:rPr>
        <w:t>,00</w:t>
      </w:r>
      <w:r w:rsidR="00D73AC5" w:rsidRPr="006A0073">
        <w:rPr>
          <w:rStyle w:val="Emphasis"/>
          <w:rFonts w:asciiTheme="majorHAnsi" w:hAnsiTheme="majorHAnsi"/>
          <w:b/>
          <w:i w:val="0"/>
          <w:lang w:val="sr-Cyrl-CS"/>
        </w:rPr>
        <w:t xml:space="preserve"> </w:t>
      </w:r>
      <w:proofErr w:type="spellStart"/>
      <w:r w:rsidR="000D0897" w:rsidRPr="006A0073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="000D0897"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0D0897" w:rsidRPr="006A0073"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 w:rsidR="000D0897"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0D0897" w:rsidRPr="006A0073">
        <w:rPr>
          <w:rStyle w:val="Emphasis"/>
          <w:rFonts w:asciiTheme="majorHAnsi" w:hAnsiTheme="majorHAnsi"/>
          <w:i w:val="0"/>
          <w:color w:val="000000"/>
        </w:rPr>
        <w:t>урачунатим</w:t>
      </w:r>
      <w:proofErr w:type="spellEnd"/>
      <w:r w:rsidR="000D0897" w:rsidRPr="006A0073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proofErr w:type="spellStart"/>
      <w:r w:rsidR="000D0897" w:rsidRPr="006A0073">
        <w:rPr>
          <w:rStyle w:val="Emphasis"/>
          <w:rFonts w:asciiTheme="majorHAnsi" w:hAnsiTheme="majorHAnsi"/>
          <w:i w:val="0"/>
          <w:color w:val="000000"/>
        </w:rPr>
        <w:t>ом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87730C" w:rsidRPr="006A0073" w:rsidRDefault="0087730C" w:rsidP="0087730C">
      <w:pPr>
        <w:spacing w:after="200" w:line="276" w:lineRule="auto"/>
        <w:rPr>
          <w:rStyle w:val="Emphasis"/>
          <w:rFonts w:asciiTheme="majorHAnsi" w:hAnsiTheme="majorHAnsi"/>
          <w:i w:val="0"/>
          <w:lang w:val="sr-Latn-RS"/>
        </w:rPr>
      </w:pP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="002B7B7F" w:rsidRPr="002B7B7F">
        <w:rPr>
          <w:rFonts w:asciiTheme="majorHAnsi" w:hAnsiTheme="majorHAnsi"/>
          <w:lang w:val="sr-Cyrl-RS"/>
        </w:rPr>
        <w:t>426919</w:t>
      </w:r>
    </w:p>
    <w:p w:rsidR="0087730C" w:rsidRPr="006A0073" w:rsidRDefault="0087730C" w:rsidP="0087730C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6A0073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6A0073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6A0073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:rsidR="0087730C" w:rsidRPr="006A0073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87730C" w:rsidRPr="006A0073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Оквирни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датуми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у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којима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ће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се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спроводити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појединачне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фазе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поступка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путем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наруџбенице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: </w:t>
      </w:r>
    </w:p>
    <w:tbl>
      <w:tblPr>
        <w:tblW w:w="10005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5"/>
        <w:gridCol w:w="4030"/>
      </w:tblGrid>
      <w:tr w:rsidR="0087730C" w:rsidRPr="006A0073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Достава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Позива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1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дан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доношења Одлуке о спровођењу поступка.</w:t>
            </w:r>
          </w:p>
        </w:tc>
      </w:tr>
      <w:tr w:rsidR="0087730C" w:rsidRPr="006A0073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6A0073" w:rsidRDefault="00960CDE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</w:rPr>
              <w:t>8</w:t>
            </w:r>
            <w:bookmarkStart w:id="0" w:name="_GoBack"/>
            <w:bookmarkEnd w:id="0"/>
            <w:r w:rsidR="007233A2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када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је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Позив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послат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понуђачима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6A0073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Одмах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након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истека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рока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достављање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6A0073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Доношење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Одлуке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о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додели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наруџбенице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6A0073" w:rsidRDefault="0087730C" w:rsidP="00A41F69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У року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r w:rsidR="00A41F69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1</w:t>
            </w:r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од дана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6A0073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Потписивање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наруџбенице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или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6A0073" w:rsidRDefault="0087730C" w:rsidP="007233A2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У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року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r w:rsidR="00D73AC5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1</w:t>
            </w:r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</w:tbl>
    <w:p w:rsidR="0087730C" w:rsidRPr="006A0073" w:rsidRDefault="0087730C" w:rsidP="0087730C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D73AC5" w:rsidRDefault="00EF16B5" w:rsidP="0087730C">
      <w:pPr>
        <w:pStyle w:val="Default"/>
        <w:jc w:val="both"/>
        <w:rPr>
          <w:rFonts w:asciiTheme="majorHAnsi" w:hAnsiTheme="majorHAnsi"/>
          <w:lang w:val="sr-Cyrl-RS"/>
        </w:rPr>
      </w:pPr>
      <w:proofErr w:type="spellStart"/>
      <w:r w:rsidRPr="006A0073">
        <w:rPr>
          <w:rFonts w:asciiTheme="majorHAnsi" w:hAnsiTheme="majorHAnsi"/>
        </w:rPr>
        <w:t>Набавка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је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предвиђена</w:t>
      </w:r>
      <w:proofErr w:type="spellEnd"/>
      <w:r w:rsidRPr="006A0073">
        <w:rPr>
          <w:rFonts w:asciiTheme="majorHAnsi" w:hAnsiTheme="majorHAnsi"/>
        </w:rPr>
        <w:t xml:space="preserve"> и </w:t>
      </w:r>
      <w:r w:rsidRPr="006A0073">
        <w:rPr>
          <w:rFonts w:asciiTheme="majorHAnsi" w:hAnsiTheme="majorHAnsi"/>
          <w:lang w:val="sr-Cyrl-CS"/>
        </w:rPr>
        <w:t xml:space="preserve">у Финансијском плану </w:t>
      </w:r>
      <w:proofErr w:type="spellStart"/>
      <w:r w:rsidR="00D73AC5" w:rsidRPr="006A0073">
        <w:rPr>
          <w:rFonts w:asciiTheme="majorHAnsi" w:hAnsiTheme="majorHAnsi"/>
        </w:rPr>
        <w:t>за</w:t>
      </w:r>
      <w:proofErr w:type="spellEnd"/>
      <w:r w:rsidR="00D73AC5" w:rsidRPr="006A0073">
        <w:rPr>
          <w:rFonts w:asciiTheme="majorHAnsi" w:hAnsiTheme="majorHAnsi"/>
        </w:rPr>
        <w:t xml:space="preserve"> 2022</w:t>
      </w:r>
      <w:r w:rsidRPr="006A0073">
        <w:rPr>
          <w:rFonts w:asciiTheme="majorHAnsi" w:hAnsiTheme="majorHAnsi"/>
        </w:rPr>
        <w:t>.</w:t>
      </w:r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годину</w:t>
      </w:r>
      <w:proofErr w:type="spellEnd"/>
      <w:r w:rsidRPr="006A0073">
        <w:rPr>
          <w:rFonts w:asciiTheme="majorHAnsi" w:hAnsiTheme="majorHAnsi"/>
          <w:lang w:val="sr-Cyrl-CS"/>
        </w:rPr>
        <w:t>,</w:t>
      </w:r>
      <w:r w:rsidRPr="006A0073">
        <w:rPr>
          <w:rFonts w:asciiTheme="majorHAnsi" w:hAnsiTheme="majorHAnsi"/>
        </w:rPr>
        <w:t xml:space="preserve"> а </w:t>
      </w:r>
      <w:proofErr w:type="spellStart"/>
      <w:r w:rsidRPr="006A0073">
        <w:rPr>
          <w:rFonts w:asciiTheme="majorHAnsi" w:hAnsiTheme="majorHAnsi"/>
        </w:rPr>
        <w:t>средства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су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обезбеђена</w:t>
      </w:r>
      <w:proofErr w:type="spellEnd"/>
      <w:r w:rsidRPr="006A0073">
        <w:rPr>
          <w:rFonts w:asciiTheme="majorHAnsi" w:hAnsiTheme="majorHAnsi"/>
        </w:rPr>
        <w:t xml:space="preserve"> </w:t>
      </w:r>
      <w:r w:rsidR="00AF6F27">
        <w:rPr>
          <w:rFonts w:asciiTheme="majorHAnsi" w:hAnsiTheme="majorHAnsi"/>
          <w:lang w:val="sr-Cyrl-RS"/>
        </w:rPr>
        <w:t xml:space="preserve">из буџетског фонда Министарства за рад, запошљавање, борачка и социјална питања. </w:t>
      </w:r>
    </w:p>
    <w:p w:rsidR="00AF6F27" w:rsidRPr="00116CEC" w:rsidRDefault="00AF6F27" w:rsidP="0087730C">
      <w:pPr>
        <w:pStyle w:val="Default"/>
        <w:jc w:val="both"/>
        <w:rPr>
          <w:rFonts w:asciiTheme="majorHAnsi" w:hAnsiTheme="majorHAnsi"/>
          <w:lang w:val="sr-Latn-RS"/>
        </w:rPr>
      </w:pPr>
    </w:p>
    <w:p w:rsidR="0087730C" w:rsidRPr="006A0073" w:rsidRDefault="0087730C" w:rsidP="00661936">
      <w:pPr>
        <w:pStyle w:val="Default"/>
        <w:jc w:val="both"/>
        <w:rPr>
          <w:rFonts w:asciiTheme="majorHAnsi" w:hAnsiTheme="majorHAnsi"/>
        </w:rPr>
      </w:pPr>
      <w:proofErr w:type="spellStart"/>
      <w:r w:rsidRPr="006A0073">
        <w:rPr>
          <w:rFonts w:asciiTheme="majorHAnsi" w:hAnsiTheme="majorHAnsi"/>
        </w:rPr>
        <w:t>Овим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путем</w:t>
      </w:r>
      <w:proofErr w:type="spellEnd"/>
      <w:r w:rsidRPr="006A0073">
        <w:rPr>
          <w:rFonts w:asciiTheme="majorHAnsi" w:hAnsiTheme="majorHAnsi"/>
        </w:rPr>
        <w:t xml:space="preserve">, </w:t>
      </w:r>
      <w:proofErr w:type="spellStart"/>
      <w:r w:rsidRPr="006A0073">
        <w:rPr>
          <w:rFonts w:asciiTheme="majorHAnsi" w:hAnsiTheme="majorHAnsi"/>
        </w:rPr>
        <w:t>именује</w:t>
      </w:r>
      <w:proofErr w:type="spellEnd"/>
      <w:r w:rsidRPr="006A0073">
        <w:rPr>
          <w:rFonts w:asciiTheme="majorHAnsi" w:hAnsiTheme="majorHAnsi"/>
          <w:lang w:val="sr-Cyrl-CS"/>
        </w:rPr>
        <w:t xml:space="preserve"> се </w:t>
      </w:r>
      <w:r w:rsidR="008D7DF2" w:rsidRPr="006A0073">
        <w:rPr>
          <w:rFonts w:asciiTheme="majorHAnsi" w:hAnsiTheme="majorHAnsi"/>
        </w:rPr>
        <w:t>Милутин Павловић</w:t>
      </w:r>
      <w:r w:rsidR="002B2AF4" w:rsidRPr="006A0073">
        <w:rPr>
          <w:rFonts w:asciiTheme="majorHAnsi" w:hAnsiTheme="majorHAnsi"/>
        </w:rPr>
        <w:t xml:space="preserve">, </w:t>
      </w:r>
      <w:r w:rsidR="00CD2D33" w:rsidRPr="006A0073">
        <w:rPr>
          <w:rFonts w:asciiTheme="majorHAnsi" w:hAnsiTheme="majorHAnsi"/>
          <w:lang w:val="sr-Cyrl-CS"/>
        </w:rPr>
        <w:t>правник</w:t>
      </w:r>
      <w:r w:rsidR="002B2AF4" w:rsidRPr="006A0073">
        <w:rPr>
          <w:rFonts w:asciiTheme="majorHAnsi" w:hAnsiTheme="majorHAnsi"/>
          <w:lang w:val="sr-Cyrl-CS"/>
        </w:rPr>
        <w:t xml:space="preserve"> за правне, кадровске и административне послове Центра</w:t>
      </w:r>
      <w:r w:rsidRPr="006A0073">
        <w:rPr>
          <w:rFonts w:asciiTheme="majorHAnsi" w:hAnsiTheme="majorHAnsi"/>
        </w:rPr>
        <w:t xml:space="preserve">, </w:t>
      </w:r>
      <w:proofErr w:type="spellStart"/>
      <w:r w:rsidRPr="006A0073">
        <w:rPr>
          <w:rFonts w:asciiTheme="majorHAnsi" w:hAnsiTheme="majorHAnsi"/>
        </w:rPr>
        <w:t>као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лице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које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ће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спровести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предметну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набавку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путем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наруџбенице</w:t>
      </w:r>
      <w:proofErr w:type="spellEnd"/>
      <w:r w:rsidRPr="006A0073">
        <w:rPr>
          <w:rFonts w:asciiTheme="majorHAnsi" w:hAnsiTheme="majorHAnsi"/>
        </w:rPr>
        <w:t>.</w:t>
      </w:r>
    </w:p>
    <w:p w:rsidR="00661936" w:rsidRPr="006A0073" w:rsidRDefault="00661936" w:rsidP="00661936">
      <w:pPr>
        <w:pStyle w:val="Default"/>
        <w:jc w:val="both"/>
        <w:rPr>
          <w:rStyle w:val="Emphasis"/>
          <w:rFonts w:asciiTheme="majorHAnsi" w:hAnsiTheme="majorHAnsi"/>
          <w:i w:val="0"/>
          <w:iCs w:val="0"/>
        </w:rPr>
      </w:pPr>
    </w:p>
    <w:p w:rsidR="00661936" w:rsidRPr="006A0073" w:rsidRDefault="0087730C" w:rsidP="00661936">
      <w:pPr>
        <w:jc w:val="right"/>
        <w:rPr>
          <w:rStyle w:val="Emphasis"/>
          <w:rFonts w:asciiTheme="majorHAnsi" w:hAnsiTheme="majorHAnsi"/>
          <w:i w:val="0"/>
          <w:color w:val="000000"/>
        </w:rPr>
      </w:pP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в.д. </w:t>
      </w:r>
      <w:r w:rsidRPr="006A0073">
        <w:rPr>
          <w:rStyle w:val="Emphasis"/>
          <w:rFonts w:asciiTheme="majorHAnsi" w:hAnsiTheme="majorHAnsi"/>
          <w:i w:val="0"/>
          <w:color w:val="000000"/>
        </w:rPr>
        <w:t>ДИРЕКТОР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А</w:t>
      </w:r>
      <w:r w:rsidRPr="006A0073">
        <w:rPr>
          <w:rStyle w:val="Emphasis"/>
          <w:rFonts w:asciiTheme="majorHAnsi" w:hAnsiTheme="majorHAnsi"/>
          <w:i w:val="0"/>
          <w:color w:val="000000"/>
        </w:rPr>
        <w:t xml:space="preserve"> ЦЕНТРА</w:t>
      </w:r>
    </w:p>
    <w:p w:rsidR="0087730C" w:rsidRPr="006A0073" w:rsidRDefault="0087730C" w:rsidP="00661936">
      <w:pPr>
        <w:jc w:val="right"/>
        <w:rPr>
          <w:rStyle w:val="Emphasis"/>
          <w:rFonts w:asciiTheme="majorHAnsi" w:hAnsiTheme="majorHAnsi"/>
          <w:i w:val="0"/>
          <w:color w:val="000000"/>
          <w:lang w:val="en-GB"/>
        </w:rPr>
      </w:pP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                                                                                             </w:t>
      </w:r>
      <w:r w:rsidRPr="006A0073">
        <w:rPr>
          <w:rStyle w:val="Emphasis"/>
          <w:rFonts w:asciiTheme="majorHAnsi" w:hAnsiTheme="majorHAnsi"/>
          <w:i w:val="0"/>
          <w:color w:val="000000"/>
          <w:lang w:val="en-GB"/>
        </w:rPr>
        <w:t xml:space="preserve">                                     </w:t>
      </w:r>
    </w:p>
    <w:p w:rsidR="0087730C" w:rsidRPr="006A0073" w:rsidRDefault="0087730C" w:rsidP="0087730C">
      <w:pPr>
        <w:jc w:val="center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6A0073">
        <w:rPr>
          <w:rStyle w:val="Emphasis"/>
          <w:rFonts w:asciiTheme="majorHAnsi" w:hAnsiTheme="majorHAnsi"/>
          <w:i w:val="0"/>
          <w:color w:val="000000"/>
          <w:lang w:val="en-GB"/>
        </w:rPr>
        <w:t xml:space="preserve">                                                                                                             </w:t>
      </w:r>
      <w:r w:rsidR="006A0073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               </w:t>
      </w:r>
      <w:r w:rsidRPr="006A0073">
        <w:rPr>
          <w:rStyle w:val="Emphasis"/>
          <w:rFonts w:asciiTheme="majorHAnsi" w:hAnsiTheme="majorHAnsi"/>
          <w:i w:val="0"/>
          <w:color w:val="000000"/>
          <w:lang w:val="en-GB"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_______________________</w:t>
      </w:r>
    </w:p>
    <w:p w:rsidR="00993822" w:rsidRPr="006A0073" w:rsidRDefault="0087730C" w:rsidP="008D7DF2">
      <w:pPr>
        <w:jc w:val="center"/>
        <w:rPr>
          <w:rFonts w:asciiTheme="majorHAnsi" w:hAnsiTheme="majorHAnsi"/>
        </w:rPr>
      </w:pP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                                                                                                               </w:t>
      </w:r>
      <w:r w:rsidR="00217FE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          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Зоран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Милачић</w:t>
      </w:r>
      <w:proofErr w:type="spellEnd"/>
    </w:p>
    <w:sectPr w:rsidR="00993822" w:rsidRPr="006A0073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F54" w:rsidRDefault="00120F54">
      <w:r>
        <w:separator/>
      </w:r>
    </w:p>
  </w:endnote>
  <w:endnote w:type="continuationSeparator" w:id="0">
    <w:p w:rsidR="00120F54" w:rsidRDefault="00120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F54" w:rsidRDefault="00120F54">
      <w:r>
        <w:separator/>
      </w:r>
    </w:p>
  </w:footnote>
  <w:footnote w:type="continuationSeparator" w:id="0">
    <w:p w:rsidR="00120F54" w:rsidRDefault="00120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38E" w:rsidRPr="00574A15" w:rsidRDefault="00120F54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28038E" w:rsidRDefault="0028038E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06">
      <w:start w:val="3"/>
      <w:numFmt w:val="decimal"/>
      <w:lvlText w:val="10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323B"/>
    <w:multiLevelType w:val="hybridMultilevel"/>
    <w:tmpl w:val="00002213"/>
    <w:lvl w:ilvl="0" w:tplc="0000260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D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4DC8"/>
    <w:multiLevelType w:val="hybridMultilevel"/>
    <w:tmpl w:val="B65C692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E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B89"/>
    <w:multiLevelType w:val="hybridMultilevel"/>
    <w:tmpl w:val="FB2428BA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1565F49"/>
    <w:multiLevelType w:val="multilevel"/>
    <w:tmpl w:val="96BE5F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97A38F6"/>
    <w:multiLevelType w:val="hybridMultilevel"/>
    <w:tmpl w:val="21B8DA62"/>
    <w:lvl w:ilvl="0" w:tplc="4798EFC6">
      <w:start w:val="1"/>
      <w:numFmt w:val="upperRoman"/>
      <w:lvlText w:val="%1."/>
      <w:lvlJc w:val="left"/>
      <w:pPr>
        <w:ind w:left="4164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4524" w:hanging="360"/>
      </w:pPr>
    </w:lvl>
    <w:lvl w:ilvl="2" w:tplc="241A001B" w:tentative="1">
      <w:start w:val="1"/>
      <w:numFmt w:val="lowerRoman"/>
      <w:lvlText w:val="%3."/>
      <w:lvlJc w:val="right"/>
      <w:pPr>
        <w:ind w:left="5244" w:hanging="180"/>
      </w:pPr>
    </w:lvl>
    <w:lvl w:ilvl="3" w:tplc="241A000F" w:tentative="1">
      <w:start w:val="1"/>
      <w:numFmt w:val="decimal"/>
      <w:lvlText w:val="%4."/>
      <w:lvlJc w:val="left"/>
      <w:pPr>
        <w:ind w:left="5964" w:hanging="360"/>
      </w:pPr>
    </w:lvl>
    <w:lvl w:ilvl="4" w:tplc="241A0019" w:tentative="1">
      <w:start w:val="1"/>
      <w:numFmt w:val="lowerLetter"/>
      <w:lvlText w:val="%5."/>
      <w:lvlJc w:val="left"/>
      <w:pPr>
        <w:ind w:left="6684" w:hanging="360"/>
      </w:pPr>
    </w:lvl>
    <w:lvl w:ilvl="5" w:tplc="241A001B" w:tentative="1">
      <w:start w:val="1"/>
      <w:numFmt w:val="lowerRoman"/>
      <w:lvlText w:val="%6."/>
      <w:lvlJc w:val="right"/>
      <w:pPr>
        <w:ind w:left="7404" w:hanging="180"/>
      </w:pPr>
    </w:lvl>
    <w:lvl w:ilvl="6" w:tplc="241A000F" w:tentative="1">
      <w:start w:val="1"/>
      <w:numFmt w:val="decimal"/>
      <w:lvlText w:val="%7."/>
      <w:lvlJc w:val="left"/>
      <w:pPr>
        <w:ind w:left="8124" w:hanging="360"/>
      </w:pPr>
    </w:lvl>
    <w:lvl w:ilvl="7" w:tplc="241A0019" w:tentative="1">
      <w:start w:val="1"/>
      <w:numFmt w:val="lowerLetter"/>
      <w:lvlText w:val="%8."/>
      <w:lvlJc w:val="left"/>
      <w:pPr>
        <w:ind w:left="8844" w:hanging="360"/>
      </w:pPr>
    </w:lvl>
    <w:lvl w:ilvl="8" w:tplc="241A001B" w:tentative="1">
      <w:start w:val="1"/>
      <w:numFmt w:val="lowerRoman"/>
      <w:lvlText w:val="%9."/>
      <w:lvlJc w:val="right"/>
      <w:pPr>
        <w:ind w:left="9564" w:hanging="180"/>
      </w:pPr>
    </w:lvl>
  </w:abstractNum>
  <w:abstractNum w:abstractNumId="16" w15:restartNumberingAfterBreak="0">
    <w:nsid w:val="0E1E431A"/>
    <w:multiLevelType w:val="hybridMultilevel"/>
    <w:tmpl w:val="F7622B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A6739A"/>
    <w:multiLevelType w:val="hybridMultilevel"/>
    <w:tmpl w:val="F47493B6"/>
    <w:lvl w:ilvl="0" w:tplc="6692881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51042"/>
    <w:multiLevelType w:val="hybridMultilevel"/>
    <w:tmpl w:val="AE0455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61023"/>
    <w:multiLevelType w:val="hybridMultilevel"/>
    <w:tmpl w:val="766EF8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A35D1"/>
    <w:multiLevelType w:val="hybridMultilevel"/>
    <w:tmpl w:val="0652D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0180A"/>
    <w:multiLevelType w:val="hybridMultilevel"/>
    <w:tmpl w:val="C8A88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2B6503"/>
    <w:multiLevelType w:val="hybridMultilevel"/>
    <w:tmpl w:val="48FE9B48"/>
    <w:lvl w:ilvl="0" w:tplc="815632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6390D"/>
    <w:multiLevelType w:val="multilevel"/>
    <w:tmpl w:val="B27822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19403C8"/>
    <w:multiLevelType w:val="hybridMultilevel"/>
    <w:tmpl w:val="68AAA3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275E3F"/>
    <w:multiLevelType w:val="hybridMultilevel"/>
    <w:tmpl w:val="6832C53E"/>
    <w:lvl w:ilvl="0" w:tplc="0000000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  <w:lang w:val="en-US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6D0575"/>
    <w:multiLevelType w:val="hybridMultilevel"/>
    <w:tmpl w:val="8368C40C"/>
    <w:lvl w:ilvl="0" w:tplc="241A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0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4D524E"/>
    <w:multiLevelType w:val="hybridMultilevel"/>
    <w:tmpl w:val="6F42B9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C0E3E"/>
    <w:multiLevelType w:val="hybridMultilevel"/>
    <w:tmpl w:val="B882FB94"/>
    <w:lvl w:ilvl="0" w:tplc="E06E61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16002"/>
    <w:multiLevelType w:val="hybridMultilevel"/>
    <w:tmpl w:val="D6ECDD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F2149"/>
    <w:multiLevelType w:val="hybridMultilevel"/>
    <w:tmpl w:val="7E4EEA90"/>
    <w:lvl w:ilvl="0" w:tplc="8B9C7AAC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5" w15:restartNumberingAfterBreak="0">
    <w:nsid w:val="604E52A3"/>
    <w:multiLevelType w:val="hybridMultilevel"/>
    <w:tmpl w:val="10C8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12C78"/>
    <w:multiLevelType w:val="hybridMultilevel"/>
    <w:tmpl w:val="15CC99AC"/>
    <w:lvl w:ilvl="0" w:tplc="373A3344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 w15:restartNumberingAfterBreak="0">
    <w:nsid w:val="68C63D3B"/>
    <w:multiLevelType w:val="hybridMultilevel"/>
    <w:tmpl w:val="D2C4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A18DC"/>
    <w:multiLevelType w:val="hybridMultilevel"/>
    <w:tmpl w:val="9E52418A"/>
    <w:lvl w:ilvl="0" w:tplc="68B8DD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F211F"/>
    <w:multiLevelType w:val="hybridMultilevel"/>
    <w:tmpl w:val="7AE88C4C"/>
    <w:lvl w:ilvl="0" w:tplc="79AAD0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67F64"/>
    <w:multiLevelType w:val="hybridMultilevel"/>
    <w:tmpl w:val="E4A63C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C15F9"/>
    <w:multiLevelType w:val="hybridMultilevel"/>
    <w:tmpl w:val="3EC43C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35"/>
  </w:num>
  <w:num w:numId="7">
    <w:abstractNumId w:val="36"/>
  </w:num>
  <w:num w:numId="8">
    <w:abstractNumId w:val="22"/>
  </w:num>
  <w:num w:numId="9">
    <w:abstractNumId w:val="12"/>
  </w:num>
  <w:num w:numId="10">
    <w:abstractNumId w:val="5"/>
  </w:num>
  <w:num w:numId="11">
    <w:abstractNumId w:val="10"/>
  </w:num>
  <w:num w:numId="12">
    <w:abstractNumId w:val="11"/>
  </w:num>
  <w:num w:numId="13">
    <w:abstractNumId w:val="9"/>
  </w:num>
  <w:num w:numId="14">
    <w:abstractNumId w:val="6"/>
  </w:num>
  <w:num w:numId="15">
    <w:abstractNumId w:val="13"/>
  </w:num>
  <w:num w:numId="16">
    <w:abstractNumId w:val="4"/>
  </w:num>
  <w:num w:numId="17">
    <w:abstractNumId w:val="7"/>
  </w:num>
  <w:num w:numId="18">
    <w:abstractNumId w:val="29"/>
  </w:num>
  <w:num w:numId="19">
    <w:abstractNumId w:val="40"/>
  </w:num>
  <w:num w:numId="20">
    <w:abstractNumId w:val="33"/>
  </w:num>
  <w:num w:numId="21">
    <w:abstractNumId w:val="41"/>
  </w:num>
  <w:num w:numId="22">
    <w:abstractNumId w:val="26"/>
  </w:num>
  <w:num w:numId="23">
    <w:abstractNumId w:val="20"/>
  </w:num>
  <w:num w:numId="24">
    <w:abstractNumId w:val="19"/>
  </w:num>
  <w:num w:numId="25">
    <w:abstractNumId w:val="31"/>
  </w:num>
  <w:num w:numId="26">
    <w:abstractNumId w:val="15"/>
  </w:num>
  <w:num w:numId="27">
    <w:abstractNumId w:val="24"/>
  </w:num>
  <w:num w:numId="28">
    <w:abstractNumId w:val="25"/>
  </w:num>
  <w:num w:numId="29">
    <w:abstractNumId w:val="14"/>
  </w:num>
  <w:num w:numId="30">
    <w:abstractNumId w:val="38"/>
  </w:num>
  <w:num w:numId="31">
    <w:abstractNumId w:val="28"/>
  </w:num>
  <w:num w:numId="32">
    <w:abstractNumId w:val="34"/>
  </w:num>
  <w:num w:numId="33">
    <w:abstractNumId w:val="21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39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0AF1"/>
    <w:rsid w:val="00000B0D"/>
    <w:rsid w:val="00001DFD"/>
    <w:rsid w:val="000046FA"/>
    <w:rsid w:val="000067DB"/>
    <w:rsid w:val="00006C77"/>
    <w:rsid w:val="0000764B"/>
    <w:rsid w:val="00007A91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2EF7"/>
    <w:rsid w:val="00025FCA"/>
    <w:rsid w:val="00026426"/>
    <w:rsid w:val="00027341"/>
    <w:rsid w:val="000273C9"/>
    <w:rsid w:val="000278DD"/>
    <w:rsid w:val="00027B50"/>
    <w:rsid w:val="00030663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1F94"/>
    <w:rsid w:val="000426E1"/>
    <w:rsid w:val="0004274A"/>
    <w:rsid w:val="00043099"/>
    <w:rsid w:val="00043BC5"/>
    <w:rsid w:val="00044B95"/>
    <w:rsid w:val="00044BC9"/>
    <w:rsid w:val="00046674"/>
    <w:rsid w:val="0004717A"/>
    <w:rsid w:val="000471EA"/>
    <w:rsid w:val="00051D55"/>
    <w:rsid w:val="00052068"/>
    <w:rsid w:val="00052243"/>
    <w:rsid w:val="000528FF"/>
    <w:rsid w:val="00054AEC"/>
    <w:rsid w:val="00055EC7"/>
    <w:rsid w:val="00056127"/>
    <w:rsid w:val="00056307"/>
    <w:rsid w:val="00056524"/>
    <w:rsid w:val="000571A8"/>
    <w:rsid w:val="00057326"/>
    <w:rsid w:val="0005778B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14EF"/>
    <w:rsid w:val="000716C1"/>
    <w:rsid w:val="00071C96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7D7"/>
    <w:rsid w:val="000B2735"/>
    <w:rsid w:val="000B2C55"/>
    <w:rsid w:val="000B2EB9"/>
    <w:rsid w:val="000B3218"/>
    <w:rsid w:val="000B40CF"/>
    <w:rsid w:val="000B4906"/>
    <w:rsid w:val="000B6906"/>
    <w:rsid w:val="000B76FE"/>
    <w:rsid w:val="000C374D"/>
    <w:rsid w:val="000C6F7B"/>
    <w:rsid w:val="000C7BA3"/>
    <w:rsid w:val="000D02A6"/>
    <w:rsid w:val="000D0897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5CFD"/>
    <w:rsid w:val="000E5D19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6F60"/>
    <w:rsid w:val="0010018F"/>
    <w:rsid w:val="0010048A"/>
    <w:rsid w:val="00100B1B"/>
    <w:rsid w:val="0010132E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4B7D"/>
    <w:rsid w:val="0011534D"/>
    <w:rsid w:val="00115BBA"/>
    <w:rsid w:val="00116CEC"/>
    <w:rsid w:val="00117D53"/>
    <w:rsid w:val="00117F4B"/>
    <w:rsid w:val="0012019B"/>
    <w:rsid w:val="00120959"/>
    <w:rsid w:val="00120F39"/>
    <w:rsid w:val="00120F54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3AE1"/>
    <w:rsid w:val="0014414A"/>
    <w:rsid w:val="00144EB7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6D6"/>
    <w:rsid w:val="00155C06"/>
    <w:rsid w:val="00157038"/>
    <w:rsid w:val="00157EE9"/>
    <w:rsid w:val="001609A5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22B0"/>
    <w:rsid w:val="001735B0"/>
    <w:rsid w:val="001735BF"/>
    <w:rsid w:val="00173966"/>
    <w:rsid w:val="00173A36"/>
    <w:rsid w:val="00173C6F"/>
    <w:rsid w:val="00173EC5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92CD6"/>
    <w:rsid w:val="00192E59"/>
    <w:rsid w:val="0019300A"/>
    <w:rsid w:val="0019541A"/>
    <w:rsid w:val="00196737"/>
    <w:rsid w:val="0019686E"/>
    <w:rsid w:val="00196BE5"/>
    <w:rsid w:val="001978CF"/>
    <w:rsid w:val="001A0211"/>
    <w:rsid w:val="001A15E5"/>
    <w:rsid w:val="001A1738"/>
    <w:rsid w:val="001A4BF8"/>
    <w:rsid w:val="001A65DF"/>
    <w:rsid w:val="001B06A9"/>
    <w:rsid w:val="001B2271"/>
    <w:rsid w:val="001B2966"/>
    <w:rsid w:val="001B3588"/>
    <w:rsid w:val="001B4F7C"/>
    <w:rsid w:val="001B5AF1"/>
    <w:rsid w:val="001B5B0D"/>
    <w:rsid w:val="001B64DE"/>
    <w:rsid w:val="001C1832"/>
    <w:rsid w:val="001C21E0"/>
    <w:rsid w:val="001C2D58"/>
    <w:rsid w:val="001C3790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5F5F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5A0E"/>
    <w:rsid w:val="002065BD"/>
    <w:rsid w:val="002119AF"/>
    <w:rsid w:val="002122E4"/>
    <w:rsid w:val="0021401D"/>
    <w:rsid w:val="002145E5"/>
    <w:rsid w:val="00215CC9"/>
    <w:rsid w:val="0021683E"/>
    <w:rsid w:val="00217FEF"/>
    <w:rsid w:val="00222A49"/>
    <w:rsid w:val="00222F6C"/>
    <w:rsid w:val="0022422F"/>
    <w:rsid w:val="00224292"/>
    <w:rsid w:val="00224669"/>
    <w:rsid w:val="002303F5"/>
    <w:rsid w:val="00230D76"/>
    <w:rsid w:val="00231415"/>
    <w:rsid w:val="00232373"/>
    <w:rsid w:val="00232740"/>
    <w:rsid w:val="0023483C"/>
    <w:rsid w:val="00235390"/>
    <w:rsid w:val="00235BE6"/>
    <w:rsid w:val="00242845"/>
    <w:rsid w:val="00242C46"/>
    <w:rsid w:val="00243518"/>
    <w:rsid w:val="002460C1"/>
    <w:rsid w:val="00246ADA"/>
    <w:rsid w:val="00250454"/>
    <w:rsid w:val="00250D30"/>
    <w:rsid w:val="002513CE"/>
    <w:rsid w:val="002518C0"/>
    <w:rsid w:val="00253B84"/>
    <w:rsid w:val="00254025"/>
    <w:rsid w:val="002543B9"/>
    <w:rsid w:val="002548A9"/>
    <w:rsid w:val="00255B70"/>
    <w:rsid w:val="00256D9E"/>
    <w:rsid w:val="002606CB"/>
    <w:rsid w:val="00262AC4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AF4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B7B7F"/>
    <w:rsid w:val="002C01F3"/>
    <w:rsid w:val="002C0951"/>
    <w:rsid w:val="002C12D1"/>
    <w:rsid w:val="002C1486"/>
    <w:rsid w:val="002C164A"/>
    <w:rsid w:val="002C3393"/>
    <w:rsid w:val="002C35DD"/>
    <w:rsid w:val="002C4E6C"/>
    <w:rsid w:val="002C51BF"/>
    <w:rsid w:val="002C54B2"/>
    <w:rsid w:val="002C7812"/>
    <w:rsid w:val="002D11ED"/>
    <w:rsid w:val="002D175C"/>
    <w:rsid w:val="002D1845"/>
    <w:rsid w:val="002D20DB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2CA"/>
    <w:rsid w:val="002E3C0E"/>
    <w:rsid w:val="002E3C6B"/>
    <w:rsid w:val="002E4361"/>
    <w:rsid w:val="002E59A4"/>
    <w:rsid w:val="002F00C2"/>
    <w:rsid w:val="002F0C27"/>
    <w:rsid w:val="002F2D68"/>
    <w:rsid w:val="002F4C05"/>
    <w:rsid w:val="002F6B61"/>
    <w:rsid w:val="00300156"/>
    <w:rsid w:val="003004E0"/>
    <w:rsid w:val="003005FD"/>
    <w:rsid w:val="0030096B"/>
    <w:rsid w:val="00300A3B"/>
    <w:rsid w:val="003011C7"/>
    <w:rsid w:val="00301430"/>
    <w:rsid w:val="003014CA"/>
    <w:rsid w:val="003020D2"/>
    <w:rsid w:val="003041AA"/>
    <w:rsid w:val="003041AD"/>
    <w:rsid w:val="00304E64"/>
    <w:rsid w:val="00304E7B"/>
    <w:rsid w:val="0031047A"/>
    <w:rsid w:val="003108A1"/>
    <w:rsid w:val="00310FC4"/>
    <w:rsid w:val="003116E3"/>
    <w:rsid w:val="00311880"/>
    <w:rsid w:val="00312DEE"/>
    <w:rsid w:val="00313ABA"/>
    <w:rsid w:val="00313ABE"/>
    <w:rsid w:val="0031599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2AF0"/>
    <w:rsid w:val="00336158"/>
    <w:rsid w:val="003371BD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8F2"/>
    <w:rsid w:val="00350FF4"/>
    <w:rsid w:val="00353172"/>
    <w:rsid w:val="003537F7"/>
    <w:rsid w:val="00354020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46DA"/>
    <w:rsid w:val="00374D65"/>
    <w:rsid w:val="0037519B"/>
    <w:rsid w:val="0037641E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191C"/>
    <w:rsid w:val="00393658"/>
    <w:rsid w:val="0039374E"/>
    <w:rsid w:val="00394ED9"/>
    <w:rsid w:val="00395D0A"/>
    <w:rsid w:val="00396736"/>
    <w:rsid w:val="00396A5F"/>
    <w:rsid w:val="00396AC7"/>
    <w:rsid w:val="00396B8D"/>
    <w:rsid w:val="00396F50"/>
    <w:rsid w:val="003A07FA"/>
    <w:rsid w:val="003A204F"/>
    <w:rsid w:val="003A5655"/>
    <w:rsid w:val="003A6947"/>
    <w:rsid w:val="003B121F"/>
    <w:rsid w:val="003B1B8C"/>
    <w:rsid w:val="003B1EF7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6EF6"/>
    <w:rsid w:val="003C757D"/>
    <w:rsid w:val="003D0549"/>
    <w:rsid w:val="003D05A2"/>
    <w:rsid w:val="003D1A62"/>
    <w:rsid w:val="003D2382"/>
    <w:rsid w:val="003D3617"/>
    <w:rsid w:val="003D3696"/>
    <w:rsid w:val="003D5370"/>
    <w:rsid w:val="003D67B5"/>
    <w:rsid w:val="003D6DE9"/>
    <w:rsid w:val="003E0375"/>
    <w:rsid w:val="003E0C43"/>
    <w:rsid w:val="003E1CC2"/>
    <w:rsid w:val="003E1FD4"/>
    <w:rsid w:val="003E2B22"/>
    <w:rsid w:val="003E2FC3"/>
    <w:rsid w:val="003E36DD"/>
    <w:rsid w:val="003E3E0D"/>
    <w:rsid w:val="003E4692"/>
    <w:rsid w:val="003E59CF"/>
    <w:rsid w:val="003E5FCD"/>
    <w:rsid w:val="003E6811"/>
    <w:rsid w:val="003E68BD"/>
    <w:rsid w:val="003F02CB"/>
    <w:rsid w:val="003F1164"/>
    <w:rsid w:val="003F1D55"/>
    <w:rsid w:val="003F2407"/>
    <w:rsid w:val="003F2479"/>
    <w:rsid w:val="003F24BC"/>
    <w:rsid w:val="003F302E"/>
    <w:rsid w:val="003F30BD"/>
    <w:rsid w:val="003F416C"/>
    <w:rsid w:val="003F422C"/>
    <w:rsid w:val="003F44FA"/>
    <w:rsid w:val="003F4E05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3E2"/>
    <w:rsid w:val="0040338E"/>
    <w:rsid w:val="004045D4"/>
    <w:rsid w:val="004062D8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811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105"/>
    <w:rsid w:val="00462E28"/>
    <w:rsid w:val="0046305B"/>
    <w:rsid w:val="0046344C"/>
    <w:rsid w:val="0046381D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A80"/>
    <w:rsid w:val="00473CAF"/>
    <w:rsid w:val="004742CA"/>
    <w:rsid w:val="0047489E"/>
    <w:rsid w:val="00476031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3E69"/>
    <w:rsid w:val="004855C9"/>
    <w:rsid w:val="00486987"/>
    <w:rsid w:val="00486E71"/>
    <w:rsid w:val="00491244"/>
    <w:rsid w:val="004914E5"/>
    <w:rsid w:val="00491D8A"/>
    <w:rsid w:val="0049273D"/>
    <w:rsid w:val="00493139"/>
    <w:rsid w:val="00495CB9"/>
    <w:rsid w:val="00497711"/>
    <w:rsid w:val="004A00CF"/>
    <w:rsid w:val="004A0320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062"/>
    <w:rsid w:val="004A7350"/>
    <w:rsid w:val="004A78FE"/>
    <w:rsid w:val="004B0270"/>
    <w:rsid w:val="004B11B9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704F"/>
    <w:rsid w:val="004C750E"/>
    <w:rsid w:val="004D0305"/>
    <w:rsid w:val="004D1245"/>
    <w:rsid w:val="004D148E"/>
    <w:rsid w:val="004D25A4"/>
    <w:rsid w:val="004D2949"/>
    <w:rsid w:val="004D2F9A"/>
    <w:rsid w:val="004D3568"/>
    <w:rsid w:val="004D56E7"/>
    <w:rsid w:val="004D5CAD"/>
    <w:rsid w:val="004D6FE1"/>
    <w:rsid w:val="004D7018"/>
    <w:rsid w:val="004D79F1"/>
    <w:rsid w:val="004E0137"/>
    <w:rsid w:val="004E0717"/>
    <w:rsid w:val="004E0AC2"/>
    <w:rsid w:val="004E24A0"/>
    <w:rsid w:val="004E2BEA"/>
    <w:rsid w:val="004E36E2"/>
    <w:rsid w:val="004E3C17"/>
    <w:rsid w:val="004E4BAF"/>
    <w:rsid w:val="004E4D1C"/>
    <w:rsid w:val="004E50B6"/>
    <w:rsid w:val="004E51C3"/>
    <w:rsid w:val="004E521B"/>
    <w:rsid w:val="004E5986"/>
    <w:rsid w:val="004E7B32"/>
    <w:rsid w:val="004F08E2"/>
    <w:rsid w:val="004F300C"/>
    <w:rsid w:val="004F3BA4"/>
    <w:rsid w:val="004F506D"/>
    <w:rsid w:val="004F7AA0"/>
    <w:rsid w:val="004F7B17"/>
    <w:rsid w:val="004F7C2D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2F3"/>
    <w:rsid w:val="00510964"/>
    <w:rsid w:val="00511B5D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2CD2"/>
    <w:rsid w:val="00524666"/>
    <w:rsid w:val="0052471F"/>
    <w:rsid w:val="00525BA6"/>
    <w:rsid w:val="00526578"/>
    <w:rsid w:val="005266B5"/>
    <w:rsid w:val="005266F1"/>
    <w:rsid w:val="005308CE"/>
    <w:rsid w:val="0053264F"/>
    <w:rsid w:val="005340FC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14B1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0CC5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67994"/>
    <w:rsid w:val="00570420"/>
    <w:rsid w:val="00570D04"/>
    <w:rsid w:val="005711E7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89B"/>
    <w:rsid w:val="0058176B"/>
    <w:rsid w:val="00581C06"/>
    <w:rsid w:val="00581D01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2F22"/>
    <w:rsid w:val="00594C86"/>
    <w:rsid w:val="005965CA"/>
    <w:rsid w:val="0059728B"/>
    <w:rsid w:val="0059748B"/>
    <w:rsid w:val="0059759C"/>
    <w:rsid w:val="00597E21"/>
    <w:rsid w:val="00597EB8"/>
    <w:rsid w:val="005A156A"/>
    <w:rsid w:val="005A279D"/>
    <w:rsid w:val="005A2C58"/>
    <w:rsid w:val="005A462F"/>
    <w:rsid w:val="005A5249"/>
    <w:rsid w:val="005A5EAC"/>
    <w:rsid w:val="005A69EF"/>
    <w:rsid w:val="005A6C0F"/>
    <w:rsid w:val="005B0C52"/>
    <w:rsid w:val="005B19C0"/>
    <w:rsid w:val="005B4683"/>
    <w:rsid w:val="005B57DB"/>
    <w:rsid w:val="005B5BE8"/>
    <w:rsid w:val="005B6142"/>
    <w:rsid w:val="005B64C6"/>
    <w:rsid w:val="005B6DA5"/>
    <w:rsid w:val="005B7889"/>
    <w:rsid w:val="005C0088"/>
    <w:rsid w:val="005C176F"/>
    <w:rsid w:val="005C32D5"/>
    <w:rsid w:val="005C3E94"/>
    <w:rsid w:val="005C3EA6"/>
    <w:rsid w:val="005C543E"/>
    <w:rsid w:val="005D1B6A"/>
    <w:rsid w:val="005D1E48"/>
    <w:rsid w:val="005D22E9"/>
    <w:rsid w:val="005D2725"/>
    <w:rsid w:val="005D3011"/>
    <w:rsid w:val="005D3073"/>
    <w:rsid w:val="005D32AE"/>
    <w:rsid w:val="005D50EB"/>
    <w:rsid w:val="005D5961"/>
    <w:rsid w:val="005D5AB4"/>
    <w:rsid w:val="005D5F96"/>
    <w:rsid w:val="005D6660"/>
    <w:rsid w:val="005E0810"/>
    <w:rsid w:val="005E08FD"/>
    <w:rsid w:val="005E0931"/>
    <w:rsid w:val="005E1E4A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382E"/>
    <w:rsid w:val="00613B40"/>
    <w:rsid w:val="00614158"/>
    <w:rsid w:val="006144F8"/>
    <w:rsid w:val="00614C44"/>
    <w:rsid w:val="006160DA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7392"/>
    <w:rsid w:val="006310DD"/>
    <w:rsid w:val="00631295"/>
    <w:rsid w:val="0063138E"/>
    <w:rsid w:val="006326FD"/>
    <w:rsid w:val="006342E6"/>
    <w:rsid w:val="00635155"/>
    <w:rsid w:val="00635561"/>
    <w:rsid w:val="00635B94"/>
    <w:rsid w:val="00636823"/>
    <w:rsid w:val="00637A15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22F1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EED"/>
    <w:rsid w:val="00652FB0"/>
    <w:rsid w:val="006533CF"/>
    <w:rsid w:val="00653C62"/>
    <w:rsid w:val="00654416"/>
    <w:rsid w:val="00654BE1"/>
    <w:rsid w:val="00654C14"/>
    <w:rsid w:val="00655F02"/>
    <w:rsid w:val="00656D74"/>
    <w:rsid w:val="00657899"/>
    <w:rsid w:val="006609D8"/>
    <w:rsid w:val="00661936"/>
    <w:rsid w:val="00661C4B"/>
    <w:rsid w:val="0066217D"/>
    <w:rsid w:val="006636B7"/>
    <w:rsid w:val="006636ED"/>
    <w:rsid w:val="00664694"/>
    <w:rsid w:val="006650CF"/>
    <w:rsid w:val="0066520C"/>
    <w:rsid w:val="006652C5"/>
    <w:rsid w:val="006704FF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3FD"/>
    <w:rsid w:val="0068494A"/>
    <w:rsid w:val="00685D26"/>
    <w:rsid w:val="00686579"/>
    <w:rsid w:val="00687532"/>
    <w:rsid w:val="00687981"/>
    <w:rsid w:val="00687F6B"/>
    <w:rsid w:val="00690501"/>
    <w:rsid w:val="006907E1"/>
    <w:rsid w:val="00690B16"/>
    <w:rsid w:val="00690DB5"/>
    <w:rsid w:val="0069130C"/>
    <w:rsid w:val="00691CDC"/>
    <w:rsid w:val="00692436"/>
    <w:rsid w:val="00692FE4"/>
    <w:rsid w:val="006A0073"/>
    <w:rsid w:val="006A01E4"/>
    <w:rsid w:val="006A0571"/>
    <w:rsid w:val="006A1F21"/>
    <w:rsid w:val="006A31B1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1CA6"/>
    <w:rsid w:val="006B40AE"/>
    <w:rsid w:val="006B4DD9"/>
    <w:rsid w:val="006B5866"/>
    <w:rsid w:val="006B6B68"/>
    <w:rsid w:val="006C171D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12F6"/>
    <w:rsid w:val="006F14B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505A"/>
    <w:rsid w:val="0070549A"/>
    <w:rsid w:val="00706936"/>
    <w:rsid w:val="00706EDB"/>
    <w:rsid w:val="00711346"/>
    <w:rsid w:val="007117B9"/>
    <w:rsid w:val="00712DF0"/>
    <w:rsid w:val="00715052"/>
    <w:rsid w:val="00716972"/>
    <w:rsid w:val="00716E0E"/>
    <w:rsid w:val="00717A3B"/>
    <w:rsid w:val="0072048B"/>
    <w:rsid w:val="00720A52"/>
    <w:rsid w:val="00721348"/>
    <w:rsid w:val="00721881"/>
    <w:rsid w:val="007233A2"/>
    <w:rsid w:val="00723BE8"/>
    <w:rsid w:val="00726081"/>
    <w:rsid w:val="00726857"/>
    <w:rsid w:val="007278DF"/>
    <w:rsid w:val="007303A4"/>
    <w:rsid w:val="00730459"/>
    <w:rsid w:val="00731EFF"/>
    <w:rsid w:val="0073377D"/>
    <w:rsid w:val="00733FB8"/>
    <w:rsid w:val="00734AD9"/>
    <w:rsid w:val="00735A6F"/>
    <w:rsid w:val="00735BC5"/>
    <w:rsid w:val="007374B4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50780"/>
    <w:rsid w:val="00750B86"/>
    <w:rsid w:val="00752B2F"/>
    <w:rsid w:val="00753B9C"/>
    <w:rsid w:val="00754769"/>
    <w:rsid w:val="00754D8E"/>
    <w:rsid w:val="00754DF7"/>
    <w:rsid w:val="0075584B"/>
    <w:rsid w:val="007558A9"/>
    <w:rsid w:val="0075614A"/>
    <w:rsid w:val="00757587"/>
    <w:rsid w:val="00760CA8"/>
    <w:rsid w:val="00760D32"/>
    <w:rsid w:val="00761F57"/>
    <w:rsid w:val="00762023"/>
    <w:rsid w:val="007629AD"/>
    <w:rsid w:val="00762F4D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BCC"/>
    <w:rsid w:val="007A1F6B"/>
    <w:rsid w:val="007A22FB"/>
    <w:rsid w:val="007A2B55"/>
    <w:rsid w:val="007A2B89"/>
    <w:rsid w:val="007A2B9B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6F0"/>
    <w:rsid w:val="007C1F68"/>
    <w:rsid w:val="007C2318"/>
    <w:rsid w:val="007C2D1D"/>
    <w:rsid w:val="007C3009"/>
    <w:rsid w:val="007C31E0"/>
    <w:rsid w:val="007C3824"/>
    <w:rsid w:val="007C3E0A"/>
    <w:rsid w:val="007C455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F42"/>
    <w:rsid w:val="007D4CF2"/>
    <w:rsid w:val="007D5E3B"/>
    <w:rsid w:val="007D6407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F025C"/>
    <w:rsid w:val="007F09A4"/>
    <w:rsid w:val="007F118D"/>
    <w:rsid w:val="007F1544"/>
    <w:rsid w:val="007F1663"/>
    <w:rsid w:val="007F2782"/>
    <w:rsid w:val="007F38E8"/>
    <w:rsid w:val="007F45BD"/>
    <w:rsid w:val="007F5526"/>
    <w:rsid w:val="007F5661"/>
    <w:rsid w:val="007F7B3D"/>
    <w:rsid w:val="00800BFC"/>
    <w:rsid w:val="00801468"/>
    <w:rsid w:val="00801A23"/>
    <w:rsid w:val="008037B0"/>
    <w:rsid w:val="00803831"/>
    <w:rsid w:val="00803EA2"/>
    <w:rsid w:val="0080487A"/>
    <w:rsid w:val="00806E06"/>
    <w:rsid w:val="0081007E"/>
    <w:rsid w:val="00813ADA"/>
    <w:rsid w:val="0081519D"/>
    <w:rsid w:val="008151DB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62C1"/>
    <w:rsid w:val="0083759F"/>
    <w:rsid w:val="008377BE"/>
    <w:rsid w:val="00840201"/>
    <w:rsid w:val="00841AEE"/>
    <w:rsid w:val="008425BE"/>
    <w:rsid w:val="008429F4"/>
    <w:rsid w:val="008438FE"/>
    <w:rsid w:val="0084503F"/>
    <w:rsid w:val="00845252"/>
    <w:rsid w:val="008458A4"/>
    <w:rsid w:val="008474F8"/>
    <w:rsid w:val="00850CB9"/>
    <w:rsid w:val="0085242A"/>
    <w:rsid w:val="00854655"/>
    <w:rsid w:val="0085487C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7F0"/>
    <w:rsid w:val="00887C53"/>
    <w:rsid w:val="00887EF5"/>
    <w:rsid w:val="00887F2C"/>
    <w:rsid w:val="0089055A"/>
    <w:rsid w:val="00892198"/>
    <w:rsid w:val="00892DE9"/>
    <w:rsid w:val="00893D3E"/>
    <w:rsid w:val="0089400B"/>
    <w:rsid w:val="00894646"/>
    <w:rsid w:val="0089553F"/>
    <w:rsid w:val="00895F20"/>
    <w:rsid w:val="00896F0A"/>
    <w:rsid w:val="008A00F4"/>
    <w:rsid w:val="008A0DCD"/>
    <w:rsid w:val="008A2136"/>
    <w:rsid w:val="008A2C8A"/>
    <w:rsid w:val="008A2E49"/>
    <w:rsid w:val="008A38C9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B6"/>
    <w:rsid w:val="008B5DDF"/>
    <w:rsid w:val="008B61D6"/>
    <w:rsid w:val="008B621F"/>
    <w:rsid w:val="008B6A0E"/>
    <w:rsid w:val="008B7852"/>
    <w:rsid w:val="008C0699"/>
    <w:rsid w:val="008C07A3"/>
    <w:rsid w:val="008C09C8"/>
    <w:rsid w:val="008C1319"/>
    <w:rsid w:val="008C1891"/>
    <w:rsid w:val="008C1F23"/>
    <w:rsid w:val="008C56D2"/>
    <w:rsid w:val="008C5BCB"/>
    <w:rsid w:val="008C5CF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D7DF2"/>
    <w:rsid w:val="008E0E17"/>
    <w:rsid w:val="008E0E45"/>
    <w:rsid w:val="008E16AE"/>
    <w:rsid w:val="008E284E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63C9"/>
    <w:rsid w:val="008F6506"/>
    <w:rsid w:val="008F737C"/>
    <w:rsid w:val="00902469"/>
    <w:rsid w:val="00903418"/>
    <w:rsid w:val="00903541"/>
    <w:rsid w:val="00903936"/>
    <w:rsid w:val="00903B84"/>
    <w:rsid w:val="00904BEB"/>
    <w:rsid w:val="00904EB1"/>
    <w:rsid w:val="009064B0"/>
    <w:rsid w:val="009071A0"/>
    <w:rsid w:val="009105F3"/>
    <w:rsid w:val="0091209B"/>
    <w:rsid w:val="009124A6"/>
    <w:rsid w:val="00912A16"/>
    <w:rsid w:val="009159BE"/>
    <w:rsid w:val="00915CDB"/>
    <w:rsid w:val="009164F0"/>
    <w:rsid w:val="009166AA"/>
    <w:rsid w:val="00916E32"/>
    <w:rsid w:val="00917086"/>
    <w:rsid w:val="009200F7"/>
    <w:rsid w:val="00920251"/>
    <w:rsid w:val="00920454"/>
    <w:rsid w:val="009207F6"/>
    <w:rsid w:val="009209F5"/>
    <w:rsid w:val="00922B73"/>
    <w:rsid w:val="00922D3F"/>
    <w:rsid w:val="00926B9E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6668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0CDE"/>
    <w:rsid w:val="00961768"/>
    <w:rsid w:val="00963B07"/>
    <w:rsid w:val="00963D0C"/>
    <w:rsid w:val="00964843"/>
    <w:rsid w:val="00964F57"/>
    <w:rsid w:val="009651AE"/>
    <w:rsid w:val="00965531"/>
    <w:rsid w:val="00965BB3"/>
    <w:rsid w:val="009662C3"/>
    <w:rsid w:val="00966381"/>
    <w:rsid w:val="009668C1"/>
    <w:rsid w:val="00971DF9"/>
    <w:rsid w:val="009749AE"/>
    <w:rsid w:val="009761E7"/>
    <w:rsid w:val="009773E9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3912"/>
    <w:rsid w:val="0099448A"/>
    <w:rsid w:val="00996364"/>
    <w:rsid w:val="009965DF"/>
    <w:rsid w:val="00996CFF"/>
    <w:rsid w:val="009A0A41"/>
    <w:rsid w:val="009A24F3"/>
    <w:rsid w:val="009A27DD"/>
    <w:rsid w:val="009A2A54"/>
    <w:rsid w:val="009A2E24"/>
    <w:rsid w:val="009A3767"/>
    <w:rsid w:val="009A3EEA"/>
    <w:rsid w:val="009A4106"/>
    <w:rsid w:val="009A4177"/>
    <w:rsid w:val="009A44A3"/>
    <w:rsid w:val="009A5BE0"/>
    <w:rsid w:val="009A7F1F"/>
    <w:rsid w:val="009B035E"/>
    <w:rsid w:val="009B0EF8"/>
    <w:rsid w:val="009B13B9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C1E92"/>
    <w:rsid w:val="009C2010"/>
    <w:rsid w:val="009C2BA8"/>
    <w:rsid w:val="009C3706"/>
    <w:rsid w:val="009C3A6A"/>
    <w:rsid w:val="009C3CEF"/>
    <w:rsid w:val="009C49F4"/>
    <w:rsid w:val="009C58B0"/>
    <w:rsid w:val="009C5E8E"/>
    <w:rsid w:val="009C60BB"/>
    <w:rsid w:val="009C61F0"/>
    <w:rsid w:val="009C7472"/>
    <w:rsid w:val="009D14B8"/>
    <w:rsid w:val="009D2660"/>
    <w:rsid w:val="009D2C3F"/>
    <w:rsid w:val="009D348C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DF2"/>
    <w:rsid w:val="00A23C13"/>
    <w:rsid w:val="00A25366"/>
    <w:rsid w:val="00A26234"/>
    <w:rsid w:val="00A264DE"/>
    <w:rsid w:val="00A267A8"/>
    <w:rsid w:val="00A31E3A"/>
    <w:rsid w:val="00A32121"/>
    <w:rsid w:val="00A327C5"/>
    <w:rsid w:val="00A33836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1F69"/>
    <w:rsid w:val="00A42CFA"/>
    <w:rsid w:val="00A43097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367D"/>
    <w:rsid w:val="00A537EB"/>
    <w:rsid w:val="00A54A47"/>
    <w:rsid w:val="00A562EC"/>
    <w:rsid w:val="00A57953"/>
    <w:rsid w:val="00A57E59"/>
    <w:rsid w:val="00A60A3E"/>
    <w:rsid w:val="00A617CE"/>
    <w:rsid w:val="00A647A4"/>
    <w:rsid w:val="00A70E4C"/>
    <w:rsid w:val="00A718D5"/>
    <w:rsid w:val="00A71ABE"/>
    <w:rsid w:val="00A720A5"/>
    <w:rsid w:val="00A72530"/>
    <w:rsid w:val="00A725A9"/>
    <w:rsid w:val="00A73FD2"/>
    <w:rsid w:val="00A74143"/>
    <w:rsid w:val="00A74346"/>
    <w:rsid w:val="00A7489A"/>
    <w:rsid w:val="00A75218"/>
    <w:rsid w:val="00A80605"/>
    <w:rsid w:val="00A810AB"/>
    <w:rsid w:val="00A817B9"/>
    <w:rsid w:val="00A82823"/>
    <w:rsid w:val="00A83469"/>
    <w:rsid w:val="00A834A8"/>
    <w:rsid w:val="00A84337"/>
    <w:rsid w:val="00A8496B"/>
    <w:rsid w:val="00A8619F"/>
    <w:rsid w:val="00A87195"/>
    <w:rsid w:val="00A901F9"/>
    <w:rsid w:val="00A90BB2"/>
    <w:rsid w:val="00A91113"/>
    <w:rsid w:val="00A91E2C"/>
    <w:rsid w:val="00A92481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645A"/>
    <w:rsid w:val="00AA75CF"/>
    <w:rsid w:val="00AB0871"/>
    <w:rsid w:val="00AB138C"/>
    <w:rsid w:val="00AB1454"/>
    <w:rsid w:val="00AB17CD"/>
    <w:rsid w:val="00AB320C"/>
    <w:rsid w:val="00AB3C76"/>
    <w:rsid w:val="00AB3CED"/>
    <w:rsid w:val="00AB3E8F"/>
    <w:rsid w:val="00AB55A7"/>
    <w:rsid w:val="00AB718B"/>
    <w:rsid w:val="00AB7471"/>
    <w:rsid w:val="00AB7EF5"/>
    <w:rsid w:val="00AC0F5E"/>
    <w:rsid w:val="00AC2EA8"/>
    <w:rsid w:val="00AC5C85"/>
    <w:rsid w:val="00AC5E73"/>
    <w:rsid w:val="00AC699A"/>
    <w:rsid w:val="00AD1452"/>
    <w:rsid w:val="00AD2071"/>
    <w:rsid w:val="00AD3095"/>
    <w:rsid w:val="00AD37D1"/>
    <w:rsid w:val="00AD40FB"/>
    <w:rsid w:val="00AD5714"/>
    <w:rsid w:val="00AD605F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5742"/>
    <w:rsid w:val="00AE659B"/>
    <w:rsid w:val="00AF06E8"/>
    <w:rsid w:val="00AF172A"/>
    <w:rsid w:val="00AF1F3C"/>
    <w:rsid w:val="00AF4AF6"/>
    <w:rsid w:val="00AF6175"/>
    <w:rsid w:val="00AF68E7"/>
    <w:rsid w:val="00AF69C1"/>
    <w:rsid w:val="00AF6F27"/>
    <w:rsid w:val="00AF7CDC"/>
    <w:rsid w:val="00B005CE"/>
    <w:rsid w:val="00B00875"/>
    <w:rsid w:val="00B014DD"/>
    <w:rsid w:val="00B02192"/>
    <w:rsid w:val="00B056F9"/>
    <w:rsid w:val="00B05AF8"/>
    <w:rsid w:val="00B05C85"/>
    <w:rsid w:val="00B075E5"/>
    <w:rsid w:val="00B07637"/>
    <w:rsid w:val="00B10444"/>
    <w:rsid w:val="00B10543"/>
    <w:rsid w:val="00B10F50"/>
    <w:rsid w:val="00B114C0"/>
    <w:rsid w:val="00B126DB"/>
    <w:rsid w:val="00B12CEA"/>
    <w:rsid w:val="00B14349"/>
    <w:rsid w:val="00B149CD"/>
    <w:rsid w:val="00B15D2D"/>
    <w:rsid w:val="00B17092"/>
    <w:rsid w:val="00B17ADB"/>
    <w:rsid w:val="00B20558"/>
    <w:rsid w:val="00B22F36"/>
    <w:rsid w:val="00B26FBA"/>
    <w:rsid w:val="00B274BC"/>
    <w:rsid w:val="00B278BF"/>
    <w:rsid w:val="00B30B6D"/>
    <w:rsid w:val="00B31609"/>
    <w:rsid w:val="00B3175A"/>
    <w:rsid w:val="00B317A9"/>
    <w:rsid w:val="00B31E35"/>
    <w:rsid w:val="00B3354D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5E3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3F0E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4417"/>
    <w:rsid w:val="00B64E41"/>
    <w:rsid w:val="00B655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35B"/>
    <w:rsid w:val="00B72406"/>
    <w:rsid w:val="00B727CA"/>
    <w:rsid w:val="00B729F0"/>
    <w:rsid w:val="00B72B3C"/>
    <w:rsid w:val="00B73B18"/>
    <w:rsid w:val="00B73B3E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2F5E"/>
    <w:rsid w:val="00BC34BD"/>
    <w:rsid w:val="00BC4B8B"/>
    <w:rsid w:val="00BC4E96"/>
    <w:rsid w:val="00BC51B6"/>
    <w:rsid w:val="00BC6B02"/>
    <w:rsid w:val="00BC7E5E"/>
    <w:rsid w:val="00BD0DF5"/>
    <w:rsid w:val="00BD0E66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6666"/>
    <w:rsid w:val="00BF7F6C"/>
    <w:rsid w:val="00C00C91"/>
    <w:rsid w:val="00C00CDA"/>
    <w:rsid w:val="00C00DAA"/>
    <w:rsid w:val="00C0458F"/>
    <w:rsid w:val="00C05536"/>
    <w:rsid w:val="00C06837"/>
    <w:rsid w:val="00C07591"/>
    <w:rsid w:val="00C07CF4"/>
    <w:rsid w:val="00C105DF"/>
    <w:rsid w:val="00C113F1"/>
    <w:rsid w:val="00C15B1D"/>
    <w:rsid w:val="00C15B32"/>
    <w:rsid w:val="00C15CD6"/>
    <w:rsid w:val="00C15FB3"/>
    <w:rsid w:val="00C163E4"/>
    <w:rsid w:val="00C2098C"/>
    <w:rsid w:val="00C20F9C"/>
    <w:rsid w:val="00C2278F"/>
    <w:rsid w:val="00C235D4"/>
    <w:rsid w:val="00C23645"/>
    <w:rsid w:val="00C24D35"/>
    <w:rsid w:val="00C25D9E"/>
    <w:rsid w:val="00C26DDF"/>
    <w:rsid w:val="00C27662"/>
    <w:rsid w:val="00C31A9A"/>
    <w:rsid w:val="00C31F33"/>
    <w:rsid w:val="00C3245E"/>
    <w:rsid w:val="00C32880"/>
    <w:rsid w:val="00C35630"/>
    <w:rsid w:val="00C373DC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6253"/>
    <w:rsid w:val="00C573A5"/>
    <w:rsid w:val="00C60BE1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08D"/>
    <w:rsid w:val="00C758D2"/>
    <w:rsid w:val="00C770DC"/>
    <w:rsid w:val="00C77165"/>
    <w:rsid w:val="00C775FC"/>
    <w:rsid w:val="00C804DE"/>
    <w:rsid w:val="00C82798"/>
    <w:rsid w:val="00C84148"/>
    <w:rsid w:val="00C84DF3"/>
    <w:rsid w:val="00C8518F"/>
    <w:rsid w:val="00C85444"/>
    <w:rsid w:val="00C85A7B"/>
    <w:rsid w:val="00C86B01"/>
    <w:rsid w:val="00C86D25"/>
    <w:rsid w:val="00C86DE6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A12E0"/>
    <w:rsid w:val="00CA4ED4"/>
    <w:rsid w:val="00CA6244"/>
    <w:rsid w:val="00CA6ED5"/>
    <w:rsid w:val="00CA7EFF"/>
    <w:rsid w:val="00CB08B9"/>
    <w:rsid w:val="00CB0D16"/>
    <w:rsid w:val="00CB1D28"/>
    <w:rsid w:val="00CB1F5B"/>
    <w:rsid w:val="00CB2C8E"/>
    <w:rsid w:val="00CB3599"/>
    <w:rsid w:val="00CB42AC"/>
    <w:rsid w:val="00CB42D5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D33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AEA"/>
    <w:rsid w:val="00CE0925"/>
    <w:rsid w:val="00CE1635"/>
    <w:rsid w:val="00CE32CD"/>
    <w:rsid w:val="00CE3D0C"/>
    <w:rsid w:val="00CE3EF2"/>
    <w:rsid w:val="00CE4215"/>
    <w:rsid w:val="00CE49C3"/>
    <w:rsid w:val="00CF1514"/>
    <w:rsid w:val="00CF5968"/>
    <w:rsid w:val="00CF61E5"/>
    <w:rsid w:val="00CF7654"/>
    <w:rsid w:val="00CF7B91"/>
    <w:rsid w:val="00D00EAC"/>
    <w:rsid w:val="00D0101C"/>
    <w:rsid w:val="00D020FF"/>
    <w:rsid w:val="00D026E8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3A40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55B0"/>
    <w:rsid w:val="00D3691B"/>
    <w:rsid w:val="00D36E65"/>
    <w:rsid w:val="00D37A7D"/>
    <w:rsid w:val="00D37EC9"/>
    <w:rsid w:val="00D40B8F"/>
    <w:rsid w:val="00D40D86"/>
    <w:rsid w:val="00D40DC6"/>
    <w:rsid w:val="00D41E12"/>
    <w:rsid w:val="00D42D48"/>
    <w:rsid w:val="00D43A95"/>
    <w:rsid w:val="00D43CFF"/>
    <w:rsid w:val="00D460E5"/>
    <w:rsid w:val="00D4751D"/>
    <w:rsid w:val="00D47692"/>
    <w:rsid w:val="00D476D3"/>
    <w:rsid w:val="00D50354"/>
    <w:rsid w:val="00D509B5"/>
    <w:rsid w:val="00D51186"/>
    <w:rsid w:val="00D51AC6"/>
    <w:rsid w:val="00D52A29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7DD"/>
    <w:rsid w:val="00D66811"/>
    <w:rsid w:val="00D66BB2"/>
    <w:rsid w:val="00D67C90"/>
    <w:rsid w:val="00D67DDC"/>
    <w:rsid w:val="00D70635"/>
    <w:rsid w:val="00D70DDA"/>
    <w:rsid w:val="00D7168D"/>
    <w:rsid w:val="00D716DC"/>
    <w:rsid w:val="00D71CD5"/>
    <w:rsid w:val="00D732FC"/>
    <w:rsid w:val="00D73AC5"/>
    <w:rsid w:val="00D73FE9"/>
    <w:rsid w:val="00D7429C"/>
    <w:rsid w:val="00D750E8"/>
    <w:rsid w:val="00D7641E"/>
    <w:rsid w:val="00D77061"/>
    <w:rsid w:val="00D77FA8"/>
    <w:rsid w:val="00D80344"/>
    <w:rsid w:val="00D839AC"/>
    <w:rsid w:val="00D84069"/>
    <w:rsid w:val="00D849B5"/>
    <w:rsid w:val="00D856DF"/>
    <w:rsid w:val="00D8633A"/>
    <w:rsid w:val="00D87283"/>
    <w:rsid w:val="00D9072D"/>
    <w:rsid w:val="00D90BC7"/>
    <w:rsid w:val="00D90CB3"/>
    <w:rsid w:val="00D914F6"/>
    <w:rsid w:val="00D93604"/>
    <w:rsid w:val="00D937EE"/>
    <w:rsid w:val="00D94D6E"/>
    <w:rsid w:val="00D95E9D"/>
    <w:rsid w:val="00D961D7"/>
    <w:rsid w:val="00D965A6"/>
    <w:rsid w:val="00D97086"/>
    <w:rsid w:val="00DA030C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1072"/>
    <w:rsid w:val="00DC3B09"/>
    <w:rsid w:val="00DC4AD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34D7"/>
    <w:rsid w:val="00DD4605"/>
    <w:rsid w:val="00DD48C9"/>
    <w:rsid w:val="00DD5150"/>
    <w:rsid w:val="00DD6944"/>
    <w:rsid w:val="00DE0308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FB6"/>
    <w:rsid w:val="00E6690D"/>
    <w:rsid w:val="00E677A8"/>
    <w:rsid w:val="00E71533"/>
    <w:rsid w:val="00E720EC"/>
    <w:rsid w:val="00E728D9"/>
    <w:rsid w:val="00E73477"/>
    <w:rsid w:val="00E73D2E"/>
    <w:rsid w:val="00E73DE1"/>
    <w:rsid w:val="00E748AA"/>
    <w:rsid w:val="00E74C48"/>
    <w:rsid w:val="00E74DBA"/>
    <w:rsid w:val="00E75D0F"/>
    <w:rsid w:val="00E75DF3"/>
    <w:rsid w:val="00E76D82"/>
    <w:rsid w:val="00E8036D"/>
    <w:rsid w:val="00E81678"/>
    <w:rsid w:val="00E8219C"/>
    <w:rsid w:val="00E83246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B10C6"/>
    <w:rsid w:val="00EB3346"/>
    <w:rsid w:val="00EB44DB"/>
    <w:rsid w:val="00EB5633"/>
    <w:rsid w:val="00EB5F1B"/>
    <w:rsid w:val="00EB6DF6"/>
    <w:rsid w:val="00EB763D"/>
    <w:rsid w:val="00EC0BAE"/>
    <w:rsid w:val="00EC0F68"/>
    <w:rsid w:val="00EC1DEC"/>
    <w:rsid w:val="00EC2816"/>
    <w:rsid w:val="00EC4F63"/>
    <w:rsid w:val="00EC79A6"/>
    <w:rsid w:val="00ED06DC"/>
    <w:rsid w:val="00ED14DB"/>
    <w:rsid w:val="00ED153D"/>
    <w:rsid w:val="00ED24FA"/>
    <w:rsid w:val="00ED2E84"/>
    <w:rsid w:val="00ED39D1"/>
    <w:rsid w:val="00ED3D35"/>
    <w:rsid w:val="00ED3FDD"/>
    <w:rsid w:val="00ED42FB"/>
    <w:rsid w:val="00ED4B88"/>
    <w:rsid w:val="00ED5BEE"/>
    <w:rsid w:val="00ED651D"/>
    <w:rsid w:val="00ED7A38"/>
    <w:rsid w:val="00ED7F16"/>
    <w:rsid w:val="00EE1C9E"/>
    <w:rsid w:val="00EE27C7"/>
    <w:rsid w:val="00EE2C49"/>
    <w:rsid w:val="00EE33AD"/>
    <w:rsid w:val="00EE39DA"/>
    <w:rsid w:val="00EE6328"/>
    <w:rsid w:val="00EE640E"/>
    <w:rsid w:val="00EE681D"/>
    <w:rsid w:val="00EE7952"/>
    <w:rsid w:val="00EF0D25"/>
    <w:rsid w:val="00EF0FB7"/>
    <w:rsid w:val="00EF1136"/>
    <w:rsid w:val="00EF16B5"/>
    <w:rsid w:val="00EF2ACF"/>
    <w:rsid w:val="00EF304C"/>
    <w:rsid w:val="00EF3566"/>
    <w:rsid w:val="00EF48F4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74F"/>
    <w:rsid w:val="00F12A7B"/>
    <w:rsid w:val="00F13D48"/>
    <w:rsid w:val="00F13ED7"/>
    <w:rsid w:val="00F142C1"/>
    <w:rsid w:val="00F15BC0"/>
    <w:rsid w:val="00F2067E"/>
    <w:rsid w:val="00F20710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B22"/>
    <w:rsid w:val="00F31CDC"/>
    <w:rsid w:val="00F35899"/>
    <w:rsid w:val="00F35B61"/>
    <w:rsid w:val="00F36730"/>
    <w:rsid w:val="00F3679C"/>
    <w:rsid w:val="00F37813"/>
    <w:rsid w:val="00F37BAA"/>
    <w:rsid w:val="00F42499"/>
    <w:rsid w:val="00F42F40"/>
    <w:rsid w:val="00F439B9"/>
    <w:rsid w:val="00F43F63"/>
    <w:rsid w:val="00F4422C"/>
    <w:rsid w:val="00F44EF1"/>
    <w:rsid w:val="00F450AD"/>
    <w:rsid w:val="00F47612"/>
    <w:rsid w:val="00F47D5D"/>
    <w:rsid w:val="00F50B50"/>
    <w:rsid w:val="00F514DE"/>
    <w:rsid w:val="00F51D2B"/>
    <w:rsid w:val="00F522FE"/>
    <w:rsid w:val="00F52A00"/>
    <w:rsid w:val="00F54813"/>
    <w:rsid w:val="00F6061C"/>
    <w:rsid w:val="00F6092A"/>
    <w:rsid w:val="00F623F3"/>
    <w:rsid w:val="00F6287C"/>
    <w:rsid w:val="00F654D8"/>
    <w:rsid w:val="00F655A3"/>
    <w:rsid w:val="00F65B2D"/>
    <w:rsid w:val="00F67087"/>
    <w:rsid w:val="00F7130E"/>
    <w:rsid w:val="00F7422A"/>
    <w:rsid w:val="00F74466"/>
    <w:rsid w:val="00F7526A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5A"/>
    <w:rsid w:val="00F95730"/>
    <w:rsid w:val="00F96247"/>
    <w:rsid w:val="00F96487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B26EE"/>
    <w:rsid w:val="00FB305C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81"/>
    <w:rsid w:val="00FE5BC1"/>
    <w:rsid w:val="00FE641E"/>
    <w:rsid w:val="00FE68F9"/>
    <w:rsid w:val="00FE6AE0"/>
    <w:rsid w:val="00FE7071"/>
    <w:rsid w:val="00FF0D27"/>
    <w:rsid w:val="00FF1AA7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A3A065F"/>
  <w15:docId w15:val="{F9FFC88F-6ABC-4BB0-B4FC-F9694178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38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AD719-A9EF-4FDE-A949-82BFC5A7D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2128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24</cp:revision>
  <cp:lastPrinted>2021-05-20T10:58:00Z</cp:lastPrinted>
  <dcterms:created xsi:type="dcterms:W3CDTF">2021-05-31T08:54:00Z</dcterms:created>
  <dcterms:modified xsi:type="dcterms:W3CDTF">2022-03-07T12:55:00Z</dcterms:modified>
</cp:coreProperties>
</file>