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A42379" w:rsidRDefault="00D73AC5" w:rsidP="0087730C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42379">
        <w:rPr>
          <w:rStyle w:val="Emphasis"/>
          <w:rFonts w:asciiTheme="majorHAnsi" w:hAnsiTheme="majorHAnsi"/>
          <w:i w:val="0"/>
          <w:color w:val="000000"/>
          <w:lang w:val="sr-Cyrl-RS"/>
        </w:rPr>
        <w:t>1114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AD605F">
        <w:rPr>
          <w:rStyle w:val="Emphasis"/>
          <w:rFonts w:asciiTheme="majorHAnsi" w:hAnsiTheme="majorHAnsi"/>
          <w:i w:val="0"/>
          <w:color w:val="000000"/>
        </w:rPr>
        <w:t>07</w:t>
      </w:r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="00AD605F">
        <w:rPr>
          <w:rStyle w:val="Emphasis"/>
          <w:rFonts w:asciiTheme="majorHAnsi" w:hAnsiTheme="majorHAnsi"/>
          <w:i w:val="0"/>
          <w:color w:val="000000"/>
        </w:rPr>
        <w:t>03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.2022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D355B0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16CEC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0471EA">
        <w:rPr>
          <w:rStyle w:val="Emphasis"/>
          <w:rFonts w:asciiTheme="majorHAnsi" w:hAnsiTheme="majorHAnsi"/>
          <w:i w:val="0"/>
          <w:color w:val="000000"/>
        </w:rPr>
        <w:t>10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D00EAC" w:rsidRDefault="0087730C" w:rsidP="0087730C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AD605F">
        <w:rPr>
          <w:rFonts w:asciiTheme="majorHAnsi" w:eastAsia="TimesNewRomanPSMT" w:hAnsiTheme="majorHAnsi"/>
          <w:lang w:val="sr-Cyrl-RS"/>
        </w:rPr>
        <w:t>Набавка</w:t>
      </w:r>
      <w:r w:rsidR="000471EA">
        <w:rPr>
          <w:rFonts w:asciiTheme="majorHAnsi" w:eastAsia="TimesNewRomanPSMT" w:hAnsiTheme="majorHAnsi"/>
          <w:lang w:val="sr-Latn-RS"/>
        </w:rPr>
        <w:t xml:space="preserve"> </w:t>
      </w:r>
      <w:r w:rsidR="000471EA">
        <w:rPr>
          <w:rFonts w:asciiTheme="majorHAnsi" w:eastAsia="TimesNewRomanPSMT" w:hAnsiTheme="majorHAnsi"/>
          <w:lang w:val="sr-Cyrl-RS"/>
        </w:rPr>
        <w:t xml:space="preserve">радне обуће </w:t>
      </w:r>
      <w:r w:rsidR="00AD605F">
        <w:rPr>
          <w:rFonts w:asciiTheme="majorHAnsi" w:eastAsia="TimesNewRomanPSMT" w:hAnsiTheme="majorHAnsi"/>
          <w:lang w:val="sr-Cyrl-RS"/>
        </w:rPr>
        <w:t>за потребе Центра за заштиту одојчади, деце и омладине, Београд, ул. Звечанска бр. 7.</w:t>
      </w:r>
    </w:p>
    <w:p w:rsidR="00AD605F" w:rsidRDefault="00AD605F" w:rsidP="0087730C">
      <w:pPr>
        <w:jc w:val="both"/>
        <w:rPr>
          <w:rFonts w:asciiTheme="majorHAnsi" w:eastAsia="TimesNewRomanPSMT" w:hAnsiTheme="majorHAnsi"/>
        </w:rPr>
      </w:pPr>
    </w:p>
    <w:p w:rsidR="00AD605F" w:rsidRPr="00993912" w:rsidRDefault="0087730C" w:rsidP="00920454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993912">
        <w:rPr>
          <w:rFonts w:asciiTheme="majorHAnsi" w:hAnsiTheme="majorHAnsi"/>
          <w:shd w:val="clear" w:color="auto" w:fill="FFFFFF"/>
        </w:rPr>
        <w:t xml:space="preserve"> </w:t>
      </w:r>
      <w:r w:rsidR="00993912" w:rsidRPr="0099391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18800000-7 - </w:t>
      </w:r>
      <w:r w:rsidR="00993912" w:rsidRPr="0099391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Обућа</w:t>
      </w:r>
      <w:r w:rsidR="00993912"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</w:p>
    <w:p w:rsidR="00993912" w:rsidRPr="006A0073" w:rsidRDefault="00993912" w:rsidP="00920454">
      <w:pPr>
        <w:jc w:val="both"/>
        <w:rPr>
          <w:rFonts w:asciiTheme="majorHAnsi" w:hAnsiTheme="majorHAnsi"/>
          <w:lang w:eastAsia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="000471E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</w:t>
      </w:r>
      <w:r w:rsidR="00D00EAC">
        <w:rPr>
          <w:rStyle w:val="Emphasis"/>
          <w:rFonts w:asciiTheme="majorHAnsi" w:hAnsiTheme="majorHAnsi"/>
          <w:i w:val="0"/>
          <w:color w:val="000000"/>
          <w:lang w:val="sr-Cyrl-CS"/>
        </w:rPr>
        <w:t>00.000</w:t>
      </w:r>
      <w:r w:rsidR="00AD605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471EA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471EA">
        <w:rPr>
          <w:rStyle w:val="Emphasis"/>
          <w:rFonts w:asciiTheme="majorHAnsi" w:hAnsiTheme="majorHAnsi"/>
          <w:i w:val="0"/>
          <w:color w:val="000000"/>
        </w:rPr>
        <w:t xml:space="preserve"> 96</w:t>
      </w:r>
      <w:r w:rsidR="00A42379">
        <w:rPr>
          <w:rStyle w:val="Emphasis"/>
          <w:rFonts w:asciiTheme="majorHAnsi" w:hAnsiTheme="majorHAnsi"/>
          <w:i w:val="0"/>
          <w:color w:val="000000"/>
        </w:rPr>
        <w:t>0.</w:t>
      </w:r>
      <w:r w:rsidR="00AD605F">
        <w:rPr>
          <w:rStyle w:val="Emphasis"/>
          <w:rFonts w:asciiTheme="majorHAnsi" w:hAnsiTheme="majorHAnsi"/>
          <w:i w:val="0"/>
          <w:color w:val="000000"/>
        </w:rPr>
        <w:t>000,00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0471EA" w:rsidRPr="000471EA">
        <w:rPr>
          <w:rFonts w:asciiTheme="majorHAnsi" w:hAnsiTheme="majorHAnsi"/>
          <w:lang w:val="sr-Cyrl-RS"/>
        </w:rPr>
        <w:t>426129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6F0364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8 </w:t>
            </w:r>
            <w:bookmarkStart w:id="0" w:name="_GoBack"/>
            <w:bookmarkEnd w:id="0"/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Default="00EF16B5" w:rsidP="0087730C">
      <w:pPr>
        <w:pStyle w:val="Default"/>
        <w:jc w:val="both"/>
        <w:rPr>
          <w:rFonts w:asciiTheme="majorHAnsi" w:hAnsiTheme="majorHAnsi"/>
          <w:lang w:val="sr-Cyrl-RS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r w:rsidR="00AF6F27">
        <w:rPr>
          <w:rFonts w:asciiTheme="majorHAnsi" w:hAnsiTheme="majorHAnsi"/>
          <w:lang w:val="sr-Cyrl-RS"/>
        </w:rPr>
        <w:t xml:space="preserve">из буџетског фонда Министарства за рад, запошљавање, борачка и социјална питања. </w:t>
      </w:r>
    </w:p>
    <w:p w:rsidR="00AF6F27" w:rsidRPr="00116CEC" w:rsidRDefault="00AF6F27" w:rsidP="0087730C">
      <w:pPr>
        <w:pStyle w:val="Default"/>
        <w:jc w:val="both"/>
        <w:rPr>
          <w:rFonts w:asciiTheme="majorHAnsi" w:hAnsiTheme="majorHAnsi"/>
          <w:lang w:val="sr-Latn-RS"/>
        </w:rPr>
      </w:pP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D7" w:rsidRDefault="00FF2ED7">
      <w:r>
        <w:separator/>
      </w:r>
    </w:p>
  </w:endnote>
  <w:endnote w:type="continuationSeparator" w:id="0">
    <w:p w:rsidR="00FF2ED7" w:rsidRDefault="00F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D7" w:rsidRDefault="00FF2ED7">
      <w:r>
        <w:separator/>
      </w:r>
    </w:p>
  </w:footnote>
  <w:footnote w:type="continuationSeparator" w:id="0">
    <w:p w:rsidR="00FF2ED7" w:rsidRDefault="00FF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FF2ED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663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471E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6CEC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6EF6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9EF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22F1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364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3912"/>
    <w:rsid w:val="0099448A"/>
    <w:rsid w:val="00996364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37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D605F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6F27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08D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0EAC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55B0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66F3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4D7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2ED7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E1B7265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12BA-76C1-40D2-B585-2D1BAE1C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22</cp:revision>
  <cp:lastPrinted>2021-05-20T10:58:00Z</cp:lastPrinted>
  <dcterms:created xsi:type="dcterms:W3CDTF">2021-05-31T08:54:00Z</dcterms:created>
  <dcterms:modified xsi:type="dcterms:W3CDTF">2022-03-07T12:56:00Z</dcterms:modified>
</cp:coreProperties>
</file>