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30C" w:rsidRPr="006A0073" w:rsidRDefault="00D73AC5" w:rsidP="0087730C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452A0C">
        <w:rPr>
          <w:rStyle w:val="Emphasis"/>
          <w:rFonts w:asciiTheme="majorHAnsi" w:hAnsiTheme="majorHAnsi"/>
          <w:i w:val="0"/>
          <w:color w:val="000000"/>
        </w:rPr>
        <w:t>1258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452A0C">
        <w:rPr>
          <w:rStyle w:val="Emphasis"/>
          <w:rFonts w:asciiTheme="majorHAnsi" w:hAnsiTheme="majorHAnsi"/>
          <w:i w:val="0"/>
        </w:rPr>
        <w:t>1</w:t>
      </w:r>
      <w:r w:rsidR="00452A0C">
        <w:rPr>
          <w:rStyle w:val="Emphasis"/>
          <w:rFonts w:asciiTheme="majorHAnsi" w:hAnsiTheme="majorHAnsi"/>
          <w:i w:val="0"/>
          <w:lang w:val="sr-Cyrl-RS"/>
        </w:rPr>
        <w:t>5</w:t>
      </w:r>
      <w:r w:rsidRPr="00896FCF">
        <w:rPr>
          <w:rStyle w:val="Emphasis"/>
          <w:rFonts w:asciiTheme="majorHAnsi" w:hAnsiTheme="majorHAnsi"/>
          <w:i w:val="0"/>
        </w:rPr>
        <w:t>.</w:t>
      </w:r>
      <w:r w:rsidR="00896FCF" w:rsidRPr="00896FCF">
        <w:rPr>
          <w:rStyle w:val="Emphasis"/>
          <w:rFonts w:asciiTheme="majorHAnsi" w:hAnsiTheme="majorHAnsi"/>
          <w:i w:val="0"/>
        </w:rPr>
        <w:t>03.</w:t>
      </w:r>
      <w:r w:rsidR="00D73AC5" w:rsidRPr="00896FCF">
        <w:rPr>
          <w:rStyle w:val="Emphasis"/>
          <w:rFonts w:asciiTheme="majorHAnsi" w:hAnsiTheme="majorHAnsi"/>
          <w:i w:val="0"/>
        </w:rPr>
        <w:t>2022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године</w:t>
      </w:r>
    </w:p>
    <w:p w:rsidR="008D7DF2" w:rsidRPr="006A0073" w:rsidRDefault="008D7DF2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27.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Pr="006A0073">
        <w:rPr>
          <w:rStyle w:val="Emphasis"/>
          <w:rFonts w:asciiTheme="majorHAnsi" w:hAnsiTheme="majorHAnsi"/>
          <w:i w:val="0"/>
          <w:color w:val="000000"/>
        </w:rPr>
        <w:t>1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>.</w:t>
      </w:r>
      <w:r w:rsidRPr="006A0073">
        <w:rPr>
          <w:rFonts w:asciiTheme="majorHAnsi" w:hAnsiTheme="majorHAnsi"/>
        </w:rPr>
        <w:t xml:space="preserve"> 19/2019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),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а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:rsidR="00EF16B5" w:rsidRPr="006A0073" w:rsidRDefault="00EF16B5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2F6B61" w:rsidP="0087730C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A0073">
        <w:rPr>
          <w:rStyle w:val="Emphasis"/>
          <w:rFonts w:asciiTheme="majorHAnsi" w:hAnsiTheme="majorHAnsi"/>
          <w:b/>
          <w:i w:val="0"/>
          <w:color w:val="000000"/>
        </w:rPr>
        <w:t>О Д Л У К А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о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</w:t>
      </w:r>
    </w:p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услуга наруџбеницом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0C68C8">
        <w:rPr>
          <w:rStyle w:val="Emphasis"/>
          <w:rFonts w:asciiTheme="majorHAnsi" w:hAnsiTheme="majorHAnsi"/>
          <w:i w:val="0"/>
          <w:color w:val="000000"/>
        </w:rPr>
        <w:t>15</w:t>
      </w:r>
      <w:r w:rsidRPr="006A0073">
        <w:rPr>
          <w:rStyle w:val="Emphasis"/>
          <w:rFonts w:asciiTheme="majorHAnsi" w:hAnsiTheme="majorHAnsi"/>
          <w:i w:val="0"/>
          <w:color w:val="000000"/>
        </w:rPr>
        <w:t>/</w:t>
      </w:r>
      <w:r w:rsidR="00A41F69"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2</w:t>
      </w:r>
      <w:r w:rsidR="00D73AC5" w:rsidRPr="006A0073">
        <w:rPr>
          <w:rStyle w:val="Emphasis"/>
          <w:rFonts w:asciiTheme="majorHAnsi" w:hAnsiTheme="majorHAnsi"/>
          <w:i w:val="0"/>
          <w:color w:val="000000"/>
        </w:rPr>
        <w:t>2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</w:t>
      </w:r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o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41F69" w:rsidRPr="006A0073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="00A41F69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не примењује)</w:t>
      </w:r>
    </w:p>
    <w:p w:rsidR="0087730C" w:rsidRPr="006A0073" w:rsidRDefault="0087730C" w:rsidP="0087730C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8D7DF2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="00661936" w:rsidRPr="006A0073">
        <w:rPr>
          <w:rFonts w:asciiTheme="majorHAnsi" w:eastAsia="TimesNewRomanPSMT" w:hAnsiTheme="majorHAnsi"/>
          <w:lang w:val="sr-Cyrl-CS"/>
        </w:rPr>
        <w:t>Набавка добара</w:t>
      </w:r>
      <w:r w:rsidR="00661936" w:rsidRPr="006A0073">
        <w:rPr>
          <w:rFonts w:asciiTheme="majorHAnsi" w:eastAsia="TimesNewRomanPSMT" w:hAnsiTheme="majorHAnsi"/>
        </w:rPr>
        <w:t xml:space="preserve"> </w:t>
      </w:r>
      <w:r w:rsidR="00462105" w:rsidRPr="006A0073">
        <w:rPr>
          <w:rFonts w:asciiTheme="majorHAnsi" w:eastAsia="TimesNewRomanPSMT" w:hAnsiTheme="majorHAnsi"/>
          <w:lang w:val="sr-Cyrl-CS"/>
        </w:rPr>
        <w:t>–</w:t>
      </w:r>
      <w:r w:rsidR="00462105" w:rsidRPr="006A0073">
        <w:rPr>
          <w:rFonts w:asciiTheme="majorHAnsi" w:eastAsia="TimesNewRomanPSMT" w:hAnsiTheme="majorHAnsi"/>
        </w:rPr>
        <w:t xml:space="preserve"> </w:t>
      </w:r>
      <w:r w:rsidR="00D73AC5" w:rsidRPr="006A0073">
        <w:rPr>
          <w:rFonts w:asciiTheme="majorHAnsi" w:eastAsia="TimesNewRomanPSMT" w:hAnsiTheme="majorHAnsi"/>
          <w:lang w:val="sr-Cyrl-RS"/>
        </w:rPr>
        <w:t>Набавка</w:t>
      </w:r>
      <w:r w:rsidR="006053F1">
        <w:rPr>
          <w:rFonts w:asciiTheme="majorHAnsi" w:eastAsia="TimesNewRomanPSMT" w:hAnsiTheme="majorHAnsi"/>
          <w:lang w:val="sr-Latn-RS"/>
        </w:rPr>
        <w:t xml:space="preserve"> </w:t>
      </w:r>
      <w:r w:rsidR="006053F1">
        <w:rPr>
          <w:rFonts w:asciiTheme="majorHAnsi" w:eastAsia="TimesNewRomanPSMT" w:hAnsiTheme="majorHAnsi"/>
          <w:lang w:val="sr-Cyrl-RS"/>
        </w:rPr>
        <w:t>електричне</w:t>
      </w:r>
      <w:r w:rsidR="00D73AC5" w:rsidRPr="006A0073">
        <w:rPr>
          <w:rFonts w:asciiTheme="majorHAnsi" w:eastAsia="TimesNewRomanPSMT" w:hAnsiTheme="majorHAnsi"/>
          <w:lang w:val="sr-Cyrl-RS"/>
        </w:rPr>
        <w:t xml:space="preserve"> опреме </w:t>
      </w:r>
      <w:proofErr w:type="spellStart"/>
      <w:r w:rsidR="00462105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462105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056127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056127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056127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056127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056127" w:rsidRPr="006A0073">
        <w:rPr>
          <w:rFonts w:asciiTheme="majorHAnsi" w:hAnsiTheme="majorHAnsi"/>
          <w:spacing w:val="1"/>
          <w:position w:val="-1"/>
        </w:rPr>
        <w:t>одојч</w:t>
      </w:r>
      <w:r w:rsidR="00462105" w:rsidRPr="006A0073">
        <w:rPr>
          <w:rFonts w:asciiTheme="majorHAnsi" w:hAnsiTheme="majorHAnsi"/>
          <w:spacing w:val="1"/>
          <w:position w:val="-1"/>
        </w:rPr>
        <w:t>ади</w:t>
      </w:r>
      <w:proofErr w:type="spellEnd"/>
      <w:r w:rsidR="00462105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62105"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462105"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462105"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462105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462105"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</w:p>
    <w:p w:rsidR="00920454" w:rsidRPr="006053F1" w:rsidRDefault="0087730C" w:rsidP="00920454">
      <w:pPr>
        <w:jc w:val="both"/>
        <w:rPr>
          <w:rFonts w:asciiTheme="majorHAnsi" w:hAnsiTheme="majorHAnsi"/>
          <w:lang w:val="sr-Latn-RS"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</w:t>
      </w:r>
      <w:r w:rsidR="004D2F9A" w:rsidRPr="006A0073">
        <w:rPr>
          <w:rFonts w:asciiTheme="majorHAnsi" w:hAnsiTheme="majorHAnsi"/>
          <w:shd w:val="clear" w:color="auto" w:fill="FFFFFF"/>
        </w:rPr>
        <w:t xml:space="preserve"> </w:t>
      </w:r>
      <w:r w:rsidR="00661936" w:rsidRPr="006A0073">
        <w:rPr>
          <w:rFonts w:asciiTheme="majorHAnsi" w:hAnsiTheme="majorHAnsi"/>
        </w:rPr>
        <w:t xml:space="preserve"> </w:t>
      </w:r>
      <w:r w:rsidR="006053F1" w:rsidRPr="006053F1">
        <w:rPr>
          <w:rFonts w:ascii="Cambria" w:hAnsi="Cambria" w:cs="Tahoma"/>
          <w:shd w:val="clear" w:color="auto" w:fill="FFFFFF"/>
        </w:rPr>
        <w:t xml:space="preserve">31600000-2 </w:t>
      </w:r>
      <w:r w:rsidR="006053F1" w:rsidRPr="006053F1">
        <w:rPr>
          <w:rFonts w:ascii="Cambria" w:hAnsi="Cambria" w:cs="Tahoma"/>
          <w:shd w:val="clear" w:color="auto" w:fill="FFFFFF"/>
          <w:lang w:val="sr-Cyrl-RS"/>
        </w:rPr>
        <w:t>Електрична опрема и апарати</w:t>
      </w:r>
      <w:r w:rsidR="006053F1" w:rsidRPr="006053F1">
        <w:rPr>
          <w:rFonts w:ascii="Cambria" w:hAnsi="Cambria" w:cs="Tahoma"/>
          <w:shd w:val="clear" w:color="auto" w:fill="FFFFFF"/>
        </w:rPr>
        <w:t>   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C51DF9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500.000,00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>а</w:t>
      </w:r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896FCF" w:rsidRPr="00896FCF">
        <w:rPr>
          <w:rStyle w:val="Emphasis"/>
          <w:rFonts w:asciiTheme="majorHAnsi" w:hAnsiTheme="majorHAnsi"/>
          <w:i w:val="0"/>
          <w:lang w:val="sr-Cyrl-CS"/>
        </w:rPr>
        <w:t>600</w:t>
      </w:r>
      <w:r w:rsidR="00D73AC5" w:rsidRPr="00896FCF">
        <w:rPr>
          <w:rStyle w:val="Emphasis"/>
          <w:rFonts w:asciiTheme="majorHAnsi" w:hAnsiTheme="majorHAnsi"/>
          <w:i w:val="0"/>
          <w:lang w:val="sr-Cyrl-CS"/>
        </w:rPr>
        <w:t>.</w:t>
      </w:r>
      <w:r w:rsidR="00896FCF">
        <w:rPr>
          <w:rStyle w:val="Emphasis"/>
          <w:rFonts w:asciiTheme="majorHAnsi" w:hAnsiTheme="majorHAnsi"/>
          <w:i w:val="0"/>
        </w:rPr>
        <w:t>000</w:t>
      </w:r>
      <w:r w:rsidR="00D73AC5" w:rsidRPr="00896FCF">
        <w:rPr>
          <w:rStyle w:val="Emphasis"/>
          <w:rFonts w:asciiTheme="majorHAnsi" w:hAnsiTheme="majorHAnsi"/>
          <w:i w:val="0"/>
          <w:lang w:val="sr-Cyrl-CS"/>
        </w:rPr>
        <w:t>,00</w:t>
      </w:r>
      <w:r w:rsidR="00D73AC5"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="000D0897"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="000D0897"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87730C" w:rsidRPr="006A0073" w:rsidRDefault="0087730C" w:rsidP="0087730C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 w:rsidR="006053F1">
        <w:rPr>
          <w:rStyle w:val="Emphasis"/>
          <w:rFonts w:asciiTheme="majorHAnsi" w:hAnsiTheme="majorHAnsi"/>
          <w:i w:val="0"/>
          <w:color w:val="000000"/>
          <w:lang w:val="sr-Cyrl-CS"/>
        </w:rPr>
        <w:t>512241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b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Pr="006A0073">
        <w:rPr>
          <w:rFonts w:asciiTheme="majorHAnsi" w:hAnsiTheme="majorHAnsi"/>
          <w:b/>
          <w:color w:val="333333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Pr="006A0073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Pr="006A0073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87730C" w:rsidRPr="006A0073" w:rsidRDefault="0087730C" w:rsidP="0087730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tbl>
      <w:tblPr>
        <w:tblW w:w="10005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5"/>
        <w:gridCol w:w="4030"/>
      </w:tblGrid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1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доношења Одлуке о спровођењу поступка.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452A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>
              <w:rPr>
                <w:rStyle w:val="Emphasis"/>
                <w:rFonts w:asciiTheme="majorHAnsi" w:hAnsiTheme="majorHAnsi"/>
                <w:i w:val="0"/>
                <w:color w:val="000000"/>
              </w:rPr>
              <w:t>4</w:t>
            </w:r>
            <w:bookmarkStart w:id="0" w:name="_GoBack"/>
            <w:bookmarkEnd w:id="0"/>
            <w:r w:rsidR="007233A2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када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је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Позив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подношење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послат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понуђачима</w:t>
            </w:r>
            <w:proofErr w:type="spellEnd"/>
            <w:r w:rsidR="0087730C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Одмах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Доношење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Одлуке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A41F69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У року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A41F69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од дана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  <w:tr w:rsidR="0087730C" w:rsidRPr="006A0073" w:rsidTr="0087730C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87730C" w:rsidRPr="006A0073" w:rsidRDefault="0087730C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730C" w:rsidRPr="006A0073" w:rsidRDefault="0087730C" w:rsidP="007233A2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r w:rsidR="00D73AC5"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1</w:t>
            </w:r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Pr="006A0073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  <w:r w:rsidRPr="006A0073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.</w:t>
            </w:r>
          </w:p>
        </w:tc>
      </w:tr>
    </w:tbl>
    <w:p w:rsidR="0087730C" w:rsidRPr="006A0073" w:rsidRDefault="0087730C" w:rsidP="0087730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:rsidR="00D73AC5" w:rsidRPr="006A0073" w:rsidRDefault="00EF16B5" w:rsidP="0087730C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Набавка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предвиђена</w:t>
      </w:r>
      <w:proofErr w:type="spellEnd"/>
      <w:r w:rsidRPr="006A0073">
        <w:rPr>
          <w:rFonts w:asciiTheme="majorHAnsi" w:hAnsiTheme="majorHAnsi"/>
        </w:rPr>
        <w:t xml:space="preserve"> и </w:t>
      </w:r>
      <w:r w:rsidRPr="006A0073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D73AC5" w:rsidRPr="006A0073">
        <w:rPr>
          <w:rFonts w:asciiTheme="majorHAnsi" w:hAnsiTheme="majorHAnsi"/>
        </w:rPr>
        <w:t>за</w:t>
      </w:r>
      <w:proofErr w:type="spellEnd"/>
      <w:r w:rsidR="00D73AC5" w:rsidRPr="006A0073">
        <w:rPr>
          <w:rFonts w:asciiTheme="majorHAnsi" w:hAnsiTheme="majorHAnsi"/>
        </w:rPr>
        <w:t xml:space="preserve"> 2022</w:t>
      </w:r>
      <w:r w:rsidRPr="006A0073">
        <w:rPr>
          <w:rFonts w:asciiTheme="majorHAnsi" w:hAnsiTheme="majorHAnsi"/>
        </w:rPr>
        <w:t>.</w:t>
      </w:r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годину</w:t>
      </w:r>
      <w:proofErr w:type="spellEnd"/>
      <w:r w:rsidRPr="006A0073">
        <w:rPr>
          <w:rFonts w:asciiTheme="majorHAnsi" w:hAnsiTheme="majorHAnsi"/>
          <w:lang w:val="sr-Cyrl-CS"/>
        </w:rPr>
        <w:t>,</w:t>
      </w:r>
      <w:r w:rsidRPr="006A0073">
        <w:rPr>
          <w:rFonts w:asciiTheme="majorHAnsi" w:hAnsiTheme="majorHAnsi"/>
        </w:rPr>
        <w:t xml:space="preserve"> а </w:t>
      </w:r>
      <w:proofErr w:type="spellStart"/>
      <w:r w:rsidRPr="006A0073">
        <w:rPr>
          <w:rFonts w:asciiTheme="majorHAnsi" w:hAnsiTheme="majorHAnsi"/>
        </w:rPr>
        <w:t>средства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обезбеђена</w:t>
      </w:r>
      <w:proofErr w:type="spellEnd"/>
      <w:r w:rsidRPr="006A0073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од</w:t>
      </w:r>
      <w:proofErr w:type="spellEnd"/>
      <w:r w:rsidRPr="006A0073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</w:rPr>
        <w:t>стране</w:t>
      </w:r>
      <w:proofErr w:type="spellEnd"/>
      <w:r w:rsidRPr="006A0073">
        <w:rPr>
          <w:rFonts w:asciiTheme="majorHAnsi" w:hAnsiTheme="majorHAnsi"/>
        </w:rPr>
        <w:t xml:space="preserve"> </w:t>
      </w:r>
      <w:proofErr w:type="spellStart"/>
      <w:r w:rsidRPr="006A0073">
        <w:rPr>
          <w:rFonts w:asciiTheme="majorHAnsi" w:hAnsiTheme="majorHAnsi"/>
          <w:color w:val="auto"/>
        </w:rPr>
        <w:t>Министарства</w:t>
      </w:r>
      <w:proofErr w:type="spellEnd"/>
      <w:r w:rsidRPr="006A0073">
        <w:rPr>
          <w:rFonts w:asciiTheme="majorHAnsi" w:hAnsiTheme="majorHAnsi"/>
          <w:color w:val="auto"/>
        </w:rPr>
        <w:t xml:space="preserve"> </w:t>
      </w:r>
      <w:proofErr w:type="spellStart"/>
      <w:r w:rsidRPr="006A0073">
        <w:rPr>
          <w:rFonts w:asciiTheme="majorHAnsi" w:hAnsiTheme="majorHAnsi"/>
          <w:color w:val="auto"/>
        </w:rPr>
        <w:t>за</w:t>
      </w:r>
      <w:proofErr w:type="spellEnd"/>
      <w:r w:rsidRPr="006A0073">
        <w:rPr>
          <w:rFonts w:asciiTheme="majorHAnsi" w:hAnsiTheme="majorHAnsi"/>
          <w:color w:val="auto"/>
        </w:rPr>
        <w:t xml:space="preserve"> </w:t>
      </w:r>
      <w:proofErr w:type="spellStart"/>
      <w:r w:rsidRPr="006A0073">
        <w:rPr>
          <w:rFonts w:asciiTheme="majorHAnsi" w:hAnsiTheme="majorHAnsi"/>
          <w:color w:val="auto"/>
        </w:rPr>
        <w:t>рад</w:t>
      </w:r>
      <w:proofErr w:type="spellEnd"/>
      <w:r w:rsidRPr="006A0073">
        <w:rPr>
          <w:rFonts w:asciiTheme="majorHAnsi" w:hAnsiTheme="majorHAnsi"/>
          <w:color w:val="auto"/>
        </w:rPr>
        <w:t xml:space="preserve">, </w:t>
      </w:r>
      <w:proofErr w:type="spellStart"/>
      <w:r w:rsidRPr="006A0073">
        <w:rPr>
          <w:rFonts w:asciiTheme="majorHAnsi" w:hAnsiTheme="majorHAnsi"/>
          <w:color w:val="auto"/>
        </w:rPr>
        <w:t>запошљавање</w:t>
      </w:r>
      <w:proofErr w:type="spellEnd"/>
      <w:r w:rsidRPr="006A0073">
        <w:rPr>
          <w:rFonts w:asciiTheme="majorHAnsi" w:hAnsiTheme="majorHAnsi"/>
          <w:color w:val="auto"/>
        </w:rPr>
        <w:t xml:space="preserve">, </w:t>
      </w:r>
      <w:proofErr w:type="spellStart"/>
      <w:r w:rsidRPr="006A0073">
        <w:rPr>
          <w:rFonts w:asciiTheme="majorHAnsi" w:hAnsiTheme="majorHAnsi"/>
          <w:color w:val="auto"/>
        </w:rPr>
        <w:t>борачка</w:t>
      </w:r>
      <w:proofErr w:type="spellEnd"/>
      <w:r w:rsidRPr="006A0073">
        <w:rPr>
          <w:rFonts w:asciiTheme="majorHAnsi" w:hAnsiTheme="majorHAnsi"/>
          <w:color w:val="auto"/>
        </w:rPr>
        <w:t xml:space="preserve"> и </w:t>
      </w:r>
      <w:proofErr w:type="spellStart"/>
      <w:r w:rsidRPr="006A0073">
        <w:rPr>
          <w:rFonts w:asciiTheme="majorHAnsi" w:hAnsiTheme="majorHAnsi"/>
          <w:color w:val="auto"/>
        </w:rPr>
        <w:t>социјална</w:t>
      </w:r>
      <w:proofErr w:type="spellEnd"/>
      <w:r w:rsidRPr="006A0073">
        <w:rPr>
          <w:rFonts w:asciiTheme="majorHAnsi" w:hAnsiTheme="majorHAnsi"/>
          <w:color w:val="auto"/>
        </w:rPr>
        <w:t xml:space="preserve"> </w:t>
      </w:r>
      <w:proofErr w:type="spellStart"/>
      <w:r w:rsidRPr="006A0073">
        <w:rPr>
          <w:rFonts w:asciiTheme="majorHAnsi" w:hAnsiTheme="majorHAnsi"/>
          <w:color w:val="auto"/>
        </w:rPr>
        <w:t>питања</w:t>
      </w:r>
      <w:proofErr w:type="spellEnd"/>
      <w:r w:rsidRPr="006A0073">
        <w:rPr>
          <w:rFonts w:asciiTheme="majorHAnsi" w:hAnsiTheme="majorHAnsi"/>
          <w:color w:val="auto"/>
        </w:rPr>
        <w:t>.</w:t>
      </w:r>
    </w:p>
    <w:p w:rsidR="0087730C" w:rsidRPr="006A0073" w:rsidRDefault="0087730C" w:rsidP="00661936">
      <w:pPr>
        <w:pStyle w:val="Default"/>
        <w:jc w:val="both"/>
        <w:rPr>
          <w:rFonts w:asciiTheme="majorHAnsi" w:hAnsiTheme="majorHAnsi"/>
        </w:rPr>
      </w:pPr>
      <w:proofErr w:type="spellStart"/>
      <w:r w:rsidRPr="006A0073">
        <w:rPr>
          <w:rFonts w:asciiTheme="majorHAnsi" w:hAnsiTheme="majorHAnsi"/>
        </w:rPr>
        <w:t>Овим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именује</w:t>
      </w:r>
      <w:proofErr w:type="spellEnd"/>
      <w:r w:rsidRPr="006A0073">
        <w:rPr>
          <w:rFonts w:asciiTheme="majorHAnsi" w:hAnsiTheme="majorHAnsi"/>
          <w:lang w:val="sr-Cyrl-CS"/>
        </w:rPr>
        <w:t xml:space="preserve"> се </w:t>
      </w:r>
      <w:r w:rsidR="008D7DF2" w:rsidRPr="006A0073">
        <w:rPr>
          <w:rFonts w:asciiTheme="majorHAnsi" w:hAnsiTheme="majorHAnsi"/>
        </w:rPr>
        <w:t>Милутин Павловић</w:t>
      </w:r>
      <w:r w:rsidR="002B2AF4" w:rsidRPr="006A0073">
        <w:rPr>
          <w:rFonts w:asciiTheme="majorHAnsi" w:hAnsiTheme="majorHAnsi"/>
        </w:rPr>
        <w:t xml:space="preserve">, </w:t>
      </w:r>
      <w:r w:rsidR="00CD2D33" w:rsidRPr="006A0073">
        <w:rPr>
          <w:rFonts w:asciiTheme="majorHAnsi" w:hAnsiTheme="majorHAnsi"/>
          <w:lang w:val="sr-Cyrl-CS"/>
        </w:rPr>
        <w:t>правник</w:t>
      </w:r>
      <w:r w:rsidR="002B2AF4" w:rsidRPr="006A0073">
        <w:rPr>
          <w:rFonts w:asciiTheme="majorHAnsi" w:hAnsiTheme="majorHAnsi"/>
          <w:lang w:val="sr-Cyrl-CS"/>
        </w:rPr>
        <w:t xml:space="preserve"> за правне, кадровске и административне послове Центра</w:t>
      </w:r>
      <w:r w:rsidRPr="006A0073">
        <w:rPr>
          <w:rFonts w:asciiTheme="majorHAnsi" w:hAnsiTheme="majorHAnsi"/>
        </w:rPr>
        <w:t xml:space="preserve">, </w:t>
      </w:r>
      <w:proofErr w:type="spellStart"/>
      <w:r w:rsidRPr="006A0073">
        <w:rPr>
          <w:rFonts w:asciiTheme="majorHAnsi" w:hAnsiTheme="majorHAnsi"/>
        </w:rPr>
        <w:t>као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лице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које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ће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спровести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предметну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набавку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путем</w:t>
      </w:r>
      <w:proofErr w:type="spellEnd"/>
      <w:r w:rsidRPr="006A0073">
        <w:rPr>
          <w:rFonts w:asciiTheme="majorHAnsi" w:hAnsiTheme="majorHAnsi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</w:rPr>
        <w:t>наруџбенице</w:t>
      </w:r>
      <w:proofErr w:type="spellEnd"/>
      <w:r w:rsidRPr="006A0073">
        <w:rPr>
          <w:rFonts w:asciiTheme="majorHAnsi" w:hAnsiTheme="majorHAnsi"/>
        </w:rPr>
        <w:t>.</w:t>
      </w:r>
    </w:p>
    <w:p w:rsidR="00661936" w:rsidRPr="006A0073" w:rsidRDefault="00661936" w:rsidP="00661936">
      <w:pPr>
        <w:pStyle w:val="Default"/>
        <w:jc w:val="both"/>
        <w:rPr>
          <w:rStyle w:val="Emphasis"/>
          <w:rFonts w:asciiTheme="majorHAnsi" w:hAnsiTheme="majorHAnsi"/>
          <w:i w:val="0"/>
          <w:iCs w:val="0"/>
        </w:rPr>
      </w:pPr>
    </w:p>
    <w:p w:rsidR="00661936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в.д. </w:t>
      </w:r>
      <w:r w:rsidRPr="006A0073">
        <w:rPr>
          <w:rStyle w:val="Emphasis"/>
          <w:rFonts w:asciiTheme="majorHAnsi" w:hAnsiTheme="majorHAnsi"/>
          <w:i w:val="0"/>
          <w:color w:val="000000"/>
        </w:rPr>
        <w:t>ДИРЕКТОР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А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:rsidR="0087730C" w:rsidRPr="006A0073" w:rsidRDefault="0087730C" w:rsidP="00661936">
      <w:pPr>
        <w:jc w:val="right"/>
        <w:rPr>
          <w:rStyle w:val="Emphasis"/>
          <w:rFonts w:asciiTheme="majorHAnsi" w:hAnsiTheme="majorHAnsi"/>
          <w:i w:val="0"/>
          <w:color w:val="000000"/>
          <w:lang w:val="en-GB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</w:t>
      </w:r>
    </w:p>
    <w:p w:rsidR="0087730C" w:rsidRPr="006A0073" w:rsidRDefault="0087730C" w:rsidP="0087730C">
      <w:pPr>
        <w:jc w:val="center"/>
        <w:rPr>
          <w:rStyle w:val="Emphasis"/>
          <w:rFonts w:asciiTheme="majorHAnsi" w:hAnsiTheme="majorHAnsi"/>
          <w:i w:val="0"/>
          <w:color w:val="000000"/>
          <w:lang w:val="sr-Cyrl-C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                                                                                                            </w:t>
      </w:r>
      <w:r w:rsidR="006A0073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    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en-GB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_______________________</w:t>
      </w:r>
    </w:p>
    <w:p w:rsidR="00993822" w:rsidRPr="006A0073" w:rsidRDefault="0087730C" w:rsidP="008D7DF2">
      <w:pPr>
        <w:jc w:val="center"/>
        <w:rPr>
          <w:rFonts w:asciiTheme="majorHAnsi" w:hAnsiTheme="majorHAnsi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</w:t>
      </w:r>
      <w:r w:rsidR="00217FE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993822" w:rsidRPr="006A0073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EDD" w:rsidRDefault="00221EDD">
      <w:r>
        <w:separator/>
      </w:r>
    </w:p>
  </w:endnote>
  <w:endnote w:type="continuationSeparator" w:id="0">
    <w:p w:rsidR="00221EDD" w:rsidRDefault="00221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EDD" w:rsidRDefault="00221EDD">
      <w:r>
        <w:separator/>
      </w:r>
    </w:p>
  </w:footnote>
  <w:footnote w:type="continuationSeparator" w:id="0">
    <w:p w:rsidR="00221EDD" w:rsidRDefault="00221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38E" w:rsidRPr="00574A15" w:rsidRDefault="00221EDD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 w15:restartNumberingAfterBreak="0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 w15:restartNumberingAfterBreak="0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 w15:restartNumberingAfterBreak="0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 w15:restartNumberingAfterBreak="0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AF1"/>
    <w:rsid w:val="00000B0D"/>
    <w:rsid w:val="00001DFD"/>
    <w:rsid w:val="000046FA"/>
    <w:rsid w:val="000067DB"/>
    <w:rsid w:val="00006C77"/>
    <w:rsid w:val="0000764B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12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218"/>
    <w:rsid w:val="000B40CF"/>
    <w:rsid w:val="000B4906"/>
    <w:rsid w:val="000B6906"/>
    <w:rsid w:val="000B76FE"/>
    <w:rsid w:val="000C374D"/>
    <w:rsid w:val="000C68C8"/>
    <w:rsid w:val="000C6F7B"/>
    <w:rsid w:val="000C7BA3"/>
    <w:rsid w:val="000D02A6"/>
    <w:rsid w:val="000D0897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0B1B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4B7D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3AE1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5F5F"/>
    <w:rsid w:val="001D6354"/>
    <w:rsid w:val="001E072E"/>
    <w:rsid w:val="001E07FC"/>
    <w:rsid w:val="001E1333"/>
    <w:rsid w:val="001E1978"/>
    <w:rsid w:val="001E1D71"/>
    <w:rsid w:val="001E20D5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19AF"/>
    <w:rsid w:val="002122E4"/>
    <w:rsid w:val="0021401D"/>
    <w:rsid w:val="002145E5"/>
    <w:rsid w:val="00215CC9"/>
    <w:rsid w:val="0021683E"/>
    <w:rsid w:val="00217FEF"/>
    <w:rsid w:val="00221EDD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390"/>
    <w:rsid w:val="00235BE6"/>
    <w:rsid w:val="00242845"/>
    <w:rsid w:val="00242C46"/>
    <w:rsid w:val="00243518"/>
    <w:rsid w:val="002460C1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AF4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C781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2F6B61"/>
    <w:rsid w:val="00300156"/>
    <w:rsid w:val="003004E0"/>
    <w:rsid w:val="003005FD"/>
    <w:rsid w:val="0030096B"/>
    <w:rsid w:val="00300A3B"/>
    <w:rsid w:val="003011C7"/>
    <w:rsid w:val="00301430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DEE"/>
    <w:rsid w:val="00313ABA"/>
    <w:rsid w:val="00313ABE"/>
    <w:rsid w:val="0031599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2AF0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46DA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7FA"/>
    <w:rsid w:val="003A204F"/>
    <w:rsid w:val="003A5655"/>
    <w:rsid w:val="003A6947"/>
    <w:rsid w:val="003B121F"/>
    <w:rsid w:val="003B1B8C"/>
    <w:rsid w:val="003B1EF7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3696"/>
    <w:rsid w:val="003D5370"/>
    <w:rsid w:val="003D67B5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E68BD"/>
    <w:rsid w:val="003F02CB"/>
    <w:rsid w:val="003F1164"/>
    <w:rsid w:val="003F1D55"/>
    <w:rsid w:val="003F2407"/>
    <w:rsid w:val="003F2479"/>
    <w:rsid w:val="003F24BC"/>
    <w:rsid w:val="003F302E"/>
    <w:rsid w:val="003F30BD"/>
    <w:rsid w:val="003F416C"/>
    <w:rsid w:val="003F422C"/>
    <w:rsid w:val="003F44FA"/>
    <w:rsid w:val="003F4E05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1350"/>
    <w:rsid w:val="004519E8"/>
    <w:rsid w:val="00452A0C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105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A80"/>
    <w:rsid w:val="00473CAF"/>
    <w:rsid w:val="004742CA"/>
    <w:rsid w:val="0047489E"/>
    <w:rsid w:val="00476031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3E69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062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2F9A"/>
    <w:rsid w:val="004D3568"/>
    <w:rsid w:val="004D56E7"/>
    <w:rsid w:val="004D5CAD"/>
    <w:rsid w:val="004D6FE1"/>
    <w:rsid w:val="004D7018"/>
    <w:rsid w:val="004D79F1"/>
    <w:rsid w:val="004E0137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4F7C2D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2F3"/>
    <w:rsid w:val="00510964"/>
    <w:rsid w:val="00511B5D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2CD2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14B1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0CC5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6799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2F22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3F1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2FB0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936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3FD"/>
    <w:rsid w:val="0068494A"/>
    <w:rsid w:val="00685D26"/>
    <w:rsid w:val="00686579"/>
    <w:rsid w:val="00687532"/>
    <w:rsid w:val="00687981"/>
    <w:rsid w:val="00687F6B"/>
    <w:rsid w:val="00690501"/>
    <w:rsid w:val="006907E1"/>
    <w:rsid w:val="00690B16"/>
    <w:rsid w:val="00690DB5"/>
    <w:rsid w:val="0069130C"/>
    <w:rsid w:val="00691CDC"/>
    <w:rsid w:val="00692436"/>
    <w:rsid w:val="00692FE4"/>
    <w:rsid w:val="006A0073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E26"/>
    <w:rsid w:val="006A6053"/>
    <w:rsid w:val="006A6586"/>
    <w:rsid w:val="006A6FE1"/>
    <w:rsid w:val="006A709D"/>
    <w:rsid w:val="006B1CA6"/>
    <w:rsid w:val="006B40AE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5052"/>
    <w:rsid w:val="00716972"/>
    <w:rsid w:val="00716E0E"/>
    <w:rsid w:val="00717A3B"/>
    <w:rsid w:val="0072048B"/>
    <w:rsid w:val="00720A52"/>
    <w:rsid w:val="00721348"/>
    <w:rsid w:val="00721881"/>
    <w:rsid w:val="007233A2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2B2F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7F0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96FCF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D7DF2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E76F7"/>
    <w:rsid w:val="008F0166"/>
    <w:rsid w:val="008F129E"/>
    <w:rsid w:val="008F146B"/>
    <w:rsid w:val="008F21F9"/>
    <w:rsid w:val="008F32CF"/>
    <w:rsid w:val="008F4B30"/>
    <w:rsid w:val="008F4E6E"/>
    <w:rsid w:val="008F6506"/>
    <w:rsid w:val="008F737C"/>
    <w:rsid w:val="00902469"/>
    <w:rsid w:val="00903418"/>
    <w:rsid w:val="00903541"/>
    <w:rsid w:val="00903936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454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836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1F6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80605"/>
    <w:rsid w:val="00A810AB"/>
    <w:rsid w:val="00A817B9"/>
    <w:rsid w:val="00A82823"/>
    <w:rsid w:val="00A83469"/>
    <w:rsid w:val="00A834A8"/>
    <w:rsid w:val="00A84337"/>
    <w:rsid w:val="00A8496B"/>
    <w:rsid w:val="00A8619F"/>
    <w:rsid w:val="00A87195"/>
    <w:rsid w:val="00A901F9"/>
    <w:rsid w:val="00A90BB2"/>
    <w:rsid w:val="00A91113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75CF"/>
    <w:rsid w:val="00AB0871"/>
    <w:rsid w:val="00AB138C"/>
    <w:rsid w:val="00AB1454"/>
    <w:rsid w:val="00AB17CD"/>
    <w:rsid w:val="00AB320C"/>
    <w:rsid w:val="00AB3C76"/>
    <w:rsid w:val="00AB3CED"/>
    <w:rsid w:val="00AB3E8F"/>
    <w:rsid w:val="00AB55A7"/>
    <w:rsid w:val="00AB718B"/>
    <w:rsid w:val="00AB7471"/>
    <w:rsid w:val="00AB7EF5"/>
    <w:rsid w:val="00AC0F5E"/>
    <w:rsid w:val="00AC2EA8"/>
    <w:rsid w:val="00AC5C85"/>
    <w:rsid w:val="00AC5E73"/>
    <w:rsid w:val="00AC699A"/>
    <w:rsid w:val="00AD1452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5742"/>
    <w:rsid w:val="00AE659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5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7CA"/>
    <w:rsid w:val="00B729F0"/>
    <w:rsid w:val="00B72B3C"/>
    <w:rsid w:val="00B73B18"/>
    <w:rsid w:val="00B73B3E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6F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3A73"/>
    <w:rsid w:val="00C0458F"/>
    <w:rsid w:val="00C05536"/>
    <w:rsid w:val="00C06837"/>
    <w:rsid w:val="00C07591"/>
    <w:rsid w:val="00C07CF4"/>
    <w:rsid w:val="00C105DF"/>
    <w:rsid w:val="00C113F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1DF9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0BE1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ED5"/>
    <w:rsid w:val="00CA7EFF"/>
    <w:rsid w:val="00CB08B9"/>
    <w:rsid w:val="00CB0D16"/>
    <w:rsid w:val="00CB1D28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2D33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1514"/>
    <w:rsid w:val="00CF5968"/>
    <w:rsid w:val="00CF61E5"/>
    <w:rsid w:val="00CF7654"/>
    <w:rsid w:val="00CF7B91"/>
    <w:rsid w:val="00D0101C"/>
    <w:rsid w:val="00D020FF"/>
    <w:rsid w:val="00D026E8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3A4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AC5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14F6"/>
    <w:rsid w:val="00D93604"/>
    <w:rsid w:val="00D937EE"/>
    <w:rsid w:val="00D94D6E"/>
    <w:rsid w:val="00D95E9D"/>
    <w:rsid w:val="00D961D7"/>
    <w:rsid w:val="00D965A6"/>
    <w:rsid w:val="00D97086"/>
    <w:rsid w:val="00DA030C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8C9"/>
    <w:rsid w:val="00DD5150"/>
    <w:rsid w:val="00DD6944"/>
    <w:rsid w:val="00DE0308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1533"/>
    <w:rsid w:val="00E720EC"/>
    <w:rsid w:val="00E728D9"/>
    <w:rsid w:val="00E73477"/>
    <w:rsid w:val="00E73D2E"/>
    <w:rsid w:val="00E73DE1"/>
    <w:rsid w:val="00E748AA"/>
    <w:rsid w:val="00E74C48"/>
    <w:rsid w:val="00E74DBA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16B5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48"/>
    <w:rsid w:val="00F13ED7"/>
    <w:rsid w:val="00F142C1"/>
    <w:rsid w:val="00F15BC0"/>
    <w:rsid w:val="00F2067E"/>
    <w:rsid w:val="00F20710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D2B"/>
    <w:rsid w:val="00F522FE"/>
    <w:rsid w:val="00F52A00"/>
    <w:rsid w:val="00F54813"/>
    <w:rsid w:val="00F56B74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3CFB4F6C"/>
  <w15:docId w15:val="{F9FFC88F-6ABC-4BB0-B4FC-F96941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99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D96A1-8581-4E28-9A72-1C89A7EB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20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2124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18</cp:revision>
  <cp:lastPrinted>2021-05-20T10:58:00Z</cp:lastPrinted>
  <dcterms:created xsi:type="dcterms:W3CDTF">2021-05-31T08:54:00Z</dcterms:created>
  <dcterms:modified xsi:type="dcterms:W3CDTF">2022-03-18T08:31:00Z</dcterms:modified>
</cp:coreProperties>
</file>