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456F05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456F05">
        <w:rPr>
          <w:rStyle w:val="Emphasis"/>
          <w:rFonts w:asciiTheme="majorHAnsi" w:hAnsiTheme="majorHAnsi"/>
          <w:i w:val="0"/>
          <w:color w:val="000000"/>
          <w:lang w:val="sr-Cyrl-RS"/>
        </w:rPr>
        <w:t>1112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AD605F">
        <w:rPr>
          <w:rStyle w:val="Emphasis"/>
          <w:rFonts w:asciiTheme="majorHAnsi" w:hAnsiTheme="majorHAnsi"/>
          <w:i w:val="0"/>
          <w:color w:val="000000"/>
        </w:rPr>
        <w:t>8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355B0" w:rsidRPr="006A0073" w:rsidRDefault="00D355B0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D605F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 пешкира за купање и умивање 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AD605F" w:rsidRPr="00AF6F27" w:rsidRDefault="0087730C" w:rsidP="00920454">
      <w:pPr>
        <w:jc w:val="both"/>
        <w:rPr>
          <w:rFonts w:asciiTheme="majorHAnsi" w:hAnsiTheme="majorHAnsi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AD605F" w:rsidRPr="00D355B0">
        <w:rPr>
          <w:rFonts w:asciiTheme="majorHAnsi" w:hAnsiTheme="majorHAnsi" w:cs="Tahoma"/>
          <w:shd w:val="clear" w:color="auto" w:fill="FFFFFF"/>
        </w:rPr>
        <w:t>39514100-9 </w:t>
      </w:r>
      <w:r w:rsidR="00AF6F27" w:rsidRPr="00D355B0">
        <w:rPr>
          <w:rFonts w:asciiTheme="majorHAnsi" w:hAnsiTheme="majorHAnsi" w:cs="Tahoma"/>
          <w:shd w:val="clear" w:color="auto" w:fill="FFFFFF"/>
        </w:rPr>
        <w:t xml:space="preserve">- </w:t>
      </w:r>
      <w:r w:rsidR="00AF6F27" w:rsidRPr="00D355B0">
        <w:rPr>
          <w:rFonts w:asciiTheme="majorHAnsi" w:hAnsiTheme="majorHAnsi" w:cs="Tahoma"/>
          <w:shd w:val="clear" w:color="auto" w:fill="FFFFFF"/>
          <w:lang w:val="sr-Cyrl-RS"/>
        </w:rPr>
        <w:t>Пешкири</w:t>
      </w:r>
      <w:r w:rsidR="00AD605F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AD605F" w:rsidRPr="006A0073" w:rsidRDefault="00AD605F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833.333,00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295A4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295A4B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="00DC5C65">
        <w:rPr>
          <w:rStyle w:val="Emphasis"/>
          <w:rFonts w:asciiTheme="majorHAnsi" w:hAnsiTheme="majorHAnsi"/>
          <w:i w:val="0"/>
          <w:color w:val="000000"/>
        </w:rPr>
        <w:t>000</w:t>
      </w:r>
      <w:r w:rsidR="00DC5C65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000,00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>426919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2F3EB6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7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56" w:rsidRDefault="00C87056">
      <w:r>
        <w:separator/>
      </w:r>
    </w:p>
  </w:endnote>
  <w:endnote w:type="continuationSeparator" w:id="0">
    <w:p w:rsidR="00C87056" w:rsidRDefault="00C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56" w:rsidRDefault="00C87056">
      <w:r>
        <w:separator/>
      </w:r>
    </w:p>
  </w:footnote>
  <w:footnote w:type="continuationSeparator" w:id="0">
    <w:p w:rsidR="00C87056" w:rsidRDefault="00C8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C8705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9639124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429-21A2-4CE9-A971-7FA97F19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20</cp:revision>
  <cp:lastPrinted>2021-05-20T10:58:00Z</cp:lastPrinted>
  <dcterms:created xsi:type="dcterms:W3CDTF">2021-05-31T08:54:00Z</dcterms:created>
  <dcterms:modified xsi:type="dcterms:W3CDTF">2022-03-07T12:53:00Z</dcterms:modified>
</cp:coreProperties>
</file>