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576386" w:rsidRDefault="009404AB" w:rsidP="00F42499">
      <w:pPr>
        <w:rPr>
          <w:rFonts w:asciiTheme="majorHAnsi" w:hAnsiTheme="majorHAnsi"/>
          <w:lang w:val="sr-Cyrl-RS"/>
        </w:rPr>
      </w:pPr>
      <w:r>
        <w:t xml:space="preserve"> </w:t>
      </w:r>
      <w:r w:rsidR="00F42499" w:rsidRPr="00252871">
        <w:rPr>
          <w:rFonts w:asciiTheme="majorHAnsi" w:hAnsiTheme="majorHAnsi"/>
          <w:lang w:val="sr-Cyrl-CS"/>
        </w:rPr>
        <w:t>Број:</w:t>
      </w:r>
      <w:r w:rsidR="00CB7FB4" w:rsidRPr="00252871">
        <w:rPr>
          <w:rFonts w:asciiTheme="majorHAnsi" w:hAnsiTheme="majorHAnsi"/>
        </w:rPr>
        <w:t xml:space="preserve"> </w:t>
      </w:r>
      <w:r w:rsidR="003E49DC">
        <w:rPr>
          <w:rFonts w:asciiTheme="majorHAnsi" w:hAnsiTheme="majorHAnsi"/>
          <w:lang w:val="sr-Cyrl-RS"/>
        </w:rPr>
        <w:t>1242</w:t>
      </w:r>
      <w:r w:rsidR="00576386">
        <w:rPr>
          <w:rFonts w:asciiTheme="majorHAnsi" w:hAnsiTheme="majorHAnsi"/>
          <w:lang w:val="sr-Cyrl-RS"/>
        </w:rPr>
        <w:t>/1</w:t>
      </w:r>
    </w:p>
    <w:p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1C67D4">
        <w:rPr>
          <w:rFonts w:asciiTheme="majorHAnsi" w:hAnsiTheme="majorHAnsi"/>
        </w:rPr>
        <w:t xml:space="preserve"> 14.03</w:t>
      </w:r>
      <w:r w:rsidR="00252871">
        <w:rPr>
          <w:rFonts w:asciiTheme="majorHAnsi" w:hAnsiTheme="majorHAnsi"/>
        </w:rPr>
        <w:t>.2022</w:t>
      </w:r>
      <w:r w:rsidRPr="00252871">
        <w:rPr>
          <w:rFonts w:asciiTheme="majorHAnsi" w:hAnsiTheme="majorHAnsi"/>
          <w:lang w:val="sr-Cyrl-CS"/>
        </w:rPr>
        <w:t xml:space="preserve">. </w:t>
      </w:r>
      <w:proofErr w:type="spellStart"/>
      <w:r w:rsidRPr="00252871">
        <w:rPr>
          <w:rFonts w:asciiTheme="majorHAnsi" w:hAnsiTheme="majorHAnsi"/>
        </w:rPr>
        <w:t>године</w:t>
      </w:r>
      <w:proofErr w:type="spellEnd"/>
    </w:p>
    <w:p w:rsidR="00F42499" w:rsidRPr="00252871" w:rsidRDefault="00F42499" w:rsidP="00F42499">
      <w:pPr>
        <w:spacing w:line="200" w:lineRule="exact"/>
        <w:rPr>
          <w:rFonts w:asciiTheme="majorHAnsi" w:hAnsiTheme="majorHAnsi"/>
          <w:lang w:val="sr-Cyrl-CS"/>
        </w:rPr>
      </w:pPr>
    </w:p>
    <w:p w:rsidR="00736D22" w:rsidRPr="001C67D4" w:rsidRDefault="00F42499" w:rsidP="001C67D4">
      <w:pPr>
        <w:jc w:val="both"/>
        <w:rPr>
          <w:rFonts w:asciiTheme="majorHAnsi" w:hAnsiTheme="majorHAnsi"/>
          <w:spacing w:val="1"/>
          <w:position w:val="-1"/>
          <w:lang w:val="sr-Latn-RS"/>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1C67D4">
        <w:rPr>
          <w:rFonts w:asciiTheme="majorHAnsi" w:hAnsiTheme="majorHAnsi"/>
          <w:b/>
          <w:spacing w:val="1"/>
          <w:position w:val="-1"/>
          <w:lang w:val="sr-Cyrl-CS"/>
        </w:rPr>
        <w:t>17</w:t>
      </w:r>
      <w:r w:rsidR="00252871">
        <w:rPr>
          <w:rFonts w:asciiTheme="majorHAnsi" w:hAnsiTheme="majorHAnsi"/>
          <w:b/>
          <w:spacing w:val="1"/>
          <w:position w:val="-1"/>
          <w:lang w:val="sr-Cyrl-CS"/>
        </w:rPr>
        <w:t>/22</w:t>
      </w:r>
      <w:r w:rsidRPr="00252871">
        <w:rPr>
          <w:rFonts w:asciiTheme="majorHAnsi" w:hAnsiTheme="majorHAnsi"/>
          <w:b/>
          <w:spacing w:val="1"/>
          <w:position w:val="-1"/>
          <w:lang w:val="sr-Cyrl-CS"/>
        </w:rPr>
        <w:t>–</w:t>
      </w:r>
      <w:r w:rsidR="001C67D4">
        <w:rPr>
          <w:rFonts w:asciiTheme="majorHAnsi" w:hAnsiTheme="majorHAnsi"/>
          <w:b/>
          <w:spacing w:val="1"/>
          <w:position w:val="-1"/>
          <w:lang w:val="sr-Latn-RS"/>
        </w:rPr>
        <w:t xml:space="preserve"> </w:t>
      </w:r>
      <w:r w:rsidR="001C67D4">
        <w:rPr>
          <w:rStyle w:val="Emphasis"/>
          <w:rFonts w:asciiTheme="majorHAnsi" w:hAnsiTheme="majorHAnsi"/>
          <w:b/>
          <w:i w:val="0"/>
          <w:color w:val="000000"/>
          <w:lang w:val="sr-Cyrl-CS"/>
        </w:rPr>
        <w:t>Н</w:t>
      </w:r>
      <w:r w:rsidR="001C67D4" w:rsidRPr="003E7A17">
        <w:rPr>
          <w:rStyle w:val="Emphasis"/>
          <w:rFonts w:asciiTheme="majorHAnsi" w:hAnsiTheme="majorHAnsi"/>
          <w:b/>
          <w:i w:val="0"/>
          <w:color w:val="000000"/>
          <w:lang w:val="sr-Cyrl-CS"/>
        </w:rPr>
        <w:t>абавка  услуга</w:t>
      </w:r>
      <w:r w:rsidR="001C67D4" w:rsidRPr="003E7A17">
        <w:rPr>
          <w:rStyle w:val="Emphasis"/>
          <w:rFonts w:asciiTheme="majorHAnsi" w:hAnsiTheme="majorHAnsi"/>
          <w:i w:val="0"/>
          <w:lang w:val="sr-Cyrl-CS"/>
        </w:rPr>
        <w:t xml:space="preserve"> </w:t>
      </w:r>
      <w:r w:rsidR="001C67D4">
        <w:rPr>
          <w:rFonts w:asciiTheme="majorHAnsi" w:hAnsiTheme="majorHAnsi"/>
          <w:spacing w:val="1"/>
          <w:position w:val="-1"/>
          <w:lang w:val="sr-Cyrl-RS"/>
        </w:rPr>
        <w:t>–  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r w:rsidR="001C67D4">
        <w:rPr>
          <w:rFonts w:asciiTheme="majorHAnsi" w:hAnsiTheme="majorHAnsi"/>
          <w:spacing w:val="1"/>
          <w:position w:val="-1"/>
          <w:lang w:val="sr-Cyrl-RS"/>
        </w:rPr>
        <w:t>ру за заштиту одојчади, деце и омладине, Београд.</w:t>
      </w:r>
    </w:p>
    <w:p w:rsidR="001C67D4" w:rsidRPr="00252871" w:rsidRDefault="001C67D4"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rPr>
                <w:rFonts w:asciiTheme="majorHAnsi" w:hAnsiTheme="majorHAnsi"/>
                <w:lang w:val="sr-Cyrl-CS"/>
              </w:rPr>
            </w:pPr>
            <w:proofErr w:type="spellStart"/>
            <w:r w:rsidRPr="00252871">
              <w:rPr>
                <w:rFonts w:asciiTheme="majorHAnsi" w:hAnsiTheme="majorHAnsi"/>
                <w:b/>
                <w:lang w:val="es-ES"/>
              </w:rPr>
              <w:t>Центар</w:t>
            </w:r>
            <w:proofErr w:type="spellEnd"/>
            <w:r w:rsidRPr="00252871">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sr-Cyrl-CS"/>
              </w:rPr>
              <w:t>ш</w:t>
            </w:r>
            <w:proofErr w:type="spellStart"/>
            <w:r w:rsidRPr="00252871">
              <w:rPr>
                <w:rFonts w:asciiTheme="majorHAnsi" w:hAnsiTheme="majorHAnsi"/>
                <w:b/>
                <w:lang w:val="es-ES"/>
              </w:rPr>
              <w:t>титу</w:t>
            </w:r>
            <w:proofErr w:type="spellEnd"/>
            <w:r w:rsidRPr="00252871">
              <w:rPr>
                <w:rFonts w:asciiTheme="majorHAnsi" w:hAnsiTheme="majorHAnsi"/>
                <w:b/>
                <w:lang w:val="es-ES"/>
              </w:rPr>
              <w:t xml:space="preserve"> </w:t>
            </w:r>
            <w:proofErr w:type="spellStart"/>
            <w:r w:rsidRPr="00252871">
              <w:rPr>
                <w:rFonts w:asciiTheme="majorHAnsi" w:hAnsiTheme="majorHAnsi"/>
                <w:b/>
                <w:lang w:val="es-ES"/>
              </w:rPr>
              <w:t>одој</w:t>
            </w:r>
            <w:proofErr w:type="spellEnd"/>
            <w:r w:rsidRPr="00252871">
              <w:rPr>
                <w:rFonts w:asciiTheme="majorHAnsi" w:hAnsiTheme="majorHAnsi"/>
                <w:b/>
                <w:lang w:val="sr-Cyrl-CS"/>
              </w:rPr>
              <w:t>ч</w:t>
            </w:r>
            <w:proofErr w:type="spellStart"/>
            <w:r w:rsidRPr="00252871">
              <w:rPr>
                <w:rFonts w:asciiTheme="majorHAnsi" w:hAnsiTheme="majorHAnsi"/>
                <w:b/>
                <w:lang w:val="es-ES"/>
              </w:rPr>
              <w:t>ади</w:t>
            </w:r>
            <w:proofErr w:type="spellEnd"/>
            <w:r w:rsidRPr="00252871">
              <w:rPr>
                <w:rFonts w:asciiTheme="majorHAnsi" w:hAnsiTheme="majorHAnsi"/>
                <w:b/>
                <w:lang w:val="sr-Cyrl-CS"/>
              </w:rPr>
              <w:t xml:space="preserve">, </w:t>
            </w:r>
            <w:proofErr w:type="spellStart"/>
            <w:r w:rsidRPr="00252871">
              <w:rPr>
                <w:rFonts w:asciiTheme="majorHAnsi" w:hAnsiTheme="majorHAnsi"/>
                <w:b/>
                <w:lang w:val="es-ES"/>
              </w:rPr>
              <w:t>деце</w:t>
            </w:r>
            <w:proofErr w:type="spellEnd"/>
            <w:r w:rsidRPr="00252871">
              <w:rPr>
                <w:rFonts w:asciiTheme="majorHAnsi" w:hAnsiTheme="majorHAnsi"/>
                <w:b/>
                <w:lang w:val="es-ES"/>
              </w:rPr>
              <w:t xml:space="preserve"> и </w:t>
            </w:r>
            <w:proofErr w:type="spellStart"/>
            <w:r w:rsidRPr="00252871">
              <w:rPr>
                <w:rFonts w:asciiTheme="majorHAnsi" w:hAnsiTheme="majorHAnsi"/>
                <w:b/>
                <w:lang w:val="es-ES"/>
              </w:rPr>
              <w:t>омладине</w:t>
            </w:r>
            <w:proofErr w:type="spellEnd"/>
          </w:p>
          <w:p w:rsidR="00F42499" w:rsidRPr="00252871" w:rsidRDefault="00F42499" w:rsidP="00ED0342">
            <w:pPr>
              <w:ind w:left="102"/>
              <w:rPr>
                <w:rFonts w:asciiTheme="majorHAnsi" w:hAnsiTheme="majorHAnsi"/>
                <w:lang w:val="sr-Cyrl-CS"/>
              </w:rPr>
            </w:pPr>
          </w:p>
        </w:tc>
      </w:tr>
      <w:tr w:rsidR="00F42499" w:rsidRPr="00252871"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r w:rsidRPr="00252871">
              <w:rPr>
                <w:rFonts w:asciiTheme="majorHAnsi" w:hAnsiTheme="majorHAnsi"/>
                <w:spacing w:val="-1"/>
                <w:lang w:val="sr-Cyrl-CS"/>
              </w:rPr>
              <w:t>с</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proofErr w:type="spellStart"/>
            <w:r w:rsidRPr="00252871">
              <w:rPr>
                <w:rFonts w:asciiTheme="majorHAnsi" w:hAnsiTheme="majorHAnsi"/>
                <w:lang w:val="es-ES"/>
              </w:rPr>
              <w:t>Зве</w:t>
            </w:r>
            <w:proofErr w:type="spellEnd"/>
            <w:r w:rsidRPr="00252871">
              <w:rPr>
                <w:rFonts w:asciiTheme="majorHAnsi" w:hAnsiTheme="majorHAnsi"/>
                <w:lang w:val="sr-Cyrl-CS"/>
              </w:rPr>
              <w:t>ч</w:t>
            </w:r>
            <w:proofErr w:type="spellStart"/>
            <w:r w:rsidRPr="00252871">
              <w:rPr>
                <w:rFonts w:asciiTheme="majorHAnsi" w:hAnsiTheme="majorHAnsi"/>
                <w:lang w:val="es-ES"/>
              </w:rPr>
              <w:t>анска</w:t>
            </w:r>
            <w:proofErr w:type="spellEnd"/>
            <w:r w:rsidRPr="00252871">
              <w:rPr>
                <w:rFonts w:asciiTheme="majorHAnsi" w:hAnsiTheme="majorHAnsi"/>
                <w:lang w:val="sr-Cyrl-CS"/>
              </w:rPr>
              <w:t xml:space="preserve"> бр. 7</w:t>
            </w:r>
          </w:p>
        </w:tc>
      </w:tr>
      <w:tr w:rsidR="00F42499" w:rsidRPr="00252871"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ј</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н</w:t>
            </w:r>
            <w:r w:rsidRPr="00252871">
              <w:rPr>
                <w:rFonts w:asciiTheme="majorHAnsi" w:hAnsiTheme="majorHAnsi"/>
                <w:lang w:val="sr-Cyrl-CS"/>
              </w:rPr>
              <w:t>е</w:t>
            </w:r>
          </w:p>
          <w:p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proofErr w:type="spellStart"/>
            <w:r w:rsidRPr="00252871">
              <w:rPr>
                <w:rFonts w:asciiTheme="majorHAnsi" w:hAnsiTheme="majorHAnsi"/>
              </w:rPr>
              <w:t>набавке</w:t>
            </w:r>
            <w:proofErr w:type="spellEnd"/>
            <w:r w:rsidRPr="00252871">
              <w:rPr>
                <w:rFonts w:asciiTheme="majorHAnsi" w:hAnsiTheme="majorHAnsi"/>
                <w:lang w:val="sr-Cyrl-CS"/>
              </w:rPr>
              <w:t xml:space="preserve"> </w:t>
            </w:r>
            <w:proofErr w:type="spellStart"/>
            <w:r w:rsidRPr="00252871">
              <w:rPr>
                <w:rFonts w:asciiTheme="majorHAnsi" w:hAnsiTheme="majorHAnsi"/>
              </w:rPr>
              <w:t>путем</w:t>
            </w:r>
            <w:proofErr w:type="spellEnd"/>
            <w:r w:rsidRPr="00252871">
              <w:rPr>
                <w:rFonts w:asciiTheme="majorHAnsi" w:hAnsiTheme="majorHAnsi"/>
                <w:lang w:val="sr-Cyrl-CS"/>
              </w:rPr>
              <w:t xml:space="preserve"> </w:t>
            </w:r>
            <w:proofErr w:type="spellStart"/>
            <w:r w:rsidRPr="00252871">
              <w:rPr>
                <w:rFonts w:asciiTheme="majorHAnsi" w:hAnsiTheme="majorHAnsi"/>
              </w:rPr>
              <w:t>наруџбенице</w:t>
            </w:r>
            <w:proofErr w:type="spellEnd"/>
          </w:p>
          <w:p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1C67D4">
              <w:rPr>
                <w:rFonts w:asciiTheme="majorHAnsi" w:hAnsiTheme="majorHAnsi"/>
                <w:color w:val="000000" w:themeColor="text1"/>
                <w:lang w:val="sr-Cyrl-CS"/>
              </w:rPr>
              <w:t>17</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252871">
              <w:rPr>
                <w:rFonts w:asciiTheme="majorHAnsi" w:hAnsiTheme="majorHAnsi"/>
                <w:color w:val="000000" w:themeColor="text1"/>
                <w:lang w:val="sr-Cyrl-CS"/>
              </w:rPr>
              <w:t>2</w:t>
            </w:r>
          </w:p>
        </w:tc>
      </w:tr>
      <w:tr w:rsidR="00F42499" w:rsidRPr="00252871"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5" w:line="260" w:lineRule="exact"/>
              <w:rPr>
                <w:rFonts w:asciiTheme="majorHAnsi" w:hAnsiTheme="majorHAnsi"/>
                <w:lang w:val="sr-Cyrl-CS"/>
              </w:rPr>
            </w:pPr>
          </w:p>
          <w:p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Pr="00252871">
              <w:rPr>
                <w:rFonts w:asciiTheme="majorHAnsi" w:hAnsiTheme="majorHAnsi"/>
                <w:lang w:val="en-GB"/>
              </w:rPr>
              <w:t xml:space="preserve"> </w:t>
            </w:r>
            <w:r w:rsidRPr="00252871">
              <w:rPr>
                <w:rFonts w:asciiTheme="majorHAnsi" w:hAnsiTheme="majorHAnsi"/>
                <w:lang w:val="sr-Cyrl-CS"/>
              </w:rPr>
              <w:t>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и</w:t>
            </w:r>
            <w:r w:rsidRPr="00252871">
              <w:rPr>
                <w:rFonts w:asciiTheme="majorHAnsi" w:hAnsiTheme="majorHAnsi"/>
                <w:lang w:val="sr-Cyrl-CS"/>
              </w:rPr>
              <w:t>з</w:t>
            </w:r>
          </w:p>
          <w:p w:rsidR="00F42499" w:rsidRPr="00252871" w:rsidRDefault="00F42499" w:rsidP="00ED0342">
            <w:pPr>
              <w:ind w:left="102"/>
              <w:rPr>
                <w:rFonts w:asciiTheme="majorHAnsi" w:hAnsiTheme="majorHAnsi"/>
                <w:lang w:val="sr-Cyrl-CS"/>
              </w:rPr>
            </w:pPr>
            <w:proofErr w:type="spellStart"/>
            <w:r w:rsidRPr="00252871">
              <w:rPr>
                <w:rFonts w:asciiTheme="majorHAnsi" w:hAnsiTheme="majorHAnsi"/>
                <w:shd w:val="clear" w:color="auto" w:fill="FFFFFF"/>
              </w:rPr>
              <w:t>Јединственог</w:t>
            </w:r>
            <w:proofErr w:type="spellEnd"/>
            <w:r w:rsidRPr="00252871">
              <w:rPr>
                <w:rFonts w:asciiTheme="majorHAnsi" w:hAnsiTheme="majorHAnsi"/>
                <w:shd w:val="clear" w:color="auto" w:fill="FFFFFF"/>
              </w:rPr>
              <w:t xml:space="preserve"> </w:t>
            </w:r>
            <w:proofErr w:type="spellStart"/>
            <w:r w:rsidRPr="00252871">
              <w:rPr>
                <w:rFonts w:asciiTheme="majorHAnsi" w:hAnsiTheme="majorHAnsi"/>
                <w:shd w:val="clear" w:color="auto" w:fill="FFFFFF"/>
              </w:rPr>
              <w:t>речника</w:t>
            </w:r>
            <w:proofErr w:type="spellEnd"/>
            <w:r w:rsidRPr="00252871">
              <w:rPr>
                <w:rFonts w:asciiTheme="majorHAnsi" w:hAnsiTheme="majorHAnsi"/>
                <w:shd w:val="clear" w:color="auto" w:fill="FFFFFF"/>
              </w:rPr>
              <w:t xml:space="preserve"> </w:t>
            </w:r>
            <w:proofErr w:type="spellStart"/>
            <w:r w:rsidRPr="00252871">
              <w:rPr>
                <w:rFonts w:asciiTheme="majorHAnsi" w:hAnsiTheme="majorHAnsi"/>
                <w:shd w:val="clear" w:color="auto" w:fill="FFFFFF"/>
              </w:rPr>
              <w:t>набавке</w:t>
            </w:r>
            <w:proofErr w:type="spellEnd"/>
            <w:r w:rsidRPr="00252871">
              <w:rPr>
                <w:rFonts w:asciiTheme="majorHAnsi" w:hAnsiTheme="majorHAnsi"/>
                <w:shd w:val="clear" w:color="auto" w:fill="FFFFFF"/>
              </w:rPr>
              <w:t xml:space="preserve">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1C67D4" w:rsidP="00F42499">
            <w:pPr>
              <w:ind w:right="147"/>
              <w:rPr>
                <w:rFonts w:asciiTheme="majorHAnsi" w:hAnsiTheme="majorHAnsi"/>
                <w:i/>
                <w:lang w:val="sr-Cyrl-CS" w:eastAsia="sr-Cyrl-CS"/>
              </w:rPr>
            </w:pPr>
            <w:r>
              <w:rPr>
                <w:rStyle w:val="Emphasis"/>
                <w:rFonts w:asciiTheme="majorHAnsi" w:hAnsiTheme="majorHAnsi"/>
                <w:b/>
                <w:i w:val="0"/>
                <w:color w:val="000000"/>
                <w:lang w:val="sr-Cyrl-CS"/>
              </w:rPr>
              <w:t>Н</w:t>
            </w:r>
            <w:r w:rsidRPr="003E7A17">
              <w:rPr>
                <w:rStyle w:val="Emphasis"/>
                <w:rFonts w:asciiTheme="majorHAnsi" w:hAnsiTheme="majorHAnsi"/>
                <w:b/>
                <w:i w:val="0"/>
                <w:color w:val="000000"/>
                <w:lang w:val="sr-Cyrl-CS"/>
              </w:rPr>
              <w:t>абавка  услуга</w:t>
            </w:r>
            <w:r w:rsidRPr="003E7A17">
              <w:rPr>
                <w:rStyle w:val="Emphasis"/>
                <w:rFonts w:asciiTheme="majorHAnsi" w:hAnsiTheme="majorHAnsi"/>
                <w:i w:val="0"/>
                <w:lang w:val="sr-Cyrl-CS"/>
              </w:rPr>
              <w:t xml:space="preserve"> </w:t>
            </w:r>
            <w:r>
              <w:rPr>
                <w:rFonts w:asciiTheme="majorHAnsi" w:hAnsiTheme="majorHAnsi"/>
                <w:spacing w:val="1"/>
                <w:position w:val="-1"/>
                <w:lang w:val="sr-Cyrl-RS"/>
              </w:rPr>
              <w:t>–  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r>
              <w:rPr>
                <w:rFonts w:asciiTheme="majorHAnsi" w:hAnsiTheme="majorHAnsi"/>
                <w:spacing w:val="1"/>
                <w:position w:val="-1"/>
                <w:lang w:val="sr-Cyrl-RS"/>
              </w:rPr>
              <w:t>ру за заштиту одојчади, деце и омладине, Београд.</w:t>
            </w:r>
          </w:p>
          <w:p w:rsidR="001C67D4" w:rsidRPr="00252871" w:rsidRDefault="001C67D4" w:rsidP="00A70150">
            <w:pPr>
              <w:spacing w:after="200" w:line="276" w:lineRule="auto"/>
              <w:rPr>
                <w:rFonts w:asciiTheme="majorHAnsi" w:hAnsiTheme="majorHAnsi"/>
              </w:rPr>
            </w:pPr>
            <w:r w:rsidRPr="0016056E">
              <w:rPr>
                <w:rFonts w:asciiTheme="majorHAnsi" w:hAnsiTheme="majorHAnsi" w:cs="Tahoma"/>
                <w:shd w:val="clear" w:color="auto" w:fill="FFFFFF"/>
              </w:rPr>
              <w:t xml:space="preserve">71317100-4 – </w:t>
            </w:r>
            <w:r w:rsidRPr="0016056E">
              <w:rPr>
                <w:rFonts w:asciiTheme="majorHAnsi" w:hAnsiTheme="majorHAnsi" w:cs="Tahoma"/>
                <w:shd w:val="clear" w:color="auto" w:fill="FFFFFF"/>
                <w:lang w:val="sr-Cyrl-RS"/>
              </w:rPr>
              <w:t>Саветодавне услуге у вези са заштитом од пожара и експлозије и надзором над њима</w:t>
            </w:r>
            <w:r w:rsidRPr="0016056E">
              <w:rPr>
                <w:rFonts w:asciiTheme="majorHAnsi" w:hAnsiTheme="majorHAnsi" w:cs="Tahoma"/>
                <w:shd w:val="clear" w:color="auto" w:fill="FFFFFF"/>
              </w:rPr>
              <w:t>   </w:t>
            </w:r>
          </w:p>
          <w:p w:rsidR="00A46FFB" w:rsidRPr="00252871" w:rsidRDefault="00A46FFB" w:rsidP="00A70150">
            <w:pPr>
              <w:spacing w:after="200" w:line="276" w:lineRule="auto"/>
              <w:rPr>
                <w:rFonts w:asciiTheme="majorHAnsi" w:hAnsiTheme="majorHAnsi" w:cs="TimesNewRoman"/>
              </w:rPr>
            </w:pPr>
          </w:p>
          <w:p w:rsidR="00F42499" w:rsidRPr="00252871" w:rsidRDefault="00F42499" w:rsidP="0099378E">
            <w:pPr>
              <w:ind w:right="147"/>
              <w:rPr>
                <w:rFonts w:asciiTheme="majorHAnsi" w:hAnsiTheme="majorHAnsi"/>
                <w:lang w:val="sr-Cyrl-CS"/>
              </w:rPr>
            </w:pPr>
          </w:p>
        </w:tc>
      </w:tr>
    </w:tbl>
    <w:p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Pr="00252871">
              <w:rPr>
                <w:rFonts w:asciiTheme="majorHAnsi" w:hAnsiTheme="majorHAnsi"/>
                <w:lang w:val="en-GB"/>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5" w:line="120" w:lineRule="exact"/>
              <w:rPr>
                <w:rFonts w:asciiTheme="majorHAnsi" w:hAnsiTheme="majorHAnsi"/>
                <w:lang w:val="sr-Cyrl-CS"/>
              </w:rPr>
            </w:pPr>
          </w:p>
          <w:p w:rsidR="00F42499" w:rsidRPr="00252871" w:rsidRDefault="00F42499" w:rsidP="00ED0342">
            <w:pPr>
              <w:jc w:val="both"/>
              <w:rPr>
                <w:rStyle w:val="Emphasis"/>
                <w:rFonts w:asciiTheme="majorHAnsi" w:hAnsiTheme="majorHAnsi"/>
                <w:b/>
                <w:i w:val="0"/>
                <w:color w:val="000000"/>
              </w:rPr>
            </w:pPr>
            <w:proofErr w:type="spellStart"/>
            <w:r w:rsidRPr="00252871">
              <w:rPr>
                <w:rFonts w:asciiTheme="majorHAnsi" w:hAnsiTheme="majorHAnsi"/>
                <w:b/>
                <w:color w:val="333333"/>
                <w:shd w:val="clear" w:color="auto" w:fill="FFFFFF"/>
              </w:rPr>
              <w:t>Eкономски</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најповољнија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понуда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која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се</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одређује</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основу</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једног</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следећих</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критеријума</w:t>
            </w:r>
            <w:proofErr w:type="spellEnd"/>
            <w:r w:rsidRPr="00252871">
              <w:rPr>
                <w:rStyle w:val="Emphasis"/>
                <w:rFonts w:asciiTheme="majorHAnsi" w:hAnsiTheme="majorHAnsi"/>
                <w:b/>
                <w:color w:val="000000"/>
              </w:rPr>
              <w:t xml:space="preserve">- </w:t>
            </w:r>
            <w:proofErr w:type="spellStart"/>
            <w:r w:rsidRPr="00252871">
              <w:rPr>
                <w:rStyle w:val="Emphasis"/>
                <w:rFonts w:asciiTheme="majorHAnsi" w:hAnsiTheme="majorHAnsi"/>
                <w:b/>
                <w:color w:val="000000"/>
              </w:rPr>
              <w:t>Цена</w:t>
            </w:r>
            <w:proofErr w:type="spellEnd"/>
            <w:r w:rsidRPr="00252871">
              <w:rPr>
                <w:rStyle w:val="Emphasis"/>
                <w:rFonts w:asciiTheme="majorHAnsi" w:hAnsiTheme="majorHAnsi"/>
                <w:b/>
                <w:color w:val="000000"/>
              </w:rPr>
              <w:t>.</w:t>
            </w:r>
          </w:p>
          <w:p w:rsidR="00F42499" w:rsidRPr="00252871" w:rsidRDefault="00F42499" w:rsidP="00ED0342">
            <w:pPr>
              <w:jc w:val="both"/>
              <w:rPr>
                <w:rStyle w:val="Emphasis"/>
                <w:rFonts w:asciiTheme="majorHAnsi" w:hAnsiTheme="majorHAnsi"/>
                <w:i w:val="0"/>
                <w:color w:val="000000"/>
                <w:lang w:val="sr-Cyrl-CS"/>
              </w:rPr>
            </w:pPr>
          </w:p>
          <w:p w:rsidR="00F42499" w:rsidRPr="00252871" w:rsidRDefault="00F42499" w:rsidP="00ED0342">
            <w:pPr>
              <w:ind w:left="102"/>
              <w:rPr>
                <w:rFonts w:asciiTheme="majorHAnsi" w:hAnsiTheme="majorHAnsi"/>
                <w:i/>
              </w:rPr>
            </w:pPr>
          </w:p>
        </w:tc>
      </w:tr>
    </w:tbl>
    <w:p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w:t>
            </w:r>
            <w:r w:rsidR="002D7FE7" w:rsidRPr="006A4832">
              <w:rPr>
                <w:rFonts w:asciiTheme="majorHAnsi" w:hAnsiTheme="majorHAnsi"/>
                <w:iCs/>
                <w:color w:val="000000" w:themeColor="text1"/>
                <w:lang w:val="sr-Cyrl-CS"/>
              </w:rPr>
              <w:t>уђач понуду подноси путем поште</w:t>
            </w:r>
            <w:r w:rsidR="002D7FE7" w:rsidRPr="006A4832">
              <w:rPr>
                <w:rFonts w:asciiTheme="majorHAnsi" w:hAnsiTheme="majorHAnsi"/>
                <w:iCs/>
                <w:color w:val="000000" w:themeColor="text1"/>
              </w:rPr>
              <w:t xml:space="preserve"> или на писарници Центра. </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Понуђач понуду подноси тако да иста буде примљена од стране наручиоца до</w:t>
            </w:r>
            <w:r w:rsidRPr="006A4832">
              <w:rPr>
                <w:rFonts w:asciiTheme="majorHAnsi" w:hAnsiTheme="majorHAnsi"/>
                <w:iCs/>
                <w:color w:val="000000" w:themeColor="text1"/>
                <w:lang w:val="en-GB"/>
              </w:rPr>
              <w:t xml:space="preserve"> </w:t>
            </w:r>
            <w:r w:rsidR="001C67D4">
              <w:rPr>
                <w:rFonts w:asciiTheme="majorHAnsi" w:hAnsiTheme="majorHAnsi"/>
                <w:b/>
                <w:iCs/>
                <w:color w:val="000000" w:themeColor="text1"/>
              </w:rPr>
              <w:t>18</w:t>
            </w:r>
            <w:r w:rsidR="00CB7FB4" w:rsidRPr="006A4832">
              <w:rPr>
                <w:rFonts w:asciiTheme="majorHAnsi" w:hAnsiTheme="majorHAnsi"/>
                <w:b/>
                <w:iCs/>
                <w:color w:val="000000" w:themeColor="text1"/>
              </w:rPr>
              <w:t>.0</w:t>
            </w:r>
            <w:r w:rsidR="006A4832" w:rsidRPr="006A4832">
              <w:rPr>
                <w:rFonts w:asciiTheme="majorHAnsi" w:hAnsiTheme="majorHAnsi"/>
                <w:b/>
                <w:iCs/>
                <w:color w:val="000000" w:themeColor="text1"/>
              </w:rPr>
              <w:t>3</w:t>
            </w:r>
            <w:r w:rsidR="00252871" w:rsidRPr="006A4832">
              <w:rPr>
                <w:rFonts w:asciiTheme="majorHAnsi" w:hAnsiTheme="majorHAnsi"/>
                <w:b/>
                <w:iCs/>
                <w:color w:val="000000" w:themeColor="text1"/>
              </w:rPr>
              <w:t>.2022</w:t>
            </w:r>
            <w:r w:rsidRPr="006A4832">
              <w:rPr>
                <w:rFonts w:asciiTheme="majorHAnsi" w:hAnsiTheme="majorHAnsi"/>
                <w:b/>
                <w:iCs/>
                <w:color w:val="000000" w:themeColor="text1"/>
                <w:lang w:val="sr-Cyrl-CS"/>
              </w:rPr>
              <w:t xml:space="preserve">. године до </w:t>
            </w:r>
            <w:r w:rsidR="001C67D4">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w:t>
            </w:r>
            <w:r w:rsidRPr="006A4832">
              <w:rPr>
                <w:rFonts w:asciiTheme="majorHAnsi" w:hAnsiTheme="majorHAnsi"/>
                <w:iCs/>
                <w:color w:val="000000" w:themeColor="text1"/>
                <w:lang w:val="en-GB"/>
              </w:rPr>
              <w:t xml:space="preserve"> </w:t>
            </w:r>
            <w:r w:rsidRPr="006A4832">
              <w:rPr>
                <w:rFonts w:asciiTheme="majorHAnsi" w:hAnsiTheme="majorHAnsi"/>
                <w:iCs/>
                <w:color w:val="000000" w:themeColor="text1"/>
                <w:lang w:val="sr-Cyrl-CS"/>
              </w:rPr>
              <w:t>затворене на начин да се приликом отварања понуде може са сигурношћу утврдити да се први пут отвара.</w:t>
            </w:r>
          </w:p>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Понуде се достављају на адресу: Центра за заштиту одојчади,  деце и омладине, ул. Звечанска бр. 7, до</w:t>
            </w:r>
            <w:r w:rsidRPr="006A4832">
              <w:rPr>
                <w:rFonts w:asciiTheme="majorHAnsi" w:hAnsiTheme="majorHAnsi"/>
                <w:iCs/>
                <w:color w:val="000000" w:themeColor="text1"/>
                <w:lang w:val="en-GB"/>
              </w:rPr>
              <w:t xml:space="preserve"> </w:t>
            </w:r>
            <w:r w:rsidR="001C67D4">
              <w:rPr>
                <w:rFonts w:asciiTheme="majorHAnsi" w:hAnsiTheme="majorHAnsi"/>
                <w:b/>
                <w:iCs/>
                <w:color w:val="000000" w:themeColor="text1"/>
              </w:rPr>
              <w:t>18</w:t>
            </w:r>
            <w:r w:rsidR="006A4832">
              <w:rPr>
                <w:rFonts w:asciiTheme="majorHAnsi" w:hAnsiTheme="majorHAnsi"/>
                <w:b/>
                <w:iCs/>
                <w:color w:val="000000" w:themeColor="text1"/>
              </w:rPr>
              <w:t>.03</w:t>
            </w:r>
            <w:r w:rsidR="00252871" w:rsidRPr="006A4832">
              <w:rPr>
                <w:rFonts w:asciiTheme="majorHAnsi" w:hAnsiTheme="majorHAnsi"/>
                <w:b/>
                <w:iCs/>
                <w:color w:val="000000" w:themeColor="text1"/>
              </w:rPr>
              <w:t>.2022</w:t>
            </w:r>
            <w:r w:rsidRPr="006A4832">
              <w:rPr>
                <w:rFonts w:asciiTheme="majorHAnsi" w:hAnsiTheme="majorHAnsi"/>
                <w:b/>
                <w:iCs/>
                <w:color w:val="000000" w:themeColor="text1"/>
                <w:lang w:val="sr-Cyrl-CS"/>
              </w:rPr>
              <w:t xml:space="preserve">. године до </w:t>
            </w:r>
            <w:r w:rsidR="001C67D4">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Коверат или кутија са понудом на предњој страни мора</w:t>
            </w:r>
            <w:r w:rsidR="002D7FE7" w:rsidRPr="006A4832">
              <w:rPr>
                <w:rFonts w:asciiTheme="majorHAnsi" w:hAnsiTheme="majorHAnsi"/>
                <w:iCs/>
                <w:color w:val="000000" w:themeColor="text1"/>
                <w:lang w:val="sr-Cyrl-CS"/>
              </w:rPr>
              <w:t xml:space="preserve"> </w:t>
            </w:r>
            <w:r w:rsidRPr="006A4832">
              <w:rPr>
                <w:rFonts w:asciiTheme="majorHAnsi" w:hAnsiTheme="majorHAnsi"/>
                <w:iCs/>
                <w:color w:val="000000" w:themeColor="text1"/>
                <w:lang w:val="sr-Cyrl-CS"/>
              </w:rPr>
              <w:t>имати писани текст</w:t>
            </w:r>
            <w:r w:rsidRPr="006A4832">
              <w:rPr>
                <w:rFonts w:asciiTheme="majorHAnsi" w:hAnsiTheme="majorHAnsi"/>
                <w:iCs/>
                <w:color w:val="000000" w:themeColor="text1"/>
                <w:lang w:val="en-GB"/>
              </w:rPr>
              <w:t xml:space="preserve"> </w:t>
            </w:r>
            <w:r w:rsidRPr="006A4832">
              <w:rPr>
                <w:rFonts w:asciiTheme="majorHAnsi" w:hAnsiTheme="majorHAnsi"/>
                <w:b/>
                <w:iCs/>
                <w:color w:val="000000" w:themeColor="text1"/>
                <w:lang w:val="sr-Cyrl-CS"/>
              </w:rPr>
              <w:t>"ПОНУДА-</w:t>
            </w:r>
            <w:r w:rsidRPr="006A4832">
              <w:rPr>
                <w:rFonts w:asciiTheme="majorHAnsi" w:hAnsiTheme="majorHAnsi"/>
                <w:b/>
                <w:iCs/>
                <w:color w:val="000000" w:themeColor="text1"/>
                <w:lang w:val="en-GB"/>
              </w:rPr>
              <w:t xml:space="preserve"> </w:t>
            </w:r>
            <w:r w:rsidRPr="006A4832">
              <w:rPr>
                <w:rFonts w:asciiTheme="majorHAnsi" w:hAnsiTheme="majorHAnsi"/>
                <w:b/>
                <w:iCs/>
                <w:color w:val="000000" w:themeColor="text1"/>
                <w:lang w:val="sr-Cyrl-CS"/>
              </w:rPr>
              <w:t xml:space="preserve">НЕ ОТВАРАЈ", </w:t>
            </w:r>
            <w:r w:rsidRPr="006A4832">
              <w:rPr>
                <w:rFonts w:asciiTheme="majorHAnsi" w:hAnsiTheme="majorHAnsi"/>
                <w:iCs/>
                <w:color w:val="000000" w:themeColor="text1"/>
                <w:lang w:val="sr-Cyrl-CS"/>
              </w:rPr>
              <w:t>назив и број набавке, а на полеђини назив, број телефона и адресу понуђача.</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се сматра благовременом уколико је примљена до </w:t>
            </w:r>
            <w:r w:rsidR="001C67D4">
              <w:rPr>
                <w:rFonts w:asciiTheme="majorHAnsi" w:hAnsiTheme="majorHAnsi"/>
                <w:b/>
                <w:iCs/>
                <w:color w:val="000000" w:themeColor="text1"/>
              </w:rPr>
              <w:t>18</w:t>
            </w:r>
            <w:r w:rsidR="006A4832">
              <w:rPr>
                <w:rFonts w:asciiTheme="majorHAnsi" w:hAnsiTheme="majorHAnsi"/>
                <w:b/>
                <w:iCs/>
                <w:color w:val="000000" w:themeColor="text1"/>
              </w:rPr>
              <w:t>.03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године</w:t>
            </w:r>
            <w:r w:rsidRPr="006A4832">
              <w:rPr>
                <w:rFonts w:asciiTheme="majorHAnsi" w:hAnsiTheme="majorHAnsi"/>
                <w:iCs/>
                <w:color w:val="000000" w:themeColor="text1"/>
                <w:lang w:val="sr-Cyrl-CS"/>
              </w:rPr>
              <w:t xml:space="preserve"> до</w:t>
            </w:r>
            <w:r w:rsidR="00894F6F" w:rsidRPr="006A4832">
              <w:rPr>
                <w:rFonts w:asciiTheme="majorHAnsi" w:hAnsiTheme="majorHAnsi"/>
                <w:iCs/>
                <w:color w:val="000000" w:themeColor="text1"/>
                <w:lang w:val="sr-Cyrl-CS"/>
              </w:rPr>
              <w:t xml:space="preserve"> </w:t>
            </w:r>
            <w:r w:rsidR="001C67D4">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која је примљена после </w:t>
            </w:r>
            <w:r w:rsidR="001C67D4">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00894F6F" w:rsidRPr="006A4832">
              <w:rPr>
                <w:rFonts w:asciiTheme="majorHAnsi" w:hAnsiTheme="majorHAnsi"/>
                <w:b/>
                <w:iCs/>
                <w:color w:val="000000" w:themeColor="text1"/>
                <w:lang w:val="sr-Cyrl-CS"/>
              </w:rPr>
              <w:t xml:space="preserve"> </w:t>
            </w:r>
            <w:r w:rsidR="001C67D4">
              <w:rPr>
                <w:rFonts w:asciiTheme="majorHAnsi" w:hAnsiTheme="majorHAnsi"/>
                <w:b/>
                <w:iCs/>
                <w:color w:val="000000" w:themeColor="text1"/>
              </w:rPr>
              <w:t>18</w:t>
            </w:r>
            <w:r w:rsidR="006A4832">
              <w:rPr>
                <w:rFonts w:asciiTheme="majorHAnsi" w:hAnsiTheme="majorHAnsi"/>
                <w:b/>
                <w:iCs/>
                <w:color w:val="000000" w:themeColor="text1"/>
              </w:rPr>
              <w:t>.03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Рок за подношење понуде је</w:t>
            </w:r>
            <w:r w:rsidR="00CA4983" w:rsidRPr="006A4832">
              <w:rPr>
                <w:rFonts w:asciiTheme="majorHAnsi" w:hAnsiTheme="majorHAnsi"/>
                <w:iCs/>
                <w:color w:val="000000" w:themeColor="text1"/>
                <w:lang w:val="sr-Cyrl-CS"/>
              </w:rPr>
              <w:t xml:space="preserve"> </w:t>
            </w:r>
            <w:r w:rsidR="001C67D4">
              <w:rPr>
                <w:rFonts w:asciiTheme="majorHAnsi" w:hAnsiTheme="majorHAnsi"/>
                <w:b/>
                <w:iCs/>
                <w:color w:val="000000" w:themeColor="text1"/>
              </w:rPr>
              <w:t>5</w:t>
            </w:r>
            <w:r w:rsidRPr="006A4832">
              <w:rPr>
                <w:rFonts w:asciiTheme="majorHAnsi" w:hAnsiTheme="majorHAnsi"/>
                <w:b/>
                <w:iCs/>
                <w:color w:val="000000" w:themeColor="text1"/>
                <w:lang w:val="sr-Cyrl-CS"/>
              </w:rPr>
              <w:t xml:space="preserve"> дана</w:t>
            </w:r>
            <w:r w:rsidRPr="006A4832">
              <w:rPr>
                <w:rFonts w:asciiTheme="majorHAnsi" w:hAnsiTheme="majorHAnsi"/>
                <w:iCs/>
                <w:color w:val="000000" w:themeColor="text1"/>
                <w:lang w:val="sr-Cyrl-CS"/>
              </w:rPr>
              <w:t xml:space="preserve"> од дана </w:t>
            </w:r>
            <w:proofErr w:type="spellStart"/>
            <w:r w:rsidRPr="006A4832">
              <w:rPr>
                <w:rStyle w:val="Emphasis"/>
                <w:rFonts w:asciiTheme="majorHAnsi" w:hAnsiTheme="majorHAnsi"/>
                <w:color w:val="000000" w:themeColor="text1"/>
              </w:rPr>
              <w:t>када</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је</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позив</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за</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подношење</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понуда</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послат</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понуђачима</w:t>
            </w:r>
            <w:proofErr w:type="spellEnd"/>
            <w:r w:rsidRPr="006A4832">
              <w:rPr>
                <w:rFonts w:asciiTheme="majorHAnsi" w:hAnsiTheme="majorHAnsi"/>
                <w:i/>
                <w:iCs/>
                <w:color w:val="000000" w:themeColor="text1"/>
                <w:lang w:val="sr-Cyrl-CS"/>
              </w:rPr>
              <w:t>,</w:t>
            </w:r>
            <w:r w:rsidRPr="006A4832">
              <w:rPr>
                <w:rFonts w:asciiTheme="majorHAnsi" w:hAnsiTheme="majorHAnsi"/>
                <w:iCs/>
                <w:color w:val="000000" w:themeColor="text1"/>
                <w:lang w:val="sr-Cyrl-CS"/>
              </w:rPr>
              <w:t xml:space="preserve"> односно до </w:t>
            </w:r>
            <w:r w:rsidR="001C67D4">
              <w:rPr>
                <w:rFonts w:asciiTheme="majorHAnsi" w:hAnsiTheme="majorHAnsi"/>
                <w:b/>
                <w:iCs/>
                <w:color w:val="000000" w:themeColor="text1"/>
              </w:rPr>
              <w:t>18</w:t>
            </w:r>
            <w:r w:rsidR="00813441" w:rsidRPr="006A4832">
              <w:rPr>
                <w:rFonts w:asciiTheme="majorHAnsi" w:hAnsiTheme="majorHAnsi"/>
                <w:b/>
                <w:iCs/>
                <w:color w:val="000000" w:themeColor="text1"/>
              </w:rPr>
              <w:t>.0</w:t>
            </w:r>
            <w:r w:rsidR="006A4832">
              <w:rPr>
                <w:rFonts w:asciiTheme="majorHAnsi" w:hAnsiTheme="majorHAnsi"/>
                <w:b/>
                <w:iCs/>
                <w:color w:val="000000" w:themeColor="text1"/>
              </w:rPr>
              <w:t>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до </w:t>
            </w:r>
            <w:r w:rsidR="001C67D4">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rsidR="00F42499" w:rsidRPr="006A4832" w:rsidRDefault="00F42499" w:rsidP="00ED0342">
            <w:pPr>
              <w:jc w:val="both"/>
              <w:rPr>
                <w:rFonts w:asciiTheme="majorHAnsi" w:hAnsiTheme="majorHAnsi"/>
                <w:iCs/>
                <w:color w:val="000000" w:themeColor="text1"/>
                <w:lang w:val="sr-Cyrl-CS"/>
              </w:rPr>
            </w:pPr>
          </w:p>
        </w:tc>
      </w:tr>
      <w:tr w:rsidR="006A4832" w:rsidRPr="006A4832"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1C67D4">
              <w:rPr>
                <w:rFonts w:asciiTheme="majorHAnsi" w:hAnsiTheme="majorHAnsi"/>
                <w:b/>
                <w:iCs/>
                <w:color w:val="000000" w:themeColor="text1"/>
              </w:rPr>
              <w:t>18</w:t>
            </w:r>
            <w:r w:rsidR="006A4832">
              <w:rPr>
                <w:rFonts w:asciiTheme="majorHAnsi" w:hAnsiTheme="majorHAnsi"/>
                <w:b/>
                <w:iCs/>
                <w:color w:val="000000" w:themeColor="text1"/>
              </w:rPr>
              <w:t>.03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1C67D4">
              <w:rPr>
                <w:rFonts w:asciiTheme="majorHAnsi" w:hAnsiTheme="majorHAnsi"/>
                <w:b/>
                <w:iCs/>
                <w:color w:val="000000" w:themeColor="text1"/>
              </w:rPr>
              <w:t>10</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proofErr w:type="spellStart"/>
            <w:r w:rsidRPr="006A4832">
              <w:rPr>
                <w:rStyle w:val="Emphasis"/>
                <w:rFonts w:asciiTheme="majorHAnsi" w:hAnsiTheme="majorHAnsi"/>
                <w:color w:val="000000" w:themeColor="text1"/>
              </w:rPr>
              <w:t>избору</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најповољније</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понуде</w:t>
            </w:r>
            <w:proofErr w:type="spellEnd"/>
            <w:r w:rsidRPr="006A483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rsidR="00F42499" w:rsidRPr="006A4832" w:rsidRDefault="00252871" w:rsidP="00ED0342">
            <w:pPr>
              <w:jc w:val="both"/>
              <w:rPr>
                <w:rFonts w:asciiTheme="majorHAnsi" w:hAnsiTheme="majorHAnsi"/>
                <w:color w:val="000000" w:themeColor="text1"/>
              </w:rPr>
            </w:pPr>
            <w:r w:rsidRPr="006A4832">
              <w:rPr>
                <w:rFonts w:asciiTheme="majorHAnsi" w:hAnsiTheme="majorHAnsi"/>
                <w:color w:val="000000" w:themeColor="text1"/>
              </w:rPr>
              <w:t>stefan.jevtic@czodo.rs</w:t>
            </w:r>
          </w:p>
          <w:p w:rsidR="00F42499" w:rsidRPr="006A4832" w:rsidRDefault="00F42499" w:rsidP="00ED0342">
            <w:pPr>
              <w:jc w:val="both"/>
              <w:rPr>
                <w:rFonts w:asciiTheme="majorHAnsi" w:hAnsiTheme="majorHAnsi"/>
                <w:iCs/>
                <w:color w:val="000000" w:themeColor="text1"/>
                <w:lang w:val="sr-Cyrl-CS"/>
              </w:rPr>
            </w:pPr>
          </w:p>
        </w:tc>
      </w:tr>
    </w:tbl>
    <w:p w:rsidR="00F42499" w:rsidRPr="006A4832" w:rsidRDefault="00F42499" w:rsidP="00F42499">
      <w:pPr>
        <w:spacing w:before="4" w:line="80" w:lineRule="exact"/>
        <w:rPr>
          <w:rFonts w:asciiTheme="majorHAnsi" w:hAnsiTheme="majorHAnsi"/>
          <w:color w:val="000000" w:themeColor="text1"/>
          <w:lang w:val="sr-Cyrl-CS"/>
        </w:rPr>
      </w:pPr>
    </w:p>
    <w:p w:rsidR="00F42499" w:rsidRPr="006A4832" w:rsidRDefault="00F42499" w:rsidP="00F42499">
      <w:pPr>
        <w:spacing w:before="4" w:line="80" w:lineRule="exact"/>
        <w:rPr>
          <w:rFonts w:asciiTheme="majorHAnsi" w:hAnsiTheme="majorHAnsi"/>
          <w:color w:val="000000" w:themeColor="text1"/>
        </w:rPr>
      </w:pPr>
    </w:p>
    <w:p w:rsidR="00F42499" w:rsidRPr="006A4832" w:rsidRDefault="00F42499" w:rsidP="00F42499">
      <w:pPr>
        <w:spacing w:before="4" w:line="80" w:lineRule="exact"/>
        <w:rPr>
          <w:rFonts w:asciiTheme="majorHAnsi" w:hAnsiTheme="majorHAnsi"/>
          <w:color w:val="000000" w:themeColor="text1"/>
        </w:rPr>
      </w:pPr>
    </w:p>
    <w:p w:rsidR="00F42499" w:rsidRPr="006A4832" w:rsidRDefault="00F42499" w:rsidP="00F42499">
      <w:pPr>
        <w:spacing w:line="200" w:lineRule="exact"/>
        <w:rPr>
          <w:rFonts w:asciiTheme="majorHAnsi" w:hAnsiTheme="majorHAnsi"/>
          <w:b/>
          <w:color w:val="000000" w:themeColor="text1"/>
          <w:lang w:val="sr-Cyrl-CS"/>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rsidR="00F42499" w:rsidRPr="00252871" w:rsidRDefault="00F42499" w:rsidP="00F42499">
      <w:pPr>
        <w:spacing w:line="200" w:lineRule="exact"/>
        <w:rPr>
          <w:rFonts w:asciiTheme="majorHAnsi" w:hAnsiTheme="majorHAnsi"/>
          <w:b/>
          <w:lang w:val="sr-Cyrl-CS"/>
        </w:rPr>
      </w:pPr>
    </w:p>
    <w:p w:rsidR="00F42499" w:rsidRPr="00252871" w:rsidRDefault="00F42499" w:rsidP="00F42499">
      <w:pPr>
        <w:jc w:val="both"/>
        <w:rPr>
          <w:rFonts w:asciiTheme="majorHAnsi" w:hAnsiTheme="majorHAnsi"/>
          <w:lang w:val="sr-Cyrl-CS" w:eastAsia="sr-Cyrl-CS"/>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Pr="00252871">
        <w:rPr>
          <w:rFonts w:asciiTheme="majorHAnsi" w:eastAsia="Calibri" w:hAnsiTheme="majorHAnsi"/>
          <w:iCs/>
          <w:lang w:val="en-GB"/>
        </w:rPr>
        <w:t xml:space="preserve"> </w:t>
      </w:r>
      <w:r w:rsidRPr="00252871">
        <w:rPr>
          <w:rFonts w:asciiTheme="majorHAnsi" w:eastAsia="Calibri" w:hAnsiTheme="majorHAnsi"/>
          <w:lang w:val="sr-Cyrl-CS"/>
        </w:rPr>
        <w:t>путем наруџбенице бр.</w:t>
      </w:r>
      <w:r w:rsidRPr="00252871">
        <w:rPr>
          <w:rFonts w:asciiTheme="majorHAnsi" w:eastAsia="Calibri" w:hAnsiTheme="majorHAnsi"/>
          <w:lang w:val="en-GB"/>
        </w:rPr>
        <w:t xml:space="preserve"> </w:t>
      </w:r>
      <w:r w:rsidR="001C67D4">
        <w:rPr>
          <w:rFonts w:asciiTheme="majorHAnsi" w:eastAsia="Calibri" w:hAnsiTheme="majorHAnsi"/>
          <w:color w:val="000000" w:themeColor="text1"/>
        </w:rPr>
        <w:t>17</w:t>
      </w:r>
      <w:r w:rsidR="00252871">
        <w:rPr>
          <w:rFonts w:asciiTheme="majorHAnsi" w:eastAsia="Calibri" w:hAnsiTheme="majorHAnsi"/>
          <w:color w:val="000000" w:themeColor="text1"/>
        </w:rPr>
        <w:t>/22</w:t>
      </w:r>
      <w:r w:rsidRPr="00252871">
        <w:rPr>
          <w:rFonts w:asciiTheme="majorHAnsi" w:eastAsia="Calibri" w:hAnsiTheme="majorHAnsi"/>
          <w:color w:val="000000" w:themeColor="text1"/>
          <w:lang w:val="sr-Cyrl-CS"/>
        </w:rPr>
        <w:t>–</w:t>
      </w:r>
      <w:r w:rsidRPr="00252871">
        <w:rPr>
          <w:rStyle w:val="Emphasis"/>
          <w:rFonts w:asciiTheme="majorHAnsi" w:hAnsiTheme="majorHAnsi"/>
          <w:color w:val="000000" w:themeColor="text1"/>
          <w:lang w:val="sr-Cyrl-CS"/>
        </w:rPr>
        <w:t xml:space="preserve"> </w:t>
      </w:r>
      <w:proofErr w:type="gramStart"/>
      <w:r w:rsidR="001C67D4">
        <w:rPr>
          <w:rStyle w:val="Emphasis"/>
          <w:rFonts w:asciiTheme="majorHAnsi" w:hAnsiTheme="majorHAnsi"/>
          <w:b/>
          <w:i w:val="0"/>
          <w:color w:val="000000"/>
          <w:lang w:val="sr-Cyrl-CS"/>
        </w:rPr>
        <w:t>Н</w:t>
      </w:r>
      <w:r w:rsidR="001C67D4" w:rsidRPr="003E7A17">
        <w:rPr>
          <w:rStyle w:val="Emphasis"/>
          <w:rFonts w:asciiTheme="majorHAnsi" w:hAnsiTheme="majorHAnsi"/>
          <w:b/>
          <w:i w:val="0"/>
          <w:color w:val="000000"/>
          <w:lang w:val="sr-Cyrl-CS"/>
        </w:rPr>
        <w:t>абавка  услуга</w:t>
      </w:r>
      <w:proofErr w:type="gramEnd"/>
      <w:r w:rsidR="001C67D4" w:rsidRPr="003E7A17">
        <w:rPr>
          <w:rStyle w:val="Emphasis"/>
          <w:rFonts w:asciiTheme="majorHAnsi" w:hAnsiTheme="majorHAnsi"/>
          <w:i w:val="0"/>
          <w:lang w:val="sr-Cyrl-CS"/>
        </w:rPr>
        <w:t xml:space="preserve"> </w:t>
      </w:r>
      <w:r w:rsidR="001C67D4">
        <w:rPr>
          <w:rFonts w:asciiTheme="majorHAnsi" w:hAnsiTheme="majorHAnsi"/>
          <w:spacing w:val="1"/>
          <w:position w:val="-1"/>
          <w:lang w:val="sr-Cyrl-RS"/>
        </w:rPr>
        <w:t>–  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r w:rsidR="001C67D4">
        <w:rPr>
          <w:rFonts w:asciiTheme="majorHAnsi" w:hAnsiTheme="majorHAnsi"/>
          <w:spacing w:val="1"/>
          <w:position w:val="-1"/>
          <w:lang w:val="sr-Cyrl-RS"/>
        </w:rPr>
        <w:t>ру за заштиту одојчади, деце и омладине, Београд.</w:t>
      </w:r>
    </w:p>
    <w:p w:rsidR="00F42499" w:rsidRPr="00252871" w:rsidRDefault="00F42499" w:rsidP="00F42499">
      <w:pPr>
        <w:rPr>
          <w:rFonts w:asciiTheme="majorHAnsi" w:hAnsiTheme="majorHAnsi"/>
          <w:lang w:val="sr-Cyrl-CS" w:eastAsia="sr-Cyrl-CS"/>
        </w:rPr>
      </w:pPr>
    </w:p>
    <w:p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Назив</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понуђача</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Адреса</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понуђача</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Матични</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број</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понуђача</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lang w:val="ru-RU"/>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Име</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особе</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за</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контакт</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Телефон</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Телефакс</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lang w:val="sr-Cyrl-CS"/>
              </w:rPr>
            </w:pPr>
          </w:p>
          <w:p w:rsidR="00F42499" w:rsidRPr="00252871" w:rsidRDefault="00F42499" w:rsidP="00ED0342">
            <w:pPr>
              <w:jc w:val="both"/>
              <w:rPr>
                <w:rFonts w:asciiTheme="majorHAnsi" w:eastAsia="Calibri" w:hAnsiTheme="majorHAnsi"/>
                <w:b/>
                <w:bCs/>
                <w:i/>
                <w:iCs/>
                <w:lang w:val="sr-Cyrl-CS"/>
              </w:rPr>
            </w:pPr>
          </w:p>
          <w:p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rPr>
            </w:pPr>
          </w:p>
          <w:p w:rsidR="00F42499" w:rsidRPr="00252871" w:rsidRDefault="00F42499" w:rsidP="00ED0342">
            <w:pPr>
              <w:rPr>
                <w:rFonts w:asciiTheme="majorHAnsi" w:eastAsia="Calibri" w:hAnsiTheme="majorHAnsi"/>
                <w:bCs/>
                <w:iCs/>
              </w:rPr>
            </w:pPr>
          </w:p>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lang w:val="ru-RU"/>
              </w:rPr>
            </w:pPr>
          </w:p>
        </w:tc>
      </w:tr>
      <w:tr w:rsidR="00F42499" w:rsidRPr="00252871"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ind w:firstLine="708"/>
              <w:rPr>
                <w:rFonts w:asciiTheme="majorHAnsi" w:eastAsia="Calibri" w:hAnsiTheme="majorHAnsi"/>
                <w:bCs/>
                <w:iCs/>
                <w:lang w:val="ru-RU"/>
              </w:rPr>
            </w:pPr>
          </w:p>
        </w:tc>
      </w:tr>
    </w:tbl>
    <w:p w:rsidR="00F42499" w:rsidRPr="00252871" w:rsidRDefault="00F42499" w:rsidP="00F42499">
      <w:pPr>
        <w:rPr>
          <w:rFonts w:asciiTheme="majorHAnsi" w:eastAsia="Calibri" w:hAnsiTheme="majorHAnsi"/>
          <w:b/>
          <w:bCs/>
          <w:i/>
          <w:iCs/>
          <w:lang w:val="ru-RU"/>
        </w:rPr>
      </w:pPr>
    </w:p>
    <w:p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Calibri" w:hAnsiTheme="majorHAnsi"/>
              </w:rPr>
            </w:pPr>
          </w:p>
          <w:p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TimesNewRomanPSMT" w:hAnsiTheme="majorHAnsi"/>
                <w:b/>
                <w:bCs/>
              </w:rPr>
            </w:pPr>
          </w:p>
          <w:p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TimesNewRomanPSMT" w:hAnsiTheme="majorHAnsi"/>
                <w:b/>
                <w:bCs/>
              </w:rPr>
            </w:pPr>
          </w:p>
          <w:p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rsidR="00F42499" w:rsidRPr="00252871" w:rsidRDefault="00F42499" w:rsidP="00F42499">
      <w:pPr>
        <w:jc w:val="both"/>
        <w:rPr>
          <w:rFonts w:asciiTheme="majorHAnsi" w:eastAsia="Calibri" w:hAnsiTheme="majorHAnsi"/>
          <w:b/>
          <w:i/>
          <w:iCs/>
          <w:lang w:val="ru-RU"/>
        </w:rPr>
      </w:pPr>
    </w:p>
    <w:p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TimesNewRomanPSMT" w:hAnsiTheme="majorHAnsi"/>
          <w:bCs/>
          <w:lang w:val="en-GB"/>
        </w:rPr>
      </w:pPr>
    </w:p>
    <w:p w:rsidR="00F42499" w:rsidRPr="00252871" w:rsidRDefault="00F42499" w:rsidP="00F42499">
      <w:pPr>
        <w:jc w:val="both"/>
        <w:rPr>
          <w:rFonts w:asciiTheme="majorHAnsi" w:eastAsia="TimesNewRomanPSMT" w:hAnsiTheme="majorHAnsi"/>
          <w:b/>
          <w:bCs/>
          <w:i/>
          <w:lang w:val="sr-Cyrl-CS"/>
        </w:rPr>
      </w:pPr>
    </w:p>
    <w:p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Calibri" w:hAnsiTheme="majorHAnsi"/>
              </w:rPr>
            </w:pPr>
          </w:p>
          <w:p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rsidR="00F42499" w:rsidRPr="00252871" w:rsidRDefault="00F42499" w:rsidP="00ED0342">
            <w:pPr>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bl>
    <w:p w:rsidR="00F42499" w:rsidRPr="00252871" w:rsidRDefault="00F42499" w:rsidP="00F42499">
      <w:pPr>
        <w:jc w:val="both"/>
        <w:rPr>
          <w:rFonts w:asciiTheme="majorHAnsi" w:eastAsia="Calibri" w:hAnsiTheme="majorHAnsi"/>
          <w:b/>
          <w:bCs/>
          <w:i/>
          <w:iCs/>
          <w:u w:val="single"/>
          <w:lang w:val="ru-RU"/>
        </w:rPr>
      </w:pPr>
    </w:p>
    <w:p w:rsidR="00F42499" w:rsidRPr="00252871" w:rsidRDefault="00F42499" w:rsidP="00F42499">
      <w:pPr>
        <w:jc w:val="both"/>
        <w:rPr>
          <w:rFonts w:asciiTheme="majorHAnsi" w:eastAsia="Calibri" w:hAnsiTheme="majorHAnsi"/>
          <w:b/>
          <w:bCs/>
          <w:i/>
          <w:iCs/>
          <w:u w:val="single"/>
          <w:lang w:val="ru-RU"/>
        </w:rPr>
      </w:pPr>
    </w:p>
    <w:p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rPr>
      </w:pPr>
    </w:p>
    <w:p w:rsidR="007F68B1" w:rsidRPr="00252871" w:rsidRDefault="007F68B1" w:rsidP="00F42499">
      <w:pPr>
        <w:jc w:val="both"/>
        <w:rPr>
          <w:rFonts w:asciiTheme="majorHAnsi" w:eastAsia="TimesNewRomanPSMT" w:hAnsiTheme="majorHAnsi"/>
          <w:b/>
          <w:bCs/>
        </w:rPr>
      </w:pPr>
    </w:p>
    <w:p w:rsidR="00F42499" w:rsidRPr="00252871" w:rsidRDefault="00F42499" w:rsidP="00F42499">
      <w:pPr>
        <w:jc w:val="both"/>
        <w:rPr>
          <w:rFonts w:asciiTheme="majorHAnsi" w:eastAsia="TimesNewRomanPSMT" w:hAnsiTheme="majorHAnsi"/>
          <w:b/>
          <w:bCs/>
          <w:i/>
          <w:lang w:val="sr-Cyrl-CS"/>
        </w:rPr>
      </w:pPr>
    </w:p>
    <w:p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Calibri" w:hAnsiTheme="majorHAnsi"/>
                <w:lang w:val="ru-RU"/>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з</w:t>
            </w:r>
            <w:r w:rsidRPr="00252871">
              <w:rPr>
                <w:rFonts w:asciiTheme="majorHAnsi" w:eastAsia="TimesNewRomanPSMT" w:hAnsiTheme="majorHAnsi"/>
                <w:bCs/>
                <w:i/>
                <w:lang w:val="sr-Cyrl-CS"/>
              </w:rPr>
              <w:t xml:space="preserve">а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bl>
    <w:p w:rsidR="00F42499" w:rsidRPr="00252871" w:rsidRDefault="00F42499" w:rsidP="00F42499">
      <w:pPr>
        <w:jc w:val="both"/>
        <w:rPr>
          <w:rFonts w:asciiTheme="majorHAnsi" w:eastAsia="Calibri" w:hAnsiTheme="majorHAnsi"/>
          <w:b/>
          <w:bCs/>
          <w:i/>
          <w:iCs/>
          <w:u w:val="single"/>
          <w:lang w:val="sr-Cyrl-CS"/>
        </w:rPr>
      </w:pPr>
    </w:p>
    <w:p w:rsidR="00F42499" w:rsidRPr="00252871" w:rsidRDefault="00F42499" w:rsidP="00F42499">
      <w:pPr>
        <w:jc w:val="both"/>
        <w:rPr>
          <w:rFonts w:asciiTheme="majorHAnsi" w:eastAsia="Calibri" w:hAnsiTheme="majorHAnsi"/>
          <w:i/>
          <w:iCs/>
          <w:lang w:val="ru-RU"/>
        </w:rPr>
      </w:pPr>
      <w:proofErr w:type="spellStart"/>
      <w:r w:rsidRPr="00252871">
        <w:rPr>
          <w:rFonts w:asciiTheme="majorHAnsi" w:eastAsia="Calibri" w:hAnsiTheme="majorHAnsi"/>
          <w:b/>
          <w:bCs/>
          <w:i/>
          <w:iCs/>
          <w:u w:val="single"/>
        </w:rPr>
        <w:t>Напомена</w:t>
      </w:r>
      <w:proofErr w:type="spellEnd"/>
      <w:r w:rsidRPr="00252871">
        <w:rPr>
          <w:rFonts w:asciiTheme="majorHAnsi" w:eastAsia="Calibri" w:hAnsiTheme="majorHAnsi"/>
          <w:b/>
          <w:bCs/>
          <w:i/>
          <w:iCs/>
          <w:u w:val="single"/>
        </w:rPr>
        <w:t>:</w:t>
      </w:r>
    </w:p>
    <w:p w:rsidR="00F42499" w:rsidRPr="00252871" w:rsidRDefault="00F42499" w:rsidP="00F42499">
      <w:pPr>
        <w:jc w:val="both"/>
        <w:rPr>
          <w:rFonts w:asciiTheme="majorHAnsi" w:eastAsia="Calibri" w:hAnsiTheme="majorHAnsi"/>
          <w:i/>
          <w:iCs/>
          <w:lang w:val="ru-RU"/>
        </w:rPr>
      </w:pPr>
    </w:p>
    <w:p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Pr="00252871" w:rsidRDefault="00F42499" w:rsidP="00F42499">
      <w:pPr>
        <w:jc w:val="both"/>
        <w:rPr>
          <w:rFonts w:asciiTheme="majorHAnsi" w:eastAsia="Calibri" w:hAnsiTheme="majorHAnsi"/>
          <w:b/>
          <w:bCs/>
          <w:i/>
          <w:iCs/>
          <w:lang w:val="ru-RU"/>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A70150" w:rsidRPr="00252871" w:rsidRDefault="00F42499" w:rsidP="00A70150">
      <w:pPr>
        <w:jc w:val="both"/>
        <w:rPr>
          <w:rFonts w:asciiTheme="majorHAnsi" w:hAnsiTheme="majorHAnsi"/>
        </w:rPr>
      </w:pPr>
      <w:r w:rsidRPr="00252871">
        <w:rPr>
          <w:rFonts w:asciiTheme="majorHAnsi" w:eastAsia="TimesNewRomanPSMT" w:hAnsiTheme="majorHAnsi"/>
          <w:b/>
          <w:bCs/>
          <w:lang w:val="sr-Cyrl-CS"/>
        </w:rPr>
        <w:lastRenderedPageBreak/>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1C67D4">
        <w:rPr>
          <w:rFonts w:asciiTheme="majorHAnsi" w:eastAsia="TimesNewRomanPSMT" w:hAnsiTheme="majorHAnsi"/>
          <w:b/>
          <w:bCs/>
        </w:rPr>
        <w:t>17</w:t>
      </w:r>
      <w:r w:rsidR="00252871">
        <w:rPr>
          <w:rFonts w:asciiTheme="majorHAnsi" w:eastAsia="TimesNewRomanPSMT" w:hAnsiTheme="majorHAnsi"/>
          <w:b/>
          <w:bCs/>
          <w:lang w:val="ru-RU"/>
        </w:rPr>
        <w:t>/22</w:t>
      </w:r>
      <w:r w:rsidRPr="00252871">
        <w:rPr>
          <w:rFonts w:asciiTheme="majorHAnsi" w:eastAsia="TimesNewRomanPSMT" w:hAnsiTheme="majorHAnsi"/>
          <w:b/>
          <w:bCs/>
          <w:lang w:val="ru-RU"/>
        </w:rPr>
        <w:t xml:space="preserve"> И ОБРАЗАЦ СТРУКТУРЕ ПОНУЂЕНЕ ЦЕНЕ </w:t>
      </w:r>
      <w:r w:rsidR="00A70150" w:rsidRPr="00252871">
        <w:rPr>
          <w:rFonts w:asciiTheme="majorHAnsi" w:eastAsia="TimesNewRomanPSMT" w:hAnsiTheme="majorHAnsi"/>
          <w:b/>
          <w:bCs/>
          <w:lang w:val="ru-RU"/>
        </w:rPr>
        <w:t>ДОБАРА</w:t>
      </w:r>
      <w:r w:rsidRPr="00252871">
        <w:rPr>
          <w:rFonts w:asciiTheme="majorHAnsi" w:eastAsia="TimesNewRomanPSMT" w:hAnsiTheme="majorHAnsi"/>
          <w:b/>
          <w:bCs/>
          <w:lang w:val="ru-RU"/>
        </w:rPr>
        <w:t xml:space="preserve">- </w:t>
      </w:r>
      <w:r w:rsidR="001C67D4">
        <w:rPr>
          <w:rStyle w:val="Emphasis"/>
          <w:rFonts w:asciiTheme="majorHAnsi" w:hAnsiTheme="majorHAnsi"/>
          <w:b/>
          <w:i w:val="0"/>
          <w:color w:val="000000"/>
          <w:lang w:val="sr-Cyrl-CS"/>
        </w:rPr>
        <w:t>Н</w:t>
      </w:r>
      <w:r w:rsidR="001C67D4" w:rsidRPr="003E7A17">
        <w:rPr>
          <w:rStyle w:val="Emphasis"/>
          <w:rFonts w:asciiTheme="majorHAnsi" w:hAnsiTheme="majorHAnsi"/>
          <w:b/>
          <w:i w:val="0"/>
          <w:color w:val="000000"/>
          <w:lang w:val="sr-Cyrl-CS"/>
        </w:rPr>
        <w:t>абавка  услуга</w:t>
      </w:r>
      <w:r w:rsidR="001C67D4" w:rsidRPr="003E7A17">
        <w:rPr>
          <w:rStyle w:val="Emphasis"/>
          <w:rFonts w:asciiTheme="majorHAnsi" w:hAnsiTheme="majorHAnsi"/>
          <w:i w:val="0"/>
          <w:lang w:val="sr-Cyrl-CS"/>
        </w:rPr>
        <w:t xml:space="preserve"> </w:t>
      </w:r>
      <w:r w:rsidR="001C67D4">
        <w:rPr>
          <w:rFonts w:asciiTheme="majorHAnsi" w:hAnsiTheme="majorHAnsi"/>
          <w:spacing w:val="1"/>
          <w:position w:val="-1"/>
          <w:lang w:val="sr-Cyrl-RS"/>
        </w:rPr>
        <w:t>–  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r w:rsidR="001C67D4">
        <w:rPr>
          <w:rFonts w:asciiTheme="majorHAnsi" w:hAnsiTheme="majorHAnsi"/>
          <w:spacing w:val="1"/>
          <w:position w:val="-1"/>
          <w:lang w:val="sr-Cyrl-RS"/>
        </w:rPr>
        <w:t>ру за заштиту одојчади, деце и омладине, Београд.</w:t>
      </w:r>
    </w:p>
    <w:p w:rsidR="006A4832" w:rsidRDefault="006A4832" w:rsidP="006A4832">
      <w:pPr>
        <w:jc w:val="both"/>
        <w:rPr>
          <w:lang w:val="en-GB" w:eastAsia="sr-Cyrl-CS"/>
        </w:rPr>
      </w:pPr>
    </w:p>
    <w:p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898"/>
        <w:gridCol w:w="4089"/>
        <w:gridCol w:w="1616"/>
        <w:gridCol w:w="1620"/>
        <w:gridCol w:w="1980"/>
        <w:gridCol w:w="3056"/>
      </w:tblGrid>
      <w:tr w:rsidR="002B49DC" w:rsidRPr="00252871" w:rsidTr="002B49DC">
        <w:trPr>
          <w:trHeight w:val="864"/>
        </w:trPr>
        <w:tc>
          <w:tcPr>
            <w:tcW w:w="898" w:type="dxa"/>
            <w:tcBorders>
              <w:top w:val="single" w:sz="4" w:space="0" w:color="000000"/>
              <w:left w:val="single" w:sz="4" w:space="0" w:color="000000"/>
              <w:bottom w:val="single" w:sz="4" w:space="0" w:color="000000"/>
              <w:right w:val="nil"/>
            </w:tcBorders>
          </w:tcPr>
          <w:p w:rsidR="002B49DC" w:rsidRPr="00252871" w:rsidRDefault="002B49DC" w:rsidP="0042744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616" w:type="dxa"/>
            <w:tcBorders>
              <w:top w:val="single" w:sz="4" w:space="0" w:color="000000"/>
              <w:left w:val="single" w:sz="4" w:space="0" w:color="000000"/>
              <w:right w:val="single" w:sz="4" w:space="0" w:color="000000"/>
            </w:tcBorders>
          </w:tcPr>
          <w:p w:rsidR="002B49DC" w:rsidRPr="00252871" w:rsidRDefault="001C67D4" w:rsidP="00427441">
            <w:pPr>
              <w:snapToGrid w:val="0"/>
              <w:jc w:val="both"/>
              <w:rPr>
                <w:rFonts w:asciiTheme="majorHAnsi" w:eastAsia="TimesNewRomanPSMT" w:hAnsiTheme="majorHAnsi"/>
                <w:bCs/>
                <w:lang w:val="ru-RU"/>
              </w:rPr>
            </w:pPr>
            <w:r>
              <w:rPr>
                <w:rFonts w:asciiTheme="majorHAnsi" w:eastAsia="TimesNewRomanPSMT" w:hAnsiTheme="majorHAnsi"/>
                <w:bCs/>
                <w:lang w:val="ru-RU"/>
              </w:rPr>
              <w:t>Број запослених</w:t>
            </w:r>
          </w:p>
        </w:tc>
        <w:tc>
          <w:tcPr>
            <w:tcW w:w="1620" w:type="dxa"/>
            <w:tcBorders>
              <w:top w:val="single" w:sz="4" w:space="0" w:color="000000"/>
              <w:left w:val="single" w:sz="4" w:space="0" w:color="000000"/>
              <w:right w:val="single" w:sz="4" w:space="0" w:color="auto"/>
            </w:tcBorders>
          </w:tcPr>
          <w:p w:rsidR="002B49DC" w:rsidRPr="00252871" w:rsidRDefault="002B49DC" w:rsidP="001C67D4">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по </w:t>
            </w:r>
            <w:r w:rsidR="001C67D4">
              <w:rPr>
                <w:rFonts w:asciiTheme="majorHAnsi" w:eastAsia="TimesNewRomanPSMT" w:hAnsiTheme="majorHAnsi"/>
                <w:bCs/>
                <w:lang w:val="ru-RU"/>
              </w:rPr>
              <w:t xml:space="preserve">запосленом </w:t>
            </w:r>
            <w:r w:rsidRPr="00252871">
              <w:rPr>
                <w:rFonts w:asciiTheme="majorHAnsi" w:eastAsia="TimesNewRomanPSMT" w:hAnsiTheme="majorHAnsi"/>
                <w:bCs/>
                <w:lang w:val="ru-RU"/>
              </w:rPr>
              <w:t xml:space="preserve">без ПДВ-а </w:t>
            </w:r>
          </w:p>
        </w:tc>
        <w:tc>
          <w:tcPr>
            <w:tcW w:w="1980" w:type="dxa"/>
            <w:tcBorders>
              <w:top w:val="single" w:sz="4" w:space="0" w:color="auto"/>
              <w:left w:val="single" w:sz="4" w:space="0" w:color="auto"/>
              <w:bottom w:val="single" w:sz="4" w:space="0" w:color="auto"/>
              <w:right w:val="single" w:sz="4" w:space="0" w:color="auto"/>
            </w:tcBorders>
          </w:tcPr>
          <w:p w:rsidR="002B49DC" w:rsidRPr="00252871" w:rsidRDefault="002B49DC" w:rsidP="001C67D4">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по </w:t>
            </w:r>
            <w:r w:rsidR="001C67D4">
              <w:rPr>
                <w:rFonts w:asciiTheme="majorHAnsi" w:eastAsia="TimesNewRomanPSMT" w:hAnsiTheme="majorHAnsi"/>
                <w:bCs/>
                <w:lang w:val="ru-RU"/>
              </w:rPr>
              <w:t>запосленом</w:t>
            </w:r>
            <w:r w:rsidRPr="00252871">
              <w:rPr>
                <w:rFonts w:asciiTheme="majorHAnsi" w:eastAsia="TimesNewRomanPSMT" w:hAnsiTheme="majorHAnsi"/>
                <w:bCs/>
                <w:lang w:val="ru-RU"/>
              </w:rPr>
              <w:t xml:space="preserve"> са ПДВ - ом</w:t>
            </w:r>
          </w:p>
        </w:tc>
        <w:tc>
          <w:tcPr>
            <w:tcW w:w="3056" w:type="dxa"/>
            <w:tcBorders>
              <w:lef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r>
      <w:tr w:rsidR="002B49DC" w:rsidRPr="00252871" w:rsidTr="002B49DC">
        <w:trPr>
          <w:trHeight w:val="2547"/>
        </w:trPr>
        <w:tc>
          <w:tcPr>
            <w:tcW w:w="898" w:type="dxa"/>
            <w:tcBorders>
              <w:top w:val="single" w:sz="4" w:space="0" w:color="000000"/>
              <w:left w:val="single" w:sz="4" w:space="0" w:color="000000"/>
              <w:bottom w:val="single" w:sz="4" w:space="0" w:color="auto"/>
              <w:right w:val="nil"/>
            </w:tcBorders>
          </w:tcPr>
          <w:p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r w:rsidR="001C67D4">
              <w:rPr>
                <w:rFonts w:asciiTheme="majorHAnsi" w:eastAsia="TimesNewRomanPSMT" w:hAnsiTheme="majorHAnsi"/>
                <w:bCs/>
                <w:lang w:val="sr-Cyrl-CS"/>
              </w:rPr>
              <w:t>.</w:t>
            </w:r>
          </w:p>
        </w:tc>
        <w:tc>
          <w:tcPr>
            <w:tcW w:w="4089" w:type="dxa"/>
            <w:tcBorders>
              <w:top w:val="single" w:sz="4" w:space="0" w:color="000000"/>
              <w:left w:val="single" w:sz="4" w:space="0" w:color="000000"/>
              <w:bottom w:val="single" w:sz="4" w:space="0" w:color="auto"/>
              <w:right w:val="nil"/>
            </w:tcBorders>
          </w:tcPr>
          <w:p w:rsidR="002B49DC" w:rsidRPr="00252871" w:rsidRDefault="002B49DC" w:rsidP="00427441">
            <w:pPr>
              <w:snapToGrid w:val="0"/>
              <w:jc w:val="both"/>
              <w:rPr>
                <w:rFonts w:asciiTheme="majorHAnsi" w:hAnsiTheme="majorHAnsi"/>
                <w:lang w:val="sr-Cyrl-CS"/>
              </w:rPr>
            </w:pPr>
          </w:p>
          <w:p w:rsidR="002B49DC" w:rsidRDefault="001C67D4" w:rsidP="00427441">
            <w:pPr>
              <w:snapToGrid w:val="0"/>
              <w:jc w:val="both"/>
              <w:rPr>
                <w:rFonts w:asciiTheme="majorHAnsi" w:eastAsia="TimesNewRomanPSMT" w:hAnsiTheme="majorHAnsi"/>
                <w:bCs/>
                <w:lang w:val="sr-Cyrl-RS"/>
              </w:rPr>
            </w:pPr>
            <w:r>
              <w:rPr>
                <w:rFonts w:asciiTheme="majorHAnsi" w:eastAsia="TimesNewRomanPSMT" w:hAnsiTheme="majorHAnsi"/>
                <w:bCs/>
                <w:lang w:val="sr-Cyrl-RS"/>
              </w:rPr>
              <w:t>Стручна припрема за полагање стручног испита из области противпожарне заштите предвиђеног Законом о заштити од пожара („Службени гласник РС“, бр. 111/2009, 20/2015,87/2018) и према Правилнику о посебној обуци и полагању стручног испита из области заштите од пожара („Службени гласник РС“, бр. 92/2010, 11/2011, 16/2018 и 25/2018-испр).</w:t>
            </w:r>
            <w:r w:rsidR="001F7C50">
              <w:rPr>
                <w:rFonts w:asciiTheme="majorHAnsi" w:eastAsia="TimesNewRomanPSMT" w:hAnsiTheme="majorHAnsi"/>
                <w:bCs/>
                <w:lang w:val="sr-Cyrl-RS"/>
              </w:rPr>
              <w:t xml:space="preserve"> </w:t>
            </w:r>
          </w:p>
          <w:p w:rsidR="001F7C50" w:rsidRPr="001C67D4" w:rsidRDefault="001F7C50" w:rsidP="003F17E7">
            <w:pPr>
              <w:snapToGrid w:val="0"/>
              <w:jc w:val="both"/>
              <w:rPr>
                <w:rFonts w:asciiTheme="majorHAnsi" w:eastAsia="TimesNewRomanPSMT" w:hAnsiTheme="majorHAnsi"/>
                <w:bCs/>
                <w:lang w:val="sr-Cyrl-RS"/>
              </w:rPr>
            </w:pPr>
            <w:r>
              <w:rPr>
                <w:rFonts w:asciiTheme="majorHAnsi" w:eastAsia="TimesNewRomanPSMT" w:hAnsiTheme="majorHAnsi"/>
                <w:bCs/>
                <w:lang w:val="sr-Cyrl-RS"/>
              </w:rPr>
              <w:t xml:space="preserve">Настава ће се одржавати викендом (суботом и недељом) у </w:t>
            </w:r>
            <w:r w:rsidR="003F17E7">
              <w:rPr>
                <w:rFonts w:asciiTheme="majorHAnsi" w:eastAsia="TimesNewRomanPSMT" w:hAnsiTheme="majorHAnsi"/>
                <w:bCs/>
                <w:lang w:val="sr-Cyrl-RS"/>
              </w:rPr>
              <w:t>просторијама</w:t>
            </w:r>
            <w:r>
              <w:rPr>
                <w:rFonts w:asciiTheme="majorHAnsi" w:eastAsia="TimesNewRomanPSMT" w:hAnsiTheme="majorHAnsi"/>
                <w:bCs/>
                <w:lang w:val="sr-Cyrl-RS"/>
              </w:rPr>
              <w:t xml:space="preserve"> Извршиоца услуге. Трајање наставе, како прописује Правилник МУП-а је оквирно 2 месеца, припрема за кандидате са вишом и високом стручном спремом се врши из 7 предмета</w:t>
            </w:r>
            <w:r w:rsidR="0018193C">
              <w:rPr>
                <w:rFonts w:asciiTheme="majorHAnsi" w:eastAsia="TimesNewRomanPSMT" w:hAnsiTheme="majorHAnsi"/>
                <w:bCs/>
                <w:lang w:val="sr-Cyrl-RS"/>
              </w:rPr>
              <w:t xml:space="preserve"> који се полажу пред К</w:t>
            </w:r>
            <w:r w:rsidR="003F17E7">
              <w:rPr>
                <w:rFonts w:asciiTheme="majorHAnsi" w:eastAsia="TimesNewRomanPSMT" w:hAnsiTheme="majorHAnsi"/>
                <w:bCs/>
                <w:lang w:val="sr-Cyrl-RS"/>
              </w:rPr>
              <w:t>омисијом МУП-а. Кандидати са средњом стручном спремом уместо једног предмета (стабилни системи заштите од пожара) имају обавезан практични део испита.</w:t>
            </w:r>
            <w:r>
              <w:rPr>
                <w:rFonts w:asciiTheme="majorHAnsi" w:eastAsia="TimesNewRomanPSMT" w:hAnsiTheme="majorHAnsi"/>
                <w:bCs/>
                <w:lang w:val="sr-Cyrl-RS"/>
              </w:rPr>
              <w:t xml:space="preserve"> </w:t>
            </w:r>
          </w:p>
        </w:tc>
        <w:tc>
          <w:tcPr>
            <w:tcW w:w="1616" w:type="dxa"/>
            <w:tcBorders>
              <w:top w:val="single" w:sz="4" w:space="0" w:color="000000"/>
              <w:left w:val="single" w:sz="4" w:space="0" w:color="000000"/>
              <w:bottom w:val="single" w:sz="4" w:space="0" w:color="auto"/>
              <w:right w:val="single" w:sz="4" w:space="0" w:color="000000"/>
            </w:tcBorders>
          </w:tcPr>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p>
          <w:p w:rsidR="002B49DC" w:rsidRPr="00252871" w:rsidRDefault="003F17E7" w:rsidP="003F17E7">
            <w:pPr>
              <w:snapToGrid w:val="0"/>
              <w:jc w:val="center"/>
              <w:rPr>
                <w:rFonts w:asciiTheme="majorHAnsi" w:eastAsia="TimesNewRomanPSMT" w:hAnsiTheme="majorHAnsi"/>
                <w:bCs/>
                <w:lang w:val="ru-RU"/>
              </w:rPr>
            </w:pPr>
            <w:r>
              <w:rPr>
                <w:rFonts w:asciiTheme="majorHAnsi" w:eastAsia="TimesNewRomanPSMT" w:hAnsiTheme="majorHAnsi"/>
                <w:bCs/>
                <w:lang w:val="ru-RU"/>
              </w:rPr>
              <w:t>8</w:t>
            </w:r>
          </w:p>
        </w:tc>
        <w:tc>
          <w:tcPr>
            <w:tcW w:w="1620" w:type="dxa"/>
            <w:tcBorders>
              <w:top w:val="single" w:sz="4" w:space="0" w:color="000000"/>
              <w:left w:val="single" w:sz="4" w:space="0" w:color="000000"/>
              <w:bottom w:val="single" w:sz="4" w:space="0" w:color="auto"/>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r>
      <w:tr w:rsidR="003F17E7" w:rsidRPr="00252871" w:rsidTr="002B49DC">
        <w:trPr>
          <w:trHeight w:val="2547"/>
        </w:trPr>
        <w:tc>
          <w:tcPr>
            <w:tcW w:w="898" w:type="dxa"/>
            <w:tcBorders>
              <w:top w:val="single" w:sz="4" w:space="0" w:color="000000"/>
              <w:left w:val="single" w:sz="4" w:space="0" w:color="000000"/>
              <w:bottom w:val="single" w:sz="4" w:space="0" w:color="auto"/>
              <w:right w:val="nil"/>
            </w:tcBorders>
          </w:tcPr>
          <w:p w:rsidR="003F17E7" w:rsidRPr="00252871" w:rsidRDefault="003F17E7" w:rsidP="00427441">
            <w:pPr>
              <w:snapToGrid w:val="0"/>
              <w:jc w:val="both"/>
              <w:rPr>
                <w:rFonts w:asciiTheme="majorHAnsi" w:eastAsia="TimesNewRomanPSMT" w:hAnsiTheme="majorHAnsi"/>
                <w:bCs/>
                <w:lang w:val="sr-Cyrl-CS"/>
              </w:rPr>
            </w:pPr>
            <w:r>
              <w:rPr>
                <w:rFonts w:asciiTheme="majorHAnsi" w:eastAsia="TimesNewRomanPSMT" w:hAnsiTheme="majorHAnsi"/>
                <w:bCs/>
                <w:lang w:val="sr-Cyrl-CS"/>
              </w:rPr>
              <w:t>2.</w:t>
            </w:r>
          </w:p>
        </w:tc>
        <w:tc>
          <w:tcPr>
            <w:tcW w:w="4089" w:type="dxa"/>
            <w:tcBorders>
              <w:top w:val="single" w:sz="4" w:space="0" w:color="000000"/>
              <w:left w:val="single" w:sz="4" w:space="0" w:color="000000"/>
              <w:bottom w:val="single" w:sz="4" w:space="0" w:color="auto"/>
              <w:right w:val="nil"/>
            </w:tcBorders>
          </w:tcPr>
          <w:p w:rsidR="003F17E7" w:rsidRPr="00252871" w:rsidRDefault="003F17E7" w:rsidP="00427441">
            <w:pPr>
              <w:snapToGrid w:val="0"/>
              <w:jc w:val="both"/>
              <w:rPr>
                <w:rFonts w:asciiTheme="majorHAnsi" w:hAnsiTheme="majorHAnsi"/>
                <w:lang w:val="sr-Cyrl-CS"/>
              </w:rPr>
            </w:pPr>
            <w:r>
              <w:rPr>
                <w:rFonts w:asciiTheme="majorHAnsi" w:hAnsiTheme="majorHAnsi"/>
                <w:lang w:val="sr-Cyrl-CS"/>
              </w:rPr>
              <w:t>Основна обука из области заштите од пожара и провера знања запослених, у складу са чланом 53. Закона о заштити пожара („Службен гласник РС“, бр. 111/2009, 20/2015, 87/2018). Настава се врши у просторијама Извршиоца услуге, а могуће је вршити и  у просторијама Центра, сходно договору.</w:t>
            </w:r>
          </w:p>
        </w:tc>
        <w:tc>
          <w:tcPr>
            <w:tcW w:w="1616" w:type="dxa"/>
            <w:tcBorders>
              <w:top w:val="single" w:sz="4" w:space="0" w:color="000000"/>
              <w:left w:val="single" w:sz="4" w:space="0" w:color="000000"/>
              <w:bottom w:val="single" w:sz="4" w:space="0" w:color="auto"/>
              <w:right w:val="single" w:sz="4" w:space="0" w:color="000000"/>
            </w:tcBorders>
          </w:tcPr>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p>
          <w:p w:rsidR="003F17E7" w:rsidRDefault="003F17E7" w:rsidP="003F17E7">
            <w:pPr>
              <w:snapToGrid w:val="0"/>
              <w:jc w:val="center"/>
              <w:rPr>
                <w:rFonts w:asciiTheme="majorHAnsi" w:eastAsia="TimesNewRomanPSMT" w:hAnsiTheme="majorHAnsi"/>
                <w:bCs/>
                <w:lang w:val="ru-RU"/>
              </w:rPr>
            </w:pPr>
            <w:r>
              <w:rPr>
                <w:rFonts w:asciiTheme="majorHAnsi" w:eastAsia="TimesNewRomanPSMT" w:hAnsiTheme="majorHAnsi"/>
                <w:bCs/>
                <w:lang w:val="ru-RU"/>
              </w:rPr>
              <w:t>350</w:t>
            </w:r>
          </w:p>
        </w:tc>
        <w:tc>
          <w:tcPr>
            <w:tcW w:w="1620" w:type="dxa"/>
            <w:tcBorders>
              <w:top w:val="single" w:sz="4" w:space="0" w:color="000000"/>
              <w:left w:val="single" w:sz="4" w:space="0" w:color="000000"/>
              <w:bottom w:val="single" w:sz="4" w:space="0" w:color="auto"/>
              <w:right w:val="single" w:sz="4" w:space="0" w:color="000000"/>
            </w:tcBorders>
          </w:tcPr>
          <w:p w:rsidR="003F17E7" w:rsidRPr="00252871" w:rsidRDefault="003F17E7"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rsidR="003F17E7" w:rsidRPr="00252871" w:rsidRDefault="003F17E7" w:rsidP="00427441">
            <w:pPr>
              <w:snapToGrid w:val="0"/>
              <w:jc w:val="both"/>
              <w:rPr>
                <w:rFonts w:asciiTheme="majorHAnsi" w:eastAsia="TimesNewRomanPSMT" w:hAnsiTheme="majorHAnsi"/>
                <w:bCs/>
                <w:lang w:val="ru-RU"/>
              </w:rPr>
            </w:pPr>
          </w:p>
        </w:tc>
        <w:tc>
          <w:tcPr>
            <w:tcW w:w="3056" w:type="dxa"/>
            <w:tcBorders>
              <w:left w:val="single" w:sz="4" w:space="0" w:color="auto"/>
            </w:tcBorders>
          </w:tcPr>
          <w:p w:rsidR="003F17E7" w:rsidRPr="00252871" w:rsidRDefault="003F17E7" w:rsidP="00427441">
            <w:pPr>
              <w:snapToGrid w:val="0"/>
              <w:jc w:val="both"/>
              <w:rPr>
                <w:rFonts w:asciiTheme="majorHAnsi" w:eastAsia="TimesNewRomanPSMT" w:hAnsiTheme="majorHAnsi"/>
                <w:bCs/>
                <w:lang w:val="ru-RU"/>
              </w:rPr>
            </w:pPr>
          </w:p>
        </w:tc>
      </w:tr>
      <w:tr w:rsidR="002B49DC" w:rsidRPr="00252871" w:rsidTr="002A7798">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rsidR="002B49DC" w:rsidRPr="00252871" w:rsidRDefault="002B49DC" w:rsidP="001C67D4">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без ПДВ- а</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462252">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rsidR="002B49DC" w:rsidRPr="00252871" w:rsidRDefault="002B49DC" w:rsidP="001C67D4">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са ПДВ- ом</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bl>
    <w:p w:rsidR="00451A02" w:rsidRPr="00252871" w:rsidRDefault="00451A02" w:rsidP="00451A02">
      <w:pPr>
        <w:jc w:val="both"/>
        <w:rPr>
          <w:rFonts w:asciiTheme="majorHAnsi" w:hAnsiTheme="majorHAnsi"/>
          <w:lang w:val="en-GB" w:eastAsia="sr-Cyrl-CS"/>
        </w:rPr>
      </w:pPr>
    </w:p>
    <w:p w:rsidR="002811F0" w:rsidRPr="00252871" w:rsidRDefault="002811F0" w:rsidP="00F42499">
      <w:pPr>
        <w:spacing w:before="120" w:after="120"/>
        <w:rPr>
          <w:rFonts w:asciiTheme="majorHAnsi" w:hAnsiTheme="majorHAnsi"/>
        </w:rPr>
      </w:pPr>
    </w:p>
    <w:p w:rsidR="00CA4983" w:rsidRPr="00252871" w:rsidRDefault="00CA4983" w:rsidP="00F42499">
      <w:pPr>
        <w:spacing w:before="120" w:after="120"/>
        <w:rPr>
          <w:rFonts w:asciiTheme="majorHAnsi" w:hAnsiTheme="majorHAnsi"/>
        </w:rPr>
      </w:pPr>
      <w:proofErr w:type="spellStart"/>
      <w:r w:rsidRPr="00252871">
        <w:rPr>
          <w:rFonts w:asciiTheme="majorHAnsi" w:hAnsiTheme="majorHAnsi"/>
        </w:rPr>
        <w:t>Рок</w:t>
      </w:r>
      <w:proofErr w:type="spellEnd"/>
      <w:r w:rsidRPr="00252871">
        <w:rPr>
          <w:rFonts w:asciiTheme="majorHAnsi" w:hAnsiTheme="majorHAnsi"/>
        </w:rPr>
        <w:t xml:space="preserve"> </w:t>
      </w:r>
      <w:proofErr w:type="spellStart"/>
      <w:r w:rsidRPr="00252871">
        <w:rPr>
          <w:rFonts w:asciiTheme="majorHAnsi" w:hAnsiTheme="majorHAnsi"/>
        </w:rPr>
        <w:t>важења</w:t>
      </w:r>
      <w:proofErr w:type="spellEnd"/>
      <w:r w:rsidRPr="00252871">
        <w:rPr>
          <w:rFonts w:asciiTheme="majorHAnsi" w:hAnsiTheme="majorHAnsi"/>
        </w:rPr>
        <w:t xml:space="preserve"> </w:t>
      </w:r>
      <w:proofErr w:type="spellStart"/>
      <w:r w:rsidRPr="00252871">
        <w:rPr>
          <w:rFonts w:asciiTheme="majorHAnsi" w:hAnsiTheme="majorHAnsi"/>
        </w:rPr>
        <w:t>понуде</w:t>
      </w:r>
      <w:proofErr w:type="spellEnd"/>
      <w:r w:rsidRPr="00252871">
        <w:rPr>
          <w:rFonts w:asciiTheme="majorHAnsi" w:hAnsiTheme="majorHAnsi"/>
        </w:rPr>
        <w:t>:</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минимум</w:t>
      </w:r>
      <w:proofErr w:type="gramEnd"/>
      <w:r w:rsidRPr="00252871">
        <w:rPr>
          <w:rFonts w:asciiTheme="majorHAnsi" w:hAnsiTheme="majorHAnsi"/>
        </w:rPr>
        <w:t xml:space="preserve"> 30 дана од дана отварања понуда )</w:t>
      </w:r>
    </w:p>
    <w:p w:rsidR="00451A02" w:rsidRPr="00252871" w:rsidRDefault="00CA4983" w:rsidP="00F42499">
      <w:pPr>
        <w:spacing w:before="120" w:after="120"/>
        <w:rPr>
          <w:rFonts w:asciiTheme="majorHAnsi" w:hAnsiTheme="majorHAnsi"/>
        </w:rPr>
      </w:pPr>
      <w:r w:rsidRPr="00252871">
        <w:rPr>
          <w:rFonts w:asciiTheme="majorHAnsi" w:hAnsiTheme="majorHAnsi"/>
        </w:rPr>
        <w:t xml:space="preserve">Начин и услови плаћања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на</w:t>
      </w:r>
      <w:proofErr w:type="gramEnd"/>
      <w:r w:rsidRPr="00252871">
        <w:rPr>
          <w:rFonts w:asciiTheme="majorHAnsi" w:hAnsiTheme="majorHAnsi"/>
        </w:rPr>
        <w:t xml:space="preserve"> рачун понуђача , у року </w:t>
      </w:r>
      <w:r w:rsidR="00633478" w:rsidRPr="00252871">
        <w:rPr>
          <w:rFonts w:asciiTheme="majorHAnsi" w:hAnsiTheme="majorHAnsi"/>
        </w:rPr>
        <w:t xml:space="preserve">до </w:t>
      </w:r>
      <w:r w:rsidRPr="00252871">
        <w:rPr>
          <w:rFonts w:asciiTheme="majorHAnsi" w:hAnsiTheme="majorHAnsi"/>
        </w:rPr>
        <w:t xml:space="preserve"> 45 дана од дана испостављања рачуна који је регистрован у ЦРФ)</w:t>
      </w:r>
    </w:p>
    <w:p w:rsidR="002811F0" w:rsidRPr="00252871" w:rsidRDefault="002811F0" w:rsidP="00F42499">
      <w:pPr>
        <w:spacing w:before="120" w:after="120"/>
        <w:rPr>
          <w:rFonts w:asciiTheme="majorHAnsi" w:eastAsia="Consolas" w:hAnsiTheme="majorHAnsi" w:cs="Consolas"/>
          <w:lang w:val="sr-Cyrl-CS"/>
        </w:rPr>
      </w:pPr>
    </w:p>
    <w:p w:rsidR="00F42499" w:rsidRPr="00252871" w:rsidRDefault="00F42499" w:rsidP="00F42499">
      <w:pPr>
        <w:spacing w:before="12" w:line="240" w:lineRule="exact"/>
        <w:rPr>
          <w:rFonts w:asciiTheme="majorHAnsi" w:hAnsiTheme="majorHAnsi"/>
          <w:u w:val="single"/>
          <w:lang w:val="sr-Cyrl-CS"/>
        </w:rPr>
      </w:pPr>
    </w:p>
    <w:p w:rsidR="00F42499" w:rsidRPr="00252871" w:rsidRDefault="00F42499" w:rsidP="00F42499">
      <w:pPr>
        <w:spacing w:after="200"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w:t>
      </w:r>
      <w:r w:rsidR="00252871">
        <w:rPr>
          <w:rFonts w:asciiTheme="majorHAnsi" w:eastAsia="TimesNewRomanPSMT" w:hAnsiTheme="majorHAnsi"/>
          <w:bCs/>
        </w:rPr>
        <w:t xml:space="preserve">              </w:t>
      </w:r>
      <w:r w:rsidRPr="00252871">
        <w:rPr>
          <w:rFonts w:asciiTheme="majorHAnsi" w:eastAsia="TimesNewRomanPSMT" w:hAnsiTheme="majorHAnsi"/>
          <w:bCs/>
          <w:lang w:val="sr-Cyrl-CS"/>
        </w:rPr>
        <w:t xml:space="preserve"> </w:t>
      </w:r>
      <w:r w:rsidR="00252871">
        <w:rPr>
          <w:rFonts w:asciiTheme="majorHAnsi" w:eastAsia="TimesNewRomanPSMT" w:hAnsiTheme="majorHAnsi"/>
          <w:bCs/>
        </w:rPr>
        <w:t xml:space="preserve">   </w:t>
      </w:r>
      <w:r w:rsidRPr="00252871">
        <w:rPr>
          <w:rFonts w:asciiTheme="majorHAnsi" w:eastAsia="TimesNewRomanPSMT" w:hAnsiTheme="majorHAnsi"/>
          <w:bCs/>
          <w:lang w:val="sr-Cyrl-CS"/>
        </w:rPr>
        <w:t xml:space="preserve"> Понуђач</w:t>
      </w:r>
    </w:p>
    <w:p w:rsidR="00F42499" w:rsidRPr="00252871" w:rsidRDefault="00F42499" w:rsidP="00F42499">
      <w:pPr>
        <w:spacing w:after="200" w:line="276" w:lineRule="auto"/>
        <w:ind w:left="2880" w:firstLine="720"/>
        <w:jc w:val="both"/>
        <w:rPr>
          <w:rFonts w:asciiTheme="majorHAnsi" w:eastAsia="TimesNewRomanPS-BoldMT" w:hAnsiTheme="majorHAnsi"/>
          <w:b/>
          <w:bCs/>
          <w:i/>
          <w:iCs/>
          <w:color w:val="002060"/>
          <w:lang w:val="sr-Cyrl-CS"/>
        </w:rPr>
      </w:pPr>
      <w:r w:rsidRPr="00252871">
        <w:rPr>
          <w:rFonts w:asciiTheme="majorHAnsi" w:eastAsia="TimesNewRomanPSMT" w:hAnsiTheme="majorHAnsi"/>
          <w:bCs/>
          <w:lang w:val="sr-Cyrl-CS"/>
        </w:rPr>
        <w:t xml:space="preserve">    М. П. </w:t>
      </w:r>
    </w:p>
    <w:p w:rsidR="00F42499" w:rsidRPr="00252871" w:rsidRDefault="00F42499" w:rsidP="00F42499">
      <w:pPr>
        <w:spacing w:after="200"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00252871">
        <w:rPr>
          <w:rFonts w:asciiTheme="majorHAnsi" w:eastAsia="TimesNewRomanPS-BoldMT" w:hAnsiTheme="majorHAnsi"/>
          <w:b/>
          <w:bCs/>
          <w:i/>
          <w:iCs/>
          <w:color w:val="002060"/>
        </w:rPr>
        <w:t xml:space="preserve">                                  </w:t>
      </w:r>
      <w:r w:rsidRPr="00252871">
        <w:rPr>
          <w:rFonts w:asciiTheme="majorHAnsi" w:eastAsia="TimesNewRomanPS-BoldMT" w:hAnsiTheme="majorHAnsi"/>
          <w:b/>
          <w:bCs/>
          <w:i/>
          <w:iCs/>
          <w:color w:val="002060"/>
          <w:lang w:val="sr-Cyrl-CS"/>
        </w:rPr>
        <w:t>________________________________</w:t>
      </w:r>
    </w:p>
    <w:p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lang w:val="sr-Cyrl-CS"/>
        </w:rPr>
        <w:t xml:space="preserve">                                                                                                                  </w:t>
      </w:r>
      <w:r w:rsidRPr="00252871">
        <w:rPr>
          <w:rFonts w:asciiTheme="majorHAnsi" w:eastAsia="Calibri" w:hAnsiTheme="majorHAnsi"/>
          <w:b/>
        </w:rPr>
        <w:t>(</w:t>
      </w:r>
      <w:proofErr w:type="spellStart"/>
      <w:r w:rsidRPr="00252871">
        <w:rPr>
          <w:rFonts w:asciiTheme="majorHAnsi" w:eastAsia="Calibri" w:hAnsiTheme="majorHAnsi"/>
          <w:b/>
          <w:i/>
        </w:rPr>
        <w:t>потпис</w:t>
      </w:r>
      <w:proofErr w:type="spellEnd"/>
      <w:r w:rsidRPr="00252871">
        <w:rPr>
          <w:rFonts w:asciiTheme="majorHAnsi" w:eastAsia="Calibri" w:hAnsiTheme="majorHAnsi"/>
          <w:b/>
          <w:i/>
          <w:lang w:val="sr-Cyrl-CS"/>
        </w:rPr>
        <w:t xml:space="preserve"> </w:t>
      </w:r>
      <w:proofErr w:type="spellStart"/>
      <w:r w:rsidRPr="00252871">
        <w:rPr>
          <w:rFonts w:asciiTheme="majorHAnsi" w:eastAsia="Calibri" w:hAnsiTheme="majorHAnsi"/>
          <w:b/>
          <w:i/>
        </w:rPr>
        <w:t>одговорног</w:t>
      </w:r>
      <w:proofErr w:type="spellEnd"/>
      <w:r w:rsidRPr="00252871">
        <w:rPr>
          <w:rFonts w:asciiTheme="majorHAnsi" w:eastAsia="Calibri" w:hAnsiTheme="majorHAnsi"/>
          <w:b/>
          <w:i/>
          <w:lang w:val="sr-Cyrl-CS"/>
        </w:rPr>
        <w:t xml:space="preserve"> </w:t>
      </w:r>
      <w:proofErr w:type="spellStart"/>
      <w:r w:rsidRPr="00252871">
        <w:rPr>
          <w:rFonts w:asciiTheme="majorHAnsi" w:eastAsia="Calibri" w:hAnsiTheme="majorHAnsi"/>
          <w:b/>
          <w:i/>
        </w:rPr>
        <w:t>лица</w:t>
      </w:r>
      <w:proofErr w:type="spellEnd"/>
      <w:r w:rsidRPr="00252871">
        <w:rPr>
          <w:rFonts w:asciiTheme="majorHAnsi" w:eastAsia="Calibri" w:hAnsiTheme="majorHAnsi"/>
          <w:b/>
          <w:i/>
        </w:rPr>
        <w:t>)</w:t>
      </w:r>
    </w:p>
    <w:p w:rsidR="00F42499" w:rsidRPr="00252871" w:rsidRDefault="00F42499" w:rsidP="00F42499">
      <w:pPr>
        <w:spacing w:after="200"/>
        <w:rPr>
          <w:rFonts w:asciiTheme="majorHAnsi" w:eastAsia="Calibri" w:hAnsiTheme="majorHAnsi"/>
          <w:b/>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3F17E7" w:rsidP="003F17E7">
      <w:pPr>
        <w:shd w:val="clear" w:color="auto" w:fill="FFFFFF" w:themeFill="background1"/>
        <w:tabs>
          <w:tab w:val="left" w:pos="3369"/>
          <w:tab w:val="center" w:pos="5207"/>
        </w:tabs>
        <w:jc w:val="both"/>
        <w:rPr>
          <w:b/>
          <w:color w:val="000000" w:themeColor="text1"/>
          <w:lang w:val="sr-Cyrl-CS"/>
        </w:rPr>
      </w:pPr>
      <w:r>
        <w:rPr>
          <w:b/>
          <w:color w:val="000000" w:themeColor="text1"/>
          <w:lang w:val="sr-Cyrl-CS"/>
        </w:rPr>
        <w:t>НАПОМЕНА: У ЦЕНУ КОЈУ ПОНУЂАЧ БУДЕ ИЗРАЗИО, ПОТРЕБНО ЈЕ ДА БУДУ УРАЧУНАТИ СВИ ТРОШКОВИ: НАСТАВЕ, ЛИТЕРАТУРЕ, КОМИСИЈЕ МУП-А (ПОЛАГАЊЕ СТРУЧНОГ ИСПИТА), ИЗДАВАЊЕ УВЕРЕЊА ОД СТРАНЕ МУП-А И ЕВЕНТУАЛНО ИЗДАВАЊЕ ПОТВРДЕ О ИЗВРШЕНОЈ ОБУЦИ И ПРОВЕРИ ЗНАЊА ОД СТРАНЕ ПОНУЂАЧА.</w:t>
      </w:r>
    </w:p>
    <w:p w:rsidR="003F17E7" w:rsidRPr="003F17E7" w:rsidRDefault="003F17E7" w:rsidP="003F17E7">
      <w:pPr>
        <w:shd w:val="clear" w:color="auto" w:fill="FFFFFF" w:themeFill="background1"/>
        <w:tabs>
          <w:tab w:val="left" w:pos="3369"/>
          <w:tab w:val="center" w:pos="5207"/>
        </w:tabs>
        <w:jc w:val="both"/>
        <w:rPr>
          <w:b/>
          <w:color w:val="000000" w:themeColor="text1"/>
          <w:lang w:val="sr-Cyrl-CS"/>
        </w:rPr>
      </w:pPr>
      <w:r>
        <w:rPr>
          <w:b/>
          <w:color w:val="000000" w:themeColor="text1"/>
          <w:lang w:val="sr-Cyrl-CS"/>
        </w:rPr>
        <w:t>НАКОН ИЗБОРА ПОНУЂАЧА, НАРУЧИЛАЦ ЋЕ ПОНУЂАЧУ ДОСТАВИТИ ЛИСТУ ЗАПОСЛЕНИХ</w:t>
      </w:r>
      <w:r w:rsidR="004E7E00">
        <w:rPr>
          <w:b/>
          <w:color w:val="000000" w:themeColor="text1"/>
          <w:lang w:val="sr-Cyrl-CS"/>
        </w:rPr>
        <w:t xml:space="preserve"> КОЈИ ЋЕ БИТИ ОБУХВАЋЕНИ ОБУКАМА И</w:t>
      </w:r>
      <w:r>
        <w:rPr>
          <w:b/>
          <w:color w:val="000000" w:themeColor="text1"/>
          <w:lang w:val="sr-Cyrl-CS"/>
        </w:rPr>
        <w:t xml:space="preserve"> ПОТРЕБНУ ДОКУМЕНТАЦИЈУ КОЈА СЕ ТИЧЕ ЗАПОСЛЕНИХ, ТЕ ЋЕ </w:t>
      </w:r>
      <w:r w:rsidR="004E7E00">
        <w:rPr>
          <w:b/>
          <w:color w:val="000000" w:themeColor="text1"/>
          <w:lang w:val="sr-Cyrl-CS"/>
        </w:rPr>
        <w:t xml:space="preserve">НАРУЧИЛАЦ ИЗВРШИТИ ПУТЕМ ТЕЛЕФОНА ИЛИ И- МЕЈЛА ПРИЈАВУ ЗАПОСЛЕНИХ НА ОБУКЕ. </w:t>
      </w:r>
      <w:r>
        <w:rPr>
          <w:b/>
          <w:color w:val="000000" w:themeColor="text1"/>
          <w:lang w:val="sr-Cyrl-CS"/>
        </w:rPr>
        <w:t xml:space="preserve"> </w:t>
      </w: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232345">
      <w:pPr>
        <w:shd w:val="clear" w:color="auto" w:fill="FFFFFF" w:themeFill="background1"/>
        <w:tabs>
          <w:tab w:val="left" w:pos="3369"/>
          <w:tab w:val="center" w:pos="5207"/>
        </w:tabs>
        <w:rPr>
          <w:b/>
          <w:color w:val="000000" w:themeColor="text1"/>
          <w:lang w:val="sr-Cyrl-CS"/>
        </w:rPr>
      </w:pPr>
    </w:p>
    <w:p w:rsidR="00232345" w:rsidRDefault="00232345" w:rsidP="00232345">
      <w:pPr>
        <w:shd w:val="clear" w:color="auto" w:fill="FFFFFF" w:themeFill="background1"/>
        <w:tabs>
          <w:tab w:val="left" w:pos="3369"/>
          <w:tab w:val="center" w:pos="5207"/>
        </w:tabs>
        <w:rPr>
          <w:b/>
          <w:color w:val="000000" w:themeColor="text1"/>
          <w:lang w:val="sr-Cyrl-CS"/>
        </w:rPr>
      </w:pPr>
    </w:p>
    <w:p w:rsidR="00232345" w:rsidRDefault="00232345" w:rsidP="00232345">
      <w:pPr>
        <w:shd w:val="clear" w:color="auto" w:fill="FFFFFF" w:themeFill="background1"/>
        <w:tabs>
          <w:tab w:val="left" w:pos="3369"/>
          <w:tab w:val="center" w:pos="5207"/>
        </w:tabs>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Pr="00A62364" w:rsidRDefault="00A62364" w:rsidP="00A62364">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rsidR="00A62364" w:rsidRDefault="00A62364" w:rsidP="00A62364">
      <w:pPr>
        <w:jc w:val="center"/>
        <w:rPr>
          <w:b/>
          <w:lang w:val="sr-Cyrl-CS"/>
        </w:rPr>
      </w:pPr>
      <w:r w:rsidRPr="00A1254B">
        <w:rPr>
          <w:b/>
          <w:lang w:val="sr-Cyrl-CS"/>
        </w:rPr>
        <w:t>УГОВОР О ПРУЖАЊУ УСЛУГА</w:t>
      </w:r>
    </w:p>
    <w:p w:rsidR="00A62364" w:rsidRPr="00A62364" w:rsidRDefault="00A62364" w:rsidP="00A62364">
      <w:pPr>
        <w:jc w:val="center"/>
        <w:rPr>
          <w:rStyle w:val="Emphasis"/>
          <w:rFonts w:asciiTheme="majorHAnsi" w:hAnsiTheme="majorHAnsi"/>
          <w:i w:val="0"/>
          <w:iCs w:val="0"/>
          <w:spacing w:val="1"/>
          <w:position w:val="-1"/>
        </w:rPr>
      </w:pPr>
      <w:r>
        <w:rPr>
          <w:rStyle w:val="Emphasis"/>
          <w:color w:val="000000"/>
          <w:lang w:val="sr-Cyrl-CS"/>
        </w:rPr>
        <w:t>-</w:t>
      </w:r>
      <w:r w:rsidRPr="008C2C80">
        <w:rPr>
          <w:spacing w:val="1"/>
          <w:position w:val="-1"/>
          <w:lang w:val="sr-Cyrl-CS"/>
        </w:rPr>
        <w:t xml:space="preserve"> </w:t>
      </w:r>
      <w:r w:rsidRPr="00DA33F9">
        <w:rPr>
          <w:spacing w:val="1"/>
          <w:position w:val="-1"/>
          <w:lang w:val="sr-Cyrl-CS"/>
        </w:rPr>
        <w:t>Набавка</w:t>
      </w:r>
      <w:r>
        <w:rPr>
          <w:spacing w:val="1"/>
          <w:position w:val="-1"/>
        </w:rPr>
        <w:t xml:space="preserve"> </w:t>
      </w:r>
      <w:r w:rsidR="003F17E7">
        <w:rPr>
          <w:rStyle w:val="Emphasis"/>
          <w:i w:val="0"/>
          <w:color w:val="000000"/>
          <w:lang w:val="sr-Cyrl-CS"/>
        </w:rPr>
        <w:t>услуга</w:t>
      </w:r>
      <w:r w:rsidRPr="00DA33F9">
        <w:rPr>
          <w:rStyle w:val="Emphasis"/>
          <w:i w:val="0"/>
          <w:color w:val="000000"/>
          <w:lang w:val="sr-Cyrl-CS"/>
        </w:rPr>
        <w:t xml:space="preserve">- </w:t>
      </w:r>
      <w:r w:rsidR="003F17E7">
        <w:rPr>
          <w:rFonts w:asciiTheme="majorHAnsi" w:hAnsiTheme="majorHAnsi"/>
          <w:spacing w:val="1"/>
          <w:position w:val="-1"/>
          <w:lang w:val="sr-Cyrl-RS"/>
        </w:rPr>
        <w:t>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r w:rsidR="003F17E7">
        <w:rPr>
          <w:rFonts w:asciiTheme="majorHAnsi" w:hAnsiTheme="majorHAnsi"/>
          <w:spacing w:val="1"/>
          <w:position w:val="-1"/>
          <w:lang w:val="sr-Cyrl-RS"/>
        </w:rPr>
        <w:t>ру за заштиту одојчади, деце и омладине, Београд</w:t>
      </w:r>
      <w:r>
        <w:rPr>
          <w:lang w:val="sr-Cyrl-RS"/>
        </w:rPr>
        <w:t>-</w:t>
      </w:r>
    </w:p>
    <w:p w:rsidR="00A62364" w:rsidRPr="002676AD" w:rsidRDefault="00A62364" w:rsidP="00A62364">
      <w:pPr>
        <w:ind w:left="1425"/>
        <w:jc w:val="both"/>
        <w:rPr>
          <w:b/>
          <w:i/>
        </w:rPr>
      </w:pPr>
    </w:p>
    <w:p w:rsidR="00A62364" w:rsidRDefault="00A62364" w:rsidP="00A62364">
      <w:pPr>
        <w:jc w:val="both"/>
        <w:rPr>
          <w:b/>
          <w:i/>
        </w:rPr>
      </w:pPr>
      <w:r w:rsidRPr="00A1254B">
        <w:rPr>
          <w:b/>
          <w:lang w:val="sr-Cyrl-CS"/>
        </w:rPr>
        <w:tab/>
      </w:r>
      <w:r w:rsidRPr="00A1254B">
        <w:rPr>
          <w:b/>
          <w:i/>
          <w:lang w:val="sr-Cyrl-CS"/>
        </w:rPr>
        <w:t>Закључен између уговорних страна:</w:t>
      </w:r>
    </w:p>
    <w:p w:rsidR="00A62364" w:rsidRPr="00525BBB" w:rsidRDefault="00A62364" w:rsidP="00A62364">
      <w:pPr>
        <w:jc w:val="both"/>
        <w:rPr>
          <w:b/>
          <w:i/>
        </w:rPr>
      </w:pPr>
    </w:p>
    <w:p w:rsidR="00A62364" w:rsidRPr="00A1254B" w:rsidRDefault="00A62364" w:rsidP="00A62364">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A62364" w:rsidRPr="00A1254B" w:rsidRDefault="00A62364" w:rsidP="00A62364">
      <w:pPr>
        <w:ind w:left="708"/>
        <w:jc w:val="both"/>
        <w:rPr>
          <w:lang w:val="sr-Cyrl-CS"/>
        </w:rPr>
      </w:pPr>
    </w:p>
    <w:p w:rsidR="00A62364" w:rsidRPr="00A1254B" w:rsidRDefault="00A62364" w:rsidP="00A62364">
      <w:pPr>
        <w:jc w:val="both"/>
        <w:rPr>
          <w:b/>
          <w:i/>
          <w:lang w:val="sr-Cyrl-CS"/>
        </w:rPr>
      </w:pPr>
      <w:r w:rsidRPr="00A1254B">
        <w:rPr>
          <w:b/>
          <w:i/>
          <w:lang w:val="sr-Cyrl-CS"/>
        </w:rPr>
        <w:t xml:space="preserve">и </w:t>
      </w:r>
    </w:p>
    <w:p w:rsidR="00A62364" w:rsidRDefault="00A62364" w:rsidP="00A62364">
      <w:pPr>
        <w:jc w:val="both"/>
        <w:rPr>
          <w:b/>
          <w:lang w:val="sr-Cyrl-CS"/>
        </w:rPr>
      </w:pPr>
    </w:p>
    <w:p w:rsidR="00A62364" w:rsidRDefault="00A62364" w:rsidP="00A62364">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A62364" w:rsidRPr="00A1254B" w:rsidRDefault="00A62364" w:rsidP="00A62364">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A62364" w:rsidRPr="00A1254B" w:rsidRDefault="00A62364" w:rsidP="00A62364">
      <w:pPr>
        <w:jc w:val="center"/>
        <w:rPr>
          <w:b/>
          <w:lang w:val="sr-Cyrl-CS"/>
        </w:rPr>
      </w:pPr>
      <w:r w:rsidRPr="00A1254B">
        <w:rPr>
          <w:b/>
          <w:lang w:val="sr-Cyrl-CS"/>
        </w:rPr>
        <w:t>Члан 1.</w:t>
      </w:r>
    </w:p>
    <w:p w:rsidR="00A62364" w:rsidRDefault="00A62364" w:rsidP="00A62364">
      <w:pPr>
        <w:numPr>
          <w:ilvl w:val="1"/>
          <w:numId w:val="42"/>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3F17E7" w:rsidRDefault="00A62364" w:rsidP="00A62364">
      <w:pPr>
        <w:ind w:firstLine="720"/>
        <w:jc w:val="both"/>
      </w:pPr>
      <w:r w:rsidRPr="00A32563">
        <w:rPr>
          <w:lang w:val="sr-Cyrl-CS"/>
        </w:rPr>
        <w:t>- да је наручилац</w:t>
      </w:r>
      <w:r w:rsidR="003F17E7">
        <w:rPr>
          <w:lang w:val="sr-Cyrl-CS"/>
        </w:rPr>
        <w:t xml:space="preserve"> спровео поступак набавке услуга</w:t>
      </w:r>
      <w:r w:rsidRPr="00A32563">
        <w:rPr>
          <w:lang w:val="sr-Cyrl-CS"/>
        </w:rPr>
        <w:t>-</w:t>
      </w:r>
      <w:r w:rsidR="003F17E7">
        <w:rPr>
          <w:lang w:val="sr-Cyrl-CS"/>
        </w:rPr>
        <w:t xml:space="preserve"> </w:t>
      </w:r>
      <w:r w:rsidR="003F17E7">
        <w:rPr>
          <w:rFonts w:asciiTheme="majorHAnsi" w:hAnsiTheme="majorHAnsi"/>
          <w:spacing w:val="1"/>
          <w:position w:val="-1"/>
          <w:lang w:val="sr-Cyrl-RS"/>
        </w:rPr>
        <w:t>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r w:rsidR="003F17E7">
        <w:rPr>
          <w:rFonts w:asciiTheme="majorHAnsi" w:hAnsiTheme="majorHAnsi"/>
          <w:spacing w:val="1"/>
          <w:position w:val="-1"/>
          <w:lang w:val="sr-Cyrl-RS"/>
        </w:rPr>
        <w:t>ру за заштиту одојчади, деце и омладине, Београд.</w:t>
      </w:r>
      <w:r>
        <w:t xml:space="preserve"> </w:t>
      </w:r>
    </w:p>
    <w:p w:rsidR="00A62364" w:rsidRPr="00A32563" w:rsidRDefault="00A62364" w:rsidP="00A62364">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A62364" w:rsidRDefault="00A62364" w:rsidP="00A62364">
      <w:pPr>
        <w:jc w:val="both"/>
        <w:rPr>
          <w:b/>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w:t>
      </w:r>
      <w:r w:rsidR="003F17E7">
        <w:rPr>
          <w:lang w:val="sr-Cyrl-CS"/>
        </w:rPr>
        <w:t>дине, изабрао Понуђача за услуге</w:t>
      </w:r>
      <w:r w:rsidR="003F17E7">
        <w:rPr>
          <w:rStyle w:val="Emphasis"/>
          <w:rFonts w:asciiTheme="majorHAnsi" w:hAnsiTheme="majorHAnsi"/>
          <w:i w:val="0"/>
          <w:color w:val="000000"/>
          <w:lang w:val="sr-Cyrl-RS"/>
        </w:rPr>
        <w:t xml:space="preserve"> </w:t>
      </w:r>
      <w:r w:rsidR="003F17E7">
        <w:rPr>
          <w:rFonts w:asciiTheme="majorHAnsi" w:hAnsiTheme="majorHAnsi"/>
          <w:spacing w:val="1"/>
          <w:position w:val="-1"/>
          <w:lang w:val="sr-Cyrl-RS"/>
        </w:rPr>
        <w:t>обуке запослених за полагање стручног испита и основне обуке запослених из области заштите од пожара, у Цен</w:t>
      </w:r>
      <w:r w:rsidR="003E49DC">
        <w:rPr>
          <w:rFonts w:asciiTheme="majorHAnsi" w:hAnsiTheme="majorHAnsi"/>
          <w:spacing w:val="1"/>
          <w:position w:val="-1"/>
          <w:lang w:val="sr-Cyrl-RS"/>
        </w:rPr>
        <w:t>т</w:t>
      </w:r>
      <w:bookmarkStart w:id="0" w:name="_GoBack"/>
      <w:bookmarkEnd w:id="0"/>
      <w:r w:rsidR="003F17E7">
        <w:rPr>
          <w:rFonts w:asciiTheme="majorHAnsi" w:hAnsiTheme="majorHAnsi"/>
          <w:spacing w:val="1"/>
          <w:position w:val="-1"/>
          <w:lang w:val="sr-Cyrl-RS"/>
        </w:rPr>
        <w:t>ру за заштиту одојчади, деце и омладине, Београд.</w:t>
      </w:r>
      <w:r w:rsidRPr="008C2C80">
        <w:rPr>
          <w:rStyle w:val="Emphasis"/>
          <w:color w:val="000000"/>
        </w:rPr>
        <w:t>.</w:t>
      </w:r>
      <w:r w:rsidRPr="008C2C80">
        <w:rPr>
          <w:u w:val="single"/>
          <w:lang w:val="sr-Cyrl-CS"/>
        </w:rPr>
        <w:t xml:space="preserve"> (попуњава Наручилац).</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2.</w:t>
      </w:r>
    </w:p>
    <w:p w:rsidR="00492C65" w:rsidRDefault="00A62364" w:rsidP="00492C65">
      <w:pPr>
        <w:jc w:val="both"/>
        <w:rPr>
          <w:u w:val="single"/>
          <w:lang w:val="sr-Cyrl-CS"/>
        </w:rPr>
      </w:pPr>
      <w:r w:rsidRPr="00A1254B">
        <w:rPr>
          <w:lang w:val="sr-Cyrl-CS"/>
        </w:rPr>
        <w:t>Предмет Уговора је пружање услуга одређених у</w:t>
      </w:r>
      <w:r>
        <w:rPr>
          <w:lang w:val="sr-Cyrl-CS"/>
        </w:rPr>
        <w:t xml:space="preserve"> Позиву за подношење понуда. </w:t>
      </w:r>
      <w:r w:rsidR="00492C65">
        <w:rPr>
          <w:lang w:val="sr-Cyrl-CS"/>
        </w:rPr>
        <w:t xml:space="preserve">Предметну услугу потребно је извршити у року од____________ (минимум 2 месеца). </w:t>
      </w:r>
      <w:r w:rsidR="00492C65">
        <w:rPr>
          <w:u w:val="single"/>
          <w:lang w:val="sr-Cyrl-CS"/>
        </w:rPr>
        <w:t>(попуњава Давалац у</w:t>
      </w:r>
      <w:r w:rsidR="00492C65" w:rsidRPr="00A1254B">
        <w:rPr>
          <w:u w:val="single"/>
          <w:lang w:val="sr-Cyrl-CS"/>
        </w:rPr>
        <w:t>слуга)</w:t>
      </w:r>
    </w:p>
    <w:p w:rsidR="00A62364" w:rsidRDefault="00A62364" w:rsidP="00A62364">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A62364" w:rsidRDefault="00A62364" w:rsidP="00A62364">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rsidR="00A62364" w:rsidRPr="00A1254B" w:rsidRDefault="00A62364" w:rsidP="00A62364">
      <w:pPr>
        <w:jc w:val="center"/>
        <w:rPr>
          <w:b/>
          <w:lang w:val="sr-Cyrl-CS"/>
        </w:rPr>
      </w:pPr>
      <w:r w:rsidRPr="00A1254B">
        <w:rPr>
          <w:b/>
          <w:lang w:val="sr-Cyrl-CS"/>
        </w:rPr>
        <w:t>Члан 3.</w:t>
      </w:r>
    </w:p>
    <w:p w:rsidR="00A62364" w:rsidRDefault="00A62364" w:rsidP="00A62364">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492C65" w:rsidRDefault="00492C65" w:rsidP="00A62364">
      <w:pPr>
        <w:jc w:val="both"/>
        <w:rPr>
          <w:u w:val="single"/>
          <w:lang w:val="sr-Cyrl-CS"/>
        </w:rPr>
      </w:pPr>
    </w:p>
    <w:p w:rsidR="00492C65" w:rsidRDefault="00492C65" w:rsidP="00A62364">
      <w:pPr>
        <w:jc w:val="both"/>
        <w:rPr>
          <w:u w:val="single"/>
          <w:lang w:val="sr-Cyrl-CS"/>
        </w:rPr>
      </w:pPr>
    </w:p>
    <w:p w:rsidR="00492C65" w:rsidRDefault="00492C65" w:rsidP="00A62364">
      <w:pPr>
        <w:jc w:val="both"/>
        <w:rPr>
          <w:u w:val="single"/>
          <w:lang w:val="sr-Cyrl-CS"/>
        </w:rPr>
      </w:pPr>
    </w:p>
    <w:p w:rsidR="00492C65" w:rsidRDefault="00492C65" w:rsidP="00A62364">
      <w:pPr>
        <w:jc w:val="both"/>
        <w:rPr>
          <w:u w:val="single"/>
          <w:lang w:val="sr-Cyrl-CS"/>
        </w:rPr>
      </w:pPr>
    </w:p>
    <w:p w:rsidR="00492C65" w:rsidRDefault="00492C65" w:rsidP="00A62364">
      <w:pPr>
        <w:jc w:val="both"/>
        <w:rPr>
          <w:u w:val="single"/>
          <w:lang w:val="sr-Cyrl-CS"/>
        </w:rPr>
      </w:pPr>
    </w:p>
    <w:p w:rsidR="00A62364" w:rsidRDefault="00A62364" w:rsidP="00A62364">
      <w:pPr>
        <w:jc w:val="both"/>
        <w:rPr>
          <w:u w:val="single"/>
          <w:lang w:val="sr-Cyrl-CS"/>
        </w:rPr>
      </w:pPr>
      <w:r w:rsidRPr="00FA3128">
        <w:rPr>
          <w:lang w:val="sr-Cyrl-CS"/>
        </w:rPr>
        <w:lastRenderedPageBreak/>
        <w:t xml:space="preserve">Наведени износ не може прећи износ процењене вредности набавке. </w:t>
      </w:r>
    </w:p>
    <w:p w:rsidR="00A62364" w:rsidRPr="003019BD" w:rsidRDefault="00A62364" w:rsidP="00A62364">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4.</w:t>
      </w:r>
    </w:p>
    <w:p w:rsidR="00A62364" w:rsidRDefault="00A62364" w:rsidP="00A62364">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A62364" w:rsidRPr="00A1254B" w:rsidRDefault="00A62364" w:rsidP="00A62364">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A62364" w:rsidRPr="00A1254B" w:rsidRDefault="00A62364" w:rsidP="00A62364">
      <w:pPr>
        <w:ind w:left="630"/>
        <w:jc w:val="both"/>
        <w:rPr>
          <w:lang w:val="sr-Cyrl-CS"/>
        </w:rPr>
      </w:pPr>
    </w:p>
    <w:p w:rsidR="00A62364" w:rsidRPr="00A1254B" w:rsidRDefault="00A62364" w:rsidP="00A62364">
      <w:pPr>
        <w:jc w:val="center"/>
        <w:rPr>
          <w:b/>
          <w:lang w:val="sr-Cyrl-CS"/>
        </w:rPr>
      </w:pPr>
      <w:r>
        <w:rPr>
          <w:b/>
          <w:lang w:val="sr-Cyrl-CS"/>
        </w:rPr>
        <w:t>Члан 5</w:t>
      </w:r>
      <w:r w:rsidRPr="00A1254B">
        <w:rPr>
          <w:b/>
          <w:lang w:val="sr-Cyrl-CS"/>
        </w:rPr>
        <w:t>.</w:t>
      </w:r>
    </w:p>
    <w:p w:rsidR="00A62364" w:rsidRPr="00A1254B" w:rsidRDefault="00A62364" w:rsidP="00A62364">
      <w:pPr>
        <w:jc w:val="both"/>
        <w:rPr>
          <w:lang w:val="sr-Cyrl-CS"/>
        </w:rPr>
      </w:pPr>
      <w:r w:rsidRPr="00A1254B">
        <w:rPr>
          <w:lang w:val="sr-Cyrl-CS"/>
        </w:rPr>
        <w:t xml:space="preserve">Наручилац се обавезује: </w:t>
      </w:r>
    </w:p>
    <w:p w:rsidR="00A62364" w:rsidRPr="00A1254B" w:rsidRDefault="00A62364" w:rsidP="00A62364">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A62364" w:rsidRPr="00A1254B" w:rsidRDefault="00A62364" w:rsidP="00A62364">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A62364" w:rsidRDefault="00A62364" w:rsidP="00A62364">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A62364" w:rsidRPr="00A1254B" w:rsidRDefault="00A62364" w:rsidP="00A62364">
      <w:pPr>
        <w:jc w:val="both"/>
        <w:rPr>
          <w:lang w:val="sr-Cyrl-CS"/>
        </w:rPr>
      </w:pPr>
    </w:p>
    <w:p w:rsidR="00A62364" w:rsidRPr="00A1254B" w:rsidRDefault="00A62364" w:rsidP="00A62364">
      <w:pPr>
        <w:jc w:val="center"/>
        <w:rPr>
          <w:b/>
          <w:lang w:val="sr-Cyrl-CS"/>
        </w:rPr>
      </w:pPr>
      <w:r>
        <w:rPr>
          <w:b/>
          <w:lang w:val="sr-Cyrl-CS"/>
        </w:rPr>
        <w:t>Члан 6</w:t>
      </w:r>
      <w:r w:rsidRPr="00A1254B">
        <w:rPr>
          <w:b/>
          <w:lang w:val="sr-Cyrl-CS"/>
        </w:rPr>
        <w:t>.</w:t>
      </w:r>
    </w:p>
    <w:p w:rsidR="00A62364" w:rsidRDefault="00A62364" w:rsidP="00A62364">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A62364" w:rsidRDefault="00A62364" w:rsidP="00A62364">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A62364" w:rsidRPr="00A1254B" w:rsidRDefault="00A62364" w:rsidP="00A62364">
      <w:pPr>
        <w:jc w:val="both"/>
        <w:rPr>
          <w:lang w:val="sr-Cyrl-CS"/>
        </w:rPr>
      </w:pPr>
    </w:p>
    <w:p w:rsidR="00A62364" w:rsidRPr="00A1254B" w:rsidRDefault="00A62364" w:rsidP="00A62364">
      <w:pPr>
        <w:jc w:val="center"/>
        <w:rPr>
          <w:b/>
          <w:lang w:val="sr-Cyrl-CS"/>
        </w:rPr>
      </w:pPr>
      <w:r>
        <w:rPr>
          <w:b/>
          <w:lang w:val="sr-Cyrl-CS"/>
        </w:rPr>
        <w:t>Члан 7</w:t>
      </w:r>
      <w:r w:rsidRPr="00A1254B">
        <w:rPr>
          <w:b/>
          <w:lang w:val="sr-Cyrl-CS"/>
        </w:rPr>
        <w:t>.</w:t>
      </w:r>
    </w:p>
    <w:p w:rsidR="00A62364" w:rsidRDefault="00A62364" w:rsidP="00A62364">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62364" w:rsidRPr="00A1254B" w:rsidRDefault="00A62364" w:rsidP="00A62364">
      <w:pPr>
        <w:ind w:left="708"/>
        <w:jc w:val="both"/>
        <w:rPr>
          <w:lang w:val="sr-Cyrl-CS"/>
        </w:rPr>
      </w:pPr>
    </w:p>
    <w:p w:rsidR="00A62364" w:rsidRPr="00A1254B" w:rsidRDefault="00A62364" w:rsidP="00A62364">
      <w:pPr>
        <w:jc w:val="center"/>
        <w:rPr>
          <w:b/>
          <w:lang w:val="sr-Cyrl-CS"/>
        </w:rPr>
      </w:pPr>
      <w:r w:rsidRPr="00A1254B">
        <w:rPr>
          <w:b/>
          <w:lang w:val="sr-Cyrl-CS"/>
        </w:rPr>
        <w:t>Члан</w:t>
      </w:r>
      <w:r>
        <w:rPr>
          <w:b/>
          <w:lang w:val="sr-Cyrl-CS"/>
        </w:rPr>
        <w:t xml:space="preserve"> 8</w:t>
      </w:r>
      <w:r w:rsidRPr="00A1254B">
        <w:rPr>
          <w:b/>
          <w:lang w:val="sr-Cyrl-CS"/>
        </w:rPr>
        <w:t>.</w:t>
      </w:r>
    </w:p>
    <w:p w:rsidR="00A62364" w:rsidRDefault="00A62364" w:rsidP="00A62364">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A62364" w:rsidRDefault="00A62364" w:rsidP="00A62364">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A62364" w:rsidRDefault="00A62364" w:rsidP="00A62364">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A62364" w:rsidRDefault="00A62364" w:rsidP="00A62364">
      <w:pPr>
        <w:jc w:val="center"/>
      </w:pPr>
      <w:r>
        <w:rPr>
          <w:b/>
          <w:lang w:val="sr-Cyrl-CS"/>
        </w:rPr>
        <w:t>Члан 9</w:t>
      </w:r>
      <w:r w:rsidRPr="00A1254B">
        <w:rPr>
          <w:b/>
          <w:lang w:val="sr-Cyrl-CS"/>
        </w:rPr>
        <w:t>.</w:t>
      </w:r>
    </w:p>
    <w:p w:rsidR="00A62364" w:rsidRDefault="00A62364" w:rsidP="00A62364">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492C65" w:rsidRDefault="00492C65" w:rsidP="00A62364">
      <w:pPr>
        <w:ind w:firstLine="1"/>
        <w:jc w:val="both"/>
        <w:rPr>
          <w:lang w:val="sr-Cyrl-CS"/>
        </w:rPr>
      </w:pPr>
    </w:p>
    <w:p w:rsidR="00492C65" w:rsidRDefault="00492C65" w:rsidP="00A62364">
      <w:pPr>
        <w:ind w:firstLine="1"/>
        <w:jc w:val="both"/>
        <w:rPr>
          <w:lang w:val="sr-Cyrl-CS"/>
        </w:rPr>
      </w:pPr>
    </w:p>
    <w:p w:rsidR="00492C65" w:rsidRDefault="00492C65" w:rsidP="00A62364">
      <w:pPr>
        <w:ind w:firstLine="1"/>
        <w:jc w:val="both"/>
        <w:rPr>
          <w:lang w:val="sr-Cyrl-CS"/>
        </w:rPr>
      </w:pPr>
    </w:p>
    <w:p w:rsidR="00492C65" w:rsidRDefault="00492C65" w:rsidP="00A62364">
      <w:pPr>
        <w:ind w:firstLine="1"/>
        <w:jc w:val="both"/>
        <w:rPr>
          <w:lang w:val="sr-Cyrl-CS"/>
        </w:rPr>
      </w:pPr>
    </w:p>
    <w:p w:rsidR="00A62364" w:rsidRDefault="00A62364" w:rsidP="00A62364">
      <w:pPr>
        <w:ind w:firstLine="1"/>
        <w:jc w:val="both"/>
        <w:rPr>
          <w:lang w:val="sr-Cyrl-CS"/>
        </w:rPr>
      </w:pPr>
      <w:r w:rsidRPr="00A1254B">
        <w:rPr>
          <w:lang w:val="sr-Cyrl-CS"/>
        </w:rPr>
        <w:lastRenderedPageBreak/>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62364" w:rsidRPr="00A1254B" w:rsidRDefault="00A62364" w:rsidP="00A62364">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1</w:t>
      </w:r>
      <w:r>
        <w:rPr>
          <w:b/>
          <w:lang w:val="sr-Cyrl-CS"/>
        </w:rPr>
        <w:t>0</w:t>
      </w:r>
      <w:r w:rsidRPr="00A1254B">
        <w:rPr>
          <w:b/>
          <w:lang w:val="sr-Cyrl-CS"/>
        </w:rPr>
        <w:t>.</w:t>
      </w:r>
    </w:p>
    <w:p w:rsidR="00A62364" w:rsidRDefault="00A62364" w:rsidP="00A62364">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A62364" w:rsidRDefault="00A62364" w:rsidP="00A62364">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A62364" w:rsidRDefault="00A62364" w:rsidP="00A62364">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A62364" w:rsidRDefault="00A62364" w:rsidP="00A62364">
      <w:pPr>
        <w:jc w:val="both"/>
        <w:rPr>
          <w:lang w:val="sr-Cyrl-CS"/>
        </w:rPr>
      </w:pPr>
    </w:p>
    <w:p w:rsidR="00A62364" w:rsidRPr="00A1254B" w:rsidRDefault="00A62364" w:rsidP="00A62364">
      <w:pPr>
        <w:jc w:val="center"/>
        <w:rPr>
          <w:b/>
          <w:lang w:val="sr-Cyrl-CS"/>
        </w:rPr>
      </w:pPr>
      <w:r w:rsidRPr="00A1254B">
        <w:rPr>
          <w:b/>
          <w:lang w:val="sr-Cyrl-CS"/>
        </w:rPr>
        <w:t>Члан 1</w:t>
      </w:r>
      <w:r>
        <w:rPr>
          <w:b/>
          <w:lang w:val="sr-Cyrl-CS"/>
        </w:rPr>
        <w:t>1</w:t>
      </w:r>
      <w:r w:rsidRPr="00A1254B">
        <w:rPr>
          <w:b/>
          <w:lang w:val="sr-Cyrl-CS"/>
        </w:rPr>
        <w:t>.</w:t>
      </w:r>
    </w:p>
    <w:p w:rsidR="00A62364" w:rsidRDefault="00A62364" w:rsidP="00A62364">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A62364" w:rsidRDefault="00A62364" w:rsidP="00A62364">
      <w:pPr>
        <w:jc w:val="both"/>
        <w:rPr>
          <w:lang w:val="sr-Cyrl-CS"/>
        </w:rPr>
      </w:pPr>
      <w:r w:rsidRPr="00A1254B">
        <w:rPr>
          <w:lang w:val="sr-Cyrl-CS"/>
        </w:rPr>
        <w:t>У случају спора уговара се надлежност суда у Београду.</w:t>
      </w:r>
    </w:p>
    <w:p w:rsidR="00A62364" w:rsidRPr="00A1254B" w:rsidRDefault="00A62364" w:rsidP="00A62364">
      <w:pPr>
        <w:jc w:val="both"/>
        <w:rPr>
          <w:lang w:val="sr-Cyrl-CS"/>
        </w:rPr>
      </w:pPr>
    </w:p>
    <w:p w:rsidR="00A62364" w:rsidRPr="00A1254B" w:rsidRDefault="00A62364" w:rsidP="00A62364">
      <w:pPr>
        <w:ind w:left="708" w:firstLine="708"/>
        <w:jc w:val="both"/>
        <w:rPr>
          <w:lang w:val="sr-Cyrl-CS"/>
        </w:rPr>
      </w:pPr>
      <w:r w:rsidRPr="00A1254B">
        <w:rPr>
          <w:lang w:val="sr-Cyrl-CS"/>
        </w:rPr>
        <w:tab/>
      </w:r>
      <w:r w:rsidRPr="00A1254B">
        <w:rPr>
          <w:lang w:val="sr-Cyrl-CS"/>
        </w:rPr>
        <w:tab/>
      </w:r>
      <w:r w:rsidRPr="00A1254B">
        <w:rPr>
          <w:lang w:val="sr-Cyrl-CS"/>
        </w:rPr>
        <w:tab/>
      </w:r>
    </w:p>
    <w:p w:rsidR="00A62364" w:rsidRPr="002D6097" w:rsidRDefault="00A62364" w:rsidP="00A62364">
      <w:pPr>
        <w:jc w:val="center"/>
        <w:rPr>
          <w:b/>
          <w:lang w:val="sr-Cyrl-CS"/>
        </w:rPr>
      </w:pPr>
      <w:r w:rsidRPr="00A1254B">
        <w:rPr>
          <w:b/>
          <w:lang w:val="sr-Cyrl-CS"/>
        </w:rPr>
        <w:t>Члан 1</w:t>
      </w:r>
      <w:r>
        <w:rPr>
          <w:b/>
          <w:lang w:val="sr-Cyrl-CS"/>
        </w:rPr>
        <w:t>2</w:t>
      </w:r>
      <w:r w:rsidRPr="00A1254B">
        <w:rPr>
          <w:b/>
          <w:lang w:val="sr-Cyrl-CS"/>
        </w:rPr>
        <w:t>.</w:t>
      </w:r>
    </w:p>
    <w:p w:rsidR="00A62364" w:rsidRPr="00A1254B" w:rsidRDefault="00A62364" w:rsidP="00A62364">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A62364" w:rsidRPr="00307994" w:rsidRDefault="00A62364" w:rsidP="00A62364">
      <w:pPr>
        <w:jc w:val="both"/>
        <w:rPr>
          <w:sz w:val="20"/>
          <w:szCs w:val="20"/>
          <w:lang w:val="sr-Cyrl-CS"/>
        </w:rPr>
      </w:pPr>
      <w:r w:rsidRPr="00A1254B">
        <w:rPr>
          <w:lang w:val="sr-Cyrl-CS"/>
        </w:rPr>
        <w:tab/>
      </w:r>
      <w:r w:rsidRPr="00A1254B">
        <w:rPr>
          <w:lang w:val="sr-Cyrl-CS"/>
        </w:rPr>
        <w:tab/>
      </w:r>
      <w:r w:rsidRPr="00A1254B">
        <w:rPr>
          <w:lang w:val="sr-Cyrl-CS"/>
        </w:rPr>
        <w:tab/>
      </w:r>
    </w:p>
    <w:p w:rsidR="00A62364" w:rsidRPr="00A1254B" w:rsidRDefault="00A62364" w:rsidP="00A62364">
      <w:pPr>
        <w:ind w:left="708" w:firstLine="708"/>
        <w:jc w:val="both"/>
        <w:rPr>
          <w:lang w:val="sr-Cyrl-CS"/>
        </w:rPr>
      </w:pPr>
    </w:p>
    <w:p w:rsidR="00A62364" w:rsidRPr="00A1254B" w:rsidRDefault="00A62364" w:rsidP="00A62364">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A62364" w:rsidRPr="00A1254B" w:rsidRDefault="00A62364" w:rsidP="00A62364">
      <w:pPr>
        <w:ind w:left="708" w:firstLine="708"/>
        <w:jc w:val="both"/>
        <w:rPr>
          <w:b/>
          <w:lang w:val="sr-Cyrl-CS"/>
        </w:rPr>
      </w:pPr>
    </w:p>
    <w:p w:rsidR="00A62364" w:rsidRPr="00A1254B" w:rsidRDefault="00A62364" w:rsidP="00A62364">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A62364" w:rsidRPr="00A1254B" w:rsidRDefault="00A62364" w:rsidP="00A62364">
      <w:pPr>
        <w:jc w:val="both"/>
        <w:rPr>
          <w:sz w:val="20"/>
          <w:szCs w:val="20"/>
          <w:lang w:val="sr-Cyrl-CS"/>
        </w:rPr>
      </w:pPr>
    </w:p>
    <w:p w:rsidR="00A62364" w:rsidRDefault="00A62364" w:rsidP="00A62364">
      <w:pPr>
        <w:jc w:val="both"/>
        <w:rPr>
          <w:i/>
          <w:sz w:val="20"/>
          <w:szCs w:val="20"/>
          <w:lang w:val="sr-Cyrl-CS"/>
        </w:rPr>
      </w:pPr>
    </w:p>
    <w:p w:rsidR="00A62364" w:rsidRPr="0015094E" w:rsidRDefault="00A62364" w:rsidP="00A62364">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A62364" w:rsidRDefault="00A62364" w:rsidP="00A62364">
      <w:pPr>
        <w:jc w:val="both"/>
        <w:rPr>
          <w:i/>
          <w:sz w:val="20"/>
          <w:szCs w:val="20"/>
          <w:lang w:val="sr-Cyrl-CS"/>
        </w:rPr>
      </w:pPr>
    </w:p>
    <w:p w:rsidR="00A62364" w:rsidRPr="00A1254B" w:rsidRDefault="00A62364" w:rsidP="00A62364">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62364" w:rsidRPr="00A04BAB" w:rsidRDefault="00A62364" w:rsidP="00A62364">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A62364" w:rsidRPr="00FF78EB" w:rsidRDefault="00A62364" w:rsidP="00A62364">
      <w:pPr>
        <w:spacing w:after="200"/>
        <w:rPr>
          <w:rFonts w:eastAsia="Calibri"/>
          <w:b/>
        </w:rPr>
      </w:pPr>
    </w:p>
    <w:p w:rsidR="00A62364" w:rsidRDefault="00A62364" w:rsidP="00A62364">
      <w:pPr>
        <w:spacing w:after="200"/>
        <w:rPr>
          <w:rFonts w:eastAsia="Calibri"/>
          <w:b/>
          <w:lang w:val="sr-Cyrl-CS"/>
        </w:rPr>
      </w:pPr>
    </w:p>
    <w:p w:rsidR="00F42499" w:rsidRPr="00252871" w:rsidRDefault="00F42499" w:rsidP="00F42499">
      <w:pPr>
        <w:spacing w:after="200"/>
        <w:rPr>
          <w:rFonts w:asciiTheme="majorHAnsi" w:eastAsia="Calibri" w:hAnsiTheme="majorHAnsi"/>
          <w:b/>
          <w:lang w:val="sr-Cyrl-CS"/>
        </w:rPr>
      </w:pPr>
    </w:p>
    <w:sectPr w:rsidR="00F42499" w:rsidRPr="0025287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80" w:rsidRDefault="00B16180">
      <w:r>
        <w:separator/>
      </w:r>
    </w:p>
  </w:endnote>
  <w:endnote w:type="continuationSeparator" w:id="0">
    <w:p w:rsidR="00B16180" w:rsidRDefault="00B1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80" w:rsidRDefault="00B16180">
      <w:r>
        <w:separator/>
      </w:r>
    </w:p>
  </w:footnote>
  <w:footnote w:type="continuationSeparator" w:id="0">
    <w:p w:rsidR="00B16180" w:rsidRDefault="00B16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B1618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E443E4">
                  <w:fldChar w:fldCharType="begin"/>
                </w:r>
                <w:r w:rsidR="00CA5862">
                  <w:instrText>HYPERLINK "mailto:office@czodo.rs"</w:instrText>
                </w:r>
                <w:r w:rsidR="00E443E4">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E443E4">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193C"/>
    <w:rsid w:val="001822DC"/>
    <w:rsid w:val="00183FB6"/>
    <w:rsid w:val="00184443"/>
    <w:rsid w:val="001849C0"/>
    <w:rsid w:val="0018588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7D4"/>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1F7C50"/>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4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49DC"/>
    <w:rsid w:val="003E59CF"/>
    <w:rsid w:val="003E5FCD"/>
    <w:rsid w:val="003E6811"/>
    <w:rsid w:val="003F02CB"/>
    <w:rsid w:val="003F1164"/>
    <w:rsid w:val="003F17E7"/>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2C65"/>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E7E00"/>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2364"/>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6180"/>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F50837"/>
  <w15:docId w15:val="{26F92C16-D70D-48ED-82F0-E61E1131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C14D-EBF2-402A-9D63-8F0DE391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191</TotalTime>
  <Pages>10</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14030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37</cp:revision>
  <cp:lastPrinted>2021-01-18T13:51:00Z</cp:lastPrinted>
  <dcterms:created xsi:type="dcterms:W3CDTF">2020-12-11T14:14:00Z</dcterms:created>
  <dcterms:modified xsi:type="dcterms:W3CDTF">2022-03-14T14:20:00Z</dcterms:modified>
</cp:coreProperties>
</file>