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261653" w14:textId="035B2E2B" w:rsidR="000415DB" w:rsidRPr="00467AB5" w:rsidRDefault="000415DB" w:rsidP="000415DB">
      <w:pPr>
        <w:rPr>
          <w:lang w:val="sr-Cyrl-CS"/>
        </w:rPr>
      </w:pPr>
      <w:r>
        <w:rPr>
          <w:lang w:val="sr-Cyrl-CS"/>
        </w:rPr>
        <w:t>Број:</w:t>
      </w:r>
      <w:r>
        <w:rPr>
          <w:lang w:val="en-GB"/>
        </w:rPr>
        <w:t xml:space="preserve"> </w:t>
      </w:r>
      <w:r w:rsidR="00471703">
        <w:rPr>
          <w:lang w:val="sr-Cyrl-RS"/>
        </w:rPr>
        <w:t>1346</w:t>
      </w:r>
      <w:r w:rsidR="00467AB5">
        <w:rPr>
          <w:lang w:val="sr-Cyrl-CS"/>
        </w:rPr>
        <w:t>/1</w:t>
      </w:r>
    </w:p>
    <w:p w14:paraId="503328F9" w14:textId="5FA63715" w:rsidR="000415DB" w:rsidRDefault="000415DB" w:rsidP="000415DB">
      <w:r>
        <w:rPr>
          <w:lang w:val="sr-Cyrl-CS"/>
        </w:rPr>
        <w:t>Датум</w:t>
      </w:r>
      <w:r>
        <w:t>:</w:t>
      </w:r>
      <w:r>
        <w:rPr>
          <w:lang w:val="sr-Cyrl-CS"/>
        </w:rPr>
        <w:t xml:space="preserve"> </w:t>
      </w:r>
      <w:r>
        <w:rPr>
          <w:lang w:val="en-GB"/>
        </w:rPr>
        <w:t>2</w:t>
      </w:r>
      <w:r w:rsidR="00852775">
        <w:rPr>
          <w:lang w:val="en-GB"/>
        </w:rPr>
        <w:t>2</w:t>
      </w:r>
      <w:r>
        <w:rPr>
          <w:lang w:val="sr-Cyrl-CS"/>
        </w:rPr>
        <w:t>.</w:t>
      </w:r>
      <w:r>
        <w:rPr>
          <w:lang w:val="sr-Latn-CS"/>
        </w:rPr>
        <w:t>03</w:t>
      </w:r>
      <w:r>
        <w:rPr>
          <w:lang w:val="sr-Cyrl-CS"/>
        </w:rPr>
        <w:t>.20</w:t>
      </w:r>
      <w:r>
        <w:t>2</w:t>
      </w:r>
      <w:r w:rsidR="00852775">
        <w:t>2</w:t>
      </w:r>
      <w:r>
        <w:rPr>
          <w:lang w:val="sr-Cyrl-CS"/>
        </w:rPr>
        <w:t xml:space="preserve">. </w:t>
      </w:r>
      <w:r>
        <w:t>године</w:t>
      </w:r>
    </w:p>
    <w:p w14:paraId="55B7B97C" w14:textId="77777777" w:rsidR="000415DB" w:rsidRDefault="000415DB" w:rsidP="000415DB">
      <w:pPr>
        <w:spacing w:line="200" w:lineRule="exact"/>
        <w:rPr>
          <w:lang w:val="sr-Cyrl-CS"/>
        </w:rPr>
      </w:pPr>
    </w:p>
    <w:p w14:paraId="04539C3F" w14:textId="77777777" w:rsidR="000415DB" w:rsidRPr="00ED39D1" w:rsidRDefault="000415DB" w:rsidP="000415DB">
      <w:pPr>
        <w:jc w:val="both"/>
        <w:rPr>
          <w:rStyle w:val="Emphasis"/>
          <w:i w:val="0"/>
          <w:color w:val="000000"/>
          <w:lang w:val="sr-Cyrl-CS"/>
        </w:rPr>
      </w:pPr>
      <w:r>
        <w:rPr>
          <w:b/>
          <w:spacing w:val="1"/>
          <w:position w:val="-1"/>
          <w:lang w:val="sr-Cyrl-CS"/>
        </w:rPr>
        <w:t>ОПИС НАБАВКЕ ПУТЕМ НАРУЏБЕНИЦЕ–</w:t>
      </w:r>
      <w:r>
        <w:rPr>
          <w:b/>
          <w:spacing w:val="1"/>
          <w:position w:val="-1"/>
          <w:lang w:val="en-GB"/>
        </w:rPr>
        <w:t xml:space="preserve"> </w:t>
      </w:r>
      <w:r>
        <w:rPr>
          <w:spacing w:val="1"/>
          <w:position w:val="-1"/>
          <w:lang w:val="sr-Cyrl-CS"/>
        </w:rPr>
        <w:t>Набавка услуга-</w:t>
      </w:r>
      <w:r>
        <w:rPr>
          <w:spacing w:val="1"/>
          <w:position w:val="-1"/>
          <w:lang w:val="en-GB"/>
        </w:rPr>
        <w:t xml:space="preserve"> </w:t>
      </w:r>
      <w:r>
        <w:rPr>
          <w:rFonts w:eastAsia="TimesNewRomanPSMT"/>
          <w:sz w:val="22"/>
          <w:szCs w:val="22"/>
        </w:rPr>
        <w:t xml:space="preserve">Медицинске услуге- </w:t>
      </w:r>
      <w:r w:rsidRPr="00F46943">
        <w:t>микробиолошке анализе у кухињама</w:t>
      </w:r>
      <w:r>
        <w:t xml:space="preserve"> и санитарни прегледи радника у </w:t>
      </w:r>
      <w:r w:rsidRPr="00FD2147">
        <w:rPr>
          <w:rFonts w:eastAsia="Calibri"/>
          <w:sz w:val="22"/>
          <w:szCs w:val="22"/>
        </w:rPr>
        <w:t>Центру за заштиту одојчади, деце и омладине</w:t>
      </w:r>
      <w:r w:rsidRPr="00ED39D1">
        <w:rPr>
          <w:rStyle w:val="Emphasis"/>
          <w:i w:val="0"/>
          <w:color w:val="000000"/>
          <w:lang w:val="sr-Cyrl-CS"/>
        </w:rPr>
        <w:t>, ул. Звеч</w:t>
      </w:r>
      <w:r w:rsidRPr="00ED39D1">
        <w:rPr>
          <w:rStyle w:val="Emphasis"/>
          <w:i w:val="0"/>
          <w:color w:val="000000"/>
        </w:rPr>
        <w:t>a</w:t>
      </w:r>
      <w:r w:rsidRPr="00ED39D1">
        <w:rPr>
          <w:rStyle w:val="Emphasis"/>
          <w:i w:val="0"/>
          <w:color w:val="000000"/>
          <w:lang w:val="sr-Cyrl-CS"/>
        </w:rPr>
        <w:t xml:space="preserve">нска бр. 7, Београд </w:t>
      </w:r>
    </w:p>
    <w:p w14:paraId="169DDA55" w14:textId="77777777" w:rsidR="000415DB" w:rsidRDefault="000415DB" w:rsidP="000415DB">
      <w:pPr>
        <w:jc w:val="both"/>
      </w:pPr>
    </w:p>
    <w:tbl>
      <w:tblPr>
        <w:tblW w:w="9495" w:type="dxa"/>
        <w:tblInd w:w="6" w:type="dxa"/>
        <w:tblLayout w:type="fixed"/>
        <w:tblCellMar>
          <w:left w:w="0" w:type="dxa"/>
          <w:right w:w="0" w:type="dxa"/>
        </w:tblCellMar>
        <w:tblLook w:val="01E0" w:firstRow="1" w:lastRow="1" w:firstColumn="1" w:lastColumn="1" w:noHBand="0" w:noVBand="0"/>
      </w:tblPr>
      <w:tblGrid>
        <w:gridCol w:w="3118"/>
        <w:gridCol w:w="6377"/>
      </w:tblGrid>
      <w:tr w:rsidR="000415DB" w14:paraId="68A0C5F1" w14:textId="77777777" w:rsidTr="00B35C07">
        <w:trPr>
          <w:trHeight w:hRule="exact" w:val="523"/>
        </w:trPr>
        <w:tc>
          <w:tcPr>
            <w:tcW w:w="3119" w:type="dxa"/>
            <w:tcBorders>
              <w:top w:val="single" w:sz="6" w:space="0" w:color="000000"/>
              <w:left w:val="single" w:sz="6" w:space="0" w:color="000000"/>
              <w:bottom w:val="single" w:sz="6" w:space="0" w:color="000000"/>
              <w:right w:val="single" w:sz="6" w:space="0" w:color="000000"/>
            </w:tcBorders>
          </w:tcPr>
          <w:p w14:paraId="40CDA042" w14:textId="77777777" w:rsidR="000415DB" w:rsidRDefault="000415DB" w:rsidP="00B35C07">
            <w:pPr>
              <w:spacing w:before="4" w:line="100" w:lineRule="exact"/>
              <w:rPr>
                <w:lang w:val="sr-Cyrl-CS"/>
              </w:rPr>
            </w:pPr>
          </w:p>
          <w:p w14:paraId="2B89D25A" w14:textId="77777777" w:rsidR="000415DB" w:rsidRDefault="000415DB" w:rsidP="00B35C07">
            <w:pPr>
              <w:ind w:left="102"/>
              <w:rPr>
                <w:lang w:val="sr-Cyrl-CS"/>
              </w:rPr>
            </w:pPr>
            <w:r>
              <w:rPr>
                <w:lang w:val="sr-Cyrl-CS"/>
              </w:rPr>
              <w:t>Н</w:t>
            </w:r>
            <w:r>
              <w:rPr>
                <w:spacing w:val="2"/>
                <w:lang w:val="sr-Cyrl-CS"/>
              </w:rPr>
              <w:t>а</w:t>
            </w:r>
            <w:r>
              <w:rPr>
                <w:spacing w:val="-1"/>
                <w:lang w:val="sr-Cyrl-CS"/>
              </w:rPr>
              <w:t>зи</w:t>
            </w:r>
            <w:r>
              <w:rPr>
                <w:lang w:val="sr-Cyrl-CS"/>
              </w:rPr>
              <w:t>в</w:t>
            </w:r>
            <w:r>
              <w:rPr>
                <w:lang w:val="en-GB"/>
              </w:rPr>
              <w:t xml:space="preserve"> </w:t>
            </w:r>
            <w:r>
              <w:rPr>
                <w:spacing w:val="-1"/>
                <w:lang w:val="sr-Cyrl-CS"/>
              </w:rPr>
              <w:t>н</w:t>
            </w:r>
            <w:r>
              <w:rPr>
                <w:spacing w:val="2"/>
                <w:lang w:val="sr-Cyrl-CS"/>
              </w:rPr>
              <w:t>а</w:t>
            </w:r>
            <w:r>
              <w:rPr>
                <w:lang w:val="sr-Cyrl-CS"/>
              </w:rPr>
              <w:t>р</w:t>
            </w:r>
            <w:r>
              <w:rPr>
                <w:spacing w:val="-2"/>
                <w:lang w:val="sr-Cyrl-CS"/>
              </w:rPr>
              <w:t>у</w:t>
            </w:r>
            <w:r>
              <w:rPr>
                <w:spacing w:val="2"/>
                <w:lang w:val="sr-Cyrl-CS"/>
              </w:rPr>
              <w:t>ч</w:t>
            </w:r>
            <w:r>
              <w:rPr>
                <w:spacing w:val="-1"/>
                <w:lang w:val="sr-Cyrl-CS"/>
              </w:rPr>
              <w:t>и</w:t>
            </w:r>
            <w:r>
              <w:rPr>
                <w:lang w:val="sr-Cyrl-CS"/>
              </w:rPr>
              <w:t>о</w:t>
            </w:r>
            <w:r>
              <w:rPr>
                <w:spacing w:val="-1"/>
                <w:lang w:val="sr-Cyrl-CS"/>
              </w:rPr>
              <w:t>ц</w:t>
            </w:r>
            <w:r>
              <w:rPr>
                <w:spacing w:val="2"/>
                <w:lang w:val="sr-Cyrl-CS"/>
              </w:rPr>
              <w:t>а</w:t>
            </w:r>
            <w:r>
              <w:rPr>
                <w:lang w:val="sr-Cyrl-CS"/>
              </w:rPr>
              <w:t>:</w:t>
            </w:r>
          </w:p>
        </w:tc>
        <w:tc>
          <w:tcPr>
            <w:tcW w:w="6379" w:type="dxa"/>
            <w:tcBorders>
              <w:top w:val="single" w:sz="6" w:space="0" w:color="000000"/>
              <w:left w:val="single" w:sz="6" w:space="0" w:color="000000"/>
              <w:bottom w:val="single" w:sz="6" w:space="0" w:color="000000"/>
              <w:right w:val="single" w:sz="6" w:space="0" w:color="000000"/>
            </w:tcBorders>
          </w:tcPr>
          <w:p w14:paraId="6157A062" w14:textId="77777777" w:rsidR="000415DB" w:rsidRDefault="000415DB" w:rsidP="00B35C07">
            <w:pPr>
              <w:spacing w:before="4" w:line="100" w:lineRule="exact"/>
              <w:rPr>
                <w:lang w:val="sr-Cyrl-CS"/>
              </w:rPr>
            </w:pPr>
          </w:p>
          <w:p w14:paraId="79B0B9B2" w14:textId="77777777" w:rsidR="000415DB" w:rsidRDefault="000415DB" w:rsidP="00B35C07">
            <w:pPr>
              <w:rPr>
                <w:lang w:val="sr-Cyrl-CS"/>
              </w:rPr>
            </w:pPr>
            <w:r>
              <w:rPr>
                <w:b/>
                <w:lang w:val="es-ES"/>
              </w:rPr>
              <w:t>Центар за за</w:t>
            </w:r>
            <w:r>
              <w:rPr>
                <w:b/>
                <w:lang w:val="sr-Cyrl-CS"/>
              </w:rPr>
              <w:t>ш</w:t>
            </w:r>
            <w:r>
              <w:rPr>
                <w:b/>
                <w:lang w:val="es-ES"/>
              </w:rPr>
              <w:t>титу одој</w:t>
            </w:r>
            <w:r>
              <w:rPr>
                <w:b/>
                <w:lang w:val="sr-Cyrl-CS"/>
              </w:rPr>
              <w:t>ч</w:t>
            </w:r>
            <w:r>
              <w:rPr>
                <w:b/>
                <w:lang w:val="es-ES"/>
              </w:rPr>
              <w:t>ади</w:t>
            </w:r>
            <w:r>
              <w:rPr>
                <w:b/>
                <w:lang w:val="sr-Cyrl-CS"/>
              </w:rPr>
              <w:t xml:space="preserve">, </w:t>
            </w:r>
            <w:r>
              <w:rPr>
                <w:b/>
                <w:lang w:val="es-ES"/>
              </w:rPr>
              <w:t>деце и омладине</w:t>
            </w:r>
          </w:p>
          <w:p w14:paraId="0BD0E9AA" w14:textId="77777777" w:rsidR="000415DB" w:rsidRDefault="000415DB" w:rsidP="00B35C07">
            <w:pPr>
              <w:ind w:left="102"/>
              <w:rPr>
                <w:lang w:val="sr-Cyrl-CS"/>
              </w:rPr>
            </w:pPr>
          </w:p>
        </w:tc>
      </w:tr>
      <w:tr w:rsidR="000415DB" w14:paraId="022E33CB" w14:textId="77777777" w:rsidTr="00B35C07">
        <w:trPr>
          <w:trHeight w:hRule="exact" w:val="526"/>
        </w:trPr>
        <w:tc>
          <w:tcPr>
            <w:tcW w:w="3119" w:type="dxa"/>
            <w:tcBorders>
              <w:top w:val="single" w:sz="6" w:space="0" w:color="000000"/>
              <w:left w:val="single" w:sz="6" w:space="0" w:color="000000"/>
              <w:bottom w:val="single" w:sz="6" w:space="0" w:color="000000"/>
              <w:right w:val="single" w:sz="6" w:space="0" w:color="000000"/>
            </w:tcBorders>
          </w:tcPr>
          <w:p w14:paraId="7AD6AEAD" w14:textId="77777777" w:rsidR="000415DB" w:rsidRDefault="000415DB" w:rsidP="00B35C07">
            <w:pPr>
              <w:spacing w:before="4" w:line="100" w:lineRule="exact"/>
              <w:rPr>
                <w:lang w:val="sr-Cyrl-CS"/>
              </w:rPr>
            </w:pPr>
          </w:p>
          <w:p w14:paraId="18F813EB" w14:textId="77777777" w:rsidR="000415DB" w:rsidRDefault="000415DB" w:rsidP="00B35C07">
            <w:pPr>
              <w:ind w:left="102"/>
              <w:rPr>
                <w:lang w:val="sr-Cyrl-CS"/>
              </w:rPr>
            </w:pPr>
            <w:r>
              <w:rPr>
                <w:lang w:val="sr-Cyrl-CS"/>
              </w:rPr>
              <w:t>Адр</w:t>
            </w:r>
            <w:r>
              <w:rPr>
                <w:spacing w:val="2"/>
                <w:lang w:val="sr-Cyrl-CS"/>
              </w:rPr>
              <w:t>е</w:t>
            </w:r>
            <w:r>
              <w:rPr>
                <w:spacing w:val="-1"/>
                <w:lang w:val="sr-Cyrl-CS"/>
              </w:rPr>
              <w:t>с</w:t>
            </w:r>
            <w:r>
              <w:rPr>
                <w:lang w:val="sr-Cyrl-CS"/>
              </w:rPr>
              <w:t>а</w:t>
            </w:r>
            <w:r>
              <w:rPr>
                <w:lang w:val="en-GB"/>
              </w:rPr>
              <w:t xml:space="preserve"> </w:t>
            </w:r>
            <w:r>
              <w:rPr>
                <w:spacing w:val="-1"/>
                <w:lang w:val="sr-Cyrl-CS"/>
              </w:rPr>
              <w:t>н</w:t>
            </w:r>
            <w:r>
              <w:rPr>
                <w:spacing w:val="2"/>
                <w:lang w:val="sr-Cyrl-CS"/>
              </w:rPr>
              <w:t>а</w:t>
            </w:r>
            <w:r>
              <w:rPr>
                <w:lang w:val="sr-Cyrl-CS"/>
              </w:rPr>
              <w:t>р</w:t>
            </w:r>
            <w:r>
              <w:rPr>
                <w:spacing w:val="-2"/>
                <w:lang w:val="sr-Cyrl-CS"/>
              </w:rPr>
              <w:t>у</w:t>
            </w:r>
            <w:r>
              <w:rPr>
                <w:lang w:val="sr-Cyrl-CS"/>
              </w:rPr>
              <w:t>ч</w:t>
            </w:r>
            <w:r>
              <w:rPr>
                <w:spacing w:val="-1"/>
                <w:lang w:val="sr-Cyrl-CS"/>
              </w:rPr>
              <w:t>и</w:t>
            </w:r>
            <w:r>
              <w:rPr>
                <w:spacing w:val="3"/>
                <w:lang w:val="sr-Cyrl-CS"/>
              </w:rPr>
              <w:t>о</w:t>
            </w:r>
            <w:r>
              <w:rPr>
                <w:spacing w:val="-1"/>
                <w:lang w:val="sr-Cyrl-CS"/>
              </w:rPr>
              <w:t>ц</w:t>
            </w:r>
            <w:r>
              <w:rPr>
                <w:spacing w:val="2"/>
                <w:lang w:val="sr-Cyrl-CS"/>
              </w:rPr>
              <w:t>а</w:t>
            </w:r>
            <w:r>
              <w:rPr>
                <w:lang w:val="sr-Cyrl-CS"/>
              </w:rPr>
              <w:t>:</w:t>
            </w:r>
          </w:p>
        </w:tc>
        <w:tc>
          <w:tcPr>
            <w:tcW w:w="6379" w:type="dxa"/>
            <w:tcBorders>
              <w:top w:val="single" w:sz="6" w:space="0" w:color="000000"/>
              <w:left w:val="single" w:sz="6" w:space="0" w:color="000000"/>
              <w:bottom w:val="single" w:sz="6" w:space="0" w:color="000000"/>
              <w:right w:val="single" w:sz="6" w:space="0" w:color="000000"/>
            </w:tcBorders>
          </w:tcPr>
          <w:p w14:paraId="0020D599" w14:textId="77777777" w:rsidR="000415DB" w:rsidRDefault="000415DB" w:rsidP="00B35C07">
            <w:pPr>
              <w:spacing w:before="4" w:line="100" w:lineRule="exact"/>
              <w:rPr>
                <w:lang w:val="sr-Cyrl-CS"/>
              </w:rPr>
            </w:pPr>
          </w:p>
          <w:p w14:paraId="06AEFD0B" w14:textId="77777777" w:rsidR="000415DB" w:rsidRDefault="000415DB" w:rsidP="00B35C07">
            <w:pPr>
              <w:rPr>
                <w:lang w:val="sr-Cyrl-CS"/>
              </w:rPr>
            </w:pPr>
            <w:r>
              <w:rPr>
                <w:spacing w:val="-1"/>
                <w:lang w:val="sr-Cyrl-CS"/>
              </w:rPr>
              <w:t>Б</w:t>
            </w:r>
            <w:r>
              <w:rPr>
                <w:spacing w:val="2"/>
                <w:lang w:val="sr-Cyrl-CS"/>
              </w:rPr>
              <w:t>е</w:t>
            </w:r>
            <w:r>
              <w:rPr>
                <w:lang w:val="sr-Cyrl-CS"/>
              </w:rPr>
              <w:t>огр</w:t>
            </w:r>
            <w:r>
              <w:rPr>
                <w:spacing w:val="2"/>
                <w:lang w:val="sr-Cyrl-CS"/>
              </w:rPr>
              <w:t>а</w:t>
            </w:r>
            <w:r>
              <w:rPr>
                <w:lang w:val="sr-Cyrl-CS"/>
              </w:rPr>
              <w:t xml:space="preserve">д, </w:t>
            </w:r>
            <w:r>
              <w:rPr>
                <w:spacing w:val="-2"/>
                <w:lang w:val="sr-Cyrl-CS"/>
              </w:rPr>
              <w:t>у</w:t>
            </w:r>
            <w:r>
              <w:rPr>
                <w:lang w:val="sr-Cyrl-CS"/>
              </w:rPr>
              <w:t xml:space="preserve">л. </w:t>
            </w:r>
            <w:r>
              <w:rPr>
                <w:lang w:val="es-ES"/>
              </w:rPr>
              <w:t>Зве</w:t>
            </w:r>
            <w:r>
              <w:rPr>
                <w:lang w:val="sr-Cyrl-CS"/>
              </w:rPr>
              <w:t>ч</w:t>
            </w:r>
            <w:r>
              <w:rPr>
                <w:lang w:val="es-ES"/>
              </w:rPr>
              <w:t>анска</w:t>
            </w:r>
            <w:r>
              <w:rPr>
                <w:lang w:val="sr-Cyrl-CS"/>
              </w:rPr>
              <w:t xml:space="preserve"> бр. 7</w:t>
            </w:r>
          </w:p>
        </w:tc>
      </w:tr>
      <w:tr w:rsidR="000415DB" w14:paraId="1B575D02" w14:textId="77777777" w:rsidTr="00B35C07">
        <w:trPr>
          <w:trHeight w:hRule="exact" w:val="467"/>
        </w:trPr>
        <w:tc>
          <w:tcPr>
            <w:tcW w:w="3119" w:type="dxa"/>
            <w:tcBorders>
              <w:top w:val="single" w:sz="6" w:space="0" w:color="000000"/>
              <w:left w:val="single" w:sz="6" w:space="0" w:color="000000"/>
              <w:bottom w:val="single" w:sz="6" w:space="0" w:color="000000"/>
              <w:right w:val="single" w:sz="6" w:space="0" w:color="000000"/>
            </w:tcBorders>
            <w:hideMark/>
          </w:tcPr>
          <w:p w14:paraId="4185955B" w14:textId="77777777" w:rsidR="000415DB" w:rsidRDefault="000415DB" w:rsidP="00B35C07">
            <w:pPr>
              <w:spacing w:before="77"/>
              <w:ind w:left="102"/>
              <w:rPr>
                <w:lang w:val="sr-Cyrl-CS"/>
              </w:rPr>
            </w:pPr>
            <w:r>
              <w:rPr>
                <w:spacing w:val="1"/>
                <w:lang w:val="sr-Cyrl-CS"/>
              </w:rPr>
              <w:t>В</w:t>
            </w:r>
            <w:r>
              <w:rPr>
                <w:lang w:val="sr-Cyrl-CS"/>
              </w:rPr>
              <w:t>р</w:t>
            </w:r>
            <w:r>
              <w:rPr>
                <w:spacing w:val="2"/>
                <w:lang w:val="sr-Cyrl-CS"/>
              </w:rPr>
              <w:t>с</w:t>
            </w:r>
            <w:r>
              <w:rPr>
                <w:spacing w:val="-1"/>
                <w:lang w:val="sr-Cyrl-CS"/>
              </w:rPr>
              <w:t>т</w:t>
            </w:r>
            <w:r>
              <w:rPr>
                <w:lang w:val="sr-Cyrl-CS"/>
              </w:rPr>
              <w:t>а</w:t>
            </w:r>
            <w:r>
              <w:rPr>
                <w:lang w:val="en-GB"/>
              </w:rPr>
              <w:t xml:space="preserve"> </w:t>
            </w:r>
            <w:r>
              <w:rPr>
                <w:spacing w:val="-1"/>
                <w:lang w:val="sr-Cyrl-CS"/>
              </w:rPr>
              <w:t>н</w:t>
            </w:r>
            <w:r>
              <w:rPr>
                <w:spacing w:val="2"/>
                <w:lang w:val="sr-Cyrl-CS"/>
              </w:rPr>
              <w:t>а</w:t>
            </w:r>
            <w:r>
              <w:rPr>
                <w:lang w:val="sr-Cyrl-CS"/>
              </w:rPr>
              <w:t>р</w:t>
            </w:r>
            <w:r>
              <w:rPr>
                <w:spacing w:val="-2"/>
                <w:lang w:val="sr-Cyrl-CS"/>
              </w:rPr>
              <w:t>у</w:t>
            </w:r>
            <w:r>
              <w:rPr>
                <w:lang w:val="sr-Cyrl-CS"/>
              </w:rPr>
              <w:t>ч</w:t>
            </w:r>
            <w:r>
              <w:rPr>
                <w:spacing w:val="-1"/>
                <w:lang w:val="sr-Cyrl-CS"/>
              </w:rPr>
              <w:t>и</w:t>
            </w:r>
            <w:r>
              <w:rPr>
                <w:lang w:val="sr-Cyrl-CS"/>
              </w:rPr>
              <w:t>о</w:t>
            </w:r>
            <w:r>
              <w:rPr>
                <w:spacing w:val="-1"/>
                <w:lang w:val="sr-Cyrl-CS"/>
              </w:rPr>
              <w:t>ц</w:t>
            </w:r>
            <w:r>
              <w:rPr>
                <w:spacing w:val="2"/>
                <w:lang w:val="sr-Cyrl-CS"/>
              </w:rPr>
              <w:t>а</w:t>
            </w:r>
            <w:r>
              <w:rPr>
                <w:lang w:val="sr-Cyrl-CS"/>
              </w:rPr>
              <w:t>:</w:t>
            </w:r>
          </w:p>
        </w:tc>
        <w:tc>
          <w:tcPr>
            <w:tcW w:w="6379" w:type="dxa"/>
            <w:tcBorders>
              <w:top w:val="single" w:sz="6" w:space="0" w:color="000000"/>
              <w:left w:val="single" w:sz="6" w:space="0" w:color="000000"/>
              <w:bottom w:val="single" w:sz="6" w:space="0" w:color="000000"/>
              <w:right w:val="single" w:sz="6" w:space="0" w:color="000000"/>
            </w:tcBorders>
            <w:hideMark/>
          </w:tcPr>
          <w:p w14:paraId="3CBF8B7F" w14:textId="77777777" w:rsidR="000415DB" w:rsidRDefault="000415DB" w:rsidP="00B35C07">
            <w:pPr>
              <w:spacing w:before="77"/>
              <w:rPr>
                <w:lang w:val="sr-Cyrl-CS"/>
              </w:rPr>
            </w:pPr>
            <w:r>
              <w:rPr>
                <w:lang w:val="sr-Cyrl-CS"/>
              </w:rPr>
              <w:t>Установа</w:t>
            </w:r>
          </w:p>
        </w:tc>
      </w:tr>
      <w:tr w:rsidR="000415DB" w14:paraId="40F0469F" w14:textId="77777777" w:rsidTr="00B35C07">
        <w:trPr>
          <w:trHeight w:hRule="exact" w:val="569"/>
        </w:trPr>
        <w:tc>
          <w:tcPr>
            <w:tcW w:w="3119" w:type="dxa"/>
            <w:tcBorders>
              <w:top w:val="single" w:sz="6" w:space="0" w:color="000000"/>
              <w:left w:val="single" w:sz="6" w:space="0" w:color="000000"/>
              <w:bottom w:val="single" w:sz="6" w:space="0" w:color="000000"/>
              <w:right w:val="single" w:sz="6" w:space="0" w:color="000000"/>
            </w:tcBorders>
            <w:hideMark/>
          </w:tcPr>
          <w:p w14:paraId="0197CF5A" w14:textId="77777777" w:rsidR="000415DB" w:rsidRDefault="000415DB" w:rsidP="00B35C07">
            <w:pPr>
              <w:spacing w:line="260" w:lineRule="exact"/>
              <w:ind w:left="102"/>
              <w:rPr>
                <w:lang w:val="sr-Cyrl-CS"/>
              </w:rPr>
            </w:pPr>
            <w:r>
              <w:rPr>
                <w:spacing w:val="1"/>
                <w:lang w:val="sr-Cyrl-CS"/>
              </w:rPr>
              <w:t>В</w:t>
            </w:r>
            <w:r>
              <w:rPr>
                <w:lang w:val="sr-Cyrl-CS"/>
              </w:rPr>
              <w:t>р</w:t>
            </w:r>
            <w:r>
              <w:rPr>
                <w:spacing w:val="2"/>
                <w:lang w:val="sr-Cyrl-CS"/>
              </w:rPr>
              <w:t>с</w:t>
            </w:r>
            <w:r>
              <w:rPr>
                <w:spacing w:val="-1"/>
                <w:lang w:val="sr-Cyrl-CS"/>
              </w:rPr>
              <w:t>т</w:t>
            </w:r>
            <w:r>
              <w:rPr>
                <w:lang w:val="sr-Cyrl-CS"/>
              </w:rPr>
              <w:t>а</w:t>
            </w:r>
            <w:r>
              <w:rPr>
                <w:lang w:val="en-GB"/>
              </w:rPr>
              <w:t xml:space="preserve"> </w:t>
            </w:r>
            <w:r>
              <w:rPr>
                <w:spacing w:val="-1"/>
                <w:lang w:val="sr-Cyrl-CS"/>
              </w:rPr>
              <w:t>п</w:t>
            </w:r>
            <w:r>
              <w:rPr>
                <w:lang w:val="sr-Cyrl-CS"/>
              </w:rPr>
              <w:t>о</w:t>
            </w:r>
            <w:r>
              <w:rPr>
                <w:spacing w:val="2"/>
                <w:lang w:val="sr-Cyrl-CS"/>
              </w:rPr>
              <w:t>с</w:t>
            </w:r>
            <w:r>
              <w:rPr>
                <w:spacing w:val="1"/>
                <w:lang w:val="sr-Cyrl-CS"/>
              </w:rPr>
              <w:t>т</w:t>
            </w:r>
            <w:r>
              <w:rPr>
                <w:spacing w:val="-2"/>
                <w:lang w:val="sr-Cyrl-CS"/>
              </w:rPr>
              <w:t>у</w:t>
            </w:r>
            <w:r>
              <w:rPr>
                <w:spacing w:val="-1"/>
                <w:lang w:val="sr-Cyrl-CS"/>
              </w:rPr>
              <w:t>п</w:t>
            </w:r>
            <w:r>
              <w:rPr>
                <w:spacing w:val="1"/>
                <w:lang w:val="sr-Cyrl-CS"/>
              </w:rPr>
              <w:t>к</w:t>
            </w:r>
            <w:r>
              <w:rPr>
                <w:lang w:val="sr-Cyrl-CS"/>
              </w:rPr>
              <w:t>а</w:t>
            </w:r>
            <w:r>
              <w:rPr>
                <w:lang w:val="en-GB"/>
              </w:rPr>
              <w:t xml:space="preserve"> </w:t>
            </w:r>
            <w:r>
              <w:rPr>
                <w:spacing w:val="1"/>
                <w:lang w:val="sr-Cyrl-CS"/>
              </w:rPr>
              <w:t>ј</w:t>
            </w:r>
            <w:r>
              <w:rPr>
                <w:spacing w:val="2"/>
                <w:lang w:val="sr-Cyrl-CS"/>
              </w:rPr>
              <w:t>а</w:t>
            </w:r>
            <w:r>
              <w:rPr>
                <w:lang w:val="sr-Cyrl-CS"/>
              </w:rPr>
              <w:t>в</w:t>
            </w:r>
            <w:r>
              <w:rPr>
                <w:spacing w:val="-1"/>
                <w:lang w:val="sr-Cyrl-CS"/>
              </w:rPr>
              <w:t>н</w:t>
            </w:r>
            <w:r>
              <w:rPr>
                <w:lang w:val="sr-Cyrl-CS"/>
              </w:rPr>
              <w:t>е</w:t>
            </w:r>
          </w:p>
          <w:p w14:paraId="37FA56F5" w14:textId="77777777" w:rsidR="000415DB" w:rsidRDefault="000415DB" w:rsidP="00B35C07">
            <w:pPr>
              <w:ind w:left="102"/>
              <w:rPr>
                <w:lang w:val="sr-Cyrl-CS"/>
              </w:rPr>
            </w:pPr>
            <w:r>
              <w:rPr>
                <w:spacing w:val="-1"/>
                <w:lang w:val="sr-Cyrl-CS"/>
              </w:rPr>
              <w:t>н</w:t>
            </w:r>
            <w:r>
              <w:rPr>
                <w:spacing w:val="2"/>
                <w:lang w:val="sr-Cyrl-CS"/>
              </w:rPr>
              <w:t>а</w:t>
            </w:r>
            <w:r>
              <w:rPr>
                <w:spacing w:val="1"/>
                <w:lang w:val="sr-Cyrl-CS"/>
              </w:rPr>
              <w:t>б</w:t>
            </w:r>
            <w:r>
              <w:rPr>
                <w:spacing w:val="2"/>
                <w:lang w:val="sr-Cyrl-CS"/>
              </w:rPr>
              <w:t>а</w:t>
            </w:r>
            <w:r>
              <w:rPr>
                <w:lang w:val="sr-Cyrl-CS"/>
              </w:rPr>
              <w:t>в</w:t>
            </w:r>
            <w:r>
              <w:rPr>
                <w:spacing w:val="-1"/>
                <w:lang w:val="sr-Cyrl-CS"/>
              </w:rPr>
              <w:t>к</w:t>
            </w:r>
            <w:r>
              <w:rPr>
                <w:spacing w:val="2"/>
                <w:lang w:val="sr-Cyrl-CS"/>
              </w:rPr>
              <w:t>е</w:t>
            </w:r>
            <w:r>
              <w:rPr>
                <w:lang w:val="sr-Cyrl-CS"/>
              </w:rPr>
              <w:t>:</w:t>
            </w:r>
          </w:p>
        </w:tc>
        <w:tc>
          <w:tcPr>
            <w:tcW w:w="6379" w:type="dxa"/>
            <w:tcBorders>
              <w:top w:val="single" w:sz="6" w:space="0" w:color="000000"/>
              <w:left w:val="single" w:sz="6" w:space="0" w:color="000000"/>
              <w:bottom w:val="single" w:sz="6" w:space="0" w:color="000000"/>
              <w:right w:val="single" w:sz="6" w:space="0" w:color="000000"/>
            </w:tcBorders>
            <w:hideMark/>
          </w:tcPr>
          <w:p w14:paraId="19E6D5BD" w14:textId="77777777" w:rsidR="000415DB" w:rsidRDefault="000415DB" w:rsidP="00B35C07">
            <w:pPr>
              <w:spacing w:line="260" w:lineRule="exact"/>
            </w:pPr>
            <w:r>
              <w:t>П</w:t>
            </w:r>
            <w:r>
              <w:rPr>
                <w:lang w:val="sr-Cyrl-CS"/>
              </w:rPr>
              <w:t xml:space="preserve">оступак </w:t>
            </w:r>
            <w:r>
              <w:t>набавке</w:t>
            </w:r>
            <w:r>
              <w:rPr>
                <w:lang w:val="sr-Cyrl-CS"/>
              </w:rPr>
              <w:t xml:space="preserve"> </w:t>
            </w:r>
            <w:r>
              <w:t>путем</w:t>
            </w:r>
            <w:r>
              <w:rPr>
                <w:lang w:val="sr-Cyrl-CS"/>
              </w:rPr>
              <w:t xml:space="preserve"> </w:t>
            </w:r>
            <w:r>
              <w:t>наруџбенице</w:t>
            </w:r>
          </w:p>
          <w:p w14:paraId="47A285B5" w14:textId="744C70F4" w:rsidR="000415DB" w:rsidRDefault="000415DB" w:rsidP="00B35C07">
            <w:pPr>
              <w:rPr>
                <w:color w:val="FF0000"/>
              </w:rPr>
            </w:pPr>
            <w:r>
              <w:rPr>
                <w:lang w:val="sr-Cyrl-CS"/>
              </w:rPr>
              <w:t xml:space="preserve">бр. </w:t>
            </w:r>
            <w:r>
              <w:rPr>
                <w:lang w:val="en-GB"/>
              </w:rPr>
              <w:t>1</w:t>
            </w:r>
            <w:r w:rsidR="00852775">
              <w:rPr>
                <w:lang w:val="en-GB"/>
              </w:rPr>
              <w:t>8</w:t>
            </w:r>
            <w:r>
              <w:t>/2</w:t>
            </w:r>
            <w:r w:rsidR="00852775">
              <w:t>2</w:t>
            </w:r>
          </w:p>
        </w:tc>
      </w:tr>
      <w:tr w:rsidR="000415DB" w14:paraId="41A0D5D3" w14:textId="77777777" w:rsidTr="00B35C07">
        <w:trPr>
          <w:trHeight w:hRule="exact" w:val="467"/>
        </w:trPr>
        <w:tc>
          <w:tcPr>
            <w:tcW w:w="3119" w:type="dxa"/>
            <w:tcBorders>
              <w:top w:val="single" w:sz="6" w:space="0" w:color="000000"/>
              <w:left w:val="single" w:sz="6" w:space="0" w:color="000000"/>
              <w:bottom w:val="single" w:sz="6" w:space="0" w:color="000000"/>
              <w:right w:val="single" w:sz="6" w:space="0" w:color="000000"/>
            </w:tcBorders>
            <w:hideMark/>
          </w:tcPr>
          <w:p w14:paraId="5CD221BE" w14:textId="77777777" w:rsidR="000415DB" w:rsidRDefault="000415DB" w:rsidP="00B35C07">
            <w:pPr>
              <w:spacing w:before="77"/>
              <w:ind w:left="102"/>
              <w:rPr>
                <w:lang w:val="sr-Cyrl-CS"/>
              </w:rPr>
            </w:pPr>
            <w:r>
              <w:rPr>
                <w:spacing w:val="1"/>
                <w:lang w:val="sr-Cyrl-CS"/>
              </w:rPr>
              <w:t>В</w:t>
            </w:r>
            <w:r>
              <w:rPr>
                <w:lang w:val="sr-Cyrl-CS"/>
              </w:rPr>
              <w:t>р</w:t>
            </w:r>
            <w:r>
              <w:rPr>
                <w:spacing w:val="2"/>
                <w:lang w:val="sr-Cyrl-CS"/>
              </w:rPr>
              <w:t>с</w:t>
            </w:r>
            <w:r>
              <w:rPr>
                <w:spacing w:val="-1"/>
                <w:lang w:val="sr-Cyrl-CS"/>
              </w:rPr>
              <w:t>т</w:t>
            </w:r>
            <w:r>
              <w:rPr>
                <w:lang w:val="sr-Cyrl-CS"/>
              </w:rPr>
              <w:t>а</w:t>
            </w:r>
            <w:r>
              <w:rPr>
                <w:lang w:val="en-GB"/>
              </w:rPr>
              <w:t xml:space="preserve"> </w:t>
            </w:r>
            <w:r>
              <w:rPr>
                <w:spacing w:val="-1"/>
                <w:lang w:val="sr-Cyrl-CS"/>
              </w:rPr>
              <w:t>п</w:t>
            </w:r>
            <w:r>
              <w:rPr>
                <w:lang w:val="sr-Cyrl-CS"/>
              </w:rPr>
              <w:t>р</w:t>
            </w:r>
            <w:r>
              <w:rPr>
                <w:spacing w:val="2"/>
                <w:lang w:val="sr-Cyrl-CS"/>
              </w:rPr>
              <w:t>е</w:t>
            </w:r>
            <w:r>
              <w:rPr>
                <w:spacing w:val="1"/>
                <w:lang w:val="sr-Cyrl-CS"/>
              </w:rPr>
              <w:t>д</w:t>
            </w:r>
            <w:r>
              <w:rPr>
                <w:lang w:val="sr-Cyrl-CS"/>
              </w:rPr>
              <w:t>м</w:t>
            </w:r>
            <w:r>
              <w:rPr>
                <w:spacing w:val="-1"/>
                <w:lang w:val="sr-Cyrl-CS"/>
              </w:rPr>
              <w:t>е</w:t>
            </w:r>
            <w:r>
              <w:rPr>
                <w:spacing w:val="1"/>
                <w:lang w:val="sr-Cyrl-CS"/>
              </w:rPr>
              <w:t>т</w:t>
            </w:r>
            <w:r>
              <w:rPr>
                <w:spacing w:val="2"/>
                <w:lang w:val="sr-Cyrl-CS"/>
              </w:rPr>
              <w:t>а</w:t>
            </w:r>
            <w:r>
              <w:rPr>
                <w:lang w:val="sr-Cyrl-CS"/>
              </w:rPr>
              <w:t>:</w:t>
            </w:r>
          </w:p>
        </w:tc>
        <w:tc>
          <w:tcPr>
            <w:tcW w:w="6379" w:type="dxa"/>
            <w:tcBorders>
              <w:top w:val="single" w:sz="6" w:space="0" w:color="000000"/>
              <w:left w:val="single" w:sz="6" w:space="0" w:color="000000"/>
              <w:bottom w:val="single" w:sz="6" w:space="0" w:color="000000"/>
              <w:right w:val="single" w:sz="6" w:space="0" w:color="000000"/>
            </w:tcBorders>
            <w:hideMark/>
          </w:tcPr>
          <w:p w14:paraId="04656A04" w14:textId="77777777" w:rsidR="000415DB" w:rsidRDefault="000415DB" w:rsidP="00B35C07">
            <w:pPr>
              <w:spacing w:before="77"/>
              <w:rPr>
                <w:lang w:val="sr-Cyrl-CS"/>
              </w:rPr>
            </w:pPr>
            <w:r>
              <w:rPr>
                <w:lang w:val="sr-Cyrl-CS"/>
              </w:rPr>
              <w:t>Услуге</w:t>
            </w:r>
          </w:p>
        </w:tc>
      </w:tr>
      <w:tr w:rsidR="000415DB" w14:paraId="6AA47D98" w14:textId="77777777" w:rsidTr="00B35C07">
        <w:trPr>
          <w:trHeight w:hRule="exact" w:val="2098"/>
        </w:trPr>
        <w:tc>
          <w:tcPr>
            <w:tcW w:w="3119" w:type="dxa"/>
            <w:tcBorders>
              <w:top w:val="single" w:sz="6" w:space="0" w:color="000000"/>
              <w:left w:val="single" w:sz="6" w:space="0" w:color="000000"/>
              <w:bottom w:val="single" w:sz="6" w:space="0" w:color="000000"/>
              <w:right w:val="single" w:sz="6" w:space="0" w:color="000000"/>
            </w:tcBorders>
          </w:tcPr>
          <w:p w14:paraId="5237C63C" w14:textId="77777777" w:rsidR="000415DB" w:rsidRDefault="000415DB" w:rsidP="00B35C07">
            <w:pPr>
              <w:spacing w:before="5" w:line="260" w:lineRule="exact"/>
              <w:rPr>
                <w:lang w:val="sr-Cyrl-CS"/>
              </w:rPr>
            </w:pPr>
          </w:p>
          <w:p w14:paraId="40BCC9AF" w14:textId="77777777" w:rsidR="000415DB" w:rsidRDefault="000415DB" w:rsidP="00B35C07">
            <w:pPr>
              <w:ind w:left="102" w:right="262"/>
              <w:rPr>
                <w:lang w:val="sr-Cyrl-CS"/>
              </w:rPr>
            </w:pPr>
            <w:r>
              <w:rPr>
                <w:lang w:val="sr-Cyrl-CS"/>
              </w:rPr>
              <w:t>О</w:t>
            </w:r>
            <w:r>
              <w:rPr>
                <w:spacing w:val="-1"/>
                <w:lang w:val="sr-Cyrl-CS"/>
              </w:rPr>
              <w:t>пи</w:t>
            </w:r>
            <w:r>
              <w:rPr>
                <w:lang w:val="sr-Cyrl-CS"/>
              </w:rPr>
              <w:t>с</w:t>
            </w:r>
            <w:r>
              <w:rPr>
                <w:spacing w:val="-1"/>
                <w:lang w:val="sr-Cyrl-CS"/>
              </w:rPr>
              <w:t xml:space="preserve"> п</w:t>
            </w:r>
            <w:r>
              <w:rPr>
                <w:lang w:val="sr-Cyrl-CS"/>
              </w:rPr>
              <w:t>р</w:t>
            </w:r>
            <w:r>
              <w:rPr>
                <w:spacing w:val="2"/>
                <w:lang w:val="sr-Cyrl-CS"/>
              </w:rPr>
              <w:t>е</w:t>
            </w:r>
            <w:r>
              <w:rPr>
                <w:spacing w:val="1"/>
                <w:lang w:val="sr-Cyrl-CS"/>
              </w:rPr>
              <w:t>д</w:t>
            </w:r>
            <w:r>
              <w:rPr>
                <w:lang w:val="sr-Cyrl-CS"/>
              </w:rPr>
              <w:t>м</w:t>
            </w:r>
            <w:r>
              <w:rPr>
                <w:spacing w:val="2"/>
                <w:lang w:val="sr-Cyrl-CS"/>
              </w:rPr>
              <w:t>е</w:t>
            </w:r>
            <w:r>
              <w:rPr>
                <w:spacing w:val="-1"/>
                <w:lang w:val="sr-Cyrl-CS"/>
              </w:rPr>
              <w:t>т</w:t>
            </w:r>
            <w:r>
              <w:rPr>
                <w:lang w:val="sr-Cyrl-CS"/>
              </w:rPr>
              <w:t>а</w:t>
            </w:r>
            <w:r>
              <w:rPr>
                <w:lang w:val="en-GB"/>
              </w:rPr>
              <w:t xml:space="preserve"> </w:t>
            </w:r>
            <w:r>
              <w:rPr>
                <w:spacing w:val="-1"/>
                <w:lang w:val="sr-Cyrl-CS"/>
              </w:rPr>
              <w:t>н</w:t>
            </w:r>
            <w:r>
              <w:rPr>
                <w:spacing w:val="2"/>
                <w:lang w:val="sr-Cyrl-CS"/>
              </w:rPr>
              <w:t>а</w:t>
            </w:r>
            <w:r>
              <w:rPr>
                <w:spacing w:val="-2"/>
                <w:lang w:val="sr-Cyrl-CS"/>
              </w:rPr>
              <w:t>б</w:t>
            </w:r>
            <w:r>
              <w:rPr>
                <w:spacing w:val="2"/>
                <w:lang w:val="sr-Cyrl-CS"/>
              </w:rPr>
              <w:t>а</w:t>
            </w:r>
            <w:r>
              <w:rPr>
                <w:lang w:val="sr-Cyrl-CS"/>
              </w:rPr>
              <w:t>в</w:t>
            </w:r>
            <w:r>
              <w:rPr>
                <w:spacing w:val="1"/>
                <w:lang w:val="sr-Cyrl-CS"/>
              </w:rPr>
              <w:t>к</w:t>
            </w:r>
            <w:r>
              <w:rPr>
                <w:spacing w:val="-1"/>
                <w:lang w:val="sr-Cyrl-CS"/>
              </w:rPr>
              <w:t>е</w:t>
            </w:r>
            <w:r>
              <w:rPr>
                <w:lang w:val="sr-Cyrl-CS"/>
              </w:rPr>
              <w:t xml:space="preserve">, </w:t>
            </w:r>
            <w:r>
              <w:rPr>
                <w:spacing w:val="-1"/>
                <w:lang w:val="sr-Cyrl-CS"/>
              </w:rPr>
              <w:t>н</w:t>
            </w:r>
            <w:r>
              <w:rPr>
                <w:spacing w:val="2"/>
                <w:lang w:val="sr-Cyrl-CS"/>
              </w:rPr>
              <w:t>а</w:t>
            </w:r>
            <w:r>
              <w:rPr>
                <w:spacing w:val="-1"/>
                <w:lang w:val="sr-Cyrl-CS"/>
              </w:rPr>
              <w:t>зи</w:t>
            </w:r>
            <w:r>
              <w:rPr>
                <w:lang w:val="sr-Cyrl-CS"/>
              </w:rPr>
              <w:t>в</w:t>
            </w:r>
            <w:r>
              <w:rPr>
                <w:lang w:val="en-GB"/>
              </w:rPr>
              <w:t xml:space="preserve"> </w:t>
            </w:r>
            <w:r>
              <w:rPr>
                <w:lang w:val="sr-Cyrl-CS"/>
              </w:rPr>
              <w:t>и о</w:t>
            </w:r>
            <w:r>
              <w:rPr>
                <w:spacing w:val="-1"/>
                <w:lang w:val="sr-Cyrl-CS"/>
              </w:rPr>
              <w:t>зн</w:t>
            </w:r>
            <w:r>
              <w:rPr>
                <w:spacing w:val="2"/>
                <w:lang w:val="sr-Cyrl-CS"/>
              </w:rPr>
              <w:t>а</w:t>
            </w:r>
            <w:r>
              <w:rPr>
                <w:spacing w:val="1"/>
                <w:lang w:val="sr-Cyrl-CS"/>
              </w:rPr>
              <w:t>к</w:t>
            </w:r>
            <w:r>
              <w:rPr>
                <w:lang w:val="sr-Cyrl-CS"/>
              </w:rPr>
              <w:t>а</w:t>
            </w:r>
            <w:r>
              <w:rPr>
                <w:lang w:val="en-GB"/>
              </w:rPr>
              <w:t xml:space="preserve"> </w:t>
            </w:r>
            <w:r>
              <w:rPr>
                <w:spacing w:val="-1"/>
                <w:lang w:val="sr-Cyrl-CS"/>
              </w:rPr>
              <w:t>и</w:t>
            </w:r>
            <w:r>
              <w:rPr>
                <w:lang w:val="sr-Cyrl-CS"/>
              </w:rPr>
              <w:t>з</w:t>
            </w:r>
          </w:p>
          <w:p w14:paraId="259208E8" w14:textId="77777777" w:rsidR="000415DB" w:rsidRDefault="000415DB" w:rsidP="00B35C07">
            <w:pPr>
              <w:ind w:left="102"/>
              <w:rPr>
                <w:lang w:val="sr-Cyrl-CS"/>
              </w:rPr>
            </w:pPr>
            <w:r>
              <w:rPr>
                <w:shd w:val="clear" w:color="auto" w:fill="FFFFFF"/>
              </w:rPr>
              <w:t>Јединственог речника набавке СРV</w:t>
            </w:r>
            <w:r>
              <w:rPr>
                <w:lang w:val="sr-Cyrl-CS"/>
              </w:rPr>
              <w:t>:</w:t>
            </w:r>
          </w:p>
        </w:tc>
        <w:tc>
          <w:tcPr>
            <w:tcW w:w="6379" w:type="dxa"/>
            <w:tcBorders>
              <w:top w:val="single" w:sz="6" w:space="0" w:color="000000"/>
              <w:left w:val="single" w:sz="6" w:space="0" w:color="000000"/>
              <w:bottom w:val="single" w:sz="6" w:space="0" w:color="000000"/>
              <w:right w:val="single" w:sz="6" w:space="0" w:color="000000"/>
            </w:tcBorders>
          </w:tcPr>
          <w:p w14:paraId="6E6C66F3" w14:textId="77777777" w:rsidR="000415DB" w:rsidRPr="00ED39D1" w:rsidRDefault="000415DB" w:rsidP="000415DB">
            <w:pPr>
              <w:jc w:val="both"/>
              <w:rPr>
                <w:rStyle w:val="Emphasis"/>
                <w:i w:val="0"/>
                <w:color w:val="000000"/>
                <w:lang w:val="sr-Cyrl-CS"/>
              </w:rPr>
            </w:pPr>
            <w:r>
              <w:rPr>
                <w:spacing w:val="1"/>
                <w:position w:val="-1"/>
                <w:lang w:val="sr-Cyrl-CS"/>
              </w:rPr>
              <w:t>Набавка услуга-</w:t>
            </w:r>
            <w:r>
              <w:rPr>
                <w:spacing w:val="1"/>
                <w:position w:val="-1"/>
                <w:lang w:val="en-GB"/>
              </w:rPr>
              <w:t xml:space="preserve"> </w:t>
            </w:r>
            <w:r>
              <w:rPr>
                <w:rFonts w:eastAsia="TimesNewRomanPSMT"/>
                <w:sz w:val="22"/>
                <w:szCs w:val="22"/>
              </w:rPr>
              <w:t xml:space="preserve">Медицинске услуге- </w:t>
            </w:r>
            <w:r w:rsidRPr="00F46943">
              <w:t>микробиолошке анализе у кухињама</w:t>
            </w:r>
            <w:r>
              <w:t xml:space="preserve"> и санитарни прегледи радника у </w:t>
            </w:r>
            <w:r w:rsidRPr="00FD2147">
              <w:rPr>
                <w:rFonts w:eastAsia="Calibri"/>
                <w:sz w:val="22"/>
                <w:szCs w:val="22"/>
              </w:rPr>
              <w:t>Центру за заштиту одојчади, деце и омладине</w:t>
            </w:r>
            <w:r w:rsidRPr="00ED39D1">
              <w:rPr>
                <w:rStyle w:val="Emphasis"/>
                <w:i w:val="0"/>
                <w:color w:val="000000"/>
                <w:lang w:val="sr-Cyrl-CS"/>
              </w:rPr>
              <w:t>, ул. Звеч</w:t>
            </w:r>
            <w:r w:rsidRPr="00ED39D1">
              <w:rPr>
                <w:rStyle w:val="Emphasis"/>
                <w:i w:val="0"/>
                <w:color w:val="000000"/>
              </w:rPr>
              <w:t>a</w:t>
            </w:r>
            <w:r w:rsidRPr="00ED39D1">
              <w:rPr>
                <w:rStyle w:val="Emphasis"/>
                <w:i w:val="0"/>
                <w:color w:val="000000"/>
                <w:lang w:val="sr-Cyrl-CS"/>
              </w:rPr>
              <w:t xml:space="preserve">нска бр. 7, Београд </w:t>
            </w:r>
          </w:p>
          <w:p w14:paraId="4FB65ABC" w14:textId="77777777" w:rsidR="000415DB" w:rsidRPr="00ED39D1" w:rsidRDefault="000415DB" w:rsidP="00B35C07">
            <w:pPr>
              <w:spacing w:after="200" w:line="276" w:lineRule="auto"/>
              <w:ind w:right="147"/>
              <w:jc w:val="both"/>
              <w:rPr>
                <w:lang w:val="sr-Cyrl-CS"/>
              </w:rPr>
            </w:pPr>
            <w:r w:rsidRPr="00ED39D1">
              <w:rPr>
                <w:shd w:val="clear" w:color="auto" w:fill="FFFFFF"/>
              </w:rPr>
              <w:t>СРV</w:t>
            </w:r>
            <w:r w:rsidRPr="00ED39D1">
              <w:rPr>
                <w:rFonts w:eastAsia="Calibri"/>
                <w:b/>
                <w:bCs/>
                <w:noProof/>
                <w:lang w:val="sr-Cyrl-CS"/>
              </w:rPr>
              <w:t xml:space="preserve">: </w:t>
            </w:r>
            <w:r w:rsidRPr="00514B4D">
              <w:t>85148000</w:t>
            </w:r>
            <w:r>
              <w:t>-8</w:t>
            </w:r>
            <w:r>
              <w:rPr>
                <w:rFonts w:eastAsia="Calibri"/>
                <w:bCs/>
                <w:iCs/>
              </w:rPr>
              <w:t xml:space="preserve">- </w:t>
            </w:r>
            <w:r w:rsidRPr="00514B4D">
              <w:rPr>
                <w:rFonts w:eastAsia="Calibri"/>
                <w:bCs/>
                <w:iCs/>
              </w:rPr>
              <w:t>УСЛУГЕ МЕДИЦИНСКИХ АНАЛИЗА</w:t>
            </w:r>
          </w:p>
          <w:p w14:paraId="21C3ABDA" w14:textId="77777777" w:rsidR="000415DB" w:rsidRDefault="000415DB" w:rsidP="00B35C07">
            <w:pPr>
              <w:spacing w:after="200" w:line="276" w:lineRule="auto"/>
              <w:ind w:right="147"/>
              <w:jc w:val="both"/>
            </w:pPr>
          </w:p>
        </w:tc>
      </w:tr>
    </w:tbl>
    <w:p w14:paraId="43732149" w14:textId="77777777" w:rsidR="000415DB" w:rsidRDefault="000415DB" w:rsidP="000415DB">
      <w:pPr>
        <w:spacing w:line="200" w:lineRule="exact"/>
        <w:rPr>
          <w:lang w:val="sr-Cyrl-CS"/>
        </w:rPr>
      </w:pPr>
    </w:p>
    <w:tbl>
      <w:tblPr>
        <w:tblW w:w="0" w:type="auto"/>
        <w:tblInd w:w="6" w:type="dxa"/>
        <w:tblLayout w:type="fixed"/>
        <w:tblCellMar>
          <w:left w:w="0" w:type="dxa"/>
          <w:right w:w="0" w:type="dxa"/>
        </w:tblCellMar>
        <w:tblLook w:val="01E0" w:firstRow="1" w:lastRow="1" w:firstColumn="1" w:lastColumn="1" w:noHBand="0" w:noVBand="0"/>
      </w:tblPr>
      <w:tblGrid>
        <w:gridCol w:w="3088"/>
        <w:gridCol w:w="6452"/>
      </w:tblGrid>
      <w:tr w:rsidR="000415DB" w14:paraId="35F607CD" w14:textId="77777777" w:rsidTr="00B35C07">
        <w:trPr>
          <w:trHeight w:hRule="exact" w:val="751"/>
        </w:trPr>
        <w:tc>
          <w:tcPr>
            <w:tcW w:w="3088" w:type="dxa"/>
            <w:tcBorders>
              <w:top w:val="single" w:sz="6" w:space="0" w:color="000000"/>
              <w:left w:val="single" w:sz="6" w:space="0" w:color="000000"/>
              <w:bottom w:val="single" w:sz="6" w:space="0" w:color="000000"/>
              <w:right w:val="single" w:sz="6" w:space="0" w:color="000000"/>
            </w:tcBorders>
            <w:hideMark/>
          </w:tcPr>
          <w:p w14:paraId="32D0CB08" w14:textId="77777777" w:rsidR="000415DB" w:rsidRDefault="000415DB" w:rsidP="00B35C07">
            <w:pPr>
              <w:spacing w:line="260" w:lineRule="exact"/>
              <w:ind w:left="102"/>
              <w:rPr>
                <w:lang w:val="sr-Cyrl-CS"/>
              </w:rPr>
            </w:pPr>
            <w:r>
              <w:rPr>
                <w:spacing w:val="1"/>
                <w:lang w:val="sr-Cyrl-CS"/>
              </w:rPr>
              <w:t>К</w:t>
            </w:r>
            <w:r>
              <w:rPr>
                <w:lang w:val="sr-Cyrl-CS"/>
              </w:rPr>
              <w:t>р</w:t>
            </w:r>
            <w:r>
              <w:rPr>
                <w:spacing w:val="-1"/>
                <w:lang w:val="sr-Cyrl-CS"/>
              </w:rPr>
              <w:t>и</w:t>
            </w:r>
            <w:r>
              <w:rPr>
                <w:spacing w:val="1"/>
                <w:lang w:val="sr-Cyrl-CS"/>
              </w:rPr>
              <w:t>т</w:t>
            </w:r>
            <w:r>
              <w:rPr>
                <w:spacing w:val="2"/>
                <w:lang w:val="sr-Cyrl-CS"/>
              </w:rPr>
              <w:t>е</w:t>
            </w:r>
            <w:r>
              <w:rPr>
                <w:lang w:val="sr-Cyrl-CS"/>
              </w:rPr>
              <w:t>р</w:t>
            </w:r>
            <w:r>
              <w:rPr>
                <w:spacing w:val="-1"/>
                <w:lang w:val="sr-Cyrl-CS"/>
              </w:rPr>
              <w:t>и</w:t>
            </w:r>
            <w:r>
              <w:rPr>
                <w:spacing w:val="3"/>
                <w:lang w:val="sr-Cyrl-CS"/>
              </w:rPr>
              <w:t>ј</w:t>
            </w:r>
            <w:r>
              <w:rPr>
                <w:spacing w:val="-2"/>
                <w:lang w:val="sr-Cyrl-CS"/>
              </w:rPr>
              <w:t>у</w:t>
            </w:r>
            <w:r>
              <w:rPr>
                <w:lang w:val="sr-Cyrl-CS"/>
              </w:rPr>
              <w:t>м</w:t>
            </w:r>
            <w:r>
              <w:rPr>
                <w:lang w:val="en-GB"/>
              </w:rPr>
              <w:t xml:space="preserve"> </w:t>
            </w:r>
            <w:r>
              <w:rPr>
                <w:spacing w:val="-1"/>
                <w:lang w:val="sr-Cyrl-CS"/>
              </w:rPr>
              <w:t>з</w:t>
            </w:r>
            <w:r>
              <w:rPr>
                <w:lang w:val="sr-Cyrl-CS"/>
              </w:rPr>
              <w:t xml:space="preserve">а </w:t>
            </w:r>
            <w:r>
              <w:rPr>
                <w:spacing w:val="1"/>
                <w:lang w:val="sr-Cyrl-CS"/>
              </w:rPr>
              <w:t>д</w:t>
            </w:r>
            <w:r>
              <w:rPr>
                <w:lang w:val="sr-Cyrl-CS"/>
              </w:rPr>
              <w:t>о</w:t>
            </w:r>
            <w:r>
              <w:rPr>
                <w:spacing w:val="-2"/>
                <w:lang w:val="sr-Cyrl-CS"/>
              </w:rPr>
              <w:t>д</w:t>
            </w:r>
            <w:r>
              <w:rPr>
                <w:spacing w:val="2"/>
                <w:lang w:val="sr-Cyrl-CS"/>
              </w:rPr>
              <w:t>е</w:t>
            </w:r>
            <w:r>
              <w:rPr>
                <w:lang w:val="sr-Cyrl-CS"/>
              </w:rPr>
              <w:t>лу</w:t>
            </w:r>
          </w:p>
          <w:p w14:paraId="0F09BFC3" w14:textId="77777777" w:rsidR="000415DB" w:rsidRDefault="000415DB" w:rsidP="00B35C07">
            <w:pPr>
              <w:ind w:left="102"/>
              <w:rPr>
                <w:lang w:val="sr-Cyrl-CS"/>
              </w:rPr>
            </w:pPr>
            <w:r>
              <w:rPr>
                <w:spacing w:val="-2"/>
                <w:lang w:val="sr-Cyrl-CS"/>
              </w:rPr>
              <w:t>у</w:t>
            </w:r>
            <w:r>
              <w:rPr>
                <w:lang w:val="sr-Cyrl-CS"/>
              </w:rPr>
              <w:t>говор</w:t>
            </w:r>
            <w:r>
              <w:rPr>
                <w:spacing w:val="2"/>
                <w:lang w:val="sr-Cyrl-CS"/>
              </w:rPr>
              <w:t>а</w:t>
            </w:r>
            <w:r>
              <w:rPr>
                <w:lang w:val="sr-Cyrl-CS"/>
              </w:rPr>
              <w:t>:</w:t>
            </w:r>
          </w:p>
        </w:tc>
        <w:tc>
          <w:tcPr>
            <w:tcW w:w="6452" w:type="dxa"/>
            <w:tcBorders>
              <w:top w:val="single" w:sz="6" w:space="0" w:color="000000"/>
              <w:left w:val="single" w:sz="6" w:space="0" w:color="000000"/>
              <w:bottom w:val="single" w:sz="6" w:space="0" w:color="000000"/>
              <w:right w:val="single" w:sz="6" w:space="0" w:color="000000"/>
            </w:tcBorders>
          </w:tcPr>
          <w:p w14:paraId="040E44C1" w14:textId="77777777" w:rsidR="000415DB" w:rsidRDefault="000415DB" w:rsidP="00B35C07">
            <w:pPr>
              <w:spacing w:before="5" w:line="120" w:lineRule="exact"/>
              <w:rPr>
                <w:lang w:val="sr-Cyrl-CS"/>
              </w:rPr>
            </w:pPr>
          </w:p>
          <w:p w14:paraId="32705A55" w14:textId="77777777" w:rsidR="000415DB" w:rsidRPr="000415DB" w:rsidRDefault="000415DB" w:rsidP="00B35C07">
            <w:pPr>
              <w:jc w:val="both"/>
              <w:rPr>
                <w:rStyle w:val="Emphasis"/>
                <w:b/>
                <w:i w:val="0"/>
                <w:color w:val="000000"/>
              </w:rPr>
            </w:pPr>
            <w:r>
              <w:rPr>
                <w:b/>
                <w:color w:val="333333"/>
                <w:shd w:val="clear" w:color="auto" w:fill="FFFFFF"/>
              </w:rPr>
              <w:t>Eкономски најповољнија понуда која се одређује на основу једног од следећих критеријума</w:t>
            </w:r>
            <w:r>
              <w:rPr>
                <w:rStyle w:val="Emphasis"/>
                <w:b/>
                <w:color w:val="000000"/>
              </w:rPr>
              <w:t xml:space="preserve">- </w:t>
            </w:r>
            <w:r w:rsidRPr="000415DB">
              <w:rPr>
                <w:rStyle w:val="Emphasis"/>
                <w:b/>
                <w:i w:val="0"/>
                <w:color w:val="000000"/>
              </w:rPr>
              <w:t>Цена.</w:t>
            </w:r>
          </w:p>
          <w:p w14:paraId="1B464DE4" w14:textId="77777777" w:rsidR="000415DB" w:rsidRDefault="000415DB" w:rsidP="00B35C07">
            <w:pPr>
              <w:jc w:val="both"/>
              <w:rPr>
                <w:rStyle w:val="Emphasis"/>
                <w:i w:val="0"/>
                <w:color w:val="000000"/>
                <w:lang w:val="sr-Cyrl-CS"/>
              </w:rPr>
            </w:pPr>
          </w:p>
          <w:p w14:paraId="7326E397" w14:textId="77777777" w:rsidR="000415DB" w:rsidRDefault="000415DB" w:rsidP="00B35C07">
            <w:pPr>
              <w:ind w:left="102"/>
              <w:rPr>
                <w:i/>
              </w:rPr>
            </w:pPr>
          </w:p>
        </w:tc>
      </w:tr>
    </w:tbl>
    <w:p w14:paraId="3A960556" w14:textId="77777777" w:rsidR="000415DB" w:rsidRDefault="000415DB" w:rsidP="000415DB">
      <w:pPr>
        <w:jc w:val="both"/>
        <w:rPr>
          <w:iCs/>
          <w:lang w:val="sr-Cyrl-CS"/>
        </w:rPr>
      </w:pPr>
    </w:p>
    <w:tbl>
      <w:tblPr>
        <w:tblW w:w="0" w:type="auto"/>
        <w:tblInd w:w="106" w:type="dxa"/>
        <w:tblLayout w:type="fixed"/>
        <w:tblCellMar>
          <w:left w:w="0" w:type="dxa"/>
          <w:right w:w="0" w:type="dxa"/>
        </w:tblCellMar>
        <w:tblLook w:val="01E0" w:firstRow="1" w:lastRow="1" w:firstColumn="1" w:lastColumn="1" w:noHBand="0" w:noVBand="0"/>
      </w:tblPr>
      <w:tblGrid>
        <w:gridCol w:w="2988"/>
        <w:gridCol w:w="6452"/>
      </w:tblGrid>
      <w:tr w:rsidR="000415DB" w14:paraId="5C69BE97" w14:textId="77777777" w:rsidTr="00B35C07">
        <w:trPr>
          <w:trHeight w:hRule="exact" w:val="7738"/>
        </w:trPr>
        <w:tc>
          <w:tcPr>
            <w:tcW w:w="2988" w:type="dxa"/>
            <w:tcBorders>
              <w:top w:val="single" w:sz="6" w:space="0" w:color="000000"/>
              <w:left w:val="single" w:sz="6" w:space="0" w:color="000000"/>
              <w:bottom w:val="single" w:sz="6" w:space="0" w:color="000000"/>
              <w:right w:val="single" w:sz="6" w:space="0" w:color="000000"/>
            </w:tcBorders>
          </w:tcPr>
          <w:p w14:paraId="2857811F" w14:textId="77777777" w:rsidR="000415DB" w:rsidRDefault="000415DB" w:rsidP="00B35C07">
            <w:pPr>
              <w:jc w:val="both"/>
              <w:rPr>
                <w:iCs/>
                <w:lang w:val="sr-Cyrl-CS"/>
              </w:rPr>
            </w:pPr>
          </w:p>
          <w:p w14:paraId="400143AD" w14:textId="77777777" w:rsidR="000415DB" w:rsidRDefault="000415DB" w:rsidP="00B35C07">
            <w:pPr>
              <w:jc w:val="both"/>
              <w:rPr>
                <w:iCs/>
                <w:lang w:val="sr-Cyrl-CS"/>
              </w:rPr>
            </w:pPr>
          </w:p>
          <w:p w14:paraId="0B8E0D48" w14:textId="77777777" w:rsidR="000415DB" w:rsidRDefault="000415DB" w:rsidP="00B35C07">
            <w:pPr>
              <w:jc w:val="both"/>
              <w:rPr>
                <w:iCs/>
                <w:lang w:val="sr-Cyrl-CS"/>
              </w:rPr>
            </w:pPr>
          </w:p>
          <w:p w14:paraId="63A036EE" w14:textId="77777777" w:rsidR="000415DB" w:rsidRDefault="000415DB" w:rsidP="00B35C07">
            <w:pPr>
              <w:jc w:val="both"/>
              <w:rPr>
                <w:iCs/>
                <w:lang w:val="sr-Cyrl-CS"/>
              </w:rPr>
            </w:pPr>
          </w:p>
          <w:p w14:paraId="14683602" w14:textId="77777777" w:rsidR="000415DB" w:rsidRDefault="000415DB" w:rsidP="00B35C07">
            <w:pPr>
              <w:jc w:val="both"/>
              <w:rPr>
                <w:iCs/>
                <w:lang w:val="sr-Cyrl-CS"/>
              </w:rPr>
            </w:pPr>
          </w:p>
          <w:p w14:paraId="7CECB3A1" w14:textId="77777777" w:rsidR="000415DB" w:rsidRDefault="000415DB" w:rsidP="00B35C07">
            <w:pPr>
              <w:jc w:val="both"/>
              <w:rPr>
                <w:iCs/>
                <w:lang w:val="sr-Cyrl-CS"/>
              </w:rPr>
            </w:pPr>
          </w:p>
          <w:p w14:paraId="1FB41D94" w14:textId="77777777" w:rsidR="000415DB" w:rsidRDefault="000415DB" w:rsidP="00B35C07">
            <w:pPr>
              <w:jc w:val="both"/>
              <w:rPr>
                <w:iCs/>
                <w:lang w:val="sr-Cyrl-CS"/>
              </w:rPr>
            </w:pPr>
          </w:p>
          <w:p w14:paraId="5BDF746E" w14:textId="77777777" w:rsidR="000415DB" w:rsidRDefault="000415DB" w:rsidP="00B35C07">
            <w:pPr>
              <w:jc w:val="both"/>
              <w:rPr>
                <w:iCs/>
                <w:lang w:val="sr-Cyrl-CS"/>
              </w:rPr>
            </w:pPr>
          </w:p>
          <w:p w14:paraId="26828C9C" w14:textId="77777777" w:rsidR="000415DB" w:rsidRDefault="000415DB" w:rsidP="00B35C07">
            <w:pPr>
              <w:jc w:val="both"/>
              <w:rPr>
                <w:iCs/>
                <w:lang w:val="sr-Cyrl-CS"/>
              </w:rPr>
            </w:pPr>
          </w:p>
          <w:p w14:paraId="7958FEAE" w14:textId="77777777" w:rsidR="000415DB" w:rsidRDefault="000415DB" w:rsidP="00B35C07">
            <w:pPr>
              <w:jc w:val="both"/>
              <w:rPr>
                <w:iCs/>
                <w:lang w:val="sr-Cyrl-CS"/>
              </w:rPr>
            </w:pPr>
          </w:p>
          <w:p w14:paraId="662F5A63" w14:textId="77777777" w:rsidR="000415DB" w:rsidRDefault="000415DB" w:rsidP="00B35C07">
            <w:pPr>
              <w:jc w:val="both"/>
              <w:rPr>
                <w:iCs/>
                <w:lang w:val="sr-Cyrl-CS"/>
              </w:rPr>
            </w:pPr>
          </w:p>
          <w:p w14:paraId="41AB6780" w14:textId="77777777" w:rsidR="000415DB" w:rsidRDefault="000415DB" w:rsidP="00B35C07">
            <w:pPr>
              <w:jc w:val="both"/>
              <w:rPr>
                <w:iCs/>
                <w:lang w:val="sr-Cyrl-CS"/>
              </w:rPr>
            </w:pPr>
          </w:p>
          <w:p w14:paraId="67AE63AD" w14:textId="77777777" w:rsidR="000415DB" w:rsidRDefault="000415DB" w:rsidP="00B35C07">
            <w:pPr>
              <w:jc w:val="both"/>
              <w:rPr>
                <w:iCs/>
                <w:lang w:val="sr-Cyrl-CS"/>
              </w:rPr>
            </w:pPr>
          </w:p>
          <w:p w14:paraId="2832DD4F" w14:textId="77777777" w:rsidR="000415DB" w:rsidRDefault="000415DB" w:rsidP="00B35C07">
            <w:pPr>
              <w:jc w:val="both"/>
              <w:rPr>
                <w:iCs/>
                <w:lang w:val="sr-Cyrl-CS"/>
              </w:rPr>
            </w:pPr>
          </w:p>
          <w:p w14:paraId="4260E409" w14:textId="77777777" w:rsidR="000415DB" w:rsidRDefault="000415DB" w:rsidP="00B35C07">
            <w:pPr>
              <w:jc w:val="both"/>
              <w:rPr>
                <w:iCs/>
                <w:lang w:val="sr-Cyrl-CS"/>
              </w:rPr>
            </w:pPr>
          </w:p>
          <w:p w14:paraId="1A18F9EC" w14:textId="77777777" w:rsidR="000415DB" w:rsidRDefault="000415DB" w:rsidP="00B35C07">
            <w:pPr>
              <w:jc w:val="both"/>
              <w:rPr>
                <w:iCs/>
                <w:lang w:val="sr-Cyrl-CS"/>
              </w:rPr>
            </w:pPr>
          </w:p>
          <w:p w14:paraId="4B38A59B" w14:textId="77777777" w:rsidR="000415DB" w:rsidRDefault="000415DB" w:rsidP="00B35C07">
            <w:pPr>
              <w:jc w:val="both"/>
              <w:rPr>
                <w:iCs/>
                <w:lang w:val="sr-Cyrl-CS"/>
              </w:rPr>
            </w:pPr>
          </w:p>
          <w:p w14:paraId="5736011A" w14:textId="77777777" w:rsidR="000415DB" w:rsidRDefault="000415DB" w:rsidP="00B35C07">
            <w:pPr>
              <w:jc w:val="both"/>
              <w:rPr>
                <w:iCs/>
                <w:lang w:val="sr-Cyrl-CS"/>
              </w:rPr>
            </w:pPr>
            <w:r>
              <w:rPr>
                <w:iCs/>
                <w:lang w:val="sr-Cyrl-CS"/>
              </w:rPr>
              <w:t>Начин подношења понуде и рок за подношење понуде:</w:t>
            </w:r>
          </w:p>
        </w:tc>
        <w:tc>
          <w:tcPr>
            <w:tcW w:w="6452" w:type="dxa"/>
            <w:tcBorders>
              <w:top w:val="single" w:sz="6" w:space="0" w:color="000000"/>
              <w:left w:val="single" w:sz="6" w:space="0" w:color="000000"/>
              <w:bottom w:val="single" w:sz="6" w:space="0" w:color="000000"/>
              <w:right w:val="single" w:sz="6" w:space="0" w:color="000000"/>
            </w:tcBorders>
          </w:tcPr>
          <w:p w14:paraId="4DD51B76" w14:textId="77777777" w:rsidR="000415DB" w:rsidRDefault="000415DB" w:rsidP="00B35C07">
            <w:pPr>
              <w:jc w:val="both"/>
              <w:rPr>
                <w:iCs/>
                <w:lang w:val="sr-Cyrl-CS"/>
              </w:rPr>
            </w:pPr>
            <w:r>
              <w:rPr>
                <w:iCs/>
                <w:lang w:val="sr-Cyrl-CS"/>
              </w:rPr>
              <w:t>Понуђач понуду подноси путем поште.</w:t>
            </w:r>
          </w:p>
          <w:p w14:paraId="038B4F9E" w14:textId="500A3638" w:rsidR="000415DB" w:rsidRDefault="000415DB" w:rsidP="00B35C07">
            <w:pPr>
              <w:jc w:val="both"/>
              <w:rPr>
                <w:iCs/>
                <w:lang w:val="sr-Cyrl-CS"/>
              </w:rPr>
            </w:pPr>
            <w:r>
              <w:rPr>
                <w:iCs/>
                <w:lang w:val="sr-Cyrl-CS"/>
              </w:rPr>
              <w:t>Понуђач понуду подноси тако да иста буде примљена од стране наручиоца до</w:t>
            </w:r>
            <w:r>
              <w:rPr>
                <w:iCs/>
                <w:lang w:val="en-GB"/>
              </w:rPr>
              <w:t xml:space="preserve"> </w:t>
            </w:r>
            <w:r w:rsidR="00852775">
              <w:rPr>
                <w:b/>
                <w:iCs/>
              </w:rPr>
              <w:t>30</w:t>
            </w:r>
            <w:r>
              <w:rPr>
                <w:b/>
                <w:iCs/>
                <w:lang w:val="sr-Cyrl-CS"/>
              </w:rPr>
              <w:t>.</w:t>
            </w:r>
            <w:r>
              <w:rPr>
                <w:b/>
                <w:iCs/>
                <w:lang w:val="sr-Latn-CS"/>
              </w:rPr>
              <w:t>03</w:t>
            </w:r>
            <w:r>
              <w:rPr>
                <w:b/>
                <w:iCs/>
                <w:lang w:val="sr-Cyrl-CS"/>
              </w:rPr>
              <w:t>.20</w:t>
            </w:r>
            <w:r>
              <w:rPr>
                <w:b/>
                <w:iCs/>
              </w:rPr>
              <w:t>2</w:t>
            </w:r>
            <w:r w:rsidR="00852775">
              <w:rPr>
                <w:b/>
                <w:iCs/>
              </w:rPr>
              <w:t>2</w:t>
            </w:r>
            <w:r>
              <w:rPr>
                <w:b/>
                <w:iCs/>
                <w:lang w:val="sr-Cyrl-CS"/>
              </w:rPr>
              <w:t>. године до 1</w:t>
            </w:r>
            <w:r>
              <w:rPr>
                <w:b/>
                <w:iCs/>
              </w:rPr>
              <w:t>0</w:t>
            </w:r>
            <w:r>
              <w:rPr>
                <w:b/>
                <w:iCs/>
                <w:lang w:val="sr-Cyrl-CS"/>
              </w:rPr>
              <w:t>:00 часова</w:t>
            </w:r>
            <w:r>
              <w:rPr>
                <w:iCs/>
                <w:lang w:val="sr-Cyrl-CS"/>
              </w:rPr>
              <w:t>.</w:t>
            </w:r>
          </w:p>
          <w:p w14:paraId="127A1A65" w14:textId="77777777" w:rsidR="000415DB" w:rsidRDefault="000415DB" w:rsidP="00B35C07">
            <w:pPr>
              <w:jc w:val="both"/>
              <w:rPr>
                <w:iCs/>
                <w:lang w:val="sr-Cyrl-CS"/>
              </w:rPr>
            </w:pPr>
            <w:r>
              <w:rPr>
                <w:iCs/>
                <w:lang w:val="sr-Cyrl-CS"/>
              </w:rPr>
              <w:t>Понуде се достављају у писаном облику на српском језику у затвореној коверти или кутији,</w:t>
            </w:r>
            <w:r>
              <w:rPr>
                <w:iCs/>
                <w:lang w:val="en-GB"/>
              </w:rPr>
              <w:t xml:space="preserve"> </w:t>
            </w:r>
            <w:r>
              <w:rPr>
                <w:iCs/>
                <w:lang w:val="sr-Cyrl-CS"/>
              </w:rPr>
              <w:t>затворене на начин да се приликом отварања понуде може са сигурношћу утврдити да се први пут отвара.</w:t>
            </w:r>
          </w:p>
          <w:p w14:paraId="71535ECB" w14:textId="420042EF" w:rsidR="000415DB" w:rsidRDefault="000415DB" w:rsidP="00B35C07">
            <w:pPr>
              <w:jc w:val="both"/>
              <w:rPr>
                <w:iCs/>
              </w:rPr>
            </w:pPr>
            <w:r>
              <w:rPr>
                <w:iCs/>
                <w:lang w:val="sr-Cyrl-CS"/>
              </w:rPr>
              <w:t>Понуде се достављају на адресу: Центра за заштиту одојчади,  деце и омладине, ул. Звечанска бр. 7, до</w:t>
            </w:r>
            <w:r>
              <w:rPr>
                <w:iCs/>
                <w:lang w:val="en-GB"/>
              </w:rPr>
              <w:t xml:space="preserve"> </w:t>
            </w:r>
            <w:r w:rsidR="00852775">
              <w:rPr>
                <w:b/>
                <w:iCs/>
              </w:rPr>
              <w:t>30</w:t>
            </w:r>
            <w:r>
              <w:rPr>
                <w:b/>
                <w:iCs/>
                <w:lang w:val="sr-Cyrl-CS"/>
              </w:rPr>
              <w:t>.</w:t>
            </w:r>
            <w:r>
              <w:rPr>
                <w:b/>
                <w:iCs/>
                <w:lang w:val="sr-Latn-CS"/>
              </w:rPr>
              <w:t>03</w:t>
            </w:r>
            <w:r>
              <w:rPr>
                <w:b/>
                <w:iCs/>
                <w:lang w:val="sr-Cyrl-CS"/>
              </w:rPr>
              <w:t>.20</w:t>
            </w:r>
            <w:r>
              <w:rPr>
                <w:b/>
                <w:iCs/>
              </w:rPr>
              <w:t>2</w:t>
            </w:r>
            <w:r w:rsidR="00852775">
              <w:rPr>
                <w:b/>
                <w:iCs/>
              </w:rPr>
              <w:t>2</w:t>
            </w:r>
            <w:r>
              <w:rPr>
                <w:b/>
                <w:iCs/>
                <w:lang w:val="sr-Cyrl-CS"/>
              </w:rPr>
              <w:t>. године до 1</w:t>
            </w:r>
            <w:r>
              <w:rPr>
                <w:b/>
                <w:iCs/>
              </w:rPr>
              <w:t>0</w:t>
            </w:r>
            <w:r>
              <w:rPr>
                <w:b/>
                <w:iCs/>
                <w:lang w:val="sr-Cyrl-CS"/>
              </w:rPr>
              <w:t xml:space="preserve"> часова</w:t>
            </w:r>
            <w:r>
              <w:rPr>
                <w:iCs/>
              </w:rPr>
              <w:t>.</w:t>
            </w:r>
          </w:p>
          <w:p w14:paraId="2668843D" w14:textId="77777777" w:rsidR="000415DB" w:rsidRDefault="000415DB" w:rsidP="00B35C07">
            <w:pPr>
              <w:jc w:val="both"/>
              <w:rPr>
                <w:iCs/>
                <w:lang w:val="sr-Cyrl-CS"/>
              </w:rPr>
            </w:pPr>
            <w:r>
              <w:rPr>
                <w:iCs/>
                <w:lang w:val="sr-Cyrl-CS"/>
              </w:rPr>
              <w:t>Коверат или кутија са понудом на предњој страни мораимати писани текст</w:t>
            </w:r>
            <w:r>
              <w:rPr>
                <w:iCs/>
                <w:lang w:val="en-GB"/>
              </w:rPr>
              <w:t xml:space="preserve"> </w:t>
            </w:r>
            <w:r>
              <w:rPr>
                <w:b/>
                <w:iCs/>
                <w:lang w:val="sr-Cyrl-CS"/>
              </w:rPr>
              <w:t>"ПОНУДА-</w:t>
            </w:r>
            <w:r>
              <w:rPr>
                <w:b/>
                <w:iCs/>
                <w:lang w:val="en-GB"/>
              </w:rPr>
              <w:t xml:space="preserve"> </w:t>
            </w:r>
            <w:r>
              <w:rPr>
                <w:b/>
                <w:iCs/>
                <w:lang w:val="sr-Cyrl-CS"/>
              </w:rPr>
              <w:t xml:space="preserve">НЕ ОТВАРАЈ", </w:t>
            </w:r>
            <w:r>
              <w:rPr>
                <w:iCs/>
                <w:lang w:val="sr-Cyrl-CS"/>
              </w:rPr>
              <w:t>назив и број набавке, а на полеђини назив, број телефона и адресу понуђача.</w:t>
            </w:r>
          </w:p>
          <w:p w14:paraId="12A5E09E" w14:textId="6EDD292A" w:rsidR="000415DB" w:rsidRDefault="000415DB" w:rsidP="00B35C07">
            <w:pPr>
              <w:jc w:val="both"/>
              <w:rPr>
                <w:iCs/>
                <w:lang w:val="sr-Cyrl-CS"/>
              </w:rPr>
            </w:pPr>
            <w:r>
              <w:rPr>
                <w:iCs/>
                <w:lang w:val="sr-Cyrl-CS"/>
              </w:rPr>
              <w:t xml:space="preserve">Понуда се сматра благовременом уколико је примљена до </w:t>
            </w:r>
            <w:r w:rsidR="00852775">
              <w:rPr>
                <w:b/>
                <w:iCs/>
              </w:rPr>
              <w:t>30</w:t>
            </w:r>
            <w:r>
              <w:rPr>
                <w:b/>
                <w:iCs/>
                <w:lang w:val="sr-Cyrl-CS"/>
              </w:rPr>
              <w:t>.</w:t>
            </w:r>
            <w:r>
              <w:rPr>
                <w:b/>
                <w:iCs/>
                <w:lang w:val="sr-Latn-CS"/>
              </w:rPr>
              <w:t>03</w:t>
            </w:r>
            <w:r>
              <w:rPr>
                <w:b/>
                <w:iCs/>
                <w:lang w:val="sr-Cyrl-CS"/>
              </w:rPr>
              <w:t>.20</w:t>
            </w:r>
            <w:r>
              <w:rPr>
                <w:b/>
                <w:iCs/>
              </w:rPr>
              <w:t>2</w:t>
            </w:r>
            <w:r w:rsidR="00852775">
              <w:rPr>
                <w:b/>
                <w:iCs/>
              </w:rPr>
              <w:t>2</w:t>
            </w:r>
            <w:r>
              <w:rPr>
                <w:b/>
                <w:iCs/>
                <w:lang w:val="sr-Cyrl-CS"/>
              </w:rPr>
              <w:t>.  године</w:t>
            </w:r>
            <w:r>
              <w:rPr>
                <w:iCs/>
                <w:lang w:val="sr-Cyrl-CS"/>
              </w:rPr>
              <w:t xml:space="preserve"> до</w:t>
            </w:r>
            <w:r>
              <w:rPr>
                <w:iCs/>
                <w:lang w:val="en-GB"/>
              </w:rPr>
              <w:t xml:space="preserve"> </w:t>
            </w:r>
            <w:r>
              <w:rPr>
                <w:b/>
                <w:iCs/>
                <w:lang w:val="sr-Cyrl-CS"/>
              </w:rPr>
              <w:t>1</w:t>
            </w:r>
            <w:r>
              <w:rPr>
                <w:b/>
                <w:iCs/>
              </w:rPr>
              <w:t>0</w:t>
            </w:r>
            <w:r>
              <w:rPr>
                <w:b/>
                <w:iCs/>
                <w:lang w:val="sr-Cyrl-CS"/>
              </w:rPr>
              <w:t>:00 часова</w:t>
            </w:r>
            <w:r>
              <w:rPr>
                <w:iCs/>
                <w:lang w:val="sr-Cyrl-CS"/>
              </w:rPr>
              <w:t>.</w:t>
            </w:r>
          </w:p>
          <w:p w14:paraId="00A6D9AE" w14:textId="54407C90" w:rsidR="000415DB" w:rsidRDefault="000415DB" w:rsidP="00B35C07">
            <w:pPr>
              <w:jc w:val="both"/>
              <w:rPr>
                <w:iCs/>
                <w:lang w:val="sr-Cyrl-CS"/>
              </w:rPr>
            </w:pPr>
            <w:r>
              <w:rPr>
                <w:iCs/>
                <w:lang w:val="sr-Cyrl-CS"/>
              </w:rPr>
              <w:t xml:space="preserve">Понуда која је примљена после </w:t>
            </w:r>
            <w:r>
              <w:rPr>
                <w:b/>
                <w:iCs/>
                <w:lang w:val="sr-Cyrl-CS"/>
              </w:rPr>
              <w:t>1</w:t>
            </w:r>
            <w:r>
              <w:rPr>
                <w:b/>
                <w:iCs/>
              </w:rPr>
              <w:t>0</w:t>
            </w:r>
            <w:r>
              <w:rPr>
                <w:b/>
                <w:iCs/>
                <w:lang w:val="sr-Cyrl-CS"/>
              </w:rPr>
              <w:t xml:space="preserve">:00 часова </w:t>
            </w:r>
            <w:r w:rsidR="00852775">
              <w:rPr>
                <w:b/>
                <w:iCs/>
              </w:rPr>
              <w:t>30</w:t>
            </w:r>
            <w:r>
              <w:rPr>
                <w:b/>
                <w:iCs/>
                <w:lang w:val="sr-Cyrl-CS"/>
              </w:rPr>
              <w:t>.</w:t>
            </w:r>
            <w:r>
              <w:rPr>
                <w:b/>
                <w:iCs/>
                <w:lang w:val="sr-Latn-CS"/>
              </w:rPr>
              <w:t>03</w:t>
            </w:r>
            <w:r>
              <w:rPr>
                <w:b/>
                <w:iCs/>
                <w:lang w:val="sr-Cyrl-CS"/>
              </w:rPr>
              <w:t>.20</w:t>
            </w:r>
            <w:r>
              <w:rPr>
                <w:b/>
                <w:iCs/>
              </w:rPr>
              <w:t>2</w:t>
            </w:r>
            <w:r w:rsidR="00852775">
              <w:rPr>
                <w:b/>
                <w:iCs/>
              </w:rPr>
              <w:t>2</w:t>
            </w:r>
            <w:r>
              <w:rPr>
                <w:b/>
                <w:iCs/>
                <w:lang w:val="sr-Cyrl-CS"/>
              </w:rPr>
              <w:t>. године</w:t>
            </w:r>
            <w:r>
              <w:rPr>
                <w:iCs/>
                <w:lang w:val="sr-Cyrl-CS"/>
              </w:rPr>
              <w:t xml:space="preserve"> сматраће се неблаговременом. Наручилац ће, по окончању поступка јавног отварања понуда, вратити понуђачима, неотворене, све неблаговремено поднете понуде, са назнаком да су поднете неблаговремено. Понуђач може да поднесе само једну понуду.</w:t>
            </w:r>
          </w:p>
          <w:p w14:paraId="1BF9983E" w14:textId="6104DD20" w:rsidR="000415DB" w:rsidRDefault="000415DB" w:rsidP="00B35C07">
            <w:pPr>
              <w:jc w:val="both"/>
              <w:rPr>
                <w:iCs/>
              </w:rPr>
            </w:pPr>
            <w:r>
              <w:rPr>
                <w:iCs/>
                <w:lang w:val="sr-Cyrl-CS"/>
              </w:rPr>
              <w:t xml:space="preserve">Рок за подношење понуде је </w:t>
            </w:r>
            <w:r w:rsidR="00852775">
              <w:rPr>
                <w:b/>
                <w:iCs/>
                <w:lang w:val="en-GB"/>
              </w:rPr>
              <w:t>9</w:t>
            </w:r>
            <w:r>
              <w:rPr>
                <w:b/>
                <w:iCs/>
                <w:lang w:val="sr-Cyrl-CS"/>
              </w:rPr>
              <w:t xml:space="preserve"> дана</w:t>
            </w:r>
            <w:r>
              <w:rPr>
                <w:iCs/>
                <w:lang w:val="sr-Cyrl-CS"/>
              </w:rPr>
              <w:t xml:space="preserve"> од дана </w:t>
            </w:r>
            <w:r>
              <w:rPr>
                <w:rStyle w:val="Emphasis"/>
                <w:color w:val="000000"/>
              </w:rPr>
              <w:t>када је позив за подношење понуда послат понуђачима</w:t>
            </w:r>
            <w:r>
              <w:rPr>
                <w:iCs/>
                <w:lang w:val="sr-Cyrl-CS"/>
              </w:rPr>
              <w:t xml:space="preserve">, односно до </w:t>
            </w:r>
            <w:r w:rsidR="00852775">
              <w:rPr>
                <w:b/>
                <w:iCs/>
              </w:rPr>
              <w:t>30</w:t>
            </w:r>
            <w:r>
              <w:rPr>
                <w:b/>
                <w:iCs/>
                <w:lang w:val="sr-Cyrl-CS"/>
              </w:rPr>
              <w:t>.</w:t>
            </w:r>
            <w:r>
              <w:rPr>
                <w:b/>
                <w:iCs/>
                <w:lang w:val="sr-Latn-CS"/>
              </w:rPr>
              <w:t>03</w:t>
            </w:r>
            <w:r>
              <w:rPr>
                <w:b/>
                <w:iCs/>
                <w:lang w:val="sr-Cyrl-CS"/>
              </w:rPr>
              <w:t>.20</w:t>
            </w:r>
            <w:r>
              <w:rPr>
                <w:b/>
                <w:iCs/>
              </w:rPr>
              <w:t>2</w:t>
            </w:r>
            <w:r w:rsidR="00852775">
              <w:rPr>
                <w:b/>
                <w:iCs/>
              </w:rPr>
              <w:t>2</w:t>
            </w:r>
            <w:r>
              <w:rPr>
                <w:b/>
                <w:iCs/>
                <w:lang w:val="sr-Cyrl-CS"/>
              </w:rPr>
              <w:t>. године</w:t>
            </w:r>
            <w:r>
              <w:rPr>
                <w:iCs/>
                <w:lang w:val="sr-Cyrl-CS"/>
              </w:rPr>
              <w:t xml:space="preserve"> до </w:t>
            </w:r>
            <w:r>
              <w:rPr>
                <w:b/>
                <w:iCs/>
                <w:lang w:val="sr-Cyrl-CS"/>
              </w:rPr>
              <w:t>1</w:t>
            </w:r>
            <w:r>
              <w:rPr>
                <w:b/>
                <w:iCs/>
              </w:rPr>
              <w:t>0</w:t>
            </w:r>
            <w:r>
              <w:rPr>
                <w:b/>
                <w:iCs/>
                <w:lang w:val="sr-Cyrl-CS"/>
              </w:rPr>
              <w:t xml:space="preserve"> часова</w:t>
            </w:r>
            <w:r>
              <w:rPr>
                <w:iCs/>
              </w:rPr>
              <w:t>.</w:t>
            </w:r>
          </w:p>
          <w:p w14:paraId="5152468F" w14:textId="77777777" w:rsidR="000415DB" w:rsidRDefault="000415DB" w:rsidP="00B35C07">
            <w:pPr>
              <w:jc w:val="both"/>
              <w:rPr>
                <w:iCs/>
                <w:lang w:val="sr-Cyrl-CS"/>
              </w:rPr>
            </w:pPr>
          </w:p>
        </w:tc>
      </w:tr>
      <w:tr w:rsidR="000415DB" w14:paraId="757F0091" w14:textId="77777777" w:rsidTr="00B35C07">
        <w:trPr>
          <w:trHeight w:hRule="exact" w:val="1154"/>
        </w:trPr>
        <w:tc>
          <w:tcPr>
            <w:tcW w:w="2988" w:type="dxa"/>
            <w:tcBorders>
              <w:top w:val="single" w:sz="6" w:space="0" w:color="000000"/>
              <w:left w:val="single" w:sz="6" w:space="0" w:color="000000"/>
              <w:bottom w:val="single" w:sz="6" w:space="0" w:color="000000"/>
              <w:right w:val="single" w:sz="6" w:space="0" w:color="000000"/>
            </w:tcBorders>
          </w:tcPr>
          <w:p w14:paraId="5FC198E5" w14:textId="77777777" w:rsidR="000415DB" w:rsidRDefault="000415DB" w:rsidP="00B35C07">
            <w:pPr>
              <w:jc w:val="both"/>
              <w:rPr>
                <w:iCs/>
                <w:lang w:val="sr-Cyrl-CS"/>
              </w:rPr>
            </w:pPr>
          </w:p>
          <w:p w14:paraId="21137491" w14:textId="77777777" w:rsidR="000415DB" w:rsidRDefault="000415DB" w:rsidP="00B35C07">
            <w:pPr>
              <w:jc w:val="both"/>
              <w:rPr>
                <w:iCs/>
                <w:lang w:val="sr-Cyrl-CS"/>
              </w:rPr>
            </w:pPr>
            <w:r>
              <w:rPr>
                <w:iCs/>
                <w:lang w:val="sr-Cyrl-CS"/>
              </w:rPr>
              <w:t xml:space="preserve">Место, време и начин </w:t>
            </w:r>
            <w:r>
              <w:rPr>
                <w:iCs/>
                <w:lang w:val="sr-Latn-CS"/>
              </w:rPr>
              <w:t>отва</w:t>
            </w:r>
            <w:r>
              <w:rPr>
                <w:iCs/>
                <w:lang w:val="sr-Cyrl-CS"/>
              </w:rPr>
              <w:t>рања понуда:</w:t>
            </w:r>
          </w:p>
        </w:tc>
        <w:tc>
          <w:tcPr>
            <w:tcW w:w="6452" w:type="dxa"/>
            <w:tcBorders>
              <w:top w:val="single" w:sz="6" w:space="0" w:color="000000"/>
              <w:left w:val="single" w:sz="6" w:space="0" w:color="000000"/>
              <w:bottom w:val="single" w:sz="6" w:space="0" w:color="000000"/>
              <w:right w:val="single" w:sz="6" w:space="0" w:color="000000"/>
            </w:tcBorders>
            <w:hideMark/>
          </w:tcPr>
          <w:p w14:paraId="026B9D52" w14:textId="19FA02E3" w:rsidR="000415DB" w:rsidRDefault="000415DB" w:rsidP="00B35C07">
            <w:pPr>
              <w:jc w:val="both"/>
              <w:rPr>
                <w:iCs/>
                <w:lang w:val="sr-Cyrl-CS"/>
              </w:rPr>
            </w:pPr>
            <w:r>
              <w:rPr>
                <w:iCs/>
                <w:lang w:val="sr-Cyrl-CS"/>
              </w:rPr>
              <w:t xml:space="preserve">Отварање примљених понуда биће одржано </w:t>
            </w:r>
            <w:r w:rsidR="00852775">
              <w:rPr>
                <w:b/>
                <w:iCs/>
              </w:rPr>
              <w:t>30</w:t>
            </w:r>
            <w:r>
              <w:rPr>
                <w:b/>
                <w:iCs/>
                <w:lang w:val="sr-Cyrl-CS"/>
              </w:rPr>
              <w:t>.</w:t>
            </w:r>
            <w:r>
              <w:rPr>
                <w:b/>
                <w:iCs/>
                <w:lang w:val="sr-Latn-CS"/>
              </w:rPr>
              <w:t>03</w:t>
            </w:r>
            <w:r>
              <w:rPr>
                <w:b/>
                <w:iCs/>
                <w:lang w:val="sr-Cyrl-CS"/>
              </w:rPr>
              <w:t>.20</w:t>
            </w:r>
            <w:r>
              <w:rPr>
                <w:b/>
                <w:iCs/>
              </w:rPr>
              <w:t>2</w:t>
            </w:r>
            <w:r w:rsidR="00852775">
              <w:rPr>
                <w:b/>
                <w:iCs/>
              </w:rPr>
              <w:t>2</w:t>
            </w:r>
            <w:r>
              <w:rPr>
                <w:b/>
                <w:iCs/>
                <w:lang w:val="sr-Cyrl-CS"/>
              </w:rPr>
              <w:t>. године у 1</w:t>
            </w:r>
            <w:r>
              <w:rPr>
                <w:b/>
                <w:iCs/>
              </w:rPr>
              <w:t>0</w:t>
            </w:r>
            <w:r>
              <w:rPr>
                <w:b/>
                <w:iCs/>
                <w:lang w:val="sr-Cyrl-CS"/>
              </w:rPr>
              <w:t>:30 часова</w:t>
            </w:r>
            <w:r>
              <w:rPr>
                <w:iCs/>
                <w:lang w:val="sr-Cyrl-CS"/>
              </w:rPr>
              <w:t>, непосредним увидом.</w:t>
            </w:r>
          </w:p>
        </w:tc>
      </w:tr>
      <w:tr w:rsidR="000415DB" w14:paraId="6C3B5385" w14:textId="77777777" w:rsidTr="00B35C07">
        <w:trPr>
          <w:trHeight w:hRule="exact" w:val="562"/>
        </w:trPr>
        <w:tc>
          <w:tcPr>
            <w:tcW w:w="2988" w:type="dxa"/>
            <w:tcBorders>
              <w:top w:val="single" w:sz="6" w:space="0" w:color="000000"/>
              <w:left w:val="single" w:sz="6" w:space="0" w:color="000000"/>
              <w:bottom w:val="single" w:sz="6" w:space="0" w:color="000000"/>
              <w:right w:val="single" w:sz="6" w:space="0" w:color="000000"/>
            </w:tcBorders>
          </w:tcPr>
          <w:p w14:paraId="2445BA35" w14:textId="77777777" w:rsidR="000415DB" w:rsidRDefault="000415DB" w:rsidP="00B35C07">
            <w:pPr>
              <w:jc w:val="both"/>
              <w:rPr>
                <w:iCs/>
                <w:lang w:val="sr-Cyrl-CS"/>
              </w:rPr>
            </w:pPr>
          </w:p>
          <w:p w14:paraId="220553A7" w14:textId="77777777" w:rsidR="000415DB" w:rsidRDefault="000415DB" w:rsidP="00B35C07">
            <w:pPr>
              <w:jc w:val="both"/>
              <w:rPr>
                <w:iCs/>
                <w:lang w:val="sr-Cyrl-CS"/>
              </w:rPr>
            </w:pPr>
            <w:r>
              <w:rPr>
                <w:iCs/>
                <w:lang w:val="sr-Cyrl-CS"/>
              </w:rPr>
              <w:t>Рок за доношење одлуке:</w:t>
            </w:r>
          </w:p>
        </w:tc>
        <w:tc>
          <w:tcPr>
            <w:tcW w:w="6452" w:type="dxa"/>
            <w:tcBorders>
              <w:top w:val="single" w:sz="6" w:space="0" w:color="000000"/>
              <w:left w:val="single" w:sz="6" w:space="0" w:color="000000"/>
              <w:bottom w:val="single" w:sz="6" w:space="0" w:color="000000"/>
              <w:right w:val="single" w:sz="6" w:space="0" w:color="000000"/>
            </w:tcBorders>
            <w:hideMark/>
          </w:tcPr>
          <w:p w14:paraId="416703B0" w14:textId="77777777" w:rsidR="000415DB" w:rsidRDefault="000415DB" w:rsidP="00B35C07">
            <w:pPr>
              <w:jc w:val="both"/>
              <w:rPr>
                <w:iCs/>
                <w:lang w:val="sr-Cyrl-CS"/>
              </w:rPr>
            </w:pPr>
            <w:r>
              <w:rPr>
                <w:iCs/>
                <w:lang w:val="sr-Cyrl-CS"/>
              </w:rPr>
              <w:t xml:space="preserve">Одлука о </w:t>
            </w:r>
            <w:r>
              <w:rPr>
                <w:rStyle w:val="Emphasis"/>
                <w:color w:val="000000"/>
              </w:rPr>
              <w:t xml:space="preserve">избору најповољније понуде </w:t>
            </w:r>
            <w:r>
              <w:rPr>
                <w:iCs/>
                <w:lang w:val="sr-Cyrl-CS"/>
              </w:rPr>
              <w:t xml:space="preserve">биће донета у року од </w:t>
            </w:r>
            <w:r>
              <w:rPr>
                <w:iCs/>
              </w:rPr>
              <w:t>5</w:t>
            </w:r>
            <w:r>
              <w:rPr>
                <w:iCs/>
                <w:lang w:val="sr-Cyrl-CS"/>
              </w:rPr>
              <w:t xml:space="preserve"> дана од дана отварања понуда.</w:t>
            </w:r>
          </w:p>
          <w:p w14:paraId="28053E7F" w14:textId="77777777" w:rsidR="000415DB" w:rsidRDefault="000415DB" w:rsidP="00B35C07">
            <w:pPr>
              <w:jc w:val="both"/>
              <w:rPr>
                <w:iCs/>
                <w:lang w:val="sr-Cyrl-CS"/>
              </w:rPr>
            </w:pPr>
            <w:r>
              <w:rPr>
                <w:iCs/>
                <w:lang w:val="sr-Cyrl-CS"/>
              </w:rPr>
              <w:t>од дана јавног отварања понуда</w:t>
            </w:r>
          </w:p>
        </w:tc>
      </w:tr>
      <w:tr w:rsidR="000415DB" w14:paraId="24E1C632" w14:textId="77777777" w:rsidTr="00B35C07">
        <w:trPr>
          <w:trHeight w:hRule="exact" w:val="877"/>
        </w:trPr>
        <w:tc>
          <w:tcPr>
            <w:tcW w:w="2988" w:type="dxa"/>
            <w:tcBorders>
              <w:top w:val="single" w:sz="6" w:space="0" w:color="000000"/>
              <w:left w:val="single" w:sz="6" w:space="0" w:color="000000"/>
              <w:bottom w:val="single" w:sz="6" w:space="0" w:color="000000"/>
              <w:right w:val="single" w:sz="6" w:space="0" w:color="000000"/>
            </w:tcBorders>
            <w:hideMark/>
          </w:tcPr>
          <w:p w14:paraId="3AFFF6CC" w14:textId="77777777" w:rsidR="000415DB" w:rsidRPr="005766E6" w:rsidRDefault="000415DB" w:rsidP="00B35C07">
            <w:pPr>
              <w:jc w:val="both"/>
              <w:rPr>
                <w:iCs/>
                <w:color w:val="000000" w:themeColor="text1"/>
                <w:lang w:val="sr-Cyrl-CS"/>
              </w:rPr>
            </w:pPr>
            <w:r w:rsidRPr="005766E6">
              <w:rPr>
                <w:iCs/>
                <w:color w:val="000000" w:themeColor="text1"/>
                <w:lang w:val="sr-Cyrl-CS"/>
              </w:rPr>
              <w:t>Лица за контакт- и- мејл адресе</w:t>
            </w:r>
          </w:p>
        </w:tc>
        <w:tc>
          <w:tcPr>
            <w:tcW w:w="6452" w:type="dxa"/>
            <w:tcBorders>
              <w:top w:val="single" w:sz="6" w:space="0" w:color="000000"/>
              <w:left w:val="single" w:sz="6" w:space="0" w:color="000000"/>
              <w:bottom w:val="single" w:sz="6" w:space="0" w:color="000000"/>
              <w:right w:val="single" w:sz="6" w:space="0" w:color="000000"/>
            </w:tcBorders>
          </w:tcPr>
          <w:p w14:paraId="08ABD617" w14:textId="77777777" w:rsidR="000415DB" w:rsidRPr="000415DB" w:rsidRDefault="000415DB" w:rsidP="00B35C07">
            <w:pPr>
              <w:jc w:val="both"/>
              <w:rPr>
                <w:rStyle w:val="Hyperlink"/>
                <w:iCs/>
                <w:color w:val="000000" w:themeColor="text1"/>
                <w:u w:val="none"/>
              </w:rPr>
            </w:pPr>
            <w:r>
              <w:t xml:space="preserve"> </w:t>
            </w:r>
            <w:r w:rsidRPr="000415DB">
              <w:rPr>
                <w:color w:val="000000" w:themeColor="text1"/>
              </w:rPr>
              <w:t>stefan</w:t>
            </w:r>
            <w:hyperlink r:id="rId8" w:history="1">
              <w:r w:rsidRPr="000415DB">
                <w:rPr>
                  <w:rStyle w:val="Hyperlink"/>
                  <w:color w:val="000000" w:themeColor="text1"/>
                  <w:u w:val="none"/>
                  <w:lang w:val="sr-Latn-CS"/>
                </w:rPr>
                <w:t>.jevtic</w:t>
              </w:r>
              <w:r w:rsidRPr="000415DB">
                <w:rPr>
                  <w:rStyle w:val="Hyperlink"/>
                  <w:color w:val="000000" w:themeColor="text1"/>
                  <w:u w:val="none"/>
                </w:rPr>
                <w:t>@czodo.rs</w:t>
              </w:r>
            </w:hyperlink>
          </w:p>
          <w:p w14:paraId="4340EC00" w14:textId="33554B59" w:rsidR="000415DB" w:rsidRPr="00852775" w:rsidRDefault="00852775" w:rsidP="00B35C07">
            <w:pPr>
              <w:jc w:val="both"/>
              <w:rPr>
                <w:color w:val="000000" w:themeColor="text1"/>
                <w:lang w:val="sr-Latn-BA"/>
              </w:rPr>
            </w:pPr>
            <w:r>
              <w:rPr>
                <w:color w:val="000000" w:themeColor="text1"/>
                <w:lang w:val="sr-Latn-BA"/>
              </w:rPr>
              <w:t>milutin.pavlovic</w:t>
            </w:r>
            <w:r w:rsidRPr="00852775">
              <w:rPr>
                <w:color w:val="000000" w:themeColor="text1"/>
                <w:lang w:val="sr-Latn-BA"/>
              </w:rPr>
              <w:t>@czodo.rs</w:t>
            </w:r>
          </w:p>
          <w:p w14:paraId="2CAA85F5" w14:textId="77777777" w:rsidR="000415DB" w:rsidRPr="005766E6" w:rsidRDefault="000415DB" w:rsidP="00B35C07">
            <w:pPr>
              <w:jc w:val="both"/>
              <w:rPr>
                <w:iCs/>
                <w:color w:val="000000" w:themeColor="text1"/>
                <w:lang w:val="sr-Cyrl-CS"/>
              </w:rPr>
            </w:pPr>
          </w:p>
        </w:tc>
      </w:tr>
    </w:tbl>
    <w:p w14:paraId="047D3CDE" w14:textId="77777777" w:rsidR="000415DB" w:rsidRDefault="000415DB" w:rsidP="000415DB">
      <w:pPr>
        <w:spacing w:before="4" w:line="80" w:lineRule="exact"/>
        <w:rPr>
          <w:lang w:val="sr-Cyrl-CS"/>
        </w:rPr>
      </w:pPr>
    </w:p>
    <w:p w14:paraId="5394B5D0" w14:textId="77777777" w:rsidR="000415DB" w:rsidRDefault="000415DB" w:rsidP="000415DB">
      <w:pPr>
        <w:spacing w:before="4" w:line="80" w:lineRule="exact"/>
      </w:pPr>
    </w:p>
    <w:p w14:paraId="0B0FCA00" w14:textId="77777777" w:rsidR="000415DB" w:rsidRDefault="000415DB" w:rsidP="000415DB">
      <w:pPr>
        <w:spacing w:before="4" w:line="80" w:lineRule="exact"/>
      </w:pPr>
    </w:p>
    <w:p w14:paraId="77C528E1" w14:textId="77777777" w:rsidR="000415DB" w:rsidRDefault="000415DB" w:rsidP="000415DB">
      <w:pPr>
        <w:spacing w:line="200" w:lineRule="exact"/>
        <w:rPr>
          <w:b/>
          <w:lang w:val="sr-Cyrl-CS"/>
        </w:rPr>
      </w:pPr>
    </w:p>
    <w:p w14:paraId="61BE397F" w14:textId="7FA067DD" w:rsidR="00742770" w:rsidRPr="00852775" w:rsidRDefault="00742770" w:rsidP="00742770">
      <w:pPr>
        <w:tabs>
          <w:tab w:val="left" w:pos="0"/>
        </w:tabs>
        <w:spacing w:after="200" w:line="280" w:lineRule="exact"/>
        <w:ind w:right="-288"/>
        <w:jc w:val="both"/>
        <w:rPr>
          <w:rFonts w:eastAsia="Calibri"/>
          <w:b/>
          <w:sz w:val="22"/>
          <w:szCs w:val="22"/>
          <w:lang w:val="sr-Cyrl-RS"/>
        </w:rPr>
      </w:pPr>
      <w:r w:rsidRPr="00E32263">
        <w:rPr>
          <w:rFonts w:eastAsia="Calibri"/>
          <w:b/>
          <w:bCs/>
          <w:iCs/>
          <w:sz w:val="22"/>
          <w:szCs w:val="22"/>
        </w:rPr>
        <w:t xml:space="preserve">Партије: </w:t>
      </w:r>
      <w:r w:rsidRPr="001F1F65">
        <w:rPr>
          <w:rFonts w:eastAsia="Calibri"/>
          <w:b/>
          <w:sz w:val="22"/>
          <w:szCs w:val="22"/>
        </w:rPr>
        <w:t>Јавна набавка је обликована у 2 партије</w:t>
      </w:r>
      <w:r w:rsidR="00852775">
        <w:rPr>
          <w:rFonts w:eastAsia="Calibri"/>
          <w:b/>
          <w:sz w:val="22"/>
          <w:szCs w:val="22"/>
          <w:lang w:val="sr-Cyrl-RS"/>
        </w:rPr>
        <w:t>:</w:t>
      </w:r>
    </w:p>
    <w:p w14:paraId="59B09D6B" w14:textId="77777777" w:rsidR="00742770" w:rsidRPr="00E32263" w:rsidRDefault="00742770" w:rsidP="00742770">
      <w:pPr>
        <w:tabs>
          <w:tab w:val="left" w:pos="0"/>
        </w:tabs>
        <w:spacing w:after="200" w:line="280" w:lineRule="exact"/>
        <w:ind w:right="-288"/>
        <w:jc w:val="both"/>
        <w:rPr>
          <w:rFonts w:eastAsia="Calibri"/>
          <w:sz w:val="22"/>
          <w:szCs w:val="22"/>
        </w:rPr>
      </w:pPr>
      <w:r w:rsidRPr="001F1F65">
        <w:rPr>
          <w:rFonts w:eastAsia="Calibri"/>
          <w:b/>
          <w:sz w:val="22"/>
          <w:szCs w:val="22"/>
        </w:rPr>
        <w:t>Партија број 1:</w:t>
      </w:r>
      <w:r w:rsidRPr="00E32263">
        <w:rPr>
          <w:rFonts w:eastAsia="Calibri"/>
          <w:sz w:val="22"/>
          <w:szCs w:val="22"/>
        </w:rPr>
        <w:t xml:space="preserve"> </w:t>
      </w:r>
      <w:r w:rsidR="001F1F65">
        <w:rPr>
          <w:lang w:val="sr-Cyrl-CS"/>
        </w:rPr>
        <w:t>М</w:t>
      </w:r>
      <w:r w:rsidRPr="00A23C69">
        <w:t>икробиолошке анализе у кухињ</w:t>
      </w:r>
      <w:r w:rsidRPr="00CA7CC5">
        <w:t>ама</w:t>
      </w:r>
    </w:p>
    <w:p w14:paraId="6793FB5E" w14:textId="77777777" w:rsidR="00742770" w:rsidRPr="005E2E18" w:rsidRDefault="00742770" w:rsidP="00742770">
      <w:r w:rsidRPr="001F1F65">
        <w:rPr>
          <w:rFonts w:eastAsia="Calibri"/>
          <w:b/>
          <w:sz w:val="22"/>
          <w:szCs w:val="22"/>
        </w:rPr>
        <w:t>Партија број 2:</w:t>
      </w:r>
      <w:r w:rsidRPr="00E32263">
        <w:rPr>
          <w:rFonts w:eastAsia="Calibri"/>
          <w:sz w:val="22"/>
          <w:szCs w:val="22"/>
        </w:rPr>
        <w:t xml:space="preserve"> </w:t>
      </w:r>
      <w:r w:rsidR="001F1F65">
        <w:rPr>
          <w:lang w:val="sr-Cyrl-CS"/>
        </w:rPr>
        <w:t>С</w:t>
      </w:r>
      <w:r w:rsidRPr="00A23C69">
        <w:t>анитарни прегледи радника</w:t>
      </w:r>
    </w:p>
    <w:p w14:paraId="331F3BC3" w14:textId="77777777" w:rsidR="000415DB" w:rsidRDefault="000415DB" w:rsidP="000415DB">
      <w:pPr>
        <w:spacing w:line="200" w:lineRule="exact"/>
        <w:rPr>
          <w:b/>
        </w:rPr>
      </w:pPr>
    </w:p>
    <w:p w14:paraId="50446FEC" w14:textId="77777777" w:rsidR="000415DB" w:rsidRDefault="000415DB" w:rsidP="000415DB">
      <w:pPr>
        <w:spacing w:line="200" w:lineRule="exact"/>
        <w:rPr>
          <w:b/>
        </w:rPr>
      </w:pPr>
    </w:p>
    <w:p w14:paraId="6C868088" w14:textId="77777777" w:rsidR="000415DB" w:rsidRDefault="000415DB" w:rsidP="000415DB">
      <w:pPr>
        <w:spacing w:line="200" w:lineRule="exact"/>
        <w:rPr>
          <w:b/>
        </w:rPr>
      </w:pPr>
    </w:p>
    <w:p w14:paraId="7EFDCC66" w14:textId="77777777" w:rsidR="000415DB" w:rsidRDefault="000415DB" w:rsidP="000415DB">
      <w:pPr>
        <w:spacing w:line="200" w:lineRule="exact"/>
        <w:rPr>
          <w:b/>
        </w:rPr>
      </w:pPr>
    </w:p>
    <w:p w14:paraId="699773F1" w14:textId="77777777" w:rsidR="000415DB" w:rsidRDefault="000415DB" w:rsidP="000415DB">
      <w:pPr>
        <w:spacing w:line="200" w:lineRule="exact"/>
        <w:rPr>
          <w:b/>
        </w:rPr>
      </w:pPr>
    </w:p>
    <w:p w14:paraId="7247CD5F" w14:textId="77777777" w:rsidR="000415DB" w:rsidRDefault="000415DB" w:rsidP="000415DB">
      <w:pPr>
        <w:spacing w:line="200" w:lineRule="exact"/>
        <w:rPr>
          <w:b/>
        </w:rPr>
      </w:pPr>
    </w:p>
    <w:p w14:paraId="479EBA22" w14:textId="77777777" w:rsidR="000415DB" w:rsidRDefault="000415DB" w:rsidP="000415DB">
      <w:pPr>
        <w:spacing w:line="200" w:lineRule="exact"/>
        <w:rPr>
          <w:b/>
        </w:rPr>
      </w:pPr>
    </w:p>
    <w:p w14:paraId="2F5797AC" w14:textId="77777777" w:rsidR="000415DB" w:rsidRDefault="000415DB" w:rsidP="000415DB">
      <w:pPr>
        <w:spacing w:line="200" w:lineRule="exact"/>
        <w:rPr>
          <w:b/>
        </w:rPr>
      </w:pPr>
    </w:p>
    <w:p w14:paraId="4E627BD9" w14:textId="77777777" w:rsidR="000415DB" w:rsidRDefault="000415DB" w:rsidP="000415DB">
      <w:pPr>
        <w:spacing w:line="200" w:lineRule="exact"/>
        <w:rPr>
          <w:b/>
        </w:rPr>
      </w:pPr>
    </w:p>
    <w:p w14:paraId="33360FEC" w14:textId="77777777" w:rsidR="000415DB" w:rsidRDefault="000415DB" w:rsidP="000415DB">
      <w:pPr>
        <w:spacing w:line="200" w:lineRule="exact"/>
        <w:rPr>
          <w:b/>
        </w:rPr>
      </w:pPr>
    </w:p>
    <w:p w14:paraId="3C0D8D47" w14:textId="77777777" w:rsidR="000415DB" w:rsidRDefault="000415DB" w:rsidP="000415DB">
      <w:pPr>
        <w:spacing w:line="200" w:lineRule="exact"/>
        <w:rPr>
          <w:b/>
        </w:rPr>
      </w:pPr>
    </w:p>
    <w:p w14:paraId="6EF1ADA3" w14:textId="77777777" w:rsidR="000415DB" w:rsidRDefault="000415DB" w:rsidP="000415DB">
      <w:pPr>
        <w:spacing w:line="200" w:lineRule="exact"/>
        <w:rPr>
          <w:b/>
        </w:rPr>
      </w:pPr>
    </w:p>
    <w:p w14:paraId="489F460B" w14:textId="77777777" w:rsidR="000415DB" w:rsidRDefault="000415DB" w:rsidP="000415DB">
      <w:pPr>
        <w:spacing w:line="200" w:lineRule="exact"/>
        <w:rPr>
          <w:b/>
        </w:rPr>
      </w:pPr>
    </w:p>
    <w:p w14:paraId="214EE957" w14:textId="77777777" w:rsidR="000415DB" w:rsidRDefault="000415DB" w:rsidP="000415DB">
      <w:pPr>
        <w:spacing w:line="200" w:lineRule="exact"/>
        <w:rPr>
          <w:b/>
        </w:rPr>
      </w:pPr>
    </w:p>
    <w:p w14:paraId="6B5A842C" w14:textId="77777777" w:rsidR="000415DB" w:rsidRDefault="000415DB" w:rsidP="000415DB">
      <w:pPr>
        <w:spacing w:line="200" w:lineRule="exact"/>
        <w:rPr>
          <w:b/>
        </w:rPr>
      </w:pPr>
    </w:p>
    <w:p w14:paraId="0A8D7676" w14:textId="77777777" w:rsidR="000415DB" w:rsidRDefault="000415DB" w:rsidP="000415DB">
      <w:pPr>
        <w:spacing w:line="200" w:lineRule="exact"/>
        <w:rPr>
          <w:b/>
        </w:rPr>
      </w:pPr>
    </w:p>
    <w:p w14:paraId="700644B0" w14:textId="77777777" w:rsidR="000415DB" w:rsidRDefault="000415DB" w:rsidP="000415DB">
      <w:pPr>
        <w:spacing w:line="200" w:lineRule="exact"/>
        <w:rPr>
          <w:b/>
        </w:rPr>
      </w:pPr>
    </w:p>
    <w:p w14:paraId="3B85FA24" w14:textId="77777777" w:rsidR="000415DB" w:rsidRDefault="000415DB" w:rsidP="000415DB">
      <w:pPr>
        <w:spacing w:line="200" w:lineRule="exact"/>
        <w:rPr>
          <w:b/>
          <w:lang w:val="sr-Cyrl-CS"/>
        </w:rPr>
      </w:pPr>
      <w:r>
        <w:rPr>
          <w:b/>
          <w:lang w:val="sr-Cyrl-CS"/>
        </w:rPr>
        <w:t xml:space="preserve">ОБРАЗАЦ ПОНУДЕ </w:t>
      </w:r>
    </w:p>
    <w:p w14:paraId="1DDA07A1" w14:textId="77777777" w:rsidR="000415DB" w:rsidRDefault="000415DB" w:rsidP="000415DB">
      <w:pPr>
        <w:spacing w:line="200" w:lineRule="exact"/>
        <w:rPr>
          <w:b/>
          <w:lang w:val="sr-Cyrl-CS"/>
        </w:rPr>
      </w:pPr>
    </w:p>
    <w:p w14:paraId="50636914" w14:textId="3C2A7A82" w:rsidR="000415DB" w:rsidRPr="00ED39D1" w:rsidRDefault="000415DB" w:rsidP="000415DB">
      <w:pPr>
        <w:jc w:val="both"/>
        <w:rPr>
          <w:rStyle w:val="Emphasis"/>
          <w:i w:val="0"/>
          <w:color w:val="000000"/>
          <w:lang w:val="sr-Cyrl-CS"/>
        </w:rPr>
      </w:pPr>
      <w:r>
        <w:rPr>
          <w:rFonts w:eastAsia="Calibri"/>
          <w:iCs/>
          <w:lang w:val="sr-Cyrl-CS"/>
        </w:rPr>
        <w:t>Понуда бр.</w:t>
      </w:r>
      <w:r>
        <w:rPr>
          <w:rFonts w:eastAsia="Calibri"/>
          <w:iCs/>
          <w:u w:val="single"/>
        </w:rPr>
        <w:tab/>
      </w:r>
      <w:r>
        <w:rPr>
          <w:rFonts w:eastAsia="Calibri"/>
          <w:iCs/>
          <w:u w:val="single"/>
        </w:rPr>
        <w:tab/>
      </w:r>
      <w:r>
        <w:rPr>
          <w:rFonts w:eastAsia="Calibri"/>
          <w:iCs/>
          <w:u w:val="single"/>
        </w:rPr>
        <w:tab/>
      </w:r>
      <w:r>
        <w:rPr>
          <w:rFonts w:eastAsia="Calibri"/>
          <w:iCs/>
          <w:lang w:val="sr-Cyrl-CS"/>
        </w:rPr>
        <w:t>од</w:t>
      </w:r>
      <w:r>
        <w:rPr>
          <w:rFonts w:eastAsia="Calibri"/>
          <w:iCs/>
          <w:u w:val="single"/>
        </w:rPr>
        <w:tab/>
      </w:r>
      <w:r>
        <w:rPr>
          <w:rFonts w:eastAsia="Calibri"/>
          <w:iCs/>
          <w:u w:val="single"/>
        </w:rPr>
        <w:tab/>
      </w:r>
      <w:r>
        <w:rPr>
          <w:rFonts w:eastAsia="Calibri"/>
          <w:iCs/>
          <w:lang w:val="sr-Cyrl-CS"/>
        </w:rPr>
        <w:t xml:space="preserve">за </w:t>
      </w:r>
      <w:r>
        <w:rPr>
          <w:rFonts w:eastAsia="Calibri"/>
          <w:iCs/>
        </w:rPr>
        <w:t>н</w:t>
      </w:r>
      <w:r>
        <w:rPr>
          <w:rFonts w:eastAsia="Calibri"/>
          <w:iCs/>
          <w:lang w:val="sr-Cyrl-CS"/>
        </w:rPr>
        <w:t>абавку услуга</w:t>
      </w:r>
      <w:r>
        <w:rPr>
          <w:rFonts w:eastAsia="Calibri"/>
          <w:iCs/>
          <w:lang w:val="en-GB"/>
        </w:rPr>
        <w:t xml:space="preserve"> </w:t>
      </w:r>
      <w:r>
        <w:rPr>
          <w:rFonts w:eastAsia="Calibri"/>
          <w:lang w:val="sr-Cyrl-CS"/>
        </w:rPr>
        <w:t>путем наруџбенице бр.</w:t>
      </w:r>
      <w:r>
        <w:rPr>
          <w:rFonts w:eastAsia="Calibri"/>
          <w:lang w:val="en-GB"/>
        </w:rPr>
        <w:t xml:space="preserve"> </w:t>
      </w:r>
      <w:r>
        <w:rPr>
          <w:rFonts w:eastAsia="Calibri"/>
          <w:lang w:val="sr-Latn-CS"/>
        </w:rPr>
        <w:t>1</w:t>
      </w:r>
      <w:r w:rsidR="00852775">
        <w:rPr>
          <w:rFonts w:eastAsia="Calibri"/>
          <w:lang w:val="sr-Latn-CS"/>
        </w:rPr>
        <w:t>8</w:t>
      </w:r>
      <w:r>
        <w:rPr>
          <w:rFonts w:eastAsia="Calibri"/>
          <w:lang w:val="sr-Cyrl-CS"/>
        </w:rPr>
        <w:t>/2</w:t>
      </w:r>
      <w:r w:rsidR="00852775">
        <w:rPr>
          <w:rFonts w:eastAsia="Calibri"/>
          <w:lang w:val="sr-Latn-CS"/>
        </w:rPr>
        <w:t>2</w:t>
      </w:r>
      <w:r>
        <w:rPr>
          <w:rFonts w:eastAsia="Calibri"/>
          <w:lang w:val="sr-Cyrl-CS"/>
        </w:rPr>
        <w:t>–</w:t>
      </w:r>
      <w:r w:rsidRPr="000415DB">
        <w:rPr>
          <w:spacing w:val="1"/>
          <w:position w:val="-1"/>
          <w:lang w:val="sr-Cyrl-CS"/>
        </w:rPr>
        <w:t xml:space="preserve"> </w:t>
      </w:r>
      <w:r>
        <w:rPr>
          <w:spacing w:val="1"/>
          <w:position w:val="-1"/>
          <w:lang w:val="sr-Cyrl-CS"/>
        </w:rPr>
        <w:t>Набавка услуга-</w:t>
      </w:r>
      <w:r>
        <w:rPr>
          <w:spacing w:val="1"/>
          <w:position w:val="-1"/>
          <w:lang w:val="en-GB"/>
        </w:rPr>
        <w:t xml:space="preserve"> </w:t>
      </w:r>
      <w:r>
        <w:rPr>
          <w:rFonts w:eastAsia="TimesNewRomanPSMT"/>
          <w:sz w:val="22"/>
          <w:szCs w:val="22"/>
        </w:rPr>
        <w:t xml:space="preserve">Медицинске услуге- </w:t>
      </w:r>
      <w:r w:rsidRPr="00F46943">
        <w:t>микробиолошке анализе у кухињама</w:t>
      </w:r>
      <w:r>
        <w:t xml:space="preserve"> и санитарни прегледи радника у </w:t>
      </w:r>
      <w:r w:rsidRPr="00FD2147">
        <w:rPr>
          <w:rFonts w:eastAsia="Calibri"/>
          <w:sz w:val="22"/>
          <w:szCs w:val="22"/>
        </w:rPr>
        <w:t>Центру за заштиту одојчади, деце и омладине</w:t>
      </w:r>
      <w:r w:rsidRPr="00ED39D1">
        <w:rPr>
          <w:rStyle w:val="Emphasis"/>
          <w:i w:val="0"/>
          <w:color w:val="000000"/>
          <w:lang w:val="sr-Cyrl-CS"/>
        </w:rPr>
        <w:t>, ул. Звеч</w:t>
      </w:r>
      <w:r w:rsidRPr="00ED39D1">
        <w:rPr>
          <w:rStyle w:val="Emphasis"/>
          <w:i w:val="0"/>
          <w:color w:val="000000"/>
        </w:rPr>
        <w:t>a</w:t>
      </w:r>
      <w:r w:rsidRPr="00ED39D1">
        <w:rPr>
          <w:rStyle w:val="Emphasis"/>
          <w:i w:val="0"/>
          <w:color w:val="000000"/>
          <w:lang w:val="sr-Cyrl-CS"/>
        </w:rPr>
        <w:t xml:space="preserve">нска бр. 7, Београд </w:t>
      </w:r>
    </w:p>
    <w:p w14:paraId="10C309F2" w14:textId="77777777" w:rsidR="000415DB" w:rsidRPr="000415DB" w:rsidRDefault="000415DB" w:rsidP="000415DB">
      <w:pPr>
        <w:jc w:val="both"/>
        <w:rPr>
          <w:rStyle w:val="Emphasis"/>
          <w:i w:val="0"/>
          <w:color w:val="000000"/>
          <w:lang w:val="sr-Latn-CS"/>
        </w:rPr>
      </w:pPr>
      <w:r w:rsidRPr="005766E6">
        <w:rPr>
          <w:rStyle w:val="Emphasis"/>
          <w:i w:val="0"/>
          <w:color w:val="000000"/>
          <w:lang w:val="sr-Cyrl-CS"/>
        </w:rPr>
        <w:t xml:space="preserve"> </w:t>
      </w:r>
    </w:p>
    <w:p w14:paraId="25614F0D" w14:textId="77777777" w:rsidR="000415DB" w:rsidRDefault="000415DB" w:rsidP="000415DB">
      <w:pPr>
        <w:rPr>
          <w:rFonts w:eastAsia="Calibri"/>
          <w:b/>
          <w:bCs/>
          <w:i/>
        </w:rPr>
      </w:pPr>
      <w:r>
        <w:rPr>
          <w:rFonts w:eastAsia="Calibri"/>
          <w:b/>
          <w:bCs/>
          <w:i/>
          <w:iCs/>
        </w:rPr>
        <w:t>1) ОПШТИ ПОДАЦИ О ПОНУЂАЧУ</w:t>
      </w:r>
    </w:p>
    <w:p w14:paraId="212259CD" w14:textId="77777777" w:rsidR="000415DB" w:rsidRDefault="000415DB" w:rsidP="000415DB">
      <w:pPr>
        <w:rPr>
          <w:rFonts w:eastAsia="Calibri"/>
          <w:i/>
          <w:iCs/>
          <w:lang w:val="sr-Cyrl-CS"/>
        </w:rPr>
      </w:pPr>
    </w:p>
    <w:tbl>
      <w:tblPr>
        <w:tblW w:w="0" w:type="auto"/>
        <w:tblInd w:w="-15" w:type="dxa"/>
        <w:tblLayout w:type="fixed"/>
        <w:tblLook w:val="04A0" w:firstRow="1" w:lastRow="0" w:firstColumn="1" w:lastColumn="0" w:noHBand="0" w:noVBand="1"/>
      </w:tblPr>
      <w:tblGrid>
        <w:gridCol w:w="4621"/>
        <w:gridCol w:w="4650"/>
      </w:tblGrid>
      <w:tr w:rsidR="000415DB" w14:paraId="3C296149" w14:textId="77777777" w:rsidTr="00B35C07">
        <w:tc>
          <w:tcPr>
            <w:tcW w:w="4621" w:type="dxa"/>
            <w:tcBorders>
              <w:top w:val="single" w:sz="4" w:space="0" w:color="000000"/>
              <w:left w:val="single" w:sz="4" w:space="0" w:color="000000"/>
              <w:bottom w:val="single" w:sz="4" w:space="0" w:color="000000"/>
              <w:right w:val="nil"/>
            </w:tcBorders>
          </w:tcPr>
          <w:p w14:paraId="3DDBCA2A" w14:textId="77777777" w:rsidR="000415DB" w:rsidRDefault="000415DB" w:rsidP="00B35C07">
            <w:pPr>
              <w:jc w:val="both"/>
              <w:rPr>
                <w:rFonts w:eastAsia="Calibri"/>
                <w:b/>
                <w:bCs/>
                <w:i/>
                <w:iCs/>
              </w:rPr>
            </w:pPr>
            <w:r>
              <w:rPr>
                <w:rFonts w:eastAsia="Calibri"/>
                <w:i/>
                <w:iCs/>
              </w:rPr>
              <w:t>Назив понуђача:</w:t>
            </w:r>
          </w:p>
          <w:p w14:paraId="33E78C0B" w14:textId="77777777" w:rsidR="000415DB" w:rsidRDefault="000415DB" w:rsidP="00B35C07">
            <w:pPr>
              <w:jc w:val="both"/>
              <w:rPr>
                <w:rFonts w:eastAsia="Calibri"/>
                <w:b/>
                <w:bCs/>
                <w:i/>
                <w:iCs/>
              </w:rPr>
            </w:pPr>
          </w:p>
        </w:tc>
        <w:tc>
          <w:tcPr>
            <w:tcW w:w="4650" w:type="dxa"/>
            <w:tcBorders>
              <w:top w:val="single" w:sz="4" w:space="0" w:color="000000"/>
              <w:left w:val="single" w:sz="4" w:space="0" w:color="000000"/>
              <w:bottom w:val="single" w:sz="4" w:space="0" w:color="000000"/>
              <w:right w:val="single" w:sz="4" w:space="0" w:color="000000"/>
            </w:tcBorders>
          </w:tcPr>
          <w:p w14:paraId="54F45338" w14:textId="77777777" w:rsidR="000415DB" w:rsidRDefault="000415DB" w:rsidP="00B35C07">
            <w:pPr>
              <w:rPr>
                <w:rFonts w:eastAsia="Calibri"/>
                <w:b/>
                <w:bCs/>
                <w:i/>
                <w:iCs/>
              </w:rPr>
            </w:pPr>
          </w:p>
        </w:tc>
      </w:tr>
      <w:tr w:rsidR="000415DB" w14:paraId="328A13E2" w14:textId="77777777" w:rsidTr="00B35C07">
        <w:tc>
          <w:tcPr>
            <w:tcW w:w="4621" w:type="dxa"/>
            <w:tcBorders>
              <w:top w:val="single" w:sz="4" w:space="0" w:color="000000"/>
              <w:left w:val="single" w:sz="4" w:space="0" w:color="000000"/>
              <w:bottom w:val="single" w:sz="4" w:space="0" w:color="000000"/>
              <w:right w:val="nil"/>
            </w:tcBorders>
          </w:tcPr>
          <w:p w14:paraId="1A861479" w14:textId="77777777" w:rsidR="000415DB" w:rsidRDefault="000415DB" w:rsidP="00B35C07">
            <w:pPr>
              <w:jc w:val="both"/>
              <w:rPr>
                <w:rFonts w:eastAsia="Calibri"/>
                <w:b/>
                <w:bCs/>
                <w:i/>
                <w:iCs/>
              </w:rPr>
            </w:pPr>
            <w:r>
              <w:rPr>
                <w:rFonts w:eastAsia="Calibri"/>
                <w:i/>
                <w:iCs/>
              </w:rPr>
              <w:t>Адреса понуђача:</w:t>
            </w:r>
          </w:p>
          <w:p w14:paraId="24CC2F77" w14:textId="77777777" w:rsidR="000415DB" w:rsidRDefault="000415DB" w:rsidP="00B35C07">
            <w:pPr>
              <w:jc w:val="both"/>
              <w:rPr>
                <w:rFonts w:eastAsia="Calibri"/>
                <w:b/>
                <w:bCs/>
                <w:i/>
                <w:iCs/>
              </w:rPr>
            </w:pPr>
          </w:p>
        </w:tc>
        <w:tc>
          <w:tcPr>
            <w:tcW w:w="4650" w:type="dxa"/>
            <w:tcBorders>
              <w:top w:val="single" w:sz="4" w:space="0" w:color="000000"/>
              <w:left w:val="single" w:sz="4" w:space="0" w:color="000000"/>
              <w:bottom w:val="single" w:sz="4" w:space="0" w:color="000000"/>
              <w:right w:val="single" w:sz="4" w:space="0" w:color="000000"/>
            </w:tcBorders>
          </w:tcPr>
          <w:p w14:paraId="4845A2F9" w14:textId="77777777" w:rsidR="000415DB" w:rsidRDefault="000415DB" w:rsidP="00B35C07">
            <w:pPr>
              <w:rPr>
                <w:rFonts w:eastAsia="Calibri"/>
                <w:b/>
                <w:bCs/>
                <w:i/>
                <w:iCs/>
              </w:rPr>
            </w:pPr>
          </w:p>
        </w:tc>
      </w:tr>
      <w:tr w:rsidR="000415DB" w14:paraId="1CEE415E" w14:textId="77777777" w:rsidTr="00B35C07">
        <w:tc>
          <w:tcPr>
            <w:tcW w:w="4621" w:type="dxa"/>
            <w:tcBorders>
              <w:top w:val="single" w:sz="4" w:space="0" w:color="000000"/>
              <w:left w:val="single" w:sz="4" w:space="0" w:color="000000"/>
              <w:bottom w:val="single" w:sz="4" w:space="0" w:color="000000"/>
              <w:right w:val="nil"/>
            </w:tcBorders>
          </w:tcPr>
          <w:p w14:paraId="76298E61" w14:textId="77777777" w:rsidR="000415DB" w:rsidRDefault="000415DB" w:rsidP="00B35C07">
            <w:pPr>
              <w:jc w:val="both"/>
              <w:rPr>
                <w:rFonts w:eastAsia="Calibri"/>
                <w:b/>
                <w:bCs/>
                <w:i/>
                <w:iCs/>
              </w:rPr>
            </w:pPr>
            <w:r>
              <w:rPr>
                <w:rFonts w:eastAsia="Calibri"/>
                <w:i/>
                <w:iCs/>
              </w:rPr>
              <w:t>Матични број понуђача:</w:t>
            </w:r>
          </w:p>
          <w:p w14:paraId="334811CE" w14:textId="77777777" w:rsidR="000415DB" w:rsidRDefault="000415DB" w:rsidP="00B35C07">
            <w:pPr>
              <w:jc w:val="both"/>
              <w:rPr>
                <w:rFonts w:eastAsia="Calibri"/>
                <w:b/>
                <w:bCs/>
                <w:i/>
                <w:iCs/>
              </w:rPr>
            </w:pPr>
          </w:p>
        </w:tc>
        <w:tc>
          <w:tcPr>
            <w:tcW w:w="4650" w:type="dxa"/>
            <w:tcBorders>
              <w:top w:val="single" w:sz="4" w:space="0" w:color="000000"/>
              <w:left w:val="single" w:sz="4" w:space="0" w:color="000000"/>
              <w:bottom w:val="single" w:sz="4" w:space="0" w:color="000000"/>
              <w:right w:val="single" w:sz="4" w:space="0" w:color="000000"/>
            </w:tcBorders>
          </w:tcPr>
          <w:p w14:paraId="6EDFDB55" w14:textId="77777777" w:rsidR="000415DB" w:rsidRDefault="000415DB" w:rsidP="00B35C07">
            <w:pPr>
              <w:rPr>
                <w:rFonts w:eastAsia="Calibri"/>
                <w:b/>
                <w:bCs/>
                <w:i/>
                <w:iCs/>
              </w:rPr>
            </w:pPr>
          </w:p>
        </w:tc>
      </w:tr>
      <w:tr w:rsidR="000415DB" w14:paraId="70CA50D1" w14:textId="77777777" w:rsidTr="00B35C07">
        <w:tc>
          <w:tcPr>
            <w:tcW w:w="4621" w:type="dxa"/>
            <w:tcBorders>
              <w:top w:val="single" w:sz="4" w:space="0" w:color="000000"/>
              <w:left w:val="single" w:sz="4" w:space="0" w:color="000000"/>
              <w:bottom w:val="single" w:sz="4" w:space="0" w:color="000000"/>
              <w:right w:val="nil"/>
            </w:tcBorders>
          </w:tcPr>
          <w:p w14:paraId="7B4E85CB" w14:textId="77777777" w:rsidR="000415DB" w:rsidRDefault="000415DB" w:rsidP="00B35C07">
            <w:pPr>
              <w:jc w:val="both"/>
              <w:rPr>
                <w:rFonts w:eastAsia="Calibri"/>
                <w:b/>
                <w:bCs/>
                <w:i/>
                <w:iCs/>
                <w:lang w:val="ru-RU"/>
              </w:rPr>
            </w:pPr>
            <w:r>
              <w:rPr>
                <w:rFonts w:eastAsia="Calibri"/>
                <w:i/>
                <w:iCs/>
                <w:lang w:val="ru-RU"/>
              </w:rPr>
              <w:t>Порески идентификациони број понуђача (ПИБ):</w:t>
            </w:r>
          </w:p>
          <w:p w14:paraId="0E6FA400" w14:textId="77777777" w:rsidR="000415DB" w:rsidRDefault="000415DB" w:rsidP="00B35C07">
            <w:pPr>
              <w:jc w:val="both"/>
              <w:rPr>
                <w:rFonts w:eastAsia="Calibri"/>
                <w:b/>
                <w:bCs/>
                <w:i/>
                <w:iCs/>
                <w:lang w:val="ru-RU"/>
              </w:rPr>
            </w:pPr>
          </w:p>
        </w:tc>
        <w:tc>
          <w:tcPr>
            <w:tcW w:w="4650" w:type="dxa"/>
            <w:tcBorders>
              <w:top w:val="single" w:sz="4" w:space="0" w:color="000000"/>
              <w:left w:val="single" w:sz="4" w:space="0" w:color="000000"/>
              <w:bottom w:val="single" w:sz="4" w:space="0" w:color="000000"/>
              <w:right w:val="single" w:sz="4" w:space="0" w:color="000000"/>
            </w:tcBorders>
          </w:tcPr>
          <w:p w14:paraId="6BF3532A" w14:textId="77777777" w:rsidR="000415DB" w:rsidRDefault="000415DB" w:rsidP="00B35C07">
            <w:pPr>
              <w:snapToGrid w:val="0"/>
              <w:rPr>
                <w:rFonts w:eastAsia="Calibri"/>
                <w:bCs/>
                <w:iCs/>
                <w:lang w:val="ru-RU"/>
              </w:rPr>
            </w:pPr>
          </w:p>
        </w:tc>
      </w:tr>
      <w:tr w:rsidR="000415DB" w14:paraId="182E88A7" w14:textId="77777777" w:rsidTr="00B35C07">
        <w:tc>
          <w:tcPr>
            <w:tcW w:w="4621" w:type="dxa"/>
            <w:tcBorders>
              <w:top w:val="single" w:sz="4" w:space="0" w:color="000000"/>
              <w:left w:val="single" w:sz="4" w:space="0" w:color="000000"/>
              <w:bottom w:val="single" w:sz="4" w:space="0" w:color="000000"/>
              <w:right w:val="nil"/>
            </w:tcBorders>
          </w:tcPr>
          <w:p w14:paraId="1C8B44C2" w14:textId="77777777" w:rsidR="000415DB" w:rsidRDefault="000415DB" w:rsidP="00B35C07">
            <w:pPr>
              <w:jc w:val="both"/>
              <w:rPr>
                <w:rFonts w:eastAsia="Calibri"/>
                <w:b/>
                <w:bCs/>
                <w:i/>
                <w:iCs/>
              </w:rPr>
            </w:pPr>
            <w:r>
              <w:rPr>
                <w:rFonts w:eastAsia="Calibri"/>
                <w:i/>
                <w:iCs/>
              </w:rPr>
              <w:t>Име особе за контакт:</w:t>
            </w:r>
          </w:p>
          <w:p w14:paraId="25D9906F" w14:textId="77777777" w:rsidR="000415DB" w:rsidRDefault="000415DB" w:rsidP="00B35C07">
            <w:pPr>
              <w:jc w:val="both"/>
              <w:rPr>
                <w:rFonts w:eastAsia="Calibri"/>
                <w:b/>
                <w:bCs/>
                <w:i/>
                <w:iCs/>
              </w:rPr>
            </w:pPr>
          </w:p>
        </w:tc>
        <w:tc>
          <w:tcPr>
            <w:tcW w:w="4650" w:type="dxa"/>
            <w:tcBorders>
              <w:top w:val="single" w:sz="4" w:space="0" w:color="000000"/>
              <w:left w:val="single" w:sz="4" w:space="0" w:color="000000"/>
              <w:bottom w:val="single" w:sz="4" w:space="0" w:color="000000"/>
              <w:right w:val="single" w:sz="4" w:space="0" w:color="000000"/>
            </w:tcBorders>
          </w:tcPr>
          <w:p w14:paraId="2686B084" w14:textId="77777777" w:rsidR="000415DB" w:rsidRDefault="000415DB" w:rsidP="00B35C07">
            <w:pPr>
              <w:rPr>
                <w:rFonts w:eastAsia="Calibri"/>
                <w:bCs/>
                <w:iCs/>
              </w:rPr>
            </w:pPr>
          </w:p>
        </w:tc>
      </w:tr>
      <w:tr w:rsidR="000415DB" w14:paraId="193B5F6A" w14:textId="77777777" w:rsidTr="00B35C07">
        <w:tc>
          <w:tcPr>
            <w:tcW w:w="4621" w:type="dxa"/>
            <w:tcBorders>
              <w:top w:val="single" w:sz="4" w:space="0" w:color="000000"/>
              <w:left w:val="single" w:sz="4" w:space="0" w:color="000000"/>
              <w:bottom w:val="single" w:sz="4" w:space="0" w:color="000000"/>
              <w:right w:val="nil"/>
            </w:tcBorders>
          </w:tcPr>
          <w:p w14:paraId="4C3D3A32" w14:textId="77777777" w:rsidR="000415DB" w:rsidRDefault="000415DB" w:rsidP="00B35C07">
            <w:pPr>
              <w:jc w:val="both"/>
              <w:rPr>
                <w:rFonts w:eastAsia="Calibri"/>
                <w:b/>
                <w:bCs/>
                <w:i/>
                <w:iCs/>
                <w:lang w:val="ru-RU"/>
              </w:rPr>
            </w:pPr>
            <w:r>
              <w:rPr>
                <w:rFonts w:eastAsia="Calibri"/>
                <w:i/>
                <w:iCs/>
                <w:lang w:val="ru-RU"/>
              </w:rPr>
              <w:t>Електронска адреса понуђача (</w:t>
            </w:r>
            <w:r>
              <w:rPr>
                <w:rFonts w:eastAsia="Calibri"/>
                <w:i/>
                <w:iCs/>
              </w:rPr>
              <w:t>e</w:t>
            </w:r>
            <w:r>
              <w:rPr>
                <w:rFonts w:eastAsia="Calibri"/>
                <w:i/>
                <w:iCs/>
                <w:lang w:val="ru-RU"/>
              </w:rPr>
              <w:t>-</w:t>
            </w:r>
            <w:r>
              <w:rPr>
                <w:rFonts w:eastAsia="Calibri"/>
                <w:i/>
                <w:iCs/>
              </w:rPr>
              <w:t>mail</w:t>
            </w:r>
            <w:r>
              <w:rPr>
                <w:rFonts w:eastAsia="Calibri"/>
                <w:i/>
                <w:iCs/>
                <w:lang w:val="ru-RU"/>
              </w:rPr>
              <w:t>):</w:t>
            </w:r>
          </w:p>
          <w:p w14:paraId="63EE6D99" w14:textId="77777777" w:rsidR="000415DB" w:rsidRDefault="000415DB" w:rsidP="00B35C07">
            <w:pPr>
              <w:jc w:val="both"/>
              <w:rPr>
                <w:rFonts w:eastAsia="Calibri"/>
                <w:b/>
                <w:bCs/>
                <w:i/>
                <w:iCs/>
                <w:lang w:val="ru-RU"/>
              </w:rPr>
            </w:pPr>
          </w:p>
        </w:tc>
        <w:tc>
          <w:tcPr>
            <w:tcW w:w="4650" w:type="dxa"/>
            <w:tcBorders>
              <w:top w:val="single" w:sz="4" w:space="0" w:color="000000"/>
              <w:left w:val="single" w:sz="4" w:space="0" w:color="000000"/>
              <w:bottom w:val="single" w:sz="4" w:space="0" w:color="000000"/>
              <w:right w:val="single" w:sz="4" w:space="0" w:color="000000"/>
            </w:tcBorders>
          </w:tcPr>
          <w:p w14:paraId="4CEF73D4" w14:textId="77777777" w:rsidR="000415DB" w:rsidRDefault="000415DB" w:rsidP="00B35C07">
            <w:pPr>
              <w:snapToGrid w:val="0"/>
              <w:rPr>
                <w:rFonts w:eastAsia="Calibri"/>
                <w:bCs/>
                <w:iCs/>
              </w:rPr>
            </w:pPr>
          </w:p>
        </w:tc>
      </w:tr>
      <w:tr w:rsidR="000415DB" w14:paraId="16A539C3" w14:textId="77777777" w:rsidTr="00B35C07">
        <w:tc>
          <w:tcPr>
            <w:tcW w:w="4621" w:type="dxa"/>
            <w:tcBorders>
              <w:top w:val="single" w:sz="4" w:space="0" w:color="000000"/>
              <w:left w:val="single" w:sz="4" w:space="0" w:color="000000"/>
              <w:bottom w:val="single" w:sz="4" w:space="0" w:color="000000"/>
              <w:right w:val="nil"/>
            </w:tcBorders>
          </w:tcPr>
          <w:p w14:paraId="15C81F5B" w14:textId="77777777" w:rsidR="000415DB" w:rsidRDefault="000415DB" w:rsidP="00B35C07">
            <w:pPr>
              <w:jc w:val="both"/>
              <w:rPr>
                <w:rFonts w:eastAsia="Calibri"/>
                <w:b/>
                <w:bCs/>
                <w:i/>
                <w:iCs/>
              </w:rPr>
            </w:pPr>
            <w:r>
              <w:rPr>
                <w:rFonts w:eastAsia="Calibri"/>
                <w:i/>
                <w:iCs/>
              </w:rPr>
              <w:t>Телефон:</w:t>
            </w:r>
          </w:p>
          <w:p w14:paraId="3967A23A" w14:textId="77777777" w:rsidR="000415DB" w:rsidRDefault="000415DB" w:rsidP="00B35C07">
            <w:pPr>
              <w:jc w:val="both"/>
              <w:rPr>
                <w:rFonts w:eastAsia="Calibri"/>
                <w:b/>
                <w:bCs/>
                <w:i/>
                <w:iCs/>
              </w:rPr>
            </w:pPr>
          </w:p>
        </w:tc>
        <w:tc>
          <w:tcPr>
            <w:tcW w:w="4650" w:type="dxa"/>
            <w:tcBorders>
              <w:top w:val="single" w:sz="4" w:space="0" w:color="000000"/>
              <w:left w:val="single" w:sz="4" w:space="0" w:color="000000"/>
              <w:bottom w:val="single" w:sz="4" w:space="0" w:color="000000"/>
              <w:right w:val="single" w:sz="4" w:space="0" w:color="000000"/>
            </w:tcBorders>
          </w:tcPr>
          <w:p w14:paraId="57C75F70" w14:textId="77777777" w:rsidR="000415DB" w:rsidRDefault="000415DB" w:rsidP="00B35C07">
            <w:pPr>
              <w:rPr>
                <w:rFonts w:eastAsia="Calibri"/>
                <w:bCs/>
                <w:iCs/>
              </w:rPr>
            </w:pPr>
          </w:p>
        </w:tc>
      </w:tr>
      <w:tr w:rsidR="000415DB" w14:paraId="27BC527B" w14:textId="77777777" w:rsidTr="00B35C07">
        <w:tc>
          <w:tcPr>
            <w:tcW w:w="4621" w:type="dxa"/>
            <w:tcBorders>
              <w:top w:val="single" w:sz="4" w:space="0" w:color="000000"/>
              <w:left w:val="single" w:sz="4" w:space="0" w:color="000000"/>
              <w:bottom w:val="single" w:sz="4" w:space="0" w:color="000000"/>
              <w:right w:val="nil"/>
            </w:tcBorders>
          </w:tcPr>
          <w:p w14:paraId="5BA59ACC" w14:textId="77777777" w:rsidR="000415DB" w:rsidRDefault="000415DB" w:rsidP="00B35C07">
            <w:pPr>
              <w:jc w:val="both"/>
              <w:rPr>
                <w:rFonts w:eastAsia="Calibri"/>
                <w:b/>
                <w:bCs/>
                <w:i/>
                <w:iCs/>
              </w:rPr>
            </w:pPr>
            <w:r>
              <w:rPr>
                <w:rFonts w:eastAsia="Calibri"/>
                <w:i/>
                <w:iCs/>
              </w:rPr>
              <w:t>Телефакс:</w:t>
            </w:r>
          </w:p>
          <w:p w14:paraId="7B305D58" w14:textId="77777777" w:rsidR="000415DB" w:rsidRDefault="000415DB" w:rsidP="00B35C07">
            <w:pPr>
              <w:jc w:val="both"/>
              <w:rPr>
                <w:rFonts w:eastAsia="Calibri"/>
                <w:b/>
                <w:bCs/>
                <w:i/>
                <w:iCs/>
                <w:lang w:val="sr-Cyrl-CS"/>
              </w:rPr>
            </w:pPr>
          </w:p>
          <w:p w14:paraId="097A05FD" w14:textId="77777777" w:rsidR="000415DB" w:rsidRDefault="000415DB" w:rsidP="00B35C07">
            <w:pPr>
              <w:jc w:val="both"/>
              <w:rPr>
                <w:rFonts w:eastAsia="Calibri"/>
                <w:b/>
                <w:bCs/>
                <w:i/>
                <w:iCs/>
                <w:lang w:val="sr-Cyrl-CS"/>
              </w:rPr>
            </w:pPr>
          </w:p>
          <w:p w14:paraId="294468B1" w14:textId="77777777" w:rsidR="000415DB" w:rsidRDefault="000415DB" w:rsidP="00B35C07">
            <w:pPr>
              <w:jc w:val="both"/>
              <w:rPr>
                <w:rFonts w:eastAsia="Calibri"/>
                <w:b/>
                <w:bCs/>
                <w:i/>
                <w:iCs/>
                <w:lang w:val="sr-Cyrl-CS"/>
              </w:rPr>
            </w:pPr>
          </w:p>
        </w:tc>
        <w:tc>
          <w:tcPr>
            <w:tcW w:w="4650" w:type="dxa"/>
            <w:tcBorders>
              <w:top w:val="single" w:sz="4" w:space="0" w:color="000000"/>
              <w:left w:val="single" w:sz="4" w:space="0" w:color="000000"/>
              <w:bottom w:val="single" w:sz="4" w:space="0" w:color="000000"/>
              <w:right w:val="single" w:sz="4" w:space="0" w:color="000000"/>
            </w:tcBorders>
          </w:tcPr>
          <w:p w14:paraId="40712777" w14:textId="77777777" w:rsidR="000415DB" w:rsidRDefault="000415DB" w:rsidP="00B35C07">
            <w:pPr>
              <w:snapToGrid w:val="0"/>
              <w:rPr>
                <w:rFonts w:eastAsia="Calibri"/>
                <w:bCs/>
                <w:iCs/>
              </w:rPr>
            </w:pPr>
          </w:p>
          <w:p w14:paraId="5003DFEA" w14:textId="77777777" w:rsidR="000415DB" w:rsidRDefault="000415DB" w:rsidP="00B35C07">
            <w:pPr>
              <w:rPr>
                <w:rFonts w:eastAsia="Calibri"/>
                <w:bCs/>
                <w:iCs/>
              </w:rPr>
            </w:pPr>
          </w:p>
          <w:p w14:paraId="3FB1EC20" w14:textId="77777777" w:rsidR="000415DB" w:rsidRDefault="000415DB" w:rsidP="00B35C07">
            <w:pPr>
              <w:rPr>
                <w:rFonts w:eastAsia="Calibri"/>
                <w:bCs/>
                <w:iCs/>
              </w:rPr>
            </w:pPr>
          </w:p>
        </w:tc>
      </w:tr>
      <w:tr w:rsidR="000415DB" w14:paraId="41115FEC" w14:textId="77777777" w:rsidTr="00B35C07">
        <w:tc>
          <w:tcPr>
            <w:tcW w:w="4621" w:type="dxa"/>
            <w:tcBorders>
              <w:top w:val="single" w:sz="4" w:space="0" w:color="000000"/>
              <w:left w:val="single" w:sz="4" w:space="0" w:color="000000"/>
              <w:bottom w:val="single" w:sz="4" w:space="0" w:color="000000"/>
              <w:right w:val="nil"/>
            </w:tcBorders>
          </w:tcPr>
          <w:p w14:paraId="7EB4FDC4" w14:textId="77777777" w:rsidR="000415DB" w:rsidRDefault="000415DB" w:rsidP="00B35C07">
            <w:pPr>
              <w:jc w:val="both"/>
              <w:rPr>
                <w:rFonts w:eastAsia="Calibri"/>
                <w:b/>
                <w:bCs/>
                <w:i/>
                <w:iCs/>
                <w:lang w:val="ru-RU"/>
              </w:rPr>
            </w:pPr>
            <w:r>
              <w:rPr>
                <w:rFonts w:eastAsia="Calibri"/>
                <w:i/>
                <w:iCs/>
                <w:lang w:val="ru-RU"/>
              </w:rPr>
              <w:t>Број рачуна понуђача и назив банке:</w:t>
            </w:r>
          </w:p>
          <w:p w14:paraId="0078342E" w14:textId="77777777" w:rsidR="000415DB" w:rsidRDefault="000415DB" w:rsidP="00B35C07">
            <w:pPr>
              <w:jc w:val="both"/>
              <w:rPr>
                <w:rFonts w:eastAsia="Calibri"/>
                <w:b/>
                <w:bCs/>
                <w:i/>
                <w:iCs/>
                <w:lang w:val="ru-RU"/>
              </w:rPr>
            </w:pPr>
          </w:p>
        </w:tc>
        <w:tc>
          <w:tcPr>
            <w:tcW w:w="4650" w:type="dxa"/>
            <w:tcBorders>
              <w:top w:val="single" w:sz="4" w:space="0" w:color="000000"/>
              <w:left w:val="single" w:sz="4" w:space="0" w:color="000000"/>
              <w:bottom w:val="single" w:sz="4" w:space="0" w:color="000000"/>
              <w:right w:val="single" w:sz="4" w:space="0" w:color="000000"/>
            </w:tcBorders>
          </w:tcPr>
          <w:p w14:paraId="1E767273" w14:textId="77777777" w:rsidR="000415DB" w:rsidRDefault="000415DB" w:rsidP="00B35C07">
            <w:pPr>
              <w:rPr>
                <w:rFonts w:eastAsia="Calibri"/>
                <w:bCs/>
                <w:iCs/>
                <w:lang w:val="ru-RU"/>
              </w:rPr>
            </w:pPr>
          </w:p>
        </w:tc>
      </w:tr>
      <w:tr w:rsidR="000415DB" w14:paraId="0A939212" w14:textId="77777777" w:rsidTr="00B35C07">
        <w:trPr>
          <w:trHeight w:val="531"/>
        </w:trPr>
        <w:tc>
          <w:tcPr>
            <w:tcW w:w="4621" w:type="dxa"/>
            <w:tcBorders>
              <w:top w:val="single" w:sz="4" w:space="0" w:color="000000"/>
              <w:left w:val="single" w:sz="4" w:space="0" w:color="000000"/>
              <w:bottom w:val="single" w:sz="4" w:space="0" w:color="000000"/>
              <w:right w:val="nil"/>
            </w:tcBorders>
            <w:hideMark/>
          </w:tcPr>
          <w:p w14:paraId="5299C447" w14:textId="77777777" w:rsidR="000415DB" w:rsidRDefault="000415DB" w:rsidP="00B35C07">
            <w:pPr>
              <w:jc w:val="both"/>
              <w:rPr>
                <w:rFonts w:eastAsia="Calibri"/>
                <w:b/>
                <w:bCs/>
                <w:i/>
                <w:iCs/>
                <w:lang w:val="ru-RU"/>
              </w:rPr>
            </w:pPr>
            <w:r>
              <w:rPr>
                <w:rFonts w:eastAsia="Calibri"/>
                <w:i/>
                <w:iCs/>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tcPr>
          <w:p w14:paraId="700BAA5D" w14:textId="77777777" w:rsidR="000415DB" w:rsidRDefault="000415DB" w:rsidP="00B35C07">
            <w:pPr>
              <w:ind w:firstLine="708"/>
              <w:rPr>
                <w:rFonts w:eastAsia="Calibri"/>
                <w:bCs/>
                <w:iCs/>
                <w:lang w:val="ru-RU"/>
              </w:rPr>
            </w:pPr>
          </w:p>
        </w:tc>
      </w:tr>
    </w:tbl>
    <w:p w14:paraId="5A577FC0" w14:textId="77777777" w:rsidR="000415DB" w:rsidRDefault="000415DB" w:rsidP="000415DB">
      <w:pPr>
        <w:rPr>
          <w:rFonts w:eastAsia="Calibri"/>
          <w:b/>
          <w:bCs/>
          <w:i/>
          <w:iCs/>
          <w:lang w:val="ru-RU"/>
        </w:rPr>
      </w:pPr>
    </w:p>
    <w:p w14:paraId="69CCBFF7" w14:textId="77777777" w:rsidR="000415DB" w:rsidRDefault="000415DB" w:rsidP="000415DB">
      <w:pPr>
        <w:rPr>
          <w:rFonts w:eastAsia="TimesNewRomanPSMT"/>
          <w:b/>
          <w:bCs/>
          <w:i/>
          <w:iCs/>
          <w:lang w:val="sr-Cyrl-CS"/>
        </w:rPr>
      </w:pPr>
      <w:r>
        <w:rPr>
          <w:rFonts w:eastAsia="TimesNewRomanPSMT"/>
          <w:b/>
          <w:bCs/>
          <w:i/>
          <w:iCs/>
        </w:rPr>
        <w:t xml:space="preserve">2) ПОНУДУ ПОДНОСИ: </w:t>
      </w:r>
    </w:p>
    <w:p w14:paraId="6EED510D" w14:textId="77777777" w:rsidR="000415DB" w:rsidRDefault="000415DB" w:rsidP="000415DB">
      <w:pPr>
        <w:rPr>
          <w:rFonts w:eastAsia="Calibri"/>
          <w:lang w:val="sr-Cyrl-CS"/>
        </w:rPr>
      </w:pPr>
    </w:p>
    <w:tbl>
      <w:tblPr>
        <w:tblW w:w="0" w:type="auto"/>
        <w:tblInd w:w="-15" w:type="dxa"/>
        <w:tblLayout w:type="fixed"/>
        <w:tblLook w:val="04A0" w:firstRow="1" w:lastRow="0" w:firstColumn="1" w:lastColumn="0" w:noHBand="0" w:noVBand="1"/>
      </w:tblPr>
      <w:tblGrid>
        <w:gridCol w:w="9272"/>
      </w:tblGrid>
      <w:tr w:rsidR="000415DB" w14:paraId="41323ACD" w14:textId="77777777" w:rsidTr="00B35C07">
        <w:tc>
          <w:tcPr>
            <w:tcW w:w="9272" w:type="dxa"/>
            <w:tcBorders>
              <w:top w:val="single" w:sz="4" w:space="0" w:color="000000"/>
              <w:left w:val="single" w:sz="4" w:space="0" w:color="000000"/>
              <w:bottom w:val="single" w:sz="4" w:space="0" w:color="000000"/>
              <w:right w:val="single" w:sz="4" w:space="0" w:color="000000"/>
            </w:tcBorders>
          </w:tcPr>
          <w:p w14:paraId="214B5643" w14:textId="77777777" w:rsidR="000415DB" w:rsidRDefault="000415DB" w:rsidP="00B35C07">
            <w:pPr>
              <w:snapToGrid w:val="0"/>
              <w:jc w:val="center"/>
              <w:rPr>
                <w:rFonts w:eastAsia="Calibri"/>
              </w:rPr>
            </w:pPr>
          </w:p>
          <w:p w14:paraId="6239099A" w14:textId="77777777" w:rsidR="000415DB" w:rsidRDefault="000415DB" w:rsidP="00B35C07">
            <w:pPr>
              <w:jc w:val="center"/>
              <w:rPr>
                <w:rFonts w:eastAsia="TimesNewRomanPSMT"/>
                <w:b/>
                <w:bCs/>
              </w:rPr>
            </w:pPr>
            <w:r>
              <w:rPr>
                <w:rFonts w:eastAsia="TimesNewRomanPSMT"/>
                <w:b/>
                <w:bCs/>
              </w:rPr>
              <w:t xml:space="preserve">А) САМОСТАЛНО </w:t>
            </w:r>
          </w:p>
        </w:tc>
      </w:tr>
      <w:tr w:rsidR="000415DB" w14:paraId="7C65C738" w14:textId="77777777" w:rsidTr="00B35C07">
        <w:tc>
          <w:tcPr>
            <w:tcW w:w="9272" w:type="dxa"/>
            <w:tcBorders>
              <w:top w:val="single" w:sz="4" w:space="0" w:color="000000"/>
              <w:left w:val="single" w:sz="4" w:space="0" w:color="000000"/>
              <w:bottom w:val="single" w:sz="4" w:space="0" w:color="000000"/>
              <w:right w:val="single" w:sz="4" w:space="0" w:color="000000"/>
            </w:tcBorders>
          </w:tcPr>
          <w:p w14:paraId="3F06ACDB" w14:textId="77777777" w:rsidR="000415DB" w:rsidRDefault="000415DB" w:rsidP="00B35C07">
            <w:pPr>
              <w:snapToGrid w:val="0"/>
              <w:jc w:val="center"/>
              <w:rPr>
                <w:rFonts w:eastAsia="TimesNewRomanPSMT"/>
                <w:b/>
                <w:bCs/>
              </w:rPr>
            </w:pPr>
          </w:p>
          <w:p w14:paraId="7E2213FD" w14:textId="77777777" w:rsidR="000415DB" w:rsidRDefault="000415DB" w:rsidP="00B35C07">
            <w:pPr>
              <w:jc w:val="center"/>
              <w:rPr>
                <w:rFonts w:eastAsia="TimesNewRomanPSMT"/>
                <w:b/>
                <w:bCs/>
              </w:rPr>
            </w:pPr>
            <w:r>
              <w:rPr>
                <w:rFonts w:eastAsia="TimesNewRomanPSMT"/>
                <w:b/>
                <w:bCs/>
              </w:rPr>
              <w:t>Б) СА ПОДИЗВОЂАЧЕМ</w:t>
            </w:r>
          </w:p>
        </w:tc>
      </w:tr>
      <w:tr w:rsidR="000415DB" w14:paraId="415FE82A" w14:textId="77777777" w:rsidTr="00B35C07">
        <w:tc>
          <w:tcPr>
            <w:tcW w:w="9272" w:type="dxa"/>
            <w:tcBorders>
              <w:top w:val="single" w:sz="4" w:space="0" w:color="000000"/>
              <w:left w:val="single" w:sz="4" w:space="0" w:color="000000"/>
              <w:bottom w:val="single" w:sz="4" w:space="0" w:color="000000"/>
              <w:right w:val="single" w:sz="4" w:space="0" w:color="000000"/>
            </w:tcBorders>
          </w:tcPr>
          <w:p w14:paraId="6798A85A" w14:textId="77777777" w:rsidR="000415DB" w:rsidRDefault="000415DB" w:rsidP="00B35C07">
            <w:pPr>
              <w:snapToGrid w:val="0"/>
              <w:jc w:val="center"/>
              <w:rPr>
                <w:rFonts w:eastAsia="TimesNewRomanPSMT"/>
                <w:b/>
                <w:bCs/>
              </w:rPr>
            </w:pPr>
          </w:p>
          <w:p w14:paraId="667F6C05" w14:textId="77777777" w:rsidR="000415DB" w:rsidRDefault="000415DB" w:rsidP="00B35C07">
            <w:pPr>
              <w:jc w:val="center"/>
              <w:rPr>
                <w:rFonts w:eastAsia="Calibri"/>
                <w:b/>
                <w:i/>
                <w:iCs/>
                <w:lang w:val="ru-RU"/>
              </w:rPr>
            </w:pPr>
            <w:r>
              <w:rPr>
                <w:rFonts w:eastAsia="TimesNewRomanPSMT"/>
                <w:b/>
                <w:bCs/>
              </w:rPr>
              <w:t>В) КАО ЗАЈЕДНИЧКУ ПОНУДУ</w:t>
            </w:r>
          </w:p>
        </w:tc>
      </w:tr>
    </w:tbl>
    <w:p w14:paraId="175A5FC3" w14:textId="77777777" w:rsidR="000415DB" w:rsidRDefault="000415DB" w:rsidP="000415DB">
      <w:pPr>
        <w:jc w:val="both"/>
        <w:rPr>
          <w:rFonts w:eastAsia="Calibri"/>
          <w:b/>
          <w:i/>
          <w:iCs/>
          <w:lang w:val="ru-RU"/>
        </w:rPr>
      </w:pPr>
    </w:p>
    <w:p w14:paraId="011880C7" w14:textId="77777777" w:rsidR="000415DB" w:rsidRDefault="000415DB" w:rsidP="000415DB">
      <w:pPr>
        <w:jc w:val="both"/>
        <w:rPr>
          <w:rFonts w:eastAsia="Calibri"/>
          <w:i/>
          <w:iCs/>
          <w:lang w:val="sr-Latn-CS"/>
        </w:rPr>
      </w:pPr>
      <w:r>
        <w:rPr>
          <w:rFonts w:eastAsia="Calibri"/>
          <w:b/>
          <w:i/>
          <w:iCs/>
          <w:lang w:val="ru-RU"/>
        </w:rPr>
        <w:t>Напомена:</w:t>
      </w:r>
      <w:r>
        <w:rPr>
          <w:rFonts w:eastAsia="Calibri"/>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r w:rsidR="00742770">
        <w:rPr>
          <w:rFonts w:eastAsia="Calibri"/>
          <w:i/>
          <w:iCs/>
          <w:lang w:val="sr-Latn-CS"/>
        </w:rPr>
        <w:t>.</w:t>
      </w:r>
    </w:p>
    <w:p w14:paraId="241109F7" w14:textId="77777777" w:rsidR="00742770" w:rsidRPr="00F17771" w:rsidRDefault="00742770" w:rsidP="000415DB">
      <w:pPr>
        <w:jc w:val="both"/>
        <w:rPr>
          <w:rFonts w:eastAsia="Calibri"/>
          <w:b/>
          <w:i/>
          <w:iCs/>
          <w:lang w:val="sr-Cyrl-CS"/>
        </w:rPr>
      </w:pPr>
      <w:r w:rsidRPr="00F17771">
        <w:rPr>
          <w:rFonts w:eastAsia="Calibri"/>
          <w:b/>
          <w:i/>
          <w:iCs/>
          <w:lang w:val="sr-Latn-CS"/>
        </w:rPr>
        <w:t>Образац се попуњава за сваку од партија појединачно.</w:t>
      </w:r>
    </w:p>
    <w:p w14:paraId="3CB820FF" w14:textId="77777777" w:rsidR="000415DB" w:rsidRPr="00F17771" w:rsidRDefault="000415DB" w:rsidP="000415DB">
      <w:pPr>
        <w:jc w:val="both"/>
        <w:rPr>
          <w:rFonts w:eastAsia="Calibri"/>
          <w:b/>
          <w:i/>
          <w:iCs/>
          <w:lang w:val="sr-Latn-CS"/>
        </w:rPr>
      </w:pPr>
    </w:p>
    <w:p w14:paraId="7ED6BAED" w14:textId="77777777" w:rsidR="000415DB" w:rsidRDefault="000415DB" w:rsidP="000415DB">
      <w:pPr>
        <w:jc w:val="both"/>
        <w:rPr>
          <w:rFonts w:eastAsia="Calibri"/>
          <w:i/>
          <w:iCs/>
          <w:lang w:val="sr-Latn-CS"/>
        </w:rPr>
      </w:pPr>
    </w:p>
    <w:p w14:paraId="0ECE07FE" w14:textId="77777777" w:rsidR="000415DB" w:rsidRDefault="000415DB" w:rsidP="000415DB">
      <w:pPr>
        <w:jc w:val="both"/>
        <w:rPr>
          <w:rFonts w:eastAsia="Calibri"/>
          <w:i/>
          <w:iCs/>
          <w:lang w:val="sr-Latn-CS"/>
        </w:rPr>
      </w:pPr>
    </w:p>
    <w:p w14:paraId="11155259" w14:textId="77777777" w:rsidR="000415DB" w:rsidRDefault="000415DB" w:rsidP="000415DB">
      <w:pPr>
        <w:jc w:val="both"/>
        <w:rPr>
          <w:rFonts w:eastAsia="Calibri"/>
          <w:i/>
          <w:iCs/>
          <w:lang w:val="sr-Latn-CS"/>
        </w:rPr>
      </w:pPr>
    </w:p>
    <w:p w14:paraId="7A04E736" w14:textId="77777777" w:rsidR="000415DB" w:rsidRDefault="000415DB" w:rsidP="000415DB">
      <w:pPr>
        <w:jc w:val="both"/>
        <w:rPr>
          <w:rFonts w:eastAsia="Calibri"/>
          <w:i/>
          <w:iCs/>
          <w:lang w:val="sr-Latn-CS"/>
        </w:rPr>
      </w:pPr>
    </w:p>
    <w:p w14:paraId="2926FC61" w14:textId="77777777" w:rsidR="000415DB" w:rsidRPr="000415DB" w:rsidRDefault="000415DB" w:rsidP="000415DB">
      <w:pPr>
        <w:jc w:val="both"/>
        <w:rPr>
          <w:rFonts w:eastAsia="TimesNewRomanPSMT"/>
          <w:bCs/>
          <w:lang w:val="sr-Latn-CS"/>
        </w:rPr>
      </w:pPr>
    </w:p>
    <w:p w14:paraId="57ACCF28" w14:textId="77777777" w:rsidR="000415DB" w:rsidRDefault="000415DB" w:rsidP="000415DB">
      <w:pPr>
        <w:jc w:val="both"/>
        <w:rPr>
          <w:rFonts w:eastAsia="TimesNewRomanPSMT"/>
          <w:b/>
          <w:bCs/>
          <w:i/>
          <w:lang w:val="sr-Cyrl-CS"/>
        </w:rPr>
      </w:pPr>
    </w:p>
    <w:p w14:paraId="1B941B08" w14:textId="77777777" w:rsidR="000415DB" w:rsidRDefault="000415DB" w:rsidP="000415DB">
      <w:pPr>
        <w:jc w:val="both"/>
        <w:rPr>
          <w:rFonts w:eastAsia="TimesNewRomanPSMT"/>
          <w:b/>
          <w:bCs/>
          <w:i/>
        </w:rPr>
      </w:pPr>
      <w:r>
        <w:rPr>
          <w:rFonts w:eastAsia="TimesNewRomanPSMT"/>
          <w:b/>
          <w:bCs/>
          <w:i/>
          <w:lang w:val="sr-Cyrl-CS"/>
        </w:rPr>
        <w:t xml:space="preserve">3) </w:t>
      </w:r>
      <w:r>
        <w:rPr>
          <w:rFonts w:eastAsia="TimesNewRomanPSMT"/>
          <w:b/>
          <w:bCs/>
          <w:i/>
        </w:rPr>
        <w:t xml:space="preserve">ПОДАЦИ О ПОДИЗВОЂАЧУ </w:t>
      </w:r>
    </w:p>
    <w:p w14:paraId="1BDDD228" w14:textId="77777777" w:rsidR="000415DB" w:rsidRDefault="000415DB" w:rsidP="000415DB">
      <w:pPr>
        <w:jc w:val="both"/>
        <w:rPr>
          <w:rFonts w:eastAsia="Calibri"/>
        </w:rPr>
      </w:pPr>
      <w:r>
        <w:rPr>
          <w:rFonts w:eastAsia="TimesNewRomanPSMT"/>
          <w:b/>
          <w:bCs/>
          <w:i/>
        </w:rPr>
        <w:tab/>
      </w:r>
    </w:p>
    <w:tbl>
      <w:tblPr>
        <w:tblW w:w="0" w:type="auto"/>
        <w:tblInd w:w="-15" w:type="dxa"/>
        <w:tblLayout w:type="fixed"/>
        <w:tblLook w:val="04A0" w:firstRow="1" w:lastRow="0" w:firstColumn="1" w:lastColumn="0" w:noHBand="0" w:noVBand="1"/>
      </w:tblPr>
      <w:tblGrid>
        <w:gridCol w:w="465"/>
        <w:gridCol w:w="4219"/>
        <w:gridCol w:w="4588"/>
      </w:tblGrid>
      <w:tr w:rsidR="000415DB" w14:paraId="7AE39A20" w14:textId="77777777" w:rsidTr="00B35C07">
        <w:tc>
          <w:tcPr>
            <w:tcW w:w="465" w:type="dxa"/>
            <w:tcBorders>
              <w:top w:val="single" w:sz="4" w:space="0" w:color="000000"/>
              <w:left w:val="single" w:sz="4" w:space="0" w:color="000000"/>
              <w:bottom w:val="single" w:sz="4" w:space="0" w:color="000000"/>
              <w:right w:val="nil"/>
            </w:tcBorders>
          </w:tcPr>
          <w:p w14:paraId="27D4109D" w14:textId="77777777" w:rsidR="000415DB" w:rsidRDefault="000415DB" w:rsidP="00B35C07">
            <w:pPr>
              <w:snapToGrid w:val="0"/>
              <w:jc w:val="both"/>
              <w:rPr>
                <w:rFonts w:eastAsia="Calibri"/>
              </w:rPr>
            </w:pPr>
          </w:p>
          <w:p w14:paraId="0D8E26D6" w14:textId="77777777" w:rsidR="000415DB" w:rsidRDefault="000415DB" w:rsidP="00B35C07">
            <w:pPr>
              <w:jc w:val="both"/>
              <w:rPr>
                <w:rFonts w:eastAsia="TimesNewRomanPSMT"/>
                <w:bCs/>
                <w:i/>
              </w:rPr>
            </w:pPr>
            <w:r>
              <w:rPr>
                <w:rFonts w:eastAsia="TimesNewRomanPSMT"/>
                <w:bCs/>
                <w:i/>
              </w:rPr>
              <w:t>1)</w:t>
            </w:r>
          </w:p>
        </w:tc>
        <w:tc>
          <w:tcPr>
            <w:tcW w:w="4219" w:type="dxa"/>
            <w:tcBorders>
              <w:top w:val="single" w:sz="4" w:space="0" w:color="000000"/>
              <w:left w:val="single" w:sz="4" w:space="0" w:color="000000"/>
              <w:bottom w:val="single" w:sz="4" w:space="0" w:color="000000"/>
              <w:right w:val="nil"/>
            </w:tcBorders>
          </w:tcPr>
          <w:p w14:paraId="2174A461" w14:textId="77777777" w:rsidR="000415DB" w:rsidRDefault="000415DB" w:rsidP="00B35C07">
            <w:pPr>
              <w:snapToGrid w:val="0"/>
              <w:jc w:val="both"/>
              <w:rPr>
                <w:rFonts w:eastAsia="TimesNewRomanPSMT"/>
                <w:bCs/>
                <w:i/>
              </w:rPr>
            </w:pPr>
          </w:p>
          <w:p w14:paraId="12D2DF67" w14:textId="77777777" w:rsidR="000415DB" w:rsidRDefault="000415DB" w:rsidP="00B35C07">
            <w:pPr>
              <w:jc w:val="both"/>
              <w:rPr>
                <w:rFonts w:eastAsia="TimesNewRomanPSMT"/>
                <w:b/>
                <w:bCs/>
              </w:rPr>
            </w:pPr>
            <w:r>
              <w:rPr>
                <w:rFonts w:eastAsia="TimesNewRomanPSMT"/>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tcPr>
          <w:p w14:paraId="3ED134CE" w14:textId="77777777" w:rsidR="000415DB" w:rsidRDefault="000415DB" w:rsidP="00B35C07">
            <w:pPr>
              <w:snapToGrid w:val="0"/>
              <w:jc w:val="both"/>
              <w:rPr>
                <w:rFonts w:eastAsia="TimesNewRomanPSMT"/>
                <w:b/>
                <w:bCs/>
              </w:rPr>
            </w:pPr>
          </w:p>
        </w:tc>
      </w:tr>
      <w:tr w:rsidR="000415DB" w14:paraId="610633AB" w14:textId="77777777" w:rsidTr="00B35C07">
        <w:tc>
          <w:tcPr>
            <w:tcW w:w="465" w:type="dxa"/>
            <w:tcBorders>
              <w:top w:val="single" w:sz="4" w:space="0" w:color="000000"/>
              <w:left w:val="single" w:sz="4" w:space="0" w:color="000000"/>
              <w:bottom w:val="single" w:sz="4" w:space="0" w:color="000000"/>
              <w:right w:val="nil"/>
            </w:tcBorders>
          </w:tcPr>
          <w:p w14:paraId="089CAEEC" w14:textId="77777777" w:rsidR="000415DB" w:rsidRDefault="000415DB" w:rsidP="00B35C07">
            <w:pPr>
              <w:snapToGrid w:val="0"/>
              <w:jc w:val="both"/>
              <w:rPr>
                <w:rFonts w:eastAsia="TimesNewRomanPSMT"/>
                <w:bCs/>
                <w:i/>
              </w:rPr>
            </w:pPr>
          </w:p>
          <w:p w14:paraId="7DEF396B" w14:textId="77777777" w:rsidR="000415DB" w:rsidRDefault="000415DB" w:rsidP="00B35C07">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14:paraId="5D7ACC15" w14:textId="77777777" w:rsidR="000415DB" w:rsidRDefault="000415DB" w:rsidP="00B35C07">
            <w:pPr>
              <w:snapToGrid w:val="0"/>
              <w:jc w:val="both"/>
              <w:rPr>
                <w:rFonts w:eastAsia="TimesNewRomanPSMT"/>
                <w:bCs/>
                <w:i/>
              </w:rPr>
            </w:pPr>
          </w:p>
          <w:p w14:paraId="4AF4388A" w14:textId="77777777" w:rsidR="000415DB" w:rsidRDefault="000415DB" w:rsidP="00B35C07">
            <w:pPr>
              <w:jc w:val="both"/>
              <w:rPr>
                <w:rFonts w:eastAsia="TimesNewRomanPSMT"/>
                <w:b/>
                <w:bCs/>
              </w:rPr>
            </w:pPr>
            <w:r>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tcPr>
          <w:p w14:paraId="1629EA17" w14:textId="77777777" w:rsidR="000415DB" w:rsidRDefault="000415DB" w:rsidP="00B35C07">
            <w:pPr>
              <w:snapToGrid w:val="0"/>
              <w:jc w:val="both"/>
              <w:rPr>
                <w:rFonts w:eastAsia="TimesNewRomanPSMT"/>
                <w:b/>
                <w:bCs/>
              </w:rPr>
            </w:pPr>
          </w:p>
        </w:tc>
      </w:tr>
      <w:tr w:rsidR="000415DB" w14:paraId="66CE683B" w14:textId="77777777" w:rsidTr="00B35C07">
        <w:tc>
          <w:tcPr>
            <w:tcW w:w="465" w:type="dxa"/>
            <w:tcBorders>
              <w:top w:val="single" w:sz="4" w:space="0" w:color="000000"/>
              <w:left w:val="single" w:sz="4" w:space="0" w:color="000000"/>
              <w:bottom w:val="single" w:sz="4" w:space="0" w:color="000000"/>
              <w:right w:val="nil"/>
            </w:tcBorders>
          </w:tcPr>
          <w:p w14:paraId="45F9139E" w14:textId="77777777" w:rsidR="000415DB" w:rsidRDefault="000415DB" w:rsidP="00B35C07">
            <w:pPr>
              <w:snapToGrid w:val="0"/>
              <w:jc w:val="both"/>
              <w:rPr>
                <w:rFonts w:eastAsia="TimesNewRomanPSMT"/>
                <w:bCs/>
                <w:i/>
              </w:rPr>
            </w:pPr>
          </w:p>
          <w:p w14:paraId="7F726ED5" w14:textId="77777777" w:rsidR="000415DB" w:rsidRDefault="000415DB" w:rsidP="00B35C07">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14:paraId="6412EACC" w14:textId="77777777" w:rsidR="000415DB" w:rsidRDefault="000415DB" w:rsidP="00B35C07">
            <w:pPr>
              <w:snapToGrid w:val="0"/>
              <w:jc w:val="both"/>
              <w:rPr>
                <w:rFonts w:eastAsia="TimesNewRomanPSMT"/>
                <w:bCs/>
                <w:i/>
              </w:rPr>
            </w:pPr>
          </w:p>
          <w:p w14:paraId="44C6730B" w14:textId="77777777" w:rsidR="000415DB" w:rsidRDefault="000415DB" w:rsidP="00B35C07">
            <w:pPr>
              <w:jc w:val="both"/>
              <w:rPr>
                <w:rFonts w:eastAsia="TimesNewRomanPSMT"/>
                <w:b/>
                <w:bCs/>
              </w:rPr>
            </w:pPr>
            <w:r>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14:paraId="0C384C29" w14:textId="77777777" w:rsidR="000415DB" w:rsidRDefault="000415DB" w:rsidP="00B35C07">
            <w:pPr>
              <w:snapToGrid w:val="0"/>
              <w:jc w:val="both"/>
              <w:rPr>
                <w:rFonts w:eastAsia="TimesNewRomanPSMT"/>
                <w:b/>
                <w:bCs/>
              </w:rPr>
            </w:pPr>
          </w:p>
        </w:tc>
      </w:tr>
      <w:tr w:rsidR="000415DB" w14:paraId="3AC5DC5F" w14:textId="77777777" w:rsidTr="00B35C07">
        <w:tc>
          <w:tcPr>
            <w:tcW w:w="465" w:type="dxa"/>
            <w:tcBorders>
              <w:top w:val="single" w:sz="4" w:space="0" w:color="000000"/>
              <w:left w:val="single" w:sz="4" w:space="0" w:color="000000"/>
              <w:bottom w:val="single" w:sz="4" w:space="0" w:color="000000"/>
              <w:right w:val="nil"/>
            </w:tcBorders>
          </w:tcPr>
          <w:p w14:paraId="17818723" w14:textId="77777777" w:rsidR="000415DB" w:rsidRDefault="000415DB" w:rsidP="00B35C07">
            <w:pPr>
              <w:snapToGrid w:val="0"/>
              <w:jc w:val="both"/>
              <w:rPr>
                <w:rFonts w:eastAsia="TimesNewRomanPSMT"/>
                <w:bCs/>
                <w:i/>
              </w:rPr>
            </w:pPr>
          </w:p>
          <w:p w14:paraId="5F2A0C2D" w14:textId="77777777" w:rsidR="000415DB" w:rsidRDefault="000415DB" w:rsidP="00B35C07">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14:paraId="6B21F89B" w14:textId="77777777" w:rsidR="000415DB" w:rsidRDefault="000415DB" w:rsidP="00B35C07">
            <w:pPr>
              <w:snapToGrid w:val="0"/>
              <w:jc w:val="both"/>
              <w:rPr>
                <w:rFonts w:eastAsia="TimesNewRomanPSMT"/>
                <w:bCs/>
                <w:i/>
              </w:rPr>
            </w:pPr>
          </w:p>
          <w:p w14:paraId="114B3F7B" w14:textId="77777777" w:rsidR="000415DB" w:rsidRDefault="000415DB" w:rsidP="00B35C07">
            <w:pPr>
              <w:jc w:val="both"/>
              <w:rPr>
                <w:rFonts w:eastAsia="TimesNewRomanPSMT"/>
                <w:b/>
                <w:bCs/>
              </w:rPr>
            </w:pPr>
            <w:r>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14:paraId="0ECF1E30" w14:textId="77777777" w:rsidR="000415DB" w:rsidRDefault="000415DB" w:rsidP="00B35C07">
            <w:pPr>
              <w:snapToGrid w:val="0"/>
              <w:jc w:val="both"/>
              <w:rPr>
                <w:rFonts w:eastAsia="TimesNewRomanPSMT"/>
                <w:b/>
                <w:bCs/>
              </w:rPr>
            </w:pPr>
          </w:p>
        </w:tc>
      </w:tr>
      <w:tr w:rsidR="000415DB" w14:paraId="419B8CD7" w14:textId="77777777" w:rsidTr="00B35C07">
        <w:tc>
          <w:tcPr>
            <w:tcW w:w="465" w:type="dxa"/>
            <w:tcBorders>
              <w:top w:val="single" w:sz="4" w:space="0" w:color="000000"/>
              <w:left w:val="single" w:sz="4" w:space="0" w:color="000000"/>
              <w:bottom w:val="single" w:sz="4" w:space="0" w:color="000000"/>
              <w:right w:val="nil"/>
            </w:tcBorders>
          </w:tcPr>
          <w:p w14:paraId="53A4068C" w14:textId="77777777" w:rsidR="000415DB" w:rsidRDefault="000415DB" w:rsidP="00B35C07">
            <w:pPr>
              <w:snapToGrid w:val="0"/>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14:paraId="569C0120" w14:textId="77777777" w:rsidR="000415DB" w:rsidRDefault="000415DB" w:rsidP="00B35C07">
            <w:pPr>
              <w:snapToGrid w:val="0"/>
              <w:jc w:val="both"/>
              <w:rPr>
                <w:rFonts w:eastAsia="TimesNewRomanPSMT"/>
                <w:bCs/>
                <w:i/>
              </w:rPr>
            </w:pPr>
          </w:p>
          <w:p w14:paraId="39E4016A" w14:textId="77777777" w:rsidR="000415DB" w:rsidRDefault="000415DB" w:rsidP="00B35C07">
            <w:pPr>
              <w:jc w:val="both"/>
              <w:rPr>
                <w:rFonts w:eastAsia="TimesNewRomanPSMT"/>
                <w:b/>
                <w:bCs/>
              </w:rPr>
            </w:pPr>
            <w:r>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14:paraId="7B1722B6" w14:textId="77777777" w:rsidR="000415DB" w:rsidRDefault="000415DB" w:rsidP="00B35C07">
            <w:pPr>
              <w:snapToGrid w:val="0"/>
              <w:jc w:val="both"/>
              <w:rPr>
                <w:rFonts w:eastAsia="TimesNewRomanPSMT"/>
                <w:b/>
                <w:bCs/>
              </w:rPr>
            </w:pPr>
          </w:p>
        </w:tc>
      </w:tr>
      <w:tr w:rsidR="000415DB" w14:paraId="2CAF5C7C" w14:textId="77777777" w:rsidTr="00B35C07">
        <w:tc>
          <w:tcPr>
            <w:tcW w:w="465" w:type="dxa"/>
            <w:tcBorders>
              <w:top w:val="single" w:sz="4" w:space="0" w:color="000000"/>
              <w:left w:val="single" w:sz="4" w:space="0" w:color="000000"/>
              <w:bottom w:val="single" w:sz="4" w:space="0" w:color="000000"/>
              <w:right w:val="nil"/>
            </w:tcBorders>
          </w:tcPr>
          <w:p w14:paraId="0776DD2A" w14:textId="77777777" w:rsidR="000415DB" w:rsidRDefault="000415DB" w:rsidP="00B35C07">
            <w:pPr>
              <w:snapToGrid w:val="0"/>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14:paraId="760F4B8D" w14:textId="77777777" w:rsidR="000415DB" w:rsidRDefault="000415DB" w:rsidP="00B35C07">
            <w:pPr>
              <w:snapToGrid w:val="0"/>
              <w:jc w:val="both"/>
              <w:rPr>
                <w:rFonts w:eastAsia="TimesNewRomanPSMT"/>
                <w:bCs/>
                <w:i/>
                <w:lang w:val="ru-RU"/>
              </w:rPr>
            </w:pPr>
          </w:p>
          <w:p w14:paraId="43D26260" w14:textId="77777777" w:rsidR="000415DB" w:rsidRDefault="000415DB" w:rsidP="00B35C07">
            <w:pPr>
              <w:jc w:val="both"/>
              <w:rPr>
                <w:rFonts w:eastAsia="TimesNewRomanPSMT"/>
                <w:b/>
                <w:bCs/>
                <w:lang w:val="ru-RU"/>
              </w:rPr>
            </w:pPr>
            <w:r>
              <w:rPr>
                <w:rFonts w:eastAsia="TimesNewRomanPSMT"/>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14:paraId="7914C3FB" w14:textId="77777777" w:rsidR="000415DB" w:rsidRDefault="000415DB" w:rsidP="00B35C07">
            <w:pPr>
              <w:snapToGrid w:val="0"/>
              <w:jc w:val="both"/>
              <w:rPr>
                <w:rFonts w:eastAsia="TimesNewRomanPSMT"/>
                <w:b/>
                <w:bCs/>
                <w:lang w:val="ru-RU"/>
              </w:rPr>
            </w:pPr>
          </w:p>
        </w:tc>
      </w:tr>
      <w:tr w:rsidR="000415DB" w14:paraId="1C200981" w14:textId="77777777" w:rsidTr="00B35C07">
        <w:tc>
          <w:tcPr>
            <w:tcW w:w="465" w:type="dxa"/>
            <w:tcBorders>
              <w:top w:val="single" w:sz="4" w:space="0" w:color="000000"/>
              <w:left w:val="single" w:sz="4" w:space="0" w:color="000000"/>
              <w:bottom w:val="single" w:sz="4" w:space="0" w:color="000000"/>
              <w:right w:val="nil"/>
            </w:tcBorders>
          </w:tcPr>
          <w:p w14:paraId="5E7BD4E4" w14:textId="77777777" w:rsidR="000415DB" w:rsidRDefault="000415DB" w:rsidP="00B35C07">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right w:val="nil"/>
            </w:tcBorders>
          </w:tcPr>
          <w:p w14:paraId="4FA3127B" w14:textId="77777777" w:rsidR="000415DB" w:rsidRDefault="000415DB" w:rsidP="00B35C07">
            <w:pPr>
              <w:snapToGrid w:val="0"/>
              <w:jc w:val="both"/>
              <w:rPr>
                <w:rFonts w:eastAsia="TimesNewRomanPSMT"/>
                <w:bCs/>
                <w:i/>
                <w:lang w:val="ru-RU"/>
              </w:rPr>
            </w:pPr>
          </w:p>
          <w:p w14:paraId="3E08E8DA" w14:textId="77777777" w:rsidR="000415DB" w:rsidRDefault="000415DB" w:rsidP="00B35C07">
            <w:pPr>
              <w:jc w:val="both"/>
              <w:rPr>
                <w:rFonts w:eastAsia="TimesNewRomanPSMT"/>
                <w:b/>
                <w:bCs/>
                <w:lang w:val="ru-RU"/>
              </w:rPr>
            </w:pPr>
            <w:r>
              <w:rPr>
                <w:rFonts w:eastAsia="TimesNewRomanPSMT"/>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14:paraId="76D9C9CF" w14:textId="77777777" w:rsidR="000415DB" w:rsidRDefault="000415DB" w:rsidP="00B35C07">
            <w:pPr>
              <w:snapToGrid w:val="0"/>
              <w:jc w:val="both"/>
              <w:rPr>
                <w:rFonts w:eastAsia="TimesNewRomanPSMT"/>
                <w:b/>
                <w:bCs/>
                <w:lang w:val="ru-RU"/>
              </w:rPr>
            </w:pPr>
          </w:p>
        </w:tc>
      </w:tr>
      <w:tr w:rsidR="000415DB" w14:paraId="7257FD5B" w14:textId="77777777" w:rsidTr="00B35C07">
        <w:tc>
          <w:tcPr>
            <w:tcW w:w="465" w:type="dxa"/>
            <w:tcBorders>
              <w:top w:val="single" w:sz="4" w:space="0" w:color="000000"/>
              <w:left w:val="single" w:sz="4" w:space="0" w:color="000000"/>
              <w:bottom w:val="single" w:sz="4" w:space="0" w:color="000000"/>
              <w:right w:val="nil"/>
            </w:tcBorders>
          </w:tcPr>
          <w:p w14:paraId="141964B8" w14:textId="77777777" w:rsidR="000415DB" w:rsidRDefault="000415DB" w:rsidP="00B35C07">
            <w:pPr>
              <w:snapToGrid w:val="0"/>
              <w:jc w:val="both"/>
              <w:rPr>
                <w:rFonts w:eastAsia="TimesNewRomanPSMT"/>
                <w:bCs/>
                <w:i/>
                <w:lang w:val="ru-RU"/>
              </w:rPr>
            </w:pPr>
          </w:p>
          <w:p w14:paraId="2D39ABEE" w14:textId="77777777" w:rsidR="000415DB" w:rsidRDefault="000415DB" w:rsidP="00B35C07">
            <w:pPr>
              <w:jc w:val="both"/>
              <w:rPr>
                <w:rFonts w:eastAsia="TimesNewRomanPSMT"/>
                <w:bCs/>
                <w:i/>
              </w:rPr>
            </w:pPr>
            <w:r>
              <w:rPr>
                <w:rFonts w:eastAsia="TimesNewRomanPSMT"/>
                <w:bCs/>
                <w:i/>
              </w:rPr>
              <w:t>2)</w:t>
            </w:r>
          </w:p>
        </w:tc>
        <w:tc>
          <w:tcPr>
            <w:tcW w:w="4219" w:type="dxa"/>
            <w:tcBorders>
              <w:top w:val="single" w:sz="4" w:space="0" w:color="000000"/>
              <w:left w:val="single" w:sz="4" w:space="0" w:color="000000"/>
              <w:bottom w:val="single" w:sz="4" w:space="0" w:color="000000"/>
              <w:right w:val="nil"/>
            </w:tcBorders>
          </w:tcPr>
          <w:p w14:paraId="18858F12" w14:textId="77777777" w:rsidR="000415DB" w:rsidRDefault="000415DB" w:rsidP="00B35C07">
            <w:pPr>
              <w:snapToGrid w:val="0"/>
              <w:jc w:val="both"/>
              <w:rPr>
                <w:rFonts w:eastAsia="TimesNewRomanPSMT"/>
                <w:bCs/>
                <w:i/>
              </w:rPr>
            </w:pPr>
          </w:p>
          <w:p w14:paraId="56CE7590" w14:textId="77777777" w:rsidR="000415DB" w:rsidRDefault="000415DB" w:rsidP="00B35C07">
            <w:pPr>
              <w:jc w:val="both"/>
              <w:rPr>
                <w:rFonts w:eastAsia="TimesNewRomanPSMT"/>
                <w:b/>
                <w:bCs/>
              </w:rPr>
            </w:pPr>
            <w:r>
              <w:rPr>
                <w:rFonts w:eastAsia="TimesNewRomanPSMT"/>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tcPr>
          <w:p w14:paraId="4980EEDA" w14:textId="77777777" w:rsidR="000415DB" w:rsidRDefault="000415DB" w:rsidP="00B35C07">
            <w:pPr>
              <w:snapToGrid w:val="0"/>
              <w:jc w:val="both"/>
              <w:rPr>
                <w:rFonts w:eastAsia="TimesNewRomanPSMT"/>
                <w:b/>
                <w:bCs/>
              </w:rPr>
            </w:pPr>
          </w:p>
        </w:tc>
      </w:tr>
      <w:tr w:rsidR="000415DB" w14:paraId="5832F848" w14:textId="77777777" w:rsidTr="00B35C07">
        <w:tc>
          <w:tcPr>
            <w:tcW w:w="465" w:type="dxa"/>
            <w:tcBorders>
              <w:top w:val="single" w:sz="4" w:space="0" w:color="000000"/>
              <w:left w:val="single" w:sz="4" w:space="0" w:color="000000"/>
              <w:bottom w:val="single" w:sz="4" w:space="0" w:color="000000"/>
              <w:right w:val="nil"/>
            </w:tcBorders>
          </w:tcPr>
          <w:p w14:paraId="349F75EF" w14:textId="77777777" w:rsidR="000415DB" w:rsidRDefault="000415DB" w:rsidP="00B35C07">
            <w:pPr>
              <w:snapToGrid w:val="0"/>
              <w:jc w:val="both"/>
              <w:rPr>
                <w:rFonts w:eastAsia="TimesNewRomanPSMT"/>
                <w:bCs/>
                <w:i/>
              </w:rPr>
            </w:pPr>
          </w:p>
          <w:p w14:paraId="647C1EA0" w14:textId="77777777" w:rsidR="000415DB" w:rsidRDefault="000415DB" w:rsidP="00B35C07">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14:paraId="08AFC0F0" w14:textId="77777777" w:rsidR="000415DB" w:rsidRDefault="000415DB" w:rsidP="00B35C07">
            <w:pPr>
              <w:snapToGrid w:val="0"/>
              <w:jc w:val="both"/>
              <w:rPr>
                <w:rFonts w:eastAsia="TimesNewRomanPSMT"/>
                <w:bCs/>
                <w:i/>
              </w:rPr>
            </w:pPr>
          </w:p>
          <w:p w14:paraId="59895E60" w14:textId="77777777" w:rsidR="000415DB" w:rsidRDefault="000415DB" w:rsidP="00B35C07">
            <w:pPr>
              <w:jc w:val="both"/>
              <w:rPr>
                <w:rFonts w:eastAsia="TimesNewRomanPSMT"/>
                <w:b/>
                <w:bCs/>
              </w:rPr>
            </w:pPr>
            <w:r>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tcPr>
          <w:p w14:paraId="05F662A5" w14:textId="77777777" w:rsidR="000415DB" w:rsidRDefault="000415DB" w:rsidP="00B35C07">
            <w:pPr>
              <w:snapToGrid w:val="0"/>
              <w:jc w:val="both"/>
              <w:rPr>
                <w:rFonts w:eastAsia="TimesNewRomanPSMT"/>
                <w:b/>
                <w:bCs/>
              </w:rPr>
            </w:pPr>
          </w:p>
        </w:tc>
      </w:tr>
      <w:tr w:rsidR="000415DB" w14:paraId="3F0FF25E" w14:textId="77777777" w:rsidTr="00B35C07">
        <w:tc>
          <w:tcPr>
            <w:tcW w:w="465" w:type="dxa"/>
            <w:tcBorders>
              <w:top w:val="single" w:sz="4" w:space="0" w:color="000000"/>
              <w:left w:val="single" w:sz="4" w:space="0" w:color="000000"/>
              <w:bottom w:val="single" w:sz="4" w:space="0" w:color="000000"/>
              <w:right w:val="nil"/>
            </w:tcBorders>
          </w:tcPr>
          <w:p w14:paraId="366BBFAB" w14:textId="77777777" w:rsidR="000415DB" w:rsidRDefault="000415DB" w:rsidP="00B35C07">
            <w:pPr>
              <w:snapToGrid w:val="0"/>
              <w:jc w:val="both"/>
              <w:rPr>
                <w:rFonts w:eastAsia="TimesNewRomanPSMT"/>
                <w:bCs/>
                <w:i/>
              </w:rPr>
            </w:pPr>
          </w:p>
          <w:p w14:paraId="5EA4D0F8" w14:textId="77777777" w:rsidR="000415DB" w:rsidRDefault="000415DB" w:rsidP="00B35C07">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14:paraId="73F1AFBA" w14:textId="77777777" w:rsidR="000415DB" w:rsidRDefault="000415DB" w:rsidP="00B35C07">
            <w:pPr>
              <w:snapToGrid w:val="0"/>
              <w:jc w:val="both"/>
              <w:rPr>
                <w:rFonts w:eastAsia="TimesNewRomanPSMT"/>
                <w:bCs/>
                <w:i/>
              </w:rPr>
            </w:pPr>
          </w:p>
          <w:p w14:paraId="19EF7985" w14:textId="77777777" w:rsidR="000415DB" w:rsidRDefault="000415DB" w:rsidP="00B35C07">
            <w:pPr>
              <w:jc w:val="both"/>
              <w:rPr>
                <w:rFonts w:eastAsia="TimesNewRomanPSMT"/>
                <w:b/>
                <w:bCs/>
              </w:rPr>
            </w:pPr>
            <w:r>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14:paraId="13159C0A" w14:textId="77777777" w:rsidR="000415DB" w:rsidRDefault="000415DB" w:rsidP="00B35C07">
            <w:pPr>
              <w:snapToGrid w:val="0"/>
              <w:jc w:val="both"/>
              <w:rPr>
                <w:rFonts w:eastAsia="TimesNewRomanPSMT"/>
                <w:b/>
                <w:bCs/>
              </w:rPr>
            </w:pPr>
          </w:p>
        </w:tc>
      </w:tr>
      <w:tr w:rsidR="000415DB" w14:paraId="030779AE" w14:textId="77777777" w:rsidTr="00B35C07">
        <w:tc>
          <w:tcPr>
            <w:tcW w:w="465" w:type="dxa"/>
            <w:tcBorders>
              <w:top w:val="single" w:sz="4" w:space="0" w:color="000000"/>
              <w:left w:val="single" w:sz="4" w:space="0" w:color="000000"/>
              <w:bottom w:val="single" w:sz="4" w:space="0" w:color="000000"/>
              <w:right w:val="nil"/>
            </w:tcBorders>
          </w:tcPr>
          <w:p w14:paraId="61D1C59B" w14:textId="77777777" w:rsidR="000415DB" w:rsidRDefault="000415DB" w:rsidP="00B35C07">
            <w:pPr>
              <w:snapToGrid w:val="0"/>
              <w:jc w:val="both"/>
              <w:rPr>
                <w:rFonts w:eastAsia="TimesNewRomanPSMT"/>
                <w:bCs/>
                <w:i/>
              </w:rPr>
            </w:pPr>
          </w:p>
          <w:p w14:paraId="4796B3C2" w14:textId="77777777" w:rsidR="000415DB" w:rsidRDefault="000415DB" w:rsidP="00B35C07">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14:paraId="7B7AFB41" w14:textId="77777777" w:rsidR="000415DB" w:rsidRDefault="000415DB" w:rsidP="00B35C07">
            <w:pPr>
              <w:snapToGrid w:val="0"/>
              <w:jc w:val="both"/>
              <w:rPr>
                <w:rFonts w:eastAsia="TimesNewRomanPSMT"/>
                <w:bCs/>
                <w:i/>
              </w:rPr>
            </w:pPr>
          </w:p>
          <w:p w14:paraId="3805EE64" w14:textId="77777777" w:rsidR="000415DB" w:rsidRDefault="000415DB" w:rsidP="00B35C07">
            <w:pPr>
              <w:jc w:val="both"/>
              <w:rPr>
                <w:rFonts w:eastAsia="TimesNewRomanPSMT"/>
                <w:b/>
                <w:bCs/>
              </w:rPr>
            </w:pPr>
            <w:r>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14:paraId="56973CE1" w14:textId="77777777" w:rsidR="000415DB" w:rsidRDefault="000415DB" w:rsidP="00B35C07">
            <w:pPr>
              <w:snapToGrid w:val="0"/>
              <w:jc w:val="both"/>
              <w:rPr>
                <w:rFonts w:eastAsia="TimesNewRomanPSMT"/>
                <w:b/>
                <w:bCs/>
              </w:rPr>
            </w:pPr>
          </w:p>
        </w:tc>
      </w:tr>
      <w:tr w:rsidR="000415DB" w14:paraId="0EBB455F" w14:textId="77777777" w:rsidTr="00B35C07">
        <w:tc>
          <w:tcPr>
            <w:tcW w:w="465" w:type="dxa"/>
            <w:tcBorders>
              <w:top w:val="single" w:sz="4" w:space="0" w:color="000000"/>
              <w:left w:val="single" w:sz="4" w:space="0" w:color="000000"/>
              <w:bottom w:val="single" w:sz="4" w:space="0" w:color="000000"/>
              <w:right w:val="nil"/>
            </w:tcBorders>
          </w:tcPr>
          <w:p w14:paraId="50D3B7F1" w14:textId="77777777" w:rsidR="000415DB" w:rsidRDefault="000415DB" w:rsidP="00B35C07">
            <w:pPr>
              <w:snapToGrid w:val="0"/>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14:paraId="65446713" w14:textId="77777777" w:rsidR="000415DB" w:rsidRDefault="000415DB" w:rsidP="00B35C07">
            <w:pPr>
              <w:snapToGrid w:val="0"/>
              <w:jc w:val="both"/>
              <w:rPr>
                <w:rFonts w:eastAsia="TimesNewRomanPSMT"/>
                <w:bCs/>
                <w:i/>
              </w:rPr>
            </w:pPr>
          </w:p>
          <w:p w14:paraId="0C334289" w14:textId="77777777" w:rsidR="000415DB" w:rsidRDefault="000415DB" w:rsidP="00B35C07">
            <w:pPr>
              <w:jc w:val="both"/>
              <w:rPr>
                <w:rFonts w:eastAsia="TimesNewRomanPSMT"/>
                <w:b/>
                <w:bCs/>
              </w:rPr>
            </w:pPr>
            <w:r>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14:paraId="258C3433" w14:textId="77777777" w:rsidR="000415DB" w:rsidRDefault="000415DB" w:rsidP="00B35C07">
            <w:pPr>
              <w:snapToGrid w:val="0"/>
              <w:jc w:val="both"/>
              <w:rPr>
                <w:rFonts w:eastAsia="TimesNewRomanPSMT"/>
                <w:b/>
                <w:bCs/>
              </w:rPr>
            </w:pPr>
          </w:p>
        </w:tc>
      </w:tr>
      <w:tr w:rsidR="000415DB" w14:paraId="26F7D7E1" w14:textId="77777777" w:rsidTr="00B35C07">
        <w:tc>
          <w:tcPr>
            <w:tcW w:w="465" w:type="dxa"/>
            <w:tcBorders>
              <w:top w:val="single" w:sz="4" w:space="0" w:color="000000"/>
              <w:left w:val="single" w:sz="4" w:space="0" w:color="000000"/>
              <w:bottom w:val="single" w:sz="4" w:space="0" w:color="000000"/>
              <w:right w:val="nil"/>
            </w:tcBorders>
          </w:tcPr>
          <w:p w14:paraId="416113DF" w14:textId="77777777" w:rsidR="000415DB" w:rsidRDefault="000415DB" w:rsidP="00B35C07">
            <w:pPr>
              <w:snapToGrid w:val="0"/>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14:paraId="44441AFE" w14:textId="77777777" w:rsidR="000415DB" w:rsidRDefault="000415DB" w:rsidP="00B35C07">
            <w:pPr>
              <w:snapToGrid w:val="0"/>
              <w:jc w:val="both"/>
              <w:rPr>
                <w:rFonts w:eastAsia="TimesNewRomanPSMT"/>
                <w:bCs/>
                <w:i/>
                <w:lang w:val="ru-RU"/>
              </w:rPr>
            </w:pPr>
          </w:p>
          <w:p w14:paraId="03CC58F8" w14:textId="77777777" w:rsidR="000415DB" w:rsidRDefault="000415DB" w:rsidP="00B35C07">
            <w:pPr>
              <w:jc w:val="both"/>
              <w:rPr>
                <w:rFonts w:eastAsia="TimesNewRomanPSMT"/>
                <w:bCs/>
                <w:i/>
                <w:lang w:val="ru-RU"/>
              </w:rPr>
            </w:pPr>
            <w:r>
              <w:rPr>
                <w:rFonts w:eastAsia="TimesNewRomanPSMT"/>
                <w:bCs/>
                <w:i/>
                <w:lang w:val="ru-RU"/>
              </w:rPr>
              <w:t>Проценат укупне вредности набавке који ће извршити подизвођач:</w:t>
            </w:r>
          </w:p>
          <w:p w14:paraId="517DDBA3" w14:textId="77777777" w:rsidR="000415DB" w:rsidRDefault="000415DB" w:rsidP="00B35C07">
            <w:pPr>
              <w:jc w:val="both"/>
              <w:rPr>
                <w:rFonts w:eastAsia="TimesNewRomanPSMT"/>
                <w:bCs/>
                <w:i/>
                <w:lang w:val="ru-RU"/>
              </w:rPr>
            </w:pPr>
          </w:p>
          <w:p w14:paraId="645FE93C" w14:textId="77777777" w:rsidR="000415DB" w:rsidRDefault="000415DB" w:rsidP="00B35C07">
            <w:pPr>
              <w:jc w:val="both"/>
              <w:rPr>
                <w:rFonts w:eastAsia="TimesNewRomanPSMT"/>
                <w:b/>
                <w:bCs/>
                <w:lang w:val="ru-RU"/>
              </w:rPr>
            </w:pPr>
          </w:p>
        </w:tc>
        <w:tc>
          <w:tcPr>
            <w:tcW w:w="4588" w:type="dxa"/>
            <w:tcBorders>
              <w:top w:val="single" w:sz="4" w:space="0" w:color="000000"/>
              <w:left w:val="single" w:sz="4" w:space="0" w:color="000000"/>
              <w:bottom w:val="single" w:sz="4" w:space="0" w:color="000000"/>
              <w:right w:val="single" w:sz="4" w:space="0" w:color="000000"/>
            </w:tcBorders>
          </w:tcPr>
          <w:p w14:paraId="4E8387A6" w14:textId="77777777" w:rsidR="000415DB" w:rsidRDefault="000415DB" w:rsidP="00B35C07">
            <w:pPr>
              <w:snapToGrid w:val="0"/>
              <w:jc w:val="both"/>
              <w:rPr>
                <w:rFonts w:eastAsia="TimesNewRomanPSMT"/>
                <w:b/>
                <w:bCs/>
                <w:lang w:val="ru-RU"/>
              </w:rPr>
            </w:pPr>
          </w:p>
        </w:tc>
      </w:tr>
      <w:tr w:rsidR="000415DB" w14:paraId="7D87FADE" w14:textId="77777777" w:rsidTr="00B35C07">
        <w:tc>
          <w:tcPr>
            <w:tcW w:w="465" w:type="dxa"/>
            <w:tcBorders>
              <w:top w:val="single" w:sz="4" w:space="0" w:color="000000"/>
              <w:left w:val="single" w:sz="4" w:space="0" w:color="000000"/>
              <w:bottom w:val="single" w:sz="4" w:space="0" w:color="000000"/>
              <w:right w:val="nil"/>
            </w:tcBorders>
          </w:tcPr>
          <w:p w14:paraId="0D218DC9" w14:textId="77777777" w:rsidR="000415DB" w:rsidRDefault="000415DB" w:rsidP="00B35C07">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right w:val="nil"/>
            </w:tcBorders>
          </w:tcPr>
          <w:p w14:paraId="5B491097" w14:textId="77777777" w:rsidR="000415DB" w:rsidRDefault="000415DB" w:rsidP="00B35C07">
            <w:pPr>
              <w:snapToGrid w:val="0"/>
              <w:jc w:val="both"/>
              <w:rPr>
                <w:rFonts w:eastAsia="TimesNewRomanPSMT"/>
                <w:bCs/>
                <w:i/>
                <w:lang w:val="ru-RU"/>
              </w:rPr>
            </w:pPr>
          </w:p>
          <w:p w14:paraId="1D0E5004" w14:textId="77777777" w:rsidR="000415DB" w:rsidRDefault="000415DB" w:rsidP="00B35C07">
            <w:pPr>
              <w:jc w:val="both"/>
              <w:rPr>
                <w:rFonts w:eastAsia="TimesNewRomanPSMT"/>
                <w:b/>
                <w:bCs/>
                <w:lang w:val="ru-RU"/>
              </w:rPr>
            </w:pPr>
            <w:r>
              <w:rPr>
                <w:rFonts w:eastAsia="TimesNewRomanPSMT"/>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14:paraId="49207727" w14:textId="77777777" w:rsidR="000415DB" w:rsidRDefault="000415DB" w:rsidP="00B35C07">
            <w:pPr>
              <w:snapToGrid w:val="0"/>
              <w:jc w:val="both"/>
              <w:rPr>
                <w:rFonts w:eastAsia="TimesNewRomanPSMT"/>
                <w:b/>
                <w:bCs/>
                <w:lang w:val="ru-RU"/>
              </w:rPr>
            </w:pPr>
          </w:p>
        </w:tc>
      </w:tr>
    </w:tbl>
    <w:p w14:paraId="64AFFF79" w14:textId="77777777" w:rsidR="000415DB" w:rsidRDefault="000415DB" w:rsidP="000415DB">
      <w:pPr>
        <w:jc w:val="both"/>
        <w:rPr>
          <w:rFonts w:eastAsia="Calibri"/>
          <w:b/>
          <w:bCs/>
          <w:i/>
          <w:iCs/>
          <w:u w:val="single"/>
          <w:lang w:val="ru-RU"/>
        </w:rPr>
      </w:pPr>
    </w:p>
    <w:p w14:paraId="4EE8A34B" w14:textId="77777777" w:rsidR="000415DB" w:rsidRDefault="000415DB" w:rsidP="000415DB">
      <w:pPr>
        <w:jc w:val="both"/>
        <w:rPr>
          <w:rFonts w:eastAsia="Calibri"/>
          <w:b/>
          <w:bCs/>
          <w:i/>
          <w:iCs/>
          <w:u w:val="single"/>
          <w:lang w:val="ru-RU"/>
        </w:rPr>
      </w:pPr>
    </w:p>
    <w:p w14:paraId="4DCD4205" w14:textId="77777777" w:rsidR="000415DB" w:rsidRDefault="000415DB" w:rsidP="000415DB">
      <w:pPr>
        <w:jc w:val="both"/>
        <w:rPr>
          <w:rFonts w:eastAsia="Calibri"/>
          <w:i/>
          <w:iCs/>
          <w:lang w:val="ru-RU"/>
        </w:rPr>
      </w:pPr>
      <w:r>
        <w:rPr>
          <w:rFonts w:eastAsia="Calibri"/>
          <w:b/>
          <w:bCs/>
          <w:i/>
          <w:iCs/>
          <w:u w:val="single"/>
          <w:lang w:val="ru-RU"/>
        </w:rPr>
        <w:t>Напомена:</w:t>
      </w:r>
    </w:p>
    <w:p w14:paraId="566AA87C" w14:textId="77777777" w:rsidR="000415DB" w:rsidRDefault="000415DB" w:rsidP="000415DB">
      <w:pPr>
        <w:jc w:val="both"/>
        <w:rPr>
          <w:rFonts w:eastAsia="Calibri"/>
          <w:i/>
          <w:iCs/>
          <w:lang w:val="sr-Latn-CS"/>
        </w:rPr>
      </w:pPr>
      <w:r>
        <w:rPr>
          <w:rFonts w:eastAsia="Calibri"/>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54CE81C0" w14:textId="77777777" w:rsidR="00742770" w:rsidRPr="00F17771" w:rsidRDefault="00742770" w:rsidP="00742770">
      <w:pPr>
        <w:jc w:val="both"/>
        <w:rPr>
          <w:rFonts w:eastAsia="Calibri"/>
          <w:b/>
          <w:i/>
          <w:iCs/>
          <w:lang w:val="sr-Cyrl-CS"/>
        </w:rPr>
      </w:pPr>
      <w:r w:rsidRPr="00F17771">
        <w:rPr>
          <w:rFonts w:eastAsia="Calibri"/>
          <w:b/>
          <w:i/>
          <w:iCs/>
          <w:lang w:val="sr-Latn-CS"/>
        </w:rPr>
        <w:t>Образац се попуњава за сваку од партија појединачно.</w:t>
      </w:r>
    </w:p>
    <w:p w14:paraId="11548163" w14:textId="77777777" w:rsidR="000415DB" w:rsidRPr="00F17771" w:rsidRDefault="000415DB" w:rsidP="000415DB">
      <w:pPr>
        <w:jc w:val="both"/>
        <w:rPr>
          <w:rFonts w:eastAsia="Calibri"/>
          <w:b/>
          <w:i/>
          <w:iCs/>
          <w:lang w:val="sr-Latn-CS"/>
        </w:rPr>
      </w:pPr>
    </w:p>
    <w:p w14:paraId="71F4763F" w14:textId="77777777" w:rsidR="000415DB" w:rsidRDefault="000415DB" w:rsidP="000415DB">
      <w:pPr>
        <w:jc w:val="both"/>
        <w:rPr>
          <w:rFonts w:eastAsia="Calibri"/>
          <w:i/>
          <w:iCs/>
          <w:lang w:val="sr-Latn-CS"/>
        </w:rPr>
      </w:pPr>
    </w:p>
    <w:p w14:paraId="4A69536F" w14:textId="77777777" w:rsidR="000415DB" w:rsidRDefault="000415DB" w:rsidP="000415DB">
      <w:pPr>
        <w:jc w:val="both"/>
        <w:rPr>
          <w:rFonts w:eastAsia="Calibri"/>
          <w:i/>
          <w:iCs/>
          <w:lang w:val="sr-Latn-CS"/>
        </w:rPr>
      </w:pPr>
    </w:p>
    <w:p w14:paraId="45B2AF9A" w14:textId="77777777" w:rsidR="000415DB" w:rsidRDefault="000415DB" w:rsidP="000415DB">
      <w:pPr>
        <w:jc w:val="both"/>
        <w:rPr>
          <w:rFonts w:eastAsia="Calibri"/>
          <w:i/>
          <w:iCs/>
          <w:lang w:val="sr-Latn-CS"/>
        </w:rPr>
      </w:pPr>
    </w:p>
    <w:p w14:paraId="73077E75" w14:textId="77777777" w:rsidR="000415DB" w:rsidRDefault="000415DB" w:rsidP="000415DB">
      <w:pPr>
        <w:jc w:val="both"/>
        <w:rPr>
          <w:rFonts w:eastAsia="Calibri"/>
          <w:i/>
          <w:iCs/>
          <w:lang w:val="sr-Latn-CS"/>
        </w:rPr>
      </w:pPr>
    </w:p>
    <w:p w14:paraId="018B54B4" w14:textId="77777777" w:rsidR="000415DB" w:rsidRDefault="000415DB" w:rsidP="000415DB">
      <w:pPr>
        <w:jc w:val="both"/>
        <w:rPr>
          <w:rFonts w:eastAsia="Calibri"/>
          <w:i/>
          <w:iCs/>
          <w:lang w:val="sr-Latn-CS"/>
        </w:rPr>
      </w:pPr>
    </w:p>
    <w:p w14:paraId="593D3D27" w14:textId="77777777" w:rsidR="000415DB" w:rsidRPr="000415DB" w:rsidRDefault="000415DB" w:rsidP="000415DB">
      <w:pPr>
        <w:jc w:val="both"/>
        <w:rPr>
          <w:rFonts w:eastAsia="TimesNewRomanPSMT"/>
          <w:b/>
          <w:bCs/>
          <w:lang w:val="sr-Latn-CS"/>
        </w:rPr>
      </w:pPr>
    </w:p>
    <w:p w14:paraId="1D5FF11D" w14:textId="77777777" w:rsidR="000415DB" w:rsidRDefault="000415DB" w:rsidP="000415DB">
      <w:pPr>
        <w:jc w:val="both"/>
        <w:rPr>
          <w:rFonts w:eastAsia="TimesNewRomanPSMT"/>
          <w:b/>
          <w:bCs/>
          <w:i/>
          <w:lang w:val="sr-Cyrl-CS"/>
        </w:rPr>
      </w:pPr>
    </w:p>
    <w:p w14:paraId="04B1B2B7" w14:textId="77777777" w:rsidR="000415DB" w:rsidRDefault="000415DB" w:rsidP="000415DB">
      <w:pPr>
        <w:jc w:val="both"/>
        <w:rPr>
          <w:rFonts w:eastAsia="TimesNewRomanPSMT"/>
          <w:b/>
          <w:bCs/>
          <w:i/>
          <w:lang w:val="ru-RU"/>
        </w:rPr>
      </w:pPr>
      <w:r>
        <w:rPr>
          <w:rFonts w:eastAsia="TimesNewRomanPSMT"/>
          <w:b/>
          <w:bCs/>
          <w:i/>
          <w:lang w:val="sr-Cyrl-CS"/>
        </w:rPr>
        <w:t xml:space="preserve">4) </w:t>
      </w:r>
      <w:r>
        <w:rPr>
          <w:rFonts w:eastAsia="TimesNewRomanPSMT"/>
          <w:b/>
          <w:bCs/>
          <w:i/>
          <w:lang w:val="ru-RU"/>
        </w:rPr>
        <w:t>ПОДАЦИ О УЧЕСНИКУ  У ЗАЈЕДНИЧКОЈ ПОНУДИ</w:t>
      </w:r>
    </w:p>
    <w:p w14:paraId="3021CD67" w14:textId="77777777" w:rsidR="000415DB" w:rsidRDefault="000415DB" w:rsidP="000415DB">
      <w:pPr>
        <w:jc w:val="both"/>
        <w:rPr>
          <w:rFonts w:eastAsia="Calibri"/>
          <w:lang w:val="ru-RU"/>
        </w:rPr>
      </w:pPr>
      <w:r>
        <w:rPr>
          <w:rFonts w:eastAsia="TimesNewRomanPSMT"/>
          <w:b/>
          <w:bCs/>
          <w:i/>
          <w:lang w:val="ru-RU"/>
        </w:rPr>
        <w:tab/>
      </w:r>
    </w:p>
    <w:tbl>
      <w:tblPr>
        <w:tblW w:w="0" w:type="auto"/>
        <w:tblInd w:w="-15" w:type="dxa"/>
        <w:tblLayout w:type="fixed"/>
        <w:tblLook w:val="04A0" w:firstRow="1" w:lastRow="0" w:firstColumn="1" w:lastColumn="0" w:noHBand="0" w:noVBand="1"/>
      </w:tblPr>
      <w:tblGrid>
        <w:gridCol w:w="465"/>
        <w:gridCol w:w="4219"/>
        <w:gridCol w:w="4588"/>
      </w:tblGrid>
      <w:tr w:rsidR="000415DB" w14:paraId="193A5847" w14:textId="77777777" w:rsidTr="00B35C07">
        <w:tc>
          <w:tcPr>
            <w:tcW w:w="465" w:type="dxa"/>
            <w:tcBorders>
              <w:top w:val="single" w:sz="4" w:space="0" w:color="000000"/>
              <w:left w:val="single" w:sz="4" w:space="0" w:color="000000"/>
              <w:bottom w:val="single" w:sz="4" w:space="0" w:color="000000"/>
              <w:right w:val="nil"/>
            </w:tcBorders>
          </w:tcPr>
          <w:p w14:paraId="1BD1C7BB" w14:textId="77777777" w:rsidR="000415DB" w:rsidRDefault="000415DB" w:rsidP="00B35C07">
            <w:pPr>
              <w:snapToGrid w:val="0"/>
              <w:jc w:val="both"/>
              <w:rPr>
                <w:rFonts w:eastAsia="Calibri"/>
                <w:lang w:val="ru-RU"/>
              </w:rPr>
            </w:pPr>
          </w:p>
          <w:p w14:paraId="59E80635" w14:textId="77777777" w:rsidR="000415DB" w:rsidRDefault="000415DB" w:rsidP="00B35C07">
            <w:pPr>
              <w:jc w:val="both"/>
              <w:rPr>
                <w:rFonts w:eastAsia="TimesNewRomanPSMT"/>
                <w:bCs/>
                <w:i/>
                <w:lang w:val="ru-RU"/>
              </w:rPr>
            </w:pPr>
            <w:r>
              <w:rPr>
                <w:rFonts w:eastAsia="TimesNewRomanPSMT"/>
                <w:bCs/>
                <w:i/>
              </w:rPr>
              <w:t>1)</w:t>
            </w:r>
          </w:p>
        </w:tc>
        <w:tc>
          <w:tcPr>
            <w:tcW w:w="4219" w:type="dxa"/>
            <w:tcBorders>
              <w:top w:val="single" w:sz="4" w:space="0" w:color="000000"/>
              <w:left w:val="single" w:sz="4" w:space="0" w:color="000000"/>
              <w:bottom w:val="single" w:sz="4" w:space="0" w:color="000000"/>
              <w:right w:val="nil"/>
            </w:tcBorders>
          </w:tcPr>
          <w:p w14:paraId="3542FEB7" w14:textId="77777777" w:rsidR="000415DB" w:rsidRDefault="000415DB" w:rsidP="00B35C07">
            <w:pPr>
              <w:snapToGrid w:val="0"/>
              <w:jc w:val="both"/>
              <w:rPr>
                <w:rFonts w:eastAsia="TimesNewRomanPSMT"/>
                <w:bCs/>
                <w:i/>
                <w:lang w:val="ru-RU"/>
              </w:rPr>
            </w:pPr>
          </w:p>
          <w:p w14:paraId="663275B0" w14:textId="77777777" w:rsidR="000415DB" w:rsidRDefault="000415DB" w:rsidP="00B35C07">
            <w:pPr>
              <w:jc w:val="both"/>
              <w:rPr>
                <w:rFonts w:eastAsia="TimesNewRomanPSMT"/>
                <w:b/>
                <w:bCs/>
                <w:lang w:val="ru-RU"/>
              </w:rPr>
            </w:pPr>
            <w:r>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14:paraId="38D9DE85" w14:textId="77777777" w:rsidR="000415DB" w:rsidRDefault="000415DB" w:rsidP="00B35C07">
            <w:pPr>
              <w:snapToGrid w:val="0"/>
              <w:jc w:val="both"/>
              <w:rPr>
                <w:rFonts w:eastAsia="TimesNewRomanPSMT"/>
                <w:b/>
                <w:bCs/>
                <w:lang w:val="ru-RU"/>
              </w:rPr>
            </w:pPr>
          </w:p>
        </w:tc>
      </w:tr>
      <w:tr w:rsidR="000415DB" w14:paraId="44B7D725" w14:textId="77777777" w:rsidTr="00B35C07">
        <w:tc>
          <w:tcPr>
            <w:tcW w:w="465" w:type="dxa"/>
            <w:tcBorders>
              <w:top w:val="single" w:sz="4" w:space="0" w:color="000000"/>
              <w:left w:val="single" w:sz="4" w:space="0" w:color="000000"/>
              <w:bottom w:val="single" w:sz="4" w:space="0" w:color="000000"/>
              <w:right w:val="nil"/>
            </w:tcBorders>
          </w:tcPr>
          <w:p w14:paraId="6E596BF7" w14:textId="77777777" w:rsidR="000415DB" w:rsidRDefault="000415DB" w:rsidP="00B35C07">
            <w:pPr>
              <w:snapToGrid w:val="0"/>
              <w:jc w:val="both"/>
              <w:rPr>
                <w:rFonts w:eastAsia="TimesNewRomanPSMT"/>
                <w:bCs/>
                <w:i/>
                <w:lang w:val="ru-RU"/>
              </w:rPr>
            </w:pPr>
          </w:p>
          <w:p w14:paraId="778FCA34" w14:textId="77777777" w:rsidR="000415DB" w:rsidRDefault="000415DB" w:rsidP="00B35C07">
            <w:pPr>
              <w:jc w:val="both"/>
              <w:rPr>
                <w:rFonts w:eastAsia="TimesNewRomanPSMT"/>
                <w:bCs/>
                <w:i/>
                <w:lang w:val="ru-RU"/>
              </w:rPr>
            </w:pPr>
          </w:p>
        </w:tc>
        <w:tc>
          <w:tcPr>
            <w:tcW w:w="4219" w:type="dxa"/>
            <w:tcBorders>
              <w:top w:val="single" w:sz="4" w:space="0" w:color="000000"/>
              <w:left w:val="single" w:sz="4" w:space="0" w:color="000000"/>
              <w:bottom w:val="single" w:sz="4" w:space="0" w:color="000000"/>
              <w:right w:val="nil"/>
            </w:tcBorders>
          </w:tcPr>
          <w:p w14:paraId="624D273F" w14:textId="77777777" w:rsidR="000415DB" w:rsidRDefault="000415DB" w:rsidP="00B35C07">
            <w:pPr>
              <w:snapToGrid w:val="0"/>
              <w:jc w:val="both"/>
              <w:rPr>
                <w:rFonts w:eastAsia="TimesNewRomanPSMT"/>
                <w:bCs/>
                <w:i/>
                <w:lang w:val="ru-RU"/>
              </w:rPr>
            </w:pPr>
          </w:p>
          <w:p w14:paraId="44E78D8E" w14:textId="77777777" w:rsidR="000415DB" w:rsidRDefault="000415DB" w:rsidP="00B35C07">
            <w:pPr>
              <w:jc w:val="both"/>
              <w:rPr>
                <w:rFonts w:eastAsia="TimesNewRomanPSMT"/>
                <w:b/>
                <w:bCs/>
              </w:rPr>
            </w:pPr>
            <w:r>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tcPr>
          <w:p w14:paraId="022E491F" w14:textId="77777777" w:rsidR="000415DB" w:rsidRDefault="000415DB" w:rsidP="00B35C07">
            <w:pPr>
              <w:snapToGrid w:val="0"/>
              <w:jc w:val="both"/>
              <w:rPr>
                <w:rFonts w:eastAsia="TimesNewRomanPSMT"/>
                <w:b/>
                <w:bCs/>
              </w:rPr>
            </w:pPr>
          </w:p>
        </w:tc>
      </w:tr>
      <w:tr w:rsidR="000415DB" w14:paraId="38E27878" w14:textId="77777777" w:rsidTr="00B35C07">
        <w:tc>
          <w:tcPr>
            <w:tcW w:w="465" w:type="dxa"/>
            <w:tcBorders>
              <w:top w:val="single" w:sz="4" w:space="0" w:color="000000"/>
              <w:left w:val="single" w:sz="4" w:space="0" w:color="000000"/>
              <w:bottom w:val="single" w:sz="4" w:space="0" w:color="000000"/>
              <w:right w:val="nil"/>
            </w:tcBorders>
          </w:tcPr>
          <w:p w14:paraId="5BC578B7" w14:textId="77777777" w:rsidR="000415DB" w:rsidRDefault="000415DB" w:rsidP="00B35C07">
            <w:pPr>
              <w:snapToGrid w:val="0"/>
              <w:jc w:val="both"/>
              <w:rPr>
                <w:rFonts w:eastAsia="TimesNewRomanPSMT"/>
                <w:bCs/>
                <w:i/>
              </w:rPr>
            </w:pPr>
          </w:p>
          <w:p w14:paraId="41B4DFE5" w14:textId="77777777" w:rsidR="000415DB" w:rsidRDefault="000415DB" w:rsidP="00B35C07">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14:paraId="52FE1EBF" w14:textId="77777777" w:rsidR="000415DB" w:rsidRDefault="000415DB" w:rsidP="00B35C07">
            <w:pPr>
              <w:snapToGrid w:val="0"/>
              <w:jc w:val="both"/>
              <w:rPr>
                <w:rFonts w:eastAsia="TimesNewRomanPSMT"/>
                <w:bCs/>
                <w:i/>
              </w:rPr>
            </w:pPr>
          </w:p>
          <w:p w14:paraId="79EE54F5" w14:textId="77777777" w:rsidR="000415DB" w:rsidRDefault="000415DB" w:rsidP="00B35C07">
            <w:pPr>
              <w:jc w:val="both"/>
              <w:rPr>
                <w:rFonts w:eastAsia="TimesNewRomanPSMT"/>
                <w:b/>
                <w:bCs/>
              </w:rPr>
            </w:pPr>
            <w:r>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14:paraId="473E3776" w14:textId="77777777" w:rsidR="000415DB" w:rsidRDefault="000415DB" w:rsidP="00B35C07">
            <w:pPr>
              <w:snapToGrid w:val="0"/>
              <w:jc w:val="both"/>
              <w:rPr>
                <w:rFonts w:eastAsia="TimesNewRomanPSMT"/>
                <w:b/>
                <w:bCs/>
              </w:rPr>
            </w:pPr>
          </w:p>
        </w:tc>
      </w:tr>
      <w:tr w:rsidR="000415DB" w14:paraId="4FD55DC1" w14:textId="77777777" w:rsidTr="00B35C07">
        <w:tc>
          <w:tcPr>
            <w:tcW w:w="465" w:type="dxa"/>
            <w:tcBorders>
              <w:top w:val="single" w:sz="4" w:space="0" w:color="000000"/>
              <w:left w:val="single" w:sz="4" w:space="0" w:color="000000"/>
              <w:bottom w:val="single" w:sz="4" w:space="0" w:color="000000"/>
              <w:right w:val="nil"/>
            </w:tcBorders>
          </w:tcPr>
          <w:p w14:paraId="63345BD3" w14:textId="77777777" w:rsidR="000415DB" w:rsidRDefault="000415DB" w:rsidP="00B35C07">
            <w:pPr>
              <w:snapToGrid w:val="0"/>
              <w:jc w:val="both"/>
              <w:rPr>
                <w:rFonts w:eastAsia="TimesNewRomanPSMT"/>
                <w:bCs/>
                <w:i/>
              </w:rPr>
            </w:pPr>
          </w:p>
          <w:p w14:paraId="6AB38B63" w14:textId="77777777" w:rsidR="000415DB" w:rsidRDefault="000415DB" w:rsidP="00B35C07">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14:paraId="04F737B9" w14:textId="77777777" w:rsidR="000415DB" w:rsidRDefault="000415DB" w:rsidP="00B35C07">
            <w:pPr>
              <w:snapToGrid w:val="0"/>
              <w:jc w:val="both"/>
              <w:rPr>
                <w:rFonts w:eastAsia="TimesNewRomanPSMT"/>
                <w:bCs/>
                <w:i/>
              </w:rPr>
            </w:pPr>
          </w:p>
          <w:p w14:paraId="1B21771F" w14:textId="77777777" w:rsidR="000415DB" w:rsidRDefault="000415DB" w:rsidP="00B35C07">
            <w:pPr>
              <w:jc w:val="both"/>
              <w:rPr>
                <w:rFonts w:eastAsia="TimesNewRomanPSMT"/>
                <w:b/>
                <w:bCs/>
              </w:rPr>
            </w:pPr>
            <w:r>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14:paraId="6DE39B9A" w14:textId="77777777" w:rsidR="000415DB" w:rsidRDefault="000415DB" w:rsidP="00B35C07">
            <w:pPr>
              <w:snapToGrid w:val="0"/>
              <w:jc w:val="both"/>
              <w:rPr>
                <w:rFonts w:eastAsia="TimesNewRomanPSMT"/>
                <w:b/>
                <w:bCs/>
              </w:rPr>
            </w:pPr>
          </w:p>
        </w:tc>
      </w:tr>
      <w:tr w:rsidR="000415DB" w14:paraId="2E6AAD4A" w14:textId="77777777" w:rsidTr="00B35C07">
        <w:tc>
          <w:tcPr>
            <w:tcW w:w="465" w:type="dxa"/>
            <w:tcBorders>
              <w:top w:val="single" w:sz="4" w:space="0" w:color="000000"/>
              <w:left w:val="single" w:sz="4" w:space="0" w:color="000000"/>
              <w:bottom w:val="single" w:sz="4" w:space="0" w:color="000000"/>
              <w:right w:val="nil"/>
            </w:tcBorders>
          </w:tcPr>
          <w:p w14:paraId="477A83DD" w14:textId="77777777" w:rsidR="000415DB" w:rsidRDefault="000415DB" w:rsidP="00B35C07">
            <w:pPr>
              <w:snapToGrid w:val="0"/>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14:paraId="42218B74" w14:textId="77777777" w:rsidR="000415DB" w:rsidRDefault="000415DB" w:rsidP="00B35C07">
            <w:pPr>
              <w:snapToGrid w:val="0"/>
              <w:jc w:val="both"/>
              <w:rPr>
                <w:rFonts w:eastAsia="TimesNewRomanPSMT"/>
                <w:bCs/>
                <w:i/>
              </w:rPr>
            </w:pPr>
          </w:p>
          <w:p w14:paraId="1BEFB6A3" w14:textId="77777777" w:rsidR="000415DB" w:rsidRDefault="000415DB" w:rsidP="00B35C07">
            <w:pPr>
              <w:jc w:val="both"/>
              <w:rPr>
                <w:rFonts w:eastAsia="TimesNewRomanPSMT"/>
                <w:b/>
                <w:bCs/>
              </w:rPr>
            </w:pPr>
            <w:r>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14:paraId="563E485B" w14:textId="77777777" w:rsidR="000415DB" w:rsidRDefault="000415DB" w:rsidP="00B35C07">
            <w:pPr>
              <w:snapToGrid w:val="0"/>
              <w:jc w:val="both"/>
              <w:rPr>
                <w:rFonts w:eastAsia="TimesNewRomanPSMT"/>
                <w:b/>
                <w:bCs/>
              </w:rPr>
            </w:pPr>
          </w:p>
        </w:tc>
      </w:tr>
      <w:tr w:rsidR="000415DB" w14:paraId="26CA1428" w14:textId="77777777" w:rsidTr="00B35C07">
        <w:tc>
          <w:tcPr>
            <w:tcW w:w="465" w:type="dxa"/>
            <w:tcBorders>
              <w:top w:val="single" w:sz="4" w:space="0" w:color="000000"/>
              <w:left w:val="single" w:sz="4" w:space="0" w:color="000000"/>
              <w:bottom w:val="single" w:sz="4" w:space="0" w:color="000000"/>
              <w:right w:val="nil"/>
            </w:tcBorders>
          </w:tcPr>
          <w:p w14:paraId="4D86CEBE" w14:textId="77777777" w:rsidR="000415DB" w:rsidRDefault="000415DB" w:rsidP="00B35C07">
            <w:pPr>
              <w:snapToGrid w:val="0"/>
              <w:jc w:val="both"/>
              <w:rPr>
                <w:rFonts w:eastAsia="TimesNewRomanPSMT"/>
                <w:bCs/>
                <w:i/>
              </w:rPr>
            </w:pPr>
          </w:p>
          <w:p w14:paraId="47B62737" w14:textId="77777777" w:rsidR="000415DB" w:rsidRDefault="000415DB" w:rsidP="00B35C07">
            <w:pPr>
              <w:jc w:val="both"/>
              <w:rPr>
                <w:rFonts w:eastAsia="TimesNewRomanPSMT"/>
                <w:bCs/>
                <w:i/>
                <w:lang w:val="ru-RU"/>
              </w:rPr>
            </w:pPr>
            <w:r>
              <w:rPr>
                <w:rFonts w:eastAsia="TimesNewRomanPSMT"/>
                <w:bCs/>
                <w:i/>
              </w:rPr>
              <w:t>2)</w:t>
            </w:r>
          </w:p>
        </w:tc>
        <w:tc>
          <w:tcPr>
            <w:tcW w:w="4219" w:type="dxa"/>
            <w:tcBorders>
              <w:top w:val="single" w:sz="4" w:space="0" w:color="000000"/>
              <w:left w:val="single" w:sz="4" w:space="0" w:color="000000"/>
              <w:bottom w:val="single" w:sz="4" w:space="0" w:color="000000"/>
              <w:right w:val="nil"/>
            </w:tcBorders>
          </w:tcPr>
          <w:p w14:paraId="320B3ACE" w14:textId="77777777" w:rsidR="000415DB" w:rsidRDefault="000415DB" w:rsidP="00B35C07">
            <w:pPr>
              <w:snapToGrid w:val="0"/>
              <w:jc w:val="both"/>
              <w:rPr>
                <w:rFonts w:eastAsia="TimesNewRomanPSMT"/>
                <w:bCs/>
                <w:i/>
                <w:lang w:val="ru-RU"/>
              </w:rPr>
            </w:pPr>
          </w:p>
          <w:p w14:paraId="73DBB1CC" w14:textId="77777777" w:rsidR="000415DB" w:rsidRDefault="000415DB" w:rsidP="00B35C07">
            <w:pPr>
              <w:jc w:val="both"/>
              <w:rPr>
                <w:rFonts w:eastAsia="TimesNewRomanPSMT"/>
                <w:b/>
                <w:bCs/>
                <w:lang w:val="ru-RU"/>
              </w:rPr>
            </w:pPr>
            <w:r>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14:paraId="4E40CB75" w14:textId="77777777" w:rsidR="000415DB" w:rsidRDefault="000415DB" w:rsidP="00B35C07">
            <w:pPr>
              <w:snapToGrid w:val="0"/>
              <w:jc w:val="both"/>
              <w:rPr>
                <w:rFonts w:eastAsia="TimesNewRomanPSMT"/>
                <w:b/>
                <w:bCs/>
                <w:lang w:val="ru-RU"/>
              </w:rPr>
            </w:pPr>
          </w:p>
        </w:tc>
      </w:tr>
      <w:tr w:rsidR="000415DB" w14:paraId="051BAEA9" w14:textId="77777777" w:rsidTr="00B35C07">
        <w:tc>
          <w:tcPr>
            <w:tcW w:w="465" w:type="dxa"/>
            <w:tcBorders>
              <w:top w:val="single" w:sz="4" w:space="0" w:color="000000"/>
              <w:left w:val="single" w:sz="4" w:space="0" w:color="000000"/>
              <w:bottom w:val="single" w:sz="4" w:space="0" w:color="000000"/>
              <w:right w:val="nil"/>
            </w:tcBorders>
          </w:tcPr>
          <w:p w14:paraId="31741567" w14:textId="77777777" w:rsidR="000415DB" w:rsidRDefault="000415DB" w:rsidP="00B35C07">
            <w:pPr>
              <w:snapToGrid w:val="0"/>
              <w:jc w:val="both"/>
              <w:rPr>
                <w:rFonts w:eastAsia="TimesNewRomanPSMT"/>
                <w:bCs/>
                <w:i/>
                <w:lang w:val="ru-RU"/>
              </w:rPr>
            </w:pPr>
          </w:p>
          <w:p w14:paraId="4D65E636" w14:textId="77777777" w:rsidR="000415DB" w:rsidRDefault="000415DB" w:rsidP="00B35C07">
            <w:pPr>
              <w:jc w:val="both"/>
              <w:rPr>
                <w:rFonts w:eastAsia="TimesNewRomanPSMT"/>
                <w:bCs/>
                <w:i/>
                <w:lang w:val="ru-RU"/>
              </w:rPr>
            </w:pPr>
          </w:p>
        </w:tc>
        <w:tc>
          <w:tcPr>
            <w:tcW w:w="4219" w:type="dxa"/>
            <w:tcBorders>
              <w:top w:val="single" w:sz="4" w:space="0" w:color="000000"/>
              <w:left w:val="single" w:sz="4" w:space="0" w:color="000000"/>
              <w:bottom w:val="single" w:sz="4" w:space="0" w:color="000000"/>
              <w:right w:val="nil"/>
            </w:tcBorders>
          </w:tcPr>
          <w:p w14:paraId="593D7EA1" w14:textId="77777777" w:rsidR="000415DB" w:rsidRDefault="000415DB" w:rsidP="00B35C07">
            <w:pPr>
              <w:snapToGrid w:val="0"/>
              <w:jc w:val="both"/>
              <w:rPr>
                <w:rFonts w:eastAsia="TimesNewRomanPSMT"/>
                <w:bCs/>
                <w:i/>
                <w:lang w:val="ru-RU"/>
              </w:rPr>
            </w:pPr>
          </w:p>
          <w:p w14:paraId="272FDE9A" w14:textId="77777777" w:rsidR="000415DB" w:rsidRDefault="000415DB" w:rsidP="00B35C07">
            <w:pPr>
              <w:jc w:val="both"/>
              <w:rPr>
                <w:rFonts w:eastAsia="TimesNewRomanPSMT"/>
                <w:b/>
                <w:bCs/>
              </w:rPr>
            </w:pPr>
            <w:r>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tcPr>
          <w:p w14:paraId="727B73F0" w14:textId="77777777" w:rsidR="000415DB" w:rsidRDefault="000415DB" w:rsidP="00B35C07">
            <w:pPr>
              <w:snapToGrid w:val="0"/>
              <w:jc w:val="both"/>
              <w:rPr>
                <w:rFonts w:eastAsia="TimesNewRomanPSMT"/>
                <w:b/>
                <w:bCs/>
              </w:rPr>
            </w:pPr>
          </w:p>
        </w:tc>
      </w:tr>
      <w:tr w:rsidR="000415DB" w14:paraId="2194423A" w14:textId="77777777" w:rsidTr="00B35C07">
        <w:tc>
          <w:tcPr>
            <w:tcW w:w="465" w:type="dxa"/>
            <w:tcBorders>
              <w:top w:val="single" w:sz="4" w:space="0" w:color="000000"/>
              <w:left w:val="single" w:sz="4" w:space="0" w:color="000000"/>
              <w:bottom w:val="single" w:sz="4" w:space="0" w:color="000000"/>
              <w:right w:val="nil"/>
            </w:tcBorders>
          </w:tcPr>
          <w:p w14:paraId="12082F3D" w14:textId="77777777" w:rsidR="000415DB" w:rsidRDefault="000415DB" w:rsidP="00B35C07">
            <w:pPr>
              <w:snapToGrid w:val="0"/>
              <w:jc w:val="both"/>
              <w:rPr>
                <w:rFonts w:eastAsia="TimesNewRomanPSMT"/>
                <w:bCs/>
                <w:i/>
              </w:rPr>
            </w:pPr>
          </w:p>
          <w:p w14:paraId="5F08E038" w14:textId="77777777" w:rsidR="000415DB" w:rsidRDefault="000415DB" w:rsidP="00B35C07">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14:paraId="728EB2DC" w14:textId="77777777" w:rsidR="000415DB" w:rsidRDefault="000415DB" w:rsidP="00B35C07">
            <w:pPr>
              <w:snapToGrid w:val="0"/>
              <w:jc w:val="both"/>
              <w:rPr>
                <w:rFonts w:eastAsia="TimesNewRomanPSMT"/>
                <w:bCs/>
                <w:i/>
              </w:rPr>
            </w:pPr>
          </w:p>
          <w:p w14:paraId="67709F0D" w14:textId="77777777" w:rsidR="000415DB" w:rsidRDefault="000415DB" w:rsidP="00B35C07">
            <w:pPr>
              <w:jc w:val="both"/>
              <w:rPr>
                <w:rFonts w:eastAsia="TimesNewRomanPSMT"/>
                <w:b/>
                <w:bCs/>
              </w:rPr>
            </w:pPr>
            <w:r>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14:paraId="66929CBF" w14:textId="77777777" w:rsidR="000415DB" w:rsidRDefault="000415DB" w:rsidP="00B35C07">
            <w:pPr>
              <w:snapToGrid w:val="0"/>
              <w:jc w:val="both"/>
              <w:rPr>
                <w:rFonts w:eastAsia="TimesNewRomanPSMT"/>
                <w:b/>
                <w:bCs/>
              </w:rPr>
            </w:pPr>
          </w:p>
        </w:tc>
      </w:tr>
      <w:tr w:rsidR="000415DB" w14:paraId="710A46AF" w14:textId="77777777" w:rsidTr="00B35C07">
        <w:tc>
          <w:tcPr>
            <w:tcW w:w="465" w:type="dxa"/>
            <w:tcBorders>
              <w:top w:val="single" w:sz="4" w:space="0" w:color="000000"/>
              <w:left w:val="single" w:sz="4" w:space="0" w:color="000000"/>
              <w:bottom w:val="single" w:sz="4" w:space="0" w:color="000000"/>
              <w:right w:val="nil"/>
            </w:tcBorders>
          </w:tcPr>
          <w:p w14:paraId="4FBD61B1" w14:textId="77777777" w:rsidR="000415DB" w:rsidRDefault="000415DB" w:rsidP="00B35C07">
            <w:pPr>
              <w:snapToGrid w:val="0"/>
              <w:jc w:val="both"/>
              <w:rPr>
                <w:rFonts w:eastAsia="TimesNewRomanPSMT"/>
                <w:bCs/>
                <w:i/>
              </w:rPr>
            </w:pPr>
          </w:p>
          <w:p w14:paraId="2F59AD1A" w14:textId="77777777" w:rsidR="000415DB" w:rsidRDefault="000415DB" w:rsidP="00B35C07">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14:paraId="1E528435" w14:textId="77777777" w:rsidR="000415DB" w:rsidRDefault="000415DB" w:rsidP="00B35C07">
            <w:pPr>
              <w:snapToGrid w:val="0"/>
              <w:jc w:val="both"/>
              <w:rPr>
                <w:rFonts w:eastAsia="TimesNewRomanPSMT"/>
                <w:bCs/>
                <w:i/>
              </w:rPr>
            </w:pPr>
          </w:p>
          <w:p w14:paraId="5EA69CD9" w14:textId="77777777" w:rsidR="000415DB" w:rsidRDefault="000415DB" w:rsidP="00B35C07">
            <w:pPr>
              <w:jc w:val="both"/>
              <w:rPr>
                <w:rFonts w:eastAsia="TimesNewRomanPSMT"/>
                <w:b/>
                <w:bCs/>
              </w:rPr>
            </w:pPr>
            <w:r>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14:paraId="38DC287E" w14:textId="77777777" w:rsidR="000415DB" w:rsidRDefault="000415DB" w:rsidP="00B35C07">
            <w:pPr>
              <w:snapToGrid w:val="0"/>
              <w:jc w:val="both"/>
              <w:rPr>
                <w:rFonts w:eastAsia="TimesNewRomanPSMT"/>
                <w:b/>
                <w:bCs/>
              </w:rPr>
            </w:pPr>
          </w:p>
        </w:tc>
      </w:tr>
      <w:tr w:rsidR="000415DB" w14:paraId="7AE6E0B7" w14:textId="77777777" w:rsidTr="00B35C07">
        <w:tc>
          <w:tcPr>
            <w:tcW w:w="465" w:type="dxa"/>
            <w:tcBorders>
              <w:top w:val="single" w:sz="4" w:space="0" w:color="000000"/>
              <w:left w:val="single" w:sz="4" w:space="0" w:color="000000"/>
              <w:bottom w:val="single" w:sz="4" w:space="0" w:color="000000"/>
              <w:right w:val="nil"/>
            </w:tcBorders>
          </w:tcPr>
          <w:p w14:paraId="32468A68" w14:textId="77777777" w:rsidR="000415DB" w:rsidRDefault="000415DB" w:rsidP="00B35C07">
            <w:pPr>
              <w:snapToGrid w:val="0"/>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14:paraId="573881BC" w14:textId="77777777" w:rsidR="000415DB" w:rsidRDefault="000415DB" w:rsidP="00B35C07">
            <w:pPr>
              <w:snapToGrid w:val="0"/>
              <w:jc w:val="both"/>
              <w:rPr>
                <w:rFonts w:eastAsia="TimesNewRomanPSMT"/>
                <w:bCs/>
                <w:i/>
              </w:rPr>
            </w:pPr>
          </w:p>
          <w:p w14:paraId="2DD5EDDA" w14:textId="77777777" w:rsidR="000415DB" w:rsidRDefault="000415DB" w:rsidP="00B35C07">
            <w:pPr>
              <w:jc w:val="both"/>
              <w:rPr>
                <w:rFonts w:eastAsia="TimesNewRomanPSMT"/>
                <w:b/>
                <w:bCs/>
              </w:rPr>
            </w:pPr>
            <w:r>
              <w:rPr>
                <w:rFonts w:eastAsia="TimesNewRomanPSMT"/>
                <w:bCs/>
                <w:i/>
              </w:rPr>
              <w:t>Име особе з</w:t>
            </w:r>
            <w:r>
              <w:rPr>
                <w:rFonts w:eastAsia="TimesNewRomanPSMT"/>
                <w:bCs/>
                <w:i/>
                <w:lang w:val="sr-Cyrl-CS"/>
              </w:rPr>
              <w:t xml:space="preserve">а </w:t>
            </w:r>
            <w:r>
              <w:rPr>
                <w:rFonts w:eastAsia="TimesNewRomanPSMT"/>
                <w:bCs/>
                <w:i/>
              </w:rPr>
              <w:t>контакт:</w:t>
            </w:r>
          </w:p>
        </w:tc>
        <w:tc>
          <w:tcPr>
            <w:tcW w:w="4588" w:type="dxa"/>
            <w:tcBorders>
              <w:top w:val="single" w:sz="4" w:space="0" w:color="000000"/>
              <w:left w:val="single" w:sz="4" w:space="0" w:color="000000"/>
              <w:bottom w:val="single" w:sz="4" w:space="0" w:color="000000"/>
              <w:right w:val="single" w:sz="4" w:space="0" w:color="000000"/>
            </w:tcBorders>
          </w:tcPr>
          <w:p w14:paraId="031294E6" w14:textId="77777777" w:rsidR="000415DB" w:rsidRDefault="000415DB" w:rsidP="00B35C07">
            <w:pPr>
              <w:snapToGrid w:val="0"/>
              <w:jc w:val="both"/>
              <w:rPr>
                <w:rFonts w:eastAsia="TimesNewRomanPSMT"/>
                <w:b/>
                <w:bCs/>
              </w:rPr>
            </w:pPr>
          </w:p>
        </w:tc>
      </w:tr>
      <w:tr w:rsidR="000415DB" w14:paraId="7C25C8CE" w14:textId="77777777" w:rsidTr="00B35C07">
        <w:tc>
          <w:tcPr>
            <w:tcW w:w="465" w:type="dxa"/>
            <w:tcBorders>
              <w:top w:val="single" w:sz="4" w:space="0" w:color="000000"/>
              <w:left w:val="single" w:sz="4" w:space="0" w:color="000000"/>
              <w:bottom w:val="single" w:sz="4" w:space="0" w:color="000000"/>
              <w:right w:val="nil"/>
            </w:tcBorders>
          </w:tcPr>
          <w:p w14:paraId="0647D049" w14:textId="77777777" w:rsidR="000415DB" w:rsidRDefault="000415DB" w:rsidP="00B35C07">
            <w:pPr>
              <w:snapToGrid w:val="0"/>
              <w:jc w:val="both"/>
              <w:rPr>
                <w:rFonts w:eastAsia="TimesNewRomanPSMT"/>
                <w:bCs/>
                <w:i/>
              </w:rPr>
            </w:pPr>
          </w:p>
          <w:p w14:paraId="0C0E380B" w14:textId="77777777" w:rsidR="000415DB" w:rsidRDefault="000415DB" w:rsidP="00B35C07">
            <w:pPr>
              <w:jc w:val="both"/>
              <w:rPr>
                <w:rFonts w:eastAsia="TimesNewRomanPSMT"/>
                <w:bCs/>
                <w:i/>
                <w:lang w:val="ru-RU"/>
              </w:rPr>
            </w:pPr>
            <w:r>
              <w:rPr>
                <w:rFonts w:eastAsia="TimesNewRomanPSMT"/>
                <w:bCs/>
                <w:i/>
              </w:rPr>
              <w:t>3)</w:t>
            </w:r>
          </w:p>
        </w:tc>
        <w:tc>
          <w:tcPr>
            <w:tcW w:w="4219" w:type="dxa"/>
            <w:tcBorders>
              <w:top w:val="single" w:sz="4" w:space="0" w:color="000000"/>
              <w:left w:val="single" w:sz="4" w:space="0" w:color="000000"/>
              <w:bottom w:val="single" w:sz="4" w:space="0" w:color="000000"/>
              <w:right w:val="nil"/>
            </w:tcBorders>
          </w:tcPr>
          <w:p w14:paraId="1888C854" w14:textId="77777777" w:rsidR="000415DB" w:rsidRDefault="000415DB" w:rsidP="00B35C07">
            <w:pPr>
              <w:snapToGrid w:val="0"/>
              <w:jc w:val="both"/>
              <w:rPr>
                <w:rFonts w:eastAsia="TimesNewRomanPSMT"/>
                <w:bCs/>
                <w:i/>
                <w:lang w:val="ru-RU"/>
              </w:rPr>
            </w:pPr>
          </w:p>
          <w:p w14:paraId="5279F92F" w14:textId="77777777" w:rsidR="000415DB" w:rsidRDefault="000415DB" w:rsidP="00B35C07">
            <w:pPr>
              <w:jc w:val="both"/>
              <w:rPr>
                <w:rFonts w:eastAsia="TimesNewRomanPSMT"/>
                <w:b/>
                <w:bCs/>
                <w:lang w:val="ru-RU"/>
              </w:rPr>
            </w:pPr>
            <w:r>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14:paraId="2C596288" w14:textId="77777777" w:rsidR="000415DB" w:rsidRDefault="000415DB" w:rsidP="00B35C07">
            <w:pPr>
              <w:snapToGrid w:val="0"/>
              <w:jc w:val="both"/>
              <w:rPr>
                <w:rFonts w:eastAsia="TimesNewRomanPSMT"/>
                <w:b/>
                <w:bCs/>
                <w:lang w:val="ru-RU"/>
              </w:rPr>
            </w:pPr>
          </w:p>
        </w:tc>
      </w:tr>
      <w:tr w:rsidR="000415DB" w14:paraId="370E71C2" w14:textId="77777777" w:rsidTr="00B35C07">
        <w:tc>
          <w:tcPr>
            <w:tcW w:w="465" w:type="dxa"/>
            <w:tcBorders>
              <w:top w:val="single" w:sz="4" w:space="0" w:color="000000"/>
              <w:left w:val="single" w:sz="4" w:space="0" w:color="000000"/>
              <w:bottom w:val="single" w:sz="4" w:space="0" w:color="000000"/>
              <w:right w:val="nil"/>
            </w:tcBorders>
          </w:tcPr>
          <w:p w14:paraId="50957907" w14:textId="77777777" w:rsidR="000415DB" w:rsidRDefault="000415DB" w:rsidP="00B35C07">
            <w:pPr>
              <w:snapToGrid w:val="0"/>
              <w:jc w:val="both"/>
              <w:rPr>
                <w:rFonts w:eastAsia="TimesNewRomanPSMT"/>
                <w:bCs/>
                <w:i/>
                <w:lang w:val="ru-RU"/>
              </w:rPr>
            </w:pPr>
          </w:p>
          <w:p w14:paraId="1150D47E" w14:textId="77777777" w:rsidR="000415DB" w:rsidRDefault="000415DB" w:rsidP="00B35C07">
            <w:pPr>
              <w:jc w:val="both"/>
              <w:rPr>
                <w:rFonts w:eastAsia="TimesNewRomanPSMT"/>
                <w:bCs/>
                <w:i/>
                <w:lang w:val="ru-RU"/>
              </w:rPr>
            </w:pPr>
          </w:p>
        </w:tc>
        <w:tc>
          <w:tcPr>
            <w:tcW w:w="4219" w:type="dxa"/>
            <w:tcBorders>
              <w:top w:val="single" w:sz="4" w:space="0" w:color="000000"/>
              <w:left w:val="single" w:sz="4" w:space="0" w:color="000000"/>
              <w:bottom w:val="single" w:sz="4" w:space="0" w:color="000000"/>
              <w:right w:val="nil"/>
            </w:tcBorders>
          </w:tcPr>
          <w:p w14:paraId="64F49C2B" w14:textId="77777777" w:rsidR="000415DB" w:rsidRDefault="000415DB" w:rsidP="00B35C07">
            <w:pPr>
              <w:snapToGrid w:val="0"/>
              <w:jc w:val="both"/>
              <w:rPr>
                <w:rFonts w:eastAsia="TimesNewRomanPSMT"/>
                <w:bCs/>
                <w:i/>
                <w:lang w:val="ru-RU"/>
              </w:rPr>
            </w:pPr>
          </w:p>
          <w:p w14:paraId="171818E2" w14:textId="77777777" w:rsidR="000415DB" w:rsidRDefault="000415DB" w:rsidP="00B35C07">
            <w:pPr>
              <w:jc w:val="both"/>
              <w:rPr>
                <w:rFonts w:eastAsia="TimesNewRomanPSMT"/>
                <w:b/>
                <w:bCs/>
              </w:rPr>
            </w:pPr>
            <w:r>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tcPr>
          <w:p w14:paraId="127F41DD" w14:textId="77777777" w:rsidR="000415DB" w:rsidRDefault="000415DB" w:rsidP="00B35C07">
            <w:pPr>
              <w:snapToGrid w:val="0"/>
              <w:jc w:val="both"/>
              <w:rPr>
                <w:rFonts w:eastAsia="TimesNewRomanPSMT"/>
                <w:b/>
                <w:bCs/>
              </w:rPr>
            </w:pPr>
          </w:p>
        </w:tc>
      </w:tr>
      <w:tr w:rsidR="000415DB" w14:paraId="70C74F9D" w14:textId="77777777" w:rsidTr="00B35C07">
        <w:tc>
          <w:tcPr>
            <w:tcW w:w="465" w:type="dxa"/>
            <w:tcBorders>
              <w:top w:val="single" w:sz="4" w:space="0" w:color="000000"/>
              <w:left w:val="single" w:sz="4" w:space="0" w:color="000000"/>
              <w:bottom w:val="single" w:sz="4" w:space="0" w:color="000000"/>
              <w:right w:val="nil"/>
            </w:tcBorders>
          </w:tcPr>
          <w:p w14:paraId="402EFB57" w14:textId="77777777" w:rsidR="000415DB" w:rsidRDefault="000415DB" w:rsidP="00B35C07">
            <w:pPr>
              <w:snapToGrid w:val="0"/>
              <w:jc w:val="both"/>
              <w:rPr>
                <w:rFonts w:eastAsia="TimesNewRomanPSMT"/>
                <w:bCs/>
                <w:i/>
              </w:rPr>
            </w:pPr>
          </w:p>
          <w:p w14:paraId="656D069B" w14:textId="77777777" w:rsidR="000415DB" w:rsidRDefault="000415DB" w:rsidP="00B35C07">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14:paraId="22A34586" w14:textId="77777777" w:rsidR="000415DB" w:rsidRDefault="000415DB" w:rsidP="00B35C07">
            <w:pPr>
              <w:snapToGrid w:val="0"/>
              <w:jc w:val="both"/>
              <w:rPr>
                <w:rFonts w:eastAsia="TimesNewRomanPSMT"/>
                <w:bCs/>
                <w:i/>
              </w:rPr>
            </w:pPr>
          </w:p>
          <w:p w14:paraId="6CAED7A8" w14:textId="77777777" w:rsidR="000415DB" w:rsidRDefault="000415DB" w:rsidP="00B35C07">
            <w:pPr>
              <w:jc w:val="both"/>
              <w:rPr>
                <w:rFonts w:eastAsia="TimesNewRomanPSMT"/>
                <w:b/>
                <w:bCs/>
              </w:rPr>
            </w:pPr>
            <w:r>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14:paraId="0A9427CB" w14:textId="77777777" w:rsidR="000415DB" w:rsidRDefault="000415DB" w:rsidP="00B35C07">
            <w:pPr>
              <w:snapToGrid w:val="0"/>
              <w:jc w:val="both"/>
              <w:rPr>
                <w:rFonts w:eastAsia="TimesNewRomanPSMT"/>
                <w:b/>
                <w:bCs/>
              </w:rPr>
            </w:pPr>
          </w:p>
        </w:tc>
      </w:tr>
      <w:tr w:rsidR="000415DB" w14:paraId="424C68AD" w14:textId="77777777" w:rsidTr="00B35C07">
        <w:tc>
          <w:tcPr>
            <w:tcW w:w="465" w:type="dxa"/>
            <w:tcBorders>
              <w:top w:val="single" w:sz="4" w:space="0" w:color="000000"/>
              <w:left w:val="single" w:sz="4" w:space="0" w:color="000000"/>
              <w:bottom w:val="single" w:sz="4" w:space="0" w:color="000000"/>
              <w:right w:val="nil"/>
            </w:tcBorders>
          </w:tcPr>
          <w:p w14:paraId="29463512" w14:textId="77777777" w:rsidR="000415DB" w:rsidRDefault="000415DB" w:rsidP="00B35C07">
            <w:pPr>
              <w:snapToGrid w:val="0"/>
              <w:jc w:val="both"/>
              <w:rPr>
                <w:rFonts w:eastAsia="TimesNewRomanPSMT"/>
                <w:bCs/>
                <w:i/>
              </w:rPr>
            </w:pPr>
          </w:p>
          <w:p w14:paraId="056EB0E9" w14:textId="77777777" w:rsidR="000415DB" w:rsidRDefault="000415DB" w:rsidP="00B35C07">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14:paraId="0285850F" w14:textId="77777777" w:rsidR="000415DB" w:rsidRDefault="000415DB" w:rsidP="00B35C07">
            <w:pPr>
              <w:snapToGrid w:val="0"/>
              <w:jc w:val="both"/>
              <w:rPr>
                <w:rFonts w:eastAsia="TimesNewRomanPSMT"/>
                <w:bCs/>
                <w:i/>
              </w:rPr>
            </w:pPr>
          </w:p>
          <w:p w14:paraId="574E3C95" w14:textId="77777777" w:rsidR="000415DB" w:rsidRDefault="000415DB" w:rsidP="00B35C07">
            <w:pPr>
              <w:jc w:val="both"/>
              <w:rPr>
                <w:rFonts w:eastAsia="TimesNewRomanPSMT"/>
                <w:b/>
                <w:bCs/>
              </w:rPr>
            </w:pPr>
            <w:r>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14:paraId="6F76F971" w14:textId="77777777" w:rsidR="000415DB" w:rsidRDefault="000415DB" w:rsidP="00B35C07">
            <w:pPr>
              <w:snapToGrid w:val="0"/>
              <w:jc w:val="both"/>
              <w:rPr>
                <w:rFonts w:eastAsia="TimesNewRomanPSMT"/>
                <w:b/>
                <w:bCs/>
              </w:rPr>
            </w:pPr>
          </w:p>
        </w:tc>
      </w:tr>
      <w:tr w:rsidR="000415DB" w14:paraId="39B59B66" w14:textId="77777777" w:rsidTr="00B35C07">
        <w:tc>
          <w:tcPr>
            <w:tcW w:w="465" w:type="dxa"/>
            <w:tcBorders>
              <w:top w:val="single" w:sz="4" w:space="0" w:color="000000"/>
              <w:left w:val="single" w:sz="4" w:space="0" w:color="000000"/>
              <w:bottom w:val="single" w:sz="4" w:space="0" w:color="000000"/>
              <w:right w:val="nil"/>
            </w:tcBorders>
          </w:tcPr>
          <w:p w14:paraId="08587BCF" w14:textId="77777777" w:rsidR="000415DB" w:rsidRDefault="000415DB" w:rsidP="00B35C07">
            <w:pPr>
              <w:snapToGrid w:val="0"/>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14:paraId="45926833" w14:textId="77777777" w:rsidR="000415DB" w:rsidRDefault="000415DB" w:rsidP="00B35C07">
            <w:pPr>
              <w:snapToGrid w:val="0"/>
              <w:jc w:val="both"/>
              <w:rPr>
                <w:rFonts w:eastAsia="TimesNewRomanPSMT"/>
                <w:bCs/>
                <w:i/>
              </w:rPr>
            </w:pPr>
          </w:p>
          <w:p w14:paraId="1CB4489E" w14:textId="77777777" w:rsidR="000415DB" w:rsidRDefault="000415DB" w:rsidP="00B35C07">
            <w:pPr>
              <w:jc w:val="both"/>
              <w:rPr>
                <w:rFonts w:eastAsia="TimesNewRomanPSMT"/>
                <w:b/>
                <w:bCs/>
              </w:rPr>
            </w:pPr>
            <w:r>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14:paraId="4B5291F1" w14:textId="77777777" w:rsidR="000415DB" w:rsidRDefault="000415DB" w:rsidP="00B35C07">
            <w:pPr>
              <w:snapToGrid w:val="0"/>
              <w:jc w:val="both"/>
              <w:rPr>
                <w:rFonts w:eastAsia="TimesNewRomanPSMT"/>
                <w:b/>
                <w:bCs/>
              </w:rPr>
            </w:pPr>
          </w:p>
        </w:tc>
      </w:tr>
    </w:tbl>
    <w:p w14:paraId="07177186" w14:textId="77777777" w:rsidR="000415DB" w:rsidRDefault="000415DB" w:rsidP="000415DB">
      <w:pPr>
        <w:jc w:val="both"/>
        <w:rPr>
          <w:rFonts w:eastAsia="Calibri"/>
          <w:b/>
          <w:bCs/>
          <w:i/>
          <w:iCs/>
          <w:u w:val="single"/>
          <w:lang w:val="sr-Cyrl-CS"/>
        </w:rPr>
      </w:pPr>
    </w:p>
    <w:p w14:paraId="296AD083" w14:textId="77777777" w:rsidR="000415DB" w:rsidRDefault="000415DB" w:rsidP="000415DB">
      <w:pPr>
        <w:jc w:val="both"/>
        <w:rPr>
          <w:rFonts w:eastAsia="Calibri"/>
          <w:i/>
          <w:iCs/>
          <w:lang w:val="ru-RU"/>
        </w:rPr>
      </w:pPr>
      <w:r>
        <w:rPr>
          <w:rFonts w:eastAsia="Calibri"/>
          <w:b/>
          <w:bCs/>
          <w:i/>
          <w:iCs/>
          <w:u w:val="single"/>
        </w:rPr>
        <w:t>Напомена:</w:t>
      </w:r>
    </w:p>
    <w:p w14:paraId="01CDF93A" w14:textId="77777777" w:rsidR="000415DB" w:rsidRDefault="000415DB" w:rsidP="000415DB">
      <w:pPr>
        <w:jc w:val="both"/>
        <w:rPr>
          <w:rFonts w:eastAsia="Calibri"/>
          <w:i/>
          <w:iCs/>
          <w:lang w:val="ru-RU"/>
        </w:rPr>
      </w:pPr>
    </w:p>
    <w:p w14:paraId="55DECC0F" w14:textId="77777777" w:rsidR="000415DB" w:rsidRDefault="000415DB" w:rsidP="000415DB">
      <w:pPr>
        <w:jc w:val="both"/>
        <w:rPr>
          <w:rFonts w:eastAsia="Calibri"/>
          <w:b/>
          <w:bCs/>
          <w:i/>
          <w:iCs/>
          <w:lang w:val="ru-RU"/>
        </w:rPr>
      </w:pPr>
      <w:r>
        <w:rPr>
          <w:rFonts w:eastAsia="Calibri"/>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5F4738D0" w14:textId="77777777" w:rsidR="00742770" w:rsidRPr="00F17771" w:rsidRDefault="00742770" w:rsidP="00742770">
      <w:pPr>
        <w:jc w:val="both"/>
        <w:rPr>
          <w:rFonts w:eastAsia="Calibri"/>
          <w:b/>
          <w:i/>
          <w:iCs/>
          <w:lang w:val="sr-Cyrl-CS"/>
        </w:rPr>
      </w:pPr>
      <w:r w:rsidRPr="00F17771">
        <w:rPr>
          <w:rFonts w:eastAsia="Calibri"/>
          <w:b/>
          <w:i/>
          <w:iCs/>
          <w:lang w:val="sr-Latn-CS"/>
        </w:rPr>
        <w:t>Образац се попуњава за сваку од партија појединачно.</w:t>
      </w:r>
    </w:p>
    <w:p w14:paraId="4A5B5A7B" w14:textId="77777777" w:rsidR="000415DB" w:rsidRPr="00F17771" w:rsidRDefault="000415DB" w:rsidP="000415DB">
      <w:pPr>
        <w:jc w:val="both"/>
        <w:rPr>
          <w:rFonts w:eastAsia="Calibri"/>
          <w:b/>
          <w:bCs/>
          <w:i/>
          <w:iCs/>
          <w:lang w:val="ru-RU"/>
        </w:rPr>
      </w:pPr>
    </w:p>
    <w:p w14:paraId="2DAAEF23" w14:textId="77777777" w:rsidR="00742770" w:rsidRDefault="00742770" w:rsidP="000415DB">
      <w:pPr>
        <w:jc w:val="both"/>
        <w:rPr>
          <w:rFonts w:eastAsia="Calibri"/>
          <w:b/>
          <w:bCs/>
          <w:i/>
          <w:iCs/>
          <w:lang w:val="ru-RU"/>
        </w:rPr>
      </w:pPr>
    </w:p>
    <w:p w14:paraId="11A4CC03" w14:textId="77777777" w:rsidR="00742770" w:rsidRDefault="00742770" w:rsidP="000415DB">
      <w:pPr>
        <w:jc w:val="both"/>
        <w:rPr>
          <w:rFonts w:eastAsia="Calibri"/>
          <w:b/>
          <w:bCs/>
          <w:i/>
          <w:iCs/>
          <w:lang w:val="ru-RU"/>
        </w:rPr>
      </w:pPr>
    </w:p>
    <w:p w14:paraId="7A334EB3" w14:textId="77777777" w:rsidR="00742770" w:rsidRDefault="00742770" w:rsidP="000415DB">
      <w:pPr>
        <w:jc w:val="both"/>
        <w:rPr>
          <w:rFonts w:eastAsia="Calibri"/>
          <w:b/>
          <w:bCs/>
          <w:i/>
          <w:iCs/>
          <w:lang w:val="ru-RU"/>
        </w:rPr>
      </w:pPr>
    </w:p>
    <w:p w14:paraId="1D5F3166" w14:textId="77777777" w:rsidR="00742770" w:rsidRPr="00ED39D1" w:rsidRDefault="000415DB" w:rsidP="00742770">
      <w:pPr>
        <w:jc w:val="both"/>
        <w:rPr>
          <w:rStyle w:val="Emphasis"/>
          <w:i w:val="0"/>
          <w:color w:val="000000"/>
          <w:lang w:val="sr-Cyrl-CS"/>
        </w:rPr>
      </w:pPr>
      <w:r>
        <w:rPr>
          <w:rFonts w:eastAsia="TimesNewRomanPSMT"/>
          <w:b/>
          <w:bCs/>
          <w:lang w:val="sr-Cyrl-CS"/>
        </w:rPr>
        <w:lastRenderedPageBreak/>
        <w:t xml:space="preserve">5) </w:t>
      </w:r>
      <w:r>
        <w:rPr>
          <w:rFonts w:eastAsia="TimesNewRomanPSMT"/>
          <w:b/>
          <w:bCs/>
          <w:lang w:val="ru-RU"/>
        </w:rPr>
        <w:t xml:space="preserve">ОПИС ПРЕДМЕТА НАБАВКЕ ПУТЕМ НАРУЏБЕНИЦЕ И ОБРАЗАЦ СТРУКТУРЕ ПОНУЂЕНЕ ЦЕНЕ УСЛУГА- </w:t>
      </w:r>
      <w:r w:rsidR="00742770">
        <w:rPr>
          <w:spacing w:val="1"/>
          <w:position w:val="-1"/>
          <w:lang w:val="sr-Cyrl-CS"/>
        </w:rPr>
        <w:t>Набавка услуга-</w:t>
      </w:r>
      <w:r w:rsidR="00742770">
        <w:rPr>
          <w:spacing w:val="1"/>
          <w:position w:val="-1"/>
          <w:lang w:val="en-GB"/>
        </w:rPr>
        <w:t xml:space="preserve"> </w:t>
      </w:r>
      <w:r w:rsidR="00742770">
        <w:rPr>
          <w:rFonts w:eastAsia="TimesNewRomanPSMT"/>
          <w:sz w:val="22"/>
          <w:szCs w:val="22"/>
        </w:rPr>
        <w:t xml:space="preserve">Медицинске услуге- </w:t>
      </w:r>
      <w:r w:rsidR="00742770" w:rsidRPr="00F46943">
        <w:t>микробиолошке анализе у кухињама</w:t>
      </w:r>
      <w:r w:rsidR="00742770">
        <w:t xml:space="preserve"> и санитарни прегледи радника у </w:t>
      </w:r>
      <w:r w:rsidR="00742770" w:rsidRPr="00FD2147">
        <w:rPr>
          <w:rFonts w:eastAsia="Calibri"/>
          <w:sz w:val="22"/>
          <w:szCs w:val="22"/>
        </w:rPr>
        <w:t>Центру за заштиту одојчади, деце и омладине</w:t>
      </w:r>
      <w:r w:rsidR="00742770" w:rsidRPr="00ED39D1">
        <w:rPr>
          <w:rStyle w:val="Emphasis"/>
          <w:i w:val="0"/>
          <w:color w:val="000000"/>
          <w:lang w:val="sr-Cyrl-CS"/>
        </w:rPr>
        <w:t>, ул. Звеч</w:t>
      </w:r>
      <w:r w:rsidR="00742770" w:rsidRPr="00ED39D1">
        <w:rPr>
          <w:rStyle w:val="Emphasis"/>
          <w:i w:val="0"/>
          <w:color w:val="000000"/>
        </w:rPr>
        <w:t>a</w:t>
      </w:r>
      <w:r w:rsidR="00742770" w:rsidRPr="00ED39D1">
        <w:rPr>
          <w:rStyle w:val="Emphasis"/>
          <w:i w:val="0"/>
          <w:color w:val="000000"/>
          <w:lang w:val="sr-Cyrl-CS"/>
        </w:rPr>
        <w:t xml:space="preserve">нска бр. 7, Београд </w:t>
      </w:r>
    </w:p>
    <w:p w14:paraId="67F6E002" w14:textId="77777777" w:rsidR="000415DB" w:rsidRPr="00B708A0" w:rsidRDefault="000415DB" w:rsidP="000415DB">
      <w:pPr>
        <w:jc w:val="both"/>
        <w:rPr>
          <w:rStyle w:val="Emphasis"/>
          <w:i w:val="0"/>
          <w:color w:val="000000"/>
          <w:lang w:val="sr-Latn-CS"/>
        </w:rPr>
      </w:pPr>
    </w:p>
    <w:p w14:paraId="04FC9149" w14:textId="44AAA6EA" w:rsidR="00742770" w:rsidRPr="00E32263" w:rsidRDefault="00742770" w:rsidP="00742770">
      <w:pPr>
        <w:tabs>
          <w:tab w:val="left" w:pos="0"/>
        </w:tabs>
        <w:spacing w:after="200" w:line="280" w:lineRule="exact"/>
        <w:ind w:right="-288"/>
        <w:jc w:val="both"/>
        <w:rPr>
          <w:rFonts w:eastAsia="Calibri"/>
          <w:sz w:val="22"/>
          <w:szCs w:val="22"/>
        </w:rPr>
      </w:pPr>
      <w:r w:rsidRPr="00E32263">
        <w:rPr>
          <w:rFonts w:eastAsia="Calibri"/>
          <w:b/>
          <w:bCs/>
          <w:iCs/>
          <w:sz w:val="22"/>
          <w:szCs w:val="22"/>
        </w:rPr>
        <w:t xml:space="preserve">Партије: </w:t>
      </w:r>
      <w:r w:rsidRPr="006432F4">
        <w:rPr>
          <w:rFonts w:eastAsia="Calibri"/>
          <w:b/>
          <w:sz w:val="22"/>
          <w:szCs w:val="22"/>
        </w:rPr>
        <w:t>Јавна набавка је обликована у 2 партије</w:t>
      </w:r>
      <w:r w:rsidR="00852775">
        <w:rPr>
          <w:rFonts w:eastAsia="Calibri"/>
          <w:b/>
          <w:sz w:val="22"/>
          <w:szCs w:val="22"/>
        </w:rPr>
        <w:t>:</w:t>
      </w:r>
    </w:p>
    <w:p w14:paraId="685E47DA" w14:textId="77777777" w:rsidR="00742770" w:rsidRPr="00E32263" w:rsidRDefault="00742770" w:rsidP="00742770">
      <w:pPr>
        <w:tabs>
          <w:tab w:val="left" w:pos="0"/>
        </w:tabs>
        <w:spacing w:after="200" w:line="280" w:lineRule="exact"/>
        <w:ind w:right="-288"/>
        <w:jc w:val="both"/>
        <w:rPr>
          <w:rFonts w:eastAsia="Calibri"/>
          <w:sz w:val="22"/>
          <w:szCs w:val="22"/>
        </w:rPr>
      </w:pPr>
      <w:r w:rsidRPr="006432F4">
        <w:rPr>
          <w:rFonts w:eastAsia="Calibri"/>
          <w:b/>
          <w:sz w:val="22"/>
          <w:szCs w:val="22"/>
        </w:rPr>
        <w:t>Партија број 1:</w:t>
      </w:r>
      <w:r w:rsidRPr="00E32263">
        <w:rPr>
          <w:rFonts w:eastAsia="Calibri"/>
          <w:sz w:val="22"/>
          <w:szCs w:val="22"/>
        </w:rPr>
        <w:t xml:space="preserve"> </w:t>
      </w:r>
      <w:r w:rsidR="004F5C28">
        <w:rPr>
          <w:lang w:val="sr-Cyrl-CS"/>
        </w:rPr>
        <w:t>М</w:t>
      </w:r>
      <w:r w:rsidRPr="00A23C69">
        <w:t>икробиолошке анализе у кухињ</w:t>
      </w:r>
      <w:r w:rsidRPr="00CA7CC5">
        <w:t>ама</w:t>
      </w:r>
    </w:p>
    <w:p w14:paraId="03F76817" w14:textId="77777777" w:rsidR="00742770" w:rsidRDefault="00742770" w:rsidP="00742770">
      <w:pPr>
        <w:rPr>
          <w:lang w:val="sr-Cyrl-CS"/>
        </w:rPr>
      </w:pPr>
      <w:r w:rsidRPr="006432F4">
        <w:rPr>
          <w:rFonts w:eastAsia="Calibri"/>
          <w:b/>
          <w:sz w:val="22"/>
          <w:szCs w:val="22"/>
        </w:rPr>
        <w:t>Партија број 2:</w:t>
      </w:r>
      <w:r w:rsidRPr="00E32263">
        <w:rPr>
          <w:rFonts w:eastAsia="Calibri"/>
          <w:sz w:val="22"/>
          <w:szCs w:val="22"/>
        </w:rPr>
        <w:t xml:space="preserve"> </w:t>
      </w:r>
      <w:r w:rsidR="004F5C28">
        <w:rPr>
          <w:lang w:val="sr-Cyrl-CS"/>
        </w:rPr>
        <w:t>С</w:t>
      </w:r>
      <w:r w:rsidRPr="00A23C69">
        <w:t>анитарни прегледи радника</w:t>
      </w:r>
    </w:p>
    <w:p w14:paraId="4560F16E" w14:textId="77777777" w:rsidR="004700DD" w:rsidRDefault="004700DD" w:rsidP="00742770">
      <w:pPr>
        <w:rPr>
          <w:lang w:val="sr-Cyrl-CS"/>
        </w:rPr>
      </w:pPr>
    </w:p>
    <w:p w14:paraId="331ACFD8" w14:textId="77777777" w:rsidR="004700DD" w:rsidRPr="00503142" w:rsidRDefault="004700DD" w:rsidP="00742770">
      <w:pPr>
        <w:rPr>
          <w:b/>
          <w:lang w:val="sr-Cyrl-CS"/>
        </w:rPr>
      </w:pPr>
      <w:r w:rsidRPr="00503142">
        <w:rPr>
          <w:b/>
          <w:lang w:val="sr-Cyrl-CS"/>
        </w:rPr>
        <w:t>УСЛОВИ ЗА ОБЕ ПАРТИЈЕ:</w:t>
      </w:r>
    </w:p>
    <w:p w14:paraId="26A464DE" w14:textId="77777777" w:rsidR="004700DD" w:rsidRDefault="004700DD" w:rsidP="00742770">
      <w:pPr>
        <w:rPr>
          <w:lang w:val="sr-Cyrl-CS"/>
        </w:rPr>
      </w:pPr>
    </w:p>
    <w:p w14:paraId="0BBE527F" w14:textId="77777777" w:rsidR="004700DD" w:rsidRPr="004700DD" w:rsidRDefault="004700DD" w:rsidP="004700DD">
      <w:pPr>
        <w:ind w:left="839" w:right="376" w:hanging="360"/>
        <w:jc w:val="both"/>
        <w:rPr>
          <w:lang w:val="sr-Cyrl-CS"/>
        </w:rPr>
      </w:pPr>
      <w:r>
        <w:t xml:space="preserve">1) </w:t>
      </w:r>
      <w:r w:rsidRPr="00D93835">
        <w:rPr>
          <w:spacing w:val="1"/>
        </w:rPr>
        <w:t>Д</w:t>
      </w:r>
      <w:r w:rsidRPr="00D93835">
        <w:t>а</w:t>
      </w:r>
      <w:r>
        <w:t xml:space="preserve"> </w:t>
      </w:r>
      <w:r w:rsidRPr="00D93835">
        <w:rPr>
          <w:spacing w:val="1"/>
        </w:rPr>
        <w:t>ј</w:t>
      </w:r>
      <w:r w:rsidRPr="00D93835">
        <w:t>е р</w:t>
      </w:r>
      <w:r w:rsidRPr="00D93835">
        <w:rPr>
          <w:spacing w:val="-2"/>
        </w:rPr>
        <w:t>е</w:t>
      </w:r>
      <w:r w:rsidRPr="00D93835">
        <w:t>гистро</w:t>
      </w:r>
      <w:r w:rsidRPr="00D93835">
        <w:rPr>
          <w:spacing w:val="-2"/>
        </w:rPr>
        <w:t>в</w:t>
      </w:r>
      <w:r w:rsidRPr="00D93835">
        <w:t>ан</w:t>
      </w:r>
      <w:r>
        <w:t xml:space="preserve"> </w:t>
      </w:r>
      <w:r w:rsidRPr="00D93835">
        <w:t xml:space="preserve">код </w:t>
      </w:r>
      <w:r w:rsidRPr="00D93835">
        <w:rPr>
          <w:spacing w:val="-2"/>
        </w:rPr>
        <w:t>н</w:t>
      </w:r>
      <w:r w:rsidRPr="00D93835">
        <w:t>а</w:t>
      </w:r>
      <w:r w:rsidRPr="00D93835">
        <w:rPr>
          <w:spacing w:val="-2"/>
        </w:rPr>
        <w:t>д</w:t>
      </w:r>
      <w:r w:rsidRPr="00D93835">
        <w:t>ле</w:t>
      </w:r>
      <w:r w:rsidRPr="00D93835">
        <w:rPr>
          <w:spacing w:val="1"/>
        </w:rPr>
        <w:t>ж</w:t>
      </w:r>
      <w:r w:rsidRPr="00D93835">
        <w:t>н</w:t>
      </w:r>
      <w:r w:rsidRPr="00D93835">
        <w:rPr>
          <w:spacing w:val="-3"/>
        </w:rPr>
        <w:t>о</w:t>
      </w:r>
      <w:r w:rsidRPr="00D93835">
        <w:t>г</w:t>
      </w:r>
      <w:r>
        <w:t xml:space="preserve"> </w:t>
      </w:r>
      <w:r w:rsidRPr="00D93835">
        <w:t>о</w:t>
      </w:r>
      <w:r w:rsidRPr="00D93835">
        <w:rPr>
          <w:spacing w:val="-2"/>
        </w:rPr>
        <w:t>р</w:t>
      </w:r>
      <w:r w:rsidRPr="00D93835">
        <w:t xml:space="preserve">гана, </w:t>
      </w:r>
      <w:r w:rsidRPr="00D93835">
        <w:rPr>
          <w:spacing w:val="-2"/>
        </w:rPr>
        <w:t>о</w:t>
      </w:r>
      <w:r w:rsidRPr="00D93835">
        <w:t xml:space="preserve">дносно </w:t>
      </w:r>
      <w:r w:rsidRPr="00D93835">
        <w:rPr>
          <w:spacing w:val="-5"/>
        </w:rPr>
        <w:t>у</w:t>
      </w:r>
      <w:r w:rsidRPr="00D93835">
        <w:t>п</w:t>
      </w:r>
      <w:r w:rsidRPr="00D93835">
        <w:rPr>
          <w:spacing w:val="-1"/>
        </w:rPr>
        <w:t>и</w:t>
      </w:r>
      <w:r w:rsidRPr="00D93835">
        <w:t>сан у</w:t>
      </w:r>
      <w:r w:rsidR="00503142">
        <w:rPr>
          <w:lang w:val="sr-Cyrl-CS"/>
        </w:rPr>
        <w:t xml:space="preserve"> </w:t>
      </w:r>
      <w:r w:rsidRPr="00D93835">
        <w:t>од</w:t>
      </w:r>
      <w:r w:rsidRPr="00D93835">
        <w:rPr>
          <w:spacing w:val="1"/>
        </w:rPr>
        <w:t>г</w:t>
      </w:r>
      <w:r w:rsidRPr="00D93835">
        <w:t>о</w:t>
      </w:r>
      <w:r w:rsidRPr="00D93835">
        <w:rPr>
          <w:spacing w:val="-1"/>
        </w:rPr>
        <w:t>в</w:t>
      </w:r>
      <w:r w:rsidRPr="00D93835">
        <w:t>ар</w:t>
      </w:r>
      <w:r w:rsidRPr="00D93835">
        <w:rPr>
          <w:spacing w:val="-2"/>
        </w:rPr>
        <w:t>а</w:t>
      </w:r>
      <w:r w:rsidRPr="00D93835">
        <w:rPr>
          <w:spacing w:val="3"/>
        </w:rPr>
        <w:t>ј</w:t>
      </w:r>
      <w:r w:rsidRPr="00D93835">
        <w:rPr>
          <w:spacing w:val="-2"/>
        </w:rPr>
        <w:t>у</w:t>
      </w:r>
      <w:r w:rsidRPr="00D93835">
        <w:t xml:space="preserve">ћи </w:t>
      </w:r>
      <w:r w:rsidRPr="00D93835">
        <w:rPr>
          <w:spacing w:val="-3"/>
        </w:rPr>
        <w:t>р</w:t>
      </w:r>
      <w:r w:rsidRPr="00D93835">
        <w:t>е</w:t>
      </w:r>
      <w:r w:rsidRPr="00D93835">
        <w:rPr>
          <w:spacing w:val="-1"/>
        </w:rPr>
        <w:t>г</w:t>
      </w:r>
      <w:r w:rsidRPr="00D93835">
        <w:t>иста</w:t>
      </w:r>
      <w:r w:rsidRPr="00D93835">
        <w:rPr>
          <w:spacing w:val="4"/>
        </w:rPr>
        <w:t>р</w:t>
      </w:r>
      <w:r w:rsidRPr="004700DD">
        <w:rPr>
          <w:spacing w:val="1"/>
        </w:rPr>
        <w:t xml:space="preserve"> </w:t>
      </w:r>
      <w:r>
        <w:rPr>
          <w:spacing w:val="1"/>
          <w:lang w:val="sr-Cyrl-CS"/>
        </w:rPr>
        <w:t>и д</w:t>
      </w:r>
      <w:r w:rsidRPr="00D93835">
        <w:t>а и</w:t>
      </w:r>
      <w:r w:rsidRPr="00D93835">
        <w:rPr>
          <w:spacing w:val="-1"/>
        </w:rPr>
        <w:t>м</w:t>
      </w:r>
      <w:r w:rsidRPr="00D93835">
        <w:t>а в</w:t>
      </w:r>
      <w:r w:rsidRPr="00D93835">
        <w:rPr>
          <w:spacing w:val="-3"/>
        </w:rPr>
        <w:t>а</w:t>
      </w:r>
      <w:r w:rsidRPr="00D93835">
        <w:rPr>
          <w:spacing w:val="1"/>
        </w:rPr>
        <w:t>ж</w:t>
      </w:r>
      <w:r w:rsidRPr="00D93835">
        <w:t>ећу</w:t>
      </w:r>
      <w:r>
        <w:t xml:space="preserve"> </w:t>
      </w:r>
      <w:r w:rsidRPr="00D93835">
        <w:t>доз</w:t>
      </w:r>
      <w:r w:rsidRPr="00D93835">
        <w:rPr>
          <w:spacing w:val="-1"/>
        </w:rPr>
        <w:t>в</w:t>
      </w:r>
      <w:r w:rsidRPr="00D93835">
        <w:t>олу</w:t>
      </w:r>
      <w:r>
        <w:t xml:space="preserve"> </w:t>
      </w:r>
      <w:r w:rsidRPr="00D93835">
        <w:t>н</w:t>
      </w:r>
      <w:r w:rsidRPr="00D93835">
        <w:rPr>
          <w:spacing w:val="-3"/>
        </w:rPr>
        <w:t>а</w:t>
      </w:r>
      <w:r w:rsidRPr="00D93835">
        <w:t>дл</w:t>
      </w:r>
      <w:r w:rsidRPr="00D93835">
        <w:rPr>
          <w:spacing w:val="-1"/>
        </w:rPr>
        <w:t>е</w:t>
      </w:r>
      <w:r w:rsidRPr="00D93835">
        <w:rPr>
          <w:spacing w:val="1"/>
        </w:rPr>
        <w:t>ж</w:t>
      </w:r>
      <w:r w:rsidRPr="00D93835">
        <w:t>ног</w:t>
      </w:r>
      <w:r>
        <w:t xml:space="preserve"> </w:t>
      </w:r>
      <w:r w:rsidRPr="00D93835">
        <w:t>Мин</w:t>
      </w:r>
      <w:r w:rsidRPr="00D93835">
        <w:rPr>
          <w:spacing w:val="-1"/>
        </w:rPr>
        <w:t>и</w:t>
      </w:r>
      <w:r w:rsidRPr="00D93835">
        <w:t>ста</w:t>
      </w:r>
      <w:r w:rsidRPr="00D93835">
        <w:rPr>
          <w:spacing w:val="-2"/>
        </w:rPr>
        <w:t>р</w:t>
      </w:r>
      <w:r w:rsidRPr="00D93835">
        <w:t>ст</w:t>
      </w:r>
      <w:r w:rsidRPr="00D93835">
        <w:rPr>
          <w:spacing w:val="-1"/>
        </w:rPr>
        <w:t>в</w:t>
      </w:r>
      <w:r w:rsidRPr="00D93835">
        <w:t>а з</w:t>
      </w:r>
      <w:r w:rsidRPr="00D93835">
        <w:rPr>
          <w:spacing w:val="-2"/>
        </w:rPr>
        <w:t>д</w:t>
      </w:r>
      <w:r w:rsidRPr="00D93835">
        <w:t xml:space="preserve">равља </w:t>
      </w:r>
      <w:r w:rsidRPr="00D93835">
        <w:rPr>
          <w:spacing w:val="-1"/>
        </w:rPr>
        <w:t>з</w:t>
      </w:r>
      <w:r w:rsidRPr="00D93835">
        <w:t xml:space="preserve">а </w:t>
      </w:r>
      <w:r w:rsidRPr="00D93835">
        <w:rPr>
          <w:spacing w:val="-2"/>
        </w:rPr>
        <w:t>о</w:t>
      </w:r>
      <w:r w:rsidRPr="00D93835">
        <w:t>б</w:t>
      </w:r>
      <w:r w:rsidRPr="00D93835">
        <w:rPr>
          <w:spacing w:val="1"/>
        </w:rPr>
        <w:t>а</w:t>
      </w:r>
      <w:r w:rsidRPr="00D93835">
        <w:rPr>
          <w:spacing w:val="-1"/>
        </w:rPr>
        <w:t>в</w:t>
      </w:r>
      <w:r w:rsidRPr="00D93835">
        <w:t>љ</w:t>
      </w:r>
      <w:r w:rsidRPr="00D93835">
        <w:rPr>
          <w:spacing w:val="-2"/>
        </w:rPr>
        <w:t>а</w:t>
      </w:r>
      <w:r w:rsidRPr="00D93835">
        <w:rPr>
          <w:spacing w:val="1"/>
        </w:rPr>
        <w:t>њ</w:t>
      </w:r>
      <w:r w:rsidRPr="00D93835">
        <w:t>е</w:t>
      </w:r>
      <w:r>
        <w:t xml:space="preserve"> </w:t>
      </w:r>
      <w:r w:rsidRPr="00D93835">
        <w:t>д</w:t>
      </w:r>
      <w:r w:rsidRPr="00D93835">
        <w:rPr>
          <w:spacing w:val="1"/>
        </w:rPr>
        <w:t>е</w:t>
      </w:r>
      <w:r w:rsidRPr="00D93835">
        <w:rPr>
          <w:spacing w:val="-2"/>
        </w:rPr>
        <w:t>л</w:t>
      </w:r>
      <w:r w:rsidRPr="00D93835">
        <w:t>а</w:t>
      </w:r>
      <w:r w:rsidRPr="00D93835">
        <w:rPr>
          <w:spacing w:val="-2"/>
        </w:rPr>
        <w:t>т</w:t>
      </w:r>
      <w:r w:rsidRPr="00D93835">
        <w:t>ности</w:t>
      </w:r>
      <w:r>
        <w:t xml:space="preserve"> </w:t>
      </w:r>
      <w:r w:rsidRPr="00D93835">
        <w:t>к</w:t>
      </w:r>
      <w:r w:rsidRPr="00D93835">
        <w:rPr>
          <w:spacing w:val="-2"/>
        </w:rPr>
        <w:t>о</w:t>
      </w:r>
      <w:r w:rsidRPr="00D93835">
        <w:rPr>
          <w:spacing w:val="1"/>
        </w:rPr>
        <w:t>ј</w:t>
      </w:r>
      <w:r w:rsidRPr="00D93835">
        <w:t>а</w:t>
      </w:r>
      <w:r>
        <w:t xml:space="preserve"> </w:t>
      </w:r>
      <w:r w:rsidRPr="00D93835">
        <w:rPr>
          <w:spacing w:val="1"/>
        </w:rPr>
        <w:t>ј</w:t>
      </w:r>
      <w:r w:rsidRPr="00D93835">
        <w:t>е предмет</w:t>
      </w:r>
      <w:r>
        <w:t xml:space="preserve"> </w:t>
      </w:r>
      <w:r w:rsidRPr="00D93835">
        <w:t>н</w:t>
      </w:r>
      <w:r w:rsidRPr="00D93835">
        <w:rPr>
          <w:spacing w:val="-2"/>
        </w:rPr>
        <w:t>а</w:t>
      </w:r>
      <w:r w:rsidRPr="00D93835">
        <w:t>б</w:t>
      </w:r>
      <w:r w:rsidRPr="00D93835">
        <w:rPr>
          <w:spacing w:val="1"/>
        </w:rPr>
        <w:t>а</w:t>
      </w:r>
      <w:r w:rsidRPr="00D93835">
        <w:rPr>
          <w:spacing w:val="-1"/>
        </w:rPr>
        <w:t>в</w:t>
      </w:r>
      <w:r w:rsidRPr="00D93835">
        <w:t>к</w:t>
      </w:r>
      <w:r w:rsidRPr="00D93835">
        <w:rPr>
          <w:spacing w:val="-1"/>
        </w:rPr>
        <w:t>е</w:t>
      </w:r>
      <w:r w:rsidR="00503142" w:rsidRPr="00503142">
        <w:t xml:space="preserve"> </w:t>
      </w:r>
      <w:r w:rsidR="009F18B9">
        <w:rPr>
          <w:lang w:val="sr-Cyrl-CS"/>
        </w:rPr>
        <w:t>(</w:t>
      </w:r>
      <w:r w:rsidR="006432F4">
        <w:rPr>
          <w:lang w:val="sr-Cyrl-CS"/>
        </w:rPr>
        <w:t>Понуђач доказује достављањем изјаве која је дата у прилогу</w:t>
      </w:r>
      <w:r w:rsidR="006432F4" w:rsidRPr="00D93835">
        <w:t xml:space="preserve"> </w:t>
      </w:r>
      <w:r w:rsidR="006432F4">
        <w:rPr>
          <w:lang w:val="sr-Cyrl-CS"/>
        </w:rPr>
        <w:t xml:space="preserve">и </w:t>
      </w:r>
      <w:r w:rsidR="00503142" w:rsidRPr="00D93835">
        <w:t>до</w:t>
      </w:r>
      <w:r w:rsidR="00503142" w:rsidRPr="00D93835">
        <w:rPr>
          <w:spacing w:val="-1"/>
        </w:rPr>
        <w:t>с</w:t>
      </w:r>
      <w:r w:rsidR="00503142" w:rsidRPr="00D93835">
        <w:t>т</w:t>
      </w:r>
      <w:r w:rsidR="00503142" w:rsidRPr="00D93835">
        <w:rPr>
          <w:spacing w:val="-1"/>
        </w:rPr>
        <w:t>а</w:t>
      </w:r>
      <w:r w:rsidR="00503142" w:rsidRPr="00D93835">
        <w:t>вља</w:t>
      </w:r>
      <w:r w:rsidR="00503142" w:rsidRPr="00D93835">
        <w:rPr>
          <w:spacing w:val="-1"/>
        </w:rPr>
        <w:t>њ</w:t>
      </w:r>
      <w:r w:rsidR="00503142" w:rsidRPr="00D93835">
        <w:rPr>
          <w:spacing w:val="1"/>
        </w:rPr>
        <w:t>е</w:t>
      </w:r>
      <w:r w:rsidR="00503142" w:rsidRPr="00D93835">
        <w:t>м</w:t>
      </w:r>
      <w:r w:rsidR="00503142">
        <w:t xml:space="preserve"> </w:t>
      </w:r>
      <w:r w:rsidR="00503142" w:rsidRPr="00D93835">
        <w:t>д</w:t>
      </w:r>
      <w:r w:rsidR="00503142" w:rsidRPr="00D93835">
        <w:rPr>
          <w:spacing w:val="1"/>
        </w:rPr>
        <w:t>оз</w:t>
      </w:r>
      <w:r w:rsidR="00503142" w:rsidRPr="00D93835">
        <w:t>воле</w:t>
      </w:r>
      <w:r w:rsidR="00503142">
        <w:t xml:space="preserve"> </w:t>
      </w:r>
      <w:r w:rsidR="00503142" w:rsidRPr="00D93835">
        <w:rPr>
          <w:spacing w:val="1"/>
        </w:rPr>
        <w:t>н</w:t>
      </w:r>
      <w:r w:rsidR="00503142" w:rsidRPr="00D93835">
        <w:rPr>
          <w:spacing w:val="-1"/>
        </w:rPr>
        <w:t>а</w:t>
      </w:r>
      <w:r w:rsidR="00503142" w:rsidRPr="00D93835">
        <w:t>дле</w:t>
      </w:r>
      <w:r w:rsidR="00503142" w:rsidRPr="00D93835">
        <w:rPr>
          <w:spacing w:val="-1"/>
        </w:rPr>
        <w:t>ж</w:t>
      </w:r>
      <w:r w:rsidR="00503142" w:rsidRPr="00D93835">
        <w:rPr>
          <w:spacing w:val="1"/>
        </w:rPr>
        <w:t>н</w:t>
      </w:r>
      <w:r w:rsidR="00503142" w:rsidRPr="00D93835">
        <w:t>ог</w:t>
      </w:r>
      <w:r w:rsidR="00503142">
        <w:t xml:space="preserve"> </w:t>
      </w:r>
      <w:r w:rsidR="00503142" w:rsidRPr="00D93835">
        <w:t>орг</w:t>
      </w:r>
      <w:r w:rsidR="00503142" w:rsidRPr="00D93835">
        <w:rPr>
          <w:spacing w:val="-1"/>
        </w:rPr>
        <w:t>а</w:t>
      </w:r>
      <w:r w:rsidR="00503142" w:rsidRPr="00D93835">
        <w:rPr>
          <w:spacing w:val="1"/>
        </w:rPr>
        <w:t>н</w:t>
      </w:r>
      <w:r w:rsidR="00503142" w:rsidRPr="00D93835">
        <w:t xml:space="preserve">а </w:t>
      </w:r>
      <w:r w:rsidR="00503142" w:rsidRPr="00D93835">
        <w:rPr>
          <w:spacing w:val="1"/>
        </w:rPr>
        <w:t>з</w:t>
      </w:r>
      <w:r w:rsidR="00503142" w:rsidRPr="00D93835">
        <w:t>а об</w:t>
      </w:r>
      <w:r w:rsidR="00503142" w:rsidRPr="00D93835">
        <w:rPr>
          <w:spacing w:val="-1"/>
        </w:rPr>
        <w:t>а</w:t>
      </w:r>
      <w:r w:rsidR="00503142" w:rsidRPr="00D93835">
        <w:t>вља</w:t>
      </w:r>
      <w:r w:rsidR="00503142" w:rsidRPr="00D93835">
        <w:rPr>
          <w:spacing w:val="-1"/>
        </w:rPr>
        <w:t>њ</w:t>
      </w:r>
      <w:r w:rsidR="00503142" w:rsidRPr="00D93835">
        <w:t xml:space="preserve">е </w:t>
      </w:r>
      <w:r w:rsidR="00503142" w:rsidRPr="00D93835">
        <w:rPr>
          <w:spacing w:val="2"/>
        </w:rPr>
        <w:t>д</w:t>
      </w:r>
      <w:r w:rsidR="00503142" w:rsidRPr="00D93835">
        <w:rPr>
          <w:spacing w:val="-1"/>
        </w:rPr>
        <w:t>е</w:t>
      </w:r>
      <w:r w:rsidR="00503142" w:rsidRPr="00D93835">
        <w:t>л</w:t>
      </w:r>
      <w:r w:rsidR="00503142" w:rsidRPr="00D93835">
        <w:rPr>
          <w:spacing w:val="-1"/>
        </w:rPr>
        <w:t>а</w:t>
      </w:r>
      <w:r w:rsidR="00503142" w:rsidRPr="00D93835">
        <w:t>т</w:t>
      </w:r>
      <w:r w:rsidR="00503142" w:rsidRPr="00D93835">
        <w:rPr>
          <w:spacing w:val="1"/>
        </w:rPr>
        <w:t>н</w:t>
      </w:r>
      <w:r w:rsidR="00503142" w:rsidRPr="00D93835">
        <w:t>о</w:t>
      </w:r>
      <w:r w:rsidR="00503142" w:rsidRPr="00D93835">
        <w:rPr>
          <w:spacing w:val="-1"/>
        </w:rPr>
        <w:t>с</w:t>
      </w:r>
      <w:r w:rsidR="00503142" w:rsidRPr="00D93835">
        <w:t>ти</w:t>
      </w:r>
      <w:r w:rsidR="00503142">
        <w:t xml:space="preserve"> </w:t>
      </w:r>
      <w:r w:rsidR="00503142" w:rsidRPr="00D93835">
        <w:rPr>
          <w:spacing w:val="-1"/>
        </w:rPr>
        <w:t>к</w:t>
      </w:r>
      <w:r w:rsidR="00503142" w:rsidRPr="00D93835">
        <w:t>оја</w:t>
      </w:r>
      <w:r w:rsidR="00503142">
        <w:t xml:space="preserve"> </w:t>
      </w:r>
      <w:r w:rsidR="00503142" w:rsidRPr="00D93835">
        <w:t>је</w:t>
      </w:r>
      <w:r w:rsidR="00503142" w:rsidRPr="00D93835">
        <w:rPr>
          <w:spacing w:val="1"/>
        </w:rPr>
        <w:t xml:space="preserve"> п</w:t>
      </w:r>
      <w:r w:rsidR="00503142" w:rsidRPr="00D93835">
        <w:t>р</w:t>
      </w:r>
      <w:r w:rsidR="00503142" w:rsidRPr="00D93835">
        <w:rPr>
          <w:spacing w:val="-1"/>
        </w:rPr>
        <w:t>е</w:t>
      </w:r>
      <w:r w:rsidR="00503142" w:rsidRPr="00D93835">
        <w:t>дм</w:t>
      </w:r>
      <w:r w:rsidR="00503142" w:rsidRPr="00D93835">
        <w:rPr>
          <w:spacing w:val="-1"/>
        </w:rPr>
        <w:t>е</w:t>
      </w:r>
      <w:r w:rsidR="00503142" w:rsidRPr="00D93835">
        <w:t xml:space="preserve">т </w:t>
      </w:r>
      <w:r w:rsidR="00503142" w:rsidRPr="00D93835">
        <w:rPr>
          <w:spacing w:val="1"/>
        </w:rPr>
        <w:t>н</w:t>
      </w:r>
      <w:r w:rsidR="00503142" w:rsidRPr="00D93835">
        <w:rPr>
          <w:spacing w:val="-1"/>
        </w:rPr>
        <w:t>а</w:t>
      </w:r>
      <w:r w:rsidR="00503142" w:rsidRPr="00D93835">
        <w:rPr>
          <w:spacing w:val="1"/>
        </w:rPr>
        <w:t>б</w:t>
      </w:r>
      <w:r w:rsidR="00503142" w:rsidRPr="00D93835">
        <w:rPr>
          <w:spacing w:val="-1"/>
        </w:rPr>
        <w:t>а</w:t>
      </w:r>
      <w:r w:rsidR="00503142" w:rsidRPr="00D93835">
        <w:t>вке–</w:t>
      </w:r>
      <w:r w:rsidR="009F18B9">
        <w:rPr>
          <w:lang w:val="sr-Cyrl-CS"/>
        </w:rPr>
        <w:t xml:space="preserve"> </w:t>
      </w:r>
      <w:r w:rsidR="00503142" w:rsidRPr="00D93835">
        <w:t>до</w:t>
      </w:r>
      <w:r w:rsidR="00503142" w:rsidRPr="00D93835">
        <w:rPr>
          <w:spacing w:val="1"/>
        </w:rPr>
        <w:t>з</w:t>
      </w:r>
      <w:r w:rsidR="00503142" w:rsidRPr="00D93835">
        <w:t xml:space="preserve">вола </w:t>
      </w:r>
      <w:r w:rsidR="00503142" w:rsidRPr="00D93835">
        <w:rPr>
          <w:spacing w:val="1"/>
        </w:rPr>
        <w:t>н</w:t>
      </w:r>
      <w:r w:rsidR="00503142" w:rsidRPr="00D93835">
        <w:rPr>
          <w:spacing w:val="-1"/>
        </w:rPr>
        <w:t>а</w:t>
      </w:r>
      <w:r w:rsidR="00503142" w:rsidRPr="00D93835">
        <w:t>дле</w:t>
      </w:r>
      <w:r w:rsidR="00503142" w:rsidRPr="00D93835">
        <w:rPr>
          <w:spacing w:val="-1"/>
        </w:rPr>
        <w:t>ж</w:t>
      </w:r>
      <w:r w:rsidR="00503142" w:rsidRPr="00D93835">
        <w:rPr>
          <w:spacing w:val="1"/>
        </w:rPr>
        <w:t>н</w:t>
      </w:r>
      <w:r w:rsidR="00503142" w:rsidRPr="00D93835">
        <w:t>ог</w:t>
      </w:r>
      <w:r w:rsidR="00503142">
        <w:t xml:space="preserve"> </w:t>
      </w:r>
      <w:r w:rsidR="00503142" w:rsidRPr="00D93835">
        <w:t>М</w:t>
      </w:r>
      <w:r w:rsidR="00503142" w:rsidRPr="00D93835">
        <w:rPr>
          <w:spacing w:val="1"/>
        </w:rPr>
        <w:t>и</w:t>
      </w:r>
      <w:r w:rsidR="00503142" w:rsidRPr="00D93835">
        <w:rPr>
          <w:spacing w:val="3"/>
        </w:rPr>
        <w:t>н</w:t>
      </w:r>
      <w:r w:rsidR="00503142" w:rsidRPr="00D93835">
        <w:rPr>
          <w:spacing w:val="1"/>
        </w:rPr>
        <w:t>и</w:t>
      </w:r>
      <w:r w:rsidR="00503142" w:rsidRPr="00D93835">
        <w:rPr>
          <w:spacing w:val="-1"/>
        </w:rPr>
        <w:t>с</w:t>
      </w:r>
      <w:r w:rsidR="00503142" w:rsidRPr="00D93835">
        <w:t>т</w:t>
      </w:r>
      <w:r w:rsidR="00503142" w:rsidRPr="00D93835">
        <w:rPr>
          <w:spacing w:val="-1"/>
        </w:rPr>
        <w:t>а</w:t>
      </w:r>
      <w:r w:rsidR="00503142" w:rsidRPr="00D93835">
        <w:rPr>
          <w:spacing w:val="-2"/>
        </w:rPr>
        <w:t>р</w:t>
      </w:r>
      <w:r w:rsidR="00503142" w:rsidRPr="00D93835">
        <w:rPr>
          <w:spacing w:val="-1"/>
        </w:rPr>
        <w:t>с</w:t>
      </w:r>
      <w:r w:rsidR="00503142" w:rsidRPr="00D93835">
        <w:t>тва</w:t>
      </w:r>
      <w:r w:rsidR="00503142" w:rsidRPr="00D93835">
        <w:rPr>
          <w:spacing w:val="1"/>
        </w:rPr>
        <w:t xml:space="preserve"> з</w:t>
      </w:r>
      <w:r w:rsidR="00503142" w:rsidRPr="00D93835">
        <w:t>др</w:t>
      </w:r>
      <w:r w:rsidR="00503142" w:rsidRPr="00D93835">
        <w:rPr>
          <w:spacing w:val="-1"/>
        </w:rPr>
        <w:t>а</w:t>
      </w:r>
      <w:r w:rsidR="00503142" w:rsidRPr="00D93835">
        <w:t>вља</w:t>
      </w:r>
      <w:r w:rsidR="00503142" w:rsidRPr="00D93835">
        <w:rPr>
          <w:spacing w:val="1"/>
        </w:rPr>
        <w:t xml:space="preserve"> з</w:t>
      </w:r>
      <w:r w:rsidR="00503142" w:rsidRPr="00D93835">
        <w:t>а</w:t>
      </w:r>
      <w:r w:rsidR="009F18B9">
        <w:rPr>
          <w:lang w:val="sr-Cyrl-CS"/>
        </w:rPr>
        <w:t xml:space="preserve"> </w:t>
      </w:r>
      <w:r w:rsidR="00503142" w:rsidRPr="00D93835">
        <w:t>об</w:t>
      </w:r>
      <w:r w:rsidR="00503142" w:rsidRPr="00D93835">
        <w:rPr>
          <w:spacing w:val="-1"/>
        </w:rPr>
        <w:t>а</w:t>
      </w:r>
      <w:r w:rsidR="00503142" w:rsidRPr="00D93835">
        <w:t>в</w:t>
      </w:r>
      <w:r w:rsidR="00503142" w:rsidRPr="00D93835">
        <w:rPr>
          <w:spacing w:val="2"/>
        </w:rPr>
        <w:t>љ</w:t>
      </w:r>
      <w:r w:rsidR="00503142" w:rsidRPr="00D93835">
        <w:rPr>
          <w:spacing w:val="1"/>
        </w:rPr>
        <w:t>а</w:t>
      </w:r>
      <w:r w:rsidR="00503142" w:rsidRPr="00D93835">
        <w:t>ње д</w:t>
      </w:r>
      <w:r w:rsidR="00503142" w:rsidRPr="00D93835">
        <w:rPr>
          <w:spacing w:val="-1"/>
        </w:rPr>
        <w:t>е</w:t>
      </w:r>
      <w:r w:rsidR="00503142" w:rsidRPr="00D93835">
        <w:t>л</w:t>
      </w:r>
      <w:r w:rsidR="00503142" w:rsidRPr="00D93835">
        <w:rPr>
          <w:spacing w:val="-1"/>
        </w:rPr>
        <w:t>а</w:t>
      </w:r>
      <w:r w:rsidR="00503142" w:rsidRPr="00D93835">
        <w:t>т</w:t>
      </w:r>
      <w:r w:rsidR="00503142" w:rsidRPr="00D93835">
        <w:rPr>
          <w:spacing w:val="1"/>
        </w:rPr>
        <w:t>н</w:t>
      </w:r>
      <w:r w:rsidR="00503142" w:rsidRPr="00D93835">
        <w:t>о</w:t>
      </w:r>
      <w:r w:rsidR="00503142" w:rsidRPr="00D93835">
        <w:rPr>
          <w:spacing w:val="-1"/>
        </w:rPr>
        <w:t>с</w:t>
      </w:r>
      <w:r w:rsidR="00503142" w:rsidRPr="00D93835">
        <w:t>ти</w:t>
      </w:r>
      <w:r w:rsidR="009F18B9">
        <w:rPr>
          <w:spacing w:val="1"/>
          <w:lang w:val="sr-Cyrl-CS"/>
        </w:rPr>
        <w:t>)</w:t>
      </w:r>
      <w:r w:rsidRPr="00D93835">
        <w:t>;</w:t>
      </w:r>
    </w:p>
    <w:p w14:paraId="1F6F8E4E" w14:textId="77777777" w:rsidR="004700DD" w:rsidRDefault="004700DD" w:rsidP="004700DD">
      <w:pPr>
        <w:ind w:left="839" w:right="115" w:hanging="360"/>
        <w:jc w:val="both"/>
        <w:rPr>
          <w:lang w:val="sr-Cyrl-CS"/>
        </w:rPr>
      </w:pPr>
    </w:p>
    <w:p w14:paraId="15B31AB5" w14:textId="77777777" w:rsidR="004700DD" w:rsidRPr="00D93835" w:rsidRDefault="004700DD" w:rsidP="004700DD">
      <w:pPr>
        <w:ind w:left="839" w:right="115" w:hanging="360"/>
        <w:jc w:val="both"/>
      </w:pPr>
      <w:r>
        <w:t>2) Да располаже одговарајућ</w:t>
      </w:r>
      <w:r>
        <w:rPr>
          <w:lang w:val="sr-Cyrl-CS"/>
        </w:rPr>
        <w:t>и</w:t>
      </w:r>
      <w:r w:rsidRPr="00CA7CC5">
        <w:t xml:space="preserve">м </w:t>
      </w:r>
      <w:r>
        <w:rPr>
          <w:lang w:val="sr-Cyrl-CS"/>
        </w:rPr>
        <w:t xml:space="preserve">техничким капацитетом- </w:t>
      </w:r>
      <w:r>
        <w:t>опремом и просторијама на терит</w:t>
      </w:r>
      <w:r>
        <w:rPr>
          <w:lang w:val="sr-Cyrl-CS"/>
        </w:rPr>
        <w:t>о</w:t>
      </w:r>
      <w:r w:rsidRPr="00CA7CC5">
        <w:t xml:space="preserve">рији једне од 8 градских општина града Београда, за обављање </w:t>
      </w:r>
      <w:r w:rsidRPr="00D93835">
        <w:t>предметне услуге</w:t>
      </w:r>
      <w:r>
        <w:t xml:space="preserve"> </w:t>
      </w:r>
      <w:r w:rsidRPr="00D93835">
        <w:t>у</w:t>
      </w:r>
      <w:r>
        <w:t xml:space="preserve"> </w:t>
      </w:r>
      <w:r w:rsidRPr="00D93835">
        <w:t>мо</w:t>
      </w:r>
      <w:r w:rsidRPr="00D93835">
        <w:rPr>
          <w:spacing w:val="-1"/>
        </w:rPr>
        <w:t>м</w:t>
      </w:r>
      <w:r w:rsidRPr="00D93835">
        <w:t>енту поднош</w:t>
      </w:r>
      <w:r w:rsidRPr="00D93835">
        <w:rPr>
          <w:spacing w:val="-2"/>
        </w:rPr>
        <w:t>е</w:t>
      </w:r>
      <w:r w:rsidRPr="00D93835">
        <w:rPr>
          <w:spacing w:val="1"/>
        </w:rPr>
        <w:t>њ</w:t>
      </w:r>
      <w:r w:rsidRPr="00D93835">
        <w:t>а по</w:t>
      </w:r>
      <w:r w:rsidRPr="00D93835">
        <w:rPr>
          <w:spacing w:val="-1"/>
        </w:rPr>
        <w:t>н</w:t>
      </w:r>
      <w:r w:rsidRPr="00D93835">
        <w:rPr>
          <w:spacing w:val="-2"/>
        </w:rPr>
        <w:t>у</w:t>
      </w:r>
      <w:r w:rsidRPr="00D93835">
        <w:t>де</w:t>
      </w:r>
      <w:r w:rsidR="00503142">
        <w:rPr>
          <w:lang w:val="sr-Cyrl-CS"/>
        </w:rPr>
        <w:t xml:space="preserve"> (Понуђач доказује достављањем изјаве која је дата у прилогу)</w:t>
      </w:r>
      <w:r w:rsidRPr="00D93835">
        <w:t>;</w:t>
      </w:r>
    </w:p>
    <w:p w14:paraId="13145977" w14:textId="77777777" w:rsidR="004700DD" w:rsidRPr="00D93835" w:rsidRDefault="004700DD" w:rsidP="004700DD">
      <w:pPr>
        <w:spacing w:before="9"/>
      </w:pPr>
    </w:p>
    <w:p w14:paraId="0EB8D731" w14:textId="77777777" w:rsidR="004700DD" w:rsidRDefault="004700DD" w:rsidP="004700DD">
      <w:pPr>
        <w:ind w:left="839" w:right="110" w:hanging="360"/>
        <w:jc w:val="both"/>
        <w:rPr>
          <w:lang w:val="sr-Cyrl-CS"/>
        </w:rPr>
      </w:pPr>
      <w:r w:rsidRPr="000430C6">
        <w:rPr>
          <w:color w:val="000000"/>
        </w:rPr>
        <w:t xml:space="preserve">3)  </w:t>
      </w:r>
      <w:r w:rsidRPr="00D93835">
        <w:t>Да</w:t>
      </w:r>
      <w:r>
        <w:t xml:space="preserve"> </w:t>
      </w:r>
      <w:r w:rsidRPr="00D93835">
        <w:rPr>
          <w:spacing w:val="-2"/>
        </w:rPr>
        <w:t>р</w:t>
      </w:r>
      <w:r w:rsidRPr="00D93835">
        <w:t>аспол</w:t>
      </w:r>
      <w:r w:rsidRPr="00D93835">
        <w:rPr>
          <w:spacing w:val="-2"/>
        </w:rPr>
        <w:t>а</w:t>
      </w:r>
      <w:r w:rsidRPr="00D93835">
        <w:rPr>
          <w:spacing w:val="1"/>
        </w:rPr>
        <w:t>ж</w:t>
      </w:r>
      <w:r w:rsidRPr="00D93835">
        <w:t>е</w:t>
      </w:r>
      <w:r>
        <w:t xml:space="preserve"> </w:t>
      </w:r>
      <w:r w:rsidRPr="00D93835">
        <w:t>довољ</w:t>
      </w:r>
      <w:r w:rsidRPr="00D93835">
        <w:rPr>
          <w:spacing w:val="-1"/>
        </w:rPr>
        <w:t>н</w:t>
      </w:r>
      <w:r w:rsidRPr="00D93835">
        <w:t>им</w:t>
      </w:r>
      <w:r>
        <w:t xml:space="preserve"> </w:t>
      </w:r>
      <w:r w:rsidRPr="00D93835">
        <w:t>ка</w:t>
      </w:r>
      <w:r w:rsidRPr="00D93835">
        <w:rPr>
          <w:spacing w:val="1"/>
        </w:rPr>
        <w:t>д</w:t>
      </w:r>
      <w:r w:rsidRPr="00D93835">
        <w:t>ро</w:t>
      </w:r>
      <w:r w:rsidRPr="00D93835">
        <w:rPr>
          <w:spacing w:val="-1"/>
        </w:rPr>
        <w:t>в</w:t>
      </w:r>
      <w:r w:rsidRPr="00D93835">
        <w:rPr>
          <w:spacing w:val="-2"/>
        </w:rPr>
        <w:t>с</w:t>
      </w:r>
      <w:r w:rsidRPr="00D93835">
        <w:t>ким</w:t>
      </w:r>
      <w:r>
        <w:t xml:space="preserve"> </w:t>
      </w:r>
      <w:r w:rsidRPr="00D93835">
        <w:t>капац</w:t>
      </w:r>
      <w:r w:rsidRPr="00D93835">
        <w:rPr>
          <w:spacing w:val="-1"/>
        </w:rPr>
        <w:t>и</w:t>
      </w:r>
      <w:r w:rsidRPr="00D93835">
        <w:t>тетом-</w:t>
      </w:r>
      <w:r>
        <w:t xml:space="preserve"> </w:t>
      </w:r>
      <w:r w:rsidRPr="00D93835">
        <w:t>да</w:t>
      </w:r>
      <w:r>
        <w:t xml:space="preserve"> </w:t>
      </w:r>
      <w:r w:rsidRPr="00D93835">
        <w:t>у</w:t>
      </w:r>
      <w:r>
        <w:t xml:space="preserve"> </w:t>
      </w:r>
      <w:r w:rsidRPr="00D93835">
        <w:t>мо</w:t>
      </w:r>
      <w:r w:rsidRPr="00D93835">
        <w:rPr>
          <w:spacing w:val="-1"/>
        </w:rPr>
        <w:t>м</w:t>
      </w:r>
      <w:r w:rsidRPr="00D93835">
        <w:t>енту</w:t>
      </w:r>
      <w:r>
        <w:t xml:space="preserve"> </w:t>
      </w:r>
      <w:r w:rsidRPr="00D93835">
        <w:t>подноше</w:t>
      </w:r>
      <w:r w:rsidRPr="00D93835">
        <w:rPr>
          <w:spacing w:val="2"/>
        </w:rPr>
        <w:t>њ</w:t>
      </w:r>
      <w:r w:rsidRPr="00D93835">
        <w:t>а</w:t>
      </w:r>
      <w:r>
        <w:t xml:space="preserve"> </w:t>
      </w:r>
      <w:r w:rsidRPr="00D93835">
        <w:t>по</w:t>
      </w:r>
      <w:r w:rsidRPr="00D93835">
        <w:rPr>
          <w:spacing w:val="-1"/>
        </w:rPr>
        <w:t>н</w:t>
      </w:r>
      <w:r w:rsidRPr="00D93835">
        <w:rPr>
          <w:spacing w:val="-2"/>
        </w:rPr>
        <w:t>у</w:t>
      </w:r>
      <w:r w:rsidRPr="00D93835">
        <w:t>де</w:t>
      </w:r>
      <w:r>
        <w:t xml:space="preserve"> </w:t>
      </w:r>
      <w:r w:rsidRPr="00D93835">
        <w:t>и</w:t>
      </w:r>
      <w:r w:rsidRPr="00D93835">
        <w:rPr>
          <w:spacing w:val="-4"/>
        </w:rPr>
        <w:t>м</w:t>
      </w:r>
      <w:r w:rsidRPr="00D93835">
        <w:t>а м</w:t>
      </w:r>
      <w:r w:rsidRPr="00D93835">
        <w:rPr>
          <w:spacing w:val="-1"/>
        </w:rPr>
        <w:t>и</w:t>
      </w:r>
      <w:r w:rsidRPr="00D93835">
        <w:t>н</w:t>
      </w:r>
      <w:r w:rsidRPr="00D93835">
        <w:rPr>
          <w:spacing w:val="-1"/>
        </w:rPr>
        <w:t>и</w:t>
      </w:r>
      <w:r w:rsidRPr="00D93835">
        <w:t>м</w:t>
      </w:r>
      <w:r w:rsidRPr="00D93835">
        <w:rPr>
          <w:spacing w:val="-3"/>
        </w:rPr>
        <w:t>у</w:t>
      </w:r>
      <w:r w:rsidRPr="00D93835">
        <w:t>м</w:t>
      </w:r>
      <w:r>
        <w:t xml:space="preserve"> </w:t>
      </w:r>
      <w:r w:rsidRPr="00D93835">
        <w:t>3</w:t>
      </w:r>
      <w:r>
        <w:rPr>
          <w:lang w:val="sr-Cyrl-CS"/>
        </w:rPr>
        <w:t xml:space="preserve"> </w:t>
      </w:r>
      <w:r w:rsidRPr="00D93835">
        <w:rPr>
          <w:spacing w:val="1"/>
        </w:rPr>
        <w:t>(</w:t>
      </w:r>
      <w:r w:rsidRPr="00D93835">
        <w:t>тр</w:t>
      </w:r>
      <w:r w:rsidRPr="00D93835">
        <w:rPr>
          <w:spacing w:val="-1"/>
        </w:rPr>
        <w:t>и</w:t>
      </w:r>
      <w:r w:rsidRPr="00D93835">
        <w:t>)</w:t>
      </w:r>
      <w:r>
        <w:t xml:space="preserve"> </w:t>
      </w:r>
      <w:r w:rsidRPr="00D93835">
        <w:rPr>
          <w:spacing w:val="-3"/>
        </w:rPr>
        <w:t>з</w:t>
      </w:r>
      <w:r w:rsidRPr="00D93835">
        <w:t>апос</w:t>
      </w:r>
      <w:r w:rsidRPr="00D93835">
        <w:rPr>
          <w:spacing w:val="-2"/>
        </w:rPr>
        <w:t>л</w:t>
      </w:r>
      <w:r w:rsidRPr="00D93835">
        <w:t>ена</w:t>
      </w:r>
      <w:r>
        <w:t xml:space="preserve"> </w:t>
      </w:r>
      <w:r w:rsidRPr="00D93835">
        <w:t>ли</w:t>
      </w:r>
      <w:r w:rsidRPr="00D93835">
        <w:rPr>
          <w:spacing w:val="-1"/>
        </w:rPr>
        <w:t>ц</w:t>
      </w:r>
      <w:r w:rsidRPr="00D93835">
        <w:t>а</w:t>
      </w:r>
      <w:r>
        <w:t xml:space="preserve"> </w:t>
      </w:r>
      <w:r w:rsidRPr="00D93835">
        <w:rPr>
          <w:spacing w:val="-2"/>
        </w:rPr>
        <w:t>ко</w:t>
      </w:r>
      <w:r w:rsidRPr="00D93835">
        <w:rPr>
          <w:spacing w:val="3"/>
        </w:rPr>
        <w:t>ј</w:t>
      </w:r>
      <w:r w:rsidRPr="00D93835">
        <w:t>а</w:t>
      </w:r>
      <w:r>
        <w:t xml:space="preserve"> </w:t>
      </w:r>
      <w:r w:rsidRPr="00D93835">
        <w:t>р</w:t>
      </w:r>
      <w:r w:rsidRPr="00D93835">
        <w:rPr>
          <w:spacing w:val="-2"/>
        </w:rPr>
        <w:t>а</w:t>
      </w:r>
      <w:r w:rsidRPr="00D93835">
        <w:t>де</w:t>
      </w:r>
      <w:r>
        <w:t xml:space="preserve"> </w:t>
      </w:r>
      <w:r w:rsidRPr="00D93835">
        <w:rPr>
          <w:spacing w:val="-3"/>
        </w:rPr>
        <w:t>н</w:t>
      </w:r>
      <w:r w:rsidRPr="00D93835">
        <w:t>а</w:t>
      </w:r>
      <w:r>
        <w:t xml:space="preserve"> </w:t>
      </w:r>
      <w:r w:rsidRPr="00D93835">
        <w:rPr>
          <w:spacing w:val="-3"/>
        </w:rPr>
        <w:t>п</w:t>
      </w:r>
      <w:r w:rsidRPr="00D93835">
        <w:t>ослов</w:t>
      </w:r>
      <w:r w:rsidRPr="00D93835">
        <w:rPr>
          <w:spacing w:val="-1"/>
        </w:rPr>
        <w:t>и</w:t>
      </w:r>
      <w:r w:rsidRPr="00D93835">
        <w:t>ма</w:t>
      </w:r>
      <w:r>
        <w:t xml:space="preserve"> </w:t>
      </w:r>
      <w:r w:rsidRPr="00D93835">
        <w:t>к</w:t>
      </w:r>
      <w:r w:rsidRPr="00D93835">
        <w:rPr>
          <w:spacing w:val="-2"/>
        </w:rPr>
        <w:t>о</w:t>
      </w:r>
      <w:r w:rsidRPr="00D93835">
        <w:rPr>
          <w:spacing w:val="3"/>
        </w:rPr>
        <w:t>ј</w:t>
      </w:r>
      <w:r w:rsidRPr="00D93835">
        <w:t>и</w:t>
      </w:r>
      <w:r>
        <w:t xml:space="preserve"> </w:t>
      </w:r>
      <w:r w:rsidRPr="00D93835">
        <w:t>су</w:t>
      </w:r>
      <w:r>
        <w:t xml:space="preserve"> </w:t>
      </w:r>
      <w:r w:rsidRPr="00D93835">
        <w:t>у</w:t>
      </w:r>
      <w:r>
        <w:t xml:space="preserve"> </w:t>
      </w:r>
      <w:r w:rsidRPr="00D93835">
        <w:t>не</w:t>
      </w:r>
      <w:r w:rsidRPr="00D93835">
        <w:rPr>
          <w:spacing w:val="-1"/>
        </w:rPr>
        <w:t>п</w:t>
      </w:r>
      <w:r w:rsidRPr="00D93835">
        <w:rPr>
          <w:spacing w:val="-2"/>
        </w:rPr>
        <w:t>о</w:t>
      </w:r>
      <w:r w:rsidRPr="00D93835">
        <w:t>средн</w:t>
      </w:r>
      <w:r w:rsidRPr="00D93835">
        <w:rPr>
          <w:spacing w:val="-2"/>
        </w:rPr>
        <w:t>о</w:t>
      </w:r>
      <w:r w:rsidRPr="00D93835">
        <w:t>ј</w:t>
      </w:r>
      <w:r>
        <w:t xml:space="preserve"> </w:t>
      </w:r>
      <w:r w:rsidRPr="00D93835">
        <w:rPr>
          <w:spacing w:val="-1"/>
        </w:rPr>
        <w:t>в</w:t>
      </w:r>
      <w:r w:rsidRPr="00D93835">
        <w:t>ези са предметом</w:t>
      </w:r>
      <w:r>
        <w:t xml:space="preserve"> </w:t>
      </w:r>
      <w:r w:rsidRPr="00D93835">
        <w:t>н</w:t>
      </w:r>
      <w:r w:rsidRPr="00D93835">
        <w:rPr>
          <w:spacing w:val="-2"/>
        </w:rPr>
        <w:t>а</w:t>
      </w:r>
      <w:r w:rsidRPr="00D93835">
        <w:t>б</w:t>
      </w:r>
      <w:r w:rsidRPr="00D93835">
        <w:rPr>
          <w:spacing w:val="1"/>
        </w:rPr>
        <w:t>а</w:t>
      </w:r>
      <w:r w:rsidRPr="00D93835">
        <w:rPr>
          <w:spacing w:val="-1"/>
        </w:rPr>
        <w:t>в</w:t>
      </w:r>
      <w:r w:rsidRPr="00D93835">
        <w:rPr>
          <w:spacing w:val="-2"/>
        </w:rPr>
        <w:t>к</w:t>
      </w:r>
      <w:r w:rsidRPr="00D93835">
        <w:rPr>
          <w:spacing w:val="1"/>
        </w:rPr>
        <w:t>е</w:t>
      </w:r>
      <w:r w:rsidR="00503142">
        <w:rPr>
          <w:spacing w:val="1"/>
          <w:lang w:val="sr-Cyrl-CS"/>
        </w:rPr>
        <w:t xml:space="preserve"> </w:t>
      </w:r>
      <w:r w:rsidR="00503142">
        <w:rPr>
          <w:lang w:val="sr-Cyrl-CS"/>
        </w:rPr>
        <w:t>(Понуђач доказује достављањем изјаве која је дата у прилогу)</w:t>
      </w:r>
      <w:r w:rsidRPr="00D93835">
        <w:t>;</w:t>
      </w:r>
    </w:p>
    <w:p w14:paraId="642425AD" w14:textId="77777777" w:rsidR="004700DD" w:rsidRPr="004700DD" w:rsidRDefault="004700DD" w:rsidP="004700DD">
      <w:pPr>
        <w:ind w:left="839" w:right="110" w:hanging="360"/>
        <w:jc w:val="both"/>
        <w:rPr>
          <w:lang w:val="sr-Cyrl-CS"/>
        </w:rPr>
      </w:pPr>
    </w:p>
    <w:p w14:paraId="59C64480" w14:textId="77777777" w:rsidR="004700DD" w:rsidRPr="000430C6" w:rsidRDefault="004700DD" w:rsidP="004700DD">
      <w:pPr>
        <w:ind w:left="839" w:right="110" w:hanging="360"/>
        <w:jc w:val="both"/>
        <w:rPr>
          <w:color w:val="000000"/>
        </w:rPr>
      </w:pPr>
      <w:r>
        <w:rPr>
          <w:color w:val="000000"/>
          <w:lang w:val="sr-Cyrl-CS"/>
        </w:rPr>
        <w:t>4</w:t>
      </w:r>
      <w:r w:rsidRPr="000430C6">
        <w:rPr>
          <w:color w:val="000000"/>
        </w:rPr>
        <w:t>)  Средств</w:t>
      </w:r>
      <w:r>
        <w:rPr>
          <w:color w:val="000000"/>
        </w:rPr>
        <w:t xml:space="preserve">о обезбеђења </w:t>
      </w:r>
    </w:p>
    <w:p w14:paraId="263EB67F" w14:textId="77777777" w:rsidR="004700DD" w:rsidRPr="000430C6" w:rsidRDefault="004700DD" w:rsidP="004700DD">
      <w:pPr>
        <w:ind w:left="839" w:right="110" w:hanging="360"/>
        <w:jc w:val="both"/>
        <w:rPr>
          <w:color w:val="000000"/>
        </w:rPr>
      </w:pPr>
      <w:r w:rsidRPr="000430C6">
        <w:rPr>
          <w:color w:val="000000"/>
        </w:rPr>
        <w:t xml:space="preserve"> -менично овлашћење, </w:t>
      </w:r>
    </w:p>
    <w:p w14:paraId="4EEBF15D" w14:textId="77777777" w:rsidR="004700DD" w:rsidRPr="00503142" w:rsidRDefault="004700DD" w:rsidP="004700DD">
      <w:pPr>
        <w:ind w:left="839" w:right="110" w:hanging="360"/>
        <w:jc w:val="both"/>
        <w:rPr>
          <w:color w:val="000000"/>
          <w:lang w:val="sr-Cyrl-CS"/>
        </w:rPr>
      </w:pPr>
      <w:r w:rsidRPr="000430C6">
        <w:rPr>
          <w:color w:val="000000"/>
        </w:rPr>
        <w:t>- картон депонованих потписа оверен од стране пословне банке</w:t>
      </w:r>
      <w:r w:rsidR="00503142">
        <w:rPr>
          <w:color w:val="000000"/>
          <w:lang w:val="sr-Cyrl-CS"/>
        </w:rPr>
        <w:t>.</w:t>
      </w:r>
    </w:p>
    <w:p w14:paraId="4C9764B6" w14:textId="77777777" w:rsidR="004700DD" w:rsidRPr="001E66C2" w:rsidRDefault="004700DD" w:rsidP="004700DD">
      <w:pPr>
        <w:ind w:left="839" w:right="110" w:hanging="360"/>
        <w:jc w:val="both"/>
        <w:rPr>
          <w:color w:val="000000"/>
        </w:rPr>
      </w:pPr>
      <w:r w:rsidRPr="000430C6">
        <w:rPr>
          <w:color w:val="000000"/>
        </w:rPr>
        <w:t xml:space="preserve">              Напомена:</w:t>
      </w:r>
      <w:r>
        <w:rPr>
          <w:color w:val="000000"/>
          <w:lang w:val="sr-Cyrl-CS"/>
        </w:rPr>
        <w:t xml:space="preserve"> </w:t>
      </w:r>
      <w:r w:rsidRPr="000430C6">
        <w:rPr>
          <w:color w:val="000000"/>
        </w:rPr>
        <w:t>бланко соло меницу потписану у складу са картоном депонованих потписа и оверену печатом фирме</w:t>
      </w:r>
      <w:r w:rsidR="00503142">
        <w:rPr>
          <w:color w:val="000000"/>
          <w:lang w:val="sr-Cyrl-CS"/>
        </w:rPr>
        <w:t xml:space="preserve">- </w:t>
      </w:r>
      <w:r w:rsidR="00503142" w:rsidRPr="0051234E">
        <w:rPr>
          <w:b/>
          <w:spacing w:val="1"/>
          <w:sz w:val="22"/>
          <w:szCs w:val="22"/>
        </w:rPr>
        <w:t>10</w:t>
      </w:r>
      <w:proofErr w:type="gramStart"/>
      <w:r w:rsidR="00503142" w:rsidRPr="0051234E">
        <w:rPr>
          <w:b/>
          <w:sz w:val="22"/>
          <w:szCs w:val="22"/>
        </w:rPr>
        <w:t xml:space="preserve">%  </w:t>
      </w:r>
      <w:r w:rsidR="00503142" w:rsidRPr="0051234E">
        <w:rPr>
          <w:spacing w:val="1"/>
          <w:sz w:val="22"/>
          <w:szCs w:val="22"/>
        </w:rPr>
        <w:t>у</w:t>
      </w:r>
      <w:r w:rsidR="00503142" w:rsidRPr="0051234E">
        <w:rPr>
          <w:spacing w:val="-2"/>
          <w:sz w:val="22"/>
          <w:szCs w:val="22"/>
        </w:rPr>
        <w:t>к</w:t>
      </w:r>
      <w:r w:rsidR="00503142" w:rsidRPr="0051234E">
        <w:rPr>
          <w:spacing w:val="1"/>
          <w:sz w:val="22"/>
          <w:szCs w:val="22"/>
        </w:rPr>
        <w:t>у</w:t>
      </w:r>
      <w:r w:rsidR="00503142" w:rsidRPr="0051234E">
        <w:rPr>
          <w:sz w:val="22"/>
          <w:szCs w:val="22"/>
        </w:rPr>
        <w:t>пне</w:t>
      </w:r>
      <w:proofErr w:type="gramEnd"/>
      <w:r w:rsidR="00503142">
        <w:rPr>
          <w:sz w:val="22"/>
          <w:szCs w:val="22"/>
        </w:rPr>
        <w:t xml:space="preserve"> </w:t>
      </w:r>
      <w:r w:rsidR="00503142" w:rsidRPr="0051234E">
        <w:rPr>
          <w:sz w:val="22"/>
          <w:szCs w:val="22"/>
        </w:rPr>
        <w:t>вредн</w:t>
      </w:r>
      <w:r w:rsidR="00503142" w:rsidRPr="0051234E">
        <w:rPr>
          <w:spacing w:val="1"/>
          <w:sz w:val="22"/>
          <w:szCs w:val="22"/>
        </w:rPr>
        <w:t>о</w:t>
      </w:r>
      <w:r w:rsidR="00503142" w:rsidRPr="0051234E">
        <w:rPr>
          <w:spacing w:val="-2"/>
          <w:sz w:val="22"/>
          <w:szCs w:val="22"/>
        </w:rPr>
        <w:t>с</w:t>
      </w:r>
      <w:r w:rsidR="00503142" w:rsidRPr="0051234E">
        <w:rPr>
          <w:spacing w:val="1"/>
          <w:sz w:val="22"/>
          <w:szCs w:val="22"/>
        </w:rPr>
        <w:t>т</w:t>
      </w:r>
      <w:r w:rsidR="00503142" w:rsidRPr="0051234E">
        <w:rPr>
          <w:sz w:val="22"/>
          <w:szCs w:val="22"/>
        </w:rPr>
        <w:t>и</w:t>
      </w:r>
      <w:r w:rsidR="00503142">
        <w:rPr>
          <w:sz w:val="22"/>
          <w:szCs w:val="22"/>
        </w:rPr>
        <w:t xml:space="preserve"> </w:t>
      </w:r>
      <w:r w:rsidR="00503142" w:rsidRPr="0051234E">
        <w:rPr>
          <w:spacing w:val="1"/>
          <w:sz w:val="22"/>
          <w:szCs w:val="22"/>
        </w:rPr>
        <w:t>уго</w:t>
      </w:r>
      <w:r w:rsidR="00503142" w:rsidRPr="0051234E">
        <w:rPr>
          <w:spacing w:val="-2"/>
          <w:sz w:val="22"/>
          <w:szCs w:val="22"/>
        </w:rPr>
        <w:t>в</w:t>
      </w:r>
      <w:r w:rsidR="00503142" w:rsidRPr="0051234E">
        <w:rPr>
          <w:spacing w:val="1"/>
          <w:sz w:val="22"/>
          <w:szCs w:val="22"/>
        </w:rPr>
        <w:t>о</w:t>
      </w:r>
      <w:r w:rsidR="00503142" w:rsidRPr="0051234E">
        <w:rPr>
          <w:sz w:val="22"/>
          <w:szCs w:val="22"/>
        </w:rPr>
        <w:t>р</w:t>
      </w:r>
      <w:r w:rsidR="00503142">
        <w:rPr>
          <w:sz w:val="22"/>
          <w:szCs w:val="22"/>
        </w:rPr>
        <w:t xml:space="preserve">а </w:t>
      </w:r>
      <w:r w:rsidR="00503142" w:rsidRPr="0051234E">
        <w:rPr>
          <w:spacing w:val="1"/>
          <w:sz w:val="22"/>
          <w:szCs w:val="22"/>
        </w:rPr>
        <w:t>б</w:t>
      </w:r>
      <w:r w:rsidR="00503142" w:rsidRPr="0051234E">
        <w:rPr>
          <w:sz w:val="22"/>
          <w:szCs w:val="22"/>
        </w:rPr>
        <w:t>ез</w:t>
      </w:r>
      <w:r w:rsidR="00503142">
        <w:rPr>
          <w:sz w:val="22"/>
          <w:szCs w:val="22"/>
        </w:rPr>
        <w:t xml:space="preserve"> </w:t>
      </w:r>
      <w:r w:rsidR="00503142" w:rsidRPr="0051234E">
        <w:rPr>
          <w:spacing w:val="1"/>
          <w:sz w:val="22"/>
          <w:szCs w:val="22"/>
        </w:rPr>
        <w:t>П</w:t>
      </w:r>
      <w:r w:rsidR="00503142" w:rsidRPr="0051234E">
        <w:rPr>
          <w:sz w:val="22"/>
          <w:szCs w:val="22"/>
        </w:rPr>
        <w:t>Д</w:t>
      </w:r>
      <w:r w:rsidR="00503142" w:rsidRPr="0051234E">
        <w:rPr>
          <w:spacing w:val="2"/>
          <w:sz w:val="22"/>
          <w:szCs w:val="22"/>
        </w:rPr>
        <w:t>В</w:t>
      </w:r>
      <w:r w:rsidR="00503142" w:rsidRPr="0051234E">
        <w:rPr>
          <w:b/>
          <w:spacing w:val="1"/>
          <w:sz w:val="22"/>
          <w:szCs w:val="22"/>
        </w:rPr>
        <w:t>-</w:t>
      </w:r>
      <w:r w:rsidR="00503142">
        <w:rPr>
          <w:b/>
          <w:spacing w:val="1"/>
          <w:sz w:val="22"/>
          <w:szCs w:val="22"/>
          <w:lang w:val="sr-Cyrl-CS"/>
        </w:rPr>
        <w:t xml:space="preserve"> </w:t>
      </w:r>
      <w:r w:rsidR="00503142" w:rsidRPr="0051234E">
        <w:rPr>
          <w:spacing w:val="-1"/>
          <w:sz w:val="22"/>
          <w:szCs w:val="22"/>
        </w:rPr>
        <w:t>а</w:t>
      </w:r>
      <w:r w:rsidR="00503142" w:rsidRPr="0051234E">
        <w:rPr>
          <w:b/>
          <w:sz w:val="22"/>
          <w:szCs w:val="22"/>
        </w:rPr>
        <w:t>,</w:t>
      </w:r>
      <w:r w:rsidR="00503142">
        <w:rPr>
          <w:b/>
          <w:sz w:val="22"/>
          <w:szCs w:val="22"/>
        </w:rPr>
        <w:t xml:space="preserve"> </w:t>
      </w:r>
      <w:r w:rsidR="00503142" w:rsidRPr="0051234E">
        <w:rPr>
          <w:sz w:val="22"/>
          <w:szCs w:val="22"/>
        </w:rPr>
        <w:t>к</w:t>
      </w:r>
      <w:r w:rsidR="00503142" w:rsidRPr="0051234E">
        <w:rPr>
          <w:spacing w:val="1"/>
          <w:sz w:val="22"/>
          <w:szCs w:val="22"/>
        </w:rPr>
        <w:t>а</w:t>
      </w:r>
      <w:r w:rsidR="00503142" w:rsidRPr="0051234E">
        <w:rPr>
          <w:sz w:val="22"/>
          <w:szCs w:val="22"/>
        </w:rPr>
        <w:t>о</w:t>
      </w:r>
      <w:r w:rsidR="00503142">
        <w:rPr>
          <w:sz w:val="22"/>
          <w:szCs w:val="22"/>
        </w:rPr>
        <w:t xml:space="preserve"> </w:t>
      </w:r>
      <w:r w:rsidR="00503142" w:rsidRPr="0051234E">
        <w:rPr>
          <w:sz w:val="22"/>
          <w:szCs w:val="22"/>
        </w:rPr>
        <w:t>сред</w:t>
      </w:r>
      <w:r w:rsidR="00503142" w:rsidRPr="0051234E">
        <w:rPr>
          <w:spacing w:val="-2"/>
          <w:sz w:val="22"/>
          <w:szCs w:val="22"/>
        </w:rPr>
        <w:t>с</w:t>
      </w:r>
      <w:r w:rsidR="00503142" w:rsidRPr="0051234E">
        <w:rPr>
          <w:spacing w:val="5"/>
          <w:sz w:val="22"/>
          <w:szCs w:val="22"/>
        </w:rPr>
        <w:t>т</w:t>
      </w:r>
      <w:r w:rsidR="00503142" w:rsidRPr="0051234E">
        <w:rPr>
          <w:sz w:val="22"/>
          <w:szCs w:val="22"/>
        </w:rPr>
        <w:t>во</w:t>
      </w:r>
      <w:r w:rsidR="00503142">
        <w:rPr>
          <w:sz w:val="22"/>
          <w:szCs w:val="22"/>
        </w:rPr>
        <w:t xml:space="preserve"> </w:t>
      </w:r>
      <w:r w:rsidR="00503142" w:rsidRPr="0051234E">
        <w:rPr>
          <w:spacing w:val="-1"/>
          <w:w w:val="107"/>
          <w:sz w:val="22"/>
          <w:szCs w:val="22"/>
        </w:rPr>
        <w:t>ф</w:t>
      </w:r>
      <w:r w:rsidR="00503142" w:rsidRPr="0051234E">
        <w:rPr>
          <w:w w:val="107"/>
          <w:sz w:val="22"/>
          <w:szCs w:val="22"/>
        </w:rPr>
        <w:t>ин</w:t>
      </w:r>
      <w:r w:rsidR="00503142" w:rsidRPr="0051234E">
        <w:rPr>
          <w:spacing w:val="1"/>
          <w:w w:val="107"/>
          <w:sz w:val="22"/>
          <w:szCs w:val="22"/>
        </w:rPr>
        <w:t>а</w:t>
      </w:r>
      <w:r w:rsidR="00503142" w:rsidRPr="0051234E">
        <w:rPr>
          <w:w w:val="107"/>
          <w:sz w:val="22"/>
          <w:szCs w:val="22"/>
        </w:rPr>
        <w:t>нс</w:t>
      </w:r>
      <w:r w:rsidR="00503142" w:rsidRPr="0051234E">
        <w:rPr>
          <w:spacing w:val="1"/>
          <w:w w:val="107"/>
          <w:sz w:val="22"/>
          <w:szCs w:val="22"/>
        </w:rPr>
        <w:t>иј</w:t>
      </w:r>
      <w:r w:rsidR="00503142" w:rsidRPr="0051234E">
        <w:rPr>
          <w:spacing w:val="-2"/>
          <w:w w:val="107"/>
          <w:sz w:val="22"/>
          <w:szCs w:val="22"/>
        </w:rPr>
        <w:t>с</w:t>
      </w:r>
      <w:r w:rsidR="00503142" w:rsidRPr="0051234E">
        <w:rPr>
          <w:w w:val="107"/>
          <w:sz w:val="22"/>
          <w:szCs w:val="22"/>
        </w:rPr>
        <w:t>к</w:t>
      </w:r>
      <w:r w:rsidR="00503142" w:rsidRPr="0051234E">
        <w:rPr>
          <w:spacing w:val="1"/>
          <w:w w:val="107"/>
          <w:sz w:val="22"/>
          <w:szCs w:val="22"/>
        </w:rPr>
        <w:t>о</w:t>
      </w:r>
      <w:r w:rsidR="00503142" w:rsidRPr="0051234E">
        <w:rPr>
          <w:w w:val="107"/>
          <w:sz w:val="22"/>
          <w:szCs w:val="22"/>
        </w:rPr>
        <w:t>г</w:t>
      </w:r>
      <w:r w:rsidR="00503142">
        <w:rPr>
          <w:w w:val="107"/>
          <w:sz w:val="22"/>
          <w:szCs w:val="22"/>
        </w:rPr>
        <w:t xml:space="preserve"> </w:t>
      </w:r>
      <w:r w:rsidR="00503142" w:rsidRPr="0051234E">
        <w:rPr>
          <w:spacing w:val="1"/>
          <w:sz w:val="22"/>
          <w:szCs w:val="22"/>
        </w:rPr>
        <w:t>об</w:t>
      </w:r>
      <w:r w:rsidR="00503142" w:rsidRPr="0051234E">
        <w:rPr>
          <w:sz w:val="22"/>
          <w:szCs w:val="22"/>
        </w:rPr>
        <w:t>е</w:t>
      </w:r>
      <w:r w:rsidR="00503142" w:rsidRPr="0051234E">
        <w:rPr>
          <w:spacing w:val="-1"/>
          <w:sz w:val="22"/>
          <w:szCs w:val="22"/>
        </w:rPr>
        <w:t>з</w:t>
      </w:r>
      <w:r w:rsidR="00503142" w:rsidRPr="0051234E">
        <w:rPr>
          <w:spacing w:val="1"/>
          <w:sz w:val="22"/>
          <w:szCs w:val="22"/>
        </w:rPr>
        <w:t>б</w:t>
      </w:r>
      <w:r w:rsidR="00503142" w:rsidRPr="0051234E">
        <w:rPr>
          <w:sz w:val="22"/>
          <w:szCs w:val="22"/>
        </w:rPr>
        <w:t>е</w:t>
      </w:r>
      <w:r w:rsidR="00503142" w:rsidRPr="0051234E">
        <w:rPr>
          <w:spacing w:val="1"/>
          <w:sz w:val="22"/>
          <w:szCs w:val="22"/>
        </w:rPr>
        <w:t>ђ</w:t>
      </w:r>
      <w:r w:rsidR="00503142" w:rsidRPr="0051234E">
        <w:rPr>
          <w:sz w:val="22"/>
          <w:szCs w:val="22"/>
        </w:rPr>
        <w:t>ења</w:t>
      </w:r>
      <w:r w:rsidR="00503142">
        <w:rPr>
          <w:sz w:val="22"/>
          <w:szCs w:val="22"/>
        </w:rPr>
        <w:t xml:space="preserve"> </w:t>
      </w:r>
      <w:r w:rsidR="00503142" w:rsidRPr="0051234E">
        <w:rPr>
          <w:spacing w:val="1"/>
          <w:sz w:val="22"/>
          <w:szCs w:val="22"/>
        </w:rPr>
        <w:t>З</w:t>
      </w:r>
      <w:r w:rsidR="00503142" w:rsidRPr="0051234E">
        <w:rPr>
          <w:sz w:val="22"/>
          <w:szCs w:val="22"/>
        </w:rPr>
        <w:t>А</w:t>
      </w:r>
      <w:r w:rsidR="00503142">
        <w:rPr>
          <w:sz w:val="22"/>
          <w:szCs w:val="22"/>
        </w:rPr>
        <w:t xml:space="preserve"> </w:t>
      </w:r>
      <w:r w:rsidR="00503142" w:rsidRPr="0051234E">
        <w:rPr>
          <w:sz w:val="22"/>
          <w:szCs w:val="22"/>
        </w:rPr>
        <w:t>Д</w:t>
      </w:r>
      <w:r w:rsidR="00503142" w:rsidRPr="0051234E">
        <w:rPr>
          <w:spacing w:val="1"/>
          <w:sz w:val="22"/>
          <w:szCs w:val="22"/>
        </w:rPr>
        <w:t>О</w:t>
      </w:r>
      <w:r w:rsidR="00503142" w:rsidRPr="0051234E">
        <w:rPr>
          <w:sz w:val="22"/>
          <w:szCs w:val="22"/>
        </w:rPr>
        <w:t>Б</w:t>
      </w:r>
      <w:r w:rsidR="00503142" w:rsidRPr="0051234E">
        <w:rPr>
          <w:spacing w:val="1"/>
          <w:sz w:val="22"/>
          <w:szCs w:val="22"/>
        </w:rPr>
        <w:t>Р</w:t>
      </w:r>
      <w:r w:rsidR="00503142" w:rsidRPr="0051234E">
        <w:rPr>
          <w:sz w:val="22"/>
          <w:szCs w:val="22"/>
        </w:rPr>
        <w:t xml:space="preserve">О </w:t>
      </w:r>
      <w:r w:rsidR="00503142" w:rsidRPr="0051234E">
        <w:rPr>
          <w:spacing w:val="1"/>
          <w:w w:val="107"/>
          <w:sz w:val="22"/>
          <w:szCs w:val="22"/>
        </w:rPr>
        <w:t>И</w:t>
      </w:r>
      <w:r w:rsidR="00503142" w:rsidRPr="0051234E">
        <w:rPr>
          <w:spacing w:val="1"/>
          <w:w w:val="105"/>
          <w:sz w:val="22"/>
          <w:szCs w:val="22"/>
        </w:rPr>
        <w:t>З</w:t>
      </w:r>
      <w:r w:rsidR="00503142" w:rsidRPr="0051234E">
        <w:rPr>
          <w:spacing w:val="2"/>
          <w:w w:val="99"/>
          <w:sz w:val="22"/>
          <w:szCs w:val="22"/>
        </w:rPr>
        <w:t>В</w:t>
      </w:r>
      <w:r w:rsidR="00503142" w:rsidRPr="0051234E">
        <w:rPr>
          <w:spacing w:val="1"/>
          <w:w w:val="109"/>
          <w:sz w:val="22"/>
          <w:szCs w:val="22"/>
        </w:rPr>
        <w:t>Р</w:t>
      </w:r>
      <w:r w:rsidR="00503142" w:rsidRPr="0051234E">
        <w:rPr>
          <w:w w:val="108"/>
          <w:sz w:val="22"/>
          <w:szCs w:val="22"/>
        </w:rPr>
        <w:t>Ш</w:t>
      </w:r>
      <w:r w:rsidR="00503142" w:rsidRPr="0051234E">
        <w:rPr>
          <w:spacing w:val="-1"/>
          <w:w w:val="108"/>
          <w:sz w:val="22"/>
          <w:szCs w:val="22"/>
        </w:rPr>
        <w:t>Е</w:t>
      </w:r>
      <w:r w:rsidR="00503142" w:rsidRPr="0051234E">
        <w:rPr>
          <w:spacing w:val="2"/>
          <w:w w:val="114"/>
          <w:sz w:val="22"/>
          <w:szCs w:val="22"/>
        </w:rPr>
        <w:t>Њ</w:t>
      </w:r>
      <w:r w:rsidR="00503142" w:rsidRPr="0051234E">
        <w:rPr>
          <w:w w:val="108"/>
          <w:sz w:val="22"/>
          <w:szCs w:val="22"/>
        </w:rPr>
        <w:t xml:space="preserve">Е </w:t>
      </w:r>
      <w:r w:rsidR="00503142" w:rsidRPr="0051234E">
        <w:rPr>
          <w:spacing w:val="1"/>
          <w:w w:val="107"/>
          <w:sz w:val="22"/>
          <w:szCs w:val="22"/>
        </w:rPr>
        <w:t>ПО</w:t>
      </w:r>
      <w:r w:rsidR="00503142" w:rsidRPr="0051234E">
        <w:rPr>
          <w:w w:val="107"/>
          <w:sz w:val="22"/>
          <w:szCs w:val="22"/>
        </w:rPr>
        <w:t>С</w:t>
      </w:r>
      <w:r w:rsidR="00503142" w:rsidRPr="0051234E">
        <w:rPr>
          <w:w w:val="109"/>
          <w:sz w:val="22"/>
          <w:szCs w:val="22"/>
        </w:rPr>
        <w:t>Л</w:t>
      </w:r>
      <w:r w:rsidR="00503142" w:rsidRPr="0051234E">
        <w:rPr>
          <w:w w:val="99"/>
          <w:sz w:val="22"/>
          <w:szCs w:val="22"/>
        </w:rPr>
        <w:t>А</w:t>
      </w:r>
      <w:r w:rsidR="00503142">
        <w:rPr>
          <w:b/>
          <w:w w:val="99"/>
          <w:sz w:val="22"/>
          <w:szCs w:val="22"/>
        </w:rPr>
        <w:t xml:space="preserve"> </w:t>
      </w:r>
      <w:r w:rsidR="00503142" w:rsidRPr="0051234E">
        <w:rPr>
          <w:sz w:val="22"/>
          <w:szCs w:val="22"/>
        </w:rPr>
        <w:t>и</w:t>
      </w:r>
      <w:r w:rsidR="00503142">
        <w:rPr>
          <w:sz w:val="22"/>
          <w:szCs w:val="22"/>
        </w:rPr>
        <w:t xml:space="preserve"> </w:t>
      </w:r>
      <w:r w:rsidR="00503142" w:rsidRPr="0051234E">
        <w:rPr>
          <w:sz w:val="22"/>
          <w:szCs w:val="22"/>
        </w:rPr>
        <w:t>р</w:t>
      </w:r>
      <w:r w:rsidR="00503142" w:rsidRPr="0051234E">
        <w:rPr>
          <w:spacing w:val="1"/>
          <w:sz w:val="22"/>
          <w:szCs w:val="22"/>
        </w:rPr>
        <w:t>о</w:t>
      </w:r>
      <w:r w:rsidR="00503142" w:rsidRPr="0051234E">
        <w:rPr>
          <w:sz w:val="22"/>
          <w:szCs w:val="22"/>
        </w:rPr>
        <w:t>к</w:t>
      </w:r>
      <w:r w:rsidR="00503142" w:rsidRPr="0051234E">
        <w:rPr>
          <w:spacing w:val="1"/>
          <w:sz w:val="22"/>
          <w:szCs w:val="22"/>
        </w:rPr>
        <w:t>о</w:t>
      </w:r>
      <w:r w:rsidR="00503142" w:rsidRPr="0051234E">
        <w:rPr>
          <w:sz w:val="22"/>
          <w:szCs w:val="22"/>
        </w:rPr>
        <w:t>м</w:t>
      </w:r>
      <w:r w:rsidR="00503142">
        <w:rPr>
          <w:sz w:val="22"/>
          <w:szCs w:val="22"/>
        </w:rPr>
        <w:t xml:space="preserve"> </w:t>
      </w:r>
      <w:r w:rsidR="00503142" w:rsidRPr="0051234E">
        <w:rPr>
          <w:spacing w:val="6"/>
          <w:w w:val="111"/>
          <w:sz w:val="22"/>
          <w:szCs w:val="22"/>
        </w:rPr>
        <w:t>т</w:t>
      </w:r>
      <w:r w:rsidR="00503142" w:rsidRPr="0051234E">
        <w:rPr>
          <w:spacing w:val="-3"/>
          <w:w w:val="111"/>
          <w:sz w:val="22"/>
          <w:szCs w:val="22"/>
        </w:rPr>
        <w:t>р</w:t>
      </w:r>
      <w:r w:rsidR="00503142" w:rsidRPr="0051234E">
        <w:rPr>
          <w:spacing w:val="1"/>
          <w:w w:val="111"/>
          <w:sz w:val="22"/>
          <w:szCs w:val="22"/>
        </w:rPr>
        <w:t>аја</w:t>
      </w:r>
      <w:r w:rsidR="00503142" w:rsidRPr="0051234E">
        <w:rPr>
          <w:spacing w:val="-3"/>
          <w:w w:val="111"/>
          <w:sz w:val="22"/>
          <w:szCs w:val="22"/>
        </w:rPr>
        <w:t>њ</w:t>
      </w:r>
      <w:r w:rsidR="00503142" w:rsidRPr="0051234E">
        <w:rPr>
          <w:w w:val="111"/>
          <w:sz w:val="22"/>
          <w:szCs w:val="22"/>
        </w:rPr>
        <w:t>а</w:t>
      </w:r>
      <w:r w:rsidR="00503142">
        <w:rPr>
          <w:w w:val="111"/>
          <w:sz w:val="22"/>
          <w:szCs w:val="22"/>
        </w:rPr>
        <w:t xml:space="preserve"> </w:t>
      </w:r>
      <w:r w:rsidR="00503142" w:rsidRPr="0051234E">
        <w:rPr>
          <w:b/>
          <w:spacing w:val="1"/>
          <w:sz w:val="22"/>
          <w:szCs w:val="22"/>
        </w:rPr>
        <w:t>3</w:t>
      </w:r>
      <w:r w:rsidR="00503142" w:rsidRPr="0051234E">
        <w:rPr>
          <w:b/>
          <w:sz w:val="22"/>
          <w:szCs w:val="22"/>
        </w:rPr>
        <w:t>0</w:t>
      </w:r>
      <w:r w:rsidR="00503142">
        <w:rPr>
          <w:b/>
          <w:sz w:val="22"/>
          <w:szCs w:val="22"/>
        </w:rPr>
        <w:t xml:space="preserve"> </w:t>
      </w:r>
      <w:r w:rsidR="00503142" w:rsidRPr="0051234E">
        <w:rPr>
          <w:sz w:val="22"/>
          <w:szCs w:val="22"/>
        </w:rPr>
        <w:t>д</w:t>
      </w:r>
      <w:r w:rsidR="00503142" w:rsidRPr="0051234E">
        <w:rPr>
          <w:spacing w:val="1"/>
          <w:sz w:val="22"/>
          <w:szCs w:val="22"/>
        </w:rPr>
        <w:t>а</w:t>
      </w:r>
      <w:r w:rsidR="00503142" w:rsidRPr="0051234E">
        <w:rPr>
          <w:spacing w:val="-2"/>
          <w:sz w:val="22"/>
          <w:szCs w:val="22"/>
        </w:rPr>
        <w:t>н</w:t>
      </w:r>
      <w:r w:rsidR="00503142" w:rsidRPr="0051234E">
        <w:rPr>
          <w:sz w:val="22"/>
          <w:szCs w:val="22"/>
        </w:rPr>
        <w:t>а</w:t>
      </w:r>
      <w:r w:rsidR="00503142">
        <w:rPr>
          <w:sz w:val="22"/>
          <w:szCs w:val="22"/>
        </w:rPr>
        <w:t xml:space="preserve"> </w:t>
      </w:r>
      <w:r w:rsidR="00503142" w:rsidRPr="0051234E">
        <w:rPr>
          <w:spacing w:val="10"/>
          <w:sz w:val="22"/>
          <w:szCs w:val="22"/>
        </w:rPr>
        <w:t xml:space="preserve">дуже </w:t>
      </w:r>
      <w:r w:rsidR="00503142" w:rsidRPr="0051234E">
        <w:rPr>
          <w:spacing w:val="1"/>
          <w:sz w:val="22"/>
          <w:szCs w:val="22"/>
        </w:rPr>
        <w:t>о</w:t>
      </w:r>
      <w:r w:rsidR="00503142" w:rsidRPr="0051234E">
        <w:rPr>
          <w:sz w:val="22"/>
          <w:szCs w:val="22"/>
        </w:rPr>
        <w:t>д</w:t>
      </w:r>
      <w:r w:rsidR="00503142">
        <w:rPr>
          <w:sz w:val="22"/>
          <w:szCs w:val="22"/>
        </w:rPr>
        <w:t xml:space="preserve"> </w:t>
      </w:r>
      <w:r w:rsidR="00503142" w:rsidRPr="0051234E">
        <w:rPr>
          <w:sz w:val="22"/>
          <w:szCs w:val="22"/>
        </w:rPr>
        <w:t>д</w:t>
      </w:r>
      <w:r w:rsidR="00503142" w:rsidRPr="0051234E">
        <w:rPr>
          <w:spacing w:val="1"/>
          <w:sz w:val="22"/>
          <w:szCs w:val="22"/>
        </w:rPr>
        <w:t>а</w:t>
      </w:r>
      <w:r w:rsidR="00503142" w:rsidRPr="0051234E">
        <w:rPr>
          <w:sz w:val="22"/>
          <w:szCs w:val="22"/>
        </w:rPr>
        <w:t>на</w:t>
      </w:r>
      <w:r w:rsidR="00503142">
        <w:rPr>
          <w:w w:val="107"/>
          <w:sz w:val="22"/>
          <w:szCs w:val="22"/>
        </w:rPr>
        <w:t xml:space="preserve"> и</w:t>
      </w:r>
      <w:r w:rsidR="00503142" w:rsidRPr="0051234E">
        <w:rPr>
          <w:spacing w:val="-1"/>
          <w:w w:val="107"/>
          <w:sz w:val="22"/>
          <w:szCs w:val="22"/>
        </w:rPr>
        <w:t>з</w:t>
      </w:r>
      <w:r w:rsidR="00503142" w:rsidRPr="0051234E">
        <w:rPr>
          <w:w w:val="107"/>
          <w:sz w:val="22"/>
          <w:szCs w:val="22"/>
        </w:rPr>
        <w:t>вршења</w:t>
      </w:r>
      <w:r w:rsidR="00503142">
        <w:rPr>
          <w:w w:val="107"/>
          <w:sz w:val="22"/>
          <w:szCs w:val="22"/>
        </w:rPr>
        <w:t xml:space="preserve"> </w:t>
      </w:r>
      <w:r w:rsidR="00503142" w:rsidRPr="0051234E">
        <w:rPr>
          <w:spacing w:val="1"/>
          <w:sz w:val="22"/>
          <w:szCs w:val="22"/>
        </w:rPr>
        <w:t>уго</w:t>
      </w:r>
      <w:r w:rsidR="00503142" w:rsidRPr="0051234E">
        <w:rPr>
          <w:sz w:val="22"/>
          <w:szCs w:val="22"/>
        </w:rPr>
        <w:t>в</w:t>
      </w:r>
      <w:r w:rsidR="00503142" w:rsidRPr="0051234E">
        <w:rPr>
          <w:spacing w:val="1"/>
          <w:sz w:val="22"/>
          <w:szCs w:val="22"/>
        </w:rPr>
        <w:t>о</w:t>
      </w:r>
      <w:r w:rsidR="00503142" w:rsidRPr="0051234E">
        <w:rPr>
          <w:sz w:val="22"/>
          <w:szCs w:val="22"/>
        </w:rPr>
        <w:t xml:space="preserve">рне </w:t>
      </w:r>
      <w:r w:rsidR="00503142" w:rsidRPr="0051234E">
        <w:rPr>
          <w:spacing w:val="1"/>
          <w:sz w:val="22"/>
          <w:szCs w:val="22"/>
        </w:rPr>
        <w:t>о</w:t>
      </w:r>
      <w:r w:rsidR="00503142" w:rsidRPr="0051234E">
        <w:rPr>
          <w:spacing w:val="-1"/>
          <w:sz w:val="22"/>
          <w:szCs w:val="22"/>
        </w:rPr>
        <w:t>б</w:t>
      </w:r>
      <w:r w:rsidR="00503142" w:rsidRPr="0051234E">
        <w:rPr>
          <w:spacing w:val="1"/>
          <w:sz w:val="22"/>
          <w:szCs w:val="22"/>
        </w:rPr>
        <w:t>а</w:t>
      </w:r>
      <w:r w:rsidR="00503142" w:rsidRPr="0051234E">
        <w:rPr>
          <w:sz w:val="22"/>
          <w:szCs w:val="22"/>
        </w:rPr>
        <w:t>ве</w:t>
      </w:r>
      <w:r w:rsidR="00503142" w:rsidRPr="0051234E">
        <w:rPr>
          <w:spacing w:val="-1"/>
          <w:sz w:val="22"/>
          <w:szCs w:val="22"/>
        </w:rPr>
        <w:t>з</w:t>
      </w:r>
      <w:r w:rsidR="00503142" w:rsidRPr="0051234E">
        <w:rPr>
          <w:sz w:val="22"/>
          <w:szCs w:val="22"/>
        </w:rPr>
        <w:t>е</w:t>
      </w:r>
      <w:r w:rsidRPr="000430C6">
        <w:rPr>
          <w:color w:val="000000"/>
        </w:rPr>
        <w:t>, копију картона депонованих потписа са овером банке у оригиналу, ново менично овлашћење и доказ о регистрацији менице доставља само изабрани понуђач.</w:t>
      </w:r>
    </w:p>
    <w:p w14:paraId="66FF717B" w14:textId="77777777" w:rsidR="00A56659" w:rsidRPr="00F46943" w:rsidRDefault="00A56659" w:rsidP="00A56659">
      <w:pPr>
        <w:ind w:left="720" w:right="75"/>
        <w:jc w:val="both"/>
      </w:pPr>
      <w:r w:rsidRPr="00F46943">
        <w:rPr>
          <w:spacing w:val="-1"/>
        </w:rPr>
        <w:t>П</w:t>
      </w:r>
      <w:r w:rsidRPr="00F46943">
        <w:t>о</w:t>
      </w:r>
      <w:r w:rsidRPr="00F46943">
        <w:rPr>
          <w:spacing w:val="-1"/>
        </w:rPr>
        <w:t>н</w:t>
      </w:r>
      <w:r w:rsidRPr="00F46943">
        <w:rPr>
          <w:spacing w:val="-2"/>
        </w:rPr>
        <w:t>у</w:t>
      </w:r>
      <w:r w:rsidRPr="00F46943">
        <w:rPr>
          <w:spacing w:val="-1"/>
        </w:rPr>
        <w:t>ђ</w:t>
      </w:r>
      <w:r w:rsidRPr="00F46943">
        <w:t>ач</w:t>
      </w:r>
      <w:r>
        <w:t xml:space="preserve"> </w:t>
      </w:r>
      <w:r w:rsidRPr="00F46943">
        <w:rPr>
          <w:spacing w:val="-1"/>
        </w:rPr>
        <w:t>ч</w:t>
      </w:r>
      <w:r w:rsidRPr="00F46943">
        <w:t>и</w:t>
      </w:r>
      <w:r w:rsidRPr="00F46943">
        <w:rPr>
          <w:spacing w:val="3"/>
        </w:rPr>
        <w:t>ј</w:t>
      </w:r>
      <w:r w:rsidRPr="00F46943">
        <w:t>а</w:t>
      </w:r>
      <w:r>
        <w:t xml:space="preserve"> </w:t>
      </w:r>
      <w:r w:rsidRPr="00F46943">
        <w:rPr>
          <w:spacing w:val="-1"/>
        </w:rPr>
        <w:t>п</w:t>
      </w:r>
      <w:r w:rsidRPr="00F46943">
        <w:t>о</w:t>
      </w:r>
      <w:r w:rsidRPr="00F46943">
        <w:rPr>
          <w:spacing w:val="-1"/>
        </w:rPr>
        <w:t>н</w:t>
      </w:r>
      <w:r w:rsidRPr="00F46943">
        <w:rPr>
          <w:spacing w:val="-2"/>
        </w:rPr>
        <w:t>у</w:t>
      </w:r>
      <w:r w:rsidRPr="00F46943">
        <w:rPr>
          <w:spacing w:val="1"/>
        </w:rPr>
        <w:t>д</w:t>
      </w:r>
      <w:r w:rsidRPr="00F46943">
        <w:t>а</w:t>
      </w:r>
      <w:r>
        <w:t xml:space="preserve"> </w:t>
      </w:r>
      <w:r w:rsidRPr="00F46943">
        <w:rPr>
          <w:spacing w:val="1"/>
        </w:rPr>
        <w:t>б</w:t>
      </w:r>
      <w:r w:rsidRPr="00F46943">
        <w:rPr>
          <w:spacing w:val="-2"/>
        </w:rPr>
        <w:t>у</w:t>
      </w:r>
      <w:r w:rsidRPr="00F46943">
        <w:rPr>
          <w:spacing w:val="1"/>
        </w:rPr>
        <w:t>д</w:t>
      </w:r>
      <w:r w:rsidRPr="00F46943">
        <w:t>е</w:t>
      </w:r>
      <w:r>
        <w:t xml:space="preserve"> </w:t>
      </w:r>
      <w:r w:rsidRPr="00F46943">
        <w:rPr>
          <w:spacing w:val="-1"/>
        </w:rPr>
        <w:t>из</w:t>
      </w:r>
      <w:r w:rsidRPr="00F46943">
        <w:t>а</w:t>
      </w:r>
      <w:r w:rsidRPr="00F46943">
        <w:rPr>
          <w:spacing w:val="1"/>
        </w:rPr>
        <w:t>б</w:t>
      </w:r>
      <w:r w:rsidRPr="00F46943">
        <w:t>ра</w:t>
      </w:r>
      <w:r w:rsidRPr="00F46943">
        <w:rPr>
          <w:spacing w:val="-1"/>
        </w:rPr>
        <w:t>н</w:t>
      </w:r>
      <w:r w:rsidRPr="00F46943">
        <w:t>а</w:t>
      </w:r>
      <w:r>
        <w:t xml:space="preserve"> </w:t>
      </w:r>
      <w:r w:rsidRPr="00F46943">
        <w:rPr>
          <w:spacing w:val="1"/>
        </w:rPr>
        <w:t>к</w:t>
      </w:r>
      <w:r w:rsidRPr="00F46943">
        <w:t>ао</w:t>
      </w:r>
      <w:r>
        <w:t xml:space="preserve"> </w:t>
      </w:r>
      <w:r w:rsidRPr="00F46943">
        <w:rPr>
          <w:spacing w:val="-1"/>
        </w:rPr>
        <w:t>н</w:t>
      </w:r>
      <w:r w:rsidRPr="00F46943">
        <w:rPr>
          <w:spacing w:val="-2"/>
        </w:rPr>
        <w:t>а</w:t>
      </w:r>
      <w:r w:rsidRPr="00F46943">
        <w:rPr>
          <w:spacing w:val="1"/>
        </w:rPr>
        <w:t>ј</w:t>
      </w:r>
      <w:r w:rsidRPr="00F46943">
        <w:rPr>
          <w:spacing w:val="-1"/>
        </w:rPr>
        <w:t>п</w:t>
      </w:r>
      <w:r w:rsidRPr="00F46943">
        <w:t>о</w:t>
      </w:r>
      <w:r w:rsidRPr="00F46943">
        <w:rPr>
          <w:spacing w:val="-3"/>
        </w:rPr>
        <w:t>в</w:t>
      </w:r>
      <w:r w:rsidRPr="00F46943">
        <w:t>ољ</w:t>
      </w:r>
      <w:r w:rsidRPr="00F46943">
        <w:rPr>
          <w:spacing w:val="-1"/>
        </w:rPr>
        <w:t>н</w:t>
      </w:r>
      <w:r w:rsidRPr="00F46943">
        <w:rPr>
          <w:spacing w:val="-3"/>
        </w:rPr>
        <w:t>и</w:t>
      </w:r>
      <w:r w:rsidRPr="00F46943">
        <w:rPr>
          <w:spacing w:val="3"/>
        </w:rPr>
        <w:t>ј</w:t>
      </w:r>
      <w:r w:rsidRPr="00F46943">
        <w:rPr>
          <w:spacing w:val="1"/>
        </w:rPr>
        <w:t>а</w:t>
      </w:r>
      <w:r w:rsidRPr="00F46943">
        <w:t>,</w:t>
      </w:r>
      <w:r>
        <w:t xml:space="preserve"> </w:t>
      </w:r>
      <w:r w:rsidRPr="00F46943">
        <w:rPr>
          <w:spacing w:val="1"/>
        </w:rPr>
        <w:t>д</w:t>
      </w:r>
      <w:r w:rsidRPr="00F46943">
        <w:rPr>
          <w:spacing w:val="-2"/>
        </w:rPr>
        <w:t>у</w:t>
      </w:r>
      <w:r w:rsidRPr="00F46943">
        <w:rPr>
          <w:spacing w:val="-1"/>
        </w:rPr>
        <w:t>ж</w:t>
      </w:r>
      <w:r w:rsidRPr="00F46943">
        <w:t xml:space="preserve">ан </w:t>
      </w:r>
      <w:r w:rsidRPr="00F46943">
        <w:rPr>
          <w:spacing w:val="3"/>
        </w:rPr>
        <w:t>ј</w:t>
      </w:r>
      <w:r w:rsidRPr="00F46943">
        <w:t>е</w:t>
      </w:r>
      <w:r>
        <w:t xml:space="preserve"> </w:t>
      </w:r>
      <w:r w:rsidRPr="00F46943">
        <w:rPr>
          <w:spacing w:val="1"/>
        </w:rPr>
        <w:t>д</w:t>
      </w:r>
      <w:r w:rsidRPr="00F46943">
        <w:t>а</w:t>
      </w:r>
      <w:r>
        <w:t xml:space="preserve"> </w:t>
      </w:r>
      <w:r w:rsidRPr="00F46943">
        <w:rPr>
          <w:spacing w:val="-1"/>
        </w:rPr>
        <w:t>и</w:t>
      </w:r>
      <w:r w:rsidRPr="00F46943">
        <w:rPr>
          <w:spacing w:val="-2"/>
        </w:rPr>
        <w:t>с</w:t>
      </w:r>
      <w:r w:rsidRPr="00F46943">
        <w:t>то</w:t>
      </w:r>
      <w:r w:rsidRPr="00F46943">
        <w:rPr>
          <w:spacing w:val="-1"/>
        </w:rPr>
        <w:t>в</w:t>
      </w:r>
      <w:r w:rsidRPr="00F46943">
        <w:t>реме</w:t>
      </w:r>
      <w:r w:rsidRPr="00F46943">
        <w:rPr>
          <w:spacing w:val="-1"/>
        </w:rPr>
        <w:t>н</w:t>
      </w:r>
      <w:r w:rsidRPr="00F46943">
        <w:t>о</w:t>
      </w:r>
      <w:r>
        <w:t xml:space="preserve"> </w:t>
      </w:r>
      <w:r w:rsidRPr="00F46943">
        <w:rPr>
          <w:spacing w:val="-2"/>
        </w:rPr>
        <w:t>с</w:t>
      </w:r>
      <w:r w:rsidRPr="00F46943">
        <w:t xml:space="preserve">а </w:t>
      </w:r>
      <w:r w:rsidRPr="00F46943">
        <w:rPr>
          <w:spacing w:val="-1"/>
        </w:rPr>
        <w:t>п</w:t>
      </w:r>
      <w:r w:rsidRPr="00F46943">
        <w:t>от</w:t>
      </w:r>
      <w:r w:rsidRPr="00F46943">
        <w:rPr>
          <w:spacing w:val="-1"/>
        </w:rPr>
        <w:t>пи</w:t>
      </w:r>
      <w:r w:rsidRPr="00F46943">
        <w:t>с</w:t>
      </w:r>
      <w:r w:rsidRPr="00F46943">
        <w:rPr>
          <w:spacing w:val="-1"/>
        </w:rPr>
        <w:t>ив</w:t>
      </w:r>
      <w:r w:rsidRPr="00F46943">
        <w:t>а</w:t>
      </w:r>
      <w:r w:rsidRPr="00F46943">
        <w:rPr>
          <w:spacing w:val="1"/>
        </w:rPr>
        <w:t>њ</w:t>
      </w:r>
      <w:r w:rsidRPr="00F46943">
        <w:t>ем</w:t>
      </w:r>
      <w:r>
        <w:t xml:space="preserve"> </w:t>
      </w:r>
      <w:r w:rsidRPr="00F46943">
        <w:rPr>
          <w:spacing w:val="-2"/>
        </w:rPr>
        <w:t>у</w:t>
      </w:r>
      <w:r w:rsidRPr="00F46943">
        <w:rPr>
          <w:spacing w:val="1"/>
        </w:rPr>
        <w:t>г</w:t>
      </w:r>
      <w:r w:rsidRPr="00F46943">
        <w:t>о</w:t>
      </w:r>
      <w:r w:rsidRPr="00F46943">
        <w:rPr>
          <w:spacing w:val="-1"/>
        </w:rPr>
        <w:t>в</w:t>
      </w:r>
      <w:r w:rsidRPr="00F46943">
        <w:t>ор</w:t>
      </w:r>
      <w:r w:rsidRPr="00F46943">
        <w:rPr>
          <w:spacing w:val="1"/>
        </w:rPr>
        <w:t>а</w:t>
      </w:r>
      <w:r w:rsidRPr="00F46943">
        <w:t xml:space="preserve">, </w:t>
      </w:r>
      <w:r w:rsidRPr="00F46943">
        <w:rPr>
          <w:spacing w:val="-1"/>
        </w:rPr>
        <w:t>н</w:t>
      </w:r>
      <w:r w:rsidRPr="00F46943">
        <w:t>а</w:t>
      </w:r>
      <w:r>
        <w:t xml:space="preserve"> </w:t>
      </w:r>
      <w:r w:rsidRPr="00F46943">
        <w:rPr>
          <w:spacing w:val="-1"/>
        </w:rPr>
        <w:t>и</w:t>
      </w:r>
      <w:r w:rsidRPr="00F46943">
        <w:t>ме</w:t>
      </w:r>
      <w:r>
        <w:t xml:space="preserve"> </w:t>
      </w:r>
      <w:r w:rsidRPr="00F46943">
        <w:rPr>
          <w:spacing w:val="1"/>
        </w:rPr>
        <w:t>с</w:t>
      </w:r>
      <w:r w:rsidRPr="00F46943">
        <w:t>ре</w:t>
      </w:r>
      <w:r w:rsidRPr="00F46943">
        <w:rPr>
          <w:spacing w:val="-2"/>
        </w:rPr>
        <w:t>д</w:t>
      </w:r>
      <w:r w:rsidRPr="00F46943">
        <w:t>ст</w:t>
      </w:r>
      <w:r w:rsidRPr="00F46943">
        <w:rPr>
          <w:spacing w:val="-1"/>
        </w:rPr>
        <w:t>в</w:t>
      </w:r>
      <w:r w:rsidRPr="00F46943">
        <w:t>а</w:t>
      </w:r>
      <w:r>
        <w:t xml:space="preserve"> </w:t>
      </w:r>
      <w:r w:rsidRPr="00F46943">
        <w:rPr>
          <w:spacing w:val="1"/>
        </w:rPr>
        <w:t>ф</w:t>
      </w:r>
      <w:r w:rsidRPr="00F46943">
        <w:rPr>
          <w:spacing w:val="-1"/>
        </w:rPr>
        <w:t>ин</w:t>
      </w:r>
      <w:r w:rsidRPr="00F46943">
        <w:t>а</w:t>
      </w:r>
      <w:r w:rsidRPr="00F46943">
        <w:rPr>
          <w:spacing w:val="-3"/>
        </w:rPr>
        <w:t>н</w:t>
      </w:r>
      <w:r w:rsidRPr="00F46943">
        <w:rPr>
          <w:spacing w:val="-2"/>
        </w:rPr>
        <w:t>с</w:t>
      </w:r>
      <w:r w:rsidRPr="00F46943">
        <w:t>и</w:t>
      </w:r>
      <w:r w:rsidRPr="00F46943">
        <w:rPr>
          <w:spacing w:val="1"/>
        </w:rPr>
        <w:t>ј</w:t>
      </w:r>
      <w:r w:rsidRPr="00F46943">
        <w:t>с</w:t>
      </w:r>
      <w:r w:rsidRPr="00F46943">
        <w:rPr>
          <w:spacing w:val="1"/>
        </w:rPr>
        <w:t>к</w:t>
      </w:r>
      <w:r w:rsidRPr="00F46943">
        <w:rPr>
          <w:spacing w:val="-2"/>
        </w:rPr>
        <w:t>о</w:t>
      </w:r>
      <w:r w:rsidRPr="00F46943">
        <w:t>г</w:t>
      </w:r>
      <w:r>
        <w:t xml:space="preserve"> </w:t>
      </w:r>
      <w:r w:rsidRPr="00F46943">
        <w:t>о</w:t>
      </w:r>
      <w:r w:rsidRPr="00F46943">
        <w:rPr>
          <w:spacing w:val="-2"/>
        </w:rPr>
        <w:t>б</w:t>
      </w:r>
      <w:r w:rsidRPr="00F46943">
        <w:t>е</w:t>
      </w:r>
      <w:r w:rsidRPr="00F46943">
        <w:rPr>
          <w:spacing w:val="-1"/>
        </w:rPr>
        <w:t>з</w:t>
      </w:r>
      <w:r w:rsidRPr="00F46943">
        <w:rPr>
          <w:spacing w:val="1"/>
        </w:rPr>
        <w:t>б</w:t>
      </w:r>
      <w:r w:rsidRPr="00F46943">
        <w:t>е</w:t>
      </w:r>
      <w:r w:rsidRPr="00F46943">
        <w:rPr>
          <w:spacing w:val="-1"/>
        </w:rPr>
        <w:t>ђ</w:t>
      </w:r>
      <w:r w:rsidRPr="00F46943">
        <w:rPr>
          <w:spacing w:val="-2"/>
        </w:rPr>
        <w:t>е</w:t>
      </w:r>
      <w:r w:rsidRPr="00F46943">
        <w:rPr>
          <w:spacing w:val="1"/>
        </w:rPr>
        <w:t>њ</w:t>
      </w:r>
      <w:r w:rsidRPr="00F46943">
        <w:t>а</w:t>
      </w:r>
      <w:r>
        <w:t xml:space="preserve"> </w:t>
      </w:r>
      <w:r w:rsidRPr="00F46943">
        <w:rPr>
          <w:spacing w:val="-1"/>
        </w:rPr>
        <w:t>з</w:t>
      </w:r>
      <w:r w:rsidRPr="00F46943">
        <w:t>а</w:t>
      </w:r>
      <w:r>
        <w:t xml:space="preserve"> </w:t>
      </w:r>
      <w:r w:rsidRPr="00F46943">
        <w:rPr>
          <w:spacing w:val="-2"/>
        </w:rPr>
        <w:t>до</w:t>
      </w:r>
      <w:r w:rsidRPr="00F46943">
        <w:rPr>
          <w:spacing w:val="1"/>
        </w:rPr>
        <w:t>б</w:t>
      </w:r>
      <w:r w:rsidRPr="00F46943">
        <w:t>ро</w:t>
      </w:r>
      <w:r>
        <w:t xml:space="preserve"> </w:t>
      </w:r>
      <w:r w:rsidRPr="00F46943">
        <w:rPr>
          <w:spacing w:val="-1"/>
        </w:rPr>
        <w:t>изв</w:t>
      </w:r>
      <w:r w:rsidRPr="00F46943">
        <w:t>рш</w:t>
      </w:r>
      <w:r w:rsidRPr="00F46943">
        <w:rPr>
          <w:spacing w:val="-2"/>
        </w:rPr>
        <w:t>е</w:t>
      </w:r>
      <w:r w:rsidRPr="00F46943">
        <w:rPr>
          <w:spacing w:val="1"/>
        </w:rPr>
        <w:t>њ</w:t>
      </w:r>
      <w:r w:rsidRPr="00F46943">
        <w:t xml:space="preserve">е </w:t>
      </w:r>
      <w:r w:rsidRPr="00F46943">
        <w:rPr>
          <w:spacing w:val="-1"/>
        </w:rPr>
        <w:t>п</w:t>
      </w:r>
      <w:r w:rsidRPr="00F46943">
        <w:t>осла,</w:t>
      </w:r>
      <w:r>
        <w:t xml:space="preserve"> </w:t>
      </w:r>
      <w:r w:rsidRPr="00F46943">
        <w:t>пр</w:t>
      </w:r>
      <w:r w:rsidRPr="00F46943">
        <w:rPr>
          <w:spacing w:val="-2"/>
        </w:rPr>
        <w:t>е</w:t>
      </w:r>
      <w:r w:rsidRPr="00F46943">
        <w:rPr>
          <w:spacing w:val="1"/>
        </w:rPr>
        <w:t>д</w:t>
      </w:r>
      <w:r w:rsidRPr="00F46943">
        <w:t>а</w:t>
      </w:r>
      <w:r>
        <w:t xml:space="preserve"> </w:t>
      </w:r>
      <w:r w:rsidRPr="00F46943">
        <w:rPr>
          <w:spacing w:val="-1"/>
        </w:rPr>
        <w:t>н</w:t>
      </w:r>
      <w:r w:rsidRPr="00F46943">
        <w:rPr>
          <w:spacing w:val="1"/>
        </w:rPr>
        <w:t>а</w:t>
      </w:r>
      <w:r w:rsidRPr="00F46943">
        <w:t>р</w:t>
      </w:r>
      <w:r w:rsidRPr="00F46943">
        <w:rPr>
          <w:spacing w:val="-2"/>
        </w:rPr>
        <w:t>у</w:t>
      </w:r>
      <w:r w:rsidRPr="00F46943">
        <w:rPr>
          <w:spacing w:val="-1"/>
        </w:rPr>
        <w:t>чи</w:t>
      </w:r>
      <w:r w:rsidRPr="00F46943">
        <w:t>о</w:t>
      </w:r>
      <w:r w:rsidRPr="00F46943">
        <w:rPr>
          <w:spacing w:val="-1"/>
        </w:rPr>
        <w:t>ц</w:t>
      </w:r>
      <w:r w:rsidRPr="00F46943">
        <w:t>у</w:t>
      </w:r>
      <w:r>
        <w:t xml:space="preserve"> </w:t>
      </w:r>
      <w:r w:rsidRPr="00F46943">
        <w:t>б</w:t>
      </w:r>
      <w:r w:rsidRPr="00F46943">
        <w:rPr>
          <w:spacing w:val="1"/>
        </w:rPr>
        <w:t>л</w:t>
      </w:r>
      <w:r w:rsidRPr="00F46943">
        <w:t xml:space="preserve">анко </w:t>
      </w:r>
      <w:proofErr w:type="gramStart"/>
      <w:r w:rsidRPr="00F46943">
        <w:t>со</w:t>
      </w:r>
      <w:r w:rsidRPr="00F46943">
        <w:rPr>
          <w:spacing w:val="-1"/>
        </w:rPr>
        <w:t>л</w:t>
      </w:r>
      <w:r w:rsidRPr="00F46943">
        <w:t xml:space="preserve">о  </w:t>
      </w:r>
      <w:r w:rsidRPr="00F46943">
        <w:rPr>
          <w:spacing w:val="1"/>
        </w:rPr>
        <w:t>м</w:t>
      </w:r>
      <w:r w:rsidRPr="00F46943">
        <w:t>е</w:t>
      </w:r>
      <w:r w:rsidRPr="00F46943">
        <w:rPr>
          <w:spacing w:val="-2"/>
        </w:rPr>
        <w:t>н</w:t>
      </w:r>
      <w:r w:rsidRPr="00F46943">
        <w:t>ицу</w:t>
      </w:r>
      <w:proofErr w:type="gramEnd"/>
      <w:r w:rsidRPr="00F46943">
        <w:t xml:space="preserve">, </w:t>
      </w:r>
      <w:r w:rsidRPr="00F46943">
        <w:rPr>
          <w:spacing w:val="-3"/>
        </w:rPr>
        <w:t>п</w:t>
      </w:r>
      <w:r w:rsidRPr="00F46943">
        <w:t>от</w:t>
      </w:r>
      <w:r w:rsidRPr="00F46943">
        <w:rPr>
          <w:spacing w:val="-1"/>
        </w:rPr>
        <w:t>пи</w:t>
      </w:r>
      <w:r w:rsidRPr="00F46943">
        <w:t>са</w:t>
      </w:r>
      <w:r w:rsidRPr="00F46943">
        <w:rPr>
          <w:spacing w:val="-1"/>
        </w:rPr>
        <w:t>н</w:t>
      </w:r>
      <w:r w:rsidRPr="00F46943">
        <w:t>у</w:t>
      </w:r>
      <w:r>
        <w:t xml:space="preserve"> </w:t>
      </w:r>
      <w:r w:rsidRPr="00F46943">
        <w:t>од</w:t>
      </w:r>
      <w:r>
        <w:t xml:space="preserve"> </w:t>
      </w:r>
      <w:r w:rsidRPr="00F46943">
        <w:t>стра</w:t>
      </w:r>
      <w:r w:rsidRPr="00F46943">
        <w:rPr>
          <w:spacing w:val="-1"/>
        </w:rPr>
        <w:t>н</w:t>
      </w:r>
      <w:r w:rsidRPr="00F46943">
        <w:t>е</w:t>
      </w:r>
      <w:r>
        <w:t xml:space="preserve"> </w:t>
      </w:r>
      <w:r w:rsidRPr="00F46943">
        <w:t>о</w:t>
      </w:r>
      <w:r w:rsidRPr="00F46943">
        <w:rPr>
          <w:spacing w:val="-1"/>
        </w:rPr>
        <w:t>в</w:t>
      </w:r>
      <w:r w:rsidRPr="00F46943">
        <w:t>л</w:t>
      </w:r>
      <w:r w:rsidRPr="00F46943">
        <w:rPr>
          <w:spacing w:val="-2"/>
        </w:rPr>
        <w:t>а</w:t>
      </w:r>
      <w:r w:rsidRPr="00F46943">
        <w:t>шће</w:t>
      </w:r>
      <w:r w:rsidRPr="00F46943">
        <w:rPr>
          <w:spacing w:val="-1"/>
        </w:rPr>
        <w:t>н</w:t>
      </w:r>
      <w:r w:rsidRPr="00F46943">
        <w:t>ог</w:t>
      </w:r>
      <w:r>
        <w:t xml:space="preserve"> </w:t>
      </w:r>
      <w:r w:rsidRPr="00F46943">
        <w:t>л</w:t>
      </w:r>
      <w:r w:rsidRPr="00F46943">
        <w:rPr>
          <w:spacing w:val="-1"/>
        </w:rPr>
        <w:t>и</w:t>
      </w:r>
      <w:r w:rsidRPr="00F46943">
        <w:rPr>
          <w:spacing w:val="-3"/>
        </w:rPr>
        <w:t>ц</w:t>
      </w:r>
      <w:r w:rsidRPr="00F46943">
        <w:t xml:space="preserve">а </w:t>
      </w:r>
      <w:r w:rsidRPr="00F46943">
        <w:rPr>
          <w:spacing w:val="-1"/>
        </w:rPr>
        <w:t>п</w:t>
      </w:r>
      <w:r w:rsidRPr="00F46943">
        <w:t>о</w:t>
      </w:r>
      <w:r w:rsidRPr="00F46943">
        <w:rPr>
          <w:spacing w:val="-1"/>
        </w:rPr>
        <w:t>н</w:t>
      </w:r>
      <w:r w:rsidRPr="00F46943">
        <w:rPr>
          <w:spacing w:val="-2"/>
        </w:rPr>
        <w:t>у</w:t>
      </w:r>
      <w:r w:rsidRPr="00F46943">
        <w:rPr>
          <w:spacing w:val="-1"/>
        </w:rPr>
        <w:t>ђ</w:t>
      </w:r>
      <w:r w:rsidRPr="00F46943">
        <w:t>а</w:t>
      </w:r>
      <w:r w:rsidRPr="00F46943">
        <w:rPr>
          <w:spacing w:val="-1"/>
        </w:rPr>
        <w:t>ч</w:t>
      </w:r>
      <w:r>
        <w:t xml:space="preserve">а </w:t>
      </w:r>
      <w:r w:rsidRPr="00F46943">
        <w:t>у</w:t>
      </w:r>
      <w:r>
        <w:t xml:space="preserve"> </w:t>
      </w:r>
      <w:r w:rsidRPr="00F46943">
        <w:t>с</w:t>
      </w:r>
      <w:r w:rsidRPr="00F46943">
        <w:rPr>
          <w:spacing w:val="1"/>
        </w:rPr>
        <w:t>к</w:t>
      </w:r>
      <w:r w:rsidRPr="00F46943">
        <w:t>ла</w:t>
      </w:r>
      <w:r w:rsidRPr="00F46943">
        <w:rPr>
          <w:spacing w:val="1"/>
        </w:rPr>
        <w:t>д</w:t>
      </w:r>
      <w:r w:rsidRPr="00F46943">
        <w:t>у</w:t>
      </w:r>
      <w:r>
        <w:t xml:space="preserve"> </w:t>
      </w:r>
      <w:r w:rsidRPr="00F46943">
        <w:rPr>
          <w:spacing w:val="-2"/>
        </w:rPr>
        <w:t>с</w:t>
      </w:r>
      <w:r w:rsidRPr="00F46943">
        <w:t>а</w:t>
      </w:r>
      <w:r>
        <w:t xml:space="preserve"> </w:t>
      </w:r>
      <w:r w:rsidRPr="00F46943">
        <w:rPr>
          <w:spacing w:val="-2"/>
        </w:rPr>
        <w:t>к</w:t>
      </w:r>
      <w:r w:rsidRPr="00F46943">
        <w:rPr>
          <w:spacing w:val="1"/>
        </w:rPr>
        <w:t>а</w:t>
      </w:r>
      <w:r w:rsidRPr="00F46943">
        <w:t>рто</w:t>
      </w:r>
      <w:r w:rsidRPr="00F46943">
        <w:rPr>
          <w:spacing w:val="-1"/>
        </w:rPr>
        <w:t>н</w:t>
      </w:r>
      <w:r w:rsidRPr="00F46943">
        <w:t>ом</w:t>
      </w:r>
      <w:r>
        <w:t xml:space="preserve"> </w:t>
      </w:r>
      <w:r w:rsidRPr="00F46943">
        <w:rPr>
          <w:spacing w:val="-2"/>
        </w:rPr>
        <w:t>д</w:t>
      </w:r>
      <w:r w:rsidRPr="00F46943">
        <w:t>е</w:t>
      </w:r>
      <w:r w:rsidRPr="00F46943">
        <w:rPr>
          <w:spacing w:val="-1"/>
        </w:rPr>
        <w:t>п</w:t>
      </w:r>
      <w:r w:rsidRPr="00F46943">
        <w:t>о</w:t>
      </w:r>
      <w:r w:rsidRPr="00F46943">
        <w:rPr>
          <w:spacing w:val="-1"/>
        </w:rPr>
        <w:t>н</w:t>
      </w:r>
      <w:r w:rsidRPr="00F46943">
        <w:t>о</w:t>
      </w:r>
      <w:r w:rsidRPr="00F46943">
        <w:rPr>
          <w:spacing w:val="-1"/>
        </w:rPr>
        <w:t>в</w:t>
      </w:r>
      <w:r w:rsidRPr="00F46943">
        <w:t>а</w:t>
      </w:r>
      <w:r w:rsidRPr="00F46943">
        <w:rPr>
          <w:spacing w:val="-1"/>
        </w:rPr>
        <w:t>ни</w:t>
      </w:r>
      <w:r w:rsidRPr="00F46943">
        <w:t>х</w:t>
      </w:r>
      <w:r>
        <w:t xml:space="preserve"> </w:t>
      </w:r>
      <w:r w:rsidRPr="00F46943">
        <w:rPr>
          <w:spacing w:val="-1"/>
        </w:rPr>
        <w:t>п</w:t>
      </w:r>
      <w:r w:rsidRPr="00F46943">
        <w:rPr>
          <w:spacing w:val="-2"/>
        </w:rPr>
        <w:t>о</w:t>
      </w:r>
      <w:r w:rsidRPr="00F46943">
        <w:t>т</w:t>
      </w:r>
      <w:r w:rsidRPr="00F46943">
        <w:rPr>
          <w:spacing w:val="-1"/>
        </w:rPr>
        <w:t>пи</w:t>
      </w:r>
      <w:r w:rsidRPr="00F46943">
        <w:t>са</w:t>
      </w:r>
      <w:r>
        <w:t xml:space="preserve"> </w:t>
      </w:r>
      <w:r w:rsidRPr="00F46943">
        <w:t>са</w:t>
      </w:r>
      <w:r>
        <w:t xml:space="preserve"> </w:t>
      </w:r>
      <w:r w:rsidRPr="00F46943">
        <w:t>о</w:t>
      </w:r>
      <w:r w:rsidRPr="00F46943">
        <w:rPr>
          <w:spacing w:val="-1"/>
        </w:rPr>
        <w:t>в</w:t>
      </w:r>
      <w:r w:rsidRPr="00F46943">
        <w:rPr>
          <w:spacing w:val="1"/>
        </w:rPr>
        <w:t>е</w:t>
      </w:r>
      <w:r w:rsidRPr="00F46943">
        <w:t>ром</w:t>
      </w:r>
      <w:r>
        <w:t xml:space="preserve"> </w:t>
      </w:r>
      <w:r w:rsidRPr="00F46943">
        <w:rPr>
          <w:spacing w:val="1"/>
        </w:rPr>
        <w:t>б</w:t>
      </w:r>
      <w:r w:rsidRPr="00F46943">
        <w:t>а</w:t>
      </w:r>
      <w:r w:rsidRPr="00F46943">
        <w:rPr>
          <w:spacing w:val="-3"/>
        </w:rPr>
        <w:t>н</w:t>
      </w:r>
      <w:r w:rsidRPr="00F46943">
        <w:rPr>
          <w:spacing w:val="1"/>
        </w:rPr>
        <w:t>к</w:t>
      </w:r>
      <w:r w:rsidRPr="00F46943">
        <w:t>е</w:t>
      </w:r>
      <w:r>
        <w:t xml:space="preserve"> </w:t>
      </w:r>
      <w:r w:rsidRPr="00F46943">
        <w:t>у</w:t>
      </w:r>
      <w:r>
        <w:t xml:space="preserve"> </w:t>
      </w:r>
      <w:r w:rsidRPr="00F46943">
        <w:t>ор</w:t>
      </w:r>
      <w:r w:rsidRPr="00F46943">
        <w:rPr>
          <w:spacing w:val="-1"/>
        </w:rPr>
        <w:t>и</w:t>
      </w:r>
      <w:r w:rsidRPr="00F46943">
        <w:rPr>
          <w:spacing w:val="1"/>
        </w:rPr>
        <w:t>г</w:t>
      </w:r>
      <w:r w:rsidRPr="00F46943">
        <w:rPr>
          <w:spacing w:val="-1"/>
        </w:rPr>
        <w:t>ин</w:t>
      </w:r>
      <w:r w:rsidRPr="00F46943">
        <w:t>ал</w:t>
      </w:r>
      <w:r w:rsidRPr="00F46943">
        <w:rPr>
          <w:spacing w:val="-2"/>
        </w:rPr>
        <w:t>у</w:t>
      </w:r>
      <w:r w:rsidRPr="00F46943">
        <w:t>,</w:t>
      </w:r>
      <w:r>
        <w:t xml:space="preserve"> </w:t>
      </w:r>
      <w:r w:rsidRPr="00F46943">
        <w:rPr>
          <w:spacing w:val="-3"/>
        </w:rPr>
        <w:t>н</w:t>
      </w:r>
      <w:r w:rsidRPr="00F46943">
        <w:t>е ст</w:t>
      </w:r>
      <w:r w:rsidRPr="00F46943">
        <w:rPr>
          <w:spacing w:val="1"/>
        </w:rPr>
        <w:t>а</w:t>
      </w:r>
      <w:r w:rsidRPr="00F46943">
        <w:t>р</w:t>
      </w:r>
      <w:r w:rsidRPr="00F46943">
        <w:rPr>
          <w:spacing w:val="-3"/>
        </w:rPr>
        <w:t>и</w:t>
      </w:r>
      <w:r w:rsidRPr="00F46943">
        <w:rPr>
          <w:spacing w:val="3"/>
        </w:rPr>
        <w:t>ј</w:t>
      </w:r>
      <w:r w:rsidRPr="00F46943">
        <w:t>ом</w:t>
      </w:r>
      <w:r>
        <w:t xml:space="preserve"> </w:t>
      </w:r>
      <w:r w:rsidRPr="00F46943">
        <w:rPr>
          <w:spacing w:val="-2"/>
        </w:rPr>
        <w:t>о</w:t>
      </w:r>
      <w:r w:rsidRPr="00F46943">
        <w:t>д</w:t>
      </w:r>
      <w:r>
        <w:t xml:space="preserve"> </w:t>
      </w:r>
      <w:r w:rsidRPr="00F46943">
        <w:t>3</w:t>
      </w:r>
      <w:r>
        <w:t xml:space="preserve"> </w:t>
      </w:r>
      <w:r w:rsidRPr="00F46943">
        <w:t>месе</w:t>
      </w:r>
      <w:r w:rsidRPr="00F46943">
        <w:rPr>
          <w:spacing w:val="-1"/>
        </w:rPr>
        <w:t>ц</w:t>
      </w:r>
      <w:r w:rsidRPr="00F46943">
        <w:t>а</w:t>
      </w:r>
      <w:r>
        <w:t xml:space="preserve"> </w:t>
      </w:r>
      <w:r w:rsidRPr="00F46943">
        <w:t>од</w:t>
      </w:r>
      <w:r>
        <w:t xml:space="preserve"> </w:t>
      </w:r>
      <w:r w:rsidRPr="00F46943">
        <w:rPr>
          <w:spacing w:val="1"/>
        </w:rPr>
        <w:t>д</w:t>
      </w:r>
      <w:r w:rsidRPr="00F46943">
        <w:t>а</w:t>
      </w:r>
      <w:r w:rsidRPr="00F46943">
        <w:rPr>
          <w:spacing w:val="-1"/>
        </w:rPr>
        <w:t>н</w:t>
      </w:r>
      <w:r w:rsidRPr="00F46943">
        <w:t>а</w:t>
      </w:r>
      <w:r>
        <w:t xml:space="preserve"> </w:t>
      </w:r>
      <w:r w:rsidRPr="00F46943">
        <w:rPr>
          <w:spacing w:val="-1"/>
        </w:rPr>
        <w:t>з</w:t>
      </w:r>
      <w:r w:rsidRPr="00F46943">
        <w:t>а</w:t>
      </w:r>
      <w:r w:rsidRPr="00F46943">
        <w:rPr>
          <w:spacing w:val="1"/>
        </w:rPr>
        <w:t>к</w:t>
      </w:r>
      <w:r w:rsidRPr="00F46943">
        <w:t>љ</w:t>
      </w:r>
      <w:r w:rsidRPr="00F46943">
        <w:rPr>
          <w:spacing w:val="-2"/>
        </w:rPr>
        <w:t>у</w:t>
      </w:r>
      <w:r w:rsidRPr="00F46943">
        <w:rPr>
          <w:spacing w:val="-1"/>
        </w:rPr>
        <w:t>ч</w:t>
      </w:r>
      <w:r w:rsidRPr="00F46943">
        <w:t>е</w:t>
      </w:r>
      <w:r w:rsidRPr="00F46943">
        <w:rPr>
          <w:spacing w:val="-1"/>
        </w:rPr>
        <w:t>њ</w:t>
      </w:r>
      <w:r w:rsidRPr="00F46943">
        <w:t>а</w:t>
      </w:r>
      <w:r>
        <w:t xml:space="preserve"> </w:t>
      </w:r>
      <w:r w:rsidRPr="00F46943">
        <w:rPr>
          <w:spacing w:val="-2"/>
        </w:rPr>
        <w:t>у</w:t>
      </w:r>
      <w:r w:rsidRPr="00F46943">
        <w:rPr>
          <w:spacing w:val="1"/>
        </w:rPr>
        <w:t>г</w:t>
      </w:r>
      <w:r w:rsidRPr="00F46943">
        <w:t>о</w:t>
      </w:r>
      <w:r w:rsidRPr="00F46943">
        <w:rPr>
          <w:spacing w:val="-1"/>
        </w:rPr>
        <w:t>в</w:t>
      </w:r>
      <w:r w:rsidRPr="00F46943">
        <w:t>ор</w:t>
      </w:r>
      <w:r w:rsidRPr="00F46943">
        <w:rPr>
          <w:spacing w:val="1"/>
        </w:rPr>
        <w:t>а</w:t>
      </w:r>
      <w:r w:rsidRPr="00F46943">
        <w:t>,</w:t>
      </w:r>
      <w:r>
        <w:t xml:space="preserve"> </w:t>
      </w:r>
      <w:r w:rsidRPr="00F46943">
        <w:t>и</w:t>
      </w:r>
      <w:r>
        <w:t xml:space="preserve"> </w:t>
      </w:r>
      <w:r w:rsidRPr="00F46943">
        <w:t>о</w:t>
      </w:r>
      <w:r w:rsidRPr="00F46943">
        <w:rPr>
          <w:spacing w:val="-1"/>
        </w:rPr>
        <w:t>в</w:t>
      </w:r>
      <w:r w:rsidRPr="00F46943">
        <w:rPr>
          <w:spacing w:val="1"/>
        </w:rPr>
        <w:t>е</w:t>
      </w:r>
      <w:r w:rsidRPr="00F46943">
        <w:t>ре</w:t>
      </w:r>
      <w:r w:rsidRPr="00F46943">
        <w:rPr>
          <w:spacing w:val="-1"/>
        </w:rPr>
        <w:t>н</w:t>
      </w:r>
      <w:r>
        <w:t xml:space="preserve">у </w:t>
      </w:r>
      <w:r w:rsidRPr="00F46943">
        <w:rPr>
          <w:spacing w:val="-1"/>
        </w:rPr>
        <w:t>п</w:t>
      </w:r>
      <w:r w:rsidRPr="00F46943">
        <w:t>е</w:t>
      </w:r>
      <w:r w:rsidRPr="00F46943">
        <w:rPr>
          <w:spacing w:val="-1"/>
        </w:rPr>
        <w:t>ч</w:t>
      </w:r>
      <w:r w:rsidRPr="00F46943">
        <w:t>атом,</w:t>
      </w:r>
      <w:r>
        <w:t xml:space="preserve"> </w:t>
      </w:r>
      <w:r w:rsidRPr="00F46943">
        <w:t>но</w:t>
      </w:r>
      <w:r w:rsidRPr="00F46943">
        <w:rPr>
          <w:spacing w:val="1"/>
        </w:rPr>
        <w:t>в</w:t>
      </w:r>
      <w:r w:rsidRPr="00F46943">
        <w:t xml:space="preserve">о  </w:t>
      </w:r>
      <w:r w:rsidRPr="00F46943">
        <w:rPr>
          <w:spacing w:val="1"/>
          <w:w w:val="108"/>
        </w:rPr>
        <w:t>м</w:t>
      </w:r>
      <w:r w:rsidRPr="00F46943">
        <w:rPr>
          <w:spacing w:val="-2"/>
        </w:rPr>
        <w:t>е</w:t>
      </w:r>
      <w:r w:rsidRPr="00F46943">
        <w:rPr>
          <w:w w:val="108"/>
        </w:rPr>
        <w:t>ни</w:t>
      </w:r>
      <w:r w:rsidRPr="00F46943">
        <w:rPr>
          <w:w w:val="112"/>
        </w:rPr>
        <w:t>ч</w:t>
      </w:r>
      <w:r w:rsidRPr="00F46943">
        <w:rPr>
          <w:spacing w:val="-2"/>
          <w:w w:val="108"/>
        </w:rPr>
        <w:t>н</w:t>
      </w:r>
      <w:r w:rsidRPr="00F46943">
        <w:t xml:space="preserve">о </w:t>
      </w:r>
      <w:r w:rsidRPr="00F46943">
        <w:rPr>
          <w:w w:val="107"/>
        </w:rPr>
        <w:t>о</w:t>
      </w:r>
      <w:r w:rsidRPr="00F46943">
        <w:rPr>
          <w:spacing w:val="1"/>
          <w:w w:val="107"/>
        </w:rPr>
        <w:t>вл</w:t>
      </w:r>
      <w:r w:rsidRPr="00F46943">
        <w:rPr>
          <w:w w:val="107"/>
        </w:rPr>
        <w:t>а</w:t>
      </w:r>
      <w:r w:rsidRPr="00F46943">
        <w:rPr>
          <w:spacing w:val="-2"/>
          <w:w w:val="107"/>
        </w:rPr>
        <w:t>ш</w:t>
      </w:r>
      <w:r w:rsidRPr="00F46943">
        <w:rPr>
          <w:w w:val="107"/>
        </w:rPr>
        <w:t>ће</w:t>
      </w:r>
      <w:r w:rsidRPr="00F46943">
        <w:rPr>
          <w:spacing w:val="-3"/>
          <w:w w:val="107"/>
        </w:rPr>
        <w:t>њ</w:t>
      </w:r>
      <w:r w:rsidRPr="00F46943">
        <w:rPr>
          <w:w w:val="107"/>
        </w:rPr>
        <w:t>е,</w:t>
      </w:r>
      <w:r>
        <w:rPr>
          <w:w w:val="107"/>
        </w:rPr>
        <w:t xml:space="preserve"> </w:t>
      </w:r>
      <w:r w:rsidRPr="00F46943">
        <w:rPr>
          <w:spacing w:val="-2"/>
        </w:rPr>
        <w:t>к</w:t>
      </w:r>
      <w:r w:rsidRPr="00F46943">
        <w:t xml:space="preserve">ао  и </w:t>
      </w:r>
      <w:r w:rsidRPr="00F46943">
        <w:rPr>
          <w:spacing w:val="-1"/>
        </w:rPr>
        <w:t>д</w:t>
      </w:r>
      <w:r w:rsidRPr="00F46943">
        <w:t>оказ</w:t>
      </w:r>
      <w:r>
        <w:t xml:space="preserve"> </w:t>
      </w:r>
      <w:r w:rsidRPr="00F46943">
        <w:t xml:space="preserve">о </w:t>
      </w:r>
      <w:r w:rsidRPr="00F46943">
        <w:rPr>
          <w:w w:val="108"/>
        </w:rPr>
        <w:t>ре</w:t>
      </w:r>
      <w:r w:rsidRPr="00F46943">
        <w:rPr>
          <w:spacing w:val="1"/>
          <w:w w:val="108"/>
        </w:rPr>
        <w:t>г</w:t>
      </w:r>
      <w:r w:rsidRPr="00F46943">
        <w:rPr>
          <w:w w:val="108"/>
        </w:rPr>
        <w:t>ист</w:t>
      </w:r>
      <w:r w:rsidRPr="00F46943">
        <w:rPr>
          <w:spacing w:val="-3"/>
          <w:w w:val="108"/>
        </w:rPr>
        <w:t>р</w:t>
      </w:r>
      <w:r w:rsidRPr="00F46943">
        <w:rPr>
          <w:w w:val="108"/>
        </w:rPr>
        <w:t>аци</w:t>
      </w:r>
      <w:r w:rsidRPr="00F46943">
        <w:rPr>
          <w:spacing w:val="-2"/>
          <w:w w:val="108"/>
        </w:rPr>
        <w:t>ј</w:t>
      </w:r>
      <w:r w:rsidRPr="00F46943">
        <w:rPr>
          <w:w w:val="108"/>
        </w:rPr>
        <w:t>и</w:t>
      </w:r>
      <w:r>
        <w:rPr>
          <w:w w:val="108"/>
        </w:rPr>
        <w:t xml:space="preserve"> </w:t>
      </w:r>
      <w:r w:rsidRPr="00F46943">
        <w:rPr>
          <w:spacing w:val="-2"/>
          <w:w w:val="108"/>
        </w:rPr>
        <w:t>м</w:t>
      </w:r>
      <w:r w:rsidRPr="00F46943">
        <w:t>е</w:t>
      </w:r>
      <w:r w:rsidRPr="00F46943">
        <w:rPr>
          <w:w w:val="108"/>
        </w:rPr>
        <w:t>ниц</w:t>
      </w:r>
      <w:r w:rsidRPr="00F46943">
        <w:rPr>
          <w:spacing w:val="1"/>
        </w:rPr>
        <w:t>е</w:t>
      </w:r>
      <w:r w:rsidRPr="00F46943">
        <w:rPr>
          <w:b/>
        </w:rPr>
        <w:t>.</w:t>
      </w:r>
    </w:p>
    <w:p w14:paraId="70B173F1" w14:textId="77777777" w:rsidR="00A56659" w:rsidRPr="00F46943" w:rsidRDefault="00A56659" w:rsidP="00A56659">
      <w:pPr>
        <w:ind w:left="720" w:right="80"/>
        <w:jc w:val="both"/>
      </w:pPr>
      <w:r w:rsidRPr="00F46943">
        <w:t>У</w:t>
      </w:r>
      <w:r w:rsidRPr="00F46943">
        <w:rPr>
          <w:spacing w:val="1"/>
        </w:rPr>
        <w:t>к</w:t>
      </w:r>
      <w:r w:rsidRPr="00F46943">
        <w:t>ол</w:t>
      </w:r>
      <w:r w:rsidRPr="00F46943">
        <w:rPr>
          <w:spacing w:val="-1"/>
        </w:rPr>
        <w:t>и</w:t>
      </w:r>
      <w:r w:rsidRPr="00F46943">
        <w:rPr>
          <w:spacing w:val="-2"/>
        </w:rPr>
        <w:t>к</w:t>
      </w:r>
      <w:r w:rsidRPr="00F46943">
        <w:t xml:space="preserve">о </w:t>
      </w:r>
      <w:r w:rsidRPr="00F46943">
        <w:rPr>
          <w:spacing w:val="-1"/>
        </w:rPr>
        <w:t>п</w:t>
      </w:r>
      <w:r w:rsidRPr="00F46943">
        <w:t>о</w:t>
      </w:r>
      <w:r w:rsidRPr="00F46943">
        <w:rPr>
          <w:spacing w:val="-1"/>
        </w:rPr>
        <w:t>н</w:t>
      </w:r>
      <w:r w:rsidRPr="00F46943">
        <w:rPr>
          <w:spacing w:val="-2"/>
        </w:rPr>
        <w:t>у</w:t>
      </w:r>
      <w:r w:rsidRPr="00F46943">
        <w:rPr>
          <w:spacing w:val="-1"/>
        </w:rPr>
        <w:t>ђ</w:t>
      </w:r>
      <w:r w:rsidRPr="00F46943">
        <w:t xml:space="preserve">ач </w:t>
      </w:r>
      <w:r w:rsidRPr="00F46943">
        <w:rPr>
          <w:spacing w:val="-1"/>
        </w:rPr>
        <w:t>н</w:t>
      </w:r>
      <w:r w:rsidRPr="00F46943">
        <w:t>е о</w:t>
      </w:r>
      <w:r w:rsidRPr="00F46943">
        <w:rPr>
          <w:spacing w:val="1"/>
        </w:rPr>
        <w:t>б</w:t>
      </w:r>
      <w:r w:rsidRPr="00F46943">
        <w:t>е</w:t>
      </w:r>
      <w:r w:rsidRPr="00F46943">
        <w:rPr>
          <w:spacing w:val="-1"/>
        </w:rPr>
        <w:t>з</w:t>
      </w:r>
      <w:r w:rsidRPr="00F46943">
        <w:rPr>
          <w:spacing w:val="1"/>
        </w:rPr>
        <w:t>б</w:t>
      </w:r>
      <w:r w:rsidRPr="00F46943">
        <w:t>е</w:t>
      </w:r>
      <w:r w:rsidRPr="00F46943">
        <w:rPr>
          <w:spacing w:val="1"/>
        </w:rPr>
        <w:t>д</w:t>
      </w:r>
      <w:r w:rsidRPr="00F46943">
        <w:t xml:space="preserve">и и </w:t>
      </w:r>
      <w:r w:rsidRPr="00F46943">
        <w:rPr>
          <w:spacing w:val="-1"/>
        </w:rPr>
        <w:t>н</w:t>
      </w:r>
      <w:r w:rsidRPr="00F46943">
        <w:t>е п</w:t>
      </w:r>
      <w:r w:rsidRPr="00F46943">
        <w:rPr>
          <w:spacing w:val="-2"/>
        </w:rPr>
        <w:t>р</w:t>
      </w:r>
      <w:r w:rsidRPr="00F46943">
        <w:t>е</w:t>
      </w:r>
      <w:r w:rsidRPr="00F46943">
        <w:rPr>
          <w:spacing w:val="1"/>
        </w:rPr>
        <w:t>д</w:t>
      </w:r>
      <w:r w:rsidRPr="00F46943">
        <w:t xml:space="preserve">а </w:t>
      </w:r>
      <w:r w:rsidRPr="00F46943">
        <w:rPr>
          <w:spacing w:val="-3"/>
        </w:rPr>
        <w:t>н</w:t>
      </w:r>
      <w:r w:rsidRPr="00F46943">
        <w:rPr>
          <w:spacing w:val="1"/>
        </w:rPr>
        <w:t>а</w:t>
      </w:r>
      <w:r w:rsidRPr="00F46943">
        <w:t>р</w:t>
      </w:r>
      <w:r w:rsidRPr="00F46943">
        <w:rPr>
          <w:spacing w:val="-2"/>
        </w:rPr>
        <w:t>у</w:t>
      </w:r>
      <w:r w:rsidRPr="00F46943">
        <w:rPr>
          <w:spacing w:val="-1"/>
        </w:rPr>
        <w:t>чи</w:t>
      </w:r>
      <w:r w:rsidRPr="00F46943">
        <w:t>о</w:t>
      </w:r>
      <w:r w:rsidRPr="00F46943">
        <w:rPr>
          <w:spacing w:val="-1"/>
        </w:rPr>
        <w:t>ц</w:t>
      </w:r>
      <w:r w:rsidRPr="00F46943">
        <w:t>у</w:t>
      </w:r>
      <w:r>
        <w:t xml:space="preserve"> </w:t>
      </w:r>
      <w:r w:rsidRPr="00F46943">
        <w:rPr>
          <w:spacing w:val="1"/>
        </w:rPr>
        <w:t>с</w:t>
      </w:r>
      <w:r w:rsidRPr="00F46943">
        <w:t>ре</w:t>
      </w:r>
      <w:r w:rsidRPr="00F46943">
        <w:rPr>
          <w:spacing w:val="1"/>
        </w:rPr>
        <w:t>д</w:t>
      </w:r>
      <w:r w:rsidRPr="00F46943">
        <w:t>ст</w:t>
      </w:r>
      <w:r w:rsidRPr="00F46943">
        <w:rPr>
          <w:spacing w:val="-1"/>
        </w:rPr>
        <w:t>в</w:t>
      </w:r>
      <w:r w:rsidRPr="00F46943">
        <w:t>о</w:t>
      </w:r>
      <w:r>
        <w:t xml:space="preserve"> </w:t>
      </w:r>
      <w:r w:rsidRPr="00F46943">
        <w:t>о</w:t>
      </w:r>
      <w:r w:rsidRPr="00F46943">
        <w:rPr>
          <w:spacing w:val="1"/>
        </w:rPr>
        <w:t>б</w:t>
      </w:r>
      <w:r w:rsidRPr="00F46943">
        <w:t>е</w:t>
      </w:r>
      <w:r w:rsidRPr="00F46943">
        <w:rPr>
          <w:spacing w:val="-1"/>
        </w:rPr>
        <w:t>з</w:t>
      </w:r>
      <w:r w:rsidRPr="00F46943">
        <w:rPr>
          <w:spacing w:val="-2"/>
        </w:rPr>
        <w:t>б</w:t>
      </w:r>
      <w:r w:rsidRPr="00F46943">
        <w:t>е</w:t>
      </w:r>
      <w:r w:rsidRPr="00F46943">
        <w:rPr>
          <w:spacing w:val="-1"/>
        </w:rPr>
        <w:t>ђ</w:t>
      </w:r>
      <w:r w:rsidRPr="00F46943">
        <w:rPr>
          <w:spacing w:val="-2"/>
        </w:rPr>
        <w:t>е</w:t>
      </w:r>
      <w:r w:rsidRPr="00F46943">
        <w:rPr>
          <w:spacing w:val="1"/>
        </w:rPr>
        <w:t>њ</w:t>
      </w:r>
      <w:r w:rsidRPr="00F46943">
        <w:t>а</w:t>
      </w:r>
      <w:r>
        <w:t xml:space="preserve"> </w:t>
      </w:r>
      <w:r w:rsidRPr="00F46943">
        <w:rPr>
          <w:spacing w:val="-1"/>
        </w:rPr>
        <w:t>з</w:t>
      </w:r>
      <w:r w:rsidRPr="00F46943">
        <w:t xml:space="preserve">а </w:t>
      </w:r>
      <w:r w:rsidRPr="00F46943">
        <w:rPr>
          <w:spacing w:val="-2"/>
        </w:rPr>
        <w:t>д</w:t>
      </w:r>
      <w:r w:rsidRPr="00F46943">
        <w:t>о</w:t>
      </w:r>
      <w:r w:rsidRPr="00F46943">
        <w:rPr>
          <w:spacing w:val="1"/>
        </w:rPr>
        <w:t>б</w:t>
      </w:r>
      <w:r w:rsidRPr="00F46943">
        <w:rPr>
          <w:spacing w:val="-2"/>
        </w:rPr>
        <w:t>р</w:t>
      </w:r>
      <w:r w:rsidRPr="00F46943">
        <w:t>о</w:t>
      </w:r>
      <w:r>
        <w:t xml:space="preserve"> </w:t>
      </w:r>
      <w:r w:rsidRPr="00F46943">
        <w:rPr>
          <w:spacing w:val="-1"/>
        </w:rPr>
        <w:t>изв</w:t>
      </w:r>
      <w:r w:rsidRPr="00F46943">
        <w:t>рше</w:t>
      </w:r>
      <w:r w:rsidRPr="00F46943">
        <w:rPr>
          <w:spacing w:val="1"/>
        </w:rPr>
        <w:t>њ</w:t>
      </w:r>
      <w:r>
        <w:t xml:space="preserve">е </w:t>
      </w:r>
      <w:r w:rsidRPr="00F46943">
        <w:rPr>
          <w:spacing w:val="-1"/>
        </w:rPr>
        <w:t>п</w:t>
      </w:r>
      <w:r w:rsidRPr="00F46943">
        <w:t>ос</w:t>
      </w:r>
      <w:r w:rsidRPr="00F46943">
        <w:rPr>
          <w:spacing w:val="-2"/>
        </w:rPr>
        <w:t>л</w:t>
      </w:r>
      <w:r w:rsidRPr="00F46943">
        <w:t>а</w:t>
      </w:r>
      <w:r>
        <w:t xml:space="preserve"> у </w:t>
      </w:r>
      <w:r w:rsidRPr="00F46943">
        <w:rPr>
          <w:spacing w:val="-1"/>
        </w:rPr>
        <w:t>н</w:t>
      </w:r>
      <w:r w:rsidRPr="00F46943">
        <w:t>а</w:t>
      </w:r>
      <w:r w:rsidRPr="00F46943">
        <w:rPr>
          <w:spacing w:val="-1"/>
        </w:rPr>
        <w:t>зн</w:t>
      </w:r>
      <w:r w:rsidRPr="00F46943">
        <w:t>а</w:t>
      </w:r>
      <w:r w:rsidRPr="00F46943">
        <w:rPr>
          <w:spacing w:val="-1"/>
        </w:rPr>
        <w:t>ч</w:t>
      </w:r>
      <w:r w:rsidRPr="00F46943">
        <w:t>е</w:t>
      </w:r>
      <w:r w:rsidRPr="00F46943">
        <w:rPr>
          <w:spacing w:val="-1"/>
        </w:rPr>
        <w:t>н</w:t>
      </w:r>
      <w:r w:rsidRPr="00F46943">
        <w:t>ом</w:t>
      </w:r>
      <w:r>
        <w:t xml:space="preserve"> </w:t>
      </w:r>
      <w:r w:rsidRPr="00F46943">
        <w:t>р</w:t>
      </w:r>
      <w:r w:rsidRPr="00F46943">
        <w:rPr>
          <w:spacing w:val="-2"/>
        </w:rPr>
        <w:t>о</w:t>
      </w:r>
      <w:r w:rsidRPr="00F46943">
        <w:rPr>
          <w:spacing w:val="1"/>
        </w:rPr>
        <w:t>к</w:t>
      </w:r>
      <w:r w:rsidRPr="00F46943">
        <w:rPr>
          <w:spacing w:val="-2"/>
        </w:rPr>
        <w:t>у</w:t>
      </w:r>
      <w:r w:rsidRPr="00F46943">
        <w:t>,</w:t>
      </w:r>
      <w:r>
        <w:t xml:space="preserve"> </w:t>
      </w:r>
      <w:r w:rsidRPr="00F46943">
        <w:rPr>
          <w:spacing w:val="-2"/>
        </w:rPr>
        <w:t>у</w:t>
      </w:r>
      <w:r w:rsidRPr="00F46943">
        <w:rPr>
          <w:spacing w:val="1"/>
        </w:rPr>
        <w:t>г</w:t>
      </w:r>
      <w:r w:rsidRPr="00F46943">
        <w:t>о</w:t>
      </w:r>
      <w:r w:rsidRPr="00F46943">
        <w:rPr>
          <w:spacing w:val="-1"/>
        </w:rPr>
        <w:t>в</w:t>
      </w:r>
      <w:r w:rsidRPr="00F46943">
        <w:t>ор</w:t>
      </w:r>
      <w:r w:rsidRPr="00F46943">
        <w:rPr>
          <w:spacing w:val="-1"/>
        </w:rPr>
        <w:t>н</w:t>
      </w:r>
      <w:r w:rsidRPr="00F46943">
        <w:t>е ст</w:t>
      </w:r>
      <w:r w:rsidRPr="00F46943">
        <w:rPr>
          <w:spacing w:val="-2"/>
        </w:rPr>
        <w:t>у</w:t>
      </w:r>
      <w:r w:rsidRPr="00F46943">
        <w:rPr>
          <w:spacing w:val="-1"/>
        </w:rPr>
        <w:t>п</w:t>
      </w:r>
      <w:r w:rsidRPr="00F46943">
        <w:t>а</w:t>
      </w:r>
      <w:r>
        <w:t xml:space="preserve"> </w:t>
      </w:r>
      <w:r w:rsidRPr="00F46943">
        <w:rPr>
          <w:spacing w:val="-1"/>
        </w:rPr>
        <w:t>н</w:t>
      </w:r>
      <w:r w:rsidRPr="00F46943">
        <w:t>а</w:t>
      </w:r>
      <w:r>
        <w:t xml:space="preserve"> </w:t>
      </w:r>
      <w:r w:rsidRPr="00F46943">
        <w:t>с</w:t>
      </w:r>
      <w:r w:rsidRPr="00F46943">
        <w:rPr>
          <w:spacing w:val="-1"/>
        </w:rPr>
        <w:t>н</w:t>
      </w:r>
      <w:r w:rsidRPr="00F46943">
        <w:rPr>
          <w:spacing w:val="-2"/>
        </w:rPr>
        <w:t>а</w:t>
      </w:r>
      <w:r w:rsidRPr="00F46943">
        <w:rPr>
          <w:spacing w:val="1"/>
        </w:rPr>
        <w:t>г</w:t>
      </w:r>
      <w:r>
        <w:t>у</w:t>
      </w:r>
      <w:r>
        <w:rPr>
          <w:lang w:val="sr-Cyrl-CS"/>
        </w:rPr>
        <w:t xml:space="preserve"> </w:t>
      </w:r>
      <w:r w:rsidRPr="00F46943">
        <w:rPr>
          <w:spacing w:val="1"/>
        </w:rPr>
        <w:t>(</w:t>
      </w:r>
      <w:r w:rsidRPr="00F46943">
        <w:t>о</w:t>
      </w:r>
      <w:r w:rsidRPr="00F46943">
        <w:rPr>
          <w:spacing w:val="1"/>
        </w:rPr>
        <w:t>д</w:t>
      </w:r>
      <w:r w:rsidRPr="00F46943">
        <w:t>л</w:t>
      </w:r>
      <w:r w:rsidRPr="00F46943">
        <w:rPr>
          <w:spacing w:val="-2"/>
        </w:rPr>
        <w:t>о</w:t>
      </w:r>
      <w:r w:rsidRPr="00F46943">
        <w:rPr>
          <w:spacing w:val="-1"/>
        </w:rPr>
        <w:t>жн</w:t>
      </w:r>
      <w:r w:rsidRPr="00F46943">
        <w:t xml:space="preserve">и </w:t>
      </w:r>
      <w:r w:rsidRPr="00F46943">
        <w:rPr>
          <w:spacing w:val="-2"/>
        </w:rPr>
        <w:t>у</w:t>
      </w:r>
      <w:r w:rsidRPr="00F46943">
        <w:t>сло</w:t>
      </w:r>
      <w:r w:rsidRPr="00F46943">
        <w:rPr>
          <w:spacing w:val="-1"/>
        </w:rPr>
        <w:t>в</w:t>
      </w:r>
      <w:r w:rsidRPr="00F46943">
        <w:rPr>
          <w:spacing w:val="1"/>
        </w:rPr>
        <w:t>)</w:t>
      </w:r>
      <w:r>
        <w:t xml:space="preserve">, </w:t>
      </w:r>
      <w:r w:rsidRPr="00F46943">
        <w:t xml:space="preserve">а </w:t>
      </w:r>
      <w:r w:rsidRPr="00F46943">
        <w:rPr>
          <w:spacing w:val="-1"/>
        </w:rPr>
        <w:t>н</w:t>
      </w:r>
      <w:r w:rsidRPr="00F46943">
        <w:rPr>
          <w:spacing w:val="1"/>
        </w:rPr>
        <w:t>а</w:t>
      </w:r>
      <w:r w:rsidRPr="00F46943">
        <w:t>р</w:t>
      </w:r>
      <w:r w:rsidRPr="00F46943">
        <w:rPr>
          <w:spacing w:val="-2"/>
        </w:rPr>
        <w:t>у</w:t>
      </w:r>
      <w:r w:rsidRPr="00F46943">
        <w:rPr>
          <w:spacing w:val="-1"/>
        </w:rPr>
        <w:t>чи</w:t>
      </w:r>
      <w:r w:rsidRPr="00F46943">
        <w:t>лац</w:t>
      </w:r>
      <w:r>
        <w:t xml:space="preserve"> </w:t>
      </w:r>
      <w:r w:rsidRPr="00F46943">
        <w:rPr>
          <w:spacing w:val="-1"/>
        </w:rPr>
        <w:t>з</w:t>
      </w:r>
      <w:r w:rsidRPr="00F46943">
        <w:t>а</w:t>
      </w:r>
      <w:r w:rsidRPr="00F46943">
        <w:rPr>
          <w:spacing w:val="1"/>
        </w:rPr>
        <w:t>д</w:t>
      </w:r>
      <w:r w:rsidRPr="00F46943">
        <w:t>р</w:t>
      </w:r>
      <w:r w:rsidRPr="00F46943">
        <w:rPr>
          <w:spacing w:val="1"/>
        </w:rPr>
        <w:t>ж</w:t>
      </w:r>
      <w:r w:rsidRPr="00F46943">
        <w:t>а</w:t>
      </w:r>
      <w:r w:rsidRPr="00F46943">
        <w:rPr>
          <w:spacing w:val="-1"/>
        </w:rPr>
        <w:t>в</w:t>
      </w:r>
      <w:r w:rsidRPr="00F46943">
        <w:t>а</w:t>
      </w:r>
      <w:r>
        <w:t xml:space="preserve"> </w:t>
      </w:r>
      <w:r w:rsidRPr="00F46943">
        <w:t>п</w:t>
      </w:r>
      <w:r w:rsidRPr="00F46943">
        <w:rPr>
          <w:spacing w:val="-2"/>
        </w:rPr>
        <w:t>р</w:t>
      </w:r>
      <w:r w:rsidRPr="00F46943">
        <w:t>а</w:t>
      </w:r>
      <w:r w:rsidRPr="00F46943">
        <w:rPr>
          <w:spacing w:val="-1"/>
        </w:rPr>
        <w:t>в</w:t>
      </w:r>
      <w:r w:rsidRPr="00F46943">
        <w:t xml:space="preserve">о </w:t>
      </w:r>
      <w:r w:rsidRPr="00F46943">
        <w:rPr>
          <w:spacing w:val="1"/>
        </w:rPr>
        <w:t>д</w:t>
      </w:r>
      <w:r>
        <w:t xml:space="preserve">а </w:t>
      </w:r>
      <w:r w:rsidRPr="00F46943">
        <w:rPr>
          <w:spacing w:val="-1"/>
        </w:rPr>
        <w:t>п</w:t>
      </w:r>
      <w:r w:rsidRPr="00F46943">
        <w:t>от</w:t>
      </w:r>
      <w:r w:rsidRPr="00F46943">
        <w:rPr>
          <w:spacing w:val="-1"/>
        </w:rPr>
        <w:t>пи</w:t>
      </w:r>
      <w:r w:rsidRPr="00F46943">
        <w:t>ше</w:t>
      </w:r>
      <w:r>
        <w:t xml:space="preserve"> </w:t>
      </w:r>
      <w:r w:rsidRPr="00F46943">
        <w:rPr>
          <w:spacing w:val="-2"/>
        </w:rPr>
        <w:t>у</w:t>
      </w:r>
      <w:r w:rsidRPr="00F46943">
        <w:rPr>
          <w:spacing w:val="1"/>
        </w:rPr>
        <w:t>г</w:t>
      </w:r>
      <w:r w:rsidRPr="00F46943">
        <w:t>о</w:t>
      </w:r>
      <w:r w:rsidRPr="00F46943">
        <w:rPr>
          <w:spacing w:val="-1"/>
        </w:rPr>
        <w:t>в</w:t>
      </w:r>
      <w:r w:rsidRPr="00F46943">
        <w:t>ор са сле</w:t>
      </w:r>
      <w:r w:rsidRPr="00F46943">
        <w:rPr>
          <w:spacing w:val="1"/>
        </w:rPr>
        <w:t>д</w:t>
      </w:r>
      <w:r w:rsidRPr="00F46943">
        <w:rPr>
          <w:spacing w:val="-2"/>
        </w:rPr>
        <w:t>е</w:t>
      </w:r>
      <w:r w:rsidRPr="00F46943">
        <w:t>ћ</w:t>
      </w:r>
      <w:r w:rsidRPr="00F46943">
        <w:rPr>
          <w:spacing w:val="-1"/>
        </w:rPr>
        <w:t>и</w:t>
      </w:r>
      <w:r>
        <w:t xml:space="preserve">м </w:t>
      </w:r>
      <w:r w:rsidRPr="00F46943">
        <w:rPr>
          <w:spacing w:val="-1"/>
        </w:rPr>
        <w:t>н</w:t>
      </w:r>
      <w:r w:rsidRPr="00F46943">
        <w:rPr>
          <w:spacing w:val="-2"/>
        </w:rPr>
        <w:t>а</w:t>
      </w:r>
      <w:r w:rsidRPr="00F46943">
        <w:rPr>
          <w:spacing w:val="3"/>
        </w:rPr>
        <w:t>ј</w:t>
      </w:r>
      <w:r w:rsidRPr="00F46943">
        <w:rPr>
          <w:spacing w:val="1"/>
        </w:rPr>
        <w:t>б</w:t>
      </w:r>
      <w:r w:rsidRPr="00F46943">
        <w:rPr>
          <w:spacing w:val="-2"/>
        </w:rPr>
        <w:t>о</w:t>
      </w:r>
      <w:r w:rsidRPr="00F46943">
        <w:t>ље</w:t>
      </w:r>
      <w:r>
        <w:t xml:space="preserve"> </w:t>
      </w:r>
      <w:r w:rsidRPr="00F46943">
        <w:t>ра</w:t>
      </w:r>
      <w:r w:rsidRPr="00F46943">
        <w:rPr>
          <w:spacing w:val="-1"/>
        </w:rPr>
        <w:t>н</w:t>
      </w:r>
      <w:r w:rsidRPr="00F46943">
        <w:rPr>
          <w:spacing w:val="1"/>
        </w:rPr>
        <w:t>г</w:t>
      </w:r>
      <w:r w:rsidRPr="00F46943">
        <w:t>ира</w:t>
      </w:r>
      <w:r w:rsidRPr="00F46943">
        <w:rPr>
          <w:spacing w:val="-1"/>
        </w:rPr>
        <w:t>ни</w:t>
      </w:r>
      <w:r w:rsidRPr="00F46943">
        <w:t xml:space="preserve">м </w:t>
      </w:r>
      <w:r w:rsidRPr="00F46943">
        <w:rPr>
          <w:spacing w:val="-1"/>
        </w:rPr>
        <w:t>п</w:t>
      </w:r>
      <w:r w:rsidRPr="00F46943">
        <w:t>о</w:t>
      </w:r>
      <w:r w:rsidRPr="00F46943">
        <w:rPr>
          <w:spacing w:val="-1"/>
        </w:rPr>
        <w:t>н</w:t>
      </w:r>
      <w:r w:rsidRPr="00F46943">
        <w:rPr>
          <w:spacing w:val="-2"/>
        </w:rPr>
        <w:t>у</w:t>
      </w:r>
      <w:r w:rsidRPr="00F46943">
        <w:rPr>
          <w:spacing w:val="-1"/>
        </w:rPr>
        <w:t>ђ</w:t>
      </w:r>
      <w:r w:rsidRPr="00F46943">
        <w:t>а</w:t>
      </w:r>
      <w:r w:rsidRPr="00F46943">
        <w:rPr>
          <w:spacing w:val="-1"/>
        </w:rPr>
        <w:t>ч</w:t>
      </w:r>
      <w:r w:rsidRPr="00F46943">
        <w:t>ем.</w:t>
      </w:r>
    </w:p>
    <w:p w14:paraId="62B9D2D8" w14:textId="77777777" w:rsidR="004700DD" w:rsidRPr="00A56659" w:rsidRDefault="00A56659" w:rsidP="00A56659">
      <w:pPr>
        <w:ind w:left="720" w:right="-20"/>
        <w:rPr>
          <w:lang w:val="sr-Cyrl-CS"/>
        </w:rPr>
      </w:pPr>
      <w:r w:rsidRPr="00F46943">
        <w:rPr>
          <w:spacing w:val="2"/>
          <w:w w:val="109"/>
        </w:rPr>
        <w:t>Р</w:t>
      </w:r>
      <w:r w:rsidRPr="00F46943">
        <w:rPr>
          <w:w w:val="109"/>
        </w:rPr>
        <w:t>е</w:t>
      </w:r>
      <w:r w:rsidRPr="00F46943">
        <w:rPr>
          <w:spacing w:val="-2"/>
          <w:w w:val="109"/>
        </w:rPr>
        <w:t>а</w:t>
      </w:r>
      <w:r w:rsidRPr="00F46943">
        <w:rPr>
          <w:spacing w:val="1"/>
          <w:w w:val="109"/>
        </w:rPr>
        <w:t>л</w:t>
      </w:r>
      <w:r w:rsidRPr="00F46943">
        <w:rPr>
          <w:w w:val="109"/>
        </w:rPr>
        <w:t>изац</w:t>
      </w:r>
      <w:r w:rsidRPr="00F46943">
        <w:rPr>
          <w:spacing w:val="-2"/>
          <w:w w:val="109"/>
        </w:rPr>
        <w:t>и</w:t>
      </w:r>
      <w:r w:rsidRPr="00F46943">
        <w:rPr>
          <w:spacing w:val="1"/>
          <w:w w:val="109"/>
        </w:rPr>
        <w:t>ј</w:t>
      </w:r>
      <w:r w:rsidRPr="00F46943">
        <w:rPr>
          <w:w w:val="109"/>
        </w:rPr>
        <w:t>а</w:t>
      </w:r>
      <w:r>
        <w:rPr>
          <w:w w:val="109"/>
        </w:rPr>
        <w:t xml:space="preserve"> </w:t>
      </w:r>
      <w:r w:rsidRPr="00F46943">
        <w:t>сре</w:t>
      </w:r>
      <w:r w:rsidRPr="00F46943">
        <w:rPr>
          <w:spacing w:val="-1"/>
        </w:rPr>
        <w:t>д</w:t>
      </w:r>
      <w:r w:rsidRPr="00F46943">
        <w:t>ст</w:t>
      </w:r>
      <w:r w:rsidRPr="00F46943">
        <w:rPr>
          <w:spacing w:val="-2"/>
        </w:rPr>
        <w:t>в</w:t>
      </w:r>
      <w:r w:rsidRPr="00F46943">
        <w:t>а</w:t>
      </w:r>
      <w:r>
        <w:t xml:space="preserve"> </w:t>
      </w:r>
      <w:r w:rsidRPr="00F46943">
        <w:rPr>
          <w:spacing w:val="-6"/>
          <w:w w:val="108"/>
        </w:rPr>
        <w:t>ф</w:t>
      </w:r>
      <w:r w:rsidRPr="00F46943">
        <w:rPr>
          <w:w w:val="108"/>
        </w:rPr>
        <w:t>инанси</w:t>
      </w:r>
      <w:r w:rsidRPr="00F46943">
        <w:rPr>
          <w:spacing w:val="1"/>
          <w:w w:val="108"/>
        </w:rPr>
        <w:t>ј</w:t>
      </w:r>
      <w:r w:rsidRPr="00F46943">
        <w:rPr>
          <w:w w:val="108"/>
        </w:rPr>
        <w:t>ск</w:t>
      </w:r>
      <w:r w:rsidRPr="00F46943">
        <w:rPr>
          <w:spacing w:val="-2"/>
          <w:w w:val="108"/>
        </w:rPr>
        <w:t>о</w:t>
      </w:r>
      <w:r w:rsidRPr="00F46943">
        <w:rPr>
          <w:w w:val="108"/>
        </w:rPr>
        <w:t>г</w:t>
      </w:r>
      <w:r>
        <w:rPr>
          <w:w w:val="108"/>
        </w:rPr>
        <w:t xml:space="preserve"> </w:t>
      </w:r>
      <w:r w:rsidRPr="00F46943">
        <w:rPr>
          <w:w w:val="108"/>
        </w:rPr>
        <w:t>о</w:t>
      </w:r>
      <w:r w:rsidRPr="00F46943">
        <w:rPr>
          <w:w w:val="98"/>
        </w:rPr>
        <w:t>б</w:t>
      </w:r>
      <w:r w:rsidRPr="00F46943">
        <w:t>е</w:t>
      </w:r>
      <w:r w:rsidRPr="00F46943">
        <w:rPr>
          <w:spacing w:val="-2"/>
          <w:w w:val="102"/>
        </w:rPr>
        <w:t>з</w:t>
      </w:r>
      <w:r w:rsidRPr="00F46943">
        <w:rPr>
          <w:w w:val="98"/>
        </w:rPr>
        <w:t>б</w:t>
      </w:r>
      <w:r w:rsidRPr="00F46943">
        <w:t>е</w:t>
      </w:r>
      <w:r w:rsidRPr="00F46943">
        <w:rPr>
          <w:spacing w:val="-1"/>
          <w:w w:val="111"/>
        </w:rPr>
        <w:t>ђ</w:t>
      </w:r>
      <w:r w:rsidRPr="00F46943">
        <w:rPr>
          <w:spacing w:val="-2"/>
        </w:rPr>
        <w:t>е</w:t>
      </w:r>
      <w:r w:rsidRPr="00F46943">
        <w:rPr>
          <w:spacing w:val="-1"/>
          <w:w w:val="110"/>
        </w:rPr>
        <w:t>њ</w:t>
      </w:r>
      <w:r w:rsidRPr="005C7275">
        <w:t>a</w:t>
      </w:r>
      <w:r>
        <w:rPr>
          <w:lang w:val="sr-Cyrl-CS"/>
        </w:rPr>
        <w:t xml:space="preserve">- </w:t>
      </w:r>
      <w:r w:rsidRPr="00A56659">
        <w:rPr>
          <w:spacing w:val="-1"/>
        </w:rPr>
        <w:t>Н</w:t>
      </w:r>
      <w:r w:rsidRPr="00A56659">
        <w:rPr>
          <w:spacing w:val="1"/>
        </w:rPr>
        <w:t>а</w:t>
      </w:r>
      <w:r w:rsidRPr="00F46943">
        <w:t>р</w:t>
      </w:r>
      <w:r w:rsidRPr="00A56659">
        <w:rPr>
          <w:spacing w:val="-2"/>
        </w:rPr>
        <w:t>у</w:t>
      </w:r>
      <w:r w:rsidRPr="00A56659">
        <w:rPr>
          <w:spacing w:val="-1"/>
        </w:rPr>
        <w:t>чи</w:t>
      </w:r>
      <w:r w:rsidRPr="00F46943">
        <w:t xml:space="preserve">лац </w:t>
      </w:r>
      <w:r w:rsidRPr="00A56659">
        <w:rPr>
          <w:spacing w:val="-1"/>
        </w:rPr>
        <w:t>з</w:t>
      </w:r>
      <w:r w:rsidRPr="00F46943">
        <w:t>а</w:t>
      </w:r>
      <w:r w:rsidRPr="00A56659">
        <w:rPr>
          <w:spacing w:val="1"/>
        </w:rPr>
        <w:t>д</w:t>
      </w:r>
      <w:r w:rsidRPr="00F46943">
        <w:t>р</w:t>
      </w:r>
      <w:r w:rsidRPr="00A56659">
        <w:rPr>
          <w:spacing w:val="-1"/>
        </w:rPr>
        <w:t>ж</w:t>
      </w:r>
      <w:r w:rsidRPr="00F46943">
        <w:t>а</w:t>
      </w:r>
      <w:r w:rsidRPr="00A56659">
        <w:rPr>
          <w:spacing w:val="-1"/>
        </w:rPr>
        <w:t>в</w:t>
      </w:r>
      <w:r w:rsidRPr="00F46943">
        <w:t>а</w:t>
      </w:r>
      <w:r>
        <w:t xml:space="preserve"> </w:t>
      </w:r>
      <w:r w:rsidRPr="00F46943">
        <w:t>п</w:t>
      </w:r>
      <w:r w:rsidRPr="00A56659">
        <w:rPr>
          <w:spacing w:val="-2"/>
        </w:rPr>
        <w:t>р</w:t>
      </w:r>
      <w:r w:rsidRPr="00F46943">
        <w:t>а</w:t>
      </w:r>
      <w:r w:rsidRPr="00A56659">
        <w:rPr>
          <w:spacing w:val="-1"/>
        </w:rPr>
        <w:t>в</w:t>
      </w:r>
      <w:r w:rsidRPr="00F46943">
        <w:t>о</w:t>
      </w:r>
      <w:r>
        <w:t xml:space="preserve"> </w:t>
      </w:r>
      <w:r w:rsidRPr="00A56659">
        <w:rPr>
          <w:spacing w:val="1"/>
        </w:rPr>
        <w:t>д</w:t>
      </w:r>
      <w:r w:rsidRPr="00F46943">
        <w:t>а</w:t>
      </w:r>
      <w:r>
        <w:t xml:space="preserve"> </w:t>
      </w:r>
      <w:r w:rsidRPr="00F46943">
        <w:t>реал</w:t>
      </w:r>
      <w:r w:rsidRPr="00A56659">
        <w:rPr>
          <w:spacing w:val="-1"/>
        </w:rPr>
        <w:t>из</w:t>
      </w:r>
      <w:r w:rsidRPr="00A56659">
        <w:rPr>
          <w:spacing w:val="-5"/>
        </w:rPr>
        <w:t>у</w:t>
      </w:r>
      <w:r w:rsidRPr="00A56659">
        <w:rPr>
          <w:spacing w:val="3"/>
        </w:rPr>
        <w:t>ј</w:t>
      </w:r>
      <w:r w:rsidRPr="00F46943">
        <w:t>е</w:t>
      </w:r>
      <w:r>
        <w:t xml:space="preserve"> </w:t>
      </w:r>
      <w:r w:rsidRPr="00A56659">
        <w:rPr>
          <w:spacing w:val="1"/>
        </w:rPr>
        <w:t>с</w:t>
      </w:r>
      <w:r w:rsidRPr="00F46943">
        <w:t>р</w:t>
      </w:r>
      <w:r w:rsidRPr="00A56659">
        <w:rPr>
          <w:spacing w:val="-2"/>
        </w:rPr>
        <w:t>е</w:t>
      </w:r>
      <w:r w:rsidRPr="00A56659">
        <w:rPr>
          <w:spacing w:val="1"/>
        </w:rPr>
        <w:t>д</w:t>
      </w:r>
      <w:r w:rsidRPr="00F46943">
        <w:t>с</w:t>
      </w:r>
      <w:r w:rsidRPr="00A56659">
        <w:rPr>
          <w:spacing w:val="-3"/>
        </w:rPr>
        <w:t>т</w:t>
      </w:r>
      <w:r w:rsidRPr="00A56659">
        <w:rPr>
          <w:spacing w:val="-1"/>
        </w:rPr>
        <w:t>в</w:t>
      </w:r>
      <w:r w:rsidRPr="00F46943">
        <w:t>о</w:t>
      </w:r>
      <w:r>
        <w:t xml:space="preserve"> </w:t>
      </w:r>
      <w:r w:rsidRPr="00A56659">
        <w:rPr>
          <w:spacing w:val="1"/>
        </w:rPr>
        <w:t>ф</w:t>
      </w:r>
      <w:r w:rsidRPr="00A56659">
        <w:rPr>
          <w:spacing w:val="-1"/>
        </w:rPr>
        <w:t>ин</w:t>
      </w:r>
      <w:r w:rsidRPr="00F46943">
        <w:t>а</w:t>
      </w:r>
      <w:r w:rsidRPr="00A56659">
        <w:rPr>
          <w:spacing w:val="-1"/>
        </w:rPr>
        <w:t>н</w:t>
      </w:r>
      <w:r w:rsidRPr="00F46943">
        <w:t>с</w:t>
      </w:r>
      <w:r w:rsidRPr="00A56659">
        <w:rPr>
          <w:spacing w:val="-3"/>
        </w:rPr>
        <w:t>и</w:t>
      </w:r>
      <w:r w:rsidRPr="00A56659">
        <w:rPr>
          <w:spacing w:val="1"/>
        </w:rPr>
        <w:t>ј</w:t>
      </w:r>
      <w:r w:rsidRPr="00F46943">
        <w:t>с</w:t>
      </w:r>
      <w:r w:rsidRPr="00A56659">
        <w:rPr>
          <w:spacing w:val="-2"/>
        </w:rPr>
        <w:t>к</w:t>
      </w:r>
      <w:r w:rsidRPr="00F46943">
        <w:t>ог</w:t>
      </w:r>
      <w:r>
        <w:t xml:space="preserve"> </w:t>
      </w:r>
      <w:r w:rsidRPr="00A56659">
        <w:rPr>
          <w:spacing w:val="-2"/>
        </w:rPr>
        <w:t>о</w:t>
      </w:r>
      <w:r w:rsidRPr="00A56659">
        <w:rPr>
          <w:spacing w:val="1"/>
        </w:rPr>
        <w:t>б</w:t>
      </w:r>
      <w:r w:rsidRPr="00F46943">
        <w:t>е</w:t>
      </w:r>
      <w:r w:rsidRPr="00A56659">
        <w:rPr>
          <w:spacing w:val="-1"/>
        </w:rPr>
        <w:t>з</w:t>
      </w:r>
      <w:r w:rsidRPr="00A56659">
        <w:rPr>
          <w:spacing w:val="-2"/>
        </w:rPr>
        <w:t>бе</w:t>
      </w:r>
      <w:r w:rsidRPr="00A56659">
        <w:rPr>
          <w:spacing w:val="-1"/>
        </w:rPr>
        <w:t>ђ</w:t>
      </w:r>
      <w:r w:rsidRPr="00F46943">
        <w:t>е</w:t>
      </w:r>
      <w:r w:rsidRPr="00A56659">
        <w:rPr>
          <w:spacing w:val="1"/>
        </w:rPr>
        <w:t>њ</w:t>
      </w:r>
      <w:r w:rsidRPr="00F46943">
        <w:t>а</w:t>
      </w:r>
      <w:r>
        <w:t xml:space="preserve"> </w:t>
      </w:r>
      <w:r w:rsidRPr="00A56659">
        <w:rPr>
          <w:spacing w:val="-2"/>
        </w:rPr>
        <w:t>у</w:t>
      </w:r>
      <w:r w:rsidRPr="00A56659">
        <w:rPr>
          <w:spacing w:val="1"/>
        </w:rPr>
        <w:t>к</w:t>
      </w:r>
      <w:r w:rsidRPr="00F46943">
        <w:t>ол</w:t>
      </w:r>
      <w:r w:rsidRPr="00A56659">
        <w:rPr>
          <w:spacing w:val="-3"/>
        </w:rPr>
        <w:t>и</w:t>
      </w:r>
      <w:r w:rsidRPr="00A56659">
        <w:rPr>
          <w:spacing w:val="1"/>
        </w:rPr>
        <w:t>к</w:t>
      </w:r>
      <w:r w:rsidRPr="00F46943">
        <w:t xml:space="preserve">о </w:t>
      </w:r>
      <w:r w:rsidRPr="00A56659">
        <w:rPr>
          <w:spacing w:val="-1"/>
        </w:rPr>
        <w:t>п</w:t>
      </w:r>
      <w:r w:rsidRPr="00F46943">
        <w:t>о</w:t>
      </w:r>
      <w:r w:rsidRPr="00A56659">
        <w:rPr>
          <w:spacing w:val="-1"/>
        </w:rPr>
        <w:t>н</w:t>
      </w:r>
      <w:r w:rsidRPr="00A56659">
        <w:rPr>
          <w:spacing w:val="-2"/>
        </w:rPr>
        <w:t>у</w:t>
      </w:r>
      <w:r w:rsidRPr="00A56659">
        <w:rPr>
          <w:spacing w:val="-1"/>
        </w:rPr>
        <w:t>ђ</w:t>
      </w:r>
      <w:r w:rsidRPr="00F46943">
        <w:t xml:space="preserve">ач </w:t>
      </w:r>
      <w:r w:rsidRPr="00A56659">
        <w:rPr>
          <w:spacing w:val="-1"/>
        </w:rPr>
        <w:t>н</w:t>
      </w:r>
      <w:r w:rsidRPr="00F46943">
        <w:t>е</w:t>
      </w:r>
      <w:r>
        <w:rPr>
          <w:lang w:val="sr-Cyrl-CS"/>
        </w:rPr>
        <w:t xml:space="preserve"> </w:t>
      </w:r>
      <w:r w:rsidRPr="00F46943">
        <w:t>с</w:t>
      </w:r>
      <w:r w:rsidRPr="00A56659">
        <w:rPr>
          <w:spacing w:val="-1"/>
        </w:rPr>
        <w:t>п</w:t>
      </w:r>
      <w:r w:rsidRPr="00A56659">
        <w:rPr>
          <w:spacing w:val="-2"/>
        </w:rPr>
        <w:t>у</w:t>
      </w:r>
      <w:r w:rsidRPr="00A56659">
        <w:rPr>
          <w:spacing w:val="-1"/>
        </w:rPr>
        <w:t>н</w:t>
      </w:r>
      <w:r w:rsidRPr="00F46943">
        <w:t>и о</w:t>
      </w:r>
      <w:r w:rsidRPr="00A56659">
        <w:rPr>
          <w:spacing w:val="1"/>
        </w:rPr>
        <w:t>б</w:t>
      </w:r>
      <w:r w:rsidRPr="00F46943">
        <w:t>а</w:t>
      </w:r>
      <w:r w:rsidRPr="00A56659">
        <w:rPr>
          <w:spacing w:val="-1"/>
        </w:rPr>
        <w:t>в</w:t>
      </w:r>
      <w:r w:rsidRPr="00F46943">
        <w:t>е</w:t>
      </w:r>
      <w:r w:rsidRPr="00A56659">
        <w:rPr>
          <w:spacing w:val="-1"/>
        </w:rPr>
        <w:t>з</w:t>
      </w:r>
      <w:r w:rsidRPr="00F46943">
        <w:t>е</w:t>
      </w:r>
      <w:r>
        <w:t xml:space="preserve"> </w:t>
      </w:r>
      <w:r w:rsidRPr="00A56659">
        <w:rPr>
          <w:spacing w:val="-2"/>
        </w:rPr>
        <w:t>у</w:t>
      </w:r>
      <w:r w:rsidRPr="00F46943">
        <w:t>т</w:t>
      </w:r>
      <w:r w:rsidRPr="00A56659">
        <w:rPr>
          <w:spacing w:val="-1"/>
        </w:rPr>
        <w:t>в</w:t>
      </w:r>
      <w:r w:rsidRPr="00F46943">
        <w:t>р</w:t>
      </w:r>
      <w:r w:rsidRPr="00A56659">
        <w:rPr>
          <w:spacing w:val="-1"/>
        </w:rPr>
        <w:t>ђ</w:t>
      </w:r>
      <w:r w:rsidRPr="00F46943">
        <w:t>е</w:t>
      </w:r>
      <w:r w:rsidRPr="00A56659">
        <w:rPr>
          <w:spacing w:val="-1"/>
        </w:rPr>
        <w:t>н</w:t>
      </w:r>
      <w:r w:rsidRPr="00F46943">
        <w:t>е</w:t>
      </w:r>
      <w:r>
        <w:t xml:space="preserve"> </w:t>
      </w:r>
      <w:r w:rsidRPr="00A56659">
        <w:rPr>
          <w:spacing w:val="-2"/>
        </w:rPr>
        <w:t>у</w:t>
      </w:r>
      <w:r w:rsidRPr="00A56659">
        <w:rPr>
          <w:spacing w:val="1"/>
        </w:rPr>
        <w:t>г</w:t>
      </w:r>
      <w:r w:rsidRPr="00F46943">
        <w:t>о</w:t>
      </w:r>
      <w:r w:rsidRPr="00A56659">
        <w:rPr>
          <w:spacing w:val="-1"/>
        </w:rPr>
        <w:t>в</w:t>
      </w:r>
      <w:r w:rsidRPr="00F46943">
        <w:t>ором и о</w:t>
      </w:r>
      <w:r w:rsidRPr="00A56659">
        <w:rPr>
          <w:spacing w:val="-1"/>
        </w:rPr>
        <w:t>в</w:t>
      </w:r>
      <w:r w:rsidRPr="00F46943">
        <w:t xml:space="preserve">ом </w:t>
      </w:r>
      <w:r w:rsidRPr="00A56659">
        <w:rPr>
          <w:spacing w:val="1"/>
        </w:rPr>
        <w:t>к</w:t>
      </w:r>
      <w:r w:rsidRPr="00F46943">
        <w:t>о</w:t>
      </w:r>
      <w:r w:rsidRPr="00A56659">
        <w:rPr>
          <w:spacing w:val="-1"/>
        </w:rPr>
        <w:t>н</w:t>
      </w:r>
      <w:r w:rsidRPr="00A56659">
        <w:rPr>
          <w:spacing w:val="1"/>
        </w:rPr>
        <w:t>к</w:t>
      </w:r>
      <w:r w:rsidRPr="00A56659">
        <w:rPr>
          <w:spacing w:val="-2"/>
        </w:rPr>
        <w:t>у</w:t>
      </w:r>
      <w:r w:rsidRPr="00F46943">
        <w:t>рс</w:t>
      </w:r>
      <w:r w:rsidRPr="00A56659">
        <w:rPr>
          <w:spacing w:val="-1"/>
        </w:rPr>
        <w:t>н</w:t>
      </w:r>
      <w:r w:rsidRPr="00F46943">
        <w:t xml:space="preserve">ом </w:t>
      </w:r>
      <w:r w:rsidRPr="00A56659">
        <w:rPr>
          <w:spacing w:val="-2"/>
        </w:rPr>
        <w:t>д</w:t>
      </w:r>
      <w:r w:rsidRPr="00F46943">
        <w:t>о</w:t>
      </w:r>
      <w:r w:rsidRPr="00A56659">
        <w:rPr>
          <w:spacing w:val="1"/>
        </w:rPr>
        <w:t>к</w:t>
      </w:r>
      <w:r w:rsidRPr="00A56659">
        <w:rPr>
          <w:spacing w:val="-2"/>
        </w:rPr>
        <w:t>у</w:t>
      </w:r>
      <w:r w:rsidRPr="00F46943">
        <w:t>ме</w:t>
      </w:r>
      <w:r w:rsidRPr="00A56659">
        <w:rPr>
          <w:spacing w:val="-1"/>
        </w:rPr>
        <w:t>н</w:t>
      </w:r>
      <w:r w:rsidRPr="00F46943">
        <w:t>та</w:t>
      </w:r>
      <w:r w:rsidRPr="00A56659">
        <w:rPr>
          <w:spacing w:val="-1"/>
        </w:rPr>
        <w:t>ц</w:t>
      </w:r>
      <w:r w:rsidRPr="00A56659">
        <w:rPr>
          <w:spacing w:val="-3"/>
        </w:rPr>
        <w:t>и</w:t>
      </w:r>
      <w:r w:rsidRPr="00A56659">
        <w:rPr>
          <w:spacing w:val="3"/>
        </w:rPr>
        <w:t>ј</w:t>
      </w:r>
      <w:r w:rsidRPr="00F46943">
        <w:t>о</w:t>
      </w:r>
      <w:r w:rsidRPr="00A56659">
        <w:rPr>
          <w:spacing w:val="-1"/>
        </w:rPr>
        <w:t>м</w:t>
      </w:r>
      <w:r>
        <w:rPr>
          <w:lang w:val="sr-Cyrl-CS"/>
        </w:rPr>
        <w:t>.</w:t>
      </w:r>
    </w:p>
    <w:p w14:paraId="0DDA90B3" w14:textId="77777777" w:rsidR="004700DD" w:rsidRPr="00D93835" w:rsidRDefault="004700DD" w:rsidP="004700DD">
      <w:pPr>
        <w:ind w:left="119"/>
      </w:pPr>
      <w:r w:rsidRPr="00D93835">
        <w:rPr>
          <w:b/>
          <w:spacing w:val="-1"/>
        </w:rPr>
        <w:lastRenderedPageBreak/>
        <w:t>Ус</w:t>
      </w:r>
      <w:r w:rsidRPr="00D93835">
        <w:rPr>
          <w:b/>
        </w:rPr>
        <w:t xml:space="preserve">лови </w:t>
      </w:r>
      <w:r w:rsidRPr="00D93835">
        <w:rPr>
          <w:b/>
          <w:spacing w:val="1"/>
        </w:rPr>
        <w:t>к</w:t>
      </w:r>
      <w:r w:rsidRPr="00D93835">
        <w:rPr>
          <w:b/>
        </w:rPr>
        <w:t>о</w:t>
      </w:r>
      <w:r w:rsidRPr="00D93835">
        <w:rPr>
          <w:b/>
          <w:spacing w:val="-1"/>
        </w:rPr>
        <w:t>ј</w:t>
      </w:r>
      <w:r w:rsidRPr="00D93835">
        <w:rPr>
          <w:b/>
        </w:rPr>
        <w:t>е</w:t>
      </w:r>
      <w:r>
        <w:rPr>
          <w:b/>
        </w:rPr>
        <w:t xml:space="preserve"> </w:t>
      </w:r>
      <w:r w:rsidRPr="00D93835">
        <w:rPr>
          <w:b/>
        </w:rPr>
        <w:t xml:space="preserve">мора </w:t>
      </w:r>
      <w:r w:rsidRPr="00D93835">
        <w:rPr>
          <w:b/>
          <w:spacing w:val="1"/>
        </w:rPr>
        <w:t>д</w:t>
      </w:r>
      <w:r w:rsidRPr="00D93835">
        <w:rPr>
          <w:b/>
        </w:rPr>
        <w:t xml:space="preserve">а </w:t>
      </w:r>
      <w:r w:rsidRPr="00D93835">
        <w:rPr>
          <w:b/>
          <w:spacing w:val="1"/>
        </w:rPr>
        <w:t>и</w:t>
      </w:r>
      <w:r w:rsidRPr="00D93835">
        <w:rPr>
          <w:b/>
          <w:spacing w:val="-1"/>
        </w:rPr>
        <w:t>с</w:t>
      </w:r>
      <w:r w:rsidRPr="00D93835">
        <w:rPr>
          <w:b/>
          <w:spacing w:val="1"/>
        </w:rPr>
        <w:t>п</w:t>
      </w:r>
      <w:r w:rsidRPr="00D93835">
        <w:rPr>
          <w:b/>
        </w:rPr>
        <w:t>у</w:t>
      </w:r>
      <w:r w:rsidRPr="00D93835">
        <w:rPr>
          <w:b/>
          <w:spacing w:val="1"/>
        </w:rPr>
        <w:t>н</w:t>
      </w:r>
      <w:r w:rsidRPr="00D93835">
        <w:rPr>
          <w:b/>
        </w:rPr>
        <w:t>и</w:t>
      </w:r>
      <w:r w:rsidRPr="00D93835">
        <w:rPr>
          <w:b/>
          <w:spacing w:val="1"/>
        </w:rPr>
        <w:t xml:space="preserve"> п</w:t>
      </w:r>
      <w:r w:rsidRPr="00D93835">
        <w:rPr>
          <w:b/>
          <w:spacing w:val="-2"/>
        </w:rPr>
        <w:t>о</w:t>
      </w:r>
      <w:r w:rsidRPr="00D93835">
        <w:rPr>
          <w:b/>
          <w:spacing w:val="1"/>
        </w:rPr>
        <w:t>ди</w:t>
      </w:r>
      <w:r w:rsidRPr="00D93835">
        <w:rPr>
          <w:b/>
        </w:rPr>
        <w:t>звођа</w:t>
      </w:r>
      <w:r w:rsidRPr="00D93835">
        <w:rPr>
          <w:b/>
          <w:spacing w:val="-1"/>
        </w:rPr>
        <w:t>ч</w:t>
      </w:r>
      <w:r w:rsidRPr="00D93835">
        <w:rPr>
          <w:b/>
        </w:rPr>
        <w:t>, и</w:t>
      </w:r>
      <w:r>
        <w:rPr>
          <w:b/>
        </w:rPr>
        <w:t xml:space="preserve"> </w:t>
      </w:r>
      <w:r w:rsidRPr="00D93835">
        <w:rPr>
          <w:b/>
        </w:rPr>
        <w:t>то:</w:t>
      </w:r>
      <w:r w:rsidRPr="00D93835">
        <w:tab/>
      </w:r>
    </w:p>
    <w:p w14:paraId="14EDC98B" w14:textId="77777777" w:rsidR="004700DD" w:rsidRDefault="004700DD" w:rsidP="004700DD">
      <w:pPr>
        <w:ind w:left="839" w:right="63" w:firstLine="180"/>
        <w:jc w:val="both"/>
      </w:pPr>
      <w:r w:rsidRPr="00D93835">
        <w:t>Под</w:t>
      </w:r>
      <w:r w:rsidRPr="00D93835">
        <w:rPr>
          <w:spacing w:val="1"/>
        </w:rPr>
        <w:t>из</w:t>
      </w:r>
      <w:r w:rsidRPr="00D93835">
        <w:t>во</w:t>
      </w:r>
      <w:r w:rsidRPr="00D93835">
        <w:rPr>
          <w:spacing w:val="-1"/>
        </w:rPr>
        <w:t>ђа</w:t>
      </w:r>
      <w:r w:rsidRPr="00D93835">
        <w:t>ч</w:t>
      </w:r>
      <w:r>
        <w:t xml:space="preserve"> </w:t>
      </w:r>
      <w:r w:rsidRPr="00D93835">
        <w:rPr>
          <w:spacing w:val="-1"/>
        </w:rPr>
        <w:t>м</w:t>
      </w:r>
      <w:r w:rsidRPr="00D93835">
        <w:t>ора</w:t>
      </w:r>
      <w:r>
        <w:t xml:space="preserve"> </w:t>
      </w:r>
      <w:r w:rsidRPr="00D93835">
        <w:t>да</w:t>
      </w:r>
      <w:r>
        <w:t xml:space="preserve"> </w:t>
      </w:r>
      <w:r w:rsidRPr="00D93835">
        <w:rPr>
          <w:spacing w:val="1"/>
        </w:rPr>
        <w:t>и</w:t>
      </w:r>
      <w:r w:rsidRPr="00D93835">
        <w:rPr>
          <w:spacing w:val="-1"/>
        </w:rPr>
        <w:t>с</w:t>
      </w:r>
      <w:r w:rsidRPr="00D93835">
        <w:rPr>
          <w:spacing w:val="3"/>
        </w:rPr>
        <w:t>п</w:t>
      </w:r>
      <w:r w:rsidRPr="00D93835">
        <w:rPr>
          <w:spacing w:val="-7"/>
        </w:rPr>
        <w:t>у</w:t>
      </w:r>
      <w:r w:rsidRPr="00D93835">
        <w:rPr>
          <w:spacing w:val="1"/>
        </w:rPr>
        <w:t>ни</w:t>
      </w:r>
      <w:r w:rsidRPr="00D93835">
        <w:rPr>
          <w:spacing w:val="2"/>
        </w:rPr>
        <w:t xml:space="preserve"> с</w:t>
      </w:r>
      <w:r>
        <w:t>ве</w:t>
      </w:r>
      <w:r w:rsidRPr="00D93835">
        <w:t xml:space="preserve"> </w:t>
      </w:r>
      <w:r w:rsidRPr="00D93835">
        <w:rPr>
          <w:spacing w:val="-5"/>
        </w:rPr>
        <w:t>у</w:t>
      </w:r>
      <w:r w:rsidRPr="00D93835">
        <w:rPr>
          <w:spacing w:val="1"/>
        </w:rPr>
        <w:t>с</w:t>
      </w:r>
      <w:r>
        <w:t xml:space="preserve">лове </w:t>
      </w:r>
      <w:r w:rsidRPr="00D93835">
        <w:rPr>
          <w:spacing w:val="1"/>
        </w:rPr>
        <w:t>н</w:t>
      </w:r>
      <w:r w:rsidRPr="00D93835">
        <w:rPr>
          <w:spacing w:val="-1"/>
        </w:rPr>
        <w:t>а</w:t>
      </w:r>
      <w:r w:rsidRPr="00D93835">
        <w:rPr>
          <w:spacing w:val="2"/>
        </w:rPr>
        <w:t>в</w:t>
      </w:r>
      <w:r w:rsidRPr="00D93835">
        <w:rPr>
          <w:spacing w:val="-1"/>
        </w:rPr>
        <w:t>е</w:t>
      </w:r>
      <w:r w:rsidRPr="00D93835">
        <w:t>д</w:t>
      </w:r>
      <w:r w:rsidRPr="00D93835">
        <w:rPr>
          <w:spacing w:val="-1"/>
        </w:rPr>
        <w:t>е</w:t>
      </w:r>
      <w:r w:rsidRPr="00D93835">
        <w:rPr>
          <w:spacing w:val="1"/>
        </w:rPr>
        <w:t>н</w:t>
      </w:r>
      <w:r w:rsidRPr="00D93835">
        <w:t>е</w:t>
      </w:r>
      <w:r w:rsidRPr="00D93835">
        <w:rPr>
          <w:spacing w:val="1"/>
        </w:rPr>
        <w:t xml:space="preserve"> з</w:t>
      </w:r>
      <w:r w:rsidRPr="00D93835">
        <w:t>а</w:t>
      </w:r>
      <w:r>
        <w:t xml:space="preserve"> </w:t>
      </w:r>
      <w:r w:rsidRPr="00D93835">
        <w:rPr>
          <w:spacing w:val="6"/>
        </w:rPr>
        <w:t>п</w:t>
      </w:r>
      <w:r w:rsidRPr="00D93835">
        <w:t>о</w:t>
      </w:r>
      <w:r w:rsidRPr="00D93835">
        <w:rPr>
          <w:spacing w:val="3"/>
        </w:rPr>
        <w:t>н</w:t>
      </w:r>
      <w:r w:rsidRPr="00D93835">
        <w:rPr>
          <w:spacing w:val="-7"/>
        </w:rPr>
        <w:t>у</w:t>
      </w:r>
      <w:r w:rsidRPr="00D93835">
        <w:rPr>
          <w:spacing w:val="1"/>
        </w:rPr>
        <w:t>ђ</w:t>
      </w:r>
      <w:r w:rsidRPr="00D93835">
        <w:rPr>
          <w:spacing w:val="-1"/>
        </w:rPr>
        <w:t>ач</w:t>
      </w:r>
      <w:r w:rsidRPr="00D93835">
        <w:t>а,</w:t>
      </w:r>
      <w:r>
        <w:rPr>
          <w:lang w:val="sr-Cyrl-CS"/>
        </w:rPr>
        <w:t xml:space="preserve"> сем</w:t>
      </w:r>
      <w:r>
        <w:t xml:space="preserve"> </w:t>
      </w:r>
      <w:r w:rsidRPr="00D93835">
        <w:rPr>
          <w:spacing w:val="-3"/>
        </w:rPr>
        <w:t>у</w:t>
      </w:r>
      <w:r w:rsidRPr="00D93835">
        <w:rPr>
          <w:spacing w:val="1"/>
        </w:rPr>
        <w:t>с</w:t>
      </w:r>
      <w:r>
        <w:t>лов</w:t>
      </w:r>
      <w:r>
        <w:rPr>
          <w:lang w:val="sr-Cyrl-CS"/>
        </w:rPr>
        <w:t>а</w:t>
      </w:r>
      <w:r>
        <w:t xml:space="preserve"> </w:t>
      </w:r>
      <w:r w:rsidRPr="00D93835">
        <w:rPr>
          <w:spacing w:val="1"/>
        </w:rPr>
        <w:t>з</w:t>
      </w:r>
      <w:r w:rsidRPr="00D93835">
        <w:t>а</w:t>
      </w:r>
      <w:r>
        <w:t xml:space="preserve"> </w:t>
      </w:r>
      <w:r w:rsidRPr="00D93835">
        <w:t>дово</w:t>
      </w:r>
      <w:r w:rsidRPr="00D93835">
        <w:rPr>
          <w:spacing w:val="3"/>
        </w:rPr>
        <w:t>љ</w:t>
      </w:r>
      <w:r w:rsidRPr="00D93835">
        <w:rPr>
          <w:spacing w:val="1"/>
        </w:rPr>
        <w:t>н</w:t>
      </w:r>
      <w:r w:rsidRPr="00D93835">
        <w:t>и</w:t>
      </w:r>
      <w:r>
        <w:t xml:space="preserve"> </w:t>
      </w:r>
      <w:r w:rsidRPr="00D93835">
        <w:t>т</w:t>
      </w:r>
      <w:r w:rsidRPr="00D93835">
        <w:rPr>
          <w:spacing w:val="-3"/>
        </w:rPr>
        <w:t>е</w:t>
      </w:r>
      <w:r w:rsidRPr="00D93835">
        <w:rPr>
          <w:spacing w:val="2"/>
        </w:rPr>
        <w:t>х</w:t>
      </w:r>
      <w:r w:rsidRPr="00D93835">
        <w:rPr>
          <w:spacing w:val="1"/>
        </w:rPr>
        <w:t>ни</w:t>
      </w:r>
      <w:r w:rsidRPr="00D93835">
        <w:rPr>
          <w:spacing w:val="-3"/>
        </w:rPr>
        <w:t>ч</w:t>
      </w:r>
      <w:r w:rsidRPr="00D93835">
        <w:rPr>
          <w:spacing w:val="1"/>
        </w:rPr>
        <w:t>к</w:t>
      </w:r>
      <w:r w:rsidRPr="00D93835">
        <w:t>и</w:t>
      </w:r>
      <w:r>
        <w:rPr>
          <w:lang w:val="sr-Cyrl-CS"/>
        </w:rPr>
        <w:t xml:space="preserve"> </w:t>
      </w:r>
      <w:r w:rsidRPr="00D93835">
        <w:t xml:space="preserve">и </w:t>
      </w:r>
      <w:r w:rsidRPr="00D93835">
        <w:rPr>
          <w:spacing w:val="1"/>
        </w:rPr>
        <w:t>к</w:t>
      </w:r>
      <w:r w:rsidRPr="00D93835">
        <w:rPr>
          <w:spacing w:val="-1"/>
        </w:rPr>
        <w:t>а</w:t>
      </w:r>
      <w:r w:rsidRPr="00D93835">
        <w:t>дров</w:t>
      </w:r>
      <w:r w:rsidRPr="00D93835">
        <w:rPr>
          <w:spacing w:val="-1"/>
        </w:rPr>
        <w:t>с</w:t>
      </w:r>
      <w:r w:rsidRPr="00D93835">
        <w:rPr>
          <w:spacing w:val="1"/>
        </w:rPr>
        <w:t>к</w:t>
      </w:r>
      <w:r w:rsidRPr="00D93835">
        <w:t>и</w:t>
      </w:r>
      <w:r w:rsidRPr="00D93835">
        <w:rPr>
          <w:spacing w:val="1"/>
        </w:rPr>
        <w:t xml:space="preserve"> к</w:t>
      </w:r>
      <w:r w:rsidRPr="00D93835">
        <w:rPr>
          <w:spacing w:val="-1"/>
        </w:rPr>
        <w:t>а</w:t>
      </w:r>
      <w:r w:rsidRPr="00D93835">
        <w:rPr>
          <w:spacing w:val="1"/>
        </w:rPr>
        <w:t>п</w:t>
      </w:r>
      <w:r w:rsidRPr="00D93835">
        <w:rPr>
          <w:spacing w:val="-1"/>
        </w:rPr>
        <w:t>а</w:t>
      </w:r>
      <w:r w:rsidRPr="00D93835">
        <w:rPr>
          <w:spacing w:val="1"/>
        </w:rPr>
        <w:t>ц</w:t>
      </w:r>
      <w:r w:rsidRPr="00D93835">
        <w:rPr>
          <w:spacing w:val="-1"/>
        </w:rPr>
        <w:t>и</w:t>
      </w:r>
      <w:r w:rsidRPr="00D93835">
        <w:t>т</w:t>
      </w:r>
      <w:r w:rsidRPr="00D93835">
        <w:rPr>
          <w:spacing w:val="-1"/>
        </w:rPr>
        <w:t>е</w:t>
      </w:r>
      <w:r w:rsidRPr="00D93835">
        <w:t>т</w:t>
      </w:r>
      <w:r>
        <w:rPr>
          <w:lang w:val="sr-Cyrl-CS"/>
        </w:rPr>
        <w:t>, који</w:t>
      </w:r>
      <w:r w:rsidRPr="00D93835">
        <w:t xml:space="preserve"> </w:t>
      </w:r>
      <w:r w:rsidRPr="00D93835">
        <w:rPr>
          <w:spacing w:val="1"/>
        </w:rPr>
        <w:t>и</w:t>
      </w:r>
      <w:r w:rsidRPr="00D93835">
        <w:rPr>
          <w:spacing w:val="-3"/>
        </w:rPr>
        <w:t>с</w:t>
      </w:r>
      <w:r w:rsidRPr="00D93835">
        <w:rPr>
          <w:spacing w:val="3"/>
        </w:rPr>
        <w:t>п</w:t>
      </w:r>
      <w:r w:rsidRPr="00D93835">
        <w:rPr>
          <w:spacing w:val="-5"/>
        </w:rPr>
        <w:t>у</w:t>
      </w:r>
      <w:r w:rsidRPr="00D93835">
        <w:t>њ</w:t>
      </w:r>
      <w:r w:rsidRPr="00D93835">
        <w:rPr>
          <w:spacing w:val="-2"/>
        </w:rPr>
        <w:t>а</w:t>
      </w:r>
      <w:r w:rsidRPr="00D93835">
        <w:rPr>
          <w:spacing w:val="2"/>
        </w:rPr>
        <w:t>в</w:t>
      </w:r>
      <w:r w:rsidRPr="00D93835">
        <w:t>а</w:t>
      </w:r>
      <w:r>
        <w:t xml:space="preserve"> </w:t>
      </w:r>
      <w:r w:rsidRPr="00D93835">
        <w:rPr>
          <w:spacing w:val="1"/>
        </w:rPr>
        <w:t>з</w:t>
      </w:r>
      <w:r w:rsidRPr="00D93835">
        <w:rPr>
          <w:spacing w:val="-1"/>
        </w:rPr>
        <w:t>а</w:t>
      </w:r>
      <w:r w:rsidRPr="00D93835">
        <w:t>јед</w:t>
      </w:r>
      <w:r w:rsidRPr="00D93835">
        <w:rPr>
          <w:spacing w:val="1"/>
        </w:rPr>
        <w:t>н</w:t>
      </w:r>
      <w:r w:rsidRPr="00D93835">
        <w:t xml:space="preserve">о </w:t>
      </w:r>
      <w:r w:rsidRPr="00D93835">
        <w:rPr>
          <w:spacing w:val="-1"/>
        </w:rPr>
        <w:t>с</w:t>
      </w:r>
      <w:r w:rsidRPr="00D93835">
        <w:t>а</w:t>
      </w:r>
      <w:r>
        <w:t xml:space="preserve"> </w:t>
      </w:r>
      <w:r w:rsidRPr="00D93835">
        <w:t>По</w:t>
      </w:r>
      <w:r w:rsidRPr="00D93835">
        <w:rPr>
          <w:spacing w:val="5"/>
        </w:rPr>
        <w:t>н</w:t>
      </w:r>
      <w:r w:rsidRPr="00D93835">
        <w:rPr>
          <w:spacing w:val="-2"/>
        </w:rPr>
        <w:t>у</w:t>
      </w:r>
      <w:r w:rsidRPr="00D93835">
        <w:t>ђ</w:t>
      </w:r>
      <w:r w:rsidRPr="00D93835">
        <w:rPr>
          <w:spacing w:val="-2"/>
        </w:rPr>
        <w:t>а</w:t>
      </w:r>
      <w:r w:rsidRPr="00D93835">
        <w:rPr>
          <w:spacing w:val="-1"/>
        </w:rPr>
        <w:t>ч</w:t>
      </w:r>
      <w:r w:rsidRPr="00D93835">
        <w:rPr>
          <w:spacing w:val="1"/>
        </w:rPr>
        <w:t>е</w:t>
      </w:r>
      <w:r w:rsidRPr="00D93835">
        <w:rPr>
          <w:spacing w:val="-1"/>
        </w:rPr>
        <w:t>м</w:t>
      </w:r>
      <w:r w:rsidRPr="00D93835">
        <w:t>.</w:t>
      </w:r>
    </w:p>
    <w:p w14:paraId="01599AEA" w14:textId="77777777" w:rsidR="004700DD" w:rsidRDefault="004700DD" w:rsidP="004700DD">
      <w:pPr>
        <w:ind w:left="839" w:right="63" w:firstLine="180"/>
        <w:jc w:val="both"/>
      </w:pPr>
    </w:p>
    <w:p w14:paraId="6598A613" w14:textId="77777777" w:rsidR="004700DD" w:rsidRPr="00D93835" w:rsidRDefault="004700DD" w:rsidP="004700DD">
      <w:r w:rsidRPr="00D93835">
        <w:rPr>
          <w:b/>
          <w:spacing w:val="-1"/>
        </w:rPr>
        <w:t>Ус</w:t>
      </w:r>
      <w:r w:rsidRPr="00D93835">
        <w:rPr>
          <w:b/>
        </w:rPr>
        <w:t xml:space="preserve">лови </w:t>
      </w:r>
      <w:r w:rsidRPr="00D93835">
        <w:rPr>
          <w:b/>
          <w:spacing w:val="1"/>
        </w:rPr>
        <w:t>к</w:t>
      </w:r>
      <w:r w:rsidRPr="00D93835">
        <w:rPr>
          <w:b/>
        </w:rPr>
        <w:t>о</w:t>
      </w:r>
      <w:r w:rsidRPr="00D93835">
        <w:rPr>
          <w:b/>
          <w:spacing w:val="-1"/>
        </w:rPr>
        <w:t>ј</w:t>
      </w:r>
      <w:r w:rsidRPr="00D93835">
        <w:rPr>
          <w:b/>
        </w:rPr>
        <w:t>е</w:t>
      </w:r>
      <w:r>
        <w:rPr>
          <w:b/>
        </w:rPr>
        <w:t xml:space="preserve"> </w:t>
      </w:r>
      <w:r w:rsidRPr="00D93835">
        <w:rPr>
          <w:b/>
        </w:rPr>
        <w:t xml:space="preserve">мора </w:t>
      </w:r>
      <w:r w:rsidRPr="00D93835">
        <w:rPr>
          <w:b/>
          <w:spacing w:val="1"/>
        </w:rPr>
        <w:t>д</w:t>
      </w:r>
      <w:r w:rsidRPr="00D93835">
        <w:rPr>
          <w:b/>
        </w:rPr>
        <w:t xml:space="preserve">а </w:t>
      </w:r>
      <w:r w:rsidRPr="00D93835">
        <w:rPr>
          <w:b/>
          <w:spacing w:val="1"/>
        </w:rPr>
        <w:t>и</w:t>
      </w:r>
      <w:r w:rsidRPr="00D93835">
        <w:rPr>
          <w:b/>
          <w:spacing w:val="-1"/>
        </w:rPr>
        <w:t>с</w:t>
      </w:r>
      <w:r w:rsidRPr="00D93835">
        <w:rPr>
          <w:b/>
          <w:spacing w:val="1"/>
        </w:rPr>
        <w:t>п</w:t>
      </w:r>
      <w:r w:rsidRPr="00D93835">
        <w:rPr>
          <w:b/>
        </w:rPr>
        <w:t>у</w:t>
      </w:r>
      <w:r w:rsidRPr="00D93835">
        <w:rPr>
          <w:b/>
          <w:spacing w:val="1"/>
        </w:rPr>
        <w:t>н</w:t>
      </w:r>
      <w:r w:rsidRPr="00D93835">
        <w:rPr>
          <w:b/>
        </w:rPr>
        <w:t>и</w:t>
      </w:r>
      <w:r>
        <w:rPr>
          <w:b/>
        </w:rPr>
        <w:t xml:space="preserve"> </w:t>
      </w:r>
      <w:r w:rsidRPr="00D93835">
        <w:rPr>
          <w:b/>
          <w:spacing w:val="-1"/>
        </w:rPr>
        <w:t>с</w:t>
      </w:r>
      <w:r w:rsidRPr="00D93835">
        <w:rPr>
          <w:b/>
        </w:rPr>
        <w:t>ва</w:t>
      </w:r>
      <w:r w:rsidRPr="00D93835">
        <w:rPr>
          <w:b/>
          <w:spacing w:val="1"/>
        </w:rPr>
        <w:t>к</w:t>
      </w:r>
      <w:r w:rsidRPr="00D93835">
        <w:rPr>
          <w:b/>
        </w:rPr>
        <w:t>и</w:t>
      </w:r>
      <w:r>
        <w:rPr>
          <w:b/>
        </w:rPr>
        <w:t xml:space="preserve"> </w:t>
      </w:r>
      <w:r w:rsidRPr="00D93835">
        <w:rPr>
          <w:b/>
          <w:spacing w:val="-2"/>
        </w:rPr>
        <w:t>о</w:t>
      </w:r>
      <w:r w:rsidRPr="00D93835">
        <w:rPr>
          <w:b/>
        </w:rPr>
        <w:t>д</w:t>
      </w:r>
      <w:r w:rsidRPr="00D93835">
        <w:rPr>
          <w:b/>
          <w:spacing w:val="1"/>
        </w:rPr>
        <w:t xml:space="preserve"> п</w:t>
      </w:r>
      <w:r w:rsidRPr="00D93835">
        <w:rPr>
          <w:b/>
        </w:rPr>
        <w:t>о</w:t>
      </w:r>
      <w:r w:rsidRPr="00D93835">
        <w:rPr>
          <w:b/>
          <w:spacing w:val="1"/>
        </w:rPr>
        <w:t>н</w:t>
      </w:r>
      <w:r w:rsidRPr="00D93835">
        <w:rPr>
          <w:b/>
          <w:spacing w:val="-2"/>
        </w:rPr>
        <w:t>уђ</w:t>
      </w:r>
      <w:r w:rsidRPr="00D93835">
        <w:rPr>
          <w:b/>
        </w:rPr>
        <w:t>а</w:t>
      </w:r>
      <w:r w:rsidRPr="00D93835">
        <w:rPr>
          <w:b/>
          <w:spacing w:val="-1"/>
        </w:rPr>
        <w:t>ч</w:t>
      </w:r>
      <w:r w:rsidRPr="00D93835">
        <w:rPr>
          <w:b/>
        </w:rPr>
        <w:t xml:space="preserve">а </w:t>
      </w:r>
      <w:r w:rsidRPr="00D93835">
        <w:rPr>
          <w:b/>
          <w:spacing w:val="1"/>
        </w:rPr>
        <w:t>и</w:t>
      </w:r>
      <w:r w:rsidRPr="00D93835">
        <w:rPr>
          <w:b/>
        </w:rPr>
        <w:t xml:space="preserve">з </w:t>
      </w:r>
      <w:r w:rsidRPr="00D93835">
        <w:rPr>
          <w:b/>
          <w:spacing w:val="-1"/>
        </w:rPr>
        <w:t>г</w:t>
      </w:r>
      <w:r w:rsidRPr="00D93835">
        <w:rPr>
          <w:b/>
          <w:spacing w:val="1"/>
        </w:rPr>
        <w:t>р</w:t>
      </w:r>
      <w:r w:rsidRPr="00D93835">
        <w:rPr>
          <w:b/>
        </w:rPr>
        <w:t>у</w:t>
      </w:r>
      <w:r w:rsidRPr="00D93835">
        <w:rPr>
          <w:b/>
          <w:spacing w:val="1"/>
        </w:rPr>
        <w:t>п</w:t>
      </w:r>
      <w:r w:rsidRPr="00D93835">
        <w:rPr>
          <w:b/>
        </w:rPr>
        <w:t>е</w:t>
      </w:r>
      <w:r>
        <w:rPr>
          <w:b/>
        </w:rPr>
        <w:t xml:space="preserve"> </w:t>
      </w:r>
      <w:r w:rsidRPr="00D93835">
        <w:rPr>
          <w:b/>
          <w:spacing w:val="1"/>
        </w:rPr>
        <w:t>п</w:t>
      </w:r>
      <w:r w:rsidRPr="00D93835">
        <w:rPr>
          <w:b/>
        </w:rPr>
        <w:t>о</w:t>
      </w:r>
      <w:r w:rsidRPr="00D93835">
        <w:rPr>
          <w:b/>
          <w:spacing w:val="1"/>
        </w:rPr>
        <w:t>н</w:t>
      </w:r>
      <w:r w:rsidRPr="00D93835">
        <w:rPr>
          <w:b/>
        </w:rPr>
        <w:t>уђа</w:t>
      </w:r>
      <w:r w:rsidRPr="00D93835">
        <w:rPr>
          <w:b/>
          <w:spacing w:val="-1"/>
        </w:rPr>
        <w:t>ч</w:t>
      </w:r>
      <w:r w:rsidRPr="00D93835">
        <w:rPr>
          <w:b/>
        </w:rPr>
        <w:t>а, и</w:t>
      </w:r>
      <w:r>
        <w:rPr>
          <w:b/>
        </w:rPr>
        <w:t xml:space="preserve"> </w:t>
      </w:r>
      <w:r w:rsidRPr="00D93835">
        <w:rPr>
          <w:b/>
          <w:spacing w:val="2"/>
        </w:rPr>
        <w:t>т</w:t>
      </w:r>
      <w:r w:rsidRPr="00D93835">
        <w:rPr>
          <w:b/>
        </w:rPr>
        <w:t>о:</w:t>
      </w:r>
    </w:p>
    <w:p w14:paraId="2C28010B" w14:textId="77777777" w:rsidR="004700DD" w:rsidRPr="00D93835" w:rsidRDefault="004700DD" w:rsidP="004700DD">
      <w:pPr>
        <w:spacing w:before="11"/>
      </w:pPr>
    </w:p>
    <w:p w14:paraId="15BCD5A5" w14:textId="253EE889" w:rsidR="004700DD" w:rsidRPr="00D93835" w:rsidRDefault="004700DD" w:rsidP="004700DD">
      <w:pPr>
        <w:ind w:left="839" w:right="66" w:firstLine="180"/>
        <w:jc w:val="both"/>
      </w:pPr>
      <w:r w:rsidRPr="00D93835">
        <w:t>Св</w:t>
      </w:r>
      <w:r w:rsidRPr="00D93835">
        <w:rPr>
          <w:spacing w:val="-1"/>
        </w:rPr>
        <w:t>а</w:t>
      </w:r>
      <w:r w:rsidRPr="00D93835">
        <w:rPr>
          <w:spacing w:val="1"/>
        </w:rPr>
        <w:t>к</w:t>
      </w:r>
      <w:r w:rsidRPr="00D93835">
        <w:t xml:space="preserve">и од </w:t>
      </w:r>
      <w:proofErr w:type="gramStart"/>
      <w:r w:rsidRPr="00D93835">
        <w:rPr>
          <w:spacing w:val="1"/>
        </w:rPr>
        <w:t>п</w:t>
      </w:r>
      <w:r w:rsidRPr="00D93835">
        <w:rPr>
          <w:spacing w:val="-2"/>
        </w:rPr>
        <w:t>о</w:t>
      </w:r>
      <w:r w:rsidRPr="00D93835">
        <w:rPr>
          <w:spacing w:val="3"/>
        </w:rPr>
        <w:t>н</w:t>
      </w:r>
      <w:r w:rsidRPr="00D93835">
        <w:rPr>
          <w:spacing w:val="-5"/>
        </w:rPr>
        <w:t>у</w:t>
      </w:r>
      <w:r w:rsidRPr="00D93835">
        <w:t>ђ</w:t>
      </w:r>
      <w:r w:rsidRPr="00D93835">
        <w:rPr>
          <w:spacing w:val="-2"/>
        </w:rPr>
        <w:t>а</w:t>
      </w:r>
      <w:r w:rsidRPr="00D93835">
        <w:rPr>
          <w:spacing w:val="1"/>
        </w:rPr>
        <w:t>ч</w:t>
      </w:r>
      <w:r w:rsidRPr="00D93835">
        <w:t xml:space="preserve">а </w:t>
      </w:r>
      <w:r w:rsidRPr="00D93835">
        <w:rPr>
          <w:spacing w:val="1"/>
        </w:rPr>
        <w:t xml:space="preserve"> и</w:t>
      </w:r>
      <w:r w:rsidRPr="00D93835">
        <w:t>з</w:t>
      </w:r>
      <w:proofErr w:type="gramEnd"/>
      <w:r w:rsidRPr="00D93835">
        <w:t xml:space="preserve"> г</w:t>
      </w:r>
      <w:r w:rsidRPr="00D93835">
        <w:rPr>
          <w:spacing w:val="2"/>
        </w:rPr>
        <w:t>р</w:t>
      </w:r>
      <w:r w:rsidRPr="00D93835">
        <w:rPr>
          <w:spacing w:val="-7"/>
        </w:rPr>
        <w:t>у</w:t>
      </w:r>
      <w:r w:rsidRPr="00D93835">
        <w:rPr>
          <w:spacing w:val="1"/>
        </w:rPr>
        <w:t>п</w:t>
      </w:r>
      <w:r w:rsidRPr="00D93835">
        <w:t xml:space="preserve">е </w:t>
      </w:r>
      <w:r w:rsidRPr="00D93835">
        <w:rPr>
          <w:spacing w:val="1"/>
        </w:rPr>
        <w:t>п</w:t>
      </w:r>
      <w:r w:rsidRPr="00D93835">
        <w:t>о</w:t>
      </w:r>
      <w:r w:rsidRPr="00D93835">
        <w:rPr>
          <w:spacing w:val="6"/>
        </w:rPr>
        <w:t>н</w:t>
      </w:r>
      <w:r w:rsidRPr="00D93835">
        <w:rPr>
          <w:spacing w:val="-5"/>
        </w:rPr>
        <w:t>у</w:t>
      </w:r>
      <w:r w:rsidRPr="00D93835">
        <w:t xml:space="preserve">ђача </w:t>
      </w:r>
      <w:r w:rsidRPr="00D93835">
        <w:rPr>
          <w:spacing w:val="-1"/>
        </w:rPr>
        <w:t>м</w:t>
      </w:r>
      <w:r w:rsidRPr="00D93835">
        <w:t>о</w:t>
      </w:r>
      <w:r w:rsidRPr="00D93835">
        <w:rPr>
          <w:spacing w:val="2"/>
        </w:rPr>
        <w:t>р</w:t>
      </w:r>
      <w:r w:rsidRPr="00D93835">
        <w:t xml:space="preserve">а да </w:t>
      </w:r>
      <w:r w:rsidRPr="00D93835">
        <w:rPr>
          <w:spacing w:val="1"/>
        </w:rPr>
        <w:t xml:space="preserve"> и</w:t>
      </w:r>
      <w:r w:rsidRPr="00D93835">
        <w:rPr>
          <w:spacing w:val="-1"/>
        </w:rPr>
        <w:t>с</w:t>
      </w:r>
      <w:r w:rsidRPr="00D93835">
        <w:rPr>
          <w:spacing w:val="3"/>
        </w:rPr>
        <w:t>п</w:t>
      </w:r>
      <w:r w:rsidRPr="00D93835">
        <w:rPr>
          <w:spacing w:val="-5"/>
        </w:rPr>
        <w:t>у</w:t>
      </w:r>
      <w:r w:rsidRPr="00D93835">
        <w:rPr>
          <w:spacing w:val="1"/>
        </w:rPr>
        <w:t>н</w:t>
      </w:r>
      <w:r w:rsidRPr="00D93835">
        <w:t xml:space="preserve">и </w:t>
      </w:r>
      <w:r w:rsidRPr="00D93835">
        <w:rPr>
          <w:spacing w:val="-1"/>
        </w:rPr>
        <w:t>с</w:t>
      </w:r>
      <w:r w:rsidRPr="00D93835">
        <w:t xml:space="preserve">ве  </w:t>
      </w:r>
      <w:r w:rsidRPr="00D93835">
        <w:rPr>
          <w:spacing w:val="-5"/>
        </w:rPr>
        <w:t>у</w:t>
      </w:r>
      <w:r w:rsidRPr="00D93835">
        <w:rPr>
          <w:spacing w:val="-1"/>
        </w:rPr>
        <w:t>с</w:t>
      </w:r>
      <w:r w:rsidRPr="00D93835">
        <w:t>л</w:t>
      </w:r>
      <w:r w:rsidRPr="00D93835">
        <w:rPr>
          <w:spacing w:val="2"/>
        </w:rPr>
        <w:t>ов</w:t>
      </w:r>
      <w:r w:rsidRPr="00D93835">
        <w:t xml:space="preserve">е </w:t>
      </w:r>
      <w:r w:rsidRPr="00D93835">
        <w:rPr>
          <w:spacing w:val="1"/>
        </w:rPr>
        <w:t>н</w:t>
      </w:r>
      <w:r w:rsidRPr="00D93835">
        <w:rPr>
          <w:spacing w:val="-1"/>
        </w:rPr>
        <w:t>а</w:t>
      </w:r>
      <w:r w:rsidRPr="00D93835">
        <w:t>в</w:t>
      </w:r>
      <w:r w:rsidRPr="00D93835">
        <w:rPr>
          <w:spacing w:val="-1"/>
        </w:rPr>
        <w:t>е</w:t>
      </w:r>
      <w:r w:rsidRPr="00D93835">
        <w:t>д</w:t>
      </w:r>
      <w:r w:rsidRPr="00D93835">
        <w:rPr>
          <w:spacing w:val="-1"/>
        </w:rPr>
        <w:t>е</w:t>
      </w:r>
      <w:r w:rsidRPr="00D93835">
        <w:rPr>
          <w:spacing w:val="1"/>
        </w:rPr>
        <w:t>н</w:t>
      </w:r>
      <w:r w:rsidRPr="00D93835">
        <w:t>е</w:t>
      </w:r>
      <w:r w:rsidRPr="004700DD">
        <w:rPr>
          <w:spacing w:val="1"/>
        </w:rPr>
        <w:t xml:space="preserve"> </w:t>
      </w:r>
      <w:r w:rsidRPr="00D93835">
        <w:rPr>
          <w:spacing w:val="1"/>
        </w:rPr>
        <w:t>з</w:t>
      </w:r>
      <w:r w:rsidRPr="00D93835">
        <w:t>а</w:t>
      </w:r>
      <w:r>
        <w:t xml:space="preserve"> </w:t>
      </w:r>
      <w:r w:rsidRPr="00D93835">
        <w:rPr>
          <w:spacing w:val="6"/>
        </w:rPr>
        <w:t>п</w:t>
      </w:r>
      <w:r w:rsidRPr="00D93835">
        <w:t>о</w:t>
      </w:r>
      <w:r w:rsidRPr="00D93835">
        <w:rPr>
          <w:spacing w:val="3"/>
        </w:rPr>
        <w:t>н</w:t>
      </w:r>
      <w:r w:rsidRPr="00D93835">
        <w:rPr>
          <w:spacing w:val="-7"/>
        </w:rPr>
        <w:t>у</w:t>
      </w:r>
      <w:r w:rsidRPr="00D93835">
        <w:rPr>
          <w:spacing w:val="1"/>
        </w:rPr>
        <w:t>ђ</w:t>
      </w:r>
      <w:r w:rsidRPr="00D93835">
        <w:rPr>
          <w:spacing w:val="-1"/>
        </w:rPr>
        <w:t>ач</w:t>
      </w:r>
      <w:r w:rsidRPr="00D93835">
        <w:t>а,</w:t>
      </w:r>
      <w:r>
        <w:rPr>
          <w:lang w:val="sr-Cyrl-CS"/>
        </w:rPr>
        <w:t xml:space="preserve"> </w:t>
      </w:r>
      <w:r w:rsidR="00B35C07">
        <w:rPr>
          <w:lang w:val="sr-Cyrl-CS"/>
        </w:rPr>
        <w:t>сем</w:t>
      </w:r>
      <w:r w:rsidR="00B35C07">
        <w:t xml:space="preserve"> </w:t>
      </w:r>
      <w:r w:rsidR="00B35C07" w:rsidRPr="00D93835">
        <w:rPr>
          <w:spacing w:val="-3"/>
        </w:rPr>
        <w:t>у</w:t>
      </w:r>
      <w:r w:rsidR="00B35C07" w:rsidRPr="00D93835">
        <w:rPr>
          <w:spacing w:val="1"/>
        </w:rPr>
        <w:t>с</w:t>
      </w:r>
      <w:r w:rsidR="00B35C07">
        <w:t>лов</w:t>
      </w:r>
      <w:r w:rsidR="00B35C07">
        <w:rPr>
          <w:lang w:val="sr-Cyrl-CS"/>
        </w:rPr>
        <w:t>а</w:t>
      </w:r>
      <w:r w:rsidR="00B35C07">
        <w:t xml:space="preserve"> </w:t>
      </w:r>
      <w:r w:rsidR="00B35C07" w:rsidRPr="00D93835">
        <w:rPr>
          <w:spacing w:val="1"/>
        </w:rPr>
        <w:t>з</w:t>
      </w:r>
      <w:r w:rsidR="00B35C07" w:rsidRPr="00D93835">
        <w:t>а</w:t>
      </w:r>
      <w:r w:rsidR="00B35C07">
        <w:t xml:space="preserve"> </w:t>
      </w:r>
      <w:r w:rsidR="00B35C07" w:rsidRPr="00D93835">
        <w:t>дово</w:t>
      </w:r>
      <w:r w:rsidR="00B35C07" w:rsidRPr="00D93835">
        <w:rPr>
          <w:spacing w:val="3"/>
        </w:rPr>
        <w:t>љ</w:t>
      </w:r>
      <w:r w:rsidR="00B35C07" w:rsidRPr="00D93835">
        <w:rPr>
          <w:spacing w:val="1"/>
        </w:rPr>
        <w:t>н</w:t>
      </w:r>
      <w:r w:rsidR="00B35C07" w:rsidRPr="00D93835">
        <w:t>и</w:t>
      </w:r>
      <w:r w:rsidR="00B35C07">
        <w:t xml:space="preserve"> </w:t>
      </w:r>
      <w:r w:rsidR="00B35C07" w:rsidRPr="00D93835">
        <w:t>т</w:t>
      </w:r>
      <w:r w:rsidR="00B35C07" w:rsidRPr="00D93835">
        <w:rPr>
          <w:spacing w:val="-3"/>
        </w:rPr>
        <w:t>е</w:t>
      </w:r>
      <w:r w:rsidR="00B35C07" w:rsidRPr="00D93835">
        <w:rPr>
          <w:spacing w:val="2"/>
        </w:rPr>
        <w:t>х</w:t>
      </w:r>
      <w:r w:rsidR="00B35C07" w:rsidRPr="00D93835">
        <w:rPr>
          <w:spacing w:val="1"/>
        </w:rPr>
        <w:t>ни</w:t>
      </w:r>
      <w:r w:rsidR="00B35C07" w:rsidRPr="00D93835">
        <w:rPr>
          <w:spacing w:val="-3"/>
        </w:rPr>
        <w:t>ч</w:t>
      </w:r>
      <w:r w:rsidR="00B35C07" w:rsidRPr="00D93835">
        <w:rPr>
          <w:spacing w:val="1"/>
        </w:rPr>
        <w:t>к</w:t>
      </w:r>
      <w:r w:rsidR="00B35C07" w:rsidRPr="00D93835">
        <w:t>и</w:t>
      </w:r>
      <w:r w:rsidR="00B35C07">
        <w:rPr>
          <w:lang w:val="sr-Cyrl-CS"/>
        </w:rPr>
        <w:t xml:space="preserve"> </w:t>
      </w:r>
      <w:r w:rsidR="00B35C07" w:rsidRPr="00D93835">
        <w:t xml:space="preserve">и </w:t>
      </w:r>
      <w:r w:rsidR="00B35C07" w:rsidRPr="00D93835">
        <w:rPr>
          <w:spacing w:val="1"/>
        </w:rPr>
        <w:t>к</w:t>
      </w:r>
      <w:r w:rsidR="00B35C07" w:rsidRPr="00D93835">
        <w:rPr>
          <w:spacing w:val="-1"/>
        </w:rPr>
        <w:t>а</w:t>
      </w:r>
      <w:r w:rsidR="00B35C07" w:rsidRPr="00D93835">
        <w:t>дров</w:t>
      </w:r>
      <w:r w:rsidR="00B35C07" w:rsidRPr="00D93835">
        <w:rPr>
          <w:spacing w:val="-1"/>
        </w:rPr>
        <w:t>с</w:t>
      </w:r>
      <w:r w:rsidR="00B35C07" w:rsidRPr="00D93835">
        <w:rPr>
          <w:spacing w:val="1"/>
        </w:rPr>
        <w:t>к</w:t>
      </w:r>
      <w:r w:rsidR="00B35C07" w:rsidRPr="00D93835">
        <w:t>и</w:t>
      </w:r>
      <w:r w:rsidR="00B35C07" w:rsidRPr="00D93835">
        <w:rPr>
          <w:spacing w:val="1"/>
        </w:rPr>
        <w:t xml:space="preserve"> к</w:t>
      </w:r>
      <w:r w:rsidR="00B35C07" w:rsidRPr="00D93835">
        <w:rPr>
          <w:spacing w:val="-1"/>
        </w:rPr>
        <w:t>а</w:t>
      </w:r>
      <w:r w:rsidR="00B35C07" w:rsidRPr="00D93835">
        <w:rPr>
          <w:spacing w:val="1"/>
        </w:rPr>
        <w:t>п</w:t>
      </w:r>
      <w:r w:rsidR="00B35C07" w:rsidRPr="00D93835">
        <w:rPr>
          <w:spacing w:val="-1"/>
        </w:rPr>
        <w:t>а</w:t>
      </w:r>
      <w:r w:rsidR="00B35C07" w:rsidRPr="00D93835">
        <w:rPr>
          <w:spacing w:val="1"/>
        </w:rPr>
        <w:t>ц</w:t>
      </w:r>
      <w:r w:rsidR="00B35C07" w:rsidRPr="00D93835">
        <w:rPr>
          <w:spacing w:val="-1"/>
        </w:rPr>
        <w:t>и</w:t>
      </w:r>
      <w:r w:rsidR="00B35C07" w:rsidRPr="00D93835">
        <w:t>т</w:t>
      </w:r>
      <w:r w:rsidR="00B35C07" w:rsidRPr="00D93835">
        <w:rPr>
          <w:spacing w:val="-1"/>
        </w:rPr>
        <w:t>е</w:t>
      </w:r>
      <w:r w:rsidR="00B35C07" w:rsidRPr="00D93835">
        <w:t>т</w:t>
      </w:r>
      <w:r w:rsidR="00B35C07">
        <w:rPr>
          <w:lang w:val="sr-Cyrl-CS"/>
        </w:rPr>
        <w:t>, који</w:t>
      </w:r>
      <w:r w:rsidR="00B35C07" w:rsidRPr="00D93835">
        <w:t xml:space="preserve"> </w:t>
      </w:r>
      <w:r w:rsidR="00B35C07" w:rsidRPr="00D93835">
        <w:rPr>
          <w:spacing w:val="1"/>
        </w:rPr>
        <w:t>и</w:t>
      </w:r>
      <w:r w:rsidR="00B35C07" w:rsidRPr="00D93835">
        <w:rPr>
          <w:spacing w:val="-3"/>
        </w:rPr>
        <w:t>с</w:t>
      </w:r>
      <w:r w:rsidR="00B35C07" w:rsidRPr="00D93835">
        <w:rPr>
          <w:spacing w:val="3"/>
        </w:rPr>
        <w:t>п</w:t>
      </w:r>
      <w:r w:rsidR="00B35C07" w:rsidRPr="00D93835">
        <w:rPr>
          <w:spacing w:val="-5"/>
        </w:rPr>
        <w:t>у</w:t>
      </w:r>
      <w:r w:rsidR="00B35C07" w:rsidRPr="00D93835">
        <w:t>њ</w:t>
      </w:r>
      <w:r w:rsidR="00B35C07" w:rsidRPr="00D93835">
        <w:rPr>
          <w:spacing w:val="-2"/>
        </w:rPr>
        <w:t>а</w:t>
      </w:r>
      <w:r w:rsidR="00B35C07" w:rsidRPr="00D93835">
        <w:rPr>
          <w:spacing w:val="2"/>
        </w:rPr>
        <w:t>в</w:t>
      </w:r>
      <w:r w:rsidR="00B35C07" w:rsidRPr="00D93835">
        <w:t>а</w:t>
      </w:r>
      <w:r w:rsidR="00B35C07">
        <w:rPr>
          <w:lang w:val="sr-Cyrl-CS"/>
        </w:rPr>
        <w:t>ју</w:t>
      </w:r>
      <w:r w:rsidR="00B35C07">
        <w:t xml:space="preserve"> </w:t>
      </w:r>
      <w:r w:rsidR="00B35C07" w:rsidRPr="00D93835">
        <w:rPr>
          <w:spacing w:val="1"/>
        </w:rPr>
        <w:t>з</w:t>
      </w:r>
      <w:r w:rsidR="00B35C07" w:rsidRPr="00D93835">
        <w:rPr>
          <w:spacing w:val="-1"/>
        </w:rPr>
        <w:t>а</w:t>
      </w:r>
      <w:r w:rsidR="00B35C07" w:rsidRPr="00D93835">
        <w:t>јед</w:t>
      </w:r>
      <w:r w:rsidR="00B35C07" w:rsidRPr="00D93835">
        <w:rPr>
          <w:spacing w:val="1"/>
        </w:rPr>
        <w:t>н</w:t>
      </w:r>
      <w:r w:rsidR="00B35C07" w:rsidRPr="00D93835">
        <w:t>о</w:t>
      </w:r>
      <w:r w:rsidR="00B35C07">
        <w:rPr>
          <w:lang w:val="sr-Cyrl-CS"/>
        </w:rPr>
        <w:t>.</w:t>
      </w:r>
    </w:p>
    <w:p w14:paraId="085CDBD5" w14:textId="77777777" w:rsidR="00742770" w:rsidRPr="00742770" w:rsidRDefault="00742770" w:rsidP="00742770">
      <w:pPr>
        <w:rPr>
          <w:lang w:val="sr-Cyrl-CS"/>
        </w:rPr>
      </w:pPr>
    </w:p>
    <w:p w14:paraId="6D6A3964" w14:textId="77777777" w:rsidR="00742770" w:rsidRDefault="00742770" w:rsidP="00742770">
      <w:pPr>
        <w:spacing w:line="200" w:lineRule="exact"/>
        <w:rPr>
          <w:b/>
        </w:rPr>
      </w:pPr>
    </w:p>
    <w:p w14:paraId="1F28A851" w14:textId="77777777" w:rsidR="00742770" w:rsidRPr="00503142" w:rsidRDefault="00742770" w:rsidP="00742770">
      <w:pPr>
        <w:numPr>
          <w:ilvl w:val="0"/>
          <w:numId w:val="23"/>
        </w:numPr>
        <w:ind w:left="1080" w:right="344" w:firstLine="0"/>
        <w:jc w:val="both"/>
        <w:rPr>
          <w:b/>
        </w:rPr>
      </w:pPr>
      <w:r w:rsidRPr="00503142">
        <w:rPr>
          <w:b/>
        </w:rPr>
        <w:t>ЗАХТЕВИ</w:t>
      </w:r>
      <w:r w:rsidRPr="00503142">
        <w:rPr>
          <w:b/>
          <w:lang w:val="sr-Cyrl-CS"/>
        </w:rPr>
        <w:t xml:space="preserve"> НАРУЧИОЦА У ПОГЛЕДУ МИКРОБИОЛОШКИХ АНАЛИЗА</w:t>
      </w:r>
    </w:p>
    <w:p w14:paraId="75CDEFFB" w14:textId="77777777" w:rsidR="00742770" w:rsidRPr="00F042C5" w:rsidRDefault="00742770" w:rsidP="00742770">
      <w:pPr>
        <w:ind w:left="1080" w:right="344"/>
        <w:jc w:val="both"/>
      </w:pPr>
    </w:p>
    <w:p w14:paraId="787C781A" w14:textId="77777777" w:rsidR="00742770" w:rsidRPr="00B35C07" w:rsidRDefault="00742770" w:rsidP="00742770">
      <w:pPr>
        <w:ind w:left="1080" w:right="344"/>
        <w:jc w:val="both"/>
        <w:rPr>
          <w:lang w:val="sr-Cyrl-CS"/>
        </w:rPr>
      </w:pPr>
      <w:r w:rsidRPr="00F042C5">
        <w:t>- Микробиолошке анализе узорака намирница се узимају из М</w:t>
      </w:r>
      <w:r w:rsidRPr="00F042C5">
        <w:rPr>
          <w:lang w:val="sr-Latn-CS"/>
        </w:rPr>
        <w:t>лечн</w:t>
      </w:r>
      <w:r w:rsidRPr="00F042C5">
        <w:t>е</w:t>
      </w:r>
      <w:r w:rsidR="006432F4">
        <w:rPr>
          <w:lang w:val="sr-Cyrl-CS"/>
        </w:rPr>
        <w:t xml:space="preserve"> </w:t>
      </w:r>
      <w:r w:rsidRPr="00F042C5">
        <w:t>кухиње у објекту у ул. Звечанска бр. 7 и то 2 узорка на тромесечном нивоу</w:t>
      </w:r>
      <w:r>
        <w:t xml:space="preserve"> (укупно 8 у току 12 месеци)</w:t>
      </w:r>
      <w:r w:rsidR="00B35C07">
        <w:rPr>
          <w:lang w:val="sr-Cyrl-CS"/>
        </w:rPr>
        <w:t>;</w:t>
      </w:r>
    </w:p>
    <w:p w14:paraId="5A186A77" w14:textId="77777777" w:rsidR="00742770" w:rsidRPr="00D720EE" w:rsidRDefault="00742770" w:rsidP="00742770">
      <w:pPr>
        <w:ind w:left="1080" w:right="344"/>
        <w:jc w:val="both"/>
      </w:pPr>
    </w:p>
    <w:p w14:paraId="75B93C28" w14:textId="77777777" w:rsidR="00742770" w:rsidRPr="00B35C07" w:rsidRDefault="00742770" w:rsidP="00742770">
      <w:pPr>
        <w:ind w:left="1080" w:right="344"/>
        <w:jc w:val="both"/>
        <w:rPr>
          <w:lang w:val="sr-Cyrl-CS"/>
        </w:rPr>
      </w:pPr>
      <w:r w:rsidRPr="00F042C5">
        <w:t>- Микробиолошке анализе узорака намирница се узимају из Централне кухиње у објекту у ул. Браће Јерковић бр. 119 и то 3 узорка на тромесечном нивоу</w:t>
      </w:r>
      <w:r>
        <w:t xml:space="preserve"> (укупно 12 у току 12 месеци)</w:t>
      </w:r>
      <w:r w:rsidR="00B35C07">
        <w:rPr>
          <w:lang w:val="sr-Cyrl-CS"/>
        </w:rPr>
        <w:t>;</w:t>
      </w:r>
    </w:p>
    <w:p w14:paraId="5E45BE12" w14:textId="77777777" w:rsidR="00742770" w:rsidRPr="00D720EE" w:rsidRDefault="00742770" w:rsidP="00742770">
      <w:pPr>
        <w:ind w:left="1080" w:right="344"/>
        <w:jc w:val="both"/>
      </w:pPr>
    </w:p>
    <w:p w14:paraId="349995FA" w14:textId="77777777" w:rsidR="00742770" w:rsidRPr="00B35C07" w:rsidRDefault="00742770" w:rsidP="00742770">
      <w:pPr>
        <w:ind w:left="1080" w:right="344"/>
        <w:jc w:val="both"/>
        <w:rPr>
          <w:lang w:val="sr-Cyrl-CS"/>
        </w:rPr>
      </w:pPr>
      <w:r w:rsidRPr="00F042C5">
        <w:t>- Микробиолошке анализе брисева се узимају из М</w:t>
      </w:r>
      <w:r w:rsidRPr="00F042C5">
        <w:rPr>
          <w:lang w:val="sr-Latn-CS"/>
        </w:rPr>
        <w:t>лечн</w:t>
      </w:r>
      <w:r w:rsidRPr="00F042C5">
        <w:t>е</w:t>
      </w:r>
      <w:r w:rsidR="006432F4">
        <w:rPr>
          <w:lang w:val="sr-Cyrl-CS"/>
        </w:rPr>
        <w:t xml:space="preserve"> </w:t>
      </w:r>
      <w:r w:rsidRPr="00F042C5">
        <w:t>кухиње у објекту у ул. Звечанска бр. 7 и то 15 брисева на тромесечном нивоу</w:t>
      </w:r>
      <w:r>
        <w:t xml:space="preserve"> (укупно 60 у току 12 месеци)</w:t>
      </w:r>
      <w:r w:rsidR="00B35C07">
        <w:rPr>
          <w:lang w:val="sr-Cyrl-CS"/>
        </w:rPr>
        <w:t>;</w:t>
      </w:r>
    </w:p>
    <w:p w14:paraId="031B5EB5" w14:textId="77777777" w:rsidR="00742770" w:rsidRPr="00D720EE" w:rsidRDefault="00742770" w:rsidP="00742770">
      <w:pPr>
        <w:ind w:left="1080" w:right="344"/>
        <w:jc w:val="both"/>
      </w:pPr>
    </w:p>
    <w:p w14:paraId="4C0CF2C9" w14:textId="77777777" w:rsidR="00742770" w:rsidRPr="00B35C07" w:rsidRDefault="00742770" w:rsidP="00742770">
      <w:pPr>
        <w:ind w:left="1080" w:right="344"/>
        <w:jc w:val="both"/>
        <w:rPr>
          <w:lang w:val="sr-Cyrl-CS"/>
        </w:rPr>
      </w:pPr>
      <w:r w:rsidRPr="00F042C5">
        <w:t xml:space="preserve">- Микробиолошке анализе брисева се се узимају из Централне кухиње у објекту у ул. Браће Јерковић бр. 119 и то 20 </w:t>
      </w:r>
      <w:proofErr w:type="gramStart"/>
      <w:r w:rsidRPr="00F042C5">
        <w:t>брисева  на</w:t>
      </w:r>
      <w:proofErr w:type="gramEnd"/>
      <w:r w:rsidRPr="00F042C5">
        <w:t xml:space="preserve"> тромесечном нивоу</w:t>
      </w:r>
      <w:r>
        <w:t xml:space="preserve"> (укупно 80 у току 12 месеци)</w:t>
      </w:r>
      <w:r w:rsidR="00B35C07">
        <w:rPr>
          <w:lang w:val="sr-Cyrl-CS"/>
        </w:rPr>
        <w:t>;</w:t>
      </w:r>
    </w:p>
    <w:p w14:paraId="27CAE93B" w14:textId="77777777" w:rsidR="00742770" w:rsidRPr="00D720EE" w:rsidRDefault="00742770" w:rsidP="00742770">
      <w:pPr>
        <w:ind w:left="1080" w:right="344"/>
        <w:jc w:val="both"/>
      </w:pPr>
    </w:p>
    <w:p w14:paraId="2E624F9B" w14:textId="77777777" w:rsidR="00742770" w:rsidRPr="00B35C07" w:rsidRDefault="00742770" w:rsidP="00742770">
      <w:pPr>
        <w:ind w:left="1080" w:right="344"/>
        <w:jc w:val="both"/>
        <w:rPr>
          <w:lang w:val="sr-Cyrl-CS"/>
        </w:rPr>
      </w:pPr>
      <w:r w:rsidRPr="00F042C5">
        <w:t xml:space="preserve">- Микробиолошке анализе брисева се се узимају из Дистрибутивне кухиње у објекту у ул. Косте Главнића бр. 14 и то 5 </w:t>
      </w:r>
      <w:proofErr w:type="gramStart"/>
      <w:r w:rsidRPr="00F042C5">
        <w:t>брисева  на</w:t>
      </w:r>
      <w:proofErr w:type="gramEnd"/>
      <w:r w:rsidRPr="00F042C5">
        <w:t xml:space="preserve"> тромесечном нивоу</w:t>
      </w:r>
      <w:r>
        <w:t xml:space="preserve"> (укупно 20 у току 12 месеци)</w:t>
      </w:r>
      <w:r w:rsidR="00B35C07">
        <w:rPr>
          <w:lang w:val="sr-Cyrl-CS"/>
        </w:rPr>
        <w:t>;</w:t>
      </w:r>
    </w:p>
    <w:p w14:paraId="0C94B89D" w14:textId="77777777" w:rsidR="00742770" w:rsidRPr="00F042C5" w:rsidRDefault="00742770" w:rsidP="00742770">
      <w:pPr>
        <w:ind w:left="1080" w:right="344"/>
        <w:jc w:val="both"/>
      </w:pPr>
    </w:p>
    <w:p w14:paraId="407B2791" w14:textId="77777777" w:rsidR="00742770" w:rsidRPr="00A37760" w:rsidRDefault="00742770" w:rsidP="00742770">
      <w:pPr>
        <w:numPr>
          <w:ilvl w:val="0"/>
          <w:numId w:val="24"/>
        </w:numPr>
        <w:ind w:right="344"/>
        <w:jc w:val="both"/>
      </w:pPr>
      <w:r w:rsidRPr="00F042C5">
        <w:t xml:space="preserve">Микробиолошке анализе брисева се се узимају из Дистрибутивне кухиње у објекту у ул. Устаничка бр. 19 и то 5 </w:t>
      </w:r>
      <w:proofErr w:type="gramStart"/>
      <w:r w:rsidRPr="00F042C5">
        <w:t>брисева  на</w:t>
      </w:r>
      <w:proofErr w:type="gramEnd"/>
      <w:r w:rsidRPr="00F042C5">
        <w:t xml:space="preserve"> тромесечном нивоу</w:t>
      </w:r>
      <w:r>
        <w:t xml:space="preserve"> (укупно 20 у току 12 месеци)</w:t>
      </w:r>
      <w:r w:rsidR="00B35C07">
        <w:rPr>
          <w:lang w:val="sr-Cyrl-CS"/>
        </w:rPr>
        <w:t>;</w:t>
      </w:r>
    </w:p>
    <w:p w14:paraId="4FA9B8EC" w14:textId="77777777" w:rsidR="00742770" w:rsidRPr="00F042C5" w:rsidRDefault="00742770" w:rsidP="00742770">
      <w:pPr>
        <w:ind w:left="1380" w:right="344"/>
        <w:jc w:val="both"/>
      </w:pPr>
    </w:p>
    <w:p w14:paraId="3D280802" w14:textId="3D8EAAE5" w:rsidR="00742770" w:rsidRPr="00F95198" w:rsidRDefault="00742770" w:rsidP="00742770">
      <w:pPr>
        <w:numPr>
          <w:ilvl w:val="0"/>
          <w:numId w:val="24"/>
        </w:numPr>
        <w:spacing w:before="19"/>
      </w:pPr>
      <w:r w:rsidRPr="00F042C5">
        <w:t xml:space="preserve"> Микробиолошке анализе брисева се се узимају </w:t>
      </w:r>
      <w:proofErr w:type="gramStart"/>
      <w:r w:rsidRPr="00F042C5">
        <w:t>из  Дистрибутивне</w:t>
      </w:r>
      <w:proofErr w:type="gramEnd"/>
      <w:r w:rsidRPr="00F042C5">
        <w:t xml:space="preserve"> кухињ</w:t>
      </w:r>
      <w:r w:rsidR="00EB058E">
        <w:t>e</w:t>
      </w:r>
      <w:r w:rsidRPr="00F042C5">
        <w:t xml:space="preserve"> у објекту у ул. Звечанска бр. 52 и то 5 </w:t>
      </w:r>
      <w:proofErr w:type="gramStart"/>
      <w:r w:rsidRPr="00F042C5">
        <w:t>брисева  на</w:t>
      </w:r>
      <w:proofErr w:type="gramEnd"/>
      <w:r w:rsidRPr="00F042C5">
        <w:t xml:space="preserve"> тромесечном нивоу</w:t>
      </w:r>
      <w:r>
        <w:t xml:space="preserve"> (укупно 20 у току 12 месеци)</w:t>
      </w:r>
      <w:r w:rsidR="00B35C07">
        <w:rPr>
          <w:lang w:val="sr-Cyrl-CS"/>
        </w:rPr>
        <w:t>;</w:t>
      </w:r>
    </w:p>
    <w:p w14:paraId="43C7F923" w14:textId="77777777" w:rsidR="00742770" w:rsidRPr="00F95198" w:rsidRDefault="00742770" w:rsidP="00742770">
      <w:pPr>
        <w:spacing w:before="19"/>
        <w:ind w:left="1380"/>
      </w:pPr>
    </w:p>
    <w:p w14:paraId="69AD8755" w14:textId="77777777" w:rsidR="00196861" w:rsidRPr="00B35C07" w:rsidRDefault="00742770" w:rsidP="00196861">
      <w:pPr>
        <w:numPr>
          <w:ilvl w:val="0"/>
          <w:numId w:val="24"/>
        </w:numPr>
        <w:spacing w:before="19"/>
      </w:pPr>
      <w:r w:rsidRPr="00F042C5">
        <w:t xml:space="preserve">Микробиолошке анализе брисева се се узимају </w:t>
      </w:r>
      <w:proofErr w:type="gramStart"/>
      <w:r w:rsidRPr="00F042C5">
        <w:t>из  Дистрибутивне</w:t>
      </w:r>
      <w:proofErr w:type="gramEnd"/>
      <w:r w:rsidRPr="00F042C5">
        <w:t xml:space="preserve"> кухиње у објекту у ул. Радослава Грујића бр. 17 и то 5 </w:t>
      </w:r>
      <w:proofErr w:type="gramStart"/>
      <w:r w:rsidRPr="00F042C5">
        <w:t>брисева  на</w:t>
      </w:r>
      <w:proofErr w:type="gramEnd"/>
      <w:r w:rsidRPr="00F042C5">
        <w:t xml:space="preserve"> тромесечном нивоу</w:t>
      </w:r>
      <w:r>
        <w:t xml:space="preserve"> (укупно 20 у току 12 месеци)</w:t>
      </w:r>
      <w:r w:rsidR="00B35C07">
        <w:rPr>
          <w:lang w:val="sr-Cyrl-CS"/>
        </w:rPr>
        <w:t>.</w:t>
      </w:r>
    </w:p>
    <w:p w14:paraId="412DBCFE" w14:textId="77777777" w:rsidR="00B35C07" w:rsidRDefault="00B35C07" w:rsidP="00B35C07">
      <w:pPr>
        <w:spacing w:before="19"/>
        <w:ind w:left="1380"/>
        <w:rPr>
          <w:lang w:val="sr-Cyrl-CS"/>
        </w:rPr>
      </w:pPr>
    </w:p>
    <w:p w14:paraId="12B83272" w14:textId="77777777" w:rsidR="00A56659" w:rsidRDefault="00A56659" w:rsidP="00B35C07">
      <w:pPr>
        <w:spacing w:before="19"/>
        <w:ind w:left="1380"/>
        <w:rPr>
          <w:lang w:val="sr-Cyrl-CS"/>
        </w:rPr>
      </w:pPr>
    </w:p>
    <w:p w14:paraId="3F73EE8B" w14:textId="77777777" w:rsidR="00A56659" w:rsidRDefault="00A56659" w:rsidP="00B35C07">
      <w:pPr>
        <w:spacing w:before="19"/>
        <w:ind w:left="1380"/>
        <w:rPr>
          <w:lang w:val="sr-Cyrl-CS"/>
        </w:rPr>
      </w:pPr>
    </w:p>
    <w:p w14:paraId="5D932E00" w14:textId="77777777" w:rsidR="00A56659" w:rsidRPr="00A56659" w:rsidRDefault="00A56659" w:rsidP="00B35C07">
      <w:pPr>
        <w:spacing w:before="19"/>
        <w:ind w:left="1380"/>
        <w:rPr>
          <w:lang w:val="sr-Cyrl-CS"/>
        </w:rPr>
      </w:pPr>
    </w:p>
    <w:p w14:paraId="7258983A" w14:textId="77777777" w:rsidR="00196861" w:rsidRDefault="00196861" w:rsidP="00196861">
      <w:pPr>
        <w:spacing w:before="19"/>
        <w:rPr>
          <w:lang w:val="sr-Cyrl-CS"/>
        </w:rPr>
      </w:pPr>
    </w:p>
    <w:p w14:paraId="4BD4EE4B" w14:textId="77777777" w:rsidR="00196861" w:rsidRPr="00503142" w:rsidRDefault="00196861" w:rsidP="00196861">
      <w:pPr>
        <w:numPr>
          <w:ilvl w:val="0"/>
          <w:numId w:val="23"/>
        </w:numPr>
        <w:ind w:left="1080" w:right="344" w:firstLine="0"/>
        <w:jc w:val="both"/>
        <w:rPr>
          <w:b/>
        </w:rPr>
      </w:pPr>
      <w:r w:rsidRPr="00503142">
        <w:rPr>
          <w:b/>
        </w:rPr>
        <w:lastRenderedPageBreak/>
        <w:t>ЗАХТЕВИ</w:t>
      </w:r>
      <w:r w:rsidRPr="00503142">
        <w:rPr>
          <w:b/>
          <w:lang w:val="sr-Cyrl-CS"/>
        </w:rPr>
        <w:t xml:space="preserve"> НАРУЧИОЦА У ПОГЛЕДУ </w:t>
      </w:r>
      <w:r w:rsidR="004700DD" w:rsidRPr="00503142">
        <w:rPr>
          <w:b/>
          <w:lang w:val="sr-Cyrl-CS"/>
        </w:rPr>
        <w:t>САНИТАРНИХ ПРЕГЛЕДА РАДНИКА</w:t>
      </w:r>
    </w:p>
    <w:p w14:paraId="42C68B96" w14:textId="77777777" w:rsidR="00196861" w:rsidRDefault="00196861" w:rsidP="00196861">
      <w:pPr>
        <w:spacing w:before="19"/>
        <w:rPr>
          <w:lang w:val="sr-Cyrl-CS"/>
        </w:rPr>
      </w:pPr>
    </w:p>
    <w:p w14:paraId="55E5D940" w14:textId="77777777" w:rsidR="00196861" w:rsidRPr="00F042C5" w:rsidRDefault="00196861" w:rsidP="00196861">
      <w:pPr>
        <w:tabs>
          <w:tab w:val="left" w:pos="0"/>
        </w:tabs>
        <w:jc w:val="both"/>
      </w:pPr>
      <w:r w:rsidRPr="00F042C5">
        <w:t>У</w:t>
      </w:r>
      <w:r w:rsidRPr="00F042C5">
        <w:rPr>
          <w:spacing w:val="-1"/>
        </w:rPr>
        <w:t>с</w:t>
      </w:r>
      <w:r w:rsidRPr="00F042C5">
        <w:rPr>
          <w:spacing w:val="1"/>
        </w:rPr>
        <w:t>к</w:t>
      </w:r>
      <w:r w:rsidRPr="00F042C5">
        <w:t>л</w:t>
      </w:r>
      <w:r w:rsidRPr="00F042C5">
        <w:rPr>
          <w:spacing w:val="-1"/>
        </w:rPr>
        <w:t>а</w:t>
      </w:r>
      <w:r w:rsidRPr="00F042C5">
        <w:rPr>
          <w:spacing w:val="2"/>
        </w:rPr>
        <w:t>д</w:t>
      </w:r>
      <w:r w:rsidRPr="00F042C5">
        <w:t>у</w:t>
      </w:r>
      <w:r>
        <w:t xml:space="preserve"> </w:t>
      </w:r>
      <w:r w:rsidRPr="00F042C5">
        <w:rPr>
          <w:spacing w:val="1"/>
        </w:rPr>
        <w:t>с</w:t>
      </w:r>
      <w:r w:rsidRPr="00F042C5">
        <w:t>а</w:t>
      </w:r>
      <w:r>
        <w:t xml:space="preserve"> </w:t>
      </w:r>
      <w:r w:rsidRPr="00F042C5">
        <w:t>З</w:t>
      </w:r>
      <w:r w:rsidRPr="00F042C5">
        <w:rPr>
          <w:spacing w:val="-1"/>
        </w:rPr>
        <w:t>а</w:t>
      </w:r>
      <w:r w:rsidRPr="00F042C5">
        <w:rPr>
          <w:spacing w:val="1"/>
        </w:rPr>
        <w:t>к</w:t>
      </w:r>
      <w:r w:rsidRPr="00F042C5">
        <w:t>о</w:t>
      </w:r>
      <w:r w:rsidRPr="00F042C5">
        <w:rPr>
          <w:spacing w:val="1"/>
        </w:rPr>
        <w:t>н</w:t>
      </w:r>
      <w:r w:rsidRPr="00F042C5">
        <w:t>ом</w:t>
      </w:r>
      <w:r>
        <w:t xml:space="preserve"> </w:t>
      </w:r>
      <w:r w:rsidRPr="00F042C5">
        <w:t>о</w:t>
      </w:r>
      <w:r>
        <w:t xml:space="preserve"> </w:t>
      </w:r>
      <w:r w:rsidRPr="00F042C5">
        <w:rPr>
          <w:spacing w:val="1"/>
        </w:rPr>
        <w:t>з</w:t>
      </w:r>
      <w:r w:rsidRPr="00F042C5">
        <w:rPr>
          <w:spacing w:val="-1"/>
        </w:rPr>
        <w:t>а</w:t>
      </w:r>
      <w:r w:rsidRPr="00F042C5">
        <w:t>шт</w:t>
      </w:r>
      <w:r w:rsidRPr="00F042C5">
        <w:rPr>
          <w:spacing w:val="1"/>
        </w:rPr>
        <w:t>и</w:t>
      </w:r>
      <w:r w:rsidRPr="00F042C5">
        <w:rPr>
          <w:spacing w:val="-2"/>
        </w:rPr>
        <w:t>т</w:t>
      </w:r>
      <w:r w:rsidRPr="00F042C5">
        <w:t>и</w:t>
      </w:r>
      <w:r>
        <w:t xml:space="preserve"> </w:t>
      </w:r>
      <w:r w:rsidRPr="00F042C5">
        <w:rPr>
          <w:spacing w:val="-1"/>
        </w:rPr>
        <w:t>с</w:t>
      </w:r>
      <w:r w:rsidRPr="00F042C5">
        <w:t>т</w:t>
      </w:r>
      <w:r w:rsidRPr="00F042C5">
        <w:rPr>
          <w:spacing w:val="-1"/>
        </w:rPr>
        <w:t>а</w:t>
      </w:r>
      <w:r w:rsidRPr="00F042C5">
        <w:rPr>
          <w:spacing w:val="1"/>
        </w:rPr>
        <w:t>н</w:t>
      </w:r>
      <w:r w:rsidRPr="00F042C5">
        <w:t>ов</w:t>
      </w:r>
      <w:r w:rsidRPr="00F042C5">
        <w:rPr>
          <w:spacing w:val="-2"/>
        </w:rPr>
        <w:t>н</w:t>
      </w:r>
      <w:r w:rsidRPr="00F042C5">
        <w:rPr>
          <w:spacing w:val="1"/>
        </w:rPr>
        <w:t>и</w:t>
      </w:r>
      <w:r w:rsidRPr="00F042C5">
        <w:t>штва</w:t>
      </w:r>
      <w:r>
        <w:t xml:space="preserve"> </w:t>
      </w:r>
      <w:r w:rsidRPr="00F042C5">
        <w:t>од</w:t>
      </w:r>
      <w:r>
        <w:t xml:space="preserve"> </w:t>
      </w:r>
      <w:r w:rsidRPr="00F042C5">
        <w:rPr>
          <w:spacing w:val="1"/>
        </w:rPr>
        <w:t>з</w:t>
      </w:r>
      <w:r w:rsidRPr="00F042C5">
        <w:rPr>
          <w:spacing w:val="-1"/>
        </w:rPr>
        <w:t>а</w:t>
      </w:r>
      <w:r w:rsidRPr="00F042C5">
        <w:t>р</w:t>
      </w:r>
      <w:r w:rsidRPr="00F042C5">
        <w:rPr>
          <w:spacing w:val="-1"/>
        </w:rPr>
        <w:t>а</w:t>
      </w:r>
      <w:r w:rsidRPr="00F042C5">
        <w:rPr>
          <w:spacing w:val="1"/>
        </w:rPr>
        <w:t>зн</w:t>
      </w:r>
      <w:r w:rsidRPr="00F042C5">
        <w:rPr>
          <w:spacing w:val="-1"/>
        </w:rPr>
        <w:t>и</w:t>
      </w:r>
      <w:r w:rsidRPr="00F042C5">
        <w:t>х</w:t>
      </w:r>
      <w:r>
        <w:t xml:space="preserve"> </w:t>
      </w:r>
      <w:r w:rsidRPr="00F042C5">
        <w:t>боле</w:t>
      </w:r>
      <w:r w:rsidRPr="00F042C5">
        <w:rPr>
          <w:spacing w:val="-1"/>
        </w:rPr>
        <w:t>с</w:t>
      </w:r>
      <w:r w:rsidRPr="00F042C5">
        <w:t>ти</w:t>
      </w:r>
      <w:r>
        <w:t xml:space="preserve"> </w:t>
      </w:r>
      <w:r w:rsidRPr="00F042C5">
        <w:rPr>
          <w:spacing w:val="7"/>
        </w:rPr>
        <w:t>(</w:t>
      </w:r>
      <w:r w:rsidRPr="00F042C5">
        <w:rPr>
          <w:spacing w:val="-1"/>
        </w:rPr>
        <w:t>“</w:t>
      </w:r>
      <w:r w:rsidRPr="00F042C5">
        <w:t>Сл.</w:t>
      </w:r>
      <w:r w:rsidR="004700DD">
        <w:rPr>
          <w:lang w:val="sr-Cyrl-CS"/>
        </w:rPr>
        <w:t xml:space="preserve"> </w:t>
      </w:r>
      <w:r w:rsidRPr="00F042C5">
        <w:t>гл</w:t>
      </w:r>
      <w:r w:rsidRPr="00F042C5">
        <w:rPr>
          <w:spacing w:val="-1"/>
        </w:rPr>
        <w:t>ас</w:t>
      </w:r>
      <w:r w:rsidRPr="00F042C5">
        <w:rPr>
          <w:spacing w:val="1"/>
        </w:rPr>
        <w:t>ни</w:t>
      </w:r>
      <w:r w:rsidRPr="00F042C5">
        <w:t>к</w:t>
      </w:r>
      <w:r>
        <w:t xml:space="preserve"> </w:t>
      </w:r>
      <w:r w:rsidRPr="00F042C5">
        <w:rPr>
          <w:spacing w:val="1"/>
        </w:rPr>
        <w:t>Р</w:t>
      </w:r>
      <w:r w:rsidRPr="00F042C5">
        <w:rPr>
          <w:spacing w:val="3"/>
        </w:rPr>
        <w:t>С</w:t>
      </w:r>
      <w:r w:rsidRPr="00F042C5">
        <w:rPr>
          <w:spacing w:val="-1"/>
        </w:rPr>
        <w:t>”</w:t>
      </w:r>
      <w:r w:rsidRPr="00F042C5">
        <w:t>,</w:t>
      </w:r>
      <w:r w:rsidR="006432F4">
        <w:rPr>
          <w:lang w:val="sr-Cyrl-CS"/>
        </w:rPr>
        <w:t xml:space="preserve"> </w:t>
      </w:r>
      <w:r w:rsidRPr="00F042C5">
        <w:t>бр.</w:t>
      </w:r>
      <w:r w:rsidR="004700DD">
        <w:rPr>
          <w:lang w:val="sr-Cyrl-CS"/>
        </w:rPr>
        <w:t xml:space="preserve"> </w:t>
      </w:r>
      <w:r w:rsidRPr="00F042C5">
        <w:t>125/04)</w:t>
      </w:r>
      <w:r>
        <w:t xml:space="preserve"> </w:t>
      </w:r>
      <w:r w:rsidRPr="00F042C5">
        <w:t>и</w:t>
      </w:r>
      <w:r>
        <w:t xml:space="preserve"> </w:t>
      </w:r>
      <w:r w:rsidRPr="00F042C5">
        <w:t>Пр</w:t>
      </w:r>
      <w:r w:rsidRPr="00F042C5">
        <w:rPr>
          <w:spacing w:val="-1"/>
        </w:rPr>
        <w:t>а</w:t>
      </w:r>
      <w:r w:rsidRPr="00F042C5">
        <w:t>вил</w:t>
      </w:r>
      <w:r w:rsidRPr="00F042C5">
        <w:rPr>
          <w:spacing w:val="1"/>
        </w:rPr>
        <w:t>ник</w:t>
      </w:r>
      <w:r w:rsidRPr="00F042C5">
        <w:rPr>
          <w:spacing w:val="-2"/>
        </w:rPr>
        <w:t>о</w:t>
      </w:r>
      <w:r w:rsidRPr="00F042C5">
        <w:t>м о</w:t>
      </w:r>
      <w:r>
        <w:t xml:space="preserve"> </w:t>
      </w:r>
      <w:r w:rsidRPr="00F042C5">
        <w:t>об</w:t>
      </w:r>
      <w:r w:rsidRPr="00F042C5">
        <w:rPr>
          <w:spacing w:val="-1"/>
        </w:rPr>
        <w:t>а</w:t>
      </w:r>
      <w:r w:rsidRPr="00F042C5">
        <w:t>в</w:t>
      </w:r>
      <w:r w:rsidRPr="00F042C5">
        <w:rPr>
          <w:spacing w:val="-1"/>
        </w:rPr>
        <w:t>е</w:t>
      </w:r>
      <w:r w:rsidRPr="00F042C5">
        <w:rPr>
          <w:spacing w:val="1"/>
        </w:rPr>
        <w:t>зни</w:t>
      </w:r>
      <w:r w:rsidRPr="00F042C5">
        <w:t xml:space="preserve">м </w:t>
      </w:r>
      <w:r w:rsidRPr="00F042C5">
        <w:rPr>
          <w:spacing w:val="1"/>
        </w:rPr>
        <w:t>з</w:t>
      </w:r>
      <w:r w:rsidRPr="00F042C5">
        <w:t>др</w:t>
      </w:r>
      <w:r w:rsidRPr="00F042C5">
        <w:rPr>
          <w:spacing w:val="-1"/>
        </w:rPr>
        <w:t>а</w:t>
      </w:r>
      <w:r w:rsidRPr="00F042C5">
        <w:t>в</w:t>
      </w:r>
      <w:r w:rsidRPr="00F042C5">
        <w:rPr>
          <w:spacing w:val="-1"/>
        </w:rPr>
        <w:t>с</w:t>
      </w:r>
      <w:r w:rsidRPr="00F042C5">
        <w:t>тв</w:t>
      </w:r>
      <w:r w:rsidRPr="00F042C5">
        <w:rPr>
          <w:spacing w:val="-1"/>
        </w:rPr>
        <w:t>е</w:t>
      </w:r>
      <w:r w:rsidRPr="00F042C5">
        <w:rPr>
          <w:spacing w:val="1"/>
        </w:rPr>
        <w:t>ни</w:t>
      </w:r>
      <w:r w:rsidRPr="00F042C5">
        <w:t xml:space="preserve">м </w:t>
      </w:r>
      <w:r w:rsidRPr="00F042C5">
        <w:rPr>
          <w:spacing w:val="1"/>
        </w:rPr>
        <w:t>п</w:t>
      </w:r>
      <w:r w:rsidRPr="00F042C5">
        <w:t>р</w:t>
      </w:r>
      <w:r w:rsidRPr="00F042C5">
        <w:rPr>
          <w:spacing w:val="-1"/>
        </w:rPr>
        <w:t>е</w:t>
      </w:r>
      <w:r w:rsidRPr="00F042C5">
        <w:t>гл</w:t>
      </w:r>
      <w:r w:rsidRPr="00F042C5">
        <w:rPr>
          <w:spacing w:val="-1"/>
        </w:rPr>
        <w:t>е</w:t>
      </w:r>
      <w:r w:rsidRPr="00F042C5">
        <w:t>д</w:t>
      </w:r>
      <w:r w:rsidRPr="00F042C5">
        <w:rPr>
          <w:spacing w:val="1"/>
        </w:rPr>
        <w:t>и</w:t>
      </w:r>
      <w:r w:rsidRPr="00F042C5">
        <w:rPr>
          <w:spacing w:val="-1"/>
        </w:rPr>
        <w:t>м</w:t>
      </w:r>
      <w:r w:rsidRPr="00F042C5">
        <w:t>а одр</w:t>
      </w:r>
      <w:r w:rsidRPr="00F042C5">
        <w:rPr>
          <w:spacing w:val="-1"/>
        </w:rPr>
        <w:t>е</w:t>
      </w:r>
      <w:r w:rsidRPr="00F042C5">
        <w:rPr>
          <w:spacing w:val="5"/>
        </w:rPr>
        <w:t>ђ</w:t>
      </w:r>
      <w:r w:rsidRPr="00F042C5">
        <w:rPr>
          <w:spacing w:val="-1"/>
        </w:rPr>
        <w:t>е</w:t>
      </w:r>
      <w:r w:rsidRPr="00F042C5">
        <w:rPr>
          <w:spacing w:val="1"/>
        </w:rPr>
        <w:t>ни</w:t>
      </w:r>
      <w:r w:rsidRPr="00F042C5">
        <w:t>х</w:t>
      </w:r>
      <w:r>
        <w:t xml:space="preserve"> </w:t>
      </w:r>
      <w:r w:rsidRPr="00F042C5">
        <w:rPr>
          <w:spacing w:val="1"/>
        </w:rPr>
        <w:t>к</w:t>
      </w:r>
      <w:r w:rsidRPr="00F042C5">
        <w:rPr>
          <w:spacing w:val="-1"/>
        </w:rPr>
        <w:t>а</w:t>
      </w:r>
      <w:r w:rsidRPr="00F042C5">
        <w:t>т</w:t>
      </w:r>
      <w:r w:rsidRPr="00F042C5">
        <w:rPr>
          <w:spacing w:val="-1"/>
        </w:rPr>
        <w:t>е</w:t>
      </w:r>
      <w:r w:rsidRPr="00F042C5">
        <w:t>гор</w:t>
      </w:r>
      <w:r w:rsidRPr="00F042C5">
        <w:rPr>
          <w:spacing w:val="-1"/>
        </w:rPr>
        <w:t>и</w:t>
      </w:r>
      <w:r w:rsidRPr="00F042C5">
        <w:t xml:space="preserve">ја </w:t>
      </w:r>
      <w:r w:rsidRPr="00F042C5">
        <w:rPr>
          <w:spacing w:val="1"/>
        </w:rPr>
        <w:t>з</w:t>
      </w:r>
      <w:r w:rsidRPr="00F042C5">
        <w:rPr>
          <w:spacing w:val="-1"/>
        </w:rPr>
        <w:t>а</w:t>
      </w:r>
      <w:r w:rsidRPr="00F042C5">
        <w:rPr>
          <w:spacing w:val="1"/>
        </w:rPr>
        <w:t>п</w:t>
      </w:r>
      <w:r w:rsidRPr="00F042C5">
        <w:t>о</w:t>
      </w:r>
      <w:r w:rsidRPr="00F042C5">
        <w:rPr>
          <w:spacing w:val="-1"/>
        </w:rPr>
        <w:t>с</w:t>
      </w:r>
      <w:r w:rsidRPr="00F042C5">
        <w:t>л</w:t>
      </w:r>
      <w:r w:rsidRPr="00F042C5">
        <w:rPr>
          <w:spacing w:val="-1"/>
        </w:rPr>
        <w:t>е</w:t>
      </w:r>
      <w:r w:rsidRPr="00F042C5">
        <w:rPr>
          <w:spacing w:val="1"/>
        </w:rPr>
        <w:t>н</w:t>
      </w:r>
      <w:r w:rsidRPr="00F042C5">
        <w:rPr>
          <w:spacing w:val="-1"/>
        </w:rPr>
        <w:t>и</w:t>
      </w:r>
      <w:r w:rsidRPr="00F042C5">
        <w:rPr>
          <w:spacing w:val="2"/>
        </w:rPr>
        <w:t>х</w:t>
      </w:r>
      <w:r w:rsidRPr="00F042C5">
        <w:t>,</w:t>
      </w:r>
      <w:r>
        <w:t xml:space="preserve"> </w:t>
      </w:r>
      <w:r w:rsidRPr="00F042C5">
        <w:t>д</w:t>
      </w:r>
      <w:r w:rsidRPr="00F042C5">
        <w:rPr>
          <w:spacing w:val="2"/>
        </w:rPr>
        <w:t>р</w:t>
      </w:r>
      <w:r w:rsidRPr="00F042C5">
        <w:rPr>
          <w:spacing w:val="-7"/>
        </w:rPr>
        <w:t>у</w:t>
      </w:r>
      <w:r w:rsidRPr="00F042C5">
        <w:t>г</w:t>
      </w:r>
      <w:r w:rsidRPr="00F042C5">
        <w:rPr>
          <w:spacing w:val="1"/>
        </w:rPr>
        <w:t>и</w:t>
      </w:r>
      <w:r w:rsidRPr="00F042C5">
        <w:t>х</w:t>
      </w:r>
      <w:r>
        <w:t xml:space="preserve"> </w:t>
      </w:r>
      <w:r w:rsidRPr="00F042C5">
        <w:t>л</w:t>
      </w:r>
      <w:r w:rsidRPr="00F042C5">
        <w:rPr>
          <w:spacing w:val="-1"/>
        </w:rPr>
        <w:t>иц</w:t>
      </w:r>
      <w:r w:rsidRPr="00F042C5">
        <w:t>а</w:t>
      </w:r>
      <w:r>
        <w:t xml:space="preserve"> </w:t>
      </w:r>
      <w:r w:rsidRPr="00F042C5">
        <w:t>и</w:t>
      </w:r>
      <w:r>
        <w:t xml:space="preserve"> </w:t>
      </w:r>
      <w:r w:rsidRPr="00F042C5">
        <w:rPr>
          <w:spacing w:val="1"/>
        </w:rPr>
        <w:t>к</w:t>
      </w:r>
      <w:r w:rsidRPr="00F042C5">
        <w:rPr>
          <w:spacing w:val="-2"/>
        </w:rPr>
        <w:t>л</w:t>
      </w:r>
      <w:r w:rsidRPr="00F042C5">
        <w:rPr>
          <w:spacing w:val="1"/>
        </w:rPr>
        <w:t>иц</w:t>
      </w:r>
      <w:r w:rsidRPr="00F042C5">
        <w:t>о</w:t>
      </w:r>
      <w:r w:rsidRPr="00F042C5">
        <w:rPr>
          <w:spacing w:val="1"/>
        </w:rPr>
        <w:t>н</w:t>
      </w:r>
      <w:r w:rsidRPr="00F042C5">
        <w:t>оша</w:t>
      </w:r>
      <w:r w:rsidR="004700DD">
        <w:rPr>
          <w:lang w:val="sr-Cyrl-CS"/>
        </w:rPr>
        <w:t xml:space="preserve"> </w:t>
      </w:r>
      <w:r w:rsidRPr="00F042C5">
        <w:rPr>
          <w:spacing w:val="4"/>
        </w:rPr>
        <w:t>(</w:t>
      </w:r>
      <w:r w:rsidRPr="00F042C5">
        <w:rPr>
          <w:spacing w:val="-1"/>
        </w:rPr>
        <w:t>“</w:t>
      </w:r>
      <w:r w:rsidRPr="00F042C5">
        <w:t>Сл.</w:t>
      </w:r>
      <w:r w:rsidR="004700DD">
        <w:rPr>
          <w:lang w:val="sr-Cyrl-CS"/>
        </w:rPr>
        <w:t xml:space="preserve"> </w:t>
      </w:r>
      <w:r w:rsidR="004700DD">
        <w:rPr>
          <w:spacing w:val="-2"/>
          <w:lang w:val="sr-Cyrl-CS"/>
        </w:rPr>
        <w:t>г</w:t>
      </w:r>
      <w:r w:rsidRPr="00F042C5">
        <w:rPr>
          <w:spacing w:val="-2"/>
        </w:rPr>
        <w:t>л</w:t>
      </w:r>
      <w:r w:rsidRPr="00F042C5">
        <w:rPr>
          <w:spacing w:val="-1"/>
        </w:rPr>
        <w:t>ас</w:t>
      </w:r>
      <w:r w:rsidRPr="00F042C5">
        <w:rPr>
          <w:spacing w:val="1"/>
        </w:rPr>
        <w:t>ни</w:t>
      </w:r>
      <w:r w:rsidRPr="00F042C5">
        <w:t>к</w:t>
      </w:r>
      <w:r w:rsidR="004700DD">
        <w:rPr>
          <w:lang w:val="sr-Cyrl-CS"/>
        </w:rPr>
        <w:t xml:space="preserve"> </w:t>
      </w:r>
      <w:r w:rsidRPr="00F042C5">
        <w:rPr>
          <w:spacing w:val="1"/>
        </w:rPr>
        <w:t>Р</w:t>
      </w:r>
      <w:r w:rsidRPr="00F042C5">
        <w:rPr>
          <w:spacing w:val="3"/>
        </w:rPr>
        <w:t>С</w:t>
      </w:r>
      <w:r w:rsidRPr="00F042C5">
        <w:rPr>
          <w:spacing w:val="-1"/>
        </w:rPr>
        <w:t>”</w:t>
      </w:r>
      <w:r w:rsidRPr="00F042C5">
        <w:t>,</w:t>
      </w:r>
      <w:r w:rsidR="006432F4">
        <w:rPr>
          <w:lang w:val="sr-Cyrl-CS"/>
        </w:rPr>
        <w:t xml:space="preserve"> </w:t>
      </w:r>
      <w:r w:rsidRPr="00F042C5">
        <w:t>бр. 20/2006 и</w:t>
      </w:r>
      <w:r w:rsidR="004700DD">
        <w:rPr>
          <w:lang w:val="sr-Cyrl-CS"/>
        </w:rPr>
        <w:t xml:space="preserve"> </w:t>
      </w:r>
      <w:r w:rsidRPr="00F042C5">
        <w:t xml:space="preserve">27/2006). </w:t>
      </w:r>
    </w:p>
    <w:p w14:paraId="6DCC4B55" w14:textId="77777777" w:rsidR="00196861" w:rsidRPr="00F042C5" w:rsidRDefault="00196861" w:rsidP="00196861">
      <w:pPr>
        <w:tabs>
          <w:tab w:val="left" w:pos="0"/>
        </w:tabs>
        <w:ind w:right="90"/>
        <w:jc w:val="both"/>
      </w:pPr>
      <w:r w:rsidRPr="00F042C5">
        <w:t>Пр</w:t>
      </w:r>
      <w:r w:rsidRPr="00F042C5">
        <w:rPr>
          <w:spacing w:val="-1"/>
        </w:rPr>
        <w:t>е</w:t>
      </w:r>
      <w:r w:rsidRPr="00F042C5">
        <w:t>дм</w:t>
      </w:r>
      <w:r w:rsidRPr="00F042C5">
        <w:rPr>
          <w:spacing w:val="-1"/>
        </w:rPr>
        <w:t>е</w:t>
      </w:r>
      <w:r w:rsidRPr="00F042C5">
        <w:t>т</w:t>
      </w:r>
      <w:r>
        <w:t xml:space="preserve"> </w:t>
      </w:r>
      <w:r w:rsidRPr="00F042C5">
        <w:t>ј</w:t>
      </w:r>
      <w:r w:rsidRPr="00F042C5">
        <w:rPr>
          <w:spacing w:val="2"/>
        </w:rPr>
        <w:t>а</w:t>
      </w:r>
      <w:r w:rsidRPr="00F042C5">
        <w:t xml:space="preserve">вне </w:t>
      </w:r>
      <w:r w:rsidRPr="00F042C5">
        <w:rPr>
          <w:spacing w:val="1"/>
        </w:rPr>
        <w:t>н</w:t>
      </w:r>
      <w:r w:rsidRPr="00F042C5">
        <w:rPr>
          <w:spacing w:val="-1"/>
        </w:rPr>
        <w:t>а</w:t>
      </w:r>
      <w:r w:rsidRPr="00F042C5">
        <w:t>б</w:t>
      </w:r>
      <w:r w:rsidRPr="00F042C5">
        <w:rPr>
          <w:spacing w:val="-1"/>
        </w:rPr>
        <w:t>а</w:t>
      </w:r>
      <w:r w:rsidRPr="00F042C5">
        <w:t>в</w:t>
      </w:r>
      <w:r w:rsidRPr="00F042C5">
        <w:rPr>
          <w:spacing w:val="3"/>
        </w:rPr>
        <w:t>к</w:t>
      </w:r>
      <w:r w:rsidRPr="00F042C5">
        <w:t xml:space="preserve">е је </w:t>
      </w:r>
      <w:r w:rsidRPr="00F042C5">
        <w:rPr>
          <w:spacing w:val="1"/>
        </w:rPr>
        <w:t>н</w:t>
      </w:r>
      <w:r w:rsidRPr="00F042C5">
        <w:rPr>
          <w:spacing w:val="-1"/>
        </w:rPr>
        <w:t>а</w:t>
      </w:r>
      <w:r w:rsidRPr="00F042C5">
        <w:t>б</w:t>
      </w:r>
      <w:r w:rsidRPr="00F042C5">
        <w:rPr>
          <w:spacing w:val="1"/>
        </w:rPr>
        <w:t>а</w:t>
      </w:r>
      <w:r w:rsidRPr="00F042C5">
        <w:t>вка</w:t>
      </w:r>
      <w:r>
        <w:t xml:space="preserve"> </w:t>
      </w:r>
      <w:r w:rsidRPr="00F042C5">
        <w:rPr>
          <w:spacing w:val="-5"/>
        </w:rPr>
        <w:t>у</w:t>
      </w:r>
      <w:r w:rsidRPr="00F042C5">
        <w:rPr>
          <w:spacing w:val="-1"/>
        </w:rPr>
        <w:t>с</w:t>
      </w:r>
      <w:r w:rsidRPr="00F042C5">
        <w:rPr>
          <w:spacing w:val="5"/>
        </w:rPr>
        <w:t>л</w:t>
      </w:r>
      <w:r w:rsidRPr="00F042C5">
        <w:rPr>
          <w:spacing w:val="-5"/>
        </w:rPr>
        <w:t>у</w:t>
      </w:r>
      <w:r w:rsidRPr="00F042C5">
        <w:rPr>
          <w:spacing w:val="2"/>
        </w:rPr>
        <w:t>г</w:t>
      </w:r>
      <w:r w:rsidRPr="00F042C5">
        <w:t xml:space="preserve">e </w:t>
      </w:r>
      <w:r w:rsidRPr="00F042C5">
        <w:rPr>
          <w:spacing w:val="3"/>
        </w:rPr>
        <w:t>з</w:t>
      </w:r>
      <w:r w:rsidRPr="00F042C5">
        <w:t>др</w:t>
      </w:r>
      <w:r w:rsidRPr="00F042C5">
        <w:rPr>
          <w:spacing w:val="-1"/>
        </w:rPr>
        <w:t>а</w:t>
      </w:r>
      <w:r w:rsidRPr="00F042C5">
        <w:t>в</w:t>
      </w:r>
      <w:r w:rsidRPr="00F042C5">
        <w:rPr>
          <w:spacing w:val="-1"/>
        </w:rPr>
        <w:t>с</w:t>
      </w:r>
      <w:r w:rsidRPr="00F042C5">
        <w:t>тв</w:t>
      </w:r>
      <w:r w:rsidRPr="00F042C5">
        <w:rPr>
          <w:spacing w:val="-1"/>
        </w:rPr>
        <w:t>е</w:t>
      </w:r>
      <w:r w:rsidRPr="00F042C5">
        <w:rPr>
          <w:spacing w:val="1"/>
        </w:rPr>
        <w:t>н</w:t>
      </w:r>
      <w:r w:rsidRPr="00F042C5">
        <w:t>о–</w:t>
      </w:r>
      <w:r w:rsidR="004700DD">
        <w:rPr>
          <w:lang w:val="sr-Cyrl-CS"/>
        </w:rPr>
        <w:t xml:space="preserve"> </w:t>
      </w:r>
      <w:r w:rsidRPr="00F042C5">
        <w:rPr>
          <w:spacing w:val="-1"/>
        </w:rPr>
        <w:t>са</w:t>
      </w:r>
      <w:r w:rsidRPr="00F042C5">
        <w:rPr>
          <w:spacing w:val="1"/>
        </w:rPr>
        <w:t>ни</w:t>
      </w:r>
      <w:r w:rsidRPr="00F042C5">
        <w:t>т</w:t>
      </w:r>
      <w:r w:rsidRPr="00F042C5">
        <w:rPr>
          <w:spacing w:val="-1"/>
        </w:rPr>
        <w:t>а</w:t>
      </w:r>
      <w:r w:rsidRPr="00F042C5">
        <w:t>р</w:t>
      </w:r>
      <w:r w:rsidRPr="00F042C5">
        <w:rPr>
          <w:spacing w:val="1"/>
        </w:rPr>
        <w:t>н</w:t>
      </w:r>
      <w:r w:rsidRPr="00F042C5">
        <w:t>ог</w:t>
      </w:r>
      <w:r w:rsidRPr="00F042C5">
        <w:rPr>
          <w:spacing w:val="1"/>
        </w:rPr>
        <w:t xml:space="preserve"> п</w:t>
      </w:r>
      <w:r w:rsidRPr="00F042C5">
        <w:t>р</w:t>
      </w:r>
      <w:r w:rsidRPr="00F042C5">
        <w:rPr>
          <w:spacing w:val="-1"/>
        </w:rPr>
        <w:t>е</w:t>
      </w:r>
      <w:r w:rsidRPr="00F042C5">
        <w:t>гл</w:t>
      </w:r>
      <w:r w:rsidRPr="00F042C5">
        <w:rPr>
          <w:spacing w:val="-1"/>
        </w:rPr>
        <w:t>е</w:t>
      </w:r>
      <w:r w:rsidRPr="00F042C5">
        <w:t>да</w:t>
      </w:r>
      <w:r>
        <w:t xml:space="preserve"> </w:t>
      </w:r>
      <w:r w:rsidRPr="00F042C5">
        <w:rPr>
          <w:spacing w:val="-1"/>
        </w:rPr>
        <w:t>запослених у Центру за заштиту одојчади, деце и омладине, Београд, ул. Звечанска бр. 7,</w:t>
      </w:r>
      <w:r w:rsidR="004700DD">
        <w:rPr>
          <w:spacing w:val="-1"/>
          <w:lang w:val="sr-Cyrl-CS"/>
        </w:rPr>
        <w:t xml:space="preserve"> </w:t>
      </w:r>
      <w:r w:rsidRPr="00F042C5">
        <w:rPr>
          <w:spacing w:val="1"/>
        </w:rPr>
        <w:t>к</w:t>
      </w:r>
      <w:r w:rsidRPr="00F042C5">
        <w:t>оји</w:t>
      </w:r>
      <w:r>
        <w:t xml:space="preserve"> </w:t>
      </w:r>
      <w:r w:rsidRPr="00F042C5">
        <w:t>о</w:t>
      </w:r>
      <w:r w:rsidRPr="00F042C5">
        <w:rPr>
          <w:spacing w:val="2"/>
        </w:rPr>
        <w:t>б</w:t>
      </w:r>
      <w:r w:rsidRPr="00F042C5">
        <w:rPr>
          <w:spacing w:val="-7"/>
        </w:rPr>
        <w:t>у</w:t>
      </w:r>
      <w:r w:rsidRPr="00F042C5">
        <w:rPr>
          <w:spacing w:val="2"/>
        </w:rPr>
        <w:t>х</w:t>
      </w:r>
      <w:r w:rsidRPr="00F042C5">
        <w:t>в</w:t>
      </w:r>
      <w:r w:rsidRPr="00F042C5">
        <w:rPr>
          <w:spacing w:val="-1"/>
        </w:rPr>
        <w:t>а</w:t>
      </w:r>
      <w:r w:rsidRPr="00F042C5">
        <w:t>т</w:t>
      </w:r>
      <w:r w:rsidRPr="00F042C5">
        <w:rPr>
          <w:spacing w:val="-1"/>
        </w:rPr>
        <w:t>а</w:t>
      </w:r>
      <w:r w:rsidRPr="00F042C5">
        <w:t>:</w:t>
      </w:r>
    </w:p>
    <w:p w14:paraId="5172E8F9" w14:textId="77777777" w:rsidR="00196861" w:rsidRPr="00F042C5" w:rsidRDefault="00196861" w:rsidP="00196861">
      <w:pPr>
        <w:tabs>
          <w:tab w:val="left" w:pos="0"/>
        </w:tabs>
        <w:ind w:left="119" w:right="90" w:firstLine="180"/>
        <w:jc w:val="both"/>
      </w:pPr>
      <w:r w:rsidRPr="00F042C5">
        <w:t>1) лекарски преглед на гнојна, гљивична и паразитарна обољења коже и видљиве слузокоже, апрема епидемиолошким индикацијама, и преглед на туберкулозу плућа;</w:t>
      </w:r>
    </w:p>
    <w:p w14:paraId="40608447" w14:textId="77777777" w:rsidR="00196861" w:rsidRPr="00F042C5" w:rsidRDefault="00196861" w:rsidP="00196861">
      <w:pPr>
        <w:tabs>
          <w:tab w:val="left" w:pos="0"/>
        </w:tabs>
        <w:ind w:left="119" w:right="90" w:firstLine="180"/>
        <w:jc w:val="both"/>
      </w:pPr>
      <w:r w:rsidRPr="00F042C5">
        <w:t xml:space="preserve">2) бактериолошки преглед бриса ждрела и носа на </w:t>
      </w:r>
      <w:r w:rsidRPr="00F042C5">
        <w:rPr>
          <w:lang w:val="sr-Latn-CS"/>
        </w:rPr>
        <w:t>Staphylococcus aureus</w:t>
      </w:r>
      <w:r w:rsidRPr="00F042C5">
        <w:t xml:space="preserve">, </w:t>
      </w:r>
      <w:r w:rsidRPr="00F042C5">
        <w:rPr>
          <w:lang w:val="sr-Latn-CS"/>
        </w:rPr>
        <w:t>koagulaza pozitivan</w:t>
      </w:r>
      <w:r w:rsidRPr="00F042C5">
        <w:t>;</w:t>
      </w:r>
    </w:p>
    <w:p w14:paraId="51BF803E" w14:textId="77777777" w:rsidR="00196861" w:rsidRPr="00F042C5" w:rsidRDefault="00196861" w:rsidP="00196861">
      <w:pPr>
        <w:tabs>
          <w:tab w:val="left" w:pos="0"/>
        </w:tabs>
        <w:ind w:left="119" w:right="90" w:firstLine="180"/>
        <w:jc w:val="both"/>
      </w:pPr>
      <w:r w:rsidRPr="00F042C5">
        <w:t xml:space="preserve">3) бактериолошки преглед столице на </w:t>
      </w:r>
      <w:r w:rsidRPr="00F042C5">
        <w:rPr>
          <w:lang w:val="sr-Latn-CS"/>
        </w:rPr>
        <w:t>salmonele i šigele</w:t>
      </w:r>
      <w:r w:rsidRPr="00F042C5">
        <w:t>;</w:t>
      </w:r>
    </w:p>
    <w:p w14:paraId="3AA7AC4E" w14:textId="77777777" w:rsidR="00196861" w:rsidRPr="00F042C5" w:rsidRDefault="00196861" w:rsidP="00196861">
      <w:pPr>
        <w:tabs>
          <w:tab w:val="left" w:pos="0"/>
        </w:tabs>
        <w:ind w:left="119" w:right="90" w:firstLine="180"/>
        <w:jc w:val="both"/>
      </w:pPr>
      <w:r w:rsidRPr="00F042C5">
        <w:t xml:space="preserve">4) лабораторијски преглед столице на цревне </w:t>
      </w:r>
      <w:r w:rsidRPr="00F042C5">
        <w:rPr>
          <w:lang w:val="sr-Latn-CS"/>
        </w:rPr>
        <w:t>protozoe</w:t>
      </w:r>
      <w:r w:rsidRPr="00F042C5">
        <w:t>.</w:t>
      </w:r>
    </w:p>
    <w:p w14:paraId="4D8A07BF" w14:textId="77777777" w:rsidR="00196861" w:rsidRPr="00F042C5" w:rsidRDefault="00196861" w:rsidP="00196861">
      <w:pPr>
        <w:tabs>
          <w:tab w:val="left" w:pos="0"/>
        </w:tabs>
        <w:jc w:val="both"/>
      </w:pPr>
      <w:r w:rsidRPr="00F042C5">
        <w:t>Здр</w:t>
      </w:r>
      <w:r w:rsidRPr="00F042C5">
        <w:rPr>
          <w:spacing w:val="-1"/>
        </w:rPr>
        <w:t>а</w:t>
      </w:r>
      <w:r w:rsidRPr="00F042C5">
        <w:t>в</w:t>
      </w:r>
      <w:r w:rsidRPr="00F042C5">
        <w:rPr>
          <w:spacing w:val="-2"/>
        </w:rPr>
        <w:t>с</w:t>
      </w:r>
      <w:r w:rsidRPr="00F042C5">
        <w:t>тв</w:t>
      </w:r>
      <w:r w:rsidRPr="00F042C5">
        <w:rPr>
          <w:spacing w:val="-1"/>
        </w:rPr>
        <w:t>е</w:t>
      </w:r>
      <w:r w:rsidRPr="00F042C5">
        <w:rPr>
          <w:spacing w:val="1"/>
        </w:rPr>
        <w:t>н</w:t>
      </w:r>
      <w:r w:rsidRPr="00F042C5">
        <w:t>о</w:t>
      </w:r>
      <w:r w:rsidRPr="00F042C5">
        <w:rPr>
          <w:spacing w:val="2"/>
        </w:rPr>
        <w:t>-</w:t>
      </w:r>
      <w:r w:rsidR="004700DD">
        <w:rPr>
          <w:spacing w:val="2"/>
          <w:lang w:val="sr-Cyrl-CS"/>
        </w:rPr>
        <w:t xml:space="preserve"> </w:t>
      </w:r>
      <w:r w:rsidRPr="00F042C5">
        <w:rPr>
          <w:spacing w:val="-1"/>
        </w:rPr>
        <w:t>са</w:t>
      </w:r>
      <w:r w:rsidRPr="00F042C5">
        <w:rPr>
          <w:spacing w:val="1"/>
        </w:rPr>
        <w:t>ни</w:t>
      </w:r>
      <w:r w:rsidRPr="00F042C5">
        <w:t>т</w:t>
      </w:r>
      <w:r w:rsidRPr="00F042C5">
        <w:rPr>
          <w:spacing w:val="-1"/>
        </w:rPr>
        <w:t>а</w:t>
      </w:r>
      <w:r w:rsidRPr="00F042C5">
        <w:t>р</w:t>
      </w:r>
      <w:r w:rsidRPr="00F042C5">
        <w:rPr>
          <w:spacing w:val="1"/>
        </w:rPr>
        <w:t>н</w:t>
      </w:r>
      <w:r w:rsidRPr="00F042C5">
        <w:t>и</w:t>
      </w:r>
      <w:r>
        <w:t xml:space="preserve"> </w:t>
      </w:r>
      <w:r w:rsidRPr="00F042C5">
        <w:rPr>
          <w:spacing w:val="1"/>
        </w:rPr>
        <w:t>п</w:t>
      </w:r>
      <w:r w:rsidRPr="00F042C5">
        <w:t>р</w:t>
      </w:r>
      <w:r w:rsidRPr="00F042C5">
        <w:rPr>
          <w:spacing w:val="-1"/>
        </w:rPr>
        <w:t>е</w:t>
      </w:r>
      <w:r w:rsidRPr="00F042C5">
        <w:t>гл</w:t>
      </w:r>
      <w:r w:rsidRPr="00F042C5">
        <w:rPr>
          <w:spacing w:val="-1"/>
        </w:rPr>
        <w:t>е</w:t>
      </w:r>
      <w:r w:rsidRPr="00F042C5">
        <w:t>ди</w:t>
      </w:r>
      <w:r>
        <w:t xml:space="preserve"> </w:t>
      </w:r>
      <w:r w:rsidRPr="00F042C5">
        <w:t>о</w:t>
      </w:r>
      <w:r w:rsidRPr="00F042C5">
        <w:rPr>
          <w:spacing w:val="2"/>
        </w:rPr>
        <w:t>б</w:t>
      </w:r>
      <w:r w:rsidRPr="00F042C5">
        <w:rPr>
          <w:spacing w:val="-7"/>
        </w:rPr>
        <w:t>у</w:t>
      </w:r>
      <w:r w:rsidRPr="00F042C5">
        <w:rPr>
          <w:spacing w:val="2"/>
        </w:rPr>
        <w:t>х</w:t>
      </w:r>
      <w:r w:rsidRPr="00F042C5">
        <w:t>в</w:t>
      </w:r>
      <w:r w:rsidRPr="00F042C5">
        <w:rPr>
          <w:spacing w:val="-1"/>
        </w:rPr>
        <w:t>а</w:t>
      </w:r>
      <w:r w:rsidRPr="00F042C5">
        <w:t>т</w:t>
      </w:r>
      <w:r w:rsidRPr="00F042C5">
        <w:rPr>
          <w:spacing w:val="-1"/>
        </w:rPr>
        <w:t>а</w:t>
      </w:r>
      <w:r w:rsidRPr="00F042C5">
        <w:rPr>
          <w:spacing w:val="5"/>
        </w:rPr>
        <w:t>ј</w:t>
      </w:r>
      <w:r w:rsidRPr="00F042C5">
        <w:t>у</w:t>
      </w:r>
      <w:r>
        <w:t xml:space="preserve"> </w:t>
      </w:r>
      <w:r w:rsidRPr="00F042C5">
        <w:t>р</w:t>
      </w:r>
      <w:r w:rsidRPr="00F042C5">
        <w:rPr>
          <w:spacing w:val="1"/>
        </w:rPr>
        <w:t>е</w:t>
      </w:r>
      <w:r w:rsidRPr="00F042C5">
        <w:t>дов</w:t>
      </w:r>
      <w:r w:rsidRPr="00F042C5">
        <w:rPr>
          <w:spacing w:val="1"/>
        </w:rPr>
        <w:t>н</w:t>
      </w:r>
      <w:r w:rsidRPr="00F042C5">
        <w:rPr>
          <w:spacing w:val="3"/>
        </w:rPr>
        <w:t>е</w:t>
      </w:r>
      <w:r w:rsidRPr="00F042C5">
        <w:t xml:space="preserve">, </w:t>
      </w:r>
      <w:r w:rsidRPr="00F042C5">
        <w:rPr>
          <w:spacing w:val="1"/>
        </w:rPr>
        <w:t>к</w:t>
      </w:r>
      <w:r w:rsidRPr="00F042C5">
        <w:t>о</w:t>
      </w:r>
      <w:r w:rsidRPr="00F042C5">
        <w:rPr>
          <w:spacing w:val="1"/>
        </w:rPr>
        <w:t>н</w:t>
      </w:r>
      <w:r w:rsidRPr="00F042C5">
        <w:t>тро</w:t>
      </w:r>
      <w:r w:rsidRPr="00F042C5">
        <w:rPr>
          <w:spacing w:val="-2"/>
        </w:rPr>
        <w:t>л</w:t>
      </w:r>
      <w:r w:rsidRPr="00F042C5">
        <w:rPr>
          <w:spacing w:val="1"/>
        </w:rPr>
        <w:t>н</w:t>
      </w:r>
      <w:r w:rsidRPr="00F042C5">
        <w:t>е</w:t>
      </w:r>
      <w:r>
        <w:t xml:space="preserve"> </w:t>
      </w:r>
      <w:r w:rsidRPr="00F042C5">
        <w:t>и</w:t>
      </w:r>
      <w:r>
        <w:t xml:space="preserve"> </w:t>
      </w:r>
      <w:r w:rsidRPr="00F042C5">
        <w:t>в</w:t>
      </w:r>
      <w:r w:rsidRPr="00F042C5">
        <w:rPr>
          <w:spacing w:val="-1"/>
        </w:rPr>
        <w:t>ан</w:t>
      </w:r>
      <w:r w:rsidRPr="00F042C5">
        <w:t>р</w:t>
      </w:r>
      <w:r w:rsidRPr="00F042C5">
        <w:rPr>
          <w:spacing w:val="-1"/>
        </w:rPr>
        <w:t>е</w:t>
      </w:r>
      <w:r w:rsidRPr="00F042C5">
        <w:t>д</w:t>
      </w:r>
      <w:r w:rsidRPr="00F042C5">
        <w:rPr>
          <w:spacing w:val="1"/>
        </w:rPr>
        <w:t>н</w:t>
      </w:r>
      <w:r w:rsidRPr="00F042C5">
        <w:t>е</w:t>
      </w:r>
      <w:r>
        <w:t xml:space="preserve"> </w:t>
      </w:r>
      <w:r w:rsidRPr="00F042C5">
        <w:rPr>
          <w:spacing w:val="1"/>
        </w:rPr>
        <w:t>п</w:t>
      </w:r>
      <w:r w:rsidRPr="00F042C5">
        <w:t>р</w:t>
      </w:r>
      <w:r w:rsidRPr="00F042C5">
        <w:rPr>
          <w:spacing w:val="-1"/>
        </w:rPr>
        <w:t>е</w:t>
      </w:r>
      <w:r w:rsidRPr="00F042C5">
        <w:t>гл</w:t>
      </w:r>
      <w:r w:rsidRPr="00F042C5">
        <w:rPr>
          <w:spacing w:val="-1"/>
        </w:rPr>
        <w:t>е</w:t>
      </w:r>
      <w:r w:rsidRPr="00F042C5">
        <w:t>д</w:t>
      </w:r>
      <w:r w:rsidRPr="00F042C5">
        <w:rPr>
          <w:spacing w:val="2"/>
        </w:rPr>
        <w:t>е</w:t>
      </w:r>
      <w:r w:rsidRPr="00F042C5">
        <w:t>.</w:t>
      </w:r>
    </w:p>
    <w:p w14:paraId="43581B4E" w14:textId="77777777" w:rsidR="00196861" w:rsidRPr="00F042C5" w:rsidRDefault="00196861" w:rsidP="00196861">
      <w:pPr>
        <w:tabs>
          <w:tab w:val="left" w:pos="0"/>
        </w:tabs>
        <w:ind w:right="88"/>
        <w:jc w:val="both"/>
      </w:pPr>
      <w:r w:rsidRPr="00F042C5">
        <w:t>На</w:t>
      </w:r>
      <w:r>
        <w:t xml:space="preserve"> </w:t>
      </w:r>
      <w:r w:rsidRPr="00F042C5">
        <w:t>зд</w:t>
      </w:r>
      <w:r w:rsidRPr="00F042C5">
        <w:rPr>
          <w:spacing w:val="1"/>
        </w:rPr>
        <w:t>р</w:t>
      </w:r>
      <w:r w:rsidRPr="00F042C5">
        <w:t>ав</w:t>
      </w:r>
      <w:r w:rsidRPr="00F042C5">
        <w:rPr>
          <w:spacing w:val="-1"/>
        </w:rPr>
        <w:t>с</w:t>
      </w:r>
      <w:r w:rsidRPr="00F042C5">
        <w:rPr>
          <w:spacing w:val="2"/>
        </w:rPr>
        <w:t>т</w:t>
      </w:r>
      <w:r w:rsidRPr="00F042C5">
        <w:t>в</w:t>
      </w:r>
      <w:r w:rsidRPr="00F042C5">
        <w:rPr>
          <w:spacing w:val="-1"/>
        </w:rPr>
        <w:t>е</w:t>
      </w:r>
      <w:r w:rsidRPr="00F042C5">
        <w:rPr>
          <w:spacing w:val="1"/>
        </w:rPr>
        <w:t>но</w:t>
      </w:r>
      <w:r w:rsidRPr="00F042C5">
        <w:rPr>
          <w:spacing w:val="-1"/>
        </w:rPr>
        <w:t>-</w:t>
      </w:r>
      <w:r w:rsidR="006432F4">
        <w:rPr>
          <w:spacing w:val="-1"/>
          <w:lang w:val="sr-Cyrl-CS"/>
        </w:rPr>
        <w:t xml:space="preserve"> </w:t>
      </w:r>
      <w:r w:rsidRPr="00F042C5">
        <w:rPr>
          <w:spacing w:val="-1"/>
        </w:rPr>
        <w:t>с</w:t>
      </w:r>
      <w:r w:rsidRPr="00F042C5">
        <w:t>а</w:t>
      </w:r>
      <w:r w:rsidRPr="00F042C5">
        <w:rPr>
          <w:spacing w:val="1"/>
        </w:rPr>
        <w:t>н</w:t>
      </w:r>
      <w:r w:rsidRPr="00F042C5">
        <w:rPr>
          <w:spacing w:val="-1"/>
        </w:rPr>
        <w:t>и</w:t>
      </w:r>
      <w:r w:rsidRPr="00F042C5">
        <w:t>тар</w:t>
      </w:r>
      <w:r w:rsidRPr="00F042C5">
        <w:rPr>
          <w:spacing w:val="1"/>
        </w:rPr>
        <w:t>н</w:t>
      </w:r>
      <w:r w:rsidRPr="00F042C5">
        <w:t>и</w:t>
      </w:r>
      <w:r w:rsidRPr="00F042C5">
        <w:rPr>
          <w:spacing w:val="1"/>
        </w:rPr>
        <w:t xml:space="preserve"> пр</w:t>
      </w:r>
      <w:r w:rsidRPr="00F042C5">
        <w:rPr>
          <w:spacing w:val="-1"/>
        </w:rPr>
        <w:t>ег</w:t>
      </w:r>
      <w:r w:rsidRPr="00F042C5">
        <w:t>л</w:t>
      </w:r>
      <w:r w:rsidRPr="00F042C5">
        <w:rPr>
          <w:spacing w:val="-1"/>
        </w:rPr>
        <w:t>е</w:t>
      </w:r>
      <w:r w:rsidRPr="00F042C5">
        <w:t>д</w:t>
      </w:r>
      <w:r>
        <w:t xml:space="preserve"> </w:t>
      </w:r>
      <w:r w:rsidRPr="00F042C5">
        <w:t>у</w:t>
      </w:r>
      <w:r w:rsidRPr="00F042C5">
        <w:rPr>
          <w:spacing w:val="1"/>
        </w:rPr>
        <w:t>п</w:t>
      </w:r>
      <w:r w:rsidRPr="00F042C5">
        <w:t>у</w:t>
      </w:r>
      <w:r w:rsidRPr="00F042C5">
        <w:rPr>
          <w:spacing w:val="1"/>
        </w:rPr>
        <w:t>ћ</w:t>
      </w:r>
      <w:r w:rsidRPr="00F042C5">
        <w:t>у</w:t>
      </w:r>
      <w:r w:rsidRPr="00F042C5">
        <w:rPr>
          <w:spacing w:val="-1"/>
        </w:rPr>
        <w:t>ј</w:t>
      </w:r>
      <w:r w:rsidRPr="00F042C5">
        <w:t>е</w:t>
      </w:r>
      <w:r>
        <w:t xml:space="preserve"> </w:t>
      </w:r>
      <w:r w:rsidRPr="00F042C5">
        <w:rPr>
          <w:spacing w:val="-1"/>
        </w:rPr>
        <w:t>с</w:t>
      </w:r>
      <w:r w:rsidRPr="00F042C5">
        <w:t>е</w:t>
      </w:r>
      <w:r>
        <w:t xml:space="preserve"> 245 </w:t>
      </w:r>
      <w:r w:rsidRPr="00F042C5">
        <w:t>запо</w:t>
      </w:r>
      <w:r w:rsidRPr="00F042C5">
        <w:rPr>
          <w:spacing w:val="-1"/>
        </w:rPr>
        <w:t>с</w:t>
      </w:r>
      <w:r w:rsidRPr="00F042C5">
        <w:t>л</w:t>
      </w:r>
      <w:r w:rsidRPr="00F042C5">
        <w:rPr>
          <w:spacing w:val="-1"/>
        </w:rPr>
        <w:t>е</w:t>
      </w:r>
      <w:r w:rsidRPr="00F042C5">
        <w:rPr>
          <w:spacing w:val="1"/>
        </w:rPr>
        <w:t>ни</w:t>
      </w:r>
      <w:r w:rsidRPr="00F042C5">
        <w:t>х</w:t>
      </w:r>
      <w:r>
        <w:t xml:space="preserve"> </w:t>
      </w:r>
      <w:r w:rsidRPr="00F042C5">
        <w:rPr>
          <w:spacing w:val="1"/>
        </w:rPr>
        <w:t>к</w:t>
      </w:r>
      <w:r w:rsidRPr="00F042C5">
        <w:t>о</w:t>
      </w:r>
      <w:r w:rsidRPr="00F042C5">
        <w:rPr>
          <w:spacing w:val="-1"/>
        </w:rPr>
        <w:t>ј</w:t>
      </w:r>
      <w:r w:rsidRPr="00F042C5">
        <w:t>и</w:t>
      </w:r>
      <w:r w:rsidRPr="00F042C5">
        <w:rPr>
          <w:spacing w:val="1"/>
        </w:rPr>
        <w:t xml:space="preserve"> р</w:t>
      </w:r>
      <w:r w:rsidRPr="00F042C5">
        <w:t>а</w:t>
      </w:r>
      <w:r w:rsidRPr="00F042C5">
        <w:rPr>
          <w:spacing w:val="1"/>
        </w:rPr>
        <w:t>д</w:t>
      </w:r>
      <w:r w:rsidRPr="00F042C5">
        <w:t>е</w:t>
      </w:r>
      <w:r>
        <w:t xml:space="preserve"> </w:t>
      </w:r>
      <w:r w:rsidRPr="00F042C5">
        <w:rPr>
          <w:spacing w:val="1"/>
        </w:rPr>
        <w:t>к</w:t>
      </w:r>
      <w:r w:rsidRPr="00F042C5">
        <w:t>од</w:t>
      </w:r>
      <w:r w:rsidRPr="00F042C5">
        <w:rPr>
          <w:spacing w:val="1"/>
        </w:rPr>
        <w:t xml:space="preserve"> н</w:t>
      </w:r>
      <w:r w:rsidRPr="00F042C5">
        <w:t>а</w:t>
      </w:r>
      <w:r w:rsidRPr="00F042C5">
        <w:rPr>
          <w:spacing w:val="1"/>
        </w:rPr>
        <w:t>р</w:t>
      </w:r>
      <w:r w:rsidRPr="00F042C5">
        <w:rPr>
          <w:spacing w:val="-2"/>
        </w:rPr>
        <w:t>у</w:t>
      </w:r>
      <w:r w:rsidRPr="00F042C5">
        <w:rPr>
          <w:spacing w:val="-1"/>
        </w:rPr>
        <w:t>ч</w:t>
      </w:r>
      <w:r w:rsidRPr="00F042C5">
        <w:rPr>
          <w:spacing w:val="1"/>
        </w:rPr>
        <w:t>и</w:t>
      </w:r>
      <w:r w:rsidRPr="00F042C5">
        <w:t>о</w:t>
      </w:r>
      <w:r w:rsidRPr="00F042C5">
        <w:rPr>
          <w:spacing w:val="1"/>
        </w:rPr>
        <w:t>ц</w:t>
      </w:r>
      <w:r w:rsidRPr="00F042C5">
        <w:t>а.</w:t>
      </w:r>
    </w:p>
    <w:p w14:paraId="261C4EE9" w14:textId="77777777" w:rsidR="00196861" w:rsidRPr="00F042C5" w:rsidRDefault="00196861" w:rsidP="00196861">
      <w:r w:rsidRPr="00F042C5">
        <w:t>Посебни захтеви наручиоца:</w:t>
      </w:r>
    </w:p>
    <w:p w14:paraId="270C16BD" w14:textId="77777777" w:rsidR="00196861" w:rsidRPr="004700DD" w:rsidRDefault="00196861" w:rsidP="00196861">
      <w:pPr>
        <w:jc w:val="both"/>
        <w:rPr>
          <w:lang w:val="sr-Cyrl-CS"/>
        </w:rPr>
      </w:pPr>
      <w:r>
        <w:t xml:space="preserve">- </w:t>
      </w:r>
      <w:r w:rsidRPr="00F042C5">
        <w:t>Постојање могућности об</w:t>
      </w:r>
      <w:r w:rsidR="006432F4">
        <w:t>ављања прегледа радним данима (пре</w:t>
      </w:r>
      <w:r w:rsidRPr="00F042C5">
        <w:t xml:space="preserve">подне и поподне) </w:t>
      </w:r>
      <w:r w:rsidR="004700DD">
        <w:t>и суботом по потреби и договору</w:t>
      </w:r>
      <w:r w:rsidR="004700DD">
        <w:rPr>
          <w:lang w:val="sr-Cyrl-CS"/>
        </w:rPr>
        <w:t>;</w:t>
      </w:r>
    </w:p>
    <w:p w14:paraId="15D11F30" w14:textId="77777777" w:rsidR="00196861" w:rsidRPr="004700DD" w:rsidRDefault="00196861" w:rsidP="00196861">
      <w:pPr>
        <w:jc w:val="both"/>
        <w:rPr>
          <w:lang w:val="sr-Cyrl-CS"/>
        </w:rPr>
      </w:pPr>
      <w:r w:rsidRPr="00F042C5">
        <w:t>-</w:t>
      </w:r>
      <w:r w:rsidR="004700DD">
        <w:rPr>
          <w:lang w:val="sr-Cyrl-CS"/>
        </w:rPr>
        <w:t xml:space="preserve"> </w:t>
      </w:r>
      <w:r w:rsidRPr="00F042C5">
        <w:t xml:space="preserve"> Обављање здравствено-</w:t>
      </w:r>
      <w:r w:rsidR="006432F4">
        <w:rPr>
          <w:lang w:val="sr-Cyrl-CS"/>
        </w:rPr>
        <w:t xml:space="preserve"> </w:t>
      </w:r>
      <w:r w:rsidRPr="00F042C5">
        <w:t>санитарног прегледа запослених у просторијама Наручиоца</w:t>
      </w:r>
      <w:r>
        <w:t xml:space="preserve"> или у просторијама Извршиоца (</w:t>
      </w:r>
      <w:r w:rsidRPr="00F042C5">
        <w:t>по догово</w:t>
      </w:r>
      <w:r w:rsidR="004700DD">
        <w:t>ру)</w:t>
      </w:r>
      <w:r w:rsidR="004700DD">
        <w:rPr>
          <w:lang w:val="sr-Cyrl-CS"/>
        </w:rPr>
        <w:t>;</w:t>
      </w:r>
    </w:p>
    <w:p w14:paraId="12A635B4" w14:textId="77777777" w:rsidR="00196861" w:rsidRPr="004700DD" w:rsidRDefault="00196861" w:rsidP="00196861">
      <w:pPr>
        <w:jc w:val="both"/>
        <w:rPr>
          <w:lang w:val="sr-Cyrl-CS"/>
        </w:rPr>
      </w:pPr>
      <w:r w:rsidRPr="00F042C5">
        <w:t>-</w:t>
      </w:r>
      <w:r w:rsidR="004700DD">
        <w:rPr>
          <w:lang w:val="sr-Cyrl-CS"/>
        </w:rPr>
        <w:t xml:space="preserve"> </w:t>
      </w:r>
      <w:r w:rsidR="004700DD">
        <w:t>Број</w:t>
      </w:r>
      <w:r w:rsidRPr="00F042C5">
        <w:t xml:space="preserve"> запослених за здравствено-</w:t>
      </w:r>
      <w:r>
        <w:t xml:space="preserve"> </w:t>
      </w:r>
      <w:r w:rsidRPr="00F042C5">
        <w:t>санитарни</w:t>
      </w:r>
      <w:r>
        <w:t xml:space="preserve"> </w:t>
      </w:r>
      <w:r w:rsidRPr="00F042C5">
        <w:t>преглед дат је оквирно, а наручилац задрж</w:t>
      </w:r>
      <w:r w:rsidRPr="00D93835">
        <w:t>ава право да број запослених који обаве здравствено-</w:t>
      </w:r>
      <w:r>
        <w:t xml:space="preserve"> </w:t>
      </w:r>
      <w:r w:rsidRPr="00D93835">
        <w:t>санитарни преглед може бити мањи или већи</w:t>
      </w:r>
      <w:r w:rsidR="004700DD">
        <w:rPr>
          <w:lang w:val="sr-Cyrl-CS"/>
        </w:rPr>
        <w:t>.</w:t>
      </w:r>
    </w:p>
    <w:p w14:paraId="0D66F5E3" w14:textId="77777777" w:rsidR="00503142" w:rsidRDefault="00503142" w:rsidP="000415DB">
      <w:pPr>
        <w:jc w:val="both"/>
        <w:rPr>
          <w:b/>
          <w:lang w:val="sr-Cyrl-CS"/>
        </w:rPr>
      </w:pPr>
    </w:p>
    <w:p w14:paraId="41F3C17C" w14:textId="77777777" w:rsidR="00A56659" w:rsidRDefault="00A56659" w:rsidP="000415DB">
      <w:pPr>
        <w:jc w:val="both"/>
        <w:rPr>
          <w:b/>
          <w:lang w:val="sr-Cyrl-CS"/>
        </w:rPr>
      </w:pPr>
    </w:p>
    <w:p w14:paraId="3F52787B" w14:textId="77777777" w:rsidR="00A56659" w:rsidRDefault="00A56659" w:rsidP="000415DB">
      <w:pPr>
        <w:jc w:val="both"/>
        <w:rPr>
          <w:b/>
          <w:lang w:val="sr-Cyrl-CS"/>
        </w:rPr>
      </w:pPr>
    </w:p>
    <w:p w14:paraId="59E4D6A1" w14:textId="77777777" w:rsidR="00A56659" w:rsidRDefault="00A56659" w:rsidP="000415DB">
      <w:pPr>
        <w:jc w:val="both"/>
        <w:rPr>
          <w:b/>
          <w:lang w:val="sr-Cyrl-CS"/>
        </w:rPr>
      </w:pPr>
    </w:p>
    <w:p w14:paraId="3B0AD76C" w14:textId="77777777" w:rsidR="00A56659" w:rsidRDefault="00A56659" w:rsidP="000415DB">
      <w:pPr>
        <w:jc w:val="both"/>
        <w:rPr>
          <w:b/>
          <w:lang w:val="sr-Cyrl-CS"/>
        </w:rPr>
      </w:pPr>
    </w:p>
    <w:p w14:paraId="29F72A85" w14:textId="77777777" w:rsidR="00A56659" w:rsidRDefault="00A56659" w:rsidP="000415DB">
      <w:pPr>
        <w:jc w:val="both"/>
        <w:rPr>
          <w:b/>
          <w:lang w:val="sr-Cyrl-CS"/>
        </w:rPr>
      </w:pPr>
    </w:p>
    <w:p w14:paraId="0A26F375" w14:textId="77777777" w:rsidR="00A56659" w:rsidRDefault="00A56659" w:rsidP="000415DB">
      <w:pPr>
        <w:jc w:val="both"/>
        <w:rPr>
          <w:b/>
          <w:lang w:val="sr-Cyrl-CS"/>
        </w:rPr>
      </w:pPr>
    </w:p>
    <w:p w14:paraId="13567964" w14:textId="77777777" w:rsidR="00A56659" w:rsidRDefault="00A56659" w:rsidP="000415DB">
      <w:pPr>
        <w:jc w:val="both"/>
        <w:rPr>
          <w:b/>
          <w:lang w:val="sr-Cyrl-CS"/>
        </w:rPr>
      </w:pPr>
    </w:p>
    <w:p w14:paraId="777BB968" w14:textId="77777777" w:rsidR="00A56659" w:rsidRDefault="00A56659" w:rsidP="000415DB">
      <w:pPr>
        <w:jc w:val="both"/>
        <w:rPr>
          <w:b/>
          <w:lang w:val="sr-Cyrl-CS"/>
        </w:rPr>
      </w:pPr>
    </w:p>
    <w:p w14:paraId="6084C0F1" w14:textId="77777777" w:rsidR="00A56659" w:rsidRDefault="00A56659" w:rsidP="000415DB">
      <w:pPr>
        <w:jc w:val="both"/>
        <w:rPr>
          <w:b/>
          <w:lang w:val="sr-Cyrl-CS"/>
        </w:rPr>
      </w:pPr>
    </w:p>
    <w:p w14:paraId="5FEAC89F" w14:textId="77777777" w:rsidR="00A56659" w:rsidRDefault="00A56659" w:rsidP="000415DB">
      <w:pPr>
        <w:jc w:val="both"/>
        <w:rPr>
          <w:b/>
          <w:lang w:val="sr-Cyrl-CS"/>
        </w:rPr>
      </w:pPr>
    </w:p>
    <w:p w14:paraId="4D1F6B41" w14:textId="77777777" w:rsidR="00A56659" w:rsidRDefault="00A56659" w:rsidP="000415DB">
      <w:pPr>
        <w:jc w:val="both"/>
        <w:rPr>
          <w:b/>
          <w:lang w:val="sr-Cyrl-CS"/>
        </w:rPr>
      </w:pPr>
    </w:p>
    <w:p w14:paraId="4962813E" w14:textId="77777777" w:rsidR="00A56659" w:rsidRDefault="00A56659" w:rsidP="000415DB">
      <w:pPr>
        <w:jc w:val="both"/>
        <w:rPr>
          <w:b/>
          <w:lang w:val="sr-Cyrl-CS"/>
        </w:rPr>
      </w:pPr>
    </w:p>
    <w:p w14:paraId="6304FF30" w14:textId="77777777" w:rsidR="00A56659" w:rsidRDefault="00A56659" w:rsidP="000415DB">
      <w:pPr>
        <w:jc w:val="both"/>
        <w:rPr>
          <w:b/>
          <w:lang w:val="sr-Cyrl-CS"/>
        </w:rPr>
      </w:pPr>
    </w:p>
    <w:p w14:paraId="51BEC235" w14:textId="77777777" w:rsidR="00A56659" w:rsidRDefault="00A56659" w:rsidP="000415DB">
      <w:pPr>
        <w:jc w:val="both"/>
        <w:rPr>
          <w:b/>
          <w:lang w:val="sr-Cyrl-CS"/>
        </w:rPr>
      </w:pPr>
    </w:p>
    <w:p w14:paraId="1E2D4911" w14:textId="77777777" w:rsidR="00A56659" w:rsidRDefault="00A56659" w:rsidP="000415DB">
      <w:pPr>
        <w:jc w:val="both"/>
        <w:rPr>
          <w:b/>
          <w:lang w:val="sr-Cyrl-CS"/>
        </w:rPr>
      </w:pPr>
    </w:p>
    <w:p w14:paraId="4A58D489" w14:textId="77777777" w:rsidR="00A56659" w:rsidRDefault="00A56659" w:rsidP="000415DB">
      <w:pPr>
        <w:jc w:val="both"/>
        <w:rPr>
          <w:b/>
          <w:lang w:val="sr-Cyrl-CS"/>
        </w:rPr>
      </w:pPr>
    </w:p>
    <w:p w14:paraId="4CDE70EC" w14:textId="77777777" w:rsidR="00A56659" w:rsidRDefault="00A56659" w:rsidP="000415DB">
      <w:pPr>
        <w:jc w:val="both"/>
        <w:rPr>
          <w:b/>
          <w:lang w:val="sr-Cyrl-CS"/>
        </w:rPr>
      </w:pPr>
    </w:p>
    <w:p w14:paraId="0C9EEFD2" w14:textId="77777777" w:rsidR="00A56659" w:rsidRDefault="00A56659" w:rsidP="000415DB">
      <w:pPr>
        <w:jc w:val="both"/>
        <w:rPr>
          <w:b/>
          <w:lang w:val="sr-Cyrl-CS"/>
        </w:rPr>
      </w:pPr>
    </w:p>
    <w:p w14:paraId="4862F5D9" w14:textId="77777777" w:rsidR="00A56659" w:rsidRDefault="00A56659" w:rsidP="000415DB">
      <w:pPr>
        <w:jc w:val="both"/>
        <w:rPr>
          <w:b/>
          <w:lang w:val="sr-Cyrl-CS"/>
        </w:rPr>
      </w:pPr>
    </w:p>
    <w:p w14:paraId="177E6644" w14:textId="77777777" w:rsidR="00A56659" w:rsidRDefault="00A56659" w:rsidP="000415DB">
      <w:pPr>
        <w:jc w:val="both"/>
        <w:rPr>
          <w:b/>
          <w:lang w:val="sr-Cyrl-CS"/>
        </w:rPr>
      </w:pPr>
    </w:p>
    <w:p w14:paraId="67260FC6" w14:textId="77777777" w:rsidR="00A56659" w:rsidRDefault="00A56659" w:rsidP="000415DB">
      <w:pPr>
        <w:jc w:val="both"/>
        <w:rPr>
          <w:b/>
          <w:lang w:val="sr-Cyrl-CS"/>
        </w:rPr>
      </w:pPr>
    </w:p>
    <w:p w14:paraId="3A380D4D" w14:textId="77777777" w:rsidR="00A56659" w:rsidRDefault="00A56659" w:rsidP="000415DB">
      <w:pPr>
        <w:jc w:val="both"/>
        <w:rPr>
          <w:b/>
          <w:lang w:val="sr-Cyrl-CS"/>
        </w:rPr>
      </w:pPr>
    </w:p>
    <w:p w14:paraId="13630BCE" w14:textId="77777777" w:rsidR="00A56659" w:rsidRDefault="00A56659" w:rsidP="000415DB">
      <w:pPr>
        <w:jc w:val="both"/>
        <w:rPr>
          <w:b/>
          <w:lang w:val="sr-Cyrl-CS"/>
        </w:rPr>
      </w:pPr>
    </w:p>
    <w:p w14:paraId="59C8A697" w14:textId="77777777" w:rsidR="00A56659" w:rsidRDefault="00A56659" w:rsidP="000415DB">
      <w:pPr>
        <w:jc w:val="both"/>
        <w:rPr>
          <w:b/>
          <w:lang w:val="sr-Cyrl-CS"/>
        </w:rPr>
      </w:pPr>
    </w:p>
    <w:p w14:paraId="01ABD703" w14:textId="77777777" w:rsidR="00A56659" w:rsidRDefault="00A56659" w:rsidP="000415DB">
      <w:pPr>
        <w:jc w:val="both"/>
        <w:rPr>
          <w:b/>
          <w:lang w:val="sr-Cyrl-CS"/>
        </w:rPr>
      </w:pPr>
    </w:p>
    <w:p w14:paraId="38642DA3" w14:textId="77777777" w:rsidR="006432F4" w:rsidRDefault="006432F4" w:rsidP="000415DB">
      <w:pPr>
        <w:jc w:val="both"/>
        <w:rPr>
          <w:b/>
          <w:lang w:val="sr-Cyrl-CS"/>
        </w:rPr>
      </w:pPr>
    </w:p>
    <w:p w14:paraId="76378BBF" w14:textId="77777777" w:rsidR="00742770" w:rsidRDefault="00503142" w:rsidP="000415DB">
      <w:pPr>
        <w:jc w:val="both"/>
        <w:rPr>
          <w:b/>
          <w:lang w:val="sr-Cyrl-CS"/>
        </w:rPr>
      </w:pPr>
      <w:r>
        <w:rPr>
          <w:b/>
          <w:lang w:val="sr-Cyrl-CS"/>
        </w:rPr>
        <w:lastRenderedPageBreak/>
        <w:t>ОБРАЗАЦ СТРУКТУРЕ ЦЕНЕ</w:t>
      </w:r>
    </w:p>
    <w:p w14:paraId="4BF924CF" w14:textId="77777777" w:rsidR="00742770" w:rsidRPr="00503142" w:rsidRDefault="00742770" w:rsidP="00742770">
      <w:pPr>
        <w:ind w:left="-90"/>
        <w:rPr>
          <w:b/>
        </w:rPr>
      </w:pPr>
      <w:r w:rsidRPr="00503142">
        <w:rPr>
          <w:b/>
        </w:rPr>
        <w:t>ПАРТИЈА 1.</w:t>
      </w:r>
    </w:p>
    <w:p w14:paraId="3005EDF2" w14:textId="77777777" w:rsidR="00742770" w:rsidRPr="00D720EE" w:rsidRDefault="00742770" w:rsidP="00742770">
      <w:pPr>
        <w:ind w:left="-90"/>
      </w:pPr>
    </w:p>
    <w:p w14:paraId="6E862119" w14:textId="77777777" w:rsidR="00742770" w:rsidRPr="00F042C5" w:rsidRDefault="00742770" w:rsidP="00742770">
      <w:pPr>
        <w:ind w:left="-90"/>
      </w:pPr>
      <w:r w:rsidRPr="00AB2852">
        <w:rPr>
          <w:b/>
        </w:rPr>
        <w:t>Микробиолошке анализе у кухињама</w:t>
      </w:r>
      <w:r w:rsidRPr="00F042C5">
        <w:t>- Узимање узорака намирница и брисева са радних површина, опрема, прибора и руку кухињских радника за микробиолошка испитивања.</w:t>
      </w:r>
    </w:p>
    <w:p w14:paraId="2AB0A129" w14:textId="77777777" w:rsidR="00742770" w:rsidRPr="00F042C5" w:rsidRDefault="00742770" w:rsidP="00742770">
      <w:pPr>
        <w:ind w:left="360"/>
      </w:pPr>
    </w:p>
    <w:p w14:paraId="55237D15" w14:textId="77777777" w:rsidR="00742770" w:rsidRPr="00F042C5" w:rsidRDefault="00742770" w:rsidP="00742770"/>
    <w:tbl>
      <w:tblPr>
        <w:tblW w:w="10890"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0"/>
        <w:gridCol w:w="1217"/>
        <w:gridCol w:w="1663"/>
        <w:gridCol w:w="1800"/>
        <w:gridCol w:w="1530"/>
        <w:gridCol w:w="1350"/>
        <w:gridCol w:w="1530"/>
        <w:gridCol w:w="1260"/>
      </w:tblGrid>
      <w:tr w:rsidR="00742770" w:rsidRPr="00F042C5" w14:paraId="305B213C" w14:textId="77777777" w:rsidTr="00B35C07">
        <w:trPr>
          <w:trHeight w:val="775"/>
        </w:trPr>
        <w:tc>
          <w:tcPr>
            <w:tcW w:w="540" w:type="dxa"/>
          </w:tcPr>
          <w:p w14:paraId="4D826AA4" w14:textId="77777777" w:rsidR="00742770" w:rsidRPr="00F042C5" w:rsidRDefault="00742770" w:rsidP="00B35C07">
            <w:pPr>
              <w:ind w:right="-18"/>
            </w:pPr>
            <w:r w:rsidRPr="00F042C5">
              <w:t>Б.Р</w:t>
            </w:r>
          </w:p>
        </w:tc>
        <w:tc>
          <w:tcPr>
            <w:tcW w:w="2880" w:type="dxa"/>
            <w:gridSpan w:val="2"/>
          </w:tcPr>
          <w:p w14:paraId="1F41F184" w14:textId="77777777" w:rsidR="00742770" w:rsidRPr="00F042C5" w:rsidRDefault="00742770" w:rsidP="00B35C07">
            <w:pPr>
              <w:ind w:left="-108"/>
              <w:jc w:val="center"/>
            </w:pPr>
            <w:r w:rsidRPr="00F042C5">
              <w:t>НАЗИВ УСЛУГЕ Микробиолошке анализе</w:t>
            </w:r>
          </w:p>
        </w:tc>
        <w:tc>
          <w:tcPr>
            <w:tcW w:w="1800" w:type="dxa"/>
          </w:tcPr>
          <w:p w14:paraId="3FDB29EC" w14:textId="77777777" w:rsidR="00742770" w:rsidRPr="00F042C5" w:rsidRDefault="00742770" w:rsidP="00B35C07">
            <w:pPr>
              <w:jc w:val="center"/>
            </w:pPr>
            <w:r w:rsidRPr="00F042C5">
              <w:t>КОЛИЧИНА</w:t>
            </w:r>
          </w:p>
        </w:tc>
        <w:tc>
          <w:tcPr>
            <w:tcW w:w="1530" w:type="dxa"/>
          </w:tcPr>
          <w:p w14:paraId="55E41BD3" w14:textId="77777777" w:rsidR="00742770" w:rsidRPr="00F042C5" w:rsidRDefault="00742770" w:rsidP="00B35C07">
            <w:pPr>
              <w:jc w:val="center"/>
            </w:pPr>
            <w:r w:rsidRPr="00F042C5">
              <w:t xml:space="preserve">Јединична </w:t>
            </w:r>
          </w:p>
          <w:p w14:paraId="2B0C465E" w14:textId="77777777" w:rsidR="00742770" w:rsidRPr="00F042C5" w:rsidRDefault="00742770" w:rsidP="00B35C07">
            <w:pPr>
              <w:jc w:val="center"/>
            </w:pPr>
            <w:r w:rsidRPr="00F042C5">
              <w:t>Цена без ПДВ-</w:t>
            </w:r>
            <w:r>
              <w:rPr>
                <w:lang w:val="sr-Cyrl-CS"/>
              </w:rPr>
              <w:t xml:space="preserve"> </w:t>
            </w:r>
            <w:r w:rsidRPr="00F042C5">
              <w:t>а</w:t>
            </w:r>
            <w:r w:rsidRPr="00F042C5">
              <w:rPr>
                <w:lang w:val="sr-Latn-BA"/>
              </w:rPr>
              <w:t xml:space="preserve">  по узорку</w:t>
            </w:r>
            <w:r w:rsidRPr="00F042C5">
              <w:t>- брису</w:t>
            </w:r>
          </w:p>
        </w:tc>
        <w:tc>
          <w:tcPr>
            <w:tcW w:w="1350" w:type="dxa"/>
          </w:tcPr>
          <w:p w14:paraId="10F46063" w14:textId="77777777" w:rsidR="00742770" w:rsidRPr="00F042C5" w:rsidRDefault="00742770" w:rsidP="00B35C07">
            <w:pPr>
              <w:jc w:val="center"/>
            </w:pPr>
            <w:r w:rsidRPr="00F042C5">
              <w:t xml:space="preserve">Јединична </w:t>
            </w:r>
          </w:p>
          <w:p w14:paraId="0A228072" w14:textId="77777777" w:rsidR="00742770" w:rsidRPr="00F042C5" w:rsidRDefault="00742770" w:rsidP="00B35C07">
            <w:pPr>
              <w:jc w:val="center"/>
            </w:pPr>
            <w:r w:rsidRPr="00F042C5">
              <w:t>Цена са ПДВ-</w:t>
            </w:r>
            <w:r>
              <w:rPr>
                <w:lang w:val="sr-Cyrl-CS"/>
              </w:rPr>
              <w:t xml:space="preserve"> </w:t>
            </w:r>
            <w:r w:rsidRPr="00F042C5">
              <w:t>ом по узорку-брису</w:t>
            </w:r>
          </w:p>
        </w:tc>
        <w:tc>
          <w:tcPr>
            <w:tcW w:w="1530" w:type="dxa"/>
          </w:tcPr>
          <w:p w14:paraId="68A65E04" w14:textId="77777777" w:rsidR="00742770" w:rsidRPr="00F042C5" w:rsidRDefault="00742770" w:rsidP="00B35C07">
            <w:pPr>
              <w:ind w:right="-108"/>
              <w:jc w:val="center"/>
            </w:pPr>
            <w:r w:rsidRPr="00F042C5">
              <w:t>Укупна цена без ПДВ-</w:t>
            </w:r>
            <w:r>
              <w:rPr>
                <w:lang w:val="sr-Cyrl-CS"/>
              </w:rPr>
              <w:t xml:space="preserve"> </w:t>
            </w:r>
            <w:r w:rsidRPr="00F042C5">
              <w:t>а</w:t>
            </w:r>
          </w:p>
          <w:p w14:paraId="5171C008" w14:textId="77777777" w:rsidR="00742770" w:rsidRPr="00F042C5" w:rsidRDefault="00742770" w:rsidP="00B35C07">
            <w:pPr>
              <w:ind w:right="-108"/>
              <w:jc w:val="center"/>
            </w:pPr>
          </w:p>
        </w:tc>
        <w:tc>
          <w:tcPr>
            <w:tcW w:w="1260" w:type="dxa"/>
            <w:tcBorders>
              <w:right w:val="single" w:sz="4" w:space="0" w:color="auto"/>
            </w:tcBorders>
          </w:tcPr>
          <w:p w14:paraId="13E0C10F" w14:textId="77777777" w:rsidR="00742770" w:rsidRPr="00F042C5" w:rsidRDefault="00742770" w:rsidP="00B35C07">
            <w:pPr>
              <w:jc w:val="center"/>
            </w:pPr>
            <w:r w:rsidRPr="00F042C5">
              <w:t>Укупна цена са ПДВ</w:t>
            </w:r>
            <w:r>
              <w:rPr>
                <w:lang w:val="sr-Cyrl-CS"/>
              </w:rPr>
              <w:t xml:space="preserve"> </w:t>
            </w:r>
            <w:r w:rsidRPr="00F042C5">
              <w:t>-ом</w:t>
            </w:r>
          </w:p>
        </w:tc>
      </w:tr>
      <w:tr w:rsidR="00742770" w:rsidRPr="00F042C5" w14:paraId="64F81BC6" w14:textId="77777777" w:rsidTr="00B35C07">
        <w:trPr>
          <w:trHeight w:val="238"/>
        </w:trPr>
        <w:tc>
          <w:tcPr>
            <w:tcW w:w="540" w:type="dxa"/>
          </w:tcPr>
          <w:p w14:paraId="3316CAE5" w14:textId="77777777" w:rsidR="00742770" w:rsidRPr="00F042C5" w:rsidRDefault="00742770" w:rsidP="00B35C07"/>
        </w:tc>
        <w:tc>
          <w:tcPr>
            <w:tcW w:w="2880" w:type="dxa"/>
            <w:gridSpan w:val="2"/>
          </w:tcPr>
          <w:p w14:paraId="0C7293B4" w14:textId="77777777" w:rsidR="00742770" w:rsidRPr="00F042C5" w:rsidRDefault="00742770" w:rsidP="00B35C07">
            <w:r w:rsidRPr="00F042C5">
              <w:t>Микроби</w:t>
            </w:r>
            <w:r>
              <w:t>лошке анализе узорака нами</w:t>
            </w:r>
            <w:r w:rsidRPr="00F042C5">
              <w:t>рница</w:t>
            </w:r>
          </w:p>
        </w:tc>
        <w:tc>
          <w:tcPr>
            <w:tcW w:w="1800" w:type="dxa"/>
          </w:tcPr>
          <w:p w14:paraId="22991212" w14:textId="77777777" w:rsidR="00742770" w:rsidRPr="00F042C5" w:rsidRDefault="00742770" w:rsidP="00B35C07">
            <w:pPr>
              <w:jc w:val="center"/>
            </w:pPr>
            <w:r>
              <w:t xml:space="preserve">20 </w:t>
            </w:r>
            <w:r w:rsidRPr="00F042C5">
              <w:t>узорака</w:t>
            </w:r>
          </w:p>
        </w:tc>
        <w:tc>
          <w:tcPr>
            <w:tcW w:w="1530" w:type="dxa"/>
            <w:shd w:val="clear" w:color="auto" w:fill="auto"/>
          </w:tcPr>
          <w:p w14:paraId="6557006C" w14:textId="77777777" w:rsidR="00742770" w:rsidRPr="00F042C5" w:rsidRDefault="00742770" w:rsidP="00B35C07">
            <w:pPr>
              <w:jc w:val="center"/>
              <w:rPr>
                <w:lang w:val="sr-Latn-CS"/>
              </w:rPr>
            </w:pPr>
          </w:p>
        </w:tc>
        <w:tc>
          <w:tcPr>
            <w:tcW w:w="1350" w:type="dxa"/>
            <w:shd w:val="clear" w:color="auto" w:fill="auto"/>
          </w:tcPr>
          <w:p w14:paraId="55B81ECD" w14:textId="77777777" w:rsidR="00742770" w:rsidRPr="00F042C5" w:rsidRDefault="00742770" w:rsidP="00B35C07">
            <w:pPr>
              <w:jc w:val="center"/>
              <w:rPr>
                <w:lang w:val="sr-Latn-CS"/>
              </w:rPr>
            </w:pPr>
          </w:p>
        </w:tc>
        <w:tc>
          <w:tcPr>
            <w:tcW w:w="1530" w:type="dxa"/>
            <w:shd w:val="clear" w:color="auto" w:fill="auto"/>
          </w:tcPr>
          <w:p w14:paraId="13828A13" w14:textId="77777777" w:rsidR="00742770" w:rsidRPr="00F042C5" w:rsidRDefault="00742770" w:rsidP="00B35C07"/>
        </w:tc>
        <w:tc>
          <w:tcPr>
            <w:tcW w:w="1260" w:type="dxa"/>
            <w:shd w:val="clear" w:color="auto" w:fill="auto"/>
          </w:tcPr>
          <w:p w14:paraId="11F7A816" w14:textId="77777777" w:rsidR="00742770" w:rsidRPr="00F042C5" w:rsidRDefault="00742770" w:rsidP="00B35C07"/>
        </w:tc>
      </w:tr>
      <w:tr w:rsidR="00742770" w:rsidRPr="00F042C5" w14:paraId="1F63FA1B" w14:textId="77777777" w:rsidTr="00B35C07">
        <w:trPr>
          <w:trHeight w:val="238"/>
        </w:trPr>
        <w:tc>
          <w:tcPr>
            <w:tcW w:w="540" w:type="dxa"/>
          </w:tcPr>
          <w:p w14:paraId="1D4E5539" w14:textId="77777777" w:rsidR="00742770" w:rsidRPr="00F042C5" w:rsidRDefault="00742770" w:rsidP="00B35C07"/>
        </w:tc>
        <w:tc>
          <w:tcPr>
            <w:tcW w:w="2880" w:type="dxa"/>
            <w:gridSpan w:val="2"/>
          </w:tcPr>
          <w:p w14:paraId="61281A76" w14:textId="77777777" w:rsidR="00742770" w:rsidRPr="00F042C5" w:rsidRDefault="00742770" w:rsidP="00B35C07">
            <w:r w:rsidRPr="00F042C5">
              <w:t>Микроболошке анализе брисева</w:t>
            </w:r>
          </w:p>
        </w:tc>
        <w:tc>
          <w:tcPr>
            <w:tcW w:w="1800" w:type="dxa"/>
          </w:tcPr>
          <w:p w14:paraId="5A8C07E4" w14:textId="77777777" w:rsidR="00742770" w:rsidRPr="00F042C5" w:rsidRDefault="00742770" w:rsidP="00B35C07">
            <w:pPr>
              <w:jc w:val="center"/>
            </w:pPr>
            <w:r>
              <w:t>220</w:t>
            </w:r>
            <w:r w:rsidRPr="00F042C5">
              <w:t xml:space="preserve"> брисева</w:t>
            </w:r>
          </w:p>
        </w:tc>
        <w:tc>
          <w:tcPr>
            <w:tcW w:w="1530" w:type="dxa"/>
            <w:shd w:val="clear" w:color="auto" w:fill="auto"/>
          </w:tcPr>
          <w:p w14:paraId="4917ACAA" w14:textId="77777777" w:rsidR="00742770" w:rsidRPr="00F042C5" w:rsidRDefault="00742770" w:rsidP="00B35C07">
            <w:pPr>
              <w:jc w:val="center"/>
              <w:rPr>
                <w:lang w:val="sr-Latn-CS"/>
              </w:rPr>
            </w:pPr>
          </w:p>
        </w:tc>
        <w:tc>
          <w:tcPr>
            <w:tcW w:w="1350" w:type="dxa"/>
            <w:shd w:val="clear" w:color="auto" w:fill="auto"/>
          </w:tcPr>
          <w:p w14:paraId="2C47D2BF" w14:textId="77777777" w:rsidR="00742770" w:rsidRPr="00F042C5" w:rsidRDefault="00742770" w:rsidP="00B35C07">
            <w:pPr>
              <w:jc w:val="center"/>
              <w:rPr>
                <w:lang w:val="sr-Latn-CS"/>
              </w:rPr>
            </w:pPr>
          </w:p>
        </w:tc>
        <w:tc>
          <w:tcPr>
            <w:tcW w:w="1530" w:type="dxa"/>
            <w:shd w:val="clear" w:color="auto" w:fill="auto"/>
          </w:tcPr>
          <w:p w14:paraId="5A6CACD2" w14:textId="77777777" w:rsidR="00742770" w:rsidRPr="00F042C5" w:rsidRDefault="00742770" w:rsidP="00B35C07"/>
        </w:tc>
        <w:tc>
          <w:tcPr>
            <w:tcW w:w="1260" w:type="dxa"/>
            <w:tcBorders>
              <w:bottom w:val="single" w:sz="4" w:space="0" w:color="auto"/>
            </w:tcBorders>
            <w:shd w:val="clear" w:color="auto" w:fill="auto"/>
          </w:tcPr>
          <w:p w14:paraId="162EE06A" w14:textId="77777777" w:rsidR="00742770" w:rsidRPr="00F042C5" w:rsidRDefault="00742770" w:rsidP="00B35C07"/>
        </w:tc>
      </w:tr>
      <w:tr w:rsidR="00742770" w:rsidRPr="00F042C5" w14:paraId="6C107BB8" w14:textId="77777777" w:rsidTr="00B35C07">
        <w:trPr>
          <w:trHeight w:val="238"/>
        </w:trPr>
        <w:tc>
          <w:tcPr>
            <w:tcW w:w="10890" w:type="dxa"/>
            <w:gridSpan w:val="8"/>
          </w:tcPr>
          <w:p w14:paraId="597EAF1B" w14:textId="77777777" w:rsidR="00742770" w:rsidRPr="00F042C5" w:rsidRDefault="00742770" w:rsidP="00B35C07">
            <w:r w:rsidRPr="00F042C5">
              <w:t>Укупна цена за све ставке без ПДВ-</w:t>
            </w:r>
            <w:r>
              <w:rPr>
                <w:lang w:val="sr-Cyrl-CS"/>
              </w:rPr>
              <w:t xml:space="preserve"> </w:t>
            </w:r>
            <w:r w:rsidRPr="00F042C5">
              <w:t>а:</w:t>
            </w:r>
          </w:p>
        </w:tc>
      </w:tr>
      <w:tr w:rsidR="00742770" w:rsidRPr="00F042C5" w14:paraId="42F6CACD" w14:textId="77777777" w:rsidTr="00B35C07">
        <w:trPr>
          <w:trHeight w:val="238"/>
        </w:trPr>
        <w:tc>
          <w:tcPr>
            <w:tcW w:w="10890" w:type="dxa"/>
            <w:gridSpan w:val="8"/>
          </w:tcPr>
          <w:p w14:paraId="4F6724AC" w14:textId="77777777" w:rsidR="00742770" w:rsidRPr="00F042C5" w:rsidRDefault="00742770" w:rsidP="00B35C07">
            <w:r w:rsidRPr="00F042C5">
              <w:t>Укупна цена за све ставке са ПДВ-</w:t>
            </w:r>
            <w:r>
              <w:rPr>
                <w:lang w:val="sr-Cyrl-CS"/>
              </w:rPr>
              <w:t xml:space="preserve"> </w:t>
            </w:r>
            <w:r w:rsidRPr="00F042C5">
              <w:t>ом:</w:t>
            </w:r>
          </w:p>
        </w:tc>
      </w:tr>
      <w:tr w:rsidR="00742770" w:rsidRPr="00F042C5" w14:paraId="43B6960D" w14:textId="77777777" w:rsidTr="00B35C07">
        <w:tblPrEx>
          <w:tblLook w:val="01E0" w:firstRow="1" w:lastRow="1" w:firstColumn="1" w:lastColumn="1" w:noHBand="0" w:noVBand="0"/>
        </w:tblPrEx>
        <w:trPr>
          <w:trHeight w:val="220"/>
        </w:trPr>
        <w:tc>
          <w:tcPr>
            <w:tcW w:w="1757" w:type="dxa"/>
            <w:gridSpan w:val="2"/>
          </w:tcPr>
          <w:p w14:paraId="10CEFF08" w14:textId="77777777" w:rsidR="00742770" w:rsidRPr="00F042C5" w:rsidRDefault="00742770" w:rsidP="00B35C07"/>
        </w:tc>
        <w:tc>
          <w:tcPr>
            <w:tcW w:w="9133" w:type="dxa"/>
            <w:gridSpan w:val="6"/>
          </w:tcPr>
          <w:p w14:paraId="701A803D" w14:textId="77777777" w:rsidR="00742770" w:rsidRPr="00F042C5" w:rsidRDefault="00742770" w:rsidP="00B35C07">
            <w:r w:rsidRPr="00F042C5">
              <w:t xml:space="preserve">Понуда се подноси: </w:t>
            </w:r>
            <w:r w:rsidRPr="00F042C5">
              <w:tab/>
              <w:t xml:space="preserve">(заокружити) </w:t>
            </w:r>
            <w:r w:rsidRPr="00F042C5">
              <w:tab/>
            </w:r>
            <w:r w:rsidRPr="00F042C5">
              <w:tab/>
            </w:r>
            <w:r w:rsidRPr="00F042C5">
              <w:tab/>
            </w:r>
          </w:p>
        </w:tc>
      </w:tr>
      <w:tr w:rsidR="00742770" w:rsidRPr="00F042C5" w14:paraId="37DE42B0" w14:textId="77777777" w:rsidTr="00B35C07">
        <w:tblPrEx>
          <w:tblLook w:val="01E0" w:firstRow="1" w:lastRow="1" w:firstColumn="1" w:lastColumn="1" w:noHBand="0" w:noVBand="0"/>
        </w:tblPrEx>
        <w:trPr>
          <w:trHeight w:val="413"/>
        </w:trPr>
        <w:tc>
          <w:tcPr>
            <w:tcW w:w="1757" w:type="dxa"/>
            <w:gridSpan w:val="2"/>
          </w:tcPr>
          <w:p w14:paraId="4EA74E28" w14:textId="77777777" w:rsidR="00742770" w:rsidRPr="00F042C5" w:rsidRDefault="00742770" w:rsidP="00B35C07">
            <w:pPr>
              <w:jc w:val="center"/>
            </w:pPr>
          </w:p>
        </w:tc>
        <w:tc>
          <w:tcPr>
            <w:tcW w:w="9133" w:type="dxa"/>
            <w:gridSpan w:val="6"/>
            <w:vAlign w:val="center"/>
          </w:tcPr>
          <w:p w14:paraId="036E41C8" w14:textId="77777777" w:rsidR="00742770" w:rsidRPr="00F042C5" w:rsidRDefault="00742770" w:rsidP="00B35C07">
            <w:pPr>
              <w:jc w:val="center"/>
            </w:pPr>
            <w:r w:rsidRPr="00F042C5">
              <w:t xml:space="preserve">а) самостално </w:t>
            </w:r>
            <w:r w:rsidRPr="00F042C5">
              <w:tab/>
              <w:t xml:space="preserve">б) понуда са подизвођачем   </w:t>
            </w:r>
            <w:r w:rsidRPr="00F042C5">
              <w:tab/>
              <w:t>в) заједничка понуда</w:t>
            </w:r>
          </w:p>
        </w:tc>
      </w:tr>
      <w:tr w:rsidR="00742770" w:rsidRPr="00F042C5" w14:paraId="5A0A47D3" w14:textId="77777777" w:rsidTr="00B35C07">
        <w:tblPrEx>
          <w:tblLook w:val="01E0" w:firstRow="1" w:lastRow="1" w:firstColumn="1" w:lastColumn="1" w:noHBand="0" w:noVBand="0"/>
        </w:tblPrEx>
        <w:trPr>
          <w:trHeight w:val="373"/>
        </w:trPr>
        <w:tc>
          <w:tcPr>
            <w:tcW w:w="1757" w:type="dxa"/>
            <w:gridSpan w:val="2"/>
          </w:tcPr>
          <w:p w14:paraId="64B13A25" w14:textId="77777777" w:rsidR="00742770" w:rsidRPr="00F042C5" w:rsidRDefault="00742770" w:rsidP="00B35C07"/>
        </w:tc>
        <w:tc>
          <w:tcPr>
            <w:tcW w:w="9133" w:type="dxa"/>
            <w:gridSpan w:val="6"/>
          </w:tcPr>
          <w:p w14:paraId="7E107FF8" w14:textId="77777777" w:rsidR="00742770" w:rsidRPr="00F042C5" w:rsidRDefault="00742770" w:rsidP="00B35C07">
            <w:r w:rsidRPr="00F042C5">
              <w:t>Рок важења понуде: (најмање</w:t>
            </w:r>
            <w:r w:rsidRPr="00F042C5">
              <w:rPr>
                <w:lang w:val="sr-Latn-CS"/>
              </w:rPr>
              <w:t xml:space="preserve"> 30</w:t>
            </w:r>
            <w:r w:rsidRPr="00F042C5">
              <w:t xml:space="preserve"> дана</w:t>
            </w:r>
            <w:proofErr w:type="gramStart"/>
            <w:r w:rsidRPr="00F042C5">
              <w:t>):_</w:t>
            </w:r>
            <w:proofErr w:type="gramEnd"/>
            <w:r w:rsidRPr="00F042C5">
              <w:t xml:space="preserve">_________ дана од дана отварања понуда. </w:t>
            </w:r>
            <w:r w:rsidRPr="00F042C5">
              <w:tab/>
            </w:r>
            <w:r w:rsidRPr="00F042C5">
              <w:tab/>
            </w:r>
          </w:p>
        </w:tc>
      </w:tr>
      <w:tr w:rsidR="00742770" w:rsidRPr="00F042C5" w14:paraId="56321310" w14:textId="77777777" w:rsidTr="00B35C07">
        <w:tblPrEx>
          <w:tblLook w:val="01E0" w:firstRow="1" w:lastRow="1" w:firstColumn="1" w:lastColumn="1" w:noHBand="0" w:noVBand="0"/>
        </w:tblPrEx>
        <w:trPr>
          <w:trHeight w:val="500"/>
        </w:trPr>
        <w:tc>
          <w:tcPr>
            <w:tcW w:w="1757" w:type="dxa"/>
            <w:gridSpan w:val="2"/>
          </w:tcPr>
          <w:p w14:paraId="577257DF" w14:textId="77777777" w:rsidR="00742770" w:rsidRPr="00F042C5" w:rsidRDefault="00742770" w:rsidP="00B35C07"/>
        </w:tc>
        <w:tc>
          <w:tcPr>
            <w:tcW w:w="9133" w:type="dxa"/>
            <w:gridSpan w:val="6"/>
          </w:tcPr>
          <w:p w14:paraId="58A1E744" w14:textId="77777777" w:rsidR="00742770" w:rsidRPr="00F042C5" w:rsidRDefault="00742770" w:rsidP="00B35C07">
            <w:r w:rsidRPr="00F042C5">
              <w:t>У случају да понуђач непрецизно одреди рок  важења  понуде (нпр: око, оквирно, од-до и сл.), иста ће се сматрати неприхватљивом.</w:t>
            </w:r>
          </w:p>
        </w:tc>
      </w:tr>
      <w:tr w:rsidR="00742770" w:rsidRPr="00F042C5" w14:paraId="06000F35" w14:textId="77777777" w:rsidTr="00B35C07">
        <w:tblPrEx>
          <w:tblLook w:val="01E0" w:firstRow="1" w:lastRow="1" w:firstColumn="1" w:lastColumn="1" w:noHBand="0" w:noVBand="0"/>
        </w:tblPrEx>
        <w:trPr>
          <w:trHeight w:val="546"/>
        </w:trPr>
        <w:tc>
          <w:tcPr>
            <w:tcW w:w="1757" w:type="dxa"/>
            <w:gridSpan w:val="2"/>
          </w:tcPr>
          <w:p w14:paraId="5A123436" w14:textId="77777777" w:rsidR="00742770" w:rsidRPr="00F042C5" w:rsidRDefault="00742770" w:rsidP="00B35C07"/>
        </w:tc>
        <w:tc>
          <w:tcPr>
            <w:tcW w:w="9133" w:type="dxa"/>
            <w:gridSpan w:val="6"/>
          </w:tcPr>
          <w:p w14:paraId="0769EEF0" w14:textId="77777777" w:rsidR="00742770" w:rsidRPr="00F042C5" w:rsidRDefault="00742770" w:rsidP="00B35C07">
            <w:r w:rsidRPr="00F042C5">
              <w:t xml:space="preserve">Начин извршења услуга: Понуђач ће услуге извршавати сукцесивно на основу потреба Наручиоца и у складу са законом. </w:t>
            </w:r>
          </w:p>
        </w:tc>
      </w:tr>
      <w:tr w:rsidR="00742770" w:rsidRPr="00F042C5" w14:paraId="715BAFAC" w14:textId="77777777" w:rsidTr="00B35C07">
        <w:tblPrEx>
          <w:tblLook w:val="01E0" w:firstRow="1" w:lastRow="1" w:firstColumn="1" w:lastColumn="1" w:noHBand="0" w:noVBand="0"/>
        </w:tblPrEx>
        <w:trPr>
          <w:trHeight w:val="546"/>
        </w:trPr>
        <w:tc>
          <w:tcPr>
            <w:tcW w:w="1757" w:type="dxa"/>
            <w:gridSpan w:val="2"/>
            <w:tcBorders>
              <w:top w:val="single" w:sz="4" w:space="0" w:color="000000"/>
              <w:left w:val="single" w:sz="4" w:space="0" w:color="000000"/>
              <w:bottom w:val="single" w:sz="4" w:space="0" w:color="000000"/>
              <w:right w:val="single" w:sz="4" w:space="0" w:color="000000"/>
            </w:tcBorders>
          </w:tcPr>
          <w:p w14:paraId="4B542990" w14:textId="77777777" w:rsidR="00742770" w:rsidRPr="00F042C5" w:rsidRDefault="00742770" w:rsidP="00B35C07"/>
        </w:tc>
        <w:tc>
          <w:tcPr>
            <w:tcW w:w="9133" w:type="dxa"/>
            <w:gridSpan w:val="6"/>
            <w:tcBorders>
              <w:top w:val="single" w:sz="4" w:space="0" w:color="000000"/>
              <w:left w:val="single" w:sz="4" w:space="0" w:color="000000"/>
              <w:bottom w:val="single" w:sz="4" w:space="0" w:color="000000"/>
              <w:right w:val="single" w:sz="4" w:space="0" w:color="000000"/>
            </w:tcBorders>
          </w:tcPr>
          <w:p w14:paraId="76CB53D3" w14:textId="77777777" w:rsidR="00742770" w:rsidRPr="00F042C5" w:rsidRDefault="00742770" w:rsidP="00B35C07">
            <w:r w:rsidRPr="00F042C5">
              <w:t>Место извршења услуга: објекти Наручиоца у Београду или у просторијама Извршиоца ( по договору)</w:t>
            </w:r>
          </w:p>
        </w:tc>
      </w:tr>
      <w:tr w:rsidR="00742770" w:rsidRPr="00F042C5" w14:paraId="3518BE9F" w14:textId="77777777" w:rsidTr="00B35C07">
        <w:tblPrEx>
          <w:tblLook w:val="01E0" w:firstRow="1" w:lastRow="1" w:firstColumn="1" w:lastColumn="1" w:noHBand="0" w:noVBand="0"/>
        </w:tblPrEx>
        <w:trPr>
          <w:trHeight w:val="546"/>
        </w:trPr>
        <w:tc>
          <w:tcPr>
            <w:tcW w:w="1757" w:type="dxa"/>
            <w:gridSpan w:val="2"/>
            <w:tcBorders>
              <w:top w:val="single" w:sz="4" w:space="0" w:color="000000"/>
              <w:left w:val="single" w:sz="4" w:space="0" w:color="000000"/>
              <w:bottom w:val="single" w:sz="4" w:space="0" w:color="000000"/>
              <w:right w:val="single" w:sz="4" w:space="0" w:color="000000"/>
            </w:tcBorders>
          </w:tcPr>
          <w:p w14:paraId="656F5A95" w14:textId="77777777" w:rsidR="00742770" w:rsidRPr="00F042C5" w:rsidRDefault="00742770" w:rsidP="00B35C07"/>
        </w:tc>
        <w:tc>
          <w:tcPr>
            <w:tcW w:w="9133" w:type="dxa"/>
            <w:gridSpan w:val="6"/>
            <w:tcBorders>
              <w:top w:val="single" w:sz="4" w:space="0" w:color="000000"/>
              <w:left w:val="single" w:sz="4" w:space="0" w:color="000000"/>
              <w:bottom w:val="single" w:sz="4" w:space="0" w:color="000000"/>
              <w:right w:val="single" w:sz="4" w:space="0" w:color="000000"/>
            </w:tcBorders>
          </w:tcPr>
          <w:p w14:paraId="7BF30521" w14:textId="77777777" w:rsidR="00742770" w:rsidRPr="00F042C5" w:rsidRDefault="00742770" w:rsidP="00B35C07">
            <w:r w:rsidRPr="00F042C5">
              <w:t>Начин и рок плаћања</w:t>
            </w:r>
            <w:r>
              <w:rPr>
                <w:lang w:val="sr-Cyrl-CS"/>
              </w:rPr>
              <w:t xml:space="preserve"> </w:t>
            </w:r>
            <w:r>
              <w:t>(</w:t>
            </w:r>
            <w:r w:rsidRPr="00F042C5">
              <w:t>не може бити краћи од 45 дана): Прималац услуге  уплату врши на основу рачуна Дав</w:t>
            </w:r>
            <w:r>
              <w:t>а</w:t>
            </w:r>
            <w:r w:rsidRPr="00F042C5">
              <w:t>оца услуге, у року од ________.</w:t>
            </w:r>
          </w:p>
        </w:tc>
      </w:tr>
      <w:tr w:rsidR="00742770" w:rsidRPr="00F042C5" w14:paraId="78E80AF7" w14:textId="77777777" w:rsidTr="00B35C07">
        <w:tblPrEx>
          <w:tblLook w:val="01E0" w:firstRow="1" w:lastRow="1" w:firstColumn="1" w:lastColumn="1" w:noHBand="0" w:noVBand="0"/>
        </w:tblPrEx>
        <w:trPr>
          <w:trHeight w:val="546"/>
        </w:trPr>
        <w:tc>
          <w:tcPr>
            <w:tcW w:w="1757" w:type="dxa"/>
            <w:gridSpan w:val="2"/>
            <w:tcBorders>
              <w:top w:val="single" w:sz="4" w:space="0" w:color="000000"/>
              <w:left w:val="single" w:sz="4" w:space="0" w:color="000000"/>
              <w:bottom w:val="single" w:sz="4" w:space="0" w:color="000000"/>
              <w:right w:val="single" w:sz="4" w:space="0" w:color="000000"/>
            </w:tcBorders>
          </w:tcPr>
          <w:p w14:paraId="1155A884" w14:textId="77777777" w:rsidR="00742770" w:rsidRPr="00F042C5" w:rsidRDefault="00742770" w:rsidP="00B35C07"/>
        </w:tc>
        <w:tc>
          <w:tcPr>
            <w:tcW w:w="9133" w:type="dxa"/>
            <w:gridSpan w:val="6"/>
            <w:tcBorders>
              <w:top w:val="single" w:sz="4" w:space="0" w:color="000000"/>
              <w:left w:val="single" w:sz="4" w:space="0" w:color="000000"/>
              <w:bottom w:val="single" w:sz="4" w:space="0" w:color="000000"/>
              <w:right w:val="single" w:sz="4" w:space="0" w:color="000000"/>
            </w:tcBorders>
          </w:tcPr>
          <w:p w14:paraId="1E2E7FC3" w14:textId="77777777" w:rsidR="00742770" w:rsidRPr="00F042C5" w:rsidRDefault="00742770" w:rsidP="00B35C07">
            <w:r w:rsidRPr="00F042C5">
              <w:t>Рок извршења уговорених обавеза ________________</w:t>
            </w:r>
          </w:p>
        </w:tc>
      </w:tr>
    </w:tbl>
    <w:p w14:paraId="78F9AF98" w14:textId="77777777" w:rsidR="00742770" w:rsidRDefault="00742770" w:rsidP="00742770"/>
    <w:p w14:paraId="1DD262D1" w14:textId="77777777" w:rsidR="00742770" w:rsidRPr="0031574C" w:rsidRDefault="00742770" w:rsidP="00742770"/>
    <w:p w14:paraId="2B25A480" w14:textId="77777777" w:rsidR="00742770" w:rsidRPr="00F042C5" w:rsidRDefault="00742770" w:rsidP="00742770">
      <w:r w:rsidRPr="00F042C5">
        <w:rPr>
          <w:position w:val="-1"/>
        </w:rPr>
        <w:t>М</w:t>
      </w:r>
      <w:r w:rsidRPr="00F042C5">
        <w:rPr>
          <w:spacing w:val="1"/>
          <w:position w:val="-1"/>
        </w:rPr>
        <w:t>е</w:t>
      </w:r>
      <w:r w:rsidRPr="00F042C5">
        <w:rPr>
          <w:position w:val="-1"/>
        </w:rPr>
        <w:t>сто и</w:t>
      </w:r>
      <w:r w:rsidR="006432F4">
        <w:rPr>
          <w:position w:val="-1"/>
          <w:lang w:val="sr-Cyrl-CS"/>
        </w:rPr>
        <w:t xml:space="preserve"> </w:t>
      </w:r>
      <w:r w:rsidRPr="00F042C5">
        <w:rPr>
          <w:position w:val="-1"/>
        </w:rPr>
        <w:t>д</w:t>
      </w:r>
      <w:r w:rsidRPr="00F042C5">
        <w:rPr>
          <w:spacing w:val="1"/>
          <w:position w:val="-1"/>
        </w:rPr>
        <w:t>а</w:t>
      </w:r>
      <w:r w:rsidRPr="00F042C5">
        <w:rPr>
          <w:position w:val="-1"/>
        </w:rPr>
        <w:t>т</w:t>
      </w:r>
      <w:r w:rsidRPr="00F042C5">
        <w:rPr>
          <w:spacing w:val="-3"/>
          <w:position w:val="-1"/>
        </w:rPr>
        <w:t>у</w:t>
      </w:r>
      <w:r w:rsidRPr="00F042C5">
        <w:rPr>
          <w:position w:val="-1"/>
        </w:rPr>
        <w:t xml:space="preserve">м:                                                                </w:t>
      </w:r>
      <w:r w:rsidRPr="00F042C5">
        <w:rPr>
          <w:spacing w:val="-1"/>
          <w:position w:val="-1"/>
        </w:rPr>
        <w:t>Ов</w:t>
      </w:r>
      <w:r w:rsidRPr="00F042C5">
        <w:rPr>
          <w:position w:val="-1"/>
        </w:rPr>
        <w:t>ла</w:t>
      </w:r>
      <w:r w:rsidRPr="00F042C5">
        <w:rPr>
          <w:spacing w:val="1"/>
          <w:position w:val="-1"/>
        </w:rPr>
        <w:t>ш</w:t>
      </w:r>
      <w:r w:rsidRPr="00F042C5">
        <w:rPr>
          <w:position w:val="-1"/>
        </w:rPr>
        <w:t>ћено ли</w:t>
      </w:r>
      <w:r w:rsidRPr="00F042C5">
        <w:rPr>
          <w:spacing w:val="-3"/>
          <w:position w:val="-1"/>
        </w:rPr>
        <w:t>ц</w:t>
      </w:r>
      <w:r w:rsidRPr="00F042C5">
        <w:rPr>
          <w:position w:val="-1"/>
        </w:rPr>
        <w:t>е</w:t>
      </w:r>
    </w:p>
    <w:p w14:paraId="5E247B4B" w14:textId="77777777" w:rsidR="00503142" w:rsidRDefault="00742770" w:rsidP="00742770">
      <w:pPr>
        <w:rPr>
          <w:lang w:val="sr-Cyrl-CS"/>
        </w:rPr>
      </w:pPr>
      <w:r w:rsidRPr="00F042C5">
        <w:t>M.П.</w:t>
      </w:r>
    </w:p>
    <w:p w14:paraId="389AE050" w14:textId="77777777" w:rsidR="006432F4" w:rsidRPr="006432F4" w:rsidRDefault="006432F4" w:rsidP="00742770">
      <w:pPr>
        <w:rPr>
          <w:lang w:val="sr-Cyrl-CS"/>
        </w:rPr>
      </w:pPr>
    </w:p>
    <w:p w14:paraId="289C1E67" w14:textId="77777777" w:rsidR="00742770" w:rsidRDefault="00742770" w:rsidP="00742770">
      <w:pPr>
        <w:rPr>
          <w:color w:val="FF0000"/>
          <w:lang w:val="sr-Cyrl-CS"/>
        </w:rPr>
      </w:pPr>
    </w:p>
    <w:p w14:paraId="084717E2" w14:textId="77777777" w:rsidR="00A56659" w:rsidRDefault="00A56659" w:rsidP="00742770">
      <w:pPr>
        <w:rPr>
          <w:color w:val="FF0000"/>
          <w:lang w:val="sr-Cyrl-CS"/>
        </w:rPr>
      </w:pPr>
    </w:p>
    <w:p w14:paraId="2A6BF100" w14:textId="77777777" w:rsidR="00A56659" w:rsidRDefault="00A56659" w:rsidP="00742770">
      <w:pPr>
        <w:rPr>
          <w:color w:val="FF0000"/>
          <w:lang w:val="sr-Cyrl-CS"/>
        </w:rPr>
      </w:pPr>
    </w:p>
    <w:p w14:paraId="0A0953D0" w14:textId="77777777" w:rsidR="00A56659" w:rsidRDefault="00A56659" w:rsidP="00742770">
      <w:pPr>
        <w:rPr>
          <w:color w:val="FF0000"/>
          <w:lang w:val="sr-Cyrl-CS"/>
        </w:rPr>
      </w:pPr>
    </w:p>
    <w:p w14:paraId="22E0F8A1" w14:textId="77777777" w:rsidR="00A56659" w:rsidRDefault="00A56659" w:rsidP="00742770">
      <w:pPr>
        <w:rPr>
          <w:color w:val="FF0000"/>
          <w:lang w:val="sr-Cyrl-CS"/>
        </w:rPr>
      </w:pPr>
    </w:p>
    <w:p w14:paraId="2BAEF675" w14:textId="77777777" w:rsidR="00A56659" w:rsidRDefault="00A56659" w:rsidP="00742770">
      <w:pPr>
        <w:rPr>
          <w:color w:val="FF0000"/>
          <w:lang w:val="sr-Cyrl-CS"/>
        </w:rPr>
      </w:pPr>
    </w:p>
    <w:p w14:paraId="7231A24B" w14:textId="77777777" w:rsidR="00A56659" w:rsidRDefault="00A56659" w:rsidP="00742770">
      <w:pPr>
        <w:rPr>
          <w:color w:val="FF0000"/>
          <w:lang w:val="sr-Cyrl-CS"/>
        </w:rPr>
      </w:pPr>
    </w:p>
    <w:p w14:paraId="752C157F" w14:textId="77777777" w:rsidR="00A56659" w:rsidRDefault="00A56659" w:rsidP="00742770">
      <w:pPr>
        <w:rPr>
          <w:color w:val="FF0000"/>
          <w:lang w:val="sr-Cyrl-CS"/>
        </w:rPr>
      </w:pPr>
    </w:p>
    <w:p w14:paraId="3741ABE3" w14:textId="77777777" w:rsidR="00A56659" w:rsidRDefault="00A56659" w:rsidP="00742770">
      <w:pPr>
        <w:rPr>
          <w:color w:val="FF0000"/>
          <w:lang w:val="sr-Cyrl-CS"/>
        </w:rPr>
      </w:pPr>
    </w:p>
    <w:p w14:paraId="6D6BFBF4" w14:textId="77777777" w:rsidR="00A56659" w:rsidRDefault="00A56659" w:rsidP="00742770">
      <w:pPr>
        <w:rPr>
          <w:color w:val="FF0000"/>
          <w:lang w:val="sr-Cyrl-CS"/>
        </w:rPr>
      </w:pPr>
    </w:p>
    <w:p w14:paraId="62ADAD55" w14:textId="77777777" w:rsidR="00A56659" w:rsidRDefault="00A56659" w:rsidP="00742770">
      <w:pPr>
        <w:rPr>
          <w:color w:val="FF0000"/>
          <w:lang w:val="sr-Cyrl-CS"/>
        </w:rPr>
      </w:pPr>
    </w:p>
    <w:p w14:paraId="3BDF9316" w14:textId="77777777" w:rsidR="00742770" w:rsidRDefault="00742770" w:rsidP="00742770">
      <w:pPr>
        <w:rPr>
          <w:color w:val="FF0000"/>
          <w:lang w:val="sr-Cyrl-CS"/>
        </w:rPr>
      </w:pPr>
    </w:p>
    <w:p w14:paraId="0B1A7A7A" w14:textId="77777777" w:rsidR="00A56659" w:rsidRDefault="00A56659" w:rsidP="00742770">
      <w:pPr>
        <w:rPr>
          <w:color w:val="FF0000"/>
          <w:lang w:val="sr-Cyrl-CS"/>
        </w:rPr>
      </w:pPr>
    </w:p>
    <w:p w14:paraId="11D958BD" w14:textId="77777777" w:rsidR="00742770" w:rsidRPr="00503142" w:rsidRDefault="00503142" w:rsidP="00503142">
      <w:pPr>
        <w:jc w:val="both"/>
        <w:rPr>
          <w:b/>
          <w:lang w:val="sr-Cyrl-CS"/>
        </w:rPr>
      </w:pPr>
      <w:r>
        <w:rPr>
          <w:b/>
          <w:lang w:val="sr-Cyrl-CS"/>
        </w:rPr>
        <w:lastRenderedPageBreak/>
        <w:t>ОБРАЗАЦ СТРУКТУРЕ ЦЕНЕ</w:t>
      </w:r>
    </w:p>
    <w:p w14:paraId="5A2E09E6" w14:textId="77777777" w:rsidR="00742770" w:rsidRPr="00503142" w:rsidRDefault="00742770" w:rsidP="00742770">
      <w:pPr>
        <w:rPr>
          <w:b/>
        </w:rPr>
      </w:pPr>
      <w:r w:rsidRPr="00503142">
        <w:rPr>
          <w:b/>
        </w:rPr>
        <w:t>ПАРТИЈА 2.</w:t>
      </w:r>
    </w:p>
    <w:p w14:paraId="333EA215" w14:textId="77777777" w:rsidR="00742770" w:rsidRPr="00530BE5" w:rsidRDefault="00742770" w:rsidP="00742770"/>
    <w:p w14:paraId="04DCDE31" w14:textId="77777777" w:rsidR="00742770" w:rsidRPr="00AB2852" w:rsidRDefault="00742770" w:rsidP="00742770">
      <w:pPr>
        <w:rPr>
          <w:b/>
        </w:rPr>
      </w:pPr>
      <w:r w:rsidRPr="00AB2852">
        <w:rPr>
          <w:b/>
        </w:rPr>
        <w:t>Санитарни прегледи радника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8"/>
        <w:gridCol w:w="2057"/>
        <w:gridCol w:w="1379"/>
        <w:gridCol w:w="1467"/>
        <w:gridCol w:w="1369"/>
        <w:gridCol w:w="1294"/>
        <w:gridCol w:w="1420"/>
      </w:tblGrid>
      <w:tr w:rsidR="00742770" w:rsidRPr="00636704" w14:paraId="7CA22D86" w14:textId="77777777" w:rsidTr="00B35C07">
        <w:tc>
          <w:tcPr>
            <w:tcW w:w="609" w:type="dxa"/>
          </w:tcPr>
          <w:p w14:paraId="2844BA1F" w14:textId="77777777" w:rsidR="00742770" w:rsidRPr="00636704" w:rsidRDefault="00742770" w:rsidP="00B35C07">
            <w:pPr>
              <w:spacing w:before="120" w:after="120"/>
            </w:pPr>
            <w:r w:rsidRPr="00636704">
              <w:t>Б.Р.</w:t>
            </w:r>
          </w:p>
        </w:tc>
        <w:tc>
          <w:tcPr>
            <w:tcW w:w="2232" w:type="dxa"/>
          </w:tcPr>
          <w:p w14:paraId="6FA4F334" w14:textId="77777777" w:rsidR="00742770" w:rsidRPr="00636704" w:rsidRDefault="00742770" w:rsidP="00B35C07">
            <w:pPr>
              <w:spacing w:before="120" w:after="120"/>
            </w:pPr>
            <w:r w:rsidRPr="00636704">
              <w:t>НАЗИВ УСЛУГЕ</w:t>
            </w:r>
          </w:p>
        </w:tc>
        <w:tc>
          <w:tcPr>
            <w:tcW w:w="1405" w:type="dxa"/>
          </w:tcPr>
          <w:p w14:paraId="2612F7B8" w14:textId="77777777" w:rsidR="00742770" w:rsidRPr="004506C0" w:rsidRDefault="00742770" w:rsidP="00B35C07">
            <w:pPr>
              <w:spacing w:before="120" w:after="120"/>
            </w:pPr>
            <w:r>
              <w:t>Број прегледа на годишњем нивоу</w:t>
            </w:r>
          </w:p>
        </w:tc>
        <w:tc>
          <w:tcPr>
            <w:tcW w:w="1529" w:type="dxa"/>
          </w:tcPr>
          <w:p w14:paraId="40B621FD" w14:textId="77777777" w:rsidR="00742770" w:rsidRPr="00636704" w:rsidRDefault="00742770" w:rsidP="00B35C07">
            <w:pPr>
              <w:spacing w:before="120" w:after="120"/>
            </w:pPr>
            <w:r w:rsidRPr="00636704">
              <w:t xml:space="preserve">Јединична цена по  </w:t>
            </w:r>
            <w:r>
              <w:t xml:space="preserve">прегледу </w:t>
            </w:r>
            <w:r w:rsidRPr="00636704">
              <w:t>без ПДВ-</w:t>
            </w:r>
            <w:r>
              <w:rPr>
                <w:lang w:val="sr-Cyrl-CS"/>
              </w:rPr>
              <w:t xml:space="preserve"> </w:t>
            </w:r>
            <w:r w:rsidRPr="00636704">
              <w:t xml:space="preserve">а </w:t>
            </w:r>
          </w:p>
        </w:tc>
        <w:tc>
          <w:tcPr>
            <w:tcW w:w="1399" w:type="dxa"/>
          </w:tcPr>
          <w:p w14:paraId="2642C014" w14:textId="77777777" w:rsidR="00742770" w:rsidRPr="00636704" w:rsidRDefault="00742770" w:rsidP="00B35C07">
            <w:pPr>
              <w:spacing w:before="120" w:after="120"/>
            </w:pPr>
            <w:r w:rsidRPr="00636704">
              <w:t xml:space="preserve">Јединична цена по </w:t>
            </w:r>
            <w:r>
              <w:t xml:space="preserve">прегледу </w:t>
            </w:r>
            <w:r w:rsidRPr="00636704">
              <w:t>ПДВ-</w:t>
            </w:r>
            <w:r>
              <w:rPr>
                <w:lang w:val="sr-Cyrl-CS"/>
              </w:rPr>
              <w:t xml:space="preserve"> </w:t>
            </w:r>
            <w:r w:rsidRPr="00636704">
              <w:t>ом</w:t>
            </w:r>
          </w:p>
        </w:tc>
        <w:tc>
          <w:tcPr>
            <w:tcW w:w="1397" w:type="dxa"/>
          </w:tcPr>
          <w:p w14:paraId="69CF7895" w14:textId="77777777" w:rsidR="00742770" w:rsidRPr="00636704" w:rsidRDefault="00742770" w:rsidP="00B35C07">
            <w:pPr>
              <w:spacing w:before="120" w:after="120"/>
            </w:pPr>
            <w:r w:rsidRPr="00636704">
              <w:t>Укупна цена без ПДВ-</w:t>
            </w:r>
            <w:r>
              <w:rPr>
                <w:lang w:val="sr-Cyrl-CS"/>
              </w:rPr>
              <w:t xml:space="preserve"> </w:t>
            </w:r>
            <w:r w:rsidRPr="00636704">
              <w:t>а</w:t>
            </w:r>
          </w:p>
        </w:tc>
        <w:tc>
          <w:tcPr>
            <w:tcW w:w="1565" w:type="dxa"/>
          </w:tcPr>
          <w:p w14:paraId="5751EA9B" w14:textId="77777777" w:rsidR="00742770" w:rsidRPr="00636704" w:rsidRDefault="00742770" w:rsidP="00B35C07">
            <w:pPr>
              <w:spacing w:before="120" w:after="120"/>
            </w:pPr>
            <w:r w:rsidRPr="00636704">
              <w:t>Укупна цена са ПДВ-</w:t>
            </w:r>
            <w:r>
              <w:rPr>
                <w:lang w:val="sr-Cyrl-CS"/>
              </w:rPr>
              <w:t xml:space="preserve"> </w:t>
            </w:r>
            <w:r w:rsidRPr="00636704">
              <w:t>а</w:t>
            </w:r>
          </w:p>
        </w:tc>
      </w:tr>
      <w:tr w:rsidR="00742770" w:rsidRPr="00636704" w14:paraId="4487A0C2" w14:textId="77777777" w:rsidTr="00B35C07">
        <w:tc>
          <w:tcPr>
            <w:tcW w:w="609" w:type="dxa"/>
          </w:tcPr>
          <w:p w14:paraId="74B95920" w14:textId="77777777" w:rsidR="00742770" w:rsidRPr="00636704" w:rsidRDefault="00742770" w:rsidP="00B35C07">
            <w:pPr>
              <w:spacing w:before="120" w:after="120"/>
              <w:rPr>
                <w:sz w:val="18"/>
                <w:szCs w:val="18"/>
              </w:rPr>
            </w:pPr>
            <w:r w:rsidRPr="00636704">
              <w:rPr>
                <w:sz w:val="18"/>
                <w:szCs w:val="18"/>
              </w:rPr>
              <w:t>I</w:t>
            </w:r>
          </w:p>
        </w:tc>
        <w:tc>
          <w:tcPr>
            <w:tcW w:w="2232" w:type="dxa"/>
          </w:tcPr>
          <w:p w14:paraId="059D0CC0" w14:textId="77777777" w:rsidR="00742770" w:rsidRPr="00636704" w:rsidRDefault="00742770" w:rsidP="00B35C07">
            <w:pPr>
              <w:spacing w:before="120" w:after="120"/>
              <w:rPr>
                <w:sz w:val="18"/>
                <w:szCs w:val="18"/>
              </w:rPr>
            </w:pPr>
            <w:r w:rsidRPr="00636704">
              <w:rPr>
                <w:sz w:val="18"/>
                <w:szCs w:val="18"/>
              </w:rPr>
              <w:t>II</w:t>
            </w:r>
          </w:p>
        </w:tc>
        <w:tc>
          <w:tcPr>
            <w:tcW w:w="1405" w:type="dxa"/>
          </w:tcPr>
          <w:p w14:paraId="74FED96B" w14:textId="77777777" w:rsidR="00742770" w:rsidRPr="00636704" w:rsidRDefault="00742770" w:rsidP="00B35C07">
            <w:pPr>
              <w:spacing w:before="120" w:after="120"/>
              <w:rPr>
                <w:sz w:val="18"/>
                <w:szCs w:val="18"/>
              </w:rPr>
            </w:pPr>
            <w:r w:rsidRPr="00636704">
              <w:rPr>
                <w:sz w:val="18"/>
                <w:szCs w:val="18"/>
              </w:rPr>
              <w:t>III</w:t>
            </w:r>
          </w:p>
        </w:tc>
        <w:tc>
          <w:tcPr>
            <w:tcW w:w="1529" w:type="dxa"/>
          </w:tcPr>
          <w:p w14:paraId="6FE7DC7F" w14:textId="77777777" w:rsidR="00742770" w:rsidRPr="00636704" w:rsidRDefault="00742770" w:rsidP="00B35C07">
            <w:pPr>
              <w:spacing w:before="120" w:after="120"/>
              <w:rPr>
                <w:sz w:val="18"/>
                <w:szCs w:val="18"/>
              </w:rPr>
            </w:pPr>
            <w:r w:rsidRPr="00636704">
              <w:rPr>
                <w:sz w:val="18"/>
                <w:szCs w:val="18"/>
              </w:rPr>
              <w:t>IV</w:t>
            </w:r>
          </w:p>
        </w:tc>
        <w:tc>
          <w:tcPr>
            <w:tcW w:w="1399" w:type="dxa"/>
          </w:tcPr>
          <w:p w14:paraId="2D02F371" w14:textId="77777777" w:rsidR="00742770" w:rsidRPr="00636704" w:rsidRDefault="00742770" w:rsidP="00B35C07">
            <w:pPr>
              <w:spacing w:before="120" w:after="120"/>
              <w:rPr>
                <w:sz w:val="18"/>
                <w:szCs w:val="18"/>
              </w:rPr>
            </w:pPr>
            <w:r w:rsidRPr="00636704">
              <w:rPr>
                <w:sz w:val="18"/>
                <w:szCs w:val="18"/>
              </w:rPr>
              <w:t>V=( IV * пдв)</w:t>
            </w:r>
          </w:p>
        </w:tc>
        <w:tc>
          <w:tcPr>
            <w:tcW w:w="1397" w:type="dxa"/>
          </w:tcPr>
          <w:p w14:paraId="654200E7" w14:textId="77777777" w:rsidR="00742770" w:rsidRPr="00636704" w:rsidRDefault="00742770" w:rsidP="00B35C07">
            <w:pPr>
              <w:spacing w:before="120" w:after="120"/>
              <w:rPr>
                <w:sz w:val="18"/>
                <w:szCs w:val="18"/>
              </w:rPr>
            </w:pPr>
            <w:r w:rsidRPr="00636704">
              <w:rPr>
                <w:sz w:val="18"/>
                <w:szCs w:val="18"/>
              </w:rPr>
              <w:t>VI=( III* IV)</w:t>
            </w:r>
          </w:p>
        </w:tc>
        <w:tc>
          <w:tcPr>
            <w:tcW w:w="1565" w:type="dxa"/>
          </w:tcPr>
          <w:p w14:paraId="3029895E" w14:textId="77777777" w:rsidR="00742770" w:rsidRPr="00636704" w:rsidRDefault="00742770" w:rsidP="00B35C07">
            <w:pPr>
              <w:spacing w:before="120" w:after="120"/>
              <w:rPr>
                <w:sz w:val="18"/>
                <w:szCs w:val="18"/>
              </w:rPr>
            </w:pPr>
            <w:r w:rsidRPr="00636704">
              <w:rPr>
                <w:sz w:val="18"/>
                <w:szCs w:val="18"/>
              </w:rPr>
              <w:t xml:space="preserve">VI=( VI </w:t>
            </w:r>
            <w:r w:rsidRPr="00636704">
              <w:rPr>
                <w:sz w:val="16"/>
                <w:szCs w:val="16"/>
              </w:rPr>
              <w:t>*ПДВ</w:t>
            </w:r>
            <w:r w:rsidRPr="00636704">
              <w:rPr>
                <w:sz w:val="18"/>
                <w:szCs w:val="18"/>
              </w:rPr>
              <w:t xml:space="preserve"> )</w:t>
            </w:r>
          </w:p>
        </w:tc>
      </w:tr>
      <w:tr w:rsidR="00742770" w:rsidRPr="00636704" w14:paraId="5DAFA138" w14:textId="77777777" w:rsidTr="00B35C07">
        <w:tc>
          <w:tcPr>
            <w:tcW w:w="609" w:type="dxa"/>
          </w:tcPr>
          <w:p w14:paraId="222F0281" w14:textId="77777777" w:rsidR="00742770" w:rsidRPr="00636704" w:rsidRDefault="00742770" w:rsidP="00B35C07">
            <w:pPr>
              <w:spacing w:before="120" w:after="120"/>
            </w:pPr>
            <w:r w:rsidRPr="00636704">
              <w:t>1.</w:t>
            </w:r>
          </w:p>
        </w:tc>
        <w:tc>
          <w:tcPr>
            <w:tcW w:w="2232" w:type="dxa"/>
          </w:tcPr>
          <w:p w14:paraId="007FC20B" w14:textId="77777777" w:rsidR="00742770" w:rsidRPr="00F95198" w:rsidRDefault="00742770" w:rsidP="00B35C07">
            <w:pPr>
              <w:spacing w:before="120" w:after="120"/>
            </w:pPr>
            <w:r w:rsidRPr="00636704">
              <w:t>Редовни здравствено-</w:t>
            </w:r>
            <w:r>
              <w:t xml:space="preserve">санитарни </w:t>
            </w:r>
            <w:r w:rsidRPr="00636704">
              <w:t xml:space="preserve">  прегледи који се обављају на 6 месеци</w:t>
            </w:r>
            <w:r>
              <w:t xml:space="preserve"> (два пута у току 12 месеци)</w:t>
            </w:r>
          </w:p>
        </w:tc>
        <w:tc>
          <w:tcPr>
            <w:tcW w:w="1405" w:type="dxa"/>
          </w:tcPr>
          <w:p w14:paraId="4043D5CB" w14:textId="514DF4B0" w:rsidR="00742770" w:rsidRPr="00F95198" w:rsidRDefault="00742770" w:rsidP="00B35C07">
            <w:pPr>
              <w:spacing w:before="120" w:after="120"/>
            </w:pPr>
            <w:r>
              <w:t>4</w:t>
            </w:r>
            <w:r w:rsidR="00272B4C">
              <w:t>35</w:t>
            </w:r>
            <w:bookmarkStart w:id="0" w:name="_GoBack"/>
            <w:bookmarkEnd w:id="0"/>
          </w:p>
        </w:tc>
        <w:tc>
          <w:tcPr>
            <w:tcW w:w="1529" w:type="dxa"/>
          </w:tcPr>
          <w:p w14:paraId="056DB6A0" w14:textId="77777777" w:rsidR="00742770" w:rsidRPr="00636704" w:rsidRDefault="00742770" w:rsidP="00B35C07">
            <w:pPr>
              <w:spacing w:before="120" w:after="120"/>
            </w:pPr>
          </w:p>
        </w:tc>
        <w:tc>
          <w:tcPr>
            <w:tcW w:w="1399" w:type="dxa"/>
          </w:tcPr>
          <w:p w14:paraId="5D03C9F3" w14:textId="77777777" w:rsidR="00742770" w:rsidRPr="00636704" w:rsidRDefault="00742770" w:rsidP="00B35C07">
            <w:pPr>
              <w:spacing w:before="120" w:after="120"/>
            </w:pPr>
          </w:p>
        </w:tc>
        <w:tc>
          <w:tcPr>
            <w:tcW w:w="1397" w:type="dxa"/>
          </w:tcPr>
          <w:p w14:paraId="75676776" w14:textId="77777777" w:rsidR="00742770" w:rsidRPr="00636704" w:rsidRDefault="00742770" w:rsidP="00B35C07">
            <w:pPr>
              <w:spacing w:before="120" w:after="120"/>
              <w:jc w:val="center"/>
            </w:pPr>
          </w:p>
        </w:tc>
        <w:tc>
          <w:tcPr>
            <w:tcW w:w="1565" w:type="dxa"/>
          </w:tcPr>
          <w:p w14:paraId="1AF90132" w14:textId="77777777" w:rsidR="00742770" w:rsidRPr="00636704" w:rsidRDefault="00742770" w:rsidP="00B35C07">
            <w:pPr>
              <w:spacing w:before="120" w:after="120"/>
            </w:pPr>
          </w:p>
        </w:tc>
      </w:tr>
      <w:tr w:rsidR="00742770" w:rsidRPr="00636704" w14:paraId="06D0776E" w14:textId="77777777" w:rsidTr="00B35C07">
        <w:tc>
          <w:tcPr>
            <w:tcW w:w="609" w:type="dxa"/>
          </w:tcPr>
          <w:p w14:paraId="35C8DB2E" w14:textId="77777777" w:rsidR="00742770" w:rsidRPr="00636704" w:rsidRDefault="00742770" w:rsidP="00B35C07">
            <w:pPr>
              <w:spacing w:before="120" w:after="120"/>
            </w:pPr>
            <w:r w:rsidRPr="00636704">
              <w:t>2.</w:t>
            </w:r>
          </w:p>
        </w:tc>
        <w:tc>
          <w:tcPr>
            <w:tcW w:w="2232" w:type="dxa"/>
          </w:tcPr>
          <w:p w14:paraId="758D3485" w14:textId="77777777" w:rsidR="00742770" w:rsidRPr="00636704" w:rsidRDefault="00742770" w:rsidP="00B35C07">
            <w:pPr>
              <w:spacing w:before="120" w:after="120"/>
            </w:pPr>
            <w:r w:rsidRPr="00636704">
              <w:t>Редовни здравствено-</w:t>
            </w:r>
            <w:r>
              <w:t>санитарни</w:t>
            </w:r>
            <w:r w:rsidRPr="00636704">
              <w:t xml:space="preserve"> прегледи који се обављају </w:t>
            </w:r>
            <w:r>
              <w:t xml:space="preserve">једном у току </w:t>
            </w:r>
            <w:r w:rsidRPr="00636704">
              <w:t>12 месеци</w:t>
            </w:r>
          </w:p>
        </w:tc>
        <w:tc>
          <w:tcPr>
            <w:tcW w:w="1405" w:type="dxa"/>
          </w:tcPr>
          <w:p w14:paraId="4524D717" w14:textId="77777777" w:rsidR="00742770" w:rsidRPr="00636704" w:rsidRDefault="00742770" w:rsidP="00B35C07">
            <w:pPr>
              <w:spacing w:before="120" w:after="120"/>
            </w:pPr>
            <w:r w:rsidRPr="00636704">
              <w:t>40</w:t>
            </w:r>
          </w:p>
        </w:tc>
        <w:tc>
          <w:tcPr>
            <w:tcW w:w="1529" w:type="dxa"/>
          </w:tcPr>
          <w:p w14:paraId="315C621A" w14:textId="77777777" w:rsidR="00742770" w:rsidRPr="00636704" w:rsidRDefault="00742770" w:rsidP="00B35C07">
            <w:pPr>
              <w:spacing w:before="120" w:after="120"/>
            </w:pPr>
          </w:p>
        </w:tc>
        <w:tc>
          <w:tcPr>
            <w:tcW w:w="1399" w:type="dxa"/>
          </w:tcPr>
          <w:p w14:paraId="402C43A1" w14:textId="77777777" w:rsidR="00742770" w:rsidRPr="00636704" w:rsidRDefault="00742770" w:rsidP="00B35C07">
            <w:pPr>
              <w:spacing w:before="120" w:after="120"/>
            </w:pPr>
          </w:p>
        </w:tc>
        <w:tc>
          <w:tcPr>
            <w:tcW w:w="1397" w:type="dxa"/>
          </w:tcPr>
          <w:p w14:paraId="7D2B5C90" w14:textId="77777777" w:rsidR="00742770" w:rsidRPr="00636704" w:rsidRDefault="00742770" w:rsidP="00B35C07">
            <w:pPr>
              <w:spacing w:before="120" w:after="120"/>
            </w:pPr>
          </w:p>
        </w:tc>
        <w:tc>
          <w:tcPr>
            <w:tcW w:w="1565" w:type="dxa"/>
          </w:tcPr>
          <w:p w14:paraId="038B01CB" w14:textId="77777777" w:rsidR="00742770" w:rsidRPr="00636704" w:rsidRDefault="00742770" w:rsidP="00B35C07">
            <w:pPr>
              <w:spacing w:before="120" w:after="120"/>
            </w:pPr>
          </w:p>
        </w:tc>
      </w:tr>
      <w:tr w:rsidR="00742770" w:rsidRPr="00636704" w14:paraId="5528B1A0" w14:textId="77777777" w:rsidTr="00B35C07">
        <w:tblPrEx>
          <w:tblLook w:val="01E0" w:firstRow="1" w:lastRow="1" w:firstColumn="1" w:lastColumn="1" w:noHBand="0" w:noVBand="0"/>
        </w:tblPrEx>
        <w:trPr>
          <w:trHeight w:val="220"/>
        </w:trPr>
        <w:tc>
          <w:tcPr>
            <w:tcW w:w="10136" w:type="dxa"/>
            <w:gridSpan w:val="7"/>
          </w:tcPr>
          <w:p w14:paraId="068270A9" w14:textId="77777777" w:rsidR="00742770" w:rsidRPr="00636704" w:rsidRDefault="00742770" w:rsidP="00B35C07">
            <w:r w:rsidRPr="00636704">
              <w:t>Укупна цена за све ставке без ПДВ-</w:t>
            </w:r>
            <w:r>
              <w:rPr>
                <w:lang w:val="sr-Cyrl-CS"/>
              </w:rPr>
              <w:t xml:space="preserve"> </w:t>
            </w:r>
            <w:r w:rsidRPr="00636704">
              <w:t>а:</w:t>
            </w:r>
          </w:p>
        </w:tc>
      </w:tr>
      <w:tr w:rsidR="00742770" w:rsidRPr="00636704" w14:paraId="65EED09E" w14:textId="77777777" w:rsidTr="00B35C07">
        <w:tblPrEx>
          <w:tblLook w:val="01E0" w:firstRow="1" w:lastRow="1" w:firstColumn="1" w:lastColumn="1" w:noHBand="0" w:noVBand="0"/>
        </w:tblPrEx>
        <w:trPr>
          <w:trHeight w:val="220"/>
        </w:trPr>
        <w:tc>
          <w:tcPr>
            <w:tcW w:w="10136" w:type="dxa"/>
            <w:gridSpan w:val="7"/>
          </w:tcPr>
          <w:p w14:paraId="153323BD" w14:textId="77777777" w:rsidR="00742770" w:rsidRPr="00636704" w:rsidRDefault="00742770" w:rsidP="00B35C07">
            <w:r w:rsidRPr="00636704">
              <w:t>Укупна цена за све ставке са ПДВ-</w:t>
            </w:r>
            <w:r>
              <w:rPr>
                <w:lang w:val="sr-Cyrl-CS"/>
              </w:rPr>
              <w:t xml:space="preserve"> </w:t>
            </w:r>
            <w:r w:rsidRPr="00636704">
              <w:t>ом:</w:t>
            </w:r>
          </w:p>
        </w:tc>
      </w:tr>
      <w:tr w:rsidR="00742770" w:rsidRPr="00636704" w14:paraId="6B8A6FED" w14:textId="77777777" w:rsidTr="00B35C07">
        <w:tblPrEx>
          <w:tblLook w:val="01E0" w:firstRow="1" w:lastRow="1" w:firstColumn="1" w:lastColumn="1" w:noHBand="0" w:noVBand="0"/>
        </w:tblPrEx>
        <w:trPr>
          <w:trHeight w:val="220"/>
        </w:trPr>
        <w:tc>
          <w:tcPr>
            <w:tcW w:w="10136" w:type="dxa"/>
            <w:gridSpan w:val="7"/>
          </w:tcPr>
          <w:p w14:paraId="15C617C4" w14:textId="77777777" w:rsidR="00742770" w:rsidRPr="00636704" w:rsidRDefault="00742770" w:rsidP="00B35C07">
            <w:r w:rsidRPr="00636704">
              <w:t xml:space="preserve">Понуда се подноси: </w:t>
            </w:r>
            <w:r w:rsidRPr="00636704">
              <w:tab/>
              <w:t xml:space="preserve">(заокружити) </w:t>
            </w:r>
            <w:r w:rsidRPr="00636704">
              <w:tab/>
            </w:r>
            <w:r w:rsidRPr="00636704">
              <w:tab/>
            </w:r>
            <w:r w:rsidRPr="00636704">
              <w:tab/>
            </w:r>
          </w:p>
        </w:tc>
      </w:tr>
      <w:tr w:rsidR="00742770" w:rsidRPr="00636704" w14:paraId="1F908937" w14:textId="77777777" w:rsidTr="00B35C07">
        <w:tblPrEx>
          <w:tblLook w:val="01E0" w:firstRow="1" w:lastRow="1" w:firstColumn="1" w:lastColumn="1" w:noHBand="0" w:noVBand="0"/>
        </w:tblPrEx>
        <w:trPr>
          <w:trHeight w:val="413"/>
        </w:trPr>
        <w:tc>
          <w:tcPr>
            <w:tcW w:w="10136" w:type="dxa"/>
            <w:gridSpan w:val="7"/>
            <w:vAlign w:val="center"/>
          </w:tcPr>
          <w:p w14:paraId="38F4BA01" w14:textId="77777777" w:rsidR="00742770" w:rsidRPr="00636704" w:rsidRDefault="00742770" w:rsidP="00B35C07">
            <w:pPr>
              <w:jc w:val="center"/>
            </w:pPr>
            <w:r w:rsidRPr="00636704">
              <w:t xml:space="preserve">а) самостално </w:t>
            </w:r>
            <w:r w:rsidRPr="00636704">
              <w:tab/>
              <w:t xml:space="preserve">б) понуда са подизвођачем   </w:t>
            </w:r>
            <w:r w:rsidRPr="00636704">
              <w:tab/>
              <w:t>в) заједничка понуда</w:t>
            </w:r>
          </w:p>
        </w:tc>
      </w:tr>
      <w:tr w:rsidR="00742770" w:rsidRPr="00636704" w14:paraId="421218D3" w14:textId="77777777" w:rsidTr="00B35C07">
        <w:tblPrEx>
          <w:tblLook w:val="01E0" w:firstRow="1" w:lastRow="1" w:firstColumn="1" w:lastColumn="1" w:noHBand="0" w:noVBand="0"/>
        </w:tblPrEx>
        <w:trPr>
          <w:trHeight w:val="407"/>
        </w:trPr>
        <w:tc>
          <w:tcPr>
            <w:tcW w:w="10136" w:type="dxa"/>
            <w:gridSpan w:val="7"/>
          </w:tcPr>
          <w:p w14:paraId="06ECB616" w14:textId="77777777" w:rsidR="00742770" w:rsidRPr="00636704" w:rsidRDefault="00742770" w:rsidP="00B35C07">
            <w:r w:rsidRPr="00636704">
              <w:t>Рок важења понуде: (најмање</w:t>
            </w:r>
            <w:r w:rsidRPr="00636704">
              <w:rPr>
                <w:lang w:val="sr-Latn-CS"/>
              </w:rPr>
              <w:t xml:space="preserve"> 30</w:t>
            </w:r>
            <w:r w:rsidRPr="00636704">
              <w:t xml:space="preserve"> дана</w:t>
            </w:r>
            <w:proofErr w:type="gramStart"/>
            <w:r w:rsidRPr="00636704">
              <w:t>):_</w:t>
            </w:r>
            <w:proofErr w:type="gramEnd"/>
            <w:r w:rsidRPr="00636704">
              <w:t xml:space="preserve">_________ дана од дана отварања понуда. </w:t>
            </w:r>
            <w:r w:rsidRPr="00636704">
              <w:tab/>
            </w:r>
            <w:r w:rsidRPr="00636704">
              <w:tab/>
            </w:r>
            <w:r w:rsidRPr="00636704">
              <w:tab/>
            </w:r>
          </w:p>
        </w:tc>
      </w:tr>
      <w:tr w:rsidR="00742770" w:rsidRPr="00636704" w14:paraId="3549A2DF" w14:textId="77777777" w:rsidTr="00B35C07">
        <w:tblPrEx>
          <w:tblLook w:val="01E0" w:firstRow="1" w:lastRow="1" w:firstColumn="1" w:lastColumn="1" w:noHBand="0" w:noVBand="0"/>
        </w:tblPrEx>
        <w:trPr>
          <w:trHeight w:val="500"/>
        </w:trPr>
        <w:tc>
          <w:tcPr>
            <w:tcW w:w="10136" w:type="dxa"/>
            <w:gridSpan w:val="7"/>
          </w:tcPr>
          <w:p w14:paraId="4B4F1E49" w14:textId="77777777" w:rsidR="00742770" w:rsidRPr="00636704" w:rsidRDefault="00742770" w:rsidP="00B35C07">
            <w:r w:rsidRPr="00636704">
              <w:t>У случају да понуђач непрецизно одреди рок  важења  понуде (нпр: око, оквирно, од-до и сл.), иста ће се сматрати неприхватљивом.</w:t>
            </w:r>
          </w:p>
        </w:tc>
      </w:tr>
      <w:tr w:rsidR="00742770" w:rsidRPr="00636704" w14:paraId="6B057CC9" w14:textId="77777777" w:rsidTr="00B35C07">
        <w:tblPrEx>
          <w:tblLook w:val="01E0" w:firstRow="1" w:lastRow="1" w:firstColumn="1" w:lastColumn="1" w:noHBand="0" w:noVBand="0"/>
        </w:tblPrEx>
        <w:trPr>
          <w:trHeight w:val="546"/>
        </w:trPr>
        <w:tc>
          <w:tcPr>
            <w:tcW w:w="10136" w:type="dxa"/>
            <w:gridSpan w:val="7"/>
          </w:tcPr>
          <w:p w14:paraId="64FA225F" w14:textId="77777777" w:rsidR="00742770" w:rsidRPr="00636704" w:rsidRDefault="00742770" w:rsidP="00B35C07">
            <w:r w:rsidRPr="00636704">
              <w:t xml:space="preserve">Начин извршења услуга: Понуђач ће услуге извршавати сукцесивно на основу потреба Наручиоца. </w:t>
            </w:r>
          </w:p>
        </w:tc>
      </w:tr>
      <w:tr w:rsidR="00742770" w:rsidRPr="00636704" w14:paraId="77DADF63" w14:textId="77777777" w:rsidTr="00B35C07">
        <w:tblPrEx>
          <w:tblLook w:val="01E0" w:firstRow="1" w:lastRow="1" w:firstColumn="1" w:lastColumn="1" w:noHBand="0" w:noVBand="0"/>
        </w:tblPrEx>
        <w:trPr>
          <w:trHeight w:val="546"/>
        </w:trPr>
        <w:tc>
          <w:tcPr>
            <w:tcW w:w="10136" w:type="dxa"/>
            <w:gridSpan w:val="7"/>
            <w:tcBorders>
              <w:top w:val="single" w:sz="4" w:space="0" w:color="000000"/>
              <w:bottom w:val="single" w:sz="4" w:space="0" w:color="000000"/>
              <w:right w:val="single" w:sz="4" w:space="0" w:color="000000"/>
            </w:tcBorders>
          </w:tcPr>
          <w:p w14:paraId="4C9128E6" w14:textId="77777777" w:rsidR="00742770" w:rsidRPr="00636704" w:rsidRDefault="00742770" w:rsidP="00B35C07">
            <w:r w:rsidRPr="00636704">
              <w:t>Место извршења услуга: објекти Наручиоца у Београду или у просторијама Извршиоца ( по договору)</w:t>
            </w:r>
          </w:p>
        </w:tc>
      </w:tr>
      <w:tr w:rsidR="00742770" w:rsidRPr="00636704" w14:paraId="1968328A" w14:textId="77777777" w:rsidTr="00B35C07">
        <w:tblPrEx>
          <w:tblLook w:val="01E0" w:firstRow="1" w:lastRow="1" w:firstColumn="1" w:lastColumn="1" w:noHBand="0" w:noVBand="0"/>
        </w:tblPrEx>
        <w:trPr>
          <w:trHeight w:val="546"/>
        </w:trPr>
        <w:tc>
          <w:tcPr>
            <w:tcW w:w="10136" w:type="dxa"/>
            <w:gridSpan w:val="7"/>
            <w:tcBorders>
              <w:top w:val="single" w:sz="4" w:space="0" w:color="000000"/>
              <w:bottom w:val="single" w:sz="4" w:space="0" w:color="000000"/>
              <w:right w:val="single" w:sz="4" w:space="0" w:color="000000"/>
            </w:tcBorders>
          </w:tcPr>
          <w:p w14:paraId="22B8BF05" w14:textId="77777777" w:rsidR="00742770" w:rsidRPr="00636704" w:rsidRDefault="00742770" w:rsidP="00B35C07">
            <w:r>
              <w:t>Начин и рок плаћања</w:t>
            </w:r>
            <w:r>
              <w:rPr>
                <w:lang w:val="sr-Cyrl-CS"/>
              </w:rPr>
              <w:t xml:space="preserve"> </w:t>
            </w:r>
            <w:r>
              <w:t>(</w:t>
            </w:r>
            <w:r w:rsidRPr="00636704">
              <w:t>не мо</w:t>
            </w:r>
            <w:r>
              <w:t>же бити краћи од 45 дана): Примала</w:t>
            </w:r>
            <w:r w:rsidRPr="00636704">
              <w:t xml:space="preserve">ц </w:t>
            </w:r>
            <w:proofErr w:type="gramStart"/>
            <w:r w:rsidRPr="00636704">
              <w:t>услуге  уплату</w:t>
            </w:r>
            <w:proofErr w:type="gramEnd"/>
            <w:r w:rsidRPr="00636704">
              <w:t xml:space="preserve"> врши на основу рачуна Дав</w:t>
            </w:r>
            <w:r>
              <w:t>а</w:t>
            </w:r>
            <w:r w:rsidRPr="00636704">
              <w:t>оца услуге, у року од ________.</w:t>
            </w:r>
          </w:p>
          <w:p w14:paraId="2484E594" w14:textId="77777777" w:rsidR="00742770" w:rsidRPr="00636704" w:rsidRDefault="00742770" w:rsidP="00B35C07"/>
        </w:tc>
      </w:tr>
      <w:tr w:rsidR="00742770" w:rsidRPr="00636704" w14:paraId="18D0EC6F" w14:textId="77777777" w:rsidTr="00B35C07">
        <w:tblPrEx>
          <w:tblLook w:val="01E0" w:firstRow="1" w:lastRow="1" w:firstColumn="1" w:lastColumn="1" w:noHBand="0" w:noVBand="0"/>
        </w:tblPrEx>
        <w:trPr>
          <w:trHeight w:val="546"/>
        </w:trPr>
        <w:tc>
          <w:tcPr>
            <w:tcW w:w="10136" w:type="dxa"/>
            <w:gridSpan w:val="7"/>
            <w:tcBorders>
              <w:top w:val="single" w:sz="4" w:space="0" w:color="000000"/>
              <w:bottom w:val="single" w:sz="4" w:space="0" w:color="000000"/>
              <w:right w:val="single" w:sz="4" w:space="0" w:color="000000"/>
            </w:tcBorders>
          </w:tcPr>
          <w:p w14:paraId="4D678E75" w14:textId="77777777" w:rsidR="00742770" w:rsidRPr="00636704" w:rsidRDefault="00742770" w:rsidP="00B35C07">
            <w:r w:rsidRPr="00636704">
              <w:t>Рок извршења уговорених обавеза ________________</w:t>
            </w:r>
          </w:p>
        </w:tc>
      </w:tr>
    </w:tbl>
    <w:p w14:paraId="220B0E35" w14:textId="77777777" w:rsidR="00742770" w:rsidRPr="00636704" w:rsidRDefault="00742770" w:rsidP="00742770"/>
    <w:p w14:paraId="1D2CBD5B" w14:textId="77777777" w:rsidR="00742770" w:rsidRPr="00503142" w:rsidRDefault="00742770" w:rsidP="00742770">
      <w:pPr>
        <w:rPr>
          <w:lang w:val="sr-Cyrl-CS"/>
        </w:rPr>
      </w:pPr>
      <w:r w:rsidRPr="00636704">
        <w:rPr>
          <w:position w:val="-1"/>
        </w:rPr>
        <w:t>М</w:t>
      </w:r>
      <w:r w:rsidRPr="00636704">
        <w:rPr>
          <w:spacing w:val="1"/>
          <w:position w:val="-1"/>
        </w:rPr>
        <w:t>е</w:t>
      </w:r>
      <w:r w:rsidRPr="00636704">
        <w:rPr>
          <w:position w:val="-1"/>
        </w:rPr>
        <w:t>сто и</w:t>
      </w:r>
      <w:r w:rsidR="006432F4">
        <w:rPr>
          <w:position w:val="-1"/>
          <w:lang w:val="sr-Cyrl-CS"/>
        </w:rPr>
        <w:t xml:space="preserve"> </w:t>
      </w:r>
      <w:r w:rsidRPr="00636704">
        <w:rPr>
          <w:position w:val="-1"/>
        </w:rPr>
        <w:t>д</w:t>
      </w:r>
      <w:r w:rsidRPr="00636704">
        <w:rPr>
          <w:spacing w:val="1"/>
          <w:position w:val="-1"/>
        </w:rPr>
        <w:t>а</w:t>
      </w:r>
      <w:r w:rsidRPr="00636704">
        <w:rPr>
          <w:position w:val="-1"/>
        </w:rPr>
        <w:t>т</w:t>
      </w:r>
      <w:r w:rsidRPr="00636704">
        <w:rPr>
          <w:spacing w:val="-3"/>
          <w:position w:val="-1"/>
        </w:rPr>
        <w:t>у</w:t>
      </w:r>
      <w:r w:rsidRPr="00636704">
        <w:rPr>
          <w:position w:val="-1"/>
        </w:rPr>
        <w:t xml:space="preserve">м:                                                                </w:t>
      </w:r>
      <w:r w:rsidRPr="00636704">
        <w:rPr>
          <w:spacing w:val="-1"/>
          <w:position w:val="-1"/>
        </w:rPr>
        <w:t>Ов</w:t>
      </w:r>
      <w:r w:rsidRPr="00636704">
        <w:rPr>
          <w:position w:val="-1"/>
        </w:rPr>
        <w:t>ла</w:t>
      </w:r>
      <w:r w:rsidRPr="00636704">
        <w:rPr>
          <w:spacing w:val="1"/>
          <w:position w:val="-1"/>
        </w:rPr>
        <w:t>ш</w:t>
      </w:r>
      <w:r w:rsidRPr="00636704">
        <w:rPr>
          <w:position w:val="-1"/>
        </w:rPr>
        <w:t>ћено ли</w:t>
      </w:r>
      <w:r w:rsidRPr="00636704">
        <w:rPr>
          <w:spacing w:val="-3"/>
          <w:position w:val="-1"/>
        </w:rPr>
        <w:t>ц</w:t>
      </w:r>
      <w:r w:rsidRPr="00636704">
        <w:rPr>
          <w:position w:val="-1"/>
        </w:rPr>
        <w:t>е</w:t>
      </w:r>
    </w:p>
    <w:p w14:paraId="58690514" w14:textId="77777777" w:rsidR="00742770" w:rsidRDefault="00742770" w:rsidP="00742770">
      <w:pPr>
        <w:rPr>
          <w:lang w:val="sr-Cyrl-CS"/>
        </w:rPr>
      </w:pPr>
      <w:r w:rsidRPr="00636704">
        <w:t>M.П.</w:t>
      </w:r>
    </w:p>
    <w:p w14:paraId="4FF4B2DF" w14:textId="77777777" w:rsidR="006432F4" w:rsidRDefault="006432F4" w:rsidP="00742770">
      <w:pPr>
        <w:rPr>
          <w:lang w:val="sr-Cyrl-CS"/>
        </w:rPr>
      </w:pPr>
    </w:p>
    <w:p w14:paraId="797EF059" w14:textId="77777777" w:rsidR="006432F4" w:rsidRDefault="006432F4" w:rsidP="00742770">
      <w:pPr>
        <w:rPr>
          <w:lang w:val="sr-Cyrl-CS"/>
        </w:rPr>
      </w:pPr>
    </w:p>
    <w:p w14:paraId="15D77049" w14:textId="77777777" w:rsidR="006432F4" w:rsidRDefault="006432F4" w:rsidP="00742770">
      <w:pPr>
        <w:rPr>
          <w:lang w:val="sr-Cyrl-CS"/>
        </w:rPr>
      </w:pPr>
    </w:p>
    <w:p w14:paraId="04FB4E01" w14:textId="77777777" w:rsidR="006432F4" w:rsidRPr="006432F4" w:rsidRDefault="006432F4" w:rsidP="00742770">
      <w:pPr>
        <w:rPr>
          <w:lang w:val="sr-Cyrl-CS"/>
        </w:rPr>
      </w:pPr>
    </w:p>
    <w:p w14:paraId="37EC39A8" w14:textId="77777777" w:rsidR="009F18B9" w:rsidRPr="009F18B9" w:rsidRDefault="009F18B9" w:rsidP="009F18B9">
      <w:pPr>
        <w:numPr>
          <w:ilvl w:val="1"/>
          <w:numId w:val="35"/>
        </w:numPr>
        <w:spacing w:before="29"/>
        <w:rPr>
          <w:color w:val="000000" w:themeColor="text1"/>
        </w:rPr>
      </w:pPr>
      <w:r w:rsidRPr="009F18B9">
        <w:rPr>
          <w:b/>
          <w:color w:val="000000" w:themeColor="text1"/>
          <w:lang w:val="sr-Cyrl-CS"/>
        </w:rPr>
        <w:lastRenderedPageBreak/>
        <w:t xml:space="preserve">НАПОМЕНА У ПОГЛЕДУ </w:t>
      </w:r>
      <w:r w:rsidRPr="009F18B9">
        <w:rPr>
          <w:b/>
          <w:color w:val="000000" w:themeColor="text1"/>
        </w:rPr>
        <w:t>Ц</w:t>
      </w:r>
      <w:r w:rsidRPr="009F18B9">
        <w:rPr>
          <w:b/>
          <w:color w:val="000000" w:themeColor="text1"/>
          <w:spacing w:val="1"/>
        </w:rPr>
        <w:t>Е</w:t>
      </w:r>
      <w:r w:rsidRPr="009F18B9">
        <w:rPr>
          <w:b/>
          <w:color w:val="000000" w:themeColor="text1"/>
        </w:rPr>
        <w:t>Н</w:t>
      </w:r>
      <w:r w:rsidRPr="009F18B9">
        <w:rPr>
          <w:b/>
          <w:color w:val="000000" w:themeColor="text1"/>
          <w:lang w:val="sr-Cyrl-CS"/>
        </w:rPr>
        <w:t>Е УСЛУГА</w:t>
      </w:r>
    </w:p>
    <w:p w14:paraId="7C6CABD5" w14:textId="77777777" w:rsidR="009F18B9" w:rsidRPr="009F18B9" w:rsidRDefault="009F18B9" w:rsidP="009F18B9">
      <w:pPr>
        <w:spacing w:before="11"/>
        <w:rPr>
          <w:color w:val="000000" w:themeColor="text1"/>
        </w:rPr>
      </w:pPr>
    </w:p>
    <w:p w14:paraId="7009075B" w14:textId="77777777" w:rsidR="009F18B9" w:rsidRPr="00D93835" w:rsidRDefault="009F18B9" w:rsidP="009F18B9">
      <w:pPr>
        <w:numPr>
          <w:ilvl w:val="0"/>
          <w:numId w:val="35"/>
        </w:numPr>
        <w:jc w:val="both"/>
      </w:pPr>
      <w:r w:rsidRPr="00D93835">
        <w:t>По</w:t>
      </w:r>
      <w:r w:rsidRPr="00D93835">
        <w:rPr>
          <w:spacing w:val="3"/>
        </w:rPr>
        <w:t>н</w:t>
      </w:r>
      <w:r w:rsidRPr="00D93835">
        <w:rPr>
          <w:spacing w:val="-5"/>
        </w:rPr>
        <w:t>у</w:t>
      </w:r>
      <w:r w:rsidRPr="00D93835">
        <w:t>ђач</w:t>
      </w:r>
      <w:r>
        <w:t xml:space="preserve"> </w:t>
      </w:r>
      <w:r w:rsidRPr="00D93835">
        <w:t>је</w:t>
      </w:r>
      <w:r>
        <w:t xml:space="preserve"> </w:t>
      </w:r>
      <w:r w:rsidRPr="00D93835">
        <w:t>у</w:t>
      </w:r>
      <w:r>
        <w:t xml:space="preserve"> </w:t>
      </w:r>
      <w:r w:rsidRPr="00D93835">
        <w:t>об</w:t>
      </w:r>
      <w:r w:rsidRPr="00D93835">
        <w:rPr>
          <w:spacing w:val="-1"/>
        </w:rPr>
        <w:t>а</w:t>
      </w:r>
      <w:r w:rsidRPr="00D93835">
        <w:rPr>
          <w:spacing w:val="2"/>
        </w:rPr>
        <w:t>в</w:t>
      </w:r>
      <w:r w:rsidRPr="00D93835">
        <w:rPr>
          <w:spacing w:val="-1"/>
        </w:rPr>
        <w:t>е</w:t>
      </w:r>
      <w:r w:rsidRPr="00D93835">
        <w:rPr>
          <w:spacing w:val="1"/>
        </w:rPr>
        <w:t>з</w:t>
      </w:r>
      <w:r w:rsidRPr="00D93835">
        <w:t>и</w:t>
      </w:r>
      <w:r>
        <w:t xml:space="preserve"> </w:t>
      </w:r>
      <w:r w:rsidRPr="00D93835">
        <w:t>да</w:t>
      </w:r>
      <w:r>
        <w:t xml:space="preserve"> </w:t>
      </w:r>
      <w:r w:rsidRPr="00D93835">
        <w:t>у</w:t>
      </w:r>
      <w:r>
        <w:t xml:space="preserve"> </w:t>
      </w:r>
      <w:r w:rsidRPr="00D93835">
        <w:t>обр</w:t>
      </w:r>
      <w:r w:rsidRPr="00D93835">
        <w:rPr>
          <w:spacing w:val="1"/>
        </w:rPr>
        <w:t>а</w:t>
      </w:r>
      <w:r w:rsidRPr="00D93835">
        <w:rPr>
          <w:spacing w:val="-1"/>
        </w:rPr>
        <w:t>с</w:t>
      </w:r>
      <w:r w:rsidRPr="00D93835">
        <w:rPr>
          <w:spacing w:val="3"/>
        </w:rPr>
        <w:t>ц</w:t>
      </w:r>
      <w:r w:rsidRPr="00D93835">
        <w:t>у</w:t>
      </w:r>
      <w:r>
        <w:t xml:space="preserve"> </w:t>
      </w:r>
      <w:r w:rsidRPr="00D93835">
        <w:rPr>
          <w:spacing w:val="1"/>
        </w:rPr>
        <w:t>п</w:t>
      </w:r>
      <w:r w:rsidRPr="00D93835">
        <w:t>о</w:t>
      </w:r>
      <w:r w:rsidRPr="00D93835">
        <w:rPr>
          <w:spacing w:val="3"/>
        </w:rPr>
        <w:t>н</w:t>
      </w:r>
      <w:r w:rsidRPr="00D93835">
        <w:rPr>
          <w:spacing w:val="-5"/>
        </w:rPr>
        <w:t>у</w:t>
      </w:r>
      <w:r w:rsidRPr="00D93835">
        <w:t>де</w:t>
      </w:r>
      <w:r>
        <w:t xml:space="preserve"> </w:t>
      </w:r>
      <w:r w:rsidRPr="00D93835">
        <w:rPr>
          <w:spacing w:val="1"/>
        </w:rPr>
        <w:t>(</w:t>
      </w:r>
      <w:r w:rsidRPr="00D93835">
        <w:rPr>
          <w:spacing w:val="-5"/>
        </w:rPr>
        <w:t>у</w:t>
      </w:r>
      <w:r w:rsidRPr="00D93835">
        <w:rPr>
          <w:spacing w:val="1"/>
        </w:rPr>
        <w:t>пи</w:t>
      </w:r>
      <w:r w:rsidRPr="00D93835">
        <w:rPr>
          <w:spacing w:val="-1"/>
        </w:rPr>
        <w:t>с</w:t>
      </w:r>
      <w:r w:rsidRPr="00D93835">
        <w:rPr>
          <w:spacing w:val="1"/>
        </w:rPr>
        <w:t>и</w:t>
      </w:r>
      <w:r w:rsidRPr="00D93835">
        <w:rPr>
          <w:spacing w:val="2"/>
        </w:rPr>
        <w:t>в</w:t>
      </w:r>
      <w:r w:rsidRPr="00D93835">
        <w:rPr>
          <w:spacing w:val="-1"/>
        </w:rPr>
        <w:t>а</w:t>
      </w:r>
      <w:r w:rsidRPr="00D93835">
        <w:t>њем</w:t>
      </w:r>
      <w:r>
        <w:t xml:space="preserve"> </w:t>
      </w:r>
      <w:r w:rsidRPr="00D93835">
        <w:t>у</w:t>
      </w:r>
      <w:r>
        <w:t xml:space="preserve"> </w:t>
      </w:r>
      <w:r w:rsidRPr="00D93835">
        <w:rPr>
          <w:spacing w:val="1"/>
        </w:rPr>
        <w:t>п</w:t>
      </w:r>
      <w:r w:rsidRPr="00D93835">
        <w:t>р</w:t>
      </w:r>
      <w:r w:rsidRPr="00D93835">
        <w:rPr>
          <w:spacing w:val="-1"/>
        </w:rPr>
        <w:t>а</w:t>
      </w:r>
      <w:r w:rsidRPr="00D93835">
        <w:rPr>
          <w:spacing w:val="1"/>
        </w:rPr>
        <w:t>зн</w:t>
      </w:r>
      <w:r w:rsidRPr="00D93835">
        <w:t>о</w:t>
      </w:r>
      <w:r>
        <w:t xml:space="preserve"> </w:t>
      </w:r>
      <w:r w:rsidRPr="00D93835">
        <w:rPr>
          <w:spacing w:val="1"/>
        </w:rPr>
        <w:t>п</w:t>
      </w:r>
      <w:r w:rsidRPr="00D93835">
        <w:t>оље</w:t>
      </w:r>
      <w:r>
        <w:t xml:space="preserve"> </w:t>
      </w:r>
      <w:r w:rsidRPr="00D93835">
        <w:rPr>
          <w:spacing w:val="1"/>
        </w:rPr>
        <w:t>п</w:t>
      </w:r>
      <w:r w:rsidRPr="00D93835">
        <w:t>ор</w:t>
      </w:r>
      <w:r w:rsidRPr="00D93835">
        <w:rPr>
          <w:spacing w:val="-1"/>
        </w:rPr>
        <w:t>е</w:t>
      </w:r>
      <w:r w:rsidRPr="00D93835">
        <w:t>д</w:t>
      </w:r>
      <w:r>
        <w:t xml:space="preserve"> </w:t>
      </w:r>
      <w:r w:rsidRPr="00D93835">
        <w:t>о</w:t>
      </w:r>
      <w:r w:rsidRPr="00D93835">
        <w:rPr>
          <w:spacing w:val="-1"/>
        </w:rPr>
        <w:t>з</w:t>
      </w:r>
      <w:r w:rsidRPr="00D93835">
        <w:rPr>
          <w:spacing w:val="1"/>
        </w:rPr>
        <w:t>н</w:t>
      </w:r>
      <w:r w:rsidRPr="00D93835">
        <w:rPr>
          <w:spacing w:val="-1"/>
        </w:rPr>
        <w:t>а</w:t>
      </w:r>
      <w:r w:rsidRPr="00D93835">
        <w:rPr>
          <w:spacing w:val="1"/>
        </w:rPr>
        <w:t>к</w:t>
      </w:r>
      <w:r w:rsidRPr="00D93835">
        <w:t>е</w:t>
      </w:r>
      <w:r>
        <w:t xml:space="preserve"> </w:t>
      </w:r>
      <w:r w:rsidRPr="00D93835">
        <w:t>ЦЕ</w:t>
      </w:r>
      <w:r w:rsidRPr="00D93835">
        <w:rPr>
          <w:spacing w:val="-1"/>
        </w:rPr>
        <w:t>Н</w:t>
      </w:r>
      <w:r w:rsidRPr="00D93835">
        <w:t>А)</w:t>
      </w:r>
      <w:r>
        <w:t xml:space="preserve"> </w:t>
      </w:r>
      <w:r w:rsidRPr="00D93835">
        <w:rPr>
          <w:spacing w:val="1"/>
        </w:rPr>
        <w:t>п</w:t>
      </w:r>
      <w:r w:rsidRPr="00D93835">
        <w:t>р</w:t>
      </w:r>
      <w:r w:rsidRPr="00D93835">
        <w:rPr>
          <w:spacing w:val="-1"/>
        </w:rPr>
        <w:t>е</w:t>
      </w:r>
      <w:r w:rsidRPr="00D93835">
        <w:rPr>
          <w:spacing w:val="1"/>
        </w:rPr>
        <w:t>цизн</w:t>
      </w:r>
      <w:r w:rsidRPr="00D93835">
        <w:t>о</w:t>
      </w:r>
      <w:r w:rsidRPr="00D93835">
        <w:rPr>
          <w:spacing w:val="1"/>
        </w:rPr>
        <w:t xml:space="preserve"> н</w:t>
      </w:r>
      <w:r w:rsidRPr="00D93835">
        <w:rPr>
          <w:spacing w:val="-1"/>
        </w:rPr>
        <w:t>а</w:t>
      </w:r>
      <w:r w:rsidRPr="00D93835">
        <w:t>в</w:t>
      </w:r>
      <w:r w:rsidRPr="00D93835">
        <w:rPr>
          <w:spacing w:val="-1"/>
        </w:rPr>
        <w:t>е</w:t>
      </w:r>
      <w:r w:rsidRPr="00D93835">
        <w:rPr>
          <w:spacing w:val="-2"/>
        </w:rPr>
        <w:t>д</w:t>
      </w:r>
      <w:r w:rsidRPr="00D93835">
        <w:t>е</w:t>
      </w:r>
      <w:r>
        <w:t xml:space="preserve"> </w:t>
      </w:r>
      <w:r w:rsidRPr="00D93835">
        <w:rPr>
          <w:spacing w:val="1"/>
        </w:rPr>
        <w:t>ц</w:t>
      </w:r>
      <w:r w:rsidRPr="00D93835">
        <w:rPr>
          <w:spacing w:val="-1"/>
        </w:rPr>
        <w:t>е</w:t>
      </w:r>
      <w:r w:rsidRPr="00D93835">
        <w:rPr>
          <w:spacing w:val="3"/>
        </w:rPr>
        <w:t>н</w:t>
      </w:r>
      <w:r w:rsidRPr="00D93835">
        <w:t>у</w:t>
      </w:r>
      <w:r>
        <w:t xml:space="preserve"> </w:t>
      </w:r>
      <w:r w:rsidRPr="00D93835">
        <w:rPr>
          <w:spacing w:val="-5"/>
        </w:rPr>
        <w:t>у</w:t>
      </w:r>
      <w:r w:rsidRPr="00D93835">
        <w:rPr>
          <w:spacing w:val="-1"/>
        </w:rPr>
        <w:t>с</w:t>
      </w:r>
      <w:r w:rsidRPr="00D93835">
        <w:rPr>
          <w:spacing w:val="5"/>
        </w:rPr>
        <w:t>л</w:t>
      </w:r>
      <w:r w:rsidRPr="00D93835">
        <w:rPr>
          <w:spacing w:val="-5"/>
        </w:rPr>
        <w:t>у</w:t>
      </w:r>
      <w:r w:rsidRPr="00D93835">
        <w:rPr>
          <w:spacing w:val="2"/>
        </w:rPr>
        <w:t>г</w:t>
      </w:r>
      <w:r w:rsidRPr="00D93835">
        <w:t xml:space="preserve">е, </w:t>
      </w:r>
      <w:r w:rsidRPr="00D93835">
        <w:rPr>
          <w:spacing w:val="1"/>
        </w:rPr>
        <w:t>из</w:t>
      </w:r>
      <w:r w:rsidRPr="00D93835">
        <w:t>р</w:t>
      </w:r>
      <w:r w:rsidRPr="00D93835">
        <w:rPr>
          <w:spacing w:val="-1"/>
        </w:rPr>
        <w:t>а</w:t>
      </w:r>
      <w:r w:rsidRPr="00D93835">
        <w:t>ж</w:t>
      </w:r>
      <w:r w:rsidRPr="00D93835">
        <w:rPr>
          <w:spacing w:val="-1"/>
        </w:rPr>
        <w:t>е</w:t>
      </w:r>
      <w:r w:rsidRPr="00D93835">
        <w:rPr>
          <w:spacing w:val="1"/>
        </w:rPr>
        <w:t>н</w:t>
      </w:r>
      <w:r w:rsidRPr="00D93835">
        <w:t>у у</w:t>
      </w:r>
      <w:r>
        <w:t xml:space="preserve"> </w:t>
      </w:r>
      <w:r w:rsidRPr="00D93835">
        <w:t>д</w:t>
      </w:r>
      <w:r w:rsidRPr="00D93835">
        <w:rPr>
          <w:spacing w:val="1"/>
        </w:rPr>
        <w:t>ин</w:t>
      </w:r>
      <w:r w:rsidRPr="00D93835">
        <w:rPr>
          <w:spacing w:val="-1"/>
        </w:rPr>
        <w:t>а</w:t>
      </w:r>
      <w:r w:rsidRPr="00D93835">
        <w:t>р</w:t>
      </w:r>
      <w:r w:rsidRPr="00D93835">
        <w:rPr>
          <w:spacing w:val="1"/>
        </w:rPr>
        <w:t>и</w:t>
      </w:r>
      <w:r w:rsidRPr="00D93835">
        <w:rPr>
          <w:spacing w:val="-1"/>
        </w:rPr>
        <w:t>м</w:t>
      </w:r>
      <w:r w:rsidRPr="00D93835">
        <w:t>а, б</w:t>
      </w:r>
      <w:r w:rsidRPr="00D93835">
        <w:rPr>
          <w:spacing w:val="-1"/>
        </w:rPr>
        <w:t>е</w:t>
      </w:r>
      <w:r w:rsidRPr="00D93835">
        <w:t>з</w:t>
      </w:r>
      <w:r>
        <w:t xml:space="preserve"> </w:t>
      </w:r>
      <w:r w:rsidRPr="00D93835">
        <w:t>П</w:t>
      </w:r>
      <w:r w:rsidRPr="00D93835">
        <w:rPr>
          <w:spacing w:val="-1"/>
        </w:rPr>
        <w:t>Д</w:t>
      </w:r>
      <w:r w:rsidRPr="00D93835">
        <w:rPr>
          <w:spacing w:val="1"/>
        </w:rPr>
        <w:t>В</w:t>
      </w:r>
      <w:r w:rsidRPr="00D93835">
        <w:rPr>
          <w:spacing w:val="2"/>
        </w:rPr>
        <w:t>-</w:t>
      </w:r>
      <w:r>
        <w:rPr>
          <w:spacing w:val="2"/>
          <w:lang w:val="sr-Cyrl-CS"/>
        </w:rPr>
        <w:t xml:space="preserve"> </w:t>
      </w:r>
      <w:r w:rsidRPr="00D93835">
        <w:rPr>
          <w:spacing w:val="-1"/>
        </w:rPr>
        <w:t xml:space="preserve">а. </w:t>
      </w:r>
    </w:p>
    <w:p w14:paraId="256C2D5D" w14:textId="77777777" w:rsidR="009F18B9" w:rsidRPr="00D720EE" w:rsidRDefault="009F18B9" w:rsidP="009F18B9">
      <w:pPr>
        <w:numPr>
          <w:ilvl w:val="0"/>
          <w:numId w:val="35"/>
        </w:numPr>
        <w:ind w:right="74"/>
        <w:jc w:val="both"/>
      </w:pPr>
      <w:r w:rsidRPr="00D93835">
        <w:t>Ц</w:t>
      </w:r>
      <w:r w:rsidRPr="00D93835">
        <w:rPr>
          <w:spacing w:val="-1"/>
        </w:rPr>
        <w:t>е</w:t>
      </w:r>
      <w:r w:rsidRPr="00D93835">
        <w:rPr>
          <w:spacing w:val="1"/>
        </w:rPr>
        <w:t>н</w:t>
      </w:r>
      <w:r w:rsidRPr="00D93835">
        <w:t>а</w:t>
      </w:r>
      <w:r>
        <w:t xml:space="preserve"> </w:t>
      </w:r>
      <w:r w:rsidRPr="00D93835">
        <w:t>је</w:t>
      </w:r>
      <w:r>
        <w:t xml:space="preserve"> </w:t>
      </w:r>
      <w:r w:rsidRPr="00D93835">
        <w:t>ф</w:t>
      </w:r>
      <w:r w:rsidRPr="00D93835">
        <w:rPr>
          <w:spacing w:val="1"/>
        </w:rPr>
        <w:t>ик</w:t>
      </w:r>
      <w:r w:rsidRPr="00D93835">
        <w:rPr>
          <w:spacing w:val="-1"/>
        </w:rPr>
        <w:t>с</w:t>
      </w:r>
      <w:r w:rsidRPr="00D93835">
        <w:rPr>
          <w:spacing w:val="1"/>
        </w:rPr>
        <w:t>н</w:t>
      </w:r>
      <w:r>
        <w:t xml:space="preserve">а </w:t>
      </w:r>
      <w:r w:rsidRPr="00D93835">
        <w:t>и</w:t>
      </w:r>
      <w:r>
        <w:t xml:space="preserve"> </w:t>
      </w:r>
      <w:r w:rsidRPr="00D93835">
        <w:rPr>
          <w:spacing w:val="1"/>
        </w:rPr>
        <w:t>н</w:t>
      </w:r>
      <w:r w:rsidRPr="00D93835">
        <w:t>е</w:t>
      </w:r>
      <w:r>
        <w:rPr>
          <w:lang w:val="sr-Cyrl-CS"/>
        </w:rPr>
        <w:t xml:space="preserve"> </w:t>
      </w:r>
      <w:r w:rsidRPr="00D93835">
        <w:rPr>
          <w:spacing w:val="-1"/>
        </w:rPr>
        <w:t>м</w:t>
      </w:r>
      <w:r w:rsidRPr="00D93835">
        <w:rPr>
          <w:spacing w:val="-2"/>
        </w:rPr>
        <w:t>о</w:t>
      </w:r>
      <w:r w:rsidRPr="00D93835">
        <w:t>же</w:t>
      </w:r>
      <w:r>
        <w:t xml:space="preserve"> </w:t>
      </w:r>
      <w:r w:rsidRPr="00D93835">
        <w:rPr>
          <w:spacing w:val="-1"/>
        </w:rPr>
        <w:t>с</w:t>
      </w:r>
      <w:r w:rsidRPr="00D93835">
        <w:t>е</w:t>
      </w:r>
      <w:r w:rsidRPr="00D93835">
        <w:rPr>
          <w:spacing w:val="1"/>
        </w:rPr>
        <w:t xml:space="preserve"> м</w:t>
      </w:r>
      <w:r w:rsidRPr="00D93835">
        <w:rPr>
          <w:spacing w:val="-1"/>
        </w:rPr>
        <w:t>е</w:t>
      </w:r>
      <w:r w:rsidRPr="00D93835">
        <w:rPr>
          <w:spacing w:val="1"/>
        </w:rPr>
        <w:t>њ</w:t>
      </w:r>
      <w:r w:rsidRPr="00D93835">
        <w:rPr>
          <w:spacing w:val="-1"/>
        </w:rPr>
        <w:t>а</w:t>
      </w:r>
      <w:r w:rsidRPr="00D93835">
        <w:t>ти</w:t>
      </w:r>
      <w:r>
        <w:t xml:space="preserve"> </w:t>
      </w:r>
      <w:r w:rsidRPr="00D93835">
        <w:rPr>
          <w:spacing w:val="1"/>
        </w:rPr>
        <w:t>з</w:t>
      </w:r>
      <w:r w:rsidRPr="00D93835">
        <w:t>а</w:t>
      </w:r>
      <w:r>
        <w:t xml:space="preserve"> </w:t>
      </w:r>
      <w:r w:rsidRPr="00D93835">
        <w:t>вр</w:t>
      </w:r>
      <w:r w:rsidRPr="00D93835">
        <w:rPr>
          <w:spacing w:val="-1"/>
        </w:rPr>
        <w:t>ем</w:t>
      </w:r>
      <w:r w:rsidRPr="00D93835">
        <w:t>е</w:t>
      </w:r>
      <w:r>
        <w:t xml:space="preserve"> </w:t>
      </w:r>
      <w:r w:rsidRPr="00D93835">
        <w:t>тр</w:t>
      </w:r>
      <w:r w:rsidRPr="00D93835">
        <w:rPr>
          <w:spacing w:val="-1"/>
        </w:rPr>
        <w:t>а</w:t>
      </w:r>
      <w:r w:rsidRPr="00D93835">
        <w:t>ја</w:t>
      </w:r>
      <w:r w:rsidRPr="00D93835">
        <w:rPr>
          <w:spacing w:val="-1"/>
        </w:rPr>
        <w:t>њ</w:t>
      </w:r>
      <w:r w:rsidRPr="00D93835">
        <w:t>а</w:t>
      </w:r>
      <w:r>
        <w:t xml:space="preserve"> </w:t>
      </w:r>
      <w:r w:rsidRPr="00D93835">
        <w:t>Уговор</w:t>
      </w:r>
      <w:r w:rsidRPr="00D93835">
        <w:rPr>
          <w:spacing w:val="-1"/>
        </w:rPr>
        <w:t>а</w:t>
      </w:r>
      <w:r w:rsidRPr="00D93835">
        <w:t>,</w:t>
      </w:r>
      <w:r>
        <w:t xml:space="preserve"> </w:t>
      </w:r>
      <w:r w:rsidRPr="00D93835">
        <w:rPr>
          <w:spacing w:val="-1"/>
        </w:rPr>
        <w:t>се</w:t>
      </w:r>
      <w:r w:rsidRPr="00D93835">
        <w:t>м</w:t>
      </w:r>
      <w:r>
        <w:t xml:space="preserve"> </w:t>
      </w:r>
      <w:r w:rsidRPr="00D93835">
        <w:t xml:space="preserve">у </w:t>
      </w:r>
      <w:r w:rsidRPr="00D93835">
        <w:rPr>
          <w:spacing w:val="-1"/>
        </w:rPr>
        <w:t>с</w:t>
      </w:r>
      <w:r w:rsidRPr="00D93835">
        <w:rPr>
          <w:spacing w:val="2"/>
        </w:rPr>
        <w:t>л</w:t>
      </w:r>
      <w:r w:rsidRPr="00D93835">
        <w:rPr>
          <w:spacing w:val="-5"/>
        </w:rPr>
        <w:t>у</w:t>
      </w:r>
      <w:r w:rsidRPr="00D93835">
        <w:rPr>
          <w:spacing w:val="1"/>
        </w:rPr>
        <w:t>ч</w:t>
      </w:r>
      <w:r w:rsidRPr="00D93835">
        <w:rPr>
          <w:spacing w:val="-1"/>
        </w:rPr>
        <w:t>а</w:t>
      </w:r>
      <w:r w:rsidRPr="00D93835">
        <w:rPr>
          <w:spacing w:val="5"/>
        </w:rPr>
        <w:t>ј</w:t>
      </w:r>
      <w:r w:rsidRPr="00D93835">
        <w:t>у</w:t>
      </w:r>
      <w:r w:rsidRPr="00D93835">
        <w:rPr>
          <w:spacing w:val="1"/>
        </w:rPr>
        <w:t xml:space="preserve"> п</w:t>
      </w:r>
      <w:r w:rsidRPr="00D93835">
        <w:t>ро</w:t>
      </w:r>
      <w:r w:rsidRPr="00D93835">
        <w:rPr>
          <w:spacing w:val="-1"/>
        </w:rPr>
        <w:t>ме</w:t>
      </w:r>
      <w:r w:rsidRPr="00D93835">
        <w:rPr>
          <w:spacing w:val="1"/>
        </w:rPr>
        <w:t>н</w:t>
      </w:r>
      <w:r w:rsidRPr="00D93835">
        <w:t>е</w:t>
      </w:r>
      <w:r w:rsidRPr="00D93835">
        <w:rPr>
          <w:spacing w:val="1"/>
        </w:rPr>
        <w:t xml:space="preserve"> ц</w:t>
      </w:r>
      <w:r w:rsidRPr="00D93835">
        <w:rPr>
          <w:spacing w:val="-1"/>
        </w:rPr>
        <w:t>е</w:t>
      </w:r>
      <w:r w:rsidRPr="00D93835">
        <w:rPr>
          <w:spacing w:val="1"/>
        </w:rPr>
        <w:t>н</w:t>
      </w:r>
      <w:r w:rsidRPr="00D93835">
        <w:t xml:space="preserve">а </w:t>
      </w:r>
      <w:r w:rsidRPr="00D93835">
        <w:rPr>
          <w:spacing w:val="-5"/>
        </w:rPr>
        <w:t>у</w:t>
      </w:r>
      <w:r w:rsidRPr="00D93835">
        <w:rPr>
          <w:spacing w:val="2"/>
        </w:rPr>
        <w:t>г</w:t>
      </w:r>
      <w:r w:rsidRPr="00D93835">
        <w:t>ово</w:t>
      </w:r>
      <w:r w:rsidRPr="00D93835">
        <w:rPr>
          <w:spacing w:val="2"/>
        </w:rPr>
        <w:t>р</w:t>
      </w:r>
      <w:r w:rsidRPr="00D93835">
        <w:rPr>
          <w:spacing w:val="-1"/>
        </w:rPr>
        <w:t>е</w:t>
      </w:r>
      <w:r w:rsidRPr="00D93835">
        <w:rPr>
          <w:spacing w:val="1"/>
        </w:rPr>
        <w:t>ни</w:t>
      </w:r>
      <w:r w:rsidRPr="00D93835">
        <w:t>х</w:t>
      </w:r>
      <w:r>
        <w:t xml:space="preserve"> </w:t>
      </w:r>
      <w:r w:rsidRPr="00D93835">
        <w:rPr>
          <w:spacing w:val="-7"/>
        </w:rPr>
        <w:t>у</w:t>
      </w:r>
      <w:r w:rsidRPr="00D93835">
        <w:rPr>
          <w:spacing w:val="-1"/>
        </w:rPr>
        <w:t>с</w:t>
      </w:r>
      <w:r w:rsidRPr="00D93835">
        <w:rPr>
          <w:spacing w:val="5"/>
        </w:rPr>
        <w:t>л</w:t>
      </w:r>
      <w:r w:rsidRPr="00D93835">
        <w:rPr>
          <w:spacing w:val="-5"/>
        </w:rPr>
        <w:t>у</w:t>
      </w:r>
      <w:r w:rsidRPr="00D93835">
        <w:t>га</w:t>
      </w:r>
      <w:r>
        <w:rPr>
          <w:lang w:val="sr-Cyrl-CS"/>
        </w:rPr>
        <w:t>,</w:t>
      </w:r>
      <w:r>
        <w:t xml:space="preserve"> </w:t>
      </w:r>
      <w:r w:rsidRPr="00D93835">
        <w:rPr>
          <w:spacing w:val="-1"/>
        </w:rPr>
        <w:t>с</w:t>
      </w:r>
      <w:r w:rsidRPr="00D93835">
        <w:rPr>
          <w:spacing w:val="2"/>
        </w:rPr>
        <w:t>х</w:t>
      </w:r>
      <w:r w:rsidRPr="00D93835">
        <w:t>од</w:t>
      </w:r>
      <w:r w:rsidRPr="00D93835">
        <w:rPr>
          <w:spacing w:val="1"/>
        </w:rPr>
        <w:t>н</w:t>
      </w:r>
      <w:r w:rsidRPr="00D93835">
        <w:t>о</w:t>
      </w:r>
      <w:r>
        <w:t xml:space="preserve"> </w:t>
      </w:r>
      <w:r w:rsidRPr="00D93835">
        <w:t>р</w:t>
      </w:r>
      <w:r w:rsidRPr="00D93835">
        <w:rPr>
          <w:spacing w:val="-1"/>
        </w:rPr>
        <w:t>ас</w:t>
      </w:r>
      <w:r w:rsidRPr="00D93835">
        <w:rPr>
          <w:spacing w:val="3"/>
        </w:rPr>
        <w:t>т</w:t>
      </w:r>
      <w:r w:rsidRPr="00D93835">
        <w:t>у трош</w:t>
      </w:r>
      <w:r w:rsidRPr="00D93835">
        <w:rPr>
          <w:spacing w:val="1"/>
        </w:rPr>
        <w:t>к</w:t>
      </w:r>
      <w:r w:rsidRPr="00D93835">
        <w:t>ова</w:t>
      </w:r>
      <w:r>
        <w:t xml:space="preserve"> </w:t>
      </w:r>
      <w:r w:rsidRPr="00D93835">
        <w:t>ж</w:t>
      </w:r>
      <w:r w:rsidRPr="00D93835">
        <w:rPr>
          <w:spacing w:val="1"/>
        </w:rPr>
        <w:t>и</w:t>
      </w:r>
      <w:r w:rsidRPr="00D93835">
        <w:t>вота</w:t>
      </w:r>
      <w:r>
        <w:t xml:space="preserve"> </w:t>
      </w:r>
      <w:r w:rsidRPr="00D93835">
        <w:t>у</w:t>
      </w:r>
      <w:r>
        <w:t xml:space="preserve"> </w:t>
      </w:r>
      <w:r w:rsidRPr="00D93835">
        <w:rPr>
          <w:spacing w:val="-1"/>
        </w:rPr>
        <w:t>Бе</w:t>
      </w:r>
      <w:r w:rsidRPr="00D93835">
        <w:t>огр</w:t>
      </w:r>
      <w:r w:rsidRPr="00D93835">
        <w:rPr>
          <w:spacing w:val="-1"/>
        </w:rPr>
        <w:t>а</w:t>
      </w:r>
      <w:r w:rsidRPr="00D93835">
        <w:rPr>
          <w:spacing w:val="5"/>
        </w:rPr>
        <w:t>д</w:t>
      </w:r>
      <w:r w:rsidRPr="00D93835">
        <w:t xml:space="preserve">у </w:t>
      </w:r>
      <w:r w:rsidRPr="00D93835">
        <w:rPr>
          <w:spacing w:val="1"/>
        </w:rPr>
        <w:t>з</w:t>
      </w:r>
      <w:r w:rsidRPr="00D93835">
        <w:t>а</w:t>
      </w:r>
      <w:r>
        <w:t xml:space="preserve"> </w:t>
      </w:r>
      <w:r w:rsidRPr="00D93835">
        <w:rPr>
          <w:spacing w:val="1"/>
        </w:rPr>
        <w:t>п</w:t>
      </w:r>
      <w:r w:rsidRPr="00D93835">
        <w:t>р</w:t>
      </w:r>
      <w:r w:rsidRPr="00D93835">
        <w:rPr>
          <w:spacing w:val="1"/>
        </w:rPr>
        <w:t>е</w:t>
      </w:r>
      <w:r w:rsidRPr="00D93835">
        <w:t>т</w:t>
      </w:r>
      <w:r w:rsidRPr="00D93835">
        <w:rPr>
          <w:spacing w:val="2"/>
        </w:rPr>
        <w:t>х</w:t>
      </w:r>
      <w:r w:rsidRPr="00D93835">
        <w:t>о</w:t>
      </w:r>
      <w:r w:rsidRPr="00D93835">
        <w:rPr>
          <w:spacing w:val="-2"/>
        </w:rPr>
        <w:t>д</w:t>
      </w:r>
      <w:r w:rsidRPr="00D93835">
        <w:rPr>
          <w:spacing w:val="1"/>
        </w:rPr>
        <w:t>н</w:t>
      </w:r>
      <w:r w:rsidRPr="00D93835">
        <w:t>и</w:t>
      </w:r>
      <w:r>
        <w:t xml:space="preserve"> </w:t>
      </w:r>
      <w:r w:rsidRPr="00D93835">
        <w:rPr>
          <w:spacing w:val="1"/>
        </w:rPr>
        <w:t>п</w:t>
      </w:r>
      <w:r w:rsidRPr="00D93835">
        <w:rPr>
          <w:spacing w:val="-1"/>
        </w:rPr>
        <w:t>е</w:t>
      </w:r>
      <w:r w:rsidRPr="00D93835">
        <w:t>р</w:t>
      </w:r>
      <w:r w:rsidRPr="00D93835">
        <w:rPr>
          <w:spacing w:val="1"/>
        </w:rPr>
        <w:t>и</w:t>
      </w:r>
      <w:r w:rsidRPr="00D93835">
        <w:t>од</w:t>
      </w:r>
      <w:r>
        <w:t xml:space="preserve"> </w:t>
      </w:r>
      <w:r w:rsidRPr="00D720EE">
        <w:t>(од</w:t>
      </w:r>
      <w:r>
        <w:t xml:space="preserve"> </w:t>
      </w:r>
      <w:r w:rsidRPr="00D720EE">
        <w:t>д</w:t>
      </w:r>
      <w:r w:rsidRPr="00D720EE">
        <w:rPr>
          <w:spacing w:val="-3"/>
        </w:rPr>
        <w:t>а</w:t>
      </w:r>
      <w:r w:rsidRPr="00D720EE">
        <w:rPr>
          <w:spacing w:val="-1"/>
        </w:rPr>
        <w:t>н</w:t>
      </w:r>
      <w:r w:rsidRPr="00D720EE">
        <w:t xml:space="preserve">а </w:t>
      </w:r>
      <w:r w:rsidRPr="00D720EE">
        <w:rPr>
          <w:spacing w:val="1"/>
        </w:rPr>
        <w:t>з</w:t>
      </w:r>
      <w:r w:rsidRPr="00D720EE">
        <w:rPr>
          <w:spacing w:val="-1"/>
        </w:rPr>
        <w:t>а</w:t>
      </w:r>
      <w:r w:rsidRPr="00D720EE">
        <w:rPr>
          <w:spacing w:val="1"/>
        </w:rPr>
        <w:t>к</w:t>
      </w:r>
      <w:r w:rsidRPr="00D720EE">
        <w:rPr>
          <w:spacing w:val="3"/>
        </w:rPr>
        <w:t>љ</w:t>
      </w:r>
      <w:r w:rsidRPr="00D720EE">
        <w:rPr>
          <w:spacing w:val="-7"/>
        </w:rPr>
        <w:t>у</w:t>
      </w:r>
      <w:r w:rsidRPr="00D720EE">
        <w:rPr>
          <w:spacing w:val="1"/>
        </w:rPr>
        <w:t>ч</w:t>
      </w:r>
      <w:r w:rsidRPr="00D720EE">
        <w:rPr>
          <w:spacing w:val="-1"/>
        </w:rPr>
        <w:t>е</w:t>
      </w:r>
      <w:r w:rsidRPr="00D720EE">
        <w:rPr>
          <w:spacing w:val="1"/>
        </w:rPr>
        <w:t>њ</w:t>
      </w:r>
      <w:r w:rsidRPr="00D720EE">
        <w:t xml:space="preserve">а </w:t>
      </w:r>
      <w:r w:rsidRPr="00D720EE">
        <w:rPr>
          <w:spacing w:val="-5"/>
        </w:rPr>
        <w:t>у</w:t>
      </w:r>
      <w:r w:rsidRPr="00D720EE">
        <w:t>говор</w:t>
      </w:r>
      <w:r w:rsidRPr="00D720EE">
        <w:rPr>
          <w:spacing w:val="-1"/>
        </w:rPr>
        <w:t>а</w:t>
      </w:r>
      <w:r w:rsidRPr="00D720EE">
        <w:t xml:space="preserve">, </w:t>
      </w:r>
      <w:r w:rsidRPr="00D720EE">
        <w:rPr>
          <w:spacing w:val="2"/>
        </w:rPr>
        <w:t>о</w:t>
      </w:r>
      <w:r w:rsidRPr="00D720EE">
        <w:t>д</w:t>
      </w:r>
      <w:r w:rsidRPr="00D720EE">
        <w:rPr>
          <w:spacing w:val="1"/>
        </w:rPr>
        <w:t>н</w:t>
      </w:r>
      <w:r w:rsidRPr="00D720EE">
        <w:rPr>
          <w:spacing w:val="3"/>
        </w:rPr>
        <w:t>о</w:t>
      </w:r>
      <w:r w:rsidRPr="00D720EE">
        <w:rPr>
          <w:spacing w:val="-1"/>
        </w:rPr>
        <w:t>с</w:t>
      </w:r>
      <w:r w:rsidRPr="00D720EE">
        <w:rPr>
          <w:spacing w:val="1"/>
        </w:rPr>
        <w:t>н</w:t>
      </w:r>
      <w:r w:rsidRPr="00D720EE">
        <w:t xml:space="preserve">о од </w:t>
      </w:r>
      <w:r w:rsidRPr="00D720EE">
        <w:rPr>
          <w:spacing w:val="1"/>
        </w:rPr>
        <w:t>п</w:t>
      </w:r>
      <w:r w:rsidRPr="00D720EE">
        <w:t>о</w:t>
      </w:r>
      <w:r w:rsidRPr="00D720EE">
        <w:rPr>
          <w:spacing w:val="-1"/>
        </w:rPr>
        <w:t>с</w:t>
      </w:r>
      <w:r w:rsidRPr="00D720EE">
        <w:t>л</w:t>
      </w:r>
      <w:r w:rsidRPr="00D720EE">
        <w:rPr>
          <w:spacing w:val="-1"/>
        </w:rPr>
        <w:t>е</w:t>
      </w:r>
      <w:r w:rsidRPr="00D720EE">
        <w:t xml:space="preserve">дње </w:t>
      </w:r>
      <w:r w:rsidRPr="00D720EE">
        <w:rPr>
          <w:spacing w:val="1"/>
        </w:rPr>
        <w:t>п</w:t>
      </w:r>
      <w:r w:rsidRPr="00D720EE">
        <w:t>ро</w:t>
      </w:r>
      <w:r w:rsidRPr="00D720EE">
        <w:rPr>
          <w:spacing w:val="-1"/>
        </w:rPr>
        <w:t>ме</w:t>
      </w:r>
      <w:r w:rsidRPr="00D720EE">
        <w:rPr>
          <w:spacing w:val="1"/>
        </w:rPr>
        <w:t>н</w:t>
      </w:r>
      <w:r w:rsidRPr="00D720EE">
        <w:t xml:space="preserve">е </w:t>
      </w:r>
      <w:r w:rsidRPr="00D720EE">
        <w:rPr>
          <w:spacing w:val="4"/>
        </w:rPr>
        <w:t>ц</w:t>
      </w:r>
      <w:r w:rsidRPr="00D720EE">
        <w:rPr>
          <w:spacing w:val="-1"/>
        </w:rPr>
        <w:t>е</w:t>
      </w:r>
      <w:r w:rsidRPr="00D720EE">
        <w:rPr>
          <w:spacing w:val="1"/>
        </w:rPr>
        <w:t>н</w:t>
      </w:r>
      <w:r w:rsidRPr="00D720EE">
        <w:rPr>
          <w:spacing w:val="-1"/>
        </w:rPr>
        <w:t>е</w:t>
      </w:r>
      <w:r w:rsidRPr="00D720EE">
        <w:t xml:space="preserve">), </w:t>
      </w:r>
      <w:r w:rsidRPr="00D720EE">
        <w:rPr>
          <w:spacing w:val="1"/>
        </w:rPr>
        <w:t>п</w:t>
      </w:r>
      <w:r w:rsidRPr="00D720EE">
        <w:t>р</w:t>
      </w:r>
      <w:r w:rsidRPr="00D720EE">
        <w:rPr>
          <w:spacing w:val="-1"/>
        </w:rPr>
        <w:t>ем</w:t>
      </w:r>
      <w:r w:rsidRPr="00D720EE">
        <w:t>а обја</w:t>
      </w:r>
      <w:r w:rsidRPr="00D720EE">
        <w:rPr>
          <w:spacing w:val="-1"/>
        </w:rPr>
        <w:t>в</w:t>
      </w:r>
      <w:r w:rsidRPr="00D720EE">
        <w:t>љ</w:t>
      </w:r>
      <w:r w:rsidRPr="00D720EE">
        <w:rPr>
          <w:spacing w:val="-1"/>
        </w:rPr>
        <w:t>е</w:t>
      </w:r>
      <w:r w:rsidRPr="00D720EE">
        <w:rPr>
          <w:spacing w:val="1"/>
        </w:rPr>
        <w:t>ни</w:t>
      </w:r>
      <w:r w:rsidRPr="00D720EE">
        <w:t xml:space="preserve">м </w:t>
      </w:r>
      <w:r w:rsidRPr="00D720EE">
        <w:rPr>
          <w:spacing w:val="1"/>
        </w:rPr>
        <w:t>п</w:t>
      </w:r>
      <w:r w:rsidRPr="00D720EE">
        <w:t>од</w:t>
      </w:r>
      <w:r w:rsidRPr="00D720EE">
        <w:rPr>
          <w:spacing w:val="-1"/>
        </w:rPr>
        <w:t>а</w:t>
      </w:r>
      <w:r w:rsidRPr="00D720EE">
        <w:rPr>
          <w:spacing w:val="1"/>
        </w:rPr>
        <w:t>ци</w:t>
      </w:r>
      <w:r w:rsidRPr="00D720EE">
        <w:rPr>
          <w:spacing w:val="-3"/>
        </w:rPr>
        <w:t>м</w:t>
      </w:r>
      <w:r w:rsidRPr="00D720EE">
        <w:t>а</w:t>
      </w:r>
      <w:r>
        <w:t xml:space="preserve"> </w:t>
      </w:r>
      <w:r w:rsidRPr="00D720EE">
        <w:rPr>
          <w:spacing w:val="1"/>
        </w:rPr>
        <w:t>Р</w:t>
      </w:r>
      <w:r w:rsidRPr="00D720EE">
        <w:rPr>
          <w:spacing w:val="-1"/>
        </w:rPr>
        <w:t>е</w:t>
      </w:r>
      <w:r w:rsidRPr="00D720EE">
        <w:rPr>
          <w:spacing w:val="3"/>
        </w:rPr>
        <w:t>п</w:t>
      </w:r>
      <w:r w:rsidRPr="00D720EE">
        <w:rPr>
          <w:spacing w:val="-7"/>
        </w:rPr>
        <w:t>у</w:t>
      </w:r>
      <w:r w:rsidRPr="00D720EE">
        <w:t>бл</w:t>
      </w:r>
      <w:r w:rsidRPr="00D720EE">
        <w:rPr>
          <w:spacing w:val="1"/>
        </w:rPr>
        <w:t>и</w:t>
      </w:r>
      <w:r w:rsidRPr="00D720EE">
        <w:rPr>
          <w:spacing w:val="-1"/>
        </w:rPr>
        <w:t>ч</w:t>
      </w:r>
      <w:r w:rsidRPr="00D720EE">
        <w:rPr>
          <w:spacing w:val="1"/>
        </w:rPr>
        <w:t>к</w:t>
      </w:r>
      <w:r w:rsidRPr="00D720EE">
        <w:t xml:space="preserve">ог </w:t>
      </w:r>
      <w:r w:rsidRPr="00D720EE">
        <w:rPr>
          <w:spacing w:val="1"/>
        </w:rPr>
        <w:t>з</w:t>
      </w:r>
      <w:r w:rsidRPr="00D720EE">
        <w:rPr>
          <w:spacing w:val="-1"/>
        </w:rPr>
        <w:t>а</w:t>
      </w:r>
      <w:r w:rsidRPr="00D720EE">
        <w:t>вода</w:t>
      </w:r>
      <w:r>
        <w:t xml:space="preserve"> </w:t>
      </w:r>
      <w:r w:rsidRPr="00D720EE">
        <w:rPr>
          <w:spacing w:val="1"/>
        </w:rPr>
        <w:t>з</w:t>
      </w:r>
      <w:r w:rsidRPr="00D720EE">
        <w:t>а</w:t>
      </w:r>
      <w:r>
        <w:t xml:space="preserve"> </w:t>
      </w:r>
      <w:r w:rsidRPr="00D720EE">
        <w:rPr>
          <w:spacing w:val="-1"/>
        </w:rPr>
        <w:t>с</w:t>
      </w:r>
      <w:r w:rsidRPr="00D720EE">
        <w:t>т</w:t>
      </w:r>
      <w:r w:rsidRPr="00D720EE">
        <w:rPr>
          <w:spacing w:val="-1"/>
        </w:rPr>
        <w:t>а</w:t>
      </w:r>
      <w:r w:rsidRPr="00D720EE">
        <w:t>т</w:t>
      </w:r>
      <w:r w:rsidRPr="00D720EE">
        <w:rPr>
          <w:spacing w:val="1"/>
        </w:rPr>
        <w:t>и</w:t>
      </w:r>
      <w:r w:rsidRPr="00D720EE">
        <w:rPr>
          <w:spacing w:val="-1"/>
        </w:rPr>
        <w:t>с</w:t>
      </w:r>
      <w:r w:rsidRPr="00D720EE">
        <w:t>т</w:t>
      </w:r>
      <w:r w:rsidRPr="00D720EE">
        <w:rPr>
          <w:spacing w:val="1"/>
        </w:rPr>
        <w:t>и</w:t>
      </w:r>
      <w:r w:rsidRPr="00D720EE">
        <w:rPr>
          <w:spacing w:val="3"/>
        </w:rPr>
        <w:t>к</w:t>
      </w:r>
      <w:r w:rsidRPr="00D720EE">
        <w:rPr>
          <w:spacing w:val="-7"/>
        </w:rPr>
        <w:t>у</w:t>
      </w:r>
      <w:r w:rsidRPr="00D720EE">
        <w:t>.</w:t>
      </w:r>
    </w:p>
    <w:p w14:paraId="421513A4" w14:textId="77777777" w:rsidR="009F18B9" w:rsidRPr="00D93835" w:rsidRDefault="009F18B9" w:rsidP="009F18B9">
      <w:pPr>
        <w:numPr>
          <w:ilvl w:val="0"/>
          <w:numId w:val="35"/>
        </w:numPr>
        <w:jc w:val="both"/>
      </w:pPr>
      <w:r w:rsidRPr="00D93835">
        <w:t>Ев</w:t>
      </w:r>
      <w:r w:rsidRPr="00D93835">
        <w:rPr>
          <w:spacing w:val="-2"/>
        </w:rPr>
        <w:t>е</w:t>
      </w:r>
      <w:r w:rsidRPr="00D93835">
        <w:rPr>
          <w:spacing w:val="1"/>
        </w:rPr>
        <w:t>н</w:t>
      </w:r>
      <w:r w:rsidRPr="00D93835">
        <w:rPr>
          <w:spacing w:val="3"/>
        </w:rPr>
        <w:t>т</w:t>
      </w:r>
      <w:r w:rsidRPr="00D93835">
        <w:rPr>
          <w:spacing w:val="-5"/>
        </w:rPr>
        <w:t>у</w:t>
      </w:r>
      <w:r w:rsidRPr="00D93835">
        <w:rPr>
          <w:spacing w:val="-1"/>
        </w:rPr>
        <w:t>а</w:t>
      </w:r>
      <w:r w:rsidRPr="00D93835">
        <w:t>л</w:t>
      </w:r>
      <w:r w:rsidRPr="00D93835">
        <w:rPr>
          <w:spacing w:val="1"/>
        </w:rPr>
        <w:t>н</w:t>
      </w:r>
      <w:r w:rsidRPr="00D93835">
        <w:t>и</w:t>
      </w:r>
      <w:r>
        <w:t xml:space="preserve"> </w:t>
      </w:r>
      <w:r w:rsidRPr="00D93835">
        <w:rPr>
          <w:spacing w:val="1"/>
        </w:rPr>
        <w:t>п</w:t>
      </w:r>
      <w:r w:rsidRPr="00D93835">
        <w:t>о</w:t>
      </w:r>
      <w:r w:rsidRPr="00D93835">
        <w:rPr>
          <w:spacing w:val="3"/>
        </w:rPr>
        <w:t>п</w:t>
      </w:r>
      <w:r w:rsidRPr="00D93835">
        <w:rPr>
          <w:spacing w:val="-5"/>
        </w:rPr>
        <w:t>у</w:t>
      </w:r>
      <w:r w:rsidRPr="00D93835">
        <w:rPr>
          <w:spacing w:val="-1"/>
        </w:rPr>
        <w:t>с</w:t>
      </w:r>
      <w:r w:rsidRPr="00D93835">
        <w:t>ти</w:t>
      </w:r>
      <w:r>
        <w:t xml:space="preserve"> </w:t>
      </w:r>
      <w:r w:rsidRPr="00D93835">
        <w:rPr>
          <w:spacing w:val="1"/>
        </w:rPr>
        <w:t>н</w:t>
      </w:r>
      <w:r w:rsidRPr="00D93835">
        <w:t>а</w:t>
      </w:r>
      <w:r w:rsidRPr="00D93835">
        <w:rPr>
          <w:spacing w:val="1"/>
        </w:rPr>
        <w:t xml:space="preserve"> ц</w:t>
      </w:r>
      <w:r w:rsidRPr="00D93835">
        <w:rPr>
          <w:spacing w:val="-1"/>
        </w:rPr>
        <w:t>е</w:t>
      </w:r>
      <w:r w:rsidRPr="00D93835">
        <w:rPr>
          <w:spacing w:val="3"/>
        </w:rPr>
        <w:t>н</w:t>
      </w:r>
      <w:r w:rsidRPr="00D93835">
        <w:rPr>
          <w:spacing w:val="-5"/>
        </w:rPr>
        <w:t>у</w:t>
      </w:r>
      <w:r w:rsidRPr="00D93835">
        <w:t>,</w:t>
      </w:r>
      <w:r>
        <w:t xml:space="preserve"> </w:t>
      </w:r>
      <w:r w:rsidRPr="00D93835">
        <w:rPr>
          <w:spacing w:val="1"/>
        </w:rPr>
        <w:t>з</w:t>
      </w:r>
      <w:r w:rsidRPr="00D93835">
        <w:t>бог</w:t>
      </w:r>
      <w:r>
        <w:t xml:space="preserve"> </w:t>
      </w:r>
      <w:r w:rsidRPr="00D93835">
        <w:t>броја</w:t>
      </w:r>
      <w:r>
        <w:t xml:space="preserve"> </w:t>
      </w:r>
      <w:r w:rsidRPr="00D93835">
        <w:rPr>
          <w:spacing w:val="1"/>
        </w:rPr>
        <w:t>з</w:t>
      </w:r>
      <w:r w:rsidRPr="00D93835">
        <w:rPr>
          <w:spacing w:val="-1"/>
        </w:rPr>
        <w:t>а</w:t>
      </w:r>
      <w:r w:rsidRPr="00D93835">
        <w:rPr>
          <w:spacing w:val="3"/>
        </w:rPr>
        <w:t>п</w:t>
      </w:r>
      <w:r w:rsidRPr="00D93835">
        <w:t>о</w:t>
      </w:r>
      <w:r w:rsidRPr="00D93835">
        <w:rPr>
          <w:spacing w:val="-1"/>
        </w:rPr>
        <w:t>с</w:t>
      </w:r>
      <w:r w:rsidRPr="00D93835">
        <w:t>л</w:t>
      </w:r>
      <w:r w:rsidRPr="00D93835">
        <w:rPr>
          <w:spacing w:val="-1"/>
        </w:rPr>
        <w:t>е</w:t>
      </w:r>
      <w:r w:rsidRPr="00D93835">
        <w:rPr>
          <w:spacing w:val="1"/>
        </w:rPr>
        <w:t>ни</w:t>
      </w:r>
      <w:r w:rsidRPr="00D93835">
        <w:t>х</w:t>
      </w:r>
      <w:r>
        <w:t xml:space="preserve"> </w:t>
      </w:r>
      <w:r w:rsidRPr="00D93835">
        <w:rPr>
          <w:spacing w:val="1"/>
        </w:rPr>
        <w:t>к</w:t>
      </w:r>
      <w:r w:rsidRPr="00D93835">
        <w:rPr>
          <w:spacing w:val="-2"/>
        </w:rPr>
        <w:t>о</w:t>
      </w:r>
      <w:r w:rsidRPr="00D93835">
        <w:t>ји</w:t>
      </w:r>
      <w:r>
        <w:t xml:space="preserve"> </w:t>
      </w:r>
      <w:r w:rsidRPr="00D93835">
        <w:rPr>
          <w:spacing w:val="-1"/>
        </w:rPr>
        <w:t>с</w:t>
      </w:r>
      <w:r w:rsidRPr="00D93835">
        <w:t>е</w:t>
      </w:r>
      <w:r>
        <w:t xml:space="preserve"> </w:t>
      </w:r>
      <w:r w:rsidRPr="00D93835">
        <w:rPr>
          <w:spacing w:val="-5"/>
        </w:rPr>
        <w:t>у</w:t>
      </w:r>
      <w:r w:rsidRPr="00D93835">
        <w:rPr>
          <w:spacing w:val="6"/>
        </w:rPr>
        <w:t>п</w:t>
      </w:r>
      <w:r w:rsidRPr="00D93835">
        <w:rPr>
          <w:spacing w:val="-5"/>
        </w:rPr>
        <w:t>у</w:t>
      </w:r>
      <w:r w:rsidRPr="00D93835">
        <w:rPr>
          <w:spacing w:val="5"/>
        </w:rPr>
        <w:t>ћ</w:t>
      </w:r>
      <w:r w:rsidRPr="00D93835">
        <w:rPr>
          <w:spacing w:val="-2"/>
        </w:rPr>
        <w:t>у</w:t>
      </w:r>
      <w:r w:rsidRPr="00D93835">
        <w:rPr>
          <w:spacing w:val="3"/>
        </w:rPr>
        <w:t>ј</w:t>
      </w:r>
      <w:r w:rsidRPr="00D93835">
        <w:t>у</w:t>
      </w:r>
      <w:r>
        <w:t xml:space="preserve"> </w:t>
      </w:r>
      <w:r w:rsidRPr="00D93835">
        <w:rPr>
          <w:spacing w:val="1"/>
        </w:rPr>
        <w:t>н</w:t>
      </w:r>
      <w:r w:rsidRPr="00D93835">
        <w:t>а</w:t>
      </w:r>
      <w:r>
        <w:t xml:space="preserve"> </w:t>
      </w:r>
      <w:r w:rsidRPr="003D30CB">
        <w:rPr>
          <w:spacing w:val="-1"/>
        </w:rPr>
        <w:t>са</w:t>
      </w:r>
      <w:r w:rsidRPr="003D30CB">
        <w:rPr>
          <w:spacing w:val="1"/>
        </w:rPr>
        <w:t>ни</w:t>
      </w:r>
      <w:r w:rsidRPr="003D30CB">
        <w:t>т</w:t>
      </w:r>
      <w:r w:rsidRPr="003D30CB">
        <w:rPr>
          <w:spacing w:val="-1"/>
        </w:rPr>
        <w:t>а</w:t>
      </w:r>
      <w:r w:rsidRPr="003D30CB">
        <w:t>р</w:t>
      </w:r>
      <w:r w:rsidRPr="003D30CB">
        <w:rPr>
          <w:spacing w:val="1"/>
        </w:rPr>
        <w:t>н</w:t>
      </w:r>
      <w:r w:rsidRPr="003D30CB">
        <w:t>и</w:t>
      </w:r>
      <w:r>
        <w:t xml:space="preserve"> </w:t>
      </w:r>
      <w:r w:rsidRPr="003D30CB">
        <w:rPr>
          <w:spacing w:val="1"/>
        </w:rPr>
        <w:t>п</w:t>
      </w:r>
      <w:r w:rsidRPr="003D30CB">
        <w:t>р</w:t>
      </w:r>
      <w:r w:rsidRPr="003D30CB">
        <w:rPr>
          <w:spacing w:val="-1"/>
        </w:rPr>
        <w:t>е</w:t>
      </w:r>
      <w:r w:rsidRPr="003D30CB">
        <w:t>гл</w:t>
      </w:r>
      <w:r w:rsidRPr="003D30CB">
        <w:rPr>
          <w:spacing w:val="-1"/>
        </w:rPr>
        <w:t>е</w:t>
      </w:r>
      <w:r w:rsidRPr="003D30CB">
        <w:t>д</w:t>
      </w:r>
      <w:r w:rsidRPr="00D93835">
        <w:t>, мор</w:t>
      </w:r>
      <w:r w:rsidRPr="00D93835">
        <w:rPr>
          <w:spacing w:val="-1"/>
        </w:rPr>
        <w:t>а</w:t>
      </w:r>
      <w:r w:rsidRPr="00D93835">
        <w:rPr>
          <w:spacing w:val="3"/>
        </w:rPr>
        <w:t>ј</w:t>
      </w:r>
      <w:r w:rsidRPr="00D93835">
        <w:t>у</w:t>
      </w:r>
      <w:r>
        <w:t xml:space="preserve"> </w:t>
      </w:r>
      <w:r w:rsidRPr="00D93835">
        <w:t>б</w:t>
      </w:r>
      <w:r w:rsidRPr="00D93835">
        <w:rPr>
          <w:spacing w:val="1"/>
        </w:rPr>
        <w:t>и</w:t>
      </w:r>
      <w:r w:rsidRPr="00D93835">
        <w:t>ти</w:t>
      </w:r>
      <w:r>
        <w:t xml:space="preserve"> </w:t>
      </w:r>
      <w:r w:rsidRPr="00D93835">
        <w:t>обр</w:t>
      </w:r>
      <w:r w:rsidRPr="00D93835">
        <w:rPr>
          <w:spacing w:val="-1"/>
        </w:rPr>
        <w:t>а</w:t>
      </w:r>
      <w:r w:rsidRPr="00D93835">
        <w:rPr>
          <w:spacing w:val="1"/>
        </w:rPr>
        <w:t>ч</w:t>
      </w:r>
      <w:r w:rsidRPr="00D93835">
        <w:rPr>
          <w:spacing w:val="-5"/>
        </w:rPr>
        <w:t>у</w:t>
      </w:r>
      <w:r w:rsidRPr="00D93835">
        <w:rPr>
          <w:spacing w:val="1"/>
        </w:rPr>
        <w:t>н</w:t>
      </w:r>
      <w:r w:rsidRPr="00D93835">
        <w:rPr>
          <w:spacing w:val="-1"/>
        </w:rPr>
        <w:t>а</w:t>
      </w:r>
      <w:r w:rsidRPr="00D93835">
        <w:t>ти</w:t>
      </w:r>
      <w:r>
        <w:t xml:space="preserve"> </w:t>
      </w:r>
      <w:r w:rsidRPr="00D93835">
        <w:t>у</w:t>
      </w:r>
      <w:r>
        <w:t xml:space="preserve"> </w:t>
      </w:r>
      <w:r w:rsidRPr="00D93835">
        <w:rPr>
          <w:spacing w:val="1"/>
        </w:rPr>
        <w:t>ц</w:t>
      </w:r>
      <w:r w:rsidRPr="00D93835">
        <w:rPr>
          <w:spacing w:val="-1"/>
        </w:rPr>
        <w:t>е</w:t>
      </w:r>
      <w:r w:rsidRPr="00D93835">
        <w:rPr>
          <w:spacing w:val="3"/>
        </w:rPr>
        <w:t>н</w:t>
      </w:r>
      <w:r w:rsidRPr="00D93835">
        <w:t>у</w:t>
      </w:r>
      <w:r>
        <w:t xml:space="preserve"> </w:t>
      </w:r>
      <w:r w:rsidRPr="00D93835">
        <w:rPr>
          <w:spacing w:val="1"/>
        </w:rPr>
        <w:t>к</w:t>
      </w:r>
      <w:r w:rsidRPr="00D93835">
        <w:t>оја је</w:t>
      </w:r>
      <w:r>
        <w:t xml:space="preserve"> </w:t>
      </w:r>
      <w:r w:rsidRPr="00D93835">
        <w:t>д</w:t>
      </w:r>
      <w:r w:rsidRPr="00D93835">
        <w:rPr>
          <w:spacing w:val="-1"/>
        </w:rPr>
        <w:t>а</w:t>
      </w:r>
      <w:r w:rsidRPr="00D93835">
        <w:t>та</w:t>
      </w:r>
      <w:r>
        <w:t xml:space="preserve"> </w:t>
      </w:r>
      <w:r w:rsidRPr="00D93835">
        <w:t>у</w:t>
      </w:r>
      <w:r>
        <w:t xml:space="preserve"> </w:t>
      </w:r>
      <w:r w:rsidRPr="00D93835">
        <w:t>об</w:t>
      </w:r>
      <w:r w:rsidRPr="00D93835">
        <w:rPr>
          <w:spacing w:val="2"/>
        </w:rPr>
        <w:t>р</w:t>
      </w:r>
      <w:r w:rsidRPr="00D93835">
        <w:rPr>
          <w:spacing w:val="-1"/>
        </w:rPr>
        <w:t>а</w:t>
      </w:r>
      <w:r w:rsidRPr="00D93835">
        <w:rPr>
          <w:spacing w:val="1"/>
        </w:rPr>
        <w:t>с</w:t>
      </w:r>
      <w:r w:rsidRPr="00D93835">
        <w:rPr>
          <w:spacing w:val="3"/>
        </w:rPr>
        <w:t>ц</w:t>
      </w:r>
      <w:r w:rsidRPr="00D93835">
        <w:t>у</w:t>
      </w:r>
      <w:r>
        <w:t xml:space="preserve"> </w:t>
      </w:r>
      <w:r w:rsidRPr="00D93835">
        <w:rPr>
          <w:spacing w:val="1"/>
        </w:rPr>
        <w:t>п</w:t>
      </w:r>
      <w:r w:rsidRPr="00D93835">
        <w:t>о</w:t>
      </w:r>
      <w:r w:rsidRPr="00D93835">
        <w:rPr>
          <w:spacing w:val="3"/>
        </w:rPr>
        <w:t>н</w:t>
      </w:r>
      <w:r w:rsidRPr="00D93835">
        <w:rPr>
          <w:spacing w:val="-7"/>
        </w:rPr>
        <w:t>у</w:t>
      </w:r>
      <w:r w:rsidRPr="00D93835">
        <w:rPr>
          <w:spacing w:val="2"/>
        </w:rPr>
        <w:t>д</w:t>
      </w:r>
      <w:r w:rsidRPr="00D93835">
        <w:rPr>
          <w:spacing w:val="-1"/>
        </w:rPr>
        <w:t>е</w:t>
      </w:r>
      <w:r w:rsidRPr="00D93835">
        <w:t>. Ц</w:t>
      </w:r>
      <w:r w:rsidRPr="00D93835">
        <w:rPr>
          <w:spacing w:val="-1"/>
        </w:rPr>
        <w:t>е</w:t>
      </w:r>
      <w:r w:rsidRPr="00D93835">
        <w:rPr>
          <w:spacing w:val="4"/>
        </w:rPr>
        <w:t>н</w:t>
      </w:r>
      <w:r w:rsidRPr="00D93835">
        <w:t>у</w:t>
      </w:r>
      <w:r>
        <w:t xml:space="preserve"> </w:t>
      </w:r>
      <w:r w:rsidRPr="00D93835">
        <w:t>је потр</w:t>
      </w:r>
      <w:r w:rsidRPr="00D93835">
        <w:rPr>
          <w:spacing w:val="-1"/>
        </w:rPr>
        <w:t>е</w:t>
      </w:r>
      <w:r w:rsidRPr="00D93835">
        <w:t>б</w:t>
      </w:r>
      <w:r w:rsidRPr="00D93835">
        <w:rPr>
          <w:spacing w:val="1"/>
        </w:rPr>
        <w:t>н</w:t>
      </w:r>
      <w:r w:rsidRPr="00D93835">
        <w:t xml:space="preserve">о </w:t>
      </w:r>
      <w:r w:rsidRPr="00D93835">
        <w:rPr>
          <w:spacing w:val="1"/>
        </w:rPr>
        <w:t>из</w:t>
      </w:r>
      <w:r w:rsidRPr="00D93835">
        <w:t>р</w:t>
      </w:r>
      <w:r w:rsidRPr="00D93835">
        <w:rPr>
          <w:spacing w:val="-1"/>
        </w:rPr>
        <w:t>аз</w:t>
      </w:r>
      <w:r w:rsidRPr="00D93835">
        <w:rPr>
          <w:spacing w:val="1"/>
        </w:rPr>
        <w:t>и</w:t>
      </w:r>
      <w:r w:rsidRPr="00D93835">
        <w:t>ти</w:t>
      </w:r>
      <w:r>
        <w:t xml:space="preserve"> </w:t>
      </w:r>
      <w:r w:rsidRPr="00D93835">
        <w:rPr>
          <w:spacing w:val="3"/>
        </w:rPr>
        <w:t>н</w:t>
      </w:r>
      <w:r w:rsidRPr="00D93835">
        <w:rPr>
          <w:spacing w:val="-5"/>
        </w:rPr>
        <w:t>у</w:t>
      </w:r>
      <w:r w:rsidRPr="00D93835">
        <w:rPr>
          <w:spacing w:val="-1"/>
        </w:rPr>
        <w:t>ме</w:t>
      </w:r>
      <w:r w:rsidRPr="00D93835">
        <w:t>р</w:t>
      </w:r>
      <w:r w:rsidRPr="00D93835">
        <w:rPr>
          <w:spacing w:val="1"/>
        </w:rPr>
        <w:t>и</w:t>
      </w:r>
      <w:r w:rsidRPr="00D93835">
        <w:rPr>
          <w:spacing w:val="-1"/>
        </w:rPr>
        <w:t>ч</w:t>
      </w:r>
      <w:r w:rsidRPr="00D93835">
        <w:rPr>
          <w:spacing w:val="1"/>
        </w:rPr>
        <w:t>к</w:t>
      </w:r>
      <w:r w:rsidRPr="00D93835">
        <w:t>и.</w:t>
      </w:r>
    </w:p>
    <w:p w14:paraId="3D9F3FAA" w14:textId="77777777" w:rsidR="00503142" w:rsidRDefault="00503142" w:rsidP="00742770">
      <w:pPr>
        <w:rPr>
          <w:lang w:val="sr-Cyrl-CS"/>
        </w:rPr>
      </w:pPr>
    </w:p>
    <w:p w14:paraId="215A225E" w14:textId="77777777" w:rsidR="00503142" w:rsidRDefault="00503142" w:rsidP="00742770">
      <w:pPr>
        <w:rPr>
          <w:lang w:val="sr-Cyrl-CS"/>
        </w:rPr>
      </w:pPr>
    </w:p>
    <w:p w14:paraId="19E5402D" w14:textId="77777777" w:rsidR="006432F4" w:rsidRDefault="006432F4" w:rsidP="00742770">
      <w:pPr>
        <w:rPr>
          <w:lang w:val="sr-Cyrl-CS"/>
        </w:rPr>
      </w:pPr>
    </w:p>
    <w:p w14:paraId="0ADBB187" w14:textId="77777777" w:rsidR="006432F4" w:rsidRDefault="006432F4" w:rsidP="00742770">
      <w:pPr>
        <w:rPr>
          <w:lang w:val="sr-Cyrl-CS"/>
        </w:rPr>
      </w:pPr>
    </w:p>
    <w:p w14:paraId="29363DD8" w14:textId="77777777" w:rsidR="006432F4" w:rsidRDefault="006432F4" w:rsidP="00742770">
      <w:pPr>
        <w:rPr>
          <w:lang w:val="sr-Cyrl-CS"/>
        </w:rPr>
      </w:pPr>
    </w:p>
    <w:p w14:paraId="20EF4AFB" w14:textId="77777777" w:rsidR="006432F4" w:rsidRDefault="006432F4" w:rsidP="00742770">
      <w:pPr>
        <w:rPr>
          <w:lang w:val="sr-Cyrl-CS"/>
        </w:rPr>
      </w:pPr>
    </w:p>
    <w:p w14:paraId="171C4BEA" w14:textId="77777777" w:rsidR="006432F4" w:rsidRDefault="006432F4" w:rsidP="00742770">
      <w:pPr>
        <w:rPr>
          <w:lang w:val="sr-Cyrl-CS"/>
        </w:rPr>
      </w:pPr>
    </w:p>
    <w:p w14:paraId="3399037C" w14:textId="77777777" w:rsidR="006432F4" w:rsidRDefault="006432F4" w:rsidP="00742770">
      <w:pPr>
        <w:rPr>
          <w:lang w:val="sr-Cyrl-CS"/>
        </w:rPr>
      </w:pPr>
    </w:p>
    <w:p w14:paraId="10277DB9" w14:textId="77777777" w:rsidR="006432F4" w:rsidRDefault="006432F4" w:rsidP="00742770">
      <w:pPr>
        <w:rPr>
          <w:lang w:val="sr-Cyrl-CS"/>
        </w:rPr>
      </w:pPr>
    </w:p>
    <w:p w14:paraId="560ED53B" w14:textId="77777777" w:rsidR="006432F4" w:rsidRDefault="006432F4" w:rsidP="00742770">
      <w:pPr>
        <w:rPr>
          <w:lang w:val="sr-Cyrl-CS"/>
        </w:rPr>
      </w:pPr>
    </w:p>
    <w:p w14:paraId="12172D06" w14:textId="77777777" w:rsidR="006432F4" w:rsidRDefault="006432F4" w:rsidP="00742770">
      <w:pPr>
        <w:rPr>
          <w:lang w:val="sr-Cyrl-CS"/>
        </w:rPr>
      </w:pPr>
    </w:p>
    <w:p w14:paraId="1E270AEF" w14:textId="77777777" w:rsidR="006432F4" w:rsidRDefault="006432F4" w:rsidP="00742770">
      <w:pPr>
        <w:rPr>
          <w:lang w:val="sr-Cyrl-CS"/>
        </w:rPr>
      </w:pPr>
    </w:p>
    <w:p w14:paraId="5ADB3ECD" w14:textId="77777777" w:rsidR="006432F4" w:rsidRDefault="006432F4" w:rsidP="00742770">
      <w:pPr>
        <w:rPr>
          <w:lang w:val="sr-Cyrl-CS"/>
        </w:rPr>
      </w:pPr>
    </w:p>
    <w:p w14:paraId="28051F5B" w14:textId="77777777" w:rsidR="006432F4" w:rsidRDefault="006432F4" w:rsidP="00742770">
      <w:pPr>
        <w:rPr>
          <w:lang w:val="sr-Cyrl-CS"/>
        </w:rPr>
      </w:pPr>
    </w:p>
    <w:p w14:paraId="6790BA93" w14:textId="77777777" w:rsidR="006432F4" w:rsidRDefault="006432F4" w:rsidP="00742770">
      <w:pPr>
        <w:rPr>
          <w:lang w:val="sr-Cyrl-CS"/>
        </w:rPr>
      </w:pPr>
    </w:p>
    <w:p w14:paraId="36529569" w14:textId="77777777" w:rsidR="006432F4" w:rsidRDefault="006432F4" w:rsidP="00742770">
      <w:pPr>
        <w:rPr>
          <w:lang w:val="sr-Cyrl-CS"/>
        </w:rPr>
      </w:pPr>
    </w:p>
    <w:p w14:paraId="193AA83A" w14:textId="77777777" w:rsidR="006432F4" w:rsidRDefault="006432F4" w:rsidP="00742770">
      <w:pPr>
        <w:rPr>
          <w:lang w:val="sr-Cyrl-CS"/>
        </w:rPr>
      </w:pPr>
    </w:p>
    <w:p w14:paraId="7A546CB1" w14:textId="77777777" w:rsidR="006432F4" w:rsidRDefault="006432F4" w:rsidP="00742770">
      <w:pPr>
        <w:rPr>
          <w:lang w:val="sr-Cyrl-CS"/>
        </w:rPr>
      </w:pPr>
    </w:p>
    <w:p w14:paraId="13DAC847" w14:textId="77777777" w:rsidR="006432F4" w:rsidRDefault="006432F4" w:rsidP="00742770">
      <w:pPr>
        <w:rPr>
          <w:lang w:val="sr-Cyrl-CS"/>
        </w:rPr>
      </w:pPr>
    </w:p>
    <w:p w14:paraId="4B41F694" w14:textId="77777777" w:rsidR="006432F4" w:rsidRDefault="006432F4" w:rsidP="00742770">
      <w:pPr>
        <w:rPr>
          <w:lang w:val="sr-Cyrl-CS"/>
        </w:rPr>
      </w:pPr>
    </w:p>
    <w:p w14:paraId="3C9D5ABE" w14:textId="77777777" w:rsidR="006432F4" w:rsidRDefault="006432F4" w:rsidP="00742770">
      <w:pPr>
        <w:rPr>
          <w:lang w:val="sr-Cyrl-CS"/>
        </w:rPr>
      </w:pPr>
    </w:p>
    <w:p w14:paraId="7BAEEFBB" w14:textId="77777777" w:rsidR="006432F4" w:rsidRDefault="006432F4" w:rsidP="00742770">
      <w:pPr>
        <w:rPr>
          <w:lang w:val="sr-Cyrl-CS"/>
        </w:rPr>
      </w:pPr>
    </w:p>
    <w:p w14:paraId="012FC86E" w14:textId="77777777" w:rsidR="006432F4" w:rsidRDefault="006432F4" w:rsidP="00742770">
      <w:pPr>
        <w:rPr>
          <w:lang w:val="sr-Cyrl-CS"/>
        </w:rPr>
      </w:pPr>
    </w:p>
    <w:p w14:paraId="2128E23B" w14:textId="77777777" w:rsidR="006432F4" w:rsidRDefault="006432F4" w:rsidP="00742770">
      <w:pPr>
        <w:rPr>
          <w:lang w:val="sr-Cyrl-CS"/>
        </w:rPr>
      </w:pPr>
    </w:p>
    <w:p w14:paraId="387BA2BD" w14:textId="77777777" w:rsidR="006432F4" w:rsidRDefault="006432F4" w:rsidP="00742770">
      <w:pPr>
        <w:rPr>
          <w:lang w:val="sr-Cyrl-CS"/>
        </w:rPr>
      </w:pPr>
    </w:p>
    <w:p w14:paraId="7A1EFF91" w14:textId="77777777" w:rsidR="006432F4" w:rsidRDefault="006432F4" w:rsidP="00742770">
      <w:pPr>
        <w:rPr>
          <w:lang w:val="sr-Cyrl-CS"/>
        </w:rPr>
      </w:pPr>
    </w:p>
    <w:p w14:paraId="123F4A2D" w14:textId="77777777" w:rsidR="006432F4" w:rsidRDefault="006432F4" w:rsidP="00742770">
      <w:pPr>
        <w:rPr>
          <w:lang w:val="sr-Cyrl-CS"/>
        </w:rPr>
      </w:pPr>
    </w:p>
    <w:p w14:paraId="210D546D" w14:textId="77777777" w:rsidR="006432F4" w:rsidRDefault="006432F4" w:rsidP="00742770">
      <w:pPr>
        <w:rPr>
          <w:lang w:val="sr-Cyrl-CS"/>
        </w:rPr>
      </w:pPr>
    </w:p>
    <w:p w14:paraId="176C964B" w14:textId="77777777" w:rsidR="006432F4" w:rsidRDefault="006432F4" w:rsidP="00742770">
      <w:pPr>
        <w:rPr>
          <w:lang w:val="sr-Cyrl-CS"/>
        </w:rPr>
      </w:pPr>
    </w:p>
    <w:p w14:paraId="3BCE73AB" w14:textId="77777777" w:rsidR="006432F4" w:rsidRDefault="006432F4" w:rsidP="00742770">
      <w:pPr>
        <w:rPr>
          <w:lang w:val="sr-Cyrl-CS"/>
        </w:rPr>
      </w:pPr>
    </w:p>
    <w:p w14:paraId="7A383857" w14:textId="77777777" w:rsidR="006432F4" w:rsidRDefault="006432F4" w:rsidP="00742770">
      <w:pPr>
        <w:rPr>
          <w:lang w:val="sr-Cyrl-CS"/>
        </w:rPr>
      </w:pPr>
    </w:p>
    <w:p w14:paraId="59D65DE9" w14:textId="77777777" w:rsidR="006432F4" w:rsidRDefault="006432F4" w:rsidP="00742770">
      <w:pPr>
        <w:rPr>
          <w:lang w:val="sr-Cyrl-CS"/>
        </w:rPr>
      </w:pPr>
    </w:p>
    <w:p w14:paraId="0FDD9AAD" w14:textId="77777777" w:rsidR="006432F4" w:rsidRDefault="006432F4" w:rsidP="00742770">
      <w:pPr>
        <w:rPr>
          <w:lang w:val="sr-Cyrl-CS"/>
        </w:rPr>
      </w:pPr>
    </w:p>
    <w:p w14:paraId="438388F5" w14:textId="77777777" w:rsidR="006432F4" w:rsidRDefault="006432F4" w:rsidP="00742770">
      <w:pPr>
        <w:rPr>
          <w:lang w:val="sr-Cyrl-CS"/>
        </w:rPr>
      </w:pPr>
    </w:p>
    <w:p w14:paraId="2829FBFE" w14:textId="77777777" w:rsidR="006432F4" w:rsidRDefault="006432F4" w:rsidP="00742770">
      <w:pPr>
        <w:rPr>
          <w:lang w:val="sr-Cyrl-CS"/>
        </w:rPr>
      </w:pPr>
    </w:p>
    <w:p w14:paraId="6DB502B5" w14:textId="77777777" w:rsidR="006432F4" w:rsidRDefault="006432F4" w:rsidP="00742770">
      <w:pPr>
        <w:rPr>
          <w:lang w:val="sr-Cyrl-CS"/>
        </w:rPr>
      </w:pPr>
    </w:p>
    <w:p w14:paraId="5435C5E0" w14:textId="77777777" w:rsidR="006432F4" w:rsidRDefault="006432F4" w:rsidP="00742770">
      <w:pPr>
        <w:rPr>
          <w:lang w:val="sr-Cyrl-CS"/>
        </w:rPr>
      </w:pPr>
    </w:p>
    <w:p w14:paraId="2DF50069" w14:textId="77777777" w:rsidR="006432F4" w:rsidRDefault="006432F4" w:rsidP="00742770">
      <w:pPr>
        <w:rPr>
          <w:lang w:val="sr-Cyrl-CS"/>
        </w:rPr>
      </w:pPr>
    </w:p>
    <w:p w14:paraId="2B1D9469" w14:textId="77777777" w:rsidR="00A56659" w:rsidRDefault="00A56659" w:rsidP="00742770">
      <w:pPr>
        <w:rPr>
          <w:lang w:val="sr-Cyrl-CS"/>
        </w:rPr>
      </w:pPr>
    </w:p>
    <w:p w14:paraId="28D358F0" w14:textId="77777777" w:rsidR="00503142" w:rsidRPr="00503142" w:rsidRDefault="00503142" w:rsidP="00742770">
      <w:pPr>
        <w:rPr>
          <w:lang w:val="sr-Cyrl-CS"/>
        </w:rPr>
      </w:pPr>
    </w:p>
    <w:p w14:paraId="4F07AC07" w14:textId="77777777" w:rsidR="00B35C07" w:rsidRPr="006432F4" w:rsidRDefault="00B35C07" w:rsidP="00B35C07">
      <w:pPr>
        <w:pStyle w:val="Header"/>
        <w:jc w:val="center"/>
        <w:rPr>
          <w:b/>
          <w:color w:val="000000" w:themeColor="text1"/>
        </w:rPr>
      </w:pPr>
      <w:r w:rsidRPr="006432F4">
        <w:rPr>
          <w:b/>
          <w:color w:val="000000" w:themeColor="text1"/>
        </w:rPr>
        <w:lastRenderedPageBreak/>
        <w:t>МОДЕЛ УГОВОРА</w:t>
      </w:r>
    </w:p>
    <w:p w14:paraId="745F7543" w14:textId="77777777" w:rsidR="00B35C07" w:rsidRPr="00536BBE" w:rsidRDefault="00B35C07" w:rsidP="00B35C07">
      <w:pPr>
        <w:pStyle w:val="Header"/>
        <w:jc w:val="center"/>
        <w:rPr>
          <w:b/>
          <w:i/>
          <w:color w:val="95B3D7"/>
        </w:rPr>
      </w:pPr>
    </w:p>
    <w:p w14:paraId="0D227AB0" w14:textId="77777777" w:rsidR="00B35C07" w:rsidRDefault="00B35C07" w:rsidP="00B35C07">
      <w:pPr>
        <w:pStyle w:val="Header"/>
        <w:jc w:val="center"/>
        <w:rPr>
          <w:b/>
          <w:i/>
        </w:rPr>
      </w:pPr>
      <w:r w:rsidRPr="00D93835">
        <w:rPr>
          <w:b/>
          <w:i/>
        </w:rPr>
        <w:t xml:space="preserve">о пружању </w:t>
      </w:r>
      <w:proofErr w:type="gramStart"/>
      <w:r w:rsidRPr="00D93835">
        <w:rPr>
          <w:b/>
          <w:i/>
        </w:rPr>
        <w:t>здравствених</w:t>
      </w:r>
      <w:r>
        <w:rPr>
          <w:b/>
          <w:i/>
        </w:rPr>
        <w:t xml:space="preserve"> </w:t>
      </w:r>
      <w:r w:rsidRPr="00D93835">
        <w:rPr>
          <w:b/>
          <w:i/>
        </w:rPr>
        <w:t xml:space="preserve"> услуга</w:t>
      </w:r>
      <w:proofErr w:type="gramEnd"/>
      <w:r w:rsidRPr="00D93835">
        <w:rPr>
          <w:b/>
          <w:i/>
        </w:rPr>
        <w:t>- обавезни здравствени прегледи</w:t>
      </w:r>
    </w:p>
    <w:p w14:paraId="7EC9626A" w14:textId="77777777" w:rsidR="00B35C07" w:rsidRPr="00D93835" w:rsidRDefault="00B35C07" w:rsidP="00B35C07">
      <w:pPr>
        <w:pStyle w:val="Header"/>
        <w:jc w:val="center"/>
        <w:rPr>
          <w:b/>
          <w:bCs/>
        </w:rPr>
      </w:pPr>
    </w:p>
    <w:p w14:paraId="0ED16A5B" w14:textId="77777777" w:rsidR="00B35C07" w:rsidRPr="00B35C07" w:rsidRDefault="00B35C07" w:rsidP="00B35C07">
      <w:pPr>
        <w:pStyle w:val="Header"/>
        <w:jc w:val="center"/>
        <w:rPr>
          <w:b/>
          <w:i/>
        </w:rPr>
      </w:pPr>
      <w:r w:rsidRPr="00B35C07">
        <w:rPr>
          <w:b/>
          <w:i/>
          <w:iCs/>
          <w:u w:val="single"/>
        </w:rPr>
        <w:t>(Модел уговора пону</w:t>
      </w:r>
      <w:r w:rsidRPr="00B35C07">
        <w:rPr>
          <w:b/>
          <w:i/>
          <w:iCs/>
          <w:u w:val="single"/>
          <w:lang w:val="sr-Latn-CS"/>
        </w:rPr>
        <w:t xml:space="preserve">ђач </w:t>
      </w:r>
      <w:r w:rsidRPr="00B35C07">
        <w:rPr>
          <w:b/>
          <w:i/>
          <w:iCs/>
          <w:u w:val="single"/>
        </w:rPr>
        <w:t xml:space="preserve">је у обавези да у </w:t>
      </w:r>
      <w:proofErr w:type="gramStart"/>
      <w:r w:rsidRPr="00B35C07">
        <w:rPr>
          <w:b/>
          <w:i/>
          <w:iCs/>
          <w:u w:val="single"/>
        </w:rPr>
        <w:t xml:space="preserve">целости </w:t>
      </w:r>
      <w:r w:rsidRPr="00B35C07">
        <w:rPr>
          <w:b/>
          <w:i/>
          <w:iCs/>
          <w:u w:val="single"/>
          <w:lang w:val="sr-Latn-CS"/>
        </w:rPr>
        <w:t xml:space="preserve"> попуни</w:t>
      </w:r>
      <w:proofErr w:type="gramEnd"/>
      <w:r w:rsidRPr="00B35C07">
        <w:rPr>
          <w:b/>
          <w:i/>
          <w:iCs/>
          <w:u w:val="single"/>
          <w:lang w:val="sr-Latn-CS"/>
        </w:rPr>
        <w:t xml:space="preserve">, </w:t>
      </w:r>
      <w:r w:rsidRPr="00B35C07">
        <w:rPr>
          <w:b/>
          <w:i/>
          <w:iCs/>
          <w:u w:val="single"/>
        </w:rPr>
        <w:t xml:space="preserve"> овери печатом </w:t>
      </w:r>
      <w:r w:rsidRPr="00B35C07">
        <w:rPr>
          <w:b/>
          <w:i/>
          <w:iCs/>
          <w:u w:val="single"/>
          <w:lang w:val="sr-Latn-CS"/>
        </w:rPr>
        <w:t xml:space="preserve">и потпише, </w:t>
      </w:r>
      <w:r w:rsidRPr="00B35C07">
        <w:rPr>
          <w:b/>
          <w:i/>
          <w:iCs/>
          <w:u w:val="single"/>
          <w:lang w:val="sr-Cyrl-CS"/>
        </w:rPr>
        <w:t xml:space="preserve">за сваку од партија појединачно, </w:t>
      </w:r>
      <w:r w:rsidRPr="00B35C07">
        <w:rPr>
          <w:b/>
          <w:i/>
          <w:iCs/>
          <w:u w:val="single"/>
          <w:lang w:val="sr-Latn-CS"/>
        </w:rPr>
        <w:t>чиме потврђује да се слаже са моделом уговора</w:t>
      </w:r>
      <w:r w:rsidRPr="00B35C07">
        <w:rPr>
          <w:b/>
          <w:i/>
          <w:iCs/>
          <w:u w:val="single"/>
        </w:rPr>
        <w:t>)</w:t>
      </w:r>
    </w:p>
    <w:p w14:paraId="12E9E3A0" w14:textId="77777777" w:rsidR="00B35C07" w:rsidRDefault="00B35C07" w:rsidP="00B35C07">
      <w:pPr>
        <w:autoSpaceDE w:val="0"/>
        <w:autoSpaceDN w:val="0"/>
        <w:adjustRightInd w:val="0"/>
        <w:rPr>
          <w:b/>
          <w:bCs/>
          <w:i/>
          <w:iCs/>
        </w:rPr>
      </w:pPr>
    </w:p>
    <w:p w14:paraId="31CE3E4D" w14:textId="77777777" w:rsidR="00B35C07" w:rsidRPr="00D93835" w:rsidRDefault="00B35C07" w:rsidP="00B35C07">
      <w:pPr>
        <w:autoSpaceDE w:val="0"/>
        <w:autoSpaceDN w:val="0"/>
        <w:adjustRightInd w:val="0"/>
        <w:rPr>
          <w:b/>
          <w:bCs/>
          <w:i/>
          <w:iCs/>
        </w:rPr>
      </w:pPr>
    </w:p>
    <w:p w14:paraId="5038ED42" w14:textId="77777777" w:rsidR="00B35C07" w:rsidRPr="00CA7CC5" w:rsidRDefault="00B35C07" w:rsidP="00B35C07">
      <w:pPr>
        <w:autoSpaceDE w:val="0"/>
        <w:autoSpaceDN w:val="0"/>
        <w:adjustRightInd w:val="0"/>
        <w:jc w:val="both"/>
        <w:rPr>
          <w:bCs/>
          <w:i/>
          <w:iCs/>
        </w:rPr>
      </w:pPr>
      <w:r w:rsidRPr="00D93835">
        <w:rPr>
          <w:bCs/>
          <w:i/>
          <w:iCs/>
        </w:rPr>
        <w:t xml:space="preserve">У случају подношења заједничке понуде, односно понуде са подизвођачима, у </w:t>
      </w:r>
      <w:proofErr w:type="gramStart"/>
      <w:r w:rsidRPr="00D93835">
        <w:rPr>
          <w:bCs/>
          <w:i/>
          <w:iCs/>
        </w:rPr>
        <w:t>моделу</w:t>
      </w:r>
      <w:r>
        <w:rPr>
          <w:bCs/>
          <w:i/>
          <w:iCs/>
        </w:rPr>
        <w:t xml:space="preserve"> </w:t>
      </w:r>
      <w:r w:rsidRPr="00D93835">
        <w:rPr>
          <w:bCs/>
          <w:i/>
          <w:iCs/>
        </w:rPr>
        <w:t xml:space="preserve"> уговора</w:t>
      </w:r>
      <w:proofErr w:type="gramEnd"/>
      <w:r w:rsidRPr="00D93835">
        <w:rPr>
          <w:bCs/>
          <w:i/>
          <w:iCs/>
        </w:rPr>
        <w:t xml:space="preserve"> односно у уговору морају бити наведени сви подизвођачи из групе понуђача, односно сви подизвођачи</w:t>
      </w:r>
    </w:p>
    <w:p w14:paraId="32F2DC49" w14:textId="77777777" w:rsidR="00B35C07" w:rsidRDefault="00B35C07" w:rsidP="00B35C07">
      <w:pPr>
        <w:autoSpaceDE w:val="0"/>
        <w:autoSpaceDN w:val="0"/>
        <w:adjustRightInd w:val="0"/>
        <w:rPr>
          <w:b/>
          <w:bCs/>
          <w:i/>
          <w:iCs/>
        </w:rPr>
      </w:pPr>
    </w:p>
    <w:p w14:paraId="29F9B829" w14:textId="77777777" w:rsidR="00B35C07" w:rsidRPr="00D93835" w:rsidRDefault="00B35C07" w:rsidP="00B35C07">
      <w:pPr>
        <w:autoSpaceDE w:val="0"/>
        <w:autoSpaceDN w:val="0"/>
        <w:adjustRightInd w:val="0"/>
        <w:rPr>
          <w:b/>
          <w:bCs/>
          <w:i/>
          <w:iCs/>
        </w:rPr>
      </w:pPr>
    </w:p>
    <w:p w14:paraId="6C1AB5FD" w14:textId="77777777" w:rsidR="00B35C07" w:rsidRPr="00D93835" w:rsidRDefault="00B35C07" w:rsidP="00B35C07">
      <w:pPr>
        <w:autoSpaceDE w:val="0"/>
        <w:autoSpaceDN w:val="0"/>
        <w:adjustRightInd w:val="0"/>
        <w:jc w:val="center"/>
        <w:rPr>
          <w:b/>
          <w:i/>
        </w:rPr>
      </w:pPr>
      <w:r w:rsidRPr="00D93835">
        <w:rPr>
          <w:b/>
          <w:bCs/>
          <w:i/>
          <w:iCs/>
        </w:rPr>
        <w:t xml:space="preserve"> Уговор </w:t>
      </w:r>
      <w:proofErr w:type="gramStart"/>
      <w:r w:rsidRPr="00D93835">
        <w:rPr>
          <w:b/>
          <w:bCs/>
          <w:i/>
          <w:iCs/>
        </w:rPr>
        <w:t xml:space="preserve">о </w:t>
      </w:r>
      <w:r w:rsidRPr="00D93835">
        <w:rPr>
          <w:b/>
          <w:i/>
        </w:rPr>
        <w:t xml:space="preserve"> о</w:t>
      </w:r>
      <w:proofErr w:type="gramEnd"/>
      <w:r w:rsidRPr="00D93835">
        <w:rPr>
          <w:b/>
          <w:i/>
        </w:rPr>
        <w:t xml:space="preserve"> пружању здравствених услуга</w:t>
      </w:r>
    </w:p>
    <w:p w14:paraId="57C4947C" w14:textId="31B2BEB7" w:rsidR="00B35C07" w:rsidRDefault="00B35C07" w:rsidP="00B35C07">
      <w:pPr>
        <w:widowControl w:val="0"/>
        <w:autoSpaceDE w:val="0"/>
        <w:autoSpaceDN w:val="0"/>
        <w:adjustRightInd w:val="0"/>
        <w:ind w:left="840"/>
      </w:pPr>
      <w:r>
        <w:t xml:space="preserve">              закључен дана _________202</w:t>
      </w:r>
      <w:r w:rsidR="00EB058E">
        <w:rPr>
          <w:lang w:val="sr-Latn-BA"/>
        </w:rPr>
        <w:t>2</w:t>
      </w:r>
      <w:r w:rsidRPr="00D93835">
        <w:t xml:space="preserve">. године, у Београду, између: </w:t>
      </w:r>
    </w:p>
    <w:p w14:paraId="2B813057" w14:textId="77777777" w:rsidR="00B35C07" w:rsidRPr="00D93835" w:rsidRDefault="00B35C07" w:rsidP="00B35C07">
      <w:pPr>
        <w:widowControl w:val="0"/>
        <w:autoSpaceDE w:val="0"/>
        <w:autoSpaceDN w:val="0"/>
        <w:adjustRightInd w:val="0"/>
        <w:ind w:left="840"/>
      </w:pPr>
    </w:p>
    <w:p w14:paraId="16284489" w14:textId="77777777" w:rsidR="00B35C07" w:rsidRPr="00D93835" w:rsidRDefault="00B35C07" w:rsidP="00B35C07">
      <w:pPr>
        <w:widowControl w:val="0"/>
        <w:autoSpaceDE w:val="0"/>
        <w:autoSpaceDN w:val="0"/>
        <w:adjustRightInd w:val="0"/>
        <w:ind w:left="840"/>
      </w:pPr>
    </w:p>
    <w:p w14:paraId="21DA07D3" w14:textId="77777777" w:rsidR="00B35C07" w:rsidRPr="00D93835" w:rsidRDefault="00B35C07" w:rsidP="00B35C07">
      <w:pPr>
        <w:widowControl w:val="0"/>
        <w:autoSpaceDE w:val="0"/>
        <w:autoSpaceDN w:val="0"/>
        <w:adjustRightInd w:val="0"/>
        <w:ind w:left="180"/>
        <w:jc w:val="both"/>
      </w:pPr>
      <w:r w:rsidRPr="00D93835">
        <w:t xml:space="preserve">         1.Центра за заштиту од</w:t>
      </w:r>
      <w:r>
        <w:rPr>
          <w:lang w:val="sr-Cyrl-CS"/>
        </w:rPr>
        <w:t>о</w:t>
      </w:r>
      <w:r w:rsidRPr="00D93835">
        <w:t>јчади</w:t>
      </w:r>
      <w:r>
        <w:t>,</w:t>
      </w:r>
      <w:r w:rsidRPr="00D93835">
        <w:t xml:space="preserve"> деце и </w:t>
      </w:r>
      <w:r>
        <w:t>омладине</w:t>
      </w:r>
      <w:r w:rsidRPr="00D93835">
        <w:t>, Б</w:t>
      </w:r>
      <w:r>
        <w:t>еоград, у</w:t>
      </w:r>
      <w:r w:rsidRPr="00D93835">
        <w:t xml:space="preserve">л. Звечанска бр. 7, кога заступа </w:t>
      </w:r>
      <w:r>
        <w:t xml:space="preserve">в.д. </w:t>
      </w:r>
      <w:r w:rsidRPr="00D93835">
        <w:t>директор</w:t>
      </w:r>
      <w:r>
        <w:t>а</w:t>
      </w:r>
      <w:r w:rsidRPr="00D93835">
        <w:t xml:space="preserve"> Зоран Милачић </w:t>
      </w:r>
      <w:proofErr w:type="gramStart"/>
      <w:r w:rsidRPr="00D93835">
        <w:t xml:space="preserve">( </w:t>
      </w:r>
      <w:r>
        <w:t>у</w:t>
      </w:r>
      <w:proofErr w:type="gramEnd"/>
      <w:r>
        <w:t xml:space="preserve"> </w:t>
      </w:r>
      <w:r w:rsidRPr="00D93835">
        <w:t>даљем тексту</w:t>
      </w:r>
      <w:r>
        <w:t>:</w:t>
      </w:r>
      <w:r>
        <w:rPr>
          <w:lang w:val="sr-Cyrl-CS"/>
        </w:rPr>
        <w:t xml:space="preserve"> Наручилац</w:t>
      </w:r>
      <w:r w:rsidRPr="00D93835">
        <w:t>)</w:t>
      </w:r>
    </w:p>
    <w:p w14:paraId="446AEB24" w14:textId="77777777" w:rsidR="00B35C07" w:rsidRPr="00D93835" w:rsidRDefault="00B35C07" w:rsidP="00B35C07">
      <w:pPr>
        <w:widowControl w:val="0"/>
        <w:autoSpaceDE w:val="0"/>
        <w:autoSpaceDN w:val="0"/>
        <w:adjustRightInd w:val="0"/>
        <w:ind w:left="180"/>
      </w:pPr>
    </w:p>
    <w:p w14:paraId="54CB947A" w14:textId="77777777" w:rsidR="00B35C07" w:rsidRPr="00D93835" w:rsidRDefault="00B35C07" w:rsidP="00B35C07">
      <w:pPr>
        <w:widowControl w:val="0"/>
        <w:autoSpaceDE w:val="0"/>
        <w:autoSpaceDN w:val="0"/>
        <w:adjustRightInd w:val="0"/>
        <w:ind w:left="180"/>
        <w:jc w:val="center"/>
      </w:pPr>
      <w:r w:rsidRPr="00D93835">
        <w:t>и</w:t>
      </w:r>
    </w:p>
    <w:p w14:paraId="210BE257" w14:textId="77777777" w:rsidR="00B35C07" w:rsidRPr="00D93835" w:rsidRDefault="00B35C07" w:rsidP="00B35C07">
      <w:pPr>
        <w:widowControl w:val="0"/>
        <w:autoSpaceDE w:val="0"/>
        <w:autoSpaceDN w:val="0"/>
        <w:adjustRightInd w:val="0"/>
        <w:ind w:left="840"/>
      </w:pPr>
    </w:p>
    <w:p w14:paraId="5FF6EB29" w14:textId="77777777" w:rsidR="00B35C07" w:rsidRPr="00D93835" w:rsidRDefault="00B35C07" w:rsidP="00B35C07">
      <w:pPr>
        <w:widowControl w:val="0"/>
        <w:autoSpaceDE w:val="0"/>
        <w:autoSpaceDN w:val="0"/>
        <w:adjustRightInd w:val="0"/>
        <w:ind w:left="840"/>
      </w:pPr>
      <w:r w:rsidRPr="00D93835">
        <w:t>2.___________________________________ ______из _________________, ул.</w:t>
      </w:r>
    </w:p>
    <w:p w14:paraId="1EA86FA5" w14:textId="77777777" w:rsidR="00B35C07" w:rsidRPr="00D93835" w:rsidRDefault="00B35C07" w:rsidP="00B35C07">
      <w:pPr>
        <w:widowControl w:val="0"/>
        <w:autoSpaceDE w:val="0"/>
        <w:autoSpaceDN w:val="0"/>
        <w:adjustRightInd w:val="0"/>
        <w:ind w:left="120"/>
      </w:pPr>
      <w:r w:rsidRPr="00D93835">
        <w:t xml:space="preserve">______________________________ </w:t>
      </w:r>
      <w:proofErr w:type="gramStart"/>
      <w:r w:rsidRPr="00D93835">
        <w:t>бр..</w:t>
      </w:r>
      <w:proofErr w:type="gramEnd"/>
      <w:r w:rsidRPr="00D93835">
        <w:t xml:space="preserve">___, ( у даљем тексту: </w:t>
      </w:r>
      <w:r>
        <w:t>Извршилац</w:t>
      </w:r>
      <w:r w:rsidRPr="00D93835">
        <w:t>), кога заступа  _____________________.</w:t>
      </w:r>
    </w:p>
    <w:p w14:paraId="3ECFC80F" w14:textId="77777777" w:rsidR="00B35C07" w:rsidRPr="00D93835" w:rsidRDefault="00B35C07" w:rsidP="00B35C07">
      <w:pPr>
        <w:widowControl w:val="0"/>
        <w:autoSpaceDE w:val="0"/>
        <w:autoSpaceDN w:val="0"/>
        <w:adjustRightInd w:val="0"/>
        <w:ind w:left="120"/>
      </w:pPr>
    </w:p>
    <w:p w14:paraId="443ACD5A" w14:textId="77777777" w:rsidR="00B35C07" w:rsidRPr="00D93835" w:rsidRDefault="00B35C07" w:rsidP="00B35C07">
      <w:pPr>
        <w:widowControl w:val="0"/>
        <w:autoSpaceDE w:val="0"/>
        <w:autoSpaceDN w:val="0"/>
        <w:adjustRightInd w:val="0"/>
        <w:ind w:left="120"/>
      </w:pPr>
    </w:p>
    <w:p w14:paraId="1EE4D0BC" w14:textId="77777777" w:rsidR="00B35C07" w:rsidRPr="00D93835" w:rsidRDefault="00B35C07" w:rsidP="00B35C07">
      <w:pPr>
        <w:widowControl w:val="0"/>
        <w:autoSpaceDE w:val="0"/>
        <w:autoSpaceDN w:val="0"/>
        <w:adjustRightInd w:val="0"/>
        <w:ind w:left="280"/>
      </w:pPr>
      <w:r w:rsidRPr="00D93835">
        <w:rPr>
          <w:b/>
          <w:bCs/>
          <w:i/>
          <w:iCs/>
          <w:u w:val="single"/>
        </w:rPr>
        <w:t xml:space="preserve">АКО ЈЕ ДАТА ЗАЈЕДНИЧА ПОНУДА/ПОНУДА ГРУПЕ </w:t>
      </w:r>
      <w:proofErr w:type="gramStart"/>
      <w:r w:rsidRPr="00D93835">
        <w:rPr>
          <w:b/>
          <w:bCs/>
          <w:i/>
          <w:iCs/>
          <w:u w:val="single"/>
        </w:rPr>
        <w:t>ПОНУЂАЧА:*</w:t>
      </w:r>
      <w:proofErr w:type="gramEnd"/>
    </w:p>
    <w:p w14:paraId="4B288A5F" w14:textId="77777777" w:rsidR="00B35C07" w:rsidRPr="00D93835" w:rsidRDefault="00B35C07" w:rsidP="00B35C07">
      <w:pPr>
        <w:widowControl w:val="0"/>
        <w:autoSpaceDE w:val="0"/>
        <w:autoSpaceDN w:val="0"/>
        <w:adjustRightInd w:val="0"/>
        <w:ind w:left="140"/>
      </w:pPr>
      <w:r w:rsidRPr="00D93835">
        <w:rPr>
          <w:b/>
          <w:bCs/>
          <w:u w:val="single"/>
        </w:rPr>
        <w:t>* попуњава понуђач у случају ако се даје заједнич</w:t>
      </w:r>
      <w:r>
        <w:rPr>
          <w:b/>
          <w:bCs/>
          <w:u w:val="single"/>
        </w:rPr>
        <w:t>ка</w:t>
      </w:r>
      <w:r w:rsidRPr="00D93835">
        <w:rPr>
          <w:b/>
          <w:bCs/>
          <w:u w:val="single"/>
        </w:rPr>
        <w:t xml:space="preserve"> понуда </w:t>
      </w:r>
    </w:p>
    <w:p w14:paraId="6D5142B0" w14:textId="77777777" w:rsidR="00B35C07" w:rsidRPr="00D93835" w:rsidRDefault="00B35C07" w:rsidP="00B35C07">
      <w:pPr>
        <w:widowControl w:val="0"/>
        <w:autoSpaceDE w:val="0"/>
        <w:autoSpaceDN w:val="0"/>
        <w:adjustRightInd w:val="0"/>
      </w:pPr>
    </w:p>
    <w:p w14:paraId="61785485" w14:textId="77777777" w:rsidR="00B35C07" w:rsidRPr="00D93835" w:rsidRDefault="00B35C07" w:rsidP="00B35C07">
      <w:pPr>
        <w:widowControl w:val="0"/>
        <w:autoSpaceDE w:val="0"/>
        <w:autoSpaceDN w:val="0"/>
        <w:adjustRightInd w:val="0"/>
        <w:ind w:left="300"/>
      </w:pPr>
      <w:r w:rsidRPr="00D93835">
        <w:t>2.* групу понуђача чини:</w:t>
      </w:r>
    </w:p>
    <w:p w14:paraId="604F5273" w14:textId="77777777" w:rsidR="00B35C07" w:rsidRPr="00D93835" w:rsidRDefault="00B35C07" w:rsidP="00B35C07">
      <w:pPr>
        <w:widowControl w:val="0"/>
        <w:autoSpaceDE w:val="0"/>
        <w:autoSpaceDN w:val="0"/>
        <w:adjustRightInd w:val="0"/>
      </w:pPr>
    </w:p>
    <w:p w14:paraId="5E1AE157" w14:textId="77777777" w:rsidR="00B35C07" w:rsidRPr="00D93835" w:rsidRDefault="00B35C07" w:rsidP="00B35C07">
      <w:pPr>
        <w:widowControl w:val="0"/>
        <w:numPr>
          <w:ilvl w:val="0"/>
          <w:numId w:val="16"/>
        </w:numPr>
        <w:tabs>
          <w:tab w:val="clear" w:pos="720"/>
          <w:tab w:val="num" w:pos="766"/>
        </w:tabs>
        <w:overflowPunct w:val="0"/>
        <w:autoSpaceDE w:val="0"/>
        <w:autoSpaceDN w:val="0"/>
        <w:adjustRightInd w:val="0"/>
        <w:ind w:left="120" w:right="1280" w:firstLine="173"/>
        <w:jc w:val="both"/>
      </w:pPr>
      <w:r w:rsidRPr="00D93835">
        <w:rPr>
          <w:b/>
          <w:bCs/>
        </w:rPr>
        <w:t>_____________________________ из _____________________</w:t>
      </w:r>
      <w:proofErr w:type="gramStart"/>
      <w:r w:rsidRPr="00D93835">
        <w:rPr>
          <w:b/>
          <w:bCs/>
        </w:rPr>
        <w:t>_</w:t>
      </w:r>
      <w:r w:rsidRPr="00D93835">
        <w:t>,ул.</w:t>
      </w:r>
      <w:proofErr w:type="gramEnd"/>
      <w:r w:rsidRPr="00D93835">
        <w:t xml:space="preserve">________________________________________ бр. ____________, </w:t>
      </w:r>
    </w:p>
    <w:p w14:paraId="48439F18" w14:textId="77777777" w:rsidR="00B35C07" w:rsidRPr="00D93835" w:rsidRDefault="00B35C07" w:rsidP="00B35C07">
      <w:pPr>
        <w:widowControl w:val="0"/>
        <w:autoSpaceDE w:val="0"/>
        <w:autoSpaceDN w:val="0"/>
        <w:adjustRightInd w:val="0"/>
      </w:pPr>
    </w:p>
    <w:p w14:paraId="653B4969" w14:textId="77777777" w:rsidR="00B35C07" w:rsidRPr="00D93835" w:rsidRDefault="00B35C07" w:rsidP="00B35C07">
      <w:pPr>
        <w:widowControl w:val="0"/>
        <w:numPr>
          <w:ilvl w:val="0"/>
          <w:numId w:val="16"/>
        </w:numPr>
        <w:tabs>
          <w:tab w:val="clear" w:pos="720"/>
          <w:tab w:val="num" w:pos="760"/>
        </w:tabs>
        <w:overflowPunct w:val="0"/>
        <w:autoSpaceDE w:val="0"/>
        <w:autoSpaceDN w:val="0"/>
        <w:adjustRightInd w:val="0"/>
        <w:ind w:left="140" w:right="1280" w:firstLine="153"/>
        <w:jc w:val="both"/>
      </w:pPr>
      <w:r w:rsidRPr="00D93835">
        <w:rPr>
          <w:b/>
          <w:bCs/>
        </w:rPr>
        <w:t>_____________________________ из_____________________</w:t>
      </w:r>
      <w:proofErr w:type="gramStart"/>
      <w:r w:rsidRPr="00D93835">
        <w:rPr>
          <w:b/>
          <w:bCs/>
        </w:rPr>
        <w:t>_</w:t>
      </w:r>
      <w:r w:rsidRPr="00D93835">
        <w:t>,</w:t>
      </w:r>
      <w:r>
        <w:t>ул</w:t>
      </w:r>
      <w:r w:rsidRPr="00D93835">
        <w:t>.</w:t>
      </w:r>
      <w:proofErr w:type="gramEnd"/>
      <w:r w:rsidRPr="00D93835">
        <w:t xml:space="preserve">________________________________________ бр. ____________, </w:t>
      </w:r>
    </w:p>
    <w:p w14:paraId="2E7C3E5A" w14:textId="77777777" w:rsidR="00B35C07" w:rsidRPr="00D93835" w:rsidRDefault="00B35C07" w:rsidP="00B35C07">
      <w:pPr>
        <w:widowControl w:val="0"/>
        <w:autoSpaceDE w:val="0"/>
        <w:autoSpaceDN w:val="0"/>
        <w:adjustRightInd w:val="0"/>
      </w:pPr>
    </w:p>
    <w:tbl>
      <w:tblPr>
        <w:tblpPr w:leftFromText="180" w:rightFromText="180" w:vertAnchor="text" w:horzAnchor="margin" w:tblpY="-64"/>
        <w:tblW w:w="0" w:type="auto"/>
        <w:tblLayout w:type="fixed"/>
        <w:tblCellMar>
          <w:left w:w="0" w:type="dxa"/>
          <w:right w:w="0" w:type="dxa"/>
        </w:tblCellMar>
        <w:tblLook w:val="0000" w:firstRow="0" w:lastRow="0" w:firstColumn="0" w:lastColumn="0" w:noHBand="0" w:noVBand="0"/>
      </w:tblPr>
      <w:tblGrid>
        <w:gridCol w:w="2100"/>
        <w:gridCol w:w="2420"/>
        <w:gridCol w:w="860"/>
        <w:gridCol w:w="830"/>
        <w:gridCol w:w="380"/>
        <w:gridCol w:w="2900"/>
        <w:gridCol w:w="30"/>
      </w:tblGrid>
      <w:tr w:rsidR="00B35C07" w:rsidRPr="00D93835" w14:paraId="3BF9D327" w14:textId="77777777" w:rsidTr="00B35C07">
        <w:trPr>
          <w:trHeight w:val="243"/>
        </w:trPr>
        <w:tc>
          <w:tcPr>
            <w:tcW w:w="4520" w:type="dxa"/>
            <w:gridSpan w:val="2"/>
            <w:tcBorders>
              <w:top w:val="nil"/>
              <w:left w:val="nil"/>
              <w:bottom w:val="nil"/>
              <w:right w:val="nil"/>
            </w:tcBorders>
            <w:vAlign w:val="bottom"/>
          </w:tcPr>
          <w:p w14:paraId="6F70CA2D" w14:textId="77777777" w:rsidR="00B35C07" w:rsidRPr="00D93835" w:rsidRDefault="00B35C07" w:rsidP="00B35C07">
            <w:pPr>
              <w:widowControl w:val="0"/>
              <w:autoSpaceDE w:val="0"/>
              <w:autoSpaceDN w:val="0"/>
              <w:adjustRightInd w:val="0"/>
              <w:ind w:left="120"/>
            </w:pPr>
          </w:p>
        </w:tc>
        <w:tc>
          <w:tcPr>
            <w:tcW w:w="860" w:type="dxa"/>
            <w:tcBorders>
              <w:top w:val="nil"/>
              <w:left w:val="nil"/>
              <w:bottom w:val="nil"/>
              <w:right w:val="nil"/>
            </w:tcBorders>
            <w:vAlign w:val="bottom"/>
          </w:tcPr>
          <w:p w14:paraId="55090520" w14:textId="77777777" w:rsidR="00B35C07" w:rsidRPr="00D93835" w:rsidRDefault="00B35C07" w:rsidP="00B35C07">
            <w:pPr>
              <w:widowControl w:val="0"/>
              <w:autoSpaceDE w:val="0"/>
              <w:autoSpaceDN w:val="0"/>
              <w:adjustRightInd w:val="0"/>
            </w:pPr>
          </w:p>
        </w:tc>
        <w:tc>
          <w:tcPr>
            <w:tcW w:w="830" w:type="dxa"/>
            <w:tcBorders>
              <w:top w:val="nil"/>
              <w:left w:val="nil"/>
              <w:bottom w:val="nil"/>
              <w:right w:val="nil"/>
            </w:tcBorders>
            <w:vAlign w:val="bottom"/>
          </w:tcPr>
          <w:p w14:paraId="5616824D" w14:textId="77777777" w:rsidR="00B35C07" w:rsidRPr="00D93835" w:rsidRDefault="00B35C07" w:rsidP="00B35C07">
            <w:pPr>
              <w:widowControl w:val="0"/>
              <w:autoSpaceDE w:val="0"/>
              <w:autoSpaceDN w:val="0"/>
              <w:adjustRightInd w:val="0"/>
            </w:pPr>
          </w:p>
        </w:tc>
        <w:tc>
          <w:tcPr>
            <w:tcW w:w="380" w:type="dxa"/>
            <w:tcBorders>
              <w:top w:val="nil"/>
              <w:left w:val="nil"/>
              <w:bottom w:val="nil"/>
              <w:right w:val="nil"/>
            </w:tcBorders>
            <w:vAlign w:val="bottom"/>
          </w:tcPr>
          <w:p w14:paraId="3891B078" w14:textId="77777777" w:rsidR="00B35C07" w:rsidRPr="00D93835" w:rsidRDefault="00B35C07" w:rsidP="00B35C07">
            <w:pPr>
              <w:widowControl w:val="0"/>
              <w:autoSpaceDE w:val="0"/>
              <w:autoSpaceDN w:val="0"/>
              <w:adjustRightInd w:val="0"/>
            </w:pPr>
          </w:p>
        </w:tc>
        <w:tc>
          <w:tcPr>
            <w:tcW w:w="2900" w:type="dxa"/>
            <w:tcBorders>
              <w:top w:val="nil"/>
              <w:left w:val="nil"/>
              <w:bottom w:val="nil"/>
              <w:right w:val="nil"/>
            </w:tcBorders>
            <w:vAlign w:val="bottom"/>
          </w:tcPr>
          <w:p w14:paraId="482BC608" w14:textId="77777777" w:rsidR="00B35C07" w:rsidRPr="00D93835" w:rsidRDefault="00B35C07" w:rsidP="00B35C07">
            <w:pPr>
              <w:widowControl w:val="0"/>
              <w:autoSpaceDE w:val="0"/>
              <w:autoSpaceDN w:val="0"/>
              <w:adjustRightInd w:val="0"/>
            </w:pPr>
          </w:p>
        </w:tc>
        <w:tc>
          <w:tcPr>
            <w:tcW w:w="30" w:type="dxa"/>
            <w:tcBorders>
              <w:top w:val="nil"/>
              <w:left w:val="nil"/>
              <w:bottom w:val="nil"/>
              <w:right w:val="nil"/>
            </w:tcBorders>
            <w:vAlign w:val="bottom"/>
          </w:tcPr>
          <w:p w14:paraId="525903F6" w14:textId="77777777" w:rsidR="00B35C07" w:rsidRPr="00D93835" w:rsidRDefault="00B35C07" w:rsidP="00B35C07">
            <w:pPr>
              <w:widowControl w:val="0"/>
              <w:autoSpaceDE w:val="0"/>
              <w:autoSpaceDN w:val="0"/>
              <w:adjustRightInd w:val="0"/>
            </w:pPr>
          </w:p>
        </w:tc>
      </w:tr>
      <w:tr w:rsidR="00B35C07" w:rsidRPr="00D93835" w14:paraId="0E5E38AC" w14:textId="77777777" w:rsidTr="00B35C07">
        <w:trPr>
          <w:trHeight w:val="486"/>
        </w:trPr>
        <w:tc>
          <w:tcPr>
            <w:tcW w:w="4520" w:type="dxa"/>
            <w:gridSpan w:val="2"/>
            <w:tcBorders>
              <w:top w:val="nil"/>
              <w:left w:val="nil"/>
              <w:bottom w:val="single" w:sz="8" w:space="0" w:color="auto"/>
              <w:right w:val="nil"/>
            </w:tcBorders>
            <w:vAlign w:val="bottom"/>
          </w:tcPr>
          <w:p w14:paraId="7A265063" w14:textId="77777777" w:rsidR="00B35C07" w:rsidRPr="00D93835" w:rsidRDefault="00B35C07" w:rsidP="00B35C07">
            <w:pPr>
              <w:widowControl w:val="0"/>
              <w:autoSpaceDE w:val="0"/>
              <w:autoSpaceDN w:val="0"/>
              <w:adjustRightInd w:val="0"/>
            </w:pPr>
            <w:r w:rsidRPr="00D93835">
              <w:t>Сп</w:t>
            </w:r>
            <w:r>
              <w:t xml:space="preserve">оразум групе понуђача и број: </w:t>
            </w:r>
            <w:r w:rsidRPr="00D93835">
              <w:t>__________________ од * ______________</w:t>
            </w:r>
            <w:proofErr w:type="gramStart"/>
            <w:r w:rsidRPr="00D93835">
              <w:t>_  je</w:t>
            </w:r>
            <w:proofErr w:type="gramEnd"/>
            <w:r w:rsidRPr="00D93835">
              <w:t xml:space="preserve"> сатавни део овог уговора.</w:t>
            </w:r>
          </w:p>
          <w:p w14:paraId="2AE6E246" w14:textId="77777777" w:rsidR="00B35C07" w:rsidRPr="0051234E" w:rsidRDefault="00B35C07" w:rsidP="00B35C07">
            <w:pPr>
              <w:widowControl w:val="0"/>
              <w:autoSpaceDE w:val="0"/>
              <w:autoSpaceDN w:val="0"/>
              <w:adjustRightInd w:val="0"/>
              <w:rPr>
                <w:b/>
                <w:bCs/>
              </w:rPr>
            </w:pPr>
          </w:p>
          <w:p w14:paraId="76835817" w14:textId="77777777" w:rsidR="00B35C07" w:rsidRPr="00D93835" w:rsidRDefault="00B35C07" w:rsidP="00B35C07">
            <w:pPr>
              <w:widowControl w:val="0"/>
              <w:autoSpaceDE w:val="0"/>
              <w:autoSpaceDN w:val="0"/>
              <w:adjustRightInd w:val="0"/>
              <w:ind w:left="120"/>
              <w:rPr>
                <w:b/>
                <w:bCs/>
              </w:rPr>
            </w:pPr>
          </w:p>
          <w:p w14:paraId="27D76132" w14:textId="77777777" w:rsidR="00B35C07" w:rsidRPr="00D93835" w:rsidRDefault="00B35C07" w:rsidP="00B35C07">
            <w:pPr>
              <w:widowControl w:val="0"/>
              <w:autoSpaceDE w:val="0"/>
              <w:autoSpaceDN w:val="0"/>
              <w:adjustRightInd w:val="0"/>
              <w:ind w:left="120"/>
            </w:pPr>
            <w:r w:rsidRPr="00D93835">
              <w:rPr>
                <w:b/>
                <w:bCs/>
              </w:rPr>
              <w:t>Подаци Наручиоца:</w:t>
            </w:r>
          </w:p>
        </w:tc>
        <w:tc>
          <w:tcPr>
            <w:tcW w:w="860" w:type="dxa"/>
            <w:tcBorders>
              <w:top w:val="nil"/>
              <w:left w:val="nil"/>
              <w:bottom w:val="single" w:sz="8" w:space="0" w:color="auto"/>
              <w:right w:val="nil"/>
            </w:tcBorders>
            <w:vAlign w:val="bottom"/>
          </w:tcPr>
          <w:p w14:paraId="0CB871F1" w14:textId="77777777" w:rsidR="00B35C07" w:rsidRPr="00D93835" w:rsidRDefault="00B35C07" w:rsidP="00B35C07">
            <w:pPr>
              <w:widowControl w:val="0"/>
              <w:autoSpaceDE w:val="0"/>
              <w:autoSpaceDN w:val="0"/>
              <w:adjustRightInd w:val="0"/>
            </w:pPr>
          </w:p>
        </w:tc>
        <w:tc>
          <w:tcPr>
            <w:tcW w:w="830" w:type="dxa"/>
            <w:tcBorders>
              <w:top w:val="nil"/>
              <w:left w:val="nil"/>
              <w:bottom w:val="single" w:sz="8" w:space="0" w:color="auto"/>
              <w:right w:val="nil"/>
            </w:tcBorders>
            <w:vAlign w:val="bottom"/>
          </w:tcPr>
          <w:p w14:paraId="1AF7D590" w14:textId="77777777" w:rsidR="00B35C07" w:rsidRPr="00D93835" w:rsidRDefault="00B35C07" w:rsidP="00B35C07">
            <w:pPr>
              <w:widowControl w:val="0"/>
              <w:autoSpaceDE w:val="0"/>
              <w:autoSpaceDN w:val="0"/>
              <w:adjustRightInd w:val="0"/>
            </w:pPr>
          </w:p>
        </w:tc>
        <w:tc>
          <w:tcPr>
            <w:tcW w:w="3280" w:type="dxa"/>
            <w:gridSpan w:val="2"/>
            <w:tcBorders>
              <w:top w:val="nil"/>
              <w:left w:val="nil"/>
              <w:bottom w:val="single" w:sz="8" w:space="0" w:color="auto"/>
              <w:right w:val="nil"/>
            </w:tcBorders>
            <w:vAlign w:val="bottom"/>
          </w:tcPr>
          <w:p w14:paraId="30C8B2D4" w14:textId="77777777" w:rsidR="00B35C07" w:rsidRPr="00D93835" w:rsidRDefault="00B35C07" w:rsidP="00B35C07">
            <w:pPr>
              <w:widowControl w:val="0"/>
              <w:autoSpaceDE w:val="0"/>
              <w:autoSpaceDN w:val="0"/>
              <w:adjustRightInd w:val="0"/>
              <w:ind w:left="340"/>
              <w:rPr>
                <w:b/>
                <w:bCs/>
              </w:rPr>
            </w:pPr>
          </w:p>
          <w:p w14:paraId="1E814DBA" w14:textId="77777777" w:rsidR="00B35C07" w:rsidRPr="00D93835" w:rsidRDefault="00B35C07" w:rsidP="00B35C07">
            <w:pPr>
              <w:widowControl w:val="0"/>
              <w:autoSpaceDE w:val="0"/>
              <w:autoSpaceDN w:val="0"/>
              <w:adjustRightInd w:val="0"/>
              <w:ind w:left="340"/>
              <w:rPr>
                <w:b/>
                <w:bCs/>
              </w:rPr>
            </w:pPr>
          </w:p>
          <w:p w14:paraId="618FA2D3" w14:textId="77777777" w:rsidR="00B35C07" w:rsidRPr="00D93835" w:rsidRDefault="00B35C07" w:rsidP="00B35C07">
            <w:pPr>
              <w:widowControl w:val="0"/>
              <w:autoSpaceDE w:val="0"/>
              <w:autoSpaceDN w:val="0"/>
              <w:adjustRightInd w:val="0"/>
              <w:ind w:left="340"/>
              <w:rPr>
                <w:b/>
                <w:bCs/>
              </w:rPr>
            </w:pPr>
          </w:p>
          <w:p w14:paraId="5E6652B7" w14:textId="77777777" w:rsidR="00B35C07" w:rsidRPr="00D93835" w:rsidRDefault="00B35C07" w:rsidP="00B35C07">
            <w:pPr>
              <w:widowControl w:val="0"/>
              <w:autoSpaceDE w:val="0"/>
              <w:autoSpaceDN w:val="0"/>
              <w:adjustRightInd w:val="0"/>
              <w:ind w:left="340"/>
              <w:rPr>
                <w:b/>
                <w:bCs/>
              </w:rPr>
            </w:pPr>
          </w:p>
          <w:p w14:paraId="16801D0F" w14:textId="77777777" w:rsidR="00B35C07" w:rsidRPr="00D93835" w:rsidRDefault="00B35C07" w:rsidP="00B35C07">
            <w:pPr>
              <w:widowControl w:val="0"/>
              <w:autoSpaceDE w:val="0"/>
              <w:autoSpaceDN w:val="0"/>
              <w:adjustRightInd w:val="0"/>
              <w:ind w:left="340"/>
            </w:pPr>
            <w:r w:rsidRPr="00D93835">
              <w:rPr>
                <w:b/>
                <w:bCs/>
              </w:rPr>
              <w:t xml:space="preserve">Подаци </w:t>
            </w:r>
            <w:r>
              <w:rPr>
                <w:b/>
                <w:bCs/>
              </w:rPr>
              <w:t>Извршиоц</w:t>
            </w:r>
            <w:r w:rsidRPr="00D93835">
              <w:rPr>
                <w:b/>
                <w:bCs/>
              </w:rPr>
              <w:t>а:</w:t>
            </w:r>
          </w:p>
        </w:tc>
        <w:tc>
          <w:tcPr>
            <w:tcW w:w="30" w:type="dxa"/>
            <w:tcBorders>
              <w:top w:val="nil"/>
              <w:left w:val="nil"/>
              <w:bottom w:val="nil"/>
              <w:right w:val="nil"/>
            </w:tcBorders>
            <w:vAlign w:val="bottom"/>
          </w:tcPr>
          <w:p w14:paraId="4BE7957A" w14:textId="77777777" w:rsidR="00B35C07" w:rsidRPr="00D93835" w:rsidRDefault="00B35C07" w:rsidP="00B35C07">
            <w:pPr>
              <w:widowControl w:val="0"/>
              <w:autoSpaceDE w:val="0"/>
              <w:autoSpaceDN w:val="0"/>
              <w:adjustRightInd w:val="0"/>
            </w:pPr>
          </w:p>
        </w:tc>
      </w:tr>
      <w:tr w:rsidR="00B35C07" w:rsidRPr="00D93835" w14:paraId="37588547" w14:textId="77777777" w:rsidTr="00B35C07">
        <w:trPr>
          <w:trHeight w:val="271"/>
        </w:trPr>
        <w:tc>
          <w:tcPr>
            <w:tcW w:w="2100" w:type="dxa"/>
            <w:tcBorders>
              <w:top w:val="nil"/>
              <w:left w:val="single" w:sz="8" w:space="0" w:color="auto"/>
              <w:bottom w:val="nil"/>
              <w:right w:val="single" w:sz="8" w:space="0" w:color="auto"/>
            </w:tcBorders>
            <w:vAlign w:val="bottom"/>
          </w:tcPr>
          <w:p w14:paraId="4FB0DFAC" w14:textId="77777777" w:rsidR="00B35C07" w:rsidRPr="00D93835" w:rsidRDefault="00B35C07" w:rsidP="00B35C07">
            <w:pPr>
              <w:widowControl w:val="0"/>
              <w:autoSpaceDE w:val="0"/>
              <w:autoSpaceDN w:val="0"/>
              <w:adjustRightInd w:val="0"/>
              <w:ind w:left="120"/>
            </w:pPr>
            <w:r w:rsidRPr="00D93835">
              <w:t>ПИБ:</w:t>
            </w:r>
          </w:p>
        </w:tc>
        <w:tc>
          <w:tcPr>
            <w:tcW w:w="2420" w:type="dxa"/>
            <w:tcBorders>
              <w:top w:val="nil"/>
              <w:left w:val="nil"/>
              <w:bottom w:val="nil"/>
              <w:right w:val="single" w:sz="8" w:space="0" w:color="auto"/>
            </w:tcBorders>
            <w:vAlign w:val="bottom"/>
          </w:tcPr>
          <w:p w14:paraId="4F81A45F" w14:textId="77777777" w:rsidR="00B35C07" w:rsidRPr="00D93835" w:rsidRDefault="00B35C07" w:rsidP="00B35C07">
            <w:pPr>
              <w:widowControl w:val="0"/>
              <w:autoSpaceDE w:val="0"/>
              <w:autoSpaceDN w:val="0"/>
              <w:adjustRightInd w:val="0"/>
              <w:ind w:left="100"/>
            </w:pPr>
          </w:p>
        </w:tc>
        <w:tc>
          <w:tcPr>
            <w:tcW w:w="1690" w:type="dxa"/>
            <w:gridSpan w:val="2"/>
            <w:tcBorders>
              <w:top w:val="nil"/>
              <w:left w:val="nil"/>
              <w:bottom w:val="nil"/>
              <w:right w:val="nil"/>
            </w:tcBorders>
            <w:vAlign w:val="bottom"/>
          </w:tcPr>
          <w:p w14:paraId="3B8BB704" w14:textId="77777777" w:rsidR="00B35C07" w:rsidRPr="00D93835" w:rsidRDefault="00B35C07" w:rsidP="00B35C07">
            <w:pPr>
              <w:widowControl w:val="0"/>
              <w:autoSpaceDE w:val="0"/>
              <w:autoSpaceDN w:val="0"/>
              <w:adjustRightInd w:val="0"/>
              <w:ind w:left="100"/>
            </w:pPr>
            <w:r w:rsidRPr="00D93835">
              <w:t>ПИБ:</w:t>
            </w:r>
          </w:p>
        </w:tc>
        <w:tc>
          <w:tcPr>
            <w:tcW w:w="380" w:type="dxa"/>
            <w:tcBorders>
              <w:top w:val="nil"/>
              <w:left w:val="nil"/>
              <w:bottom w:val="nil"/>
              <w:right w:val="single" w:sz="8" w:space="0" w:color="auto"/>
            </w:tcBorders>
            <w:vAlign w:val="bottom"/>
          </w:tcPr>
          <w:p w14:paraId="79F8DA82" w14:textId="77777777" w:rsidR="00B35C07" w:rsidRPr="00D93835" w:rsidRDefault="00B35C07" w:rsidP="00B35C07">
            <w:pPr>
              <w:widowControl w:val="0"/>
              <w:autoSpaceDE w:val="0"/>
              <w:autoSpaceDN w:val="0"/>
              <w:adjustRightInd w:val="0"/>
            </w:pPr>
          </w:p>
        </w:tc>
        <w:tc>
          <w:tcPr>
            <w:tcW w:w="2900" w:type="dxa"/>
            <w:tcBorders>
              <w:top w:val="nil"/>
              <w:left w:val="nil"/>
              <w:bottom w:val="nil"/>
              <w:right w:val="single" w:sz="8" w:space="0" w:color="auto"/>
            </w:tcBorders>
            <w:vAlign w:val="bottom"/>
          </w:tcPr>
          <w:p w14:paraId="5AE3A70F" w14:textId="77777777" w:rsidR="00B35C07" w:rsidRPr="00D93835" w:rsidRDefault="00B35C07" w:rsidP="00B35C07">
            <w:pPr>
              <w:widowControl w:val="0"/>
              <w:autoSpaceDE w:val="0"/>
              <w:autoSpaceDN w:val="0"/>
              <w:adjustRightInd w:val="0"/>
            </w:pPr>
          </w:p>
        </w:tc>
        <w:tc>
          <w:tcPr>
            <w:tcW w:w="30" w:type="dxa"/>
            <w:tcBorders>
              <w:top w:val="nil"/>
              <w:left w:val="nil"/>
              <w:bottom w:val="nil"/>
              <w:right w:val="nil"/>
            </w:tcBorders>
            <w:vAlign w:val="bottom"/>
          </w:tcPr>
          <w:p w14:paraId="6A8CD1C6" w14:textId="77777777" w:rsidR="00B35C07" w:rsidRPr="00D93835" w:rsidRDefault="00B35C07" w:rsidP="00B35C07">
            <w:pPr>
              <w:widowControl w:val="0"/>
              <w:autoSpaceDE w:val="0"/>
              <w:autoSpaceDN w:val="0"/>
              <w:adjustRightInd w:val="0"/>
            </w:pPr>
          </w:p>
        </w:tc>
      </w:tr>
      <w:tr w:rsidR="00B35C07" w:rsidRPr="00D93835" w14:paraId="03D06D68" w14:textId="77777777" w:rsidTr="00B35C07">
        <w:trPr>
          <w:trHeight w:val="44"/>
        </w:trPr>
        <w:tc>
          <w:tcPr>
            <w:tcW w:w="2100" w:type="dxa"/>
            <w:tcBorders>
              <w:top w:val="nil"/>
              <w:left w:val="single" w:sz="8" w:space="0" w:color="auto"/>
              <w:bottom w:val="single" w:sz="8" w:space="0" w:color="auto"/>
              <w:right w:val="single" w:sz="8" w:space="0" w:color="auto"/>
            </w:tcBorders>
            <w:vAlign w:val="bottom"/>
          </w:tcPr>
          <w:p w14:paraId="59FDC14B" w14:textId="77777777" w:rsidR="00B35C07" w:rsidRPr="00D93835" w:rsidRDefault="00B35C07" w:rsidP="00B35C07">
            <w:pPr>
              <w:widowControl w:val="0"/>
              <w:autoSpaceDE w:val="0"/>
              <w:autoSpaceDN w:val="0"/>
              <w:adjustRightInd w:val="0"/>
            </w:pPr>
          </w:p>
        </w:tc>
        <w:tc>
          <w:tcPr>
            <w:tcW w:w="2420" w:type="dxa"/>
            <w:tcBorders>
              <w:top w:val="nil"/>
              <w:left w:val="nil"/>
              <w:bottom w:val="single" w:sz="8" w:space="0" w:color="auto"/>
              <w:right w:val="single" w:sz="8" w:space="0" w:color="auto"/>
            </w:tcBorders>
            <w:vAlign w:val="bottom"/>
          </w:tcPr>
          <w:p w14:paraId="76ED458A" w14:textId="77777777" w:rsidR="00B35C07" w:rsidRPr="00D93835" w:rsidRDefault="00B35C07" w:rsidP="00B35C07">
            <w:pPr>
              <w:widowControl w:val="0"/>
              <w:autoSpaceDE w:val="0"/>
              <w:autoSpaceDN w:val="0"/>
              <w:adjustRightInd w:val="0"/>
            </w:pPr>
          </w:p>
        </w:tc>
        <w:tc>
          <w:tcPr>
            <w:tcW w:w="860" w:type="dxa"/>
            <w:tcBorders>
              <w:top w:val="nil"/>
              <w:left w:val="nil"/>
              <w:bottom w:val="single" w:sz="8" w:space="0" w:color="auto"/>
              <w:right w:val="nil"/>
            </w:tcBorders>
            <w:vAlign w:val="bottom"/>
          </w:tcPr>
          <w:p w14:paraId="0791C389" w14:textId="77777777" w:rsidR="00B35C07" w:rsidRPr="00D93835" w:rsidRDefault="00B35C07" w:rsidP="00B35C07">
            <w:pPr>
              <w:widowControl w:val="0"/>
              <w:autoSpaceDE w:val="0"/>
              <w:autoSpaceDN w:val="0"/>
              <w:adjustRightInd w:val="0"/>
            </w:pPr>
          </w:p>
        </w:tc>
        <w:tc>
          <w:tcPr>
            <w:tcW w:w="830" w:type="dxa"/>
            <w:tcBorders>
              <w:top w:val="nil"/>
              <w:left w:val="nil"/>
              <w:bottom w:val="single" w:sz="8" w:space="0" w:color="auto"/>
              <w:right w:val="nil"/>
            </w:tcBorders>
            <w:vAlign w:val="bottom"/>
          </w:tcPr>
          <w:p w14:paraId="7E0710BE" w14:textId="77777777" w:rsidR="00B35C07" w:rsidRPr="00D93835" w:rsidRDefault="00B35C07" w:rsidP="00B35C07">
            <w:pPr>
              <w:widowControl w:val="0"/>
              <w:autoSpaceDE w:val="0"/>
              <w:autoSpaceDN w:val="0"/>
              <w:adjustRightInd w:val="0"/>
            </w:pPr>
          </w:p>
        </w:tc>
        <w:tc>
          <w:tcPr>
            <w:tcW w:w="380" w:type="dxa"/>
            <w:tcBorders>
              <w:top w:val="nil"/>
              <w:left w:val="nil"/>
              <w:bottom w:val="single" w:sz="8" w:space="0" w:color="auto"/>
              <w:right w:val="single" w:sz="8" w:space="0" w:color="auto"/>
            </w:tcBorders>
            <w:vAlign w:val="bottom"/>
          </w:tcPr>
          <w:p w14:paraId="701A4F24" w14:textId="77777777" w:rsidR="00B35C07" w:rsidRPr="00D93835" w:rsidRDefault="00B35C07" w:rsidP="00B35C07">
            <w:pPr>
              <w:widowControl w:val="0"/>
              <w:autoSpaceDE w:val="0"/>
              <w:autoSpaceDN w:val="0"/>
              <w:adjustRightInd w:val="0"/>
            </w:pPr>
          </w:p>
        </w:tc>
        <w:tc>
          <w:tcPr>
            <w:tcW w:w="2900" w:type="dxa"/>
            <w:tcBorders>
              <w:top w:val="nil"/>
              <w:left w:val="nil"/>
              <w:bottom w:val="single" w:sz="8" w:space="0" w:color="auto"/>
              <w:right w:val="single" w:sz="8" w:space="0" w:color="auto"/>
            </w:tcBorders>
            <w:vAlign w:val="bottom"/>
          </w:tcPr>
          <w:p w14:paraId="3C5B1DAD" w14:textId="77777777" w:rsidR="00B35C07" w:rsidRPr="00D93835" w:rsidRDefault="00B35C07" w:rsidP="00B35C07">
            <w:pPr>
              <w:widowControl w:val="0"/>
              <w:autoSpaceDE w:val="0"/>
              <w:autoSpaceDN w:val="0"/>
              <w:adjustRightInd w:val="0"/>
            </w:pPr>
          </w:p>
        </w:tc>
        <w:tc>
          <w:tcPr>
            <w:tcW w:w="30" w:type="dxa"/>
            <w:tcBorders>
              <w:top w:val="nil"/>
              <w:left w:val="nil"/>
              <w:bottom w:val="nil"/>
              <w:right w:val="nil"/>
            </w:tcBorders>
            <w:vAlign w:val="bottom"/>
          </w:tcPr>
          <w:p w14:paraId="0E8E4A98" w14:textId="77777777" w:rsidR="00B35C07" w:rsidRPr="00D93835" w:rsidRDefault="00B35C07" w:rsidP="00B35C07">
            <w:pPr>
              <w:widowControl w:val="0"/>
              <w:autoSpaceDE w:val="0"/>
              <w:autoSpaceDN w:val="0"/>
              <w:adjustRightInd w:val="0"/>
            </w:pPr>
          </w:p>
        </w:tc>
      </w:tr>
      <w:tr w:rsidR="00B35C07" w:rsidRPr="00D93835" w14:paraId="344D37BB" w14:textId="77777777" w:rsidTr="00B35C07">
        <w:trPr>
          <w:trHeight w:val="270"/>
        </w:trPr>
        <w:tc>
          <w:tcPr>
            <w:tcW w:w="2100" w:type="dxa"/>
            <w:tcBorders>
              <w:top w:val="nil"/>
              <w:left w:val="single" w:sz="8" w:space="0" w:color="auto"/>
              <w:bottom w:val="nil"/>
              <w:right w:val="single" w:sz="8" w:space="0" w:color="auto"/>
            </w:tcBorders>
            <w:vAlign w:val="bottom"/>
          </w:tcPr>
          <w:p w14:paraId="6E01ED7E" w14:textId="77777777" w:rsidR="00B35C07" w:rsidRPr="00D93835" w:rsidRDefault="00B35C07" w:rsidP="00B35C07">
            <w:pPr>
              <w:widowControl w:val="0"/>
              <w:autoSpaceDE w:val="0"/>
              <w:autoSpaceDN w:val="0"/>
              <w:adjustRightInd w:val="0"/>
            </w:pPr>
            <w:r w:rsidRPr="00D93835">
              <w:t>Матични бој:</w:t>
            </w:r>
          </w:p>
        </w:tc>
        <w:tc>
          <w:tcPr>
            <w:tcW w:w="2420" w:type="dxa"/>
            <w:tcBorders>
              <w:top w:val="nil"/>
              <w:left w:val="nil"/>
              <w:bottom w:val="nil"/>
              <w:right w:val="single" w:sz="8" w:space="0" w:color="auto"/>
            </w:tcBorders>
            <w:vAlign w:val="bottom"/>
          </w:tcPr>
          <w:p w14:paraId="5B00FC40" w14:textId="77777777" w:rsidR="00B35C07" w:rsidRPr="00D93835" w:rsidRDefault="00B35C07" w:rsidP="00B35C07">
            <w:pPr>
              <w:widowControl w:val="0"/>
              <w:autoSpaceDE w:val="0"/>
              <w:autoSpaceDN w:val="0"/>
              <w:adjustRightInd w:val="0"/>
              <w:ind w:left="100"/>
            </w:pPr>
          </w:p>
        </w:tc>
        <w:tc>
          <w:tcPr>
            <w:tcW w:w="1690" w:type="dxa"/>
            <w:gridSpan w:val="2"/>
            <w:tcBorders>
              <w:top w:val="nil"/>
              <w:left w:val="nil"/>
              <w:bottom w:val="nil"/>
              <w:right w:val="nil"/>
            </w:tcBorders>
            <w:vAlign w:val="bottom"/>
          </w:tcPr>
          <w:p w14:paraId="4FD9F84B" w14:textId="77777777" w:rsidR="00B35C07" w:rsidRPr="00D93835" w:rsidRDefault="00B35C07" w:rsidP="00B35C07">
            <w:pPr>
              <w:widowControl w:val="0"/>
              <w:autoSpaceDE w:val="0"/>
              <w:autoSpaceDN w:val="0"/>
              <w:adjustRightInd w:val="0"/>
              <w:ind w:left="100" w:right="-140"/>
            </w:pPr>
            <w:r w:rsidRPr="00D93835">
              <w:t>Матични бој:</w:t>
            </w:r>
          </w:p>
        </w:tc>
        <w:tc>
          <w:tcPr>
            <w:tcW w:w="380" w:type="dxa"/>
            <w:tcBorders>
              <w:top w:val="nil"/>
              <w:left w:val="nil"/>
              <w:bottom w:val="nil"/>
              <w:right w:val="single" w:sz="8" w:space="0" w:color="auto"/>
            </w:tcBorders>
            <w:vAlign w:val="bottom"/>
          </w:tcPr>
          <w:p w14:paraId="7817354D" w14:textId="77777777" w:rsidR="00B35C07" w:rsidRPr="00D93835" w:rsidRDefault="00B35C07" w:rsidP="00B35C07">
            <w:pPr>
              <w:widowControl w:val="0"/>
              <w:autoSpaceDE w:val="0"/>
              <w:autoSpaceDN w:val="0"/>
              <w:adjustRightInd w:val="0"/>
            </w:pPr>
          </w:p>
        </w:tc>
        <w:tc>
          <w:tcPr>
            <w:tcW w:w="2900" w:type="dxa"/>
            <w:tcBorders>
              <w:top w:val="nil"/>
              <w:left w:val="nil"/>
              <w:bottom w:val="nil"/>
              <w:right w:val="single" w:sz="8" w:space="0" w:color="auto"/>
            </w:tcBorders>
            <w:vAlign w:val="bottom"/>
          </w:tcPr>
          <w:p w14:paraId="2D64C5EE" w14:textId="77777777" w:rsidR="00B35C07" w:rsidRPr="00D93835" w:rsidRDefault="00B35C07" w:rsidP="00B35C07">
            <w:pPr>
              <w:widowControl w:val="0"/>
              <w:autoSpaceDE w:val="0"/>
              <w:autoSpaceDN w:val="0"/>
              <w:adjustRightInd w:val="0"/>
            </w:pPr>
          </w:p>
        </w:tc>
        <w:tc>
          <w:tcPr>
            <w:tcW w:w="30" w:type="dxa"/>
            <w:tcBorders>
              <w:top w:val="nil"/>
              <w:left w:val="nil"/>
              <w:bottom w:val="nil"/>
              <w:right w:val="nil"/>
            </w:tcBorders>
            <w:vAlign w:val="bottom"/>
          </w:tcPr>
          <w:p w14:paraId="0E0A1827" w14:textId="77777777" w:rsidR="00B35C07" w:rsidRPr="00D93835" w:rsidRDefault="00B35C07" w:rsidP="00B35C07">
            <w:pPr>
              <w:widowControl w:val="0"/>
              <w:autoSpaceDE w:val="0"/>
              <w:autoSpaceDN w:val="0"/>
              <w:adjustRightInd w:val="0"/>
            </w:pPr>
          </w:p>
        </w:tc>
      </w:tr>
      <w:tr w:rsidR="00B35C07" w:rsidRPr="00D93835" w14:paraId="61658D14" w14:textId="77777777" w:rsidTr="00B35C07">
        <w:trPr>
          <w:trHeight w:val="68"/>
        </w:trPr>
        <w:tc>
          <w:tcPr>
            <w:tcW w:w="2100" w:type="dxa"/>
            <w:tcBorders>
              <w:top w:val="nil"/>
              <w:left w:val="single" w:sz="8" w:space="0" w:color="auto"/>
              <w:bottom w:val="single" w:sz="8" w:space="0" w:color="auto"/>
              <w:right w:val="single" w:sz="8" w:space="0" w:color="auto"/>
            </w:tcBorders>
            <w:vAlign w:val="bottom"/>
          </w:tcPr>
          <w:p w14:paraId="115FD72E" w14:textId="77777777" w:rsidR="00B35C07" w:rsidRPr="00D93835" w:rsidRDefault="00B35C07" w:rsidP="00B35C07">
            <w:pPr>
              <w:widowControl w:val="0"/>
              <w:autoSpaceDE w:val="0"/>
              <w:autoSpaceDN w:val="0"/>
              <w:adjustRightInd w:val="0"/>
            </w:pPr>
          </w:p>
        </w:tc>
        <w:tc>
          <w:tcPr>
            <w:tcW w:w="2420" w:type="dxa"/>
            <w:tcBorders>
              <w:top w:val="nil"/>
              <w:left w:val="nil"/>
              <w:bottom w:val="single" w:sz="8" w:space="0" w:color="auto"/>
              <w:right w:val="single" w:sz="8" w:space="0" w:color="auto"/>
            </w:tcBorders>
            <w:vAlign w:val="bottom"/>
          </w:tcPr>
          <w:p w14:paraId="24CEB5D0" w14:textId="77777777" w:rsidR="00B35C07" w:rsidRPr="00D93835" w:rsidRDefault="00B35C07" w:rsidP="00B35C07">
            <w:pPr>
              <w:widowControl w:val="0"/>
              <w:autoSpaceDE w:val="0"/>
              <w:autoSpaceDN w:val="0"/>
              <w:adjustRightInd w:val="0"/>
            </w:pPr>
          </w:p>
        </w:tc>
        <w:tc>
          <w:tcPr>
            <w:tcW w:w="860" w:type="dxa"/>
            <w:tcBorders>
              <w:top w:val="nil"/>
              <w:left w:val="nil"/>
              <w:bottom w:val="single" w:sz="8" w:space="0" w:color="auto"/>
              <w:right w:val="nil"/>
            </w:tcBorders>
            <w:vAlign w:val="bottom"/>
          </w:tcPr>
          <w:p w14:paraId="2921A596" w14:textId="77777777" w:rsidR="00B35C07" w:rsidRPr="00D93835" w:rsidRDefault="00B35C07" w:rsidP="00B35C07">
            <w:pPr>
              <w:widowControl w:val="0"/>
              <w:autoSpaceDE w:val="0"/>
              <w:autoSpaceDN w:val="0"/>
              <w:adjustRightInd w:val="0"/>
            </w:pPr>
          </w:p>
        </w:tc>
        <w:tc>
          <w:tcPr>
            <w:tcW w:w="830" w:type="dxa"/>
            <w:tcBorders>
              <w:top w:val="nil"/>
              <w:left w:val="nil"/>
              <w:bottom w:val="single" w:sz="8" w:space="0" w:color="auto"/>
              <w:right w:val="nil"/>
            </w:tcBorders>
            <w:vAlign w:val="bottom"/>
          </w:tcPr>
          <w:p w14:paraId="0ADA27BD" w14:textId="77777777" w:rsidR="00B35C07" w:rsidRPr="00D93835" w:rsidRDefault="00B35C07" w:rsidP="00B35C07">
            <w:pPr>
              <w:widowControl w:val="0"/>
              <w:autoSpaceDE w:val="0"/>
              <w:autoSpaceDN w:val="0"/>
              <w:adjustRightInd w:val="0"/>
            </w:pPr>
          </w:p>
        </w:tc>
        <w:tc>
          <w:tcPr>
            <w:tcW w:w="380" w:type="dxa"/>
            <w:tcBorders>
              <w:top w:val="nil"/>
              <w:left w:val="nil"/>
              <w:bottom w:val="single" w:sz="8" w:space="0" w:color="auto"/>
              <w:right w:val="single" w:sz="8" w:space="0" w:color="auto"/>
            </w:tcBorders>
            <w:vAlign w:val="bottom"/>
          </w:tcPr>
          <w:p w14:paraId="6E3332A2" w14:textId="77777777" w:rsidR="00B35C07" w:rsidRPr="00D93835" w:rsidRDefault="00B35C07" w:rsidP="00B35C07">
            <w:pPr>
              <w:widowControl w:val="0"/>
              <w:autoSpaceDE w:val="0"/>
              <w:autoSpaceDN w:val="0"/>
              <w:adjustRightInd w:val="0"/>
            </w:pPr>
          </w:p>
        </w:tc>
        <w:tc>
          <w:tcPr>
            <w:tcW w:w="2900" w:type="dxa"/>
            <w:tcBorders>
              <w:top w:val="nil"/>
              <w:left w:val="nil"/>
              <w:bottom w:val="single" w:sz="8" w:space="0" w:color="auto"/>
              <w:right w:val="single" w:sz="8" w:space="0" w:color="auto"/>
            </w:tcBorders>
            <w:vAlign w:val="bottom"/>
          </w:tcPr>
          <w:p w14:paraId="3D2A5ACD" w14:textId="77777777" w:rsidR="00B35C07" w:rsidRPr="00D93835" w:rsidRDefault="00B35C07" w:rsidP="00B35C07">
            <w:pPr>
              <w:widowControl w:val="0"/>
              <w:autoSpaceDE w:val="0"/>
              <w:autoSpaceDN w:val="0"/>
              <w:adjustRightInd w:val="0"/>
            </w:pPr>
          </w:p>
        </w:tc>
        <w:tc>
          <w:tcPr>
            <w:tcW w:w="30" w:type="dxa"/>
            <w:tcBorders>
              <w:top w:val="nil"/>
              <w:left w:val="nil"/>
              <w:bottom w:val="nil"/>
              <w:right w:val="nil"/>
            </w:tcBorders>
            <w:vAlign w:val="bottom"/>
          </w:tcPr>
          <w:p w14:paraId="1CEA3E52" w14:textId="77777777" w:rsidR="00B35C07" w:rsidRPr="00D93835" w:rsidRDefault="00B35C07" w:rsidP="00B35C07">
            <w:pPr>
              <w:widowControl w:val="0"/>
              <w:autoSpaceDE w:val="0"/>
              <w:autoSpaceDN w:val="0"/>
              <w:adjustRightInd w:val="0"/>
            </w:pPr>
          </w:p>
        </w:tc>
      </w:tr>
      <w:tr w:rsidR="00B35C07" w:rsidRPr="00D93835" w14:paraId="1D17BB1E" w14:textId="77777777" w:rsidTr="00B35C07">
        <w:trPr>
          <w:trHeight w:val="270"/>
        </w:trPr>
        <w:tc>
          <w:tcPr>
            <w:tcW w:w="2100" w:type="dxa"/>
            <w:tcBorders>
              <w:top w:val="nil"/>
              <w:left w:val="single" w:sz="8" w:space="0" w:color="auto"/>
              <w:bottom w:val="nil"/>
              <w:right w:val="single" w:sz="8" w:space="0" w:color="auto"/>
            </w:tcBorders>
            <w:vAlign w:val="bottom"/>
          </w:tcPr>
          <w:p w14:paraId="0FE22870" w14:textId="77777777" w:rsidR="00B35C07" w:rsidRPr="00D93835" w:rsidRDefault="00B35C07" w:rsidP="00B35C07">
            <w:pPr>
              <w:widowControl w:val="0"/>
              <w:autoSpaceDE w:val="0"/>
              <w:autoSpaceDN w:val="0"/>
              <w:adjustRightInd w:val="0"/>
              <w:ind w:left="120"/>
            </w:pPr>
            <w:r w:rsidRPr="00D93835">
              <w:t>Број рачуна:</w:t>
            </w:r>
          </w:p>
        </w:tc>
        <w:tc>
          <w:tcPr>
            <w:tcW w:w="2420" w:type="dxa"/>
            <w:tcBorders>
              <w:top w:val="nil"/>
              <w:left w:val="nil"/>
              <w:bottom w:val="nil"/>
              <w:right w:val="single" w:sz="8" w:space="0" w:color="auto"/>
            </w:tcBorders>
            <w:vAlign w:val="bottom"/>
          </w:tcPr>
          <w:p w14:paraId="723600F0" w14:textId="77777777" w:rsidR="00B35C07" w:rsidRPr="00D93835" w:rsidRDefault="00B35C07" w:rsidP="00B35C07">
            <w:pPr>
              <w:widowControl w:val="0"/>
              <w:autoSpaceDE w:val="0"/>
              <w:autoSpaceDN w:val="0"/>
              <w:adjustRightInd w:val="0"/>
              <w:ind w:left="100"/>
            </w:pPr>
          </w:p>
        </w:tc>
        <w:tc>
          <w:tcPr>
            <w:tcW w:w="1690" w:type="dxa"/>
            <w:gridSpan w:val="2"/>
            <w:tcBorders>
              <w:top w:val="nil"/>
              <w:left w:val="nil"/>
              <w:bottom w:val="nil"/>
              <w:right w:val="nil"/>
            </w:tcBorders>
            <w:vAlign w:val="bottom"/>
          </w:tcPr>
          <w:p w14:paraId="1CCEF67E" w14:textId="77777777" w:rsidR="00B35C07" w:rsidRPr="00D93835" w:rsidRDefault="00B35C07" w:rsidP="00B35C07">
            <w:pPr>
              <w:widowControl w:val="0"/>
              <w:autoSpaceDE w:val="0"/>
              <w:autoSpaceDN w:val="0"/>
              <w:adjustRightInd w:val="0"/>
              <w:ind w:left="100"/>
            </w:pPr>
            <w:r w:rsidRPr="00D93835">
              <w:t>Број рачуна:</w:t>
            </w:r>
          </w:p>
        </w:tc>
        <w:tc>
          <w:tcPr>
            <w:tcW w:w="380" w:type="dxa"/>
            <w:tcBorders>
              <w:top w:val="nil"/>
              <w:left w:val="nil"/>
              <w:bottom w:val="nil"/>
              <w:right w:val="single" w:sz="8" w:space="0" w:color="auto"/>
            </w:tcBorders>
            <w:vAlign w:val="bottom"/>
          </w:tcPr>
          <w:p w14:paraId="4AD30AA0" w14:textId="77777777" w:rsidR="00B35C07" w:rsidRPr="00D93835" w:rsidRDefault="00B35C07" w:rsidP="00B35C07">
            <w:pPr>
              <w:widowControl w:val="0"/>
              <w:autoSpaceDE w:val="0"/>
              <w:autoSpaceDN w:val="0"/>
              <w:adjustRightInd w:val="0"/>
            </w:pPr>
          </w:p>
        </w:tc>
        <w:tc>
          <w:tcPr>
            <w:tcW w:w="2900" w:type="dxa"/>
            <w:tcBorders>
              <w:top w:val="nil"/>
              <w:left w:val="nil"/>
              <w:bottom w:val="nil"/>
              <w:right w:val="single" w:sz="8" w:space="0" w:color="auto"/>
            </w:tcBorders>
            <w:vAlign w:val="bottom"/>
          </w:tcPr>
          <w:p w14:paraId="1D4B8793" w14:textId="77777777" w:rsidR="00B35C07" w:rsidRPr="00D93835" w:rsidRDefault="00B35C07" w:rsidP="00B35C07">
            <w:pPr>
              <w:widowControl w:val="0"/>
              <w:autoSpaceDE w:val="0"/>
              <w:autoSpaceDN w:val="0"/>
              <w:adjustRightInd w:val="0"/>
            </w:pPr>
          </w:p>
        </w:tc>
        <w:tc>
          <w:tcPr>
            <w:tcW w:w="30" w:type="dxa"/>
            <w:tcBorders>
              <w:top w:val="nil"/>
              <w:left w:val="nil"/>
              <w:bottom w:val="nil"/>
              <w:right w:val="nil"/>
            </w:tcBorders>
            <w:vAlign w:val="bottom"/>
          </w:tcPr>
          <w:p w14:paraId="759CD802" w14:textId="77777777" w:rsidR="00B35C07" w:rsidRPr="00D93835" w:rsidRDefault="00B35C07" w:rsidP="00B35C07">
            <w:pPr>
              <w:widowControl w:val="0"/>
              <w:autoSpaceDE w:val="0"/>
              <w:autoSpaceDN w:val="0"/>
              <w:adjustRightInd w:val="0"/>
            </w:pPr>
          </w:p>
        </w:tc>
      </w:tr>
      <w:tr w:rsidR="00B35C07" w:rsidRPr="00D93835" w14:paraId="07A4205B" w14:textId="77777777" w:rsidTr="00B35C07">
        <w:trPr>
          <w:trHeight w:val="44"/>
        </w:trPr>
        <w:tc>
          <w:tcPr>
            <w:tcW w:w="2100" w:type="dxa"/>
            <w:tcBorders>
              <w:top w:val="nil"/>
              <w:left w:val="single" w:sz="8" w:space="0" w:color="auto"/>
              <w:bottom w:val="single" w:sz="8" w:space="0" w:color="auto"/>
              <w:right w:val="single" w:sz="8" w:space="0" w:color="auto"/>
            </w:tcBorders>
            <w:vAlign w:val="bottom"/>
          </w:tcPr>
          <w:p w14:paraId="32722113" w14:textId="77777777" w:rsidR="00B35C07" w:rsidRPr="00D93835" w:rsidRDefault="00B35C07" w:rsidP="00B35C07">
            <w:pPr>
              <w:widowControl w:val="0"/>
              <w:autoSpaceDE w:val="0"/>
              <w:autoSpaceDN w:val="0"/>
              <w:adjustRightInd w:val="0"/>
            </w:pPr>
          </w:p>
        </w:tc>
        <w:tc>
          <w:tcPr>
            <w:tcW w:w="2420" w:type="dxa"/>
            <w:tcBorders>
              <w:top w:val="nil"/>
              <w:left w:val="nil"/>
              <w:bottom w:val="single" w:sz="8" w:space="0" w:color="auto"/>
              <w:right w:val="single" w:sz="8" w:space="0" w:color="auto"/>
            </w:tcBorders>
            <w:vAlign w:val="bottom"/>
          </w:tcPr>
          <w:p w14:paraId="5F6BB210" w14:textId="77777777" w:rsidR="00B35C07" w:rsidRPr="00D93835" w:rsidRDefault="00B35C07" w:rsidP="00B35C07">
            <w:pPr>
              <w:widowControl w:val="0"/>
              <w:autoSpaceDE w:val="0"/>
              <w:autoSpaceDN w:val="0"/>
              <w:adjustRightInd w:val="0"/>
            </w:pPr>
          </w:p>
        </w:tc>
        <w:tc>
          <w:tcPr>
            <w:tcW w:w="860" w:type="dxa"/>
            <w:tcBorders>
              <w:top w:val="nil"/>
              <w:left w:val="nil"/>
              <w:bottom w:val="single" w:sz="8" w:space="0" w:color="auto"/>
              <w:right w:val="nil"/>
            </w:tcBorders>
            <w:vAlign w:val="bottom"/>
          </w:tcPr>
          <w:p w14:paraId="419AF9B0" w14:textId="77777777" w:rsidR="00B35C07" w:rsidRPr="00D93835" w:rsidRDefault="00B35C07" w:rsidP="00B35C07">
            <w:pPr>
              <w:widowControl w:val="0"/>
              <w:autoSpaceDE w:val="0"/>
              <w:autoSpaceDN w:val="0"/>
              <w:adjustRightInd w:val="0"/>
            </w:pPr>
          </w:p>
        </w:tc>
        <w:tc>
          <w:tcPr>
            <w:tcW w:w="830" w:type="dxa"/>
            <w:tcBorders>
              <w:top w:val="nil"/>
              <w:left w:val="nil"/>
              <w:bottom w:val="single" w:sz="8" w:space="0" w:color="auto"/>
              <w:right w:val="nil"/>
            </w:tcBorders>
            <w:vAlign w:val="bottom"/>
          </w:tcPr>
          <w:p w14:paraId="7169A1A9" w14:textId="77777777" w:rsidR="00B35C07" w:rsidRPr="00D93835" w:rsidRDefault="00B35C07" w:rsidP="00B35C07">
            <w:pPr>
              <w:widowControl w:val="0"/>
              <w:autoSpaceDE w:val="0"/>
              <w:autoSpaceDN w:val="0"/>
              <w:adjustRightInd w:val="0"/>
            </w:pPr>
          </w:p>
        </w:tc>
        <w:tc>
          <w:tcPr>
            <w:tcW w:w="380" w:type="dxa"/>
            <w:tcBorders>
              <w:top w:val="nil"/>
              <w:left w:val="nil"/>
              <w:bottom w:val="single" w:sz="8" w:space="0" w:color="auto"/>
              <w:right w:val="single" w:sz="8" w:space="0" w:color="auto"/>
            </w:tcBorders>
            <w:vAlign w:val="bottom"/>
          </w:tcPr>
          <w:p w14:paraId="7C6BD098" w14:textId="77777777" w:rsidR="00B35C07" w:rsidRPr="00D93835" w:rsidRDefault="00B35C07" w:rsidP="00B35C07">
            <w:pPr>
              <w:widowControl w:val="0"/>
              <w:autoSpaceDE w:val="0"/>
              <w:autoSpaceDN w:val="0"/>
              <w:adjustRightInd w:val="0"/>
            </w:pPr>
          </w:p>
        </w:tc>
        <w:tc>
          <w:tcPr>
            <w:tcW w:w="2900" w:type="dxa"/>
            <w:tcBorders>
              <w:top w:val="nil"/>
              <w:left w:val="nil"/>
              <w:bottom w:val="single" w:sz="8" w:space="0" w:color="auto"/>
              <w:right w:val="single" w:sz="8" w:space="0" w:color="auto"/>
            </w:tcBorders>
            <w:vAlign w:val="bottom"/>
          </w:tcPr>
          <w:p w14:paraId="4F2E4F54" w14:textId="77777777" w:rsidR="00B35C07" w:rsidRPr="00D93835" w:rsidRDefault="00B35C07" w:rsidP="00B35C07">
            <w:pPr>
              <w:widowControl w:val="0"/>
              <w:autoSpaceDE w:val="0"/>
              <w:autoSpaceDN w:val="0"/>
              <w:adjustRightInd w:val="0"/>
            </w:pPr>
          </w:p>
        </w:tc>
        <w:tc>
          <w:tcPr>
            <w:tcW w:w="30" w:type="dxa"/>
            <w:tcBorders>
              <w:top w:val="nil"/>
              <w:left w:val="nil"/>
              <w:bottom w:val="nil"/>
              <w:right w:val="nil"/>
            </w:tcBorders>
            <w:vAlign w:val="bottom"/>
          </w:tcPr>
          <w:p w14:paraId="3EA629F3" w14:textId="77777777" w:rsidR="00B35C07" w:rsidRPr="00D93835" w:rsidRDefault="00B35C07" w:rsidP="00B35C07">
            <w:pPr>
              <w:widowControl w:val="0"/>
              <w:autoSpaceDE w:val="0"/>
              <w:autoSpaceDN w:val="0"/>
              <w:adjustRightInd w:val="0"/>
            </w:pPr>
          </w:p>
        </w:tc>
      </w:tr>
      <w:tr w:rsidR="00B35C07" w:rsidRPr="00D93835" w14:paraId="31EDC6DD" w14:textId="77777777" w:rsidTr="00B35C07">
        <w:trPr>
          <w:trHeight w:val="270"/>
        </w:trPr>
        <w:tc>
          <w:tcPr>
            <w:tcW w:w="2100" w:type="dxa"/>
            <w:tcBorders>
              <w:top w:val="nil"/>
              <w:left w:val="single" w:sz="8" w:space="0" w:color="auto"/>
              <w:bottom w:val="nil"/>
              <w:right w:val="single" w:sz="8" w:space="0" w:color="auto"/>
            </w:tcBorders>
            <w:vAlign w:val="bottom"/>
          </w:tcPr>
          <w:p w14:paraId="3E79E4B4" w14:textId="77777777" w:rsidR="00B35C07" w:rsidRPr="00D93835" w:rsidRDefault="00B35C07" w:rsidP="00B35C07">
            <w:pPr>
              <w:widowControl w:val="0"/>
              <w:autoSpaceDE w:val="0"/>
              <w:autoSpaceDN w:val="0"/>
              <w:adjustRightInd w:val="0"/>
              <w:ind w:left="120"/>
            </w:pPr>
            <w:r w:rsidRPr="00D93835">
              <w:t>Телефон:</w:t>
            </w:r>
          </w:p>
        </w:tc>
        <w:tc>
          <w:tcPr>
            <w:tcW w:w="2420" w:type="dxa"/>
            <w:tcBorders>
              <w:top w:val="nil"/>
              <w:left w:val="nil"/>
              <w:bottom w:val="nil"/>
              <w:right w:val="single" w:sz="8" w:space="0" w:color="auto"/>
            </w:tcBorders>
            <w:vAlign w:val="bottom"/>
          </w:tcPr>
          <w:p w14:paraId="65479638" w14:textId="77777777" w:rsidR="00B35C07" w:rsidRPr="00D93835" w:rsidRDefault="00B35C07" w:rsidP="00B35C07">
            <w:pPr>
              <w:widowControl w:val="0"/>
              <w:autoSpaceDE w:val="0"/>
              <w:autoSpaceDN w:val="0"/>
              <w:adjustRightInd w:val="0"/>
              <w:ind w:left="100"/>
            </w:pPr>
          </w:p>
        </w:tc>
        <w:tc>
          <w:tcPr>
            <w:tcW w:w="1690" w:type="dxa"/>
            <w:gridSpan w:val="2"/>
            <w:tcBorders>
              <w:top w:val="nil"/>
              <w:left w:val="nil"/>
              <w:bottom w:val="nil"/>
              <w:right w:val="nil"/>
            </w:tcBorders>
            <w:vAlign w:val="bottom"/>
          </w:tcPr>
          <w:p w14:paraId="065AD177" w14:textId="77777777" w:rsidR="00B35C07" w:rsidRPr="00D93835" w:rsidRDefault="00B35C07" w:rsidP="00B35C07">
            <w:pPr>
              <w:widowControl w:val="0"/>
              <w:autoSpaceDE w:val="0"/>
              <w:autoSpaceDN w:val="0"/>
              <w:adjustRightInd w:val="0"/>
              <w:ind w:left="100"/>
            </w:pPr>
            <w:r w:rsidRPr="00D93835">
              <w:t>Teлeфoн:</w:t>
            </w:r>
          </w:p>
        </w:tc>
        <w:tc>
          <w:tcPr>
            <w:tcW w:w="380" w:type="dxa"/>
            <w:tcBorders>
              <w:top w:val="nil"/>
              <w:left w:val="nil"/>
              <w:bottom w:val="nil"/>
              <w:right w:val="single" w:sz="8" w:space="0" w:color="auto"/>
            </w:tcBorders>
            <w:vAlign w:val="bottom"/>
          </w:tcPr>
          <w:p w14:paraId="65228404" w14:textId="77777777" w:rsidR="00B35C07" w:rsidRPr="00D93835" w:rsidRDefault="00B35C07" w:rsidP="00B35C07">
            <w:pPr>
              <w:widowControl w:val="0"/>
              <w:autoSpaceDE w:val="0"/>
              <w:autoSpaceDN w:val="0"/>
              <w:adjustRightInd w:val="0"/>
            </w:pPr>
          </w:p>
        </w:tc>
        <w:tc>
          <w:tcPr>
            <w:tcW w:w="2900" w:type="dxa"/>
            <w:tcBorders>
              <w:top w:val="nil"/>
              <w:left w:val="nil"/>
              <w:bottom w:val="nil"/>
              <w:right w:val="single" w:sz="8" w:space="0" w:color="auto"/>
            </w:tcBorders>
            <w:vAlign w:val="bottom"/>
          </w:tcPr>
          <w:p w14:paraId="782F79B9" w14:textId="77777777" w:rsidR="00B35C07" w:rsidRPr="00D93835" w:rsidRDefault="00B35C07" w:rsidP="00B35C07">
            <w:pPr>
              <w:widowControl w:val="0"/>
              <w:autoSpaceDE w:val="0"/>
              <w:autoSpaceDN w:val="0"/>
              <w:adjustRightInd w:val="0"/>
            </w:pPr>
          </w:p>
        </w:tc>
        <w:tc>
          <w:tcPr>
            <w:tcW w:w="30" w:type="dxa"/>
            <w:tcBorders>
              <w:top w:val="nil"/>
              <w:left w:val="nil"/>
              <w:bottom w:val="nil"/>
              <w:right w:val="nil"/>
            </w:tcBorders>
            <w:vAlign w:val="bottom"/>
          </w:tcPr>
          <w:p w14:paraId="505D9A1A" w14:textId="77777777" w:rsidR="00B35C07" w:rsidRPr="00D93835" w:rsidRDefault="00B35C07" w:rsidP="00B35C07">
            <w:pPr>
              <w:widowControl w:val="0"/>
              <w:autoSpaceDE w:val="0"/>
              <w:autoSpaceDN w:val="0"/>
              <w:adjustRightInd w:val="0"/>
            </w:pPr>
          </w:p>
        </w:tc>
      </w:tr>
      <w:tr w:rsidR="00B35C07" w:rsidRPr="00D93835" w14:paraId="4400611C" w14:textId="77777777" w:rsidTr="00B35C07">
        <w:trPr>
          <w:trHeight w:val="44"/>
        </w:trPr>
        <w:tc>
          <w:tcPr>
            <w:tcW w:w="2100" w:type="dxa"/>
            <w:tcBorders>
              <w:top w:val="nil"/>
              <w:left w:val="single" w:sz="8" w:space="0" w:color="auto"/>
              <w:bottom w:val="single" w:sz="8" w:space="0" w:color="auto"/>
              <w:right w:val="single" w:sz="8" w:space="0" w:color="auto"/>
            </w:tcBorders>
            <w:vAlign w:val="bottom"/>
          </w:tcPr>
          <w:p w14:paraId="09F2E9F3" w14:textId="77777777" w:rsidR="00B35C07" w:rsidRPr="00D93835" w:rsidRDefault="00B35C07" w:rsidP="00B35C07">
            <w:pPr>
              <w:widowControl w:val="0"/>
              <w:autoSpaceDE w:val="0"/>
              <w:autoSpaceDN w:val="0"/>
              <w:adjustRightInd w:val="0"/>
            </w:pPr>
          </w:p>
        </w:tc>
        <w:tc>
          <w:tcPr>
            <w:tcW w:w="2420" w:type="dxa"/>
            <w:tcBorders>
              <w:top w:val="nil"/>
              <w:left w:val="nil"/>
              <w:bottom w:val="single" w:sz="8" w:space="0" w:color="auto"/>
              <w:right w:val="single" w:sz="8" w:space="0" w:color="auto"/>
            </w:tcBorders>
            <w:vAlign w:val="bottom"/>
          </w:tcPr>
          <w:p w14:paraId="4705C4B3" w14:textId="77777777" w:rsidR="00B35C07" w:rsidRPr="00D93835" w:rsidRDefault="00B35C07" w:rsidP="00B35C07">
            <w:pPr>
              <w:widowControl w:val="0"/>
              <w:autoSpaceDE w:val="0"/>
              <w:autoSpaceDN w:val="0"/>
              <w:adjustRightInd w:val="0"/>
            </w:pPr>
          </w:p>
        </w:tc>
        <w:tc>
          <w:tcPr>
            <w:tcW w:w="860" w:type="dxa"/>
            <w:tcBorders>
              <w:top w:val="nil"/>
              <w:left w:val="nil"/>
              <w:bottom w:val="single" w:sz="8" w:space="0" w:color="auto"/>
              <w:right w:val="nil"/>
            </w:tcBorders>
            <w:vAlign w:val="bottom"/>
          </w:tcPr>
          <w:p w14:paraId="4357F46C" w14:textId="77777777" w:rsidR="00B35C07" w:rsidRPr="00D93835" w:rsidRDefault="00B35C07" w:rsidP="00B35C07">
            <w:pPr>
              <w:widowControl w:val="0"/>
              <w:autoSpaceDE w:val="0"/>
              <w:autoSpaceDN w:val="0"/>
              <w:adjustRightInd w:val="0"/>
            </w:pPr>
          </w:p>
        </w:tc>
        <w:tc>
          <w:tcPr>
            <w:tcW w:w="830" w:type="dxa"/>
            <w:tcBorders>
              <w:top w:val="nil"/>
              <w:left w:val="nil"/>
              <w:bottom w:val="single" w:sz="8" w:space="0" w:color="auto"/>
              <w:right w:val="nil"/>
            </w:tcBorders>
            <w:vAlign w:val="bottom"/>
          </w:tcPr>
          <w:p w14:paraId="2048B492" w14:textId="77777777" w:rsidR="00B35C07" w:rsidRPr="00D93835" w:rsidRDefault="00B35C07" w:rsidP="00B35C07">
            <w:pPr>
              <w:widowControl w:val="0"/>
              <w:autoSpaceDE w:val="0"/>
              <w:autoSpaceDN w:val="0"/>
              <w:adjustRightInd w:val="0"/>
            </w:pPr>
          </w:p>
        </w:tc>
        <w:tc>
          <w:tcPr>
            <w:tcW w:w="380" w:type="dxa"/>
            <w:tcBorders>
              <w:top w:val="nil"/>
              <w:left w:val="nil"/>
              <w:bottom w:val="single" w:sz="8" w:space="0" w:color="auto"/>
              <w:right w:val="single" w:sz="8" w:space="0" w:color="auto"/>
            </w:tcBorders>
            <w:vAlign w:val="bottom"/>
          </w:tcPr>
          <w:p w14:paraId="2043F6A5" w14:textId="77777777" w:rsidR="00B35C07" w:rsidRPr="00D93835" w:rsidRDefault="00B35C07" w:rsidP="00B35C07">
            <w:pPr>
              <w:widowControl w:val="0"/>
              <w:autoSpaceDE w:val="0"/>
              <w:autoSpaceDN w:val="0"/>
              <w:adjustRightInd w:val="0"/>
            </w:pPr>
          </w:p>
        </w:tc>
        <w:tc>
          <w:tcPr>
            <w:tcW w:w="2900" w:type="dxa"/>
            <w:tcBorders>
              <w:top w:val="nil"/>
              <w:left w:val="nil"/>
              <w:bottom w:val="single" w:sz="8" w:space="0" w:color="auto"/>
              <w:right w:val="single" w:sz="8" w:space="0" w:color="auto"/>
            </w:tcBorders>
            <w:vAlign w:val="bottom"/>
          </w:tcPr>
          <w:p w14:paraId="6A59D4DB" w14:textId="77777777" w:rsidR="00B35C07" w:rsidRPr="00D93835" w:rsidRDefault="00B35C07" w:rsidP="00B35C07">
            <w:pPr>
              <w:widowControl w:val="0"/>
              <w:autoSpaceDE w:val="0"/>
              <w:autoSpaceDN w:val="0"/>
              <w:adjustRightInd w:val="0"/>
            </w:pPr>
          </w:p>
        </w:tc>
        <w:tc>
          <w:tcPr>
            <w:tcW w:w="30" w:type="dxa"/>
            <w:tcBorders>
              <w:top w:val="nil"/>
              <w:left w:val="nil"/>
              <w:bottom w:val="nil"/>
              <w:right w:val="nil"/>
            </w:tcBorders>
            <w:vAlign w:val="bottom"/>
          </w:tcPr>
          <w:p w14:paraId="1347C940" w14:textId="77777777" w:rsidR="00B35C07" w:rsidRPr="00D93835" w:rsidRDefault="00B35C07" w:rsidP="00B35C07">
            <w:pPr>
              <w:widowControl w:val="0"/>
              <w:autoSpaceDE w:val="0"/>
              <w:autoSpaceDN w:val="0"/>
              <w:adjustRightInd w:val="0"/>
            </w:pPr>
          </w:p>
        </w:tc>
      </w:tr>
      <w:tr w:rsidR="00B35C07" w:rsidRPr="00D93835" w14:paraId="7236D041" w14:textId="77777777" w:rsidTr="00B35C07">
        <w:trPr>
          <w:trHeight w:val="270"/>
        </w:trPr>
        <w:tc>
          <w:tcPr>
            <w:tcW w:w="2100" w:type="dxa"/>
            <w:tcBorders>
              <w:top w:val="nil"/>
              <w:left w:val="single" w:sz="8" w:space="0" w:color="auto"/>
              <w:bottom w:val="nil"/>
              <w:right w:val="single" w:sz="8" w:space="0" w:color="auto"/>
            </w:tcBorders>
            <w:vAlign w:val="bottom"/>
          </w:tcPr>
          <w:p w14:paraId="5D9A463D" w14:textId="77777777" w:rsidR="00B35C07" w:rsidRPr="00D93835" w:rsidRDefault="00B35C07" w:rsidP="00B35C07">
            <w:pPr>
              <w:widowControl w:val="0"/>
              <w:autoSpaceDE w:val="0"/>
              <w:autoSpaceDN w:val="0"/>
              <w:adjustRightInd w:val="0"/>
              <w:ind w:left="120"/>
            </w:pPr>
            <w:r w:rsidRPr="00D93835">
              <w:t>Факс:</w:t>
            </w:r>
          </w:p>
        </w:tc>
        <w:tc>
          <w:tcPr>
            <w:tcW w:w="2420" w:type="dxa"/>
            <w:tcBorders>
              <w:top w:val="nil"/>
              <w:left w:val="nil"/>
              <w:bottom w:val="nil"/>
              <w:right w:val="single" w:sz="8" w:space="0" w:color="auto"/>
            </w:tcBorders>
            <w:vAlign w:val="bottom"/>
          </w:tcPr>
          <w:p w14:paraId="02856E8D" w14:textId="77777777" w:rsidR="00B35C07" w:rsidRPr="00D93835" w:rsidRDefault="00B35C07" w:rsidP="00B35C07">
            <w:pPr>
              <w:widowControl w:val="0"/>
              <w:autoSpaceDE w:val="0"/>
              <w:autoSpaceDN w:val="0"/>
              <w:adjustRightInd w:val="0"/>
              <w:ind w:left="100"/>
            </w:pPr>
          </w:p>
        </w:tc>
        <w:tc>
          <w:tcPr>
            <w:tcW w:w="1690" w:type="dxa"/>
            <w:gridSpan w:val="2"/>
            <w:tcBorders>
              <w:top w:val="nil"/>
              <w:left w:val="nil"/>
              <w:bottom w:val="nil"/>
              <w:right w:val="nil"/>
            </w:tcBorders>
            <w:vAlign w:val="bottom"/>
          </w:tcPr>
          <w:p w14:paraId="53EEC946" w14:textId="77777777" w:rsidR="00B35C07" w:rsidRPr="00D93835" w:rsidRDefault="00B35C07" w:rsidP="00B35C07">
            <w:pPr>
              <w:widowControl w:val="0"/>
              <w:autoSpaceDE w:val="0"/>
              <w:autoSpaceDN w:val="0"/>
              <w:adjustRightInd w:val="0"/>
              <w:ind w:left="100"/>
            </w:pPr>
            <w:r w:rsidRPr="00D93835">
              <w:t>Факс:</w:t>
            </w:r>
          </w:p>
        </w:tc>
        <w:tc>
          <w:tcPr>
            <w:tcW w:w="380" w:type="dxa"/>
            <w:tcBorders>
              <w:top w:val="nil"/>
              <w:left w:val="nil"/>
              <w:bottom w:val="nil"/>
              <w:right w:val="single" w:sz="8" w:space="0" w:color="auto"/>
            </w:tcBorders>
            <w:vAlign w:val="bottom"/>
          </w:tcPr>
          <w:p w14:paraId="0AAC692A" w14:textId="77777777" w:rsidR="00B35C07" w:rsidRPr="00D93835" w:rsidRDefault="00B35C07" w:rsidP="00B35C07">
            <w:pPr>
              <w:widowControl w:val="0"/>
              <w:autoSpaceDE w:val="0"/>
              <w:autoSpaceDN w:val="0"/>
              <w:adjustRightInd w:val="0"/>
            </w:pPr>
          </w:p>
        </w:tc>
        <w:tc>
          <w:tcPr>
            <w:tcW w:w="2900" w:type="dxa"/>
            <w:tcBorders>
              <w:top w:val="nil"/>
              <w:left w:val="nil"/>
              <w:bottom w:val="nil"/>
              <w:right w:val="single" w:sz="8" w:space="0" w:color="auto"/>
            </w:tcBorders>
            <w:vAlign w:val="bottom"/>
          </w:tcPr>
          <w:p w14:paraId="134B1580" w14:textId="77777777" w:rsidR="00B35C07" w:rsidRPr="00D93835" w:rsidRDefault="00B35C07" w:rsidP="00B35C07">
            <w:pPr>
              <w:widowControl w:val="0"/>
              <w:autoSpaceDE w:val="0"/>
              <w:autoSpaceDN w:val="0"/>
              <w:adjustRightInd w:val="0"/>
            </w:pPr>
          </w:p>
        </w:tc>
        <w:tc>
          <w:tcPr>
            <w:tcW w:w="30" w:type="dxa"/>
            <w:tcBorders>
              <w:top w:val="nil"/>
              <w:left w:val="nil"/>
              <w:bottom w:val="nil"/>
              <w:right w:val="nil"/>
            </w:tcBorders>
            <w:vAlign w:val="bottom"/>
          </w:tcPr>
          <w:p w14:paraId="42848D8A" w14:textId="77777777" w:rsidR="00B35C07" w:rsidRPr="00D93835" w:rsidRDefault="00B35C07" w:rsidP="00B35C07">
            <w:pPr>
              <w:widowControl w:val="0"/>
              <w:autoSpaceDE w:val="0"/>
              <w:autoSpaceDN w:val="0"/>
              <w:adjustRightInd w:val="0"/>
            </w:pPr>
          </w:p>
        </w:tc>
      </w:tr>
      <w:tr w:rsidR="00B35C07" w:rsidRPr="00D93835" w14:paraId="130DD817" w14:textId="77777777" w:rsidTr="00B35C07">
        <w:trPr>
          <w:trHeight w:val="44"/>
        </w:trPr>
        <w:tc>
          <w:tcPr>
            <w:tcW w:w="2100" w:type="dxa"/>
            <w:tcBorders>
              <w:top w:val="nil"/>
              <w:left w:val="single" w:sz="8" w:space="0" w:color="auto"/>
              <w:bottom w:val="single" w:sz="8" w:space="0" w:color="auto"/>
              <w:right w:val="single" w:sz="8" w:space="0" w:color="auto"/>
            </w:tcBorders>
            <w:vAlign w:val="bottom"/>
          </w:tcPr>
          <w:p w14:paraId="3BE047BF" w14:textId="77777777" w:rsidR="00B35C07" w:rsidRPr="00D93835" w:rsidRDefault="00B35C07" w:rsidP="00B35C07">
            <w:pPr>
              <w:widowControl w:val="0"/>
              <w:autoSpaceDE w:val="0"/>
              <w:autoSpaceDN w:val="0"/>
              <w:adjustRightInd w:val="0"/>
            </w:pPr>
          </w:p>
        </w:tc>
        <w:tc>
          <w:tcPr>
            <w:tcW w:w="2420" w:type="dxa"/>
            <w:tcBorders>
              <w:top w:val="nil"/>
              <w:left w:val="nil"/>
              <w:bottom w:val="single" w:sz="8" w:space="0" w:color="auto"/>
              <w:right w:val="single" w:sz="8" w:space="0" w:color="auto"/>
            </w:tcBorders>
            <w:vAlign w:val="bottom"/>
          </w:tcPr>
          <w:p w14:paraId="262D473A" w14:textId="77777777" w:rsidR="00B35C07" w:rsidRPr="00D93835" w:rsidRDefault="00B35C07" w:rsidP="00B35C07">
            <w:pPr>
              <w:widowControl w:val="0"/>
              <w:autoSpaceDE w:val="0"/>
              <w:autoSpaceDN w:val="0"/>
              <w:adjustRightInd w:val="0"/>
            </w:pPr>
          </w:p>
        </w:tc>
        <w:tc>
          <w:tcPr>
            <w:tcW w:w="860" w:type="dxa"/>
            <w:tcBorders>
              <w:top w:val="nil"/>
              <w:left w:val="nil"/>
              <w:bottom w:val="single" w:sz="8" w:space="0" w:color="auto"/>
              <w:right w:val="nil"/>
            </w:tcBorders>
            <w:vAlign w:val="bottom"/>
          </w:tcPr>
          <w:p w14:paraId="32123192" w14:textId="77777777" w:rsidR="00B35C07" w:rsidRPr="00D93835" w:rsidRDefault="00B35C07" w:rsidP="00B35C07">
            <w:pPr>
              <w:widowControl w:val="0"/>
              <w:autoSpaceDE w:val="0"/>
              <w:autoSpaceDN w:val="0"/>
              <w:adjustRightInd w:val="0"/>
            </w:pPr>
          </w:p>
        </w:tc>
        <w:tc>
          <w:tcPr>
            <w:tcW w:w="830" w:type="dxa"/>
            <w:tcBorders>
              <w:top w:val="nil"/>
              <w:left w:val="nil"/>
              <w:bottom w:val="single" w:sz="8" w:space="0" w:color="auto"/>
              <w:right w:val="nil"/>
            </w:tcBorders>
            <w:vAlign w:val="bottom"/>
          </w:tcPr>
          <w:p w14:paraId="7F047C09" w14:textId="77777777" w:rsidR="00B35C07" w:rsidRPr="00D93835" w:rsidRDefault="00B35C07" w:rsidP="00B35C07">
            <w:pPr>
              <w:widowControl w:val="0"/>
              <w:autoSpaceDE w:val="0"/>
              <w:autoSpaceDN w:val="0"/>
              <w:adjustRightInd w:val="0"/>
            </w:pPr>
          </w:p>
        </w:tc>
        <w:tc>
          <w:tcPr>
            <w:tcW w:w="380" w:type="dxa"/>
            <w:tcBorders>
              <w:top w:val="nil"/>
              <w:left w:val="nil"/>
              <w:bottom w:val="single" w:sz="8" w:space="0" w:color="auto"/>
              <w:right w:val="single" w:sz="8" w:space="0" w:color="auto"/>
            </w:tcBorders>
            <w:vAlign w:val="bottom"/>
          </w:tcPr>
          <w:p w14:paraId="6A1768D7" w14:textId="77777777" w:rsidR="00B35C07" w:rsidRPr="00D93835" w:rsidRDefault="00B35C07" w:rsidP="00B35C07">
            <w:pPr>
              <w:widowControl w:val="0"/>
              <w:autoSpaceDE w:val="0"/>
              <w:autoSpaceDN w:val="0"/>
              <w:adjustRightInd w:val="0"/>
            </w:pPr>
          </w:p>
        </w:tc>
        <w:tc>
          <w:tcPr>
            <w:tcW w:w="2900" w:type="dxa"/>
            <w:tcBorders>
              <w:top w:val="nil"/>
              <w:left w:val="nil"/>
              <w:bottom w:val="single" w:sz="8" w:space="0" w:color="auto"/>
              <w:right w:val="single" w:sz="8" w:space="0" w:color="auto"/>
            </w:tcBorders>
            <w:vAlign w:val="bottom"/>
          </w:tcPr>
          <w:p w14:paraId="1F1DFED0" w14:textId="77777777" w:rsidR="00B35C07" w:rsidRPr="00D93835" w:rsidRDefault="00B35C07" w:rsidP="00B35C07">
            <w:pPr>
              <w:widowControl w:val="0"/>
              <w:autoSpaceDE w:val="0"/>
              <w:autoSpaceDN w:val="0"/>
              <w:adjustRightInd w:val="0"/>
            </w:pPr>
          </w:p>
        </w:tc>
        <w:tc>
          <w:tcPr>
            <w:tcW w:w="30" w:type="dxa"/>
            <w:tcBorders>
              <w:top w:val="nil"/>
              <w:left w:val="nil"/>
              <w:bottom w:val="nil"/>
              <w:right w:val="nil"/>
            </w:tcBorders>
            <w:vAlign w:val="bottom"/>
          </w:tcPr>
          <w:p w14:paraId="5CC52AF5" w14:textId="77777777" w:rsidR="00B35C07" w:rsidRPr="00D93835" w:rsidRDefault="00B35C07" w:rsidP="00B35C07">
            <w:pPr>
              <w:widowControl w:val="0"/>
              <w:autoSpaceDE w:val="0"/>
              <w:autoSpaceDN w:val="0"/>
              <w:adjustRightInd w:val="0"/>
            </w:pPr>
          </w:p>
        </w:tc>
      </w:tr>
      <w:tr w:rsidR="00B35C07" w:rsidRPr="00D93835" w14:paraId="386C69BE" w14:textId="77777777" w:rsidTr="00B35C07">
        <w:trPr>
          <w:trHeight w:val="270"/>
        </w:trPr>
        <w:tc>
          <w:tcPr>
            <w:tcW w:w="2100" w:type="dxa"/>
            <w:tcBorders>
              <w:top w:val="nil"/>
              <w:left w:val="single" w:sz="8" w:space="0" w:color="auto"/>
              <w:bottom w:val="nil"/>
              <w:right w:val="single" w:sz="8" w:space="0" w:color="auto"/>
            </w:tcBorders>
            <w:vAlign w:val="bottom"/>
          </w:tcPr>
          <w:p w14:paraId="1527B117" w14:textId="77777777" w:rsidR="00B35C07" w:rsidRPr="00D93835" w:rsidRDefault="00B35C07" w:rsidP="00B35C07">
            <w:pPr>
              <w:widowControl w:val="0"/>
              <w:autoSpaceDE w:val="0"/>
              <w:autoSpaceDN w:val="0"/>
              <w:adjustRightInd w:val="0"/>
              <w:ind w:left="120"/>
            </w:pPr>
            <w:r w:rsidRPr="00D93835">
              <w:t>E-mail:</w:t>
            </w:r>
          </w:p>
        </w:tc>
        <w:tc>
          <w:tcPr>
            <w:tcW w:w="2420" w:type="dxa"/>
            <w:tcBorders>
              <w:top w:val="nil"/>
              <w:left w:val="nil"/>
              <w:bottom w:val="nil"/>
              <w:right w:val="single" w:sz="8" w:space="0" w:color="auto"/>
            </w:tcBorders>
            <w:vAlign w:val="bottom"/>
          </w:tcPr>
          <w:p w14:paraId="2EC184D1" w14:textId="77777777" w:rsidR="00B35C07" w:rsidRPr="00D93835" w:rsidRDefault="00B35C07" w:rsidP="00B35C07">
            <w:pPr>
              <w:widowControl w:val="0"/>
              <w:autoSpaceDE w:val="0"/>
              <w:autoSpaceDN w:val="0"/>
              <w:adjustRightInd w:val="0"/>
              <w:ind w:left="100"/>
            </w:pPr>
          </w:p>
        </w:tc>
        <w:tc>
          <w:tcPr>
            <w:tcW w:w="1690" w:type="dxa"/>
            <w:gridSpan w:val="2"/>
            <w:tcBorders>
              <w:top w:val="nil"/>
              <w:left w:val="nil"/>
              <w:bottom w:val="nil"/>
              <w:right w:val="nil"/>
            </w:tcBorders>
            <w:vAlign w:val="bottom"/>
          </w:tcPr>
          <w:p w14:paraId="51110803" w14:textId="77777777" w:rsidR="00B35C07" w:rsidRPr="00D93835" w:rsidRDefault="00B35C07" w:rsidP="00B35C07">
            <w:pPr>
              <w:widowControl w:val="0"/>
              <w:autoSpaceDE w:val="0"/>
              <w:autoSpaceDN w:val="0"/>
              <w:adjustRightInd w:val="0"/>
              <w:ind w:left="100"/>
            </w:pPr>
            <w:r w:rsidRPr="00D93835">
              <w:t>E-mail:</w:t>
            </w:r>
          </w:p>
        </w:tc>
        <w:tc>
          <w:tcPr>
            <w:tcW w:w="380" w:type="dxa"/>
            <w:tcBorders>
              <w:top w:val="nil"/>
              <w:left w:val="nil"/>
              <w:bottom w:val="nil"/>
              <w:right w:val="single" w:sz="8" w:space="0" w:color="auto"/>
            </w:tcBorders>
            <w:vAlign w:val="bottom"/>
          </w:tcPr>
          <w:p w14:paraId="156D3CE0" w14:textId="77777777" w:rsidR="00B35C07" w:rsidRPr="00D93835" w:rsidRDefault="00B35C07" w:rsidP="00B35C07">
            <w:pPr>
              <w:widowControl w:val="0"/>
              <w:autoSpaceDE w:val="0"/>
              <w:autoSpaceDN w:val="0"/>
              <w:adjustRightInd w:val="0"/>
            </w:pPr>
          </w:p>
        </w:tc>
        <w:tc>
          <w:tcPr>
            <w:tcW w:w="2900" w:type="dxa"/>
            <w:tcBorders>
              <w:top w:val="nil"/>
              <w:left w:val="nil"/>
              <w:bottom w:val="nil"/>
              <w:right w:val="single" w:sz="8" w:space="0" w:color="auto"/>
            </w:tcBorders>
            <w:vAlign w:val="bottom"/>
          </w:tcPr>
          <w:p w14:paraId="1AC5126D" w14:textId="77777777" w:rsidR="00B35C07" w:rsidRPr="00D93835" w:rsidRDefault="00B35C07" w:rsidP="00B35C07">
            <w:pPr>
              <w:widowControl w:val="0"/>
              <w:autoSpaceDE w:val="0"/>
              <w:autoSpaceDN w:val="0"/>
              <w:adjustRightInd w:val="0"/>
            </w:pPr>
          </w:p>
        </w:tc>
        <w:tc>
          <w:tcPr>
            <w:tcW w:w="30" w:type="dxa"/>
            <w:tcBorders>
              <w:top w:val="nil"/>
              <w:left w:val="nil"/>
              <w:bottom w:val="nil"/>
              <w:right w:val="nil"/>
            </w:tcBorders>
            <w:vAlign w:val="bottom"/>
          </w:tcPr>
          <w:p w14:paraId="1560AA27" w14:textId="77777777" w:rsidR="00B35C07" w:rsidRPr="00D93835" w:rsidRDefault="00B35C07" w:rsidP="00B35C07">
            <w:pPr>
              <w:widowControl w:val="0"/>
              <w:autoSpaceDE w:val="0"/>
              <w:autoSpaceDN w:val="0"/>
              <w:adjustRightInd w:val="0"/>
            </w:pPr>
          </w:p>
        </w:tc>
      </w:tr>
      <w:tr w:rsidR="00B35C07" w:rsidRPr="00D93835" w14:paraId="6362D945" w14:textId="77777777" w:rsidTr="00B35C07">
        <w:trPr>
          <w:trHeight w:val="44"/>
        </w:trPr>
        <w:tc>
          <w:tcPr>
            <w:tcW w:w="2100" w:type="dxa"/>
            <w:tcBorders>
              <w:top w:val="nil"/>
              <w:left w:val="single" w:sz="8" w:space="0" w:color="auto"/>
              <w:bottom w:val="single" w:sz="8" w:space="0" w:color="auto"/>
              <w:right w:val="single" w:sz="8" w:space="0" w:color="auto"/>
            </w:tcBorders>
            <w:vAlign w:val="bottom"/>
          </w:tcPr>
          <w:p w14:paraId="3221741E" w14:textId="77777777" w:rsidR="00B35C07" w:rsidRPr="00D93835" w:rsidRDefault="00B35C07" w:rsidP="00B35C07">
            <w:pPr>
              <w:widowControl w:val="0"/>
              <w:autoSpaceDE w:val="0"/>
              <w:autoSpaceDN w:val="0"/>
              <w:adjustRightInd w:val="0"/>
            </w:pPr>
          </w:p>
        </w:tc>
        <w:tc>
          <w:tcPr>
            <w:tcW w:w="2420" w:type="dxa"/>
            <w:tcBorders>
              <w:top w:val="nil"/>
              <w:left w:val="nil"/>
              <w:bottom w:val="single" w:sz="8" w:space="0" w:color="auto"/>
              <w:right w:val="single" w:sz="8" w:space="0" w:color="auto"/>
            </w:tcBorders>
            <w:vAlign w:val="bottom"/>
          </w:tcPr>
          <w:p w14:paraId="4870716C" w14:textId="77777777" w:rsidR="00B35C07" w:rsidRPr="00D93835" w:rsidRDefault="00B35C07" w:rsidP="00B35C07">
            <w:pPr>
              <w:widowControl w:val="0"/>
              <w:autoSpaceDE w:val="0"/>
              <w:autoSpaceDN w:val="0"/>
              <w:adjustRightInd w:val="0"/>
            </w:pPr>
          </w:p>
        </w:tc>
        <w:tc>
          <w:tcPr>
            <w:tcW w:w="860" w:type="dxa"/>
            <w:tcBorders>
              <w:top w:val="nil"/>
              <w:left w:val="nil"/>
              <w:bottom w:val="single" w:sz="8" w:space="0" w:color="auto"/>
              <w:right w:val="nil"/>
            </w:tcBorders>
            <w:vAlign w:val="bottom"/>
          </w:tcPr>
          <w:p w14:paraId="1CBC23DD" w14:textId="77777777" w:rsidR="00B35C07" w:rsidRPr="00D93835" w:rsidRDefault="00B35C07" w:rsidP="00B35C07">
            <w:pPr>
              <w:widowControl w:val="0"/>
              <w:autoSpaceDE w:val="0"/>
              <w:autoSpaceDN w:val="0"/>
              <w:adjustRightInd w:val="0"/>
            </w:pPr>
          </w:p>
        </w:tc>
        <w:tc>
          <w:tcPr>
            <w:tcW w:w="830" w:type="dxa"/>
            <w:tcBorders>
              <w:top w:val="nil"/>
              <w:left w:val="nil"/>
              <w:bottom w:val="single" w:sz="8" w:space="0" w:color="auto"/>
              <w:right w:val="nil"/>
            </w:tcBorders>
            <w:vAlign w:val="bottom"/>
          </w:tcPr>
          <w:p w14:paraId="78B890C6" w14:textId="77777777" w:rsidR="00B35C07" w:rsidRPr="00D93835" w:rsidRDefault="00B35C07" w:rsidP="00B35C07">
            <w:pPr>
              <w:widowControl w:val="0"/>
              <w:autoSpaceDE w:val="0"/>
              <w:autoSpaceDN w:val="0"/>
              <w:adjustRightInd w:val="0"/>
            </w:pPr>
          </w:p>
        </w:tc>
        <w:tc>
          <w:tcPr>
            <w:tcW w:w="380" w:type="dxa"/>
            <w:tcBorders>
              <w:top w:val="nil"/>
              <w:left w:val="nil"/>
              <w:bottom w:val="single" w:sz="8" w:space="0" w:color="auto"/>
              <w:right w:val="single" w:sz="8" w:space="0" w:color="auto"/>
            </w:tcBorders>
            <w:vAlign w:val="bottom"/>
          </w:tcPr>
          <w:p w14:paraId="5B9704AC" w14:textId="77777777" w:rsidR="00B35C07" w:rsidRPr="00D93835" w:rsidRDefault="00B35C07" w:rsidP="00B35C07">
            <w:pPr>
              <w:widowControl w:val="0"/>
              <w:autoSpaceDE w:val="0"/>
              <w:autoSpaceDN w:val="0"/>
              <w:adjustRightInd w:val="0"/>
            </w:pPr>
          </w:p>
        </w:tc>
        <w:tc>
          <w:tcPr>
            <w:tcW w:w="2900" w:type="dxa"/>
            <w:tcBorders>
              <w:top w:val="nil"/>
              <w:left w:val="nil"/>
              <w:bottom w:val="single" w:sz="8" w:space="0" w:color="auto"/>
              <w:right w:val="single" w:sz="8" w:space="0" w:color="auto"/>
            </w:tcBorders>
            <w:vAlign w:val="bottom"/>
          </w:tcPr>
          <w:p w14:paraId="4B9B275B" w14:textId="77777777" w:rsidR="00B35C07" w:rsidRPr="00D93835" w:rsidRDefault="00B35C07" w:rsidP="00B35C07">
            <w:pPr>
              <w:widowControl w:val="0"/>
              <w:autoSpaceDE w:val="0"/>
              <w:autoSpaceDN w:val="0"/>
              <w:adjustRightInd w:val="0"/>
            </w:pPr>
          </w:p>
        </w:tc>
        <w:tc>
          <w:tcPr>
            <w:tcW w:w="30" w:type="dxa"/>
            <w:tcBorders>
              <w:top w:val="nil"/>
              <w:left w:val="nil"/>
              <w:bottom w:val="nil"/>
              <w:right w:val="nil"/>
            </w:tcBorders>
            <w:vAlign w:val="bottom"/>
          </w:tcPr>
          <w:p w14:paraId="1A41A4FA" w14:textId="77777777" w:rsidR="00B35C07" w:rsidRPr="00D93835" w:rsidRDefault="00B35C07" w:rsidP="00B35C07">
            <w:pPr>
              <w:widowControl w:val="0"/>
              <w:autoSpaceDE w:val="0"/>
              <w:autoSpaceDN w:val="0"/>
              <w:adjustRightInd w:val="0"/>
            </w:pPr>
          </w:p>
        </w:tc>
      </w:tr>
    </w:tbl>
    <w:p w14:paraId="62360CB9" w14:textId="77777777" w:rsidR="00B35C07" w:rsidRPr="00D93835" w:rsidRDefault="00B35C07" w:rsidP="00B35C07">
      <w:pPr>
        <w:widowControl w:val="0"/>
        <w:autoSpaceDE w:val="0"/>
        <w:autoSpaceDN w:val="0"/>
        <w:adjustRightInd w:val="0"/>
      </w:pPr>
    </w:p>
    <w:p w14:paraId="4E92FB2F" w14:textId="77777777" w:rsidR="00B35C07" w:rsidRPr="00D93835" w:rsidRDefault="00B35C07" w:rsidP="00B35C07">
      <w:pPr>
        <w:widowControl w:val="0"/>
        <w:autoSpaceDE w:val="0"/>
        <w:autoSpaceDN w:val="0"/>
        <w:adjustRightInd w:val="0"/>
      </w:pPr>
    </w:p>
    <w:p w14:paraId="77BB1C14" w14:textId="77777777" w:rsidR="00B35C07" w:rsidRPr="00D93835" w:rsidRDefault="00B35C07" w:rsidP="00B35C07">
      <w:pPr>
        <w:widowControl w:val="0"/>
        <w:autoSpaceDE w:val="0"/>
        <w:autoSpaceDN w:val="0"/>
        <w:adjustRightInd w:val="0"/>
      </w:pPr>
    </w:p>
    <w:p w14:paraId="60311B95" w14:textId="77777777" w:rsidR="00B35C07" w:rsidRPr="00D93835" w:rsidRDefault="00B35C07" w:rsidP="00B35C07">
      <w:r w:rsidRPr="00D93835">
        <w:rPr>
          <w:b/>
          <w:spacing w:val="-1"/>
        </w:rPr>
        <w:t>У</w:t>
      </w:r>
      <w:r w:rsidRPr="00D93835">
        <w:rPr>
          <w:b/>
        </w:rPr>
        <w:t>ВО</w:t>
      </w:r>
      <w:r w:rsidRPr="00D93835">
        <w:rPr>
          <w:b/>
          <w:spacing w:val="1"/>
        </w:rPr>
        <w:t>Д</w:t>
      </w:r>
      <w:r w:rsidRPr="00D93835">
        <w:rPr>
          <w:b/>
        </w:rPr>
        <w:t>НЕ</w:t>
      </w:r>
      <w:r w:rsidR="00390954">
        <w:rPr>
          <w:b/>
          <w:lang w:val="sr-Cyrl-CS"/>
        </w:rPr>
        <w:t xml:space="preserve"> </w:t>
      </w:r>
      <w:r w:rsidRPr="00D93835">
        <w:rPr>
          <w:b/>
        </w:rPr>
        <w:t>НАП</w:t>
      </w:r>
      <w:r w:rsidRPr="00D93835">
        <w:rPr>
          <w:b/>
          <w:spacing w:val="1"/>
        </w:rPr>
        <w:t>О</w:t>
      </w:r>
      <w:r w:rsidRPr="00D93835">
        <w:rPr>
          <w:b/>
          <w:spacing w:val="-1"/>
        </w:rPr>
        <w:t>М</w:t>
      </w:r>
      <w:r w:rsidRPr="00D93835">
        <w:rPr>
          <w:b/>
        </w:rPr>
        <w:t>Е</w:t>
      </w:r>
      <w:r w:rsidRPr="00D93835">
        <w:rPr>
          <w:b/>
          <w:spacing w:val="-2"/>
        </w:rPr>
        <w:t>Н</w:t>
      </w:r>
      <w:r w:rsidRPr="00D93835">
        <w:rPr>
          <w:b/>
        </w:rPr>
        <w:t>Е</w:t>
      </w:r>
    </w:p>
    <w:p w14:paraId="56FC07C2" w14:textId="77777777" w:rsidR="00B35C07" w:rsidRPr="00D93835" w:rsidRDefault="00B35C07" w:rsidP="00B35C07"/>
    <w:p w14:paraId="1DC27525" w14:textId="77777777" w:rsidR="00B35C07" w:rsidRPr="00574FCD" w:rsidRDefault="00B35C07" w:rsidP="00B35C07">
      <w:pPr>
        <w:rPr>
          <w:u w:val="single"/>
        </w:rPr>
      </w:pPr>
      <w:r w:rsidRPr="00D93835">
        <w:t>Уговор</w:t>
      </w:r>
      <w:r w:rsidRPr="00D93835">
        <w:rPr>
          <w:spacing w:val="1"/>
        </w:rPr>
        <w:t>н</w:t>
      </w:r>
      <w:r w:rsidRPr="00D93835">
        <w:t>е</w:t>
      </w:r>
      <w:r w:rsidRPr="00D93835">
        <w:rPr>
          <w:spacing w:val="-1"/>
        </w:rPr>
        <w:t xml:space="preserve"> с</w:t>
      </w:r>
      <w:r w:rsidRPr="00D93835">
        <w:t>тр</w:t>
      </w:r>
      <w:r w:rsidRPr="00D93835">
        <w:rPr>
          <w:spacing w:val="-1"/>
        </w:rPr>
        <w:t>а</w:t>
      </w:r>
      <w:r w:rsidRPr="00D93835">
        <w:rPr>
          <w:spacing w:val="1"/>
        </w:rPr>
        <w:t>н</w:t>
      </w:r>
      <w:r w:rsidRPr="00D93835">
        <w:t>е</w:t>
      </w:r>
      <w:r w:rsidRPr="00D93835">
        <w:rPr>
          <w:spacing w:val="-1"/>
        </w:rPr>
        <w:t xml:space="preserve"> са</w:t>
      </w:r>
      <w:r w:rsidRPr="00D93835">
        <w:t>гл</w:t>
      </w:r>
      <w:r w:rsidRPr="00D93835">
        <w:rPr>
          <w:spacing w:val="1"/>
        </w:rPr>
        <w:t>асн</w:t>
      </w:r>
      <w:r w:rsidRPr="00D93835">
        <w:t xml:space="preserve">о </w:t>
      </w:r>
      <w:r w:rsidRPr="00D93835">
        <w:rPr>
          <w:spacing w:val="1"/>
        </w:rPr>
        <w:t>к</w:t>
      </w:r>
      <w:r w:rsidRPr="00D93835">
        <w:t>о</w:t>
      </w:r>
      <w:r w:rsidRPr="00D93835">
        <w:rPr>
          <w:spacing w:val="1"/>
        </w:rPr>
        <w:t>н</w:t>
      </w:r>
      <w:r w:rsidRPr="00D93835">
        <w:rPr>
          <w:spacing w:val="-1"/>
        </w:rPr>
        <w:t>с</w:t>
      </w:r>
      <w:r w:rsidRPr="00D93835">
        <w:t>т</w:t>
      </w:r>
      <w:r w:rsidRPr="00D93835">
        <w:rPr>
          <w:spacing w:val="-1"/>
        </w:rPr>
        <w:t>а</w:t>
      </w:r>
      <w:r w:rsidRPr="00D93835">
        <w:rPr>
          <w:spacing w:val="3"/>
        </w:rPr>
        <w:t>т</w:t>
      </w:r>
      <w:r w:rsidRPr="00D93835">
        <w:rPr>
          <w:spacing w:val="-7"/>
        </w:rPr>
        <w:t>у</w:t>
      </w:r>
      <w:r w:rsidRPr="00D93835">
        <w:rPr>
          <w:spacing w:val="5"/>
        </w:rPr>
        <w:t>ј</w:t>
      </w:r>
      <w:r w:rsidRPr="00D93835">
        <w:rPr>
          <w:spacing w:val="-7"/>
        </w:rPr>
        <w:t>у</w:t>
      </w:r>
      <w:r w:rsidRPr="00D93835">
        <w:t>:</w:t>
      </w:r>
    </w:p>
    <w:p w14:paraId="4814D3D9" w14:textId="77777777" w:rsidR="00B35C07" w:rsidRPr="00D93835" w:rsidRDefault="00B35C07" w:rsidP="00B35C07"/>
    <w:p w14:paraId="621009A4" w14:textId="1F25F4F7" w:rsidR="00B35C07" w:rsidRPr="00EB058E" w:rsidRDefault="00B35C07" w:rsidP="00B35C07">
      <w:pPr>
        <w:rPr>
          <w:lang w:val="sr-Latn-BA"/>
        </w:rPr>
      </w:pPr>
      <w:r w:rsidRPr="00D93835">
        <w:t>да је</w:t>
      </w:r>
      <w:r>
        <w:t xml:space="preserve"> </w:t>
      </w:r>
      <w:r>
        <w:rPr>
          <w:lang w:val="sr-Cyrl-CS"/>
        </w:rPr>
        <w:t xml:space="preserve">Наручилац </w:t>
      </w:r>
      <w:r w:rsidRPr="00D93835">
        <w:t>у</w:t>
      </w:r>
      <w:r>
        <w:t xml:space="preserve"> </w:t>
      </w:r>
      <w:r w:rsidRPr="00D93835">
        <w:rPr>
          <w:spacing w:val="-1"/>
        </w:rPr>
        <w:t>с</w:t>
      </w:r>
      <w:r w:rsidRPr="00D93835">
        <w:rPr>
          <w:spacing w:val="1"/>
        </w:rPr>
        <w:t>к</w:t>
      </w:r>
      <w:r w:rsidRPr="00D93835">
        <w:t>л</w:t>
      </w:r>
      <w:r w:rsidRPr="00D93835">
        <w:rPr>
          <w:spacing w:val="-1"/>
        </w:rPr>
        <w:t>а</w:t>
      </w:r>
      <w:r w:rsidRPr="00D93835">
        <w:rPr>
          <w:spacing w:val="5"/>
        </w:rPr>
        <w:t>д</w:t>
      </w:r>
      <w:r w:rsidRPr="00D93835">
        <w:t xml:space="preserve">у </w:t>
      </w:r>
      <w:r w:rsidRPr="00D93835">
        <w:rPr>
          <w:spacing w:val="1"/>
        </w:rPr>
        <w:t>с</w:t>
      </w:r>
      <w:r w:rsidRPr="00D93835">
        <w:t>а З</w:t>
      </w:r>
      <w:r w:rsidRPr="00D93835">
        <w:rPr>
          <w:spacing w:val="-1"/>
        </w:rPr>
        <w:t>а</w:t>
      </w:r>
      <w:r w:rsidRPr="00D93835">
        <w:rPr>
          <w:spacing w:val="1"/>
        </w:rPr>
        <w:t>к</w:t>
      </w:r>
      <w:r w:rsidRPr="00D93835">
        <w:t>о</w:t>
      </w:r>
      <w:r w:rsidRPr="00D93835">
        <w:rPr>
          <w:spacing w:val="1"/>
        </w:rPr>
        <w:t>н</w:t>
      </w:r>
      <w:r>
        <w:rPr>
          <w:lang w:val="sr-Cyrl-CS"/>
        </w:rPr>
        <w:t>ом</w:t>
      </w:r>
      <w:r>
        <w:t xml:space="preserve"> </w:t>
      </w:r>
      <w:r w:rsidRPr="00D93835">
        <w:rPr>
          <w:spacing w:val="-1"/>
        </w:rPr>
        <w:t>с</w:t>
      </w:r>
      <w:r w:rsidRPr="00D93835">
        <w:rPr>
          <w:spacing w:val="1"/>
        </w:rPr>
        <w:t>п</w:t>
      </w:r>
      <w:r w:rsidRPr="00D93835">
        <w:t>ров</w:t>
      </w:r>
      <w:r w:rsidRPr="00D93835">
        <w:rPr>
          <w:spacing w:val="-1"/>
        </w:rPr>
        <w:t>е</w:t>
      </w:r>
      <w:r w:rsidRPr="00D93835">
        <w:t xml:space="preserve">о </w:t>
      </w:r>
      <w:r w:rsidRPr="00D93835">
        <w:rPr>
          <w:spacing w:val="1"/>
        </w:rPr>
        <w:t>н</w:t>
      </w:r>
      <w:r w:rsidRPr="00D93835">
        <w:rPr>
          <w:spacing w:val="-1"/>
        </w:rPr>
        <w:t>а</w:t>
      </w:r>
      <w:r w:rsidRPr="00D93835">
        <w:t>б</w:t>
      </w:r>
      <w:r w:rsidRPr="00D93835">
        <w:rPr>
          <w:spacing w:val="1"/>
        </w:rPr>
        <w:t>а</w:t>
      </w:r>
      <w:r w:rsidRPr="00D93835">
        <w:t>в</w:t>
      </w:r>
      <w:r w:rsidRPr="00D93835">
        <w:rPr>
          <w:spacing w:val="3"/>
        </w:rPr>
        <w:t>к</w:t>
      </w:r>
      <w:r w:rsidRPr="00D93835">
        <w:t>у</w:t>
      </w:r>
      <w:r>
        <w:rPr>
          <w:spacing w:val="7"/>
        </w:rPr>
        <w:t xml:space="preserve"> </w:t>
      </w:r>
      <w:r>
        <w:rPr>
          <w:spacing w:val="7"/>
          <w:lang w:val="sr-Cyrl-CS"/>
        </w:rPr>
        <w:t>путем наруџбенице-</w:t>
      </w:r>
      <w:r>
        <w:rPr>
          <w:spacing w:val="7"/>
        </w:rPr>
        <w:t xml:space="preserve">медицинских </w:t>
      </w:r>
      <w:r w:rsidRPr="00D93835">
        <w:rPr>
          <w:spacing w:val="-5"/>
        </w:rPr>
        <w:t>у</w:t>
      </w:r>
      <w:r w:rsidRPr="00D93835">
        <w:rPr>
          <w:spacing w:val="-1"/>
        </w:rPr>
        <w:t>с</w:t>
      </w:r>
      <w:r w:rsidRPr="00D93835">
        <w:rPr>
          <w:spacing w:val="5"/>
        </w:rPr>
        <w:t>л</w:t>
      </w:r>
      <w:r w:rsidRPr="00D93835">
        <w:rPr>
          <w:spacing w:val="-5"/>
        </w:rPr>
        <w:t>у</w:t>
      </w:r>
      <w:r>
        <w:t>га</w:t>
      </w:r>
      <w:r>
        <w:rPr>
          <w:lang w:val="sr-Cyrl-CS"/>
        </w:rPr>
        <w:t xml:space="preserve"> </w:t>
      </w:r>
      <w:r w:rsidRPr="00D93835">
        <w:t>у Центру за заштиту од</w:t>
      </w:r>
      <w:r>
        <w:t>о</w:t>
      </w:r>
      <w:r w:rsidRPr="00D93835">
        <w:t>јчади,</w:t>
      </w:r>
      <w:r>
        <w:rPr>
          <w:lang w:val="sr-Cyrl-CS"/>
        </w:rPr>
        <w:t xml:space="preserve"> </w:t>
      </w:r>
      <w:r w:rsidRPr="00D93835">
        <w:t>деце и омладине, бр</w:t>
      </w:r>
      <w:r w:rsidRPr="00D12CE7">
        <w:rPr>
          <w:color w:val="000000"/>
        </w:rPr>
        <w:t xml:space="preserve">. </w:t>
      </w:r>
      <w:r>
        <w:rPr>
          <w:color w:val="000000"/>
        </w:rPr>
        <w:t>1</w:t>
      </w:r>
      <w:r w:rsidR="00EB058E">
        <w:rPr>
          <w:color w:val="000000"/>
          <w:lang w:val="sr-Latn-BA"/>
        </w:rPr>
        <w:t>8</w:t>
      </w:r>
      <w:r w:rsidRPr="00D12CE7">
        <w:rPr>
          <w:color w:val="000000"/>
        </w:rPr>
        <w:t>/</w:t>
      </w:r>
      <w:r>
        <w:rPr>
          <w:color w:val="000000"/>
        </w:rPr>
        <w:t>2</w:t>
      </w:r>
      <w:r w:rsidR="00EB058E">
        <w:rPr>
          <w:color w:val="000000"/>
          <w:lang w:val="sr-Latn-BA"/>
        </w:rPr>
        <w:t>2</w:t>
      </w:r>
    </w:p>
    <w:p w14:paraId="1C4EC24E" w14:textId="77777777" w:rsidR="00B35C07" w:rsidRPr="00D93835" w:rsidRDefault="00B35C07" w:rsidP="00B35C07"/>
    <w:p w14:paraId="1480E921" w14:textId="77777777" w:rsidR="00B35C07" w:rsidRPr="00D93835" w:rsidRDefault="005005A3" w:rsidP="00B35C07">
      <w:pPr>
        <w:ind w:right="116"/>
        <w:jc w:val="both"/>
      </w:pPr>
      <w:r>
        <w:rPr>
          <w:noProof/>
        </w:rPr>
        <w:pict w14:anchorId="75E95F2E">
          <v:group id="Group 106" o:spid="_x0000_s1026" style="position:absolute;left:0;text-align:left;margin-left:335.8pt;margin-top:13.45pt;width:76.9pt;height:1.3pt;z-index:-251656192;mso-position-horizontal-relative:page" coordorigin="6716,269" coordsize="1538,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">
            <v:group id="Group 107" o:spid="_x0000_s1027" style="position:absolute;left:6723;top:276;width:1524;height:0" coordorigin="6723,276" coordsize="15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Freeform 108" o:spid="_x0000_s1028" style="position:absolute;left:6723;top:276;width:1524;height:0;visibility:visible;mso-wrap-style:square;v-text-anchor:top" coordsize="15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PlrcAA&#10;AADbAAAADwAAAGRycy9kb3ducmV2LnhtbERPS4vCMBC+C/sfwizsTdN1RaRrFBEWigfBB4i3oZlt&#10;qs2kNLGt/94Igrf5+J4zX/a2Ei01vnSs4HuUgCDOnS65UHA8/A1nIHxA1lg5JgV38rBcfAzmmGrX&#10;8Y7afShEDGGfogITQp1K6XNDFv3I1cSR+3eNxRBhU0jdYBfDbSXHSTKVFkuODQZrWhvKr/ubVdCe&#10;zva0NUSbrMvwp1xN1pezU+rrs1/9ggjUh7f45c50nD+G5y/xALl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XPlrcAAAADbAAAADwAAAAAAAAAAAAAAAACYAgAAZHJzL2Rvd25y&#10;ZXYueG1sUEsFBgAAAAAEAAQA9QAAAIUDAAAAAA==&#10;" path="m,l1525,e" filled="f" strokeweight=".24697mm">
                <v:path arrowok="t" o:connecttype="custom" o:connectlocs="0,0;1525,0" o:connectangles="0,0"/>
              </v:shape>
              <v:group id="Group 109" o:spid="_x0000_s1029" style="position:absolute;left:6723;top:290;width:240;height:0" coordorigin="6723,290" coordsize="24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Freeform 110" o:spid="_x0000_s1030" style="position:absolute;left:6723;top:290;width:240;height:0;visibility:visible;mso-wrap-style:square;v-text-anchor:top" coordsize="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nD1cIA&#10;AADbAAAADwAAAGRycy9kb3ducmV2LnhtbERPTWvCQBC9C/0PyxS8mU2LFEldgxQCHipY66W3SXaa&#10;Tc3OptltjP56Vyh4m8f7nGU+2lYM1PvGsYKnJAVBXDndcK3g8FnMFiB8QNbYOiYFZ/KQrx4mS8y0&#10;O/EHDftQixjCPkMFJoQuk9JXhiz6xHXEkft2vcUQYV9L3eMphttWPqfpi7TYcGww2NGboeq4/7MK&#10;fs3P5lLutmZXvJfcfdkBy/Og1PRxXL+CCDSGu/jfvdFx/hxuv8QD5Oo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GcPVwgAAANsAAAAPAAAAAAAAAAAAAAAAAJgCAABkcnMvZG93&#10;bnJldi54bWxQSwUGAAAAAAQABAD1AAAAhwMAAAAA&#10;" path="m,l240,e" filled="f" strokeweight=".48pt">
                  <v:path arrowok="t" o:connecttype="custom" o:connectlocs="0,0;240,0" o:connectangles="0,0"/>
                </v:shape>
                <v:group id="Group 111" o:spid="_x0000_s1031" style="position:absolute;left:6966;top:290;width:1200;height:0" coordorigin="6966,290" coordsize="12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Freeform 112" o:spid="_x0000_s1032" style="position:absolute;left:6966;top:290;width:1200;height:0;visibility:visible;mso-wrap-style:square;v-text-anchor:top" coordsize="12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u808AA&#10;AADbAAAADwAAAGRycy9kb3ducmV2LnhtbERP24rCMBB9F/yHMIJvmqrQXapRxAsoyMJWP2Boxrba&#10;TEoTtf69EQTf5nCuM1u0phJ3alxpWcFoGIEgzqwuOVdwOm4HvyCcR9ZYWSYFT3KwmHc7M0y0ffA/&#10;3VOfixDCLkEFhfd1IqXLCjLohrYmDtzZNgZ9gE0udYOPEG4qOY6iWBosOTQUWNOqoOya3owCs97U&#10;x8vOTf4Oy+xnP95f4228Uarfa5dTEJ5a/xV/3Dsd5sfw/iUcIO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Du808AAAADbAAAADwAAAAAAAAAAAAAAAACYAgAAZHJzL2Rvd25y&#10;ZXYueG1sUEsFBgAAAAAEAAQA9QAAAIUDAAAAAA==&#10;" path="m,l1200,e" filled="f" strokeweight=".48pt">
                    <v:path arrowok="t" o:connecttype="custom" o:connectlocs="0,0;1200,0" o:connectangles="0,0"/>
                  </v:shape>
                </v:group>
              </v:group>
            </v:group>
            <w10:wrap anchorx="page"/>
          </v:group>
        </w:pict>
      </w:r>
      <w:r>
        <w:rPr>
          <w:noProof/>
        </w:rPr>
        <w:pict w14:anchorId="14F5515D">
          <v:group id="Group 113" o:spid="_x0000_s1033" style="position:absolute;left:0;text-align:left;margin-left:432.3pt;margin-top:13.45pt;width:64.9pt;height:1.3pt;z-index:-251655168;mso-position-horizontal-relative:page" coordorigin="8646,269" coordsize="1298,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">
            <v:group id="Group 114" o:spid="_x0000_s1034" style="position:absolute;left:8653;top:276;width:1284;height:0" coordorigin="8653,276" coordsize="128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115" o:spid="_x0000_s1035" style="position:absolute;left:8653;top:276;width:1284;height:0;visibility:visible;mso-wrap-style:square;v-text-anchor:top" coordsize="12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U6IMEA&#10;AADaAAAADwAAAGRycy9kb3ducmV2LnhtbESPT4vCMBTE74LfIbwFb5ruiot0jSILZQVP/tn7o3k2&#10;wealNtm2fnsjCHscZuY3zGozuFp01AbrWcH7LANBXHptuVJwPhXTJYgQkTXWnknBnQJs1uPRCnPt&#10;ez5Qd4yVSBAOOSowMTa5lKE05DDMfEOcvItvHcYk20rqFvsEd7X8yLJP6dByWjDY0Leh8nr8cwqW&#10;B7u/Fb3p5t6errvA1W/x0ys1eRu2XyAiDfE//GrvtIIFPK+kGy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VOiDBAAAA2gAAAA8AAAAAAAAAAAAAAAAAmAIAAGRycy9kb3du&#10;cmV2LnhtbFBLBQYAAAAABAAEAPUAAACGAwAAAAA=&#10;" path="m,l1285,e" filled="f" strokeweight=".24697mm">
                <v:path arrowok="t" o:connecttype="custom" o:connectlocs="0,0;1285,0" o:connectangles="0,0"/>
              </v:shape>
              <v:group id="Group 116" o:spid="_x0000_s1036" style="position:absolute;left:8735;top:290;width:600;height:0" coordorigin="8735,290" coordsize="6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117" o:spid="_x0000_s1037" style="position:absolute;left:8735;top:290;width:600;height:0;visibility:visible;mso-wrap-style:square;v-text-anchor:top" coordsize="6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xG48MA&#10;AADaAAAADwAAAGRycy9kb3ducmV2LnhtbESPQWvCQBSE74L/YXlCb7oxLVpTVxGlReJJK54f2dck&#10;mn0bs1uN/94VBI/DzHzDTOetqcSFGldaVjAcRCCIM6tLzhXsf7/7nyCcR9ZYWSYFN3Iwn3U7U0y0&#10;vfKWLjufiwBhl6CCwvs6kdJlBRl0A1sTB+/PNgZ9kE0udYPXADeVjKNoJA2WHBYKrGlZUHba/RsF&#10;6fEnej+s9unHIl5vbTtKJ/HmrNRbr118gfDU+lf42V5rBWN4XAk3QM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4xG48MAAADaAAAADwAAAAAAAAAAAAAAAACYAgAAZHJzL2Rv&#10;d25yZXYueG1sUEsFBgAAAAAEAAQA9QAAAIgDAAAAAA==&#10;" path="m,l600,e" filled="f" strokeweight=".48pt">
                  <v:path arrowok="t" o:connecttype="custom" o:connectlocs="0,0;600,0" o:connectangles="0,0"/>
                </v:shape>
                <v:group id="Group 118" o:spid="_x0000_s1038" style="position:absolute;left:9337;top:290;width:600;height:0" coordorigin="9337,290" coordsize="6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119" o:spid="_x0000_s1039" style="position:absolute;left:9337;top:290;width:600;height:0;visibility:visible;mso-wrap-style:square;v-text-anchor:top" coordsize="6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93CsMA&#10;AADaAAAADwAAAGRycy9kb3ducmV2LnhtbESPT4vCMBTE7wt+h/CEva2pXRGtRhFFke7JP3h+NM+2&#10;2rzUJmr99puFBY/DzPyGmc5bU4kHNa60rKDfi0AQZ1aXnCs4HtZfIxDOI2usLJOCFzmYzzofU0y0&#10;ffKOHnufiwBhl6CCwvs6kdJlBRl0PVsTB+9sG4M+yCaXusFngJtKxlE0lAZLDgsF1rQsKLvu70ZB&#10;etlE36fVMR0s4u3OtsN0HP/clPrstosJCE+tf4f/21utYAx/V8INk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V93CsMAAADaAAAADwAAAAAAAAAAAAAAAACYAgAAZHJzL2Rv&#10;d25yZXYueG1sUEsFBgAAAAAEAAQA9QAAAIgDAAAAAA==&#10;" path="m,l600,e" filled="f" strokeweight=".48pt">
                    <v:path arrowok="t" o:connecttype="custom" o:connectlocs="0,0;600,0" o:connectangles="0,0"/>
                  </v:shape>
                </v:group>
              </v:group>
            </v:group>
            <w10:wrap anchorx="page"/>
          </v:group>
        </w:pict>
      </w:r>
      <w:r w:rsidR="00B35C07" w:rsidRPr="00D93835">
        <w:t>да</w:t>
      </w:r>
      <w:r w:rsidR="00B35C07">
        <w:t xml:space="preserve"> </w:t>
      </w:r>
      <w:r w:rsidR="00B35C07" w:rsidRPr="00D93835">
        <w:t>је</w:t>
      </w:r>
      <w:r w:rsidR="00B35C07">
        <w:t xml:space="preserve"> Извршилац </w:t>
      </w:r>
      <w:r w:rsidR="00B35C07" w:rsidRPr="00D93835">
        <w:rPr>
          <w:spacing w:val="2"/>
        </w:rPr>
        <w:t>д</w:t>
      </w:r>
      <w:r w:rsidR="00B35C07" w:rsidRPr="00D93835">
        <w:t>о</w:t>
      </w:r>
      <w:r w:rsidR="00B35C07" w:rsidRPr="00D93835">
        <w:rPr>
          <w:spacing w:val="-1"/>
        </w:rPr>
        <w:t>с</w:t>
      </w:r>
      <w:r w:rsidR="00B35C07" w:rsidRPr="00D93835">
        <w:t>т</w:t>
      </w:r>
      <w:r w:rsidR="00B35C07" w:rsidRPr="00D93835">
        <w:rPr>
          <w:spacing w:val="-1"/>
        </w:rPr>
        <w:t>а</w:t>
      </w:r>
      <w:r w:rsidR="00B35C07" w:rsidRPr="00D93835">
        <w:t>вио</w:t>
      </w:r>
      <w:r w:rsidR="00B35C07">
        <w:t xml:space="preserve"> </w:t>
      </w:r>
      <w:r w:rsidR="00B35C07" w:rsidRPr="00D93835">
        <w:rPr>
          <w:spacing w:val="1"/>
        </w:rPr>
        <w:t>п</w:t>
      </w:r>
      <w:r w:rsidR="00B35C07" w:rsidRPr="00D93835">
        <w:t>о</w:t>
      </w:r>
      <w:r w:rsidR="00B35C07" w:rsidRPr="00D93835">
        <w:rPr>
          <w:spacing w:val="3"/>
        </w:rPr>
        <w:t>н</w:t>
      </w:r>
      <w:r w:rsidR="00B35C07" w:rsidRPr="00D93835">
        <w:rPr>
          <w:spacing w:val="-5"/>
        </w:rPr>
        <w:t>у</w:t>
      </w:r>
      <w:r w:rsidR="00B35C07" w:rsidRPr="00D93835">
        <w:rPr>
          <w:spacing w:val="5"/>
        </w:rPr>
        <w:t>д</w:t>
      </w:r>
      <w:r w:rsidR="00B35C07" w:rsidRPr="00D93835">
        <w:t>у</w:t>
      </w:r>
      <w:r w:rsidR="00B35C07">
        <w:t xml:space="preserve"> број ____________ </w:t>
      </w:r>
      <w:r w:rsidR="00B35C07">
        <w:rPr>
          <w:spacing w:val="13"/>
        </w:rPr>
        <w:t xml:space="preserve">која се налази у </w:t>
      </w:r>
      <w:r w:rsidR="00B35C07" w:rsidRPr="00574FCD">
        <w:rPr>
          <w:spacing w:val="1"/>
        </w:rPr>
        <w:t>п</w:t>
      </w:r>
      <w:r w:rsidR="00B35C07" w:rsidRPr="00574FCD">
        <w:t>р</w:t>
      </w:r>
      <w:r w:rsidR="00B35C07" w:rsidRPr="00574FCD">
        <w:rPr>
          <w:spacing w:val="1"/>
        </w:rPr>
        <w:t>и</w:t>
      </w:r>
      <w:r w:rsidR="00B35C07" w:rsidRPr="00574FCD">
        <w:t>ло</w:t>
      </w:r>
      <w:r w:rsidR="00B35C07" w:rsidRPr="00574FCD">
        <w:rPr>
          <w:spacing w:val="2"/>
        </w:rPr>
        <w:t>г</w:t>
      </w:r>
      <w:r w:rsidR="00B35C07">
        <w:rPr>
          <w:spacing w:val="2"/>
        </w:rPr>
        <w:t xml:space="preserve"> </w:t>
      </w:r>
      <w:r w:rsidR="00B35C07" w:rsidRPr="00574FCD">
        <w:t>уовог</w:t>
      </w:r>
      <w:r w:rsidR="00B35C07">
        <w:t xml:space="preserve"> </w:t>
      </w:r>
      <w:r w:rsidR="00B35C07" w:rsidRPr="00D93835">
        <w:t>Уговора</w:t>
      </w:r>
      <w:r w:rsidR="00B35C07">
        <w:t xml:space="preserve"> </w:t>
      </w:r>
      <w:r w:rsidR="00B35C07" w:rsidRPr="00D93835">
        <w:t>и</w:t>
      </w:r>
      <w:r w:rsidR="00B35C07">
        <w:t xml:space="preserve"> </w:t>
      </w:r>
      <w:r w:rsidR="00B35C07" w:rsidRPr="00D93835">
        <w:rPr>
          <w:spacing w:val="-1"/>
        </w:rPr>
        <w:t>сас</w:t>
      </w:r>
      <w:r w:rsidR="00B35C07" w:rsidRPr="00D93835">
        <w:t>т</w:t>
      </w:r>
      <w:r w:rsidR="00B35C07" w:rsidRPr="00D93835">
        <w:rPr>
          <w:spacing w:val="-1"/>
        </w:rPr>
        <w:t>а</w:t>
      </w:r>
      <w:r w:rsidR="00B35C07" w:rsidRPr="00D93835">
        <w:t>вни</w:t>
      </w:r>
      <w:r w:rsidR="00B35C07">
        <w:t xml:space="preserve"> </w:t>
      </w:r>
      <w:r w:rsidR="00B35C07" w:rsidRPr="00D93835">
        <w:t xml:space="preserve">је </w:t>
      </w:r>
      <w:r w:rsidR="00B35C07" w:rsidRPr="00D93835">
        <w:rPr>
          <w:spacing w:val="2"/>
        </w:rPr>
        <w:t>д</w:t>
      </w:r>
      <w:r w:rsidR="00B35C07" w:rsidRPr="00D93835">
        <w:rPr>
          <w:spacing w:val="-1"/>
        </w:rPr>
        <w:t>е</w:t>
      </w:r>
      <w:r w:rsidR="00B35C07" w:rsidRPr="00D93835">
        <w:t>о Уговор</w:t>
      </w:r>
      <w:r w:rsidR="00B35C07" w:rsidRPr="00D93835">
        <w:rPr>
          <w:spacing w:val="-1"/>
        </w:rPr>
        <w:t>а</w:t>
      </w:r>
      <w:r w:rsidR="00B35C07">
        <w:t xml:space="preserve">, </w:t>
      </w:r>
      <w:r w:rsidR="00B35C07" w:rsidRPr="00D93835">
        <w:t>и</w:t>
      </w:r>
      <w:r w:rsidR="00B35C07">
        <w:t xml:space="preserve"> </w:t>
      </w:r>
      <w:r w:rsidR="00B35C07" w:rsidRPr="00D93835">
        <w:rPr>
          <w:spacing w:val="1"/>
        </w:rPr>
        <w:t>п</w:t>
      </w:r>
      <w:r w:rsidR="00B35C07" w:rsidRPr="00D93835">
        <w:t>р</w:t>
      </w:r>
      <w:r w:rsidR="00B35C07" w:rsidRPr="00D93835">
        <w:rPr>
          <w:spacing w:val="-1"/>
        </w:rPr>
        <w:t>ем</w:t>
      </w:r>
      <w:r w:rsidR="00B35C07" w:rsidRPr="00D93835">
        <w:t>а</w:t>
      </w:r>
      <w:r w:rsidR="00B35C07">
        <w:t xml:space="preserve"> </w:t>
      </w:r>
      <w:r w:rsidR="00B35C07" w:rsidRPr="00D93835">
        <w:t>Т</w:t>
      </w:r>
      <w:r w:rsidR="00B35C07" w:rsidRPr="00D93835">
        <w:rPr>
          <w:spacing w:val="-1"/>
        </w:rPr>
        <w:t>е</w:t>
      </w:r>
      <w:r w:rsidR="00B35C07" w:rsidRPr="00D93835">
        <w:rPr>
          <w:spacing w:val="2"/>
        </w:rPr>
        <w:t>х</w:t>
      </w:r>
      <w:r w:rsidR="00B35C07" w:rsidRPr="00D93835">
        <w:rPr>
          <w:spacing w:val="1"/>
        </w:rPr>
        <w:t>ни</w:t>
      </w:r>
      <w:r w:rsidR="00B35C07" w:rsidRPr="00D93835">
        <w:rPr>
          <w:spacing w:val="-1"/>
        </w:rPr>
        <w:t>ч</w:t>
      </w:r>
      <w:r w:rsidR="00B35C07" w:rsidRPr="00D93835">
        <w:rPr>
          <w:spacing w:val="1"/>
        </w:rPr>
        <w:t>ки</w:t>
      </w:r>
      <w:r w:rsidR="00B35C07" w:rsidRPr="00D93835">
        <w:t>м</w:t>
      </w:r>
      <w:r w:rsidR="00B35C07">
        <w:t xml:space="preserve"> </w:t>
      </w:r>
      <w:r w:rsidR="00B35C07" w:rsidRPr="00D93835">
        <w:rPr>
          <w:spacing w:val="1"/>
        </w:rPr>
        <w:t>к</w:t>
      </w:r>
      <w:r w:rsidR="00B35C07" w:rsidRPr="00D93835">
        <w:rPr>
          <w:spacing w:val="-1"/>
        </w:rPr>
        <w:t>а</w:t>
      </w:r>
      <w:r w:rsidR="00B35C07" w:rsidRPr="00D93835">
        <w:t>р</w:t>
      </w:r>
      <w:r w:rsidR="00B35C07" w:rsidRPr="00D93835">
        <w:rPr>
          <w:spacing w:val="-1"/>
        </w:rPr>
        <w:t>а</w:t>
      </w:r>
      <w:r w:rsidR="00B35C07" w:rsidRPr="00D93835">
        <w:rPr>
          <w:spacing w:val="1"/>
        </w:rPr>
        <w:t>к</w:t>
      </w:r>
      <w:r w:rsidR="00B35C07" w:rsidRPr="00D93835">
        <w:t>т</w:t>
      </w:r>
      <w:r w:rsidR="00B35C07" w:rsidRPr="00D93835">
        <w:rPr>
          <w:spacing w:val="-1"/>
        </w:rPr>
        <w:t>е</w:t>
      </w:r>
      <w:r w:rsidR="00B35C07" w:rsidRPr="00D93835">
        <w:t>р</w:t>
      </w:r>
      <w:r w:rsidR="00B35C07" w:rsidRPr="00D93835">
        <w:rPr>
          <w:spacing w:val="1"/>
        </w:rPr>
        <w:t>и</w:t>
      </w:r>
      <w:r w:rsidR="00B35C07" w:rsidRPr="00D93835">
        <w:rPr>
          <w:spacing w:val="-1"/>
        </w:rPr>
        <w:t>с</w:t>
      </w:r>
      <w:r w:rsidR="00B35C07" w:rsidRPr="00D93835">
        <w:t>т</w:t>
      </w:r>
      <w:r w:rsidR="00B35C07" w:rsidRPr="00D93835">
        <w:rPr>
          <w:spacing w:val="1"/>
        </w:rPr>
        <w:t>ик</w:t>
      </w:r>
      <w:r w:rsidR="00B35C07" w:rsidRPr="00D93835">
        <w:rPr>
          <w:spacing w:val="-1"/>
        </w:rPr>
        <w:t>ам</w:t>
      </w:r>
      <w:r w:rsidR="00B35C07" w:rsidRPr="00D93835">
        <w:t xml:space="preserve">а </w:t>
      </w:r>
      <w:r w:rsidR="00B35C07" w:rsidRPr="00D93835">
        <w:rPr>
          <w:spacing w:val="1"/>
        </w:rPr>
        <w:t>и</w:t>
      </w:r>
      <w:r w:rsidR="00B35C07" w:rsidRPr="00D93835">
        <w:t>з</w:t>
      </w:r>
      <w:r w:rsidR="00B35C07" w:rsidRPr="00D93835">
        <w:rPr>
          <w:spacing w:val="1"/>
        </w:rPr>
        <w:t xml:space="preserve"> к</w:t>
      </w:r>
      <w:r w:rsidR="00B35C07" w:rsidRPr="00D93835">
        <w:rPr>
          <w:spacing w:val="-2"/>
        </w:rPr>
        <w:t>о</w:t>
      </w:r>
      <w:r w:rsidR="00B35C07" w:rsidRPr="00D93835">
        <w:rPr>
          <w:spacing w:val="1"/>
        </w:rPr>
        <w:t>н</w:t>
      </w:r>
      <w:r w:rsidR="00B35C07" w:rsidRPr="00D93835">
        <w:rPr>
          <w:spacing w:val="3"/>
        </w:rPr>
        <w:t>к</w:t>
      </w:r>
      <w:r w:rsidR="00B35C07" w:rsidRPr="00D93835">
        <w:rPr>
          <w:spacing w:val="-7"/>
        </w:rPr>
        <w:t>у</w:t>
      </w:r>
      <w:r w:rsidR="00B35C07" w:rsidRPr="00D93835">
        <w:t>р</w:t>
      </w:r>
      <w:r w:rsidR="00B35C07" w:rsidRPr="00D93835">
        <w:rPr>
          <w:spacing w:val="-1"/>
        </w:rPr>
        <w:t>с</w:t>
      </w:r>
      <w:r w:rsidR="00B35C07" w:rsidRPr="00D93835">
        <w:rPr>
          <w:spacing w:val="1"/>
        </w:rPr>
        <w:t>н</w:t>
      </w:r>
      <w:r w:rsidR="00B35C07" w:rsidRPr="00D93835">
        <w:t>е</w:t>
      </w:r>
      <w:r w:rsidR="00B35C07">
        <w:t xml:space="preserve"> </w:t>
      </w:r>
      <w:r w:rsidR="00B35C07" w:rsidRPr="00D93835">
        <w:t>до</w:t>
      </w:r>
      <w:r w:rsidR="00B35C07" w:rsidRPr="00D93835">
        <w:rPr>
          <w:spacing w:val="6"/>
        </w:rPr>
        <w:t>к</w:t>
      </w:r>
      <w:r w:rsidR="00B35C07" w:rsidRPr="00D93835">
        <w:rPr>
          <w:spacing w:val="-5"/>
        </w:rPr>
        <w:t>у</w:t>
      </w:r>
      <w:r w:rsidR="00B35C07" w:rsidRPr="00D93835">
        <w:rPr>
          <w:spacing w:val="-1"/>
        </w:rPr>
        <w:t>ме</w:t>
      </w:r>
      <w:r w:rsidR="00B35C07" w:rsidRPr="00D93835">
        <w:rPr>
          <w:spacing w:val="1"/>
        </w:rPr>
        <w:t>н</w:t>
      </w:r>
      <w:r w:rsidR="00B35C07" w:rsidRPr="00D93835">
        <w:t>т</w:t>
      </w:r>
      <w:r w:rsidR="00B35C07" w:rsidRPr="00D93835">
        <w:rPr>
          <w:spacing w:val="-1"/>
        </w:rPr>
        <w:t>а</w:t>
      </w:r>
      <w:r w:rsidR="00B35C07" w:rsidRPr="00D93835">
        <w:rPr>
          <w:spacing w:val="1"/>
        </w:rPr>
        <w:t>ци</w:t>
      </w:r>
      <w:r w:rsidR="00B35C07" w:rsidRPr="00D93835">
        <w:t>је.</w:t>
      </w:r>
    </w:p>
    <w:p w14:paraId="307C52B5" w14:textId="77777777" w:rsidR="00B35C07" w:rsidRPr="00D93835" w:rsidRDefault="00B35C07" w:rsidP="00B35C07">
      <w:pPr>
        <w:ind w:right="-2448"/>
      </w:pPr>
    </w:p>
    <w:p w14:paraId="2C7DBAAE" w14:textId="6504FD7E" w:rsidR="00B35C07" w:rsidRPr="00D93835" w:rsidRDefault="00B35C07" w:rsidP="00B35C07">
      <w:r w:rsidRPr="00D93835">
        <w:t>да</w:t>
      </w:r>
      <w:r>
        <w:t xml:space="preserve"> </w:t>
      </w:r>
      <w:r w:rsidRPr="00D93835">
        <w:t>је</w:t>
      </w:r>
      <w:r>
        <w:t xml:space="preserve"> </w:t>
      </w:r>
      <w:r>
        <w:rPr>
          <w:lang w:val="sr-Cyrl-CS"/>
        </w:rPr>
        <w:t xml:space="preserve">Наручилац </w:t>
      </w:r>
      <w:r w:rsidRPr="00D93835">
        <w:t>у</w:t>
      </w:r>
      <w:r>
        <w:t xml:space="preserve"> </w:t>
      </w:r>
      <w:r w:rsidRPr="00D93835">
        <w:rPr>
          <w:spacing w:val="-1"/>
        </w:rPr>
        <w:t>с</w:t>
      </w:r>
      <w:r w:rsidRPr="00D93835">
        <w:rPr>
          <w:spacing w:val="1"/>
        </w:rPr>
        <w:t>к</w:t>
      </w:r>
      <w:r w:rsidRPr="00D93835">
        <w:t>л</w:t>
      </w:r>
      <w:r w:rsidRPr="00D93835">
        <w:rPr>
          <w:spacing w:val="-1"/>
        </w:rPr>
        <w:t>а</w:t>
      </w:r>
      <w:r w:rsidRPr="00D93835">
        <w:rPr>
          <w:spacing w:val="5"/>
        </w:rPr>
        <w:t>д</w:t>
      </w:r>
      <w:r w:rsidRPr="00D93835">
        <w:t>у</w:t>
      </w:r>
      <w:r>
        <w:t xml:space="preserve"> </w:t>
      </w:r>
      <w:r w:rsidRPr="00D93835">
        <w:rPr>
          <w:spacing w:val="-1"/>
        </w:rPr>
        <w:t>с</w:t>
      </w:r>
      <w:r w:rsidRPr="00D93835">
        <w:t>а</w:t>
      </w:r>
      <w:r>
        <w:t xml:space="preserve"> </w:t>
      </w:r>
      <w:r w:rsidRPr="00D93835">
        <w:rPr>
          <w:spacing w:val="2"/>
        </w:rPr>
        <w:t>З</w:t>
      </w:r>
      <w:r w:rsidRPr="00D93835">
        <w:rPr>
          <w:spacing w:val="-1"/>
        </w:rPr>
        <w:t>а</w:t>
      </w:r>
      <w:r w:rsidRPr="00D93835">
        <w:rPr>
          <w:spacing w:val="1"/>
        </w:rPr>
        <w:t>к</w:t>
      </w:r>
      <w:r w:rsidRPr="00D93835">
        <w:t>о</w:t>
      </w:r>
      <w:r w:rsidRPr="00D93835">
        <w:rPr>
          <w:spacing w:val="1"/>
        </w:rPr>
        <w:t>н</w:t>
      </w:r>
      <w:r w:rsidRPr="00D93835">
        <w:t>ом</w:t>
      </w:r>
      <w:r>
        <w:t xml:space="preserve"> </w:t>
      </w:r>
      <w:r w:rsidRPr="00D93835">
        <w:t>до</w:t>
      </w:r>
      <w:r w:rsidRPr="00D93835">
        <w:rPr>
          <w:spacing w:val="1"/>
        </w:rPr>
        <w:t>н</w:t>
      </w:r>
      <w:r w:rsidRPr="00D93835">
        <w:rPr>
          <w:spacing w:val="-1"/>
        </w:rPr>
        <w:t>е</w:t>
      </w:r>
      <w:r w:rsidRPr="00D93835">
        <w:t>о</w:t>
      </w:r>
      <w:r>
        <w:t xml:space="preserve"> </w:t>
      </w:r>
      <w:r w:rsidRPr="00D93835">
        <w:t>Од</w:t>
      </w:r>
      <w:r w:rsidRPr="00D93835">
        <w:rPr>
          <w:spacing w:val="2"/>
        </w:rPr>
        <w:t>л</w:t>
      </w:r>
      <w:r w:rsidRPr="00D93835">
        <w:rPr>
          <w:spacing w:val="-7"/>
        </w:rPr>
        <w:t>у</w:t>
      </w:r>
      <w:r w:rsidRPr="00D93835">
        <w:rPr>
          <w:spacing w:val="6"/>
        </w:rPr>
        <w:t>к</w:t>
      </w:r>
      <w:r w:rsidRPr="00D93835">
        <w:t>у</w:t>
      </w:r>
      <w:r>
        <w:t xml:space="preserve"> </w:t>
      </w:r>
      <w:r w:rsidRPr="00D93835">
        <w:t>о</w:t>
      </w:r>
      <w:r>
        <w:t xml:space="preserve"> </w:t>
      </w:r>
      <w:r w:rsidRPr="00D93835">
        <w:rPr>
          <w:spacing w:val="1"/>
        </w:rPr>
        <w:t>из</w:t>
      </w:r>
      <w:r w:rsidRPr="00D93835">
        <w:t>бо</w:t>
      </w:r>
      <w:r w:rsidRPr="00D93835">
        <w:rPr>
          <w:spacing w:val="-2"/>
        </w:rPr>
        <w:t>р</w:t>
      </w:r>
      <w:r w:rsidRPr="00D93835">
        <w:t>у</w:t>
      </w:r>
      <w:r>
        <w:t xml:space="preserve"> </w:t>
      </w:r>
      <w:r w:rsidRPr="00AF7DE4">
        <w:rPr>
          <w:color w:val="000000"/>
          <w:spacing w:val="1"/>
        </w:rPr>
        <w:t>н</w:t>
      </w:r>
      <w:r w:rsidRPr="00AF7DE4">
        <w:rPr>
          <w:color w:val="000000"/>
          <w:spacing w:val="-1"/>
        </w:rPr>
        <w:t>а</w:t>
      </w:r>
      <w:r w:rsidRPr="00AF7DE4">
        <w:rPr>
          <w:color w:val="000000"/>
        </w:rPr>
        <w:t>ј</w:t>
      </w:r>
      <w:r w:rsidRPr="00AF7DE4">
        <w:rPr>
          <w:color w:val="000000"/>
          <w:spacing w:val="1"/>
        </w:rPr>
        <w:t>п</w:t>
      </w:r>
      <w:r w:rsidRPr="00AF7DE4">
        <w:rPr>
          <w:color w:val="000000"/>
        </w:rPr>
        <w:t>овољ</w:t>
      </w:r>
      <w:r w:rsidRPr="00AF7DE4">
        <w:rPr>
          <w:color w:val="000000"/>
          <w:spacing w:val="1"/>
        </w:rPr>
        <w:t>ни</w:t>
      </w:r>
      <w:r w:rsidRPr="00AF7DE4">
        <w:rPr>
          <w:color w:val="000000"/>
        </w:rPr>
        <w:t xml:space="preserve">је </w:t>
      </w:r>
      <w:r w:rsidRPr="00AF7DE4">
        <w:rPr>
          <w:color w:val="000000"/>
          <w:spacing w:val="1"/>
        </w:rPr>
        <w:t>п</w:t>
      </w:r>
      <w:r w:rsidRPr="00AF7DE4">
        <w:rPr>
          <w:color w:val="000000"/>
        </w:rPr>
        <w:t>о</w:t>
      </w:r>
      <w:r w:rsidRPr="00AF7DE4">
        <w:rPr>
          <w:color w:val="000000"/>
          <w:spacing w:val="3"/>
        </w:rPr>
        <w:t>н</w:t>
      </w:r>
      <w:r w:rsidRPr="00AF7DE4">
        <w:rPr>
          <w:color w:val="000000"/>
          <w:spacing w:val="-7"/>
        </w:rPr>
        <w:t>у</w:t>
      </w:r>
      <w:r w:rsidRPr="00AF7DE4">
        <w:rPr>
          <w:color w:val="000000"/>
        </w:rPr>
        <w:t>де</w:t>
      </w:r>
      <w:r>
        <w:rPr>
          <w:color w:val="000000"/>
        </w:rPr>
        <w:t xml:space="preserve"> </w:t>
      </w:r>
      <w:r w:rsidRPr="00D93835">
        <w:t>б</w:t>
      </w:r>
      <w:r w:rsidRPr="00D93835">
        <w:rPr>
          <w:spacing w:val="1"/>
        </w:rPr>
        <w:t>р</w:t>
      </w:r>
      <w:r w:rsidRPr="00D93835">
        <w:t>.</w:t>
      </w:r>
      <w:r>
        <w:rPr>
          <w:lang w:val="sr-Latn-CS"/>
        </w:rPr>
        <w:t xml:space="preserve">   ________</w:t>
      </w:r>
      <w:r w:rsidRPr="00D93835">
        <w:t xml:space="preserve">од </w:t>
      </w:r>
      <w:r>
        <w:rPr>
          <w:lang w:val="sr-Latn-CS"/>
        </w:rPr>
        <w:t>_________</w:t>
      </w:r>
      <w:r>
        <w:t>.202</w:t>
      </w:r>
      <w:r w:rsidR="00EB058E">
        <w:rPr>
          <w:lang w:val="sr-Latn-BA"/>
        </w:rPr>
        <w:t>2</w:t>
      </w:r>
      <w:r>
        <w:t>.</w:t>
      </w:r>
      <w:r w:rsidRPr="00D93835">
        <w:t xml:space="preserve"> год.</w:t>
      </w:r>
    </w:p>
    <w:p w14:paraId="6E6F5F47" w14:textId="77777777" w:rsidR="00B35C07" w:rsidRPr="00D93835" w:rsidRDefault="00B35C07" w:rsidP="00B35C07">
      <w:pPr>
        <w:widowControl w:val="0"/>
        <w:autoSpaceDE w:val="0"/>
        <w:autoSpaceDN w:val="0"/>
        <w:adjustRightInd w:val="0"/>
      </w:pPr>
    </w:p>
    <w:p w14:paraId="41A71E3B" w14:textId="77777777" w:rsidR="00B35C07" w:rsidRPr="00CA7CC5" w:rsidRDefault="00B35C07" w:rsidP="00B35C07"/>
    <w:p w14:paraId="433F8597" w14:textId="77777777" w:rsidR="00B35C07" w:rsidRPr="00E74201" w:rsidRDefault="00B35C07" w:rsidP="00B35C07">
      <w:pPr>
        <w:jc w:val="center"/>
        <w:rPr>
          <w:b/>
        </w:rPr>
      </w:pPr>
      <w:r w:rsidRPr="00E74201">
        <w:rPr>
          <w:b/>
        </w:rPr>
        <w:t>Члан 1.</w:t>
      </w:r>
    </w:p>
    <w:p w14:paraId="76F4C89F" w14:textId="77777777" w:rsidR="00B35C07" w:rsidRPr="00E74201" w:rsidRDefault="00B35C07" w:rsidP="00B35C07"/>
    <w:p w14:paraId="27C162A4" w14:textId="36C2075E" w:rsidR="00B35C07" w:rsidRDefault="00B35C07" w:rsidP="00B35C07">
      <w:pPr>
        <w:jc w:val="both"/>
      </w:pPr>
      <w:r w:rsidRPr="00E74201">
        <w:t>Уговорне стране овим уговором регулишу своја међусобна права и обавезе у вези са услугом ____________________________</w:t>
      </w:r>
      <w:r>
        <w:t>_</w:t>
      </w:r>
      <w:proofErr w:type="gramStart"/>
      <w:r>
        <w:t>_(</w:t>
      </w:r>
      <w:proofErr w:type="gramEnd"/>
      <w:r>
        <w:t>навести партију)  по потреби</w:t>
      </w:r>
      <w:r w:rsidRPr="00E74201">
        <w:t>, у свему у складу са понудом извр</w:t>
      </w:r>
      <w:r>
        <w:t>шиоца број _______од _______202</w:t>
      </w:r>
      <w:r w:rsidR="00EB058E">
        <w:rPr>
          <w:lang w:val="sr-Latn-BA"/>
        </w:rPr>
        <w:t>2</w:t>
      </w:r>
      <w:r>
        <w:t>. године</w:t>
      </w:r>
      <w:r w:rsidRPr="00E74201">
        <w:t>, која је изабрана као најповољнија у поступку на</w:t>
      </w:r>
      <w:r>
        <w:t xml:space="preserve">бавке </w:t>
      </w:r>
      <w:r>
        <w:rPr>
          <w:lang w:val="sr-Cyrl-CS"/>
        </w:rPr>
        <w:t xml:space="preserve">путем наруџбенице </w:t>
      </w:r>
      <w:r>
        <w:t xml:space="preserve">број </w:t>
      </w:r>
      <w:r>
        <w:rPr>
          <w:color w:val="000000"/>
        </w:rPr>
        <w:t>1</w:t>
      </w:r>
      <w:r w:rsidR="00EB058E">
        <w:rPr>
          <w:color w:val="000000"/>
          <w:lang w:val="sr-Latn-BA"/>
        </w:rPr>
        <w:t>8</w:t>
      </w:r>
      <w:r w:rsidRPr="00D12CE7">
        <w:rPr>
          <w:color w:val="000000"/>
        </w:rPr>
        <w:t>/</w:t>
      </w:r>
      <w:r>
        <w:rPr>
          <w:color w:val="000000"/>
        </w:rPr>
        <w:t>2</w:t>
      </w:r>
      <w:r w:rsidR="00EB058E">
        <w:rPr>
          <w:color w:val="000000"/>
          <w:lang w:val="sr-Latn-BA"/>
        </w:rPr>
        <w:t>2</w:t>
      </w:r>
      <w:r>
        <w:rPr>
          <w:color w:val="000000"/>
          <w:lang w:val="sr-Cyrl-CS"/>
        </w:rPr>
        <w:t xml:space="preserve"> </w:t>
      </w:r>
      <w:r w:rsidRPr="00E74201">
        <w:t>и која је саставни део овог уговора.</w:t>
      </w:r>
    </w:p>
    <w:p w14:paraId="40F1F031" w14:textId="77777777" w:rsidR="00B35C07" w:rsidRPr="0059203A" w:rsidRDefault="00B35C07" w:rsidP="00B35C07">
      <w:pPr>
        <w:jc w:val="both"/>
      </w:pPr>
      <w:r>
        <w:t>Опис предмета јавне набавке са техничком спецификацијом чини саставни део овог уговора.</w:t>
      </w:r>
    </w:p>
    <w:p w14:paraId="1C984DA3" w14:textId="77777777" w:rsidR="00B35C07" w:rsidRDefault="00B35C07" w:rsidP="00B35C07">
      <w:pPr>
        <w:jc w:val="both"/>
        <w:rPr>
          <w:lang w:val="sr-Cyrl-CS"/>
        </w:rPr>
      </w:pPr>
    </w:p>
    <w:p w14:paraId="19E724C8" w14:textId="77777777" w:rsidR="00B35C07" w:rsidRDefault="00B35C07" w:rsidP="00B35C07">
      <w:pPr>
        <w:jc w:val="both"/>
        <w:rPr>
          <w:lang w:val="sr-Cyrl-CS"/>
        </w:rPr>
      </w:pPr>
    </w:p>
    <w:p w14:paraId="537AD9D5" w14:textId="77777777" w:rsidR="00B35C07" w:rsidRDefault="00B35C07" w:rsidP="00B35C07">
      <w:pPr>
        <w:jc w:val="both"/>
        <w:rPr>
          <w:lang w:val="sr-Cyrl-CS"/>
        </w:rPr>
      </w:pPr>
    </w:p>
    <w:p w14:paraId="2B039DAB" w14:textId="77777777" w:rsidR="00B35C07" w:rsidRDefault="00B35C07" w:rsidP="00B35C07">
      <w:pPr>
        <w:jc w:val="both"/>
        <w:rPr>
          <w:lang w:val="sr-Cyrl-CS"/>
        </w:rPr>
      </w:pPr>
    </w:p>
    <w:p w14:paraId="44C46211" w14:textId="77777777" w:rsidR="00B35C07" w:rsidRPr="00B35C07" w:rsidRDefault="00B35C07" w:rsidP="00B35C07">
      <w:pPr>
        <w:jc w:val="both"/>
        <w:rPr>
          <w:lang w:val="sr-Cyrl-CS"/>
        </w:rPr>
      </w:pPr>
    </w:p>
    <w:p w14:paraId="3CF301D0" w14:textId="77777777" w:rsidR="00B35C07" w:rsidRPr="00E74201" w:rsidRDefault="00B35C07" w:rsidP="00B35C07">
      <w:pPr>
        <w:jc w:val="center"/>
        <w:rPr>
          <w:b/>
        </w:rPr>
      </w:pPr>
      <w:r w:rsidRPr="00E74201">
        <w:rPr>
          <w:b/>
        </w:rPr>
        <w:lastRenderedPageBreak/>
        <w:t>Члан 2.</w:t>
      </w:r>
    </w:p>
    <w:p w14:paraId="51996805" w14:textId="77777777" w:rsidR="00B35C07" w:rsidRPr="00E74201" w:rsidRDefault="00B35C07" w:rsidP="00B35C07">
      <w:pPr>
        <w:jc w:val="both"/>
      </w:pPr>
    </w:p>
    <w:p w14:paraId="05387165" w14:textId="77777777" w:rsidR="00B35C07" w:rsidRDefault="00B35C07" w:rsidP="00B35C07">
      <w:pPr>
        <w:jc w:val="both"/>
      </w:pPr>
      <w:r>
        <w:t xml:space="preserve">Укупна </w:t>
      </w:r>
      <w:r w:rsidRPr="00E74201">
        <w:t>вредност уговореног посла износи __________________динара без ПДВ-</w:t>
      </w:r>
      <w:r>
        <w:t>а.</w:t>
      </w:r>
      <w:r>
        <w:rPr>
          <w:lang w:val="sr-Cyrl-CS"/>
        </w:rPr>
        <w:t xml:space="preserve"> </w:t>
      </w:r>
      <w:r w:rsidRPr="00E74201">
        <w:t>Уговорени изно</w:t>
      </w:r>
      <w:r>
        <w:t>с је планиран на годишњем нивоу</w:t>
      </w:r>
      <w:r w:rsidRPr="00E74201">
        <w:t>, с</w:t>
      </w:r>
      <w:r>
        <w:t xml:space="preserve"> тим што се износ може +</w:t>
      </w:r>
      <w:r w:rsidRPr="00E74201">
        <w:t xml:space="preserve">- 15% од уговореног </w:t>
      </w:r>
      <w:r>
        <w:t xml:space="preserve">износа у зависности од потреба </w:t>
      </w:r>
      <w:r>
        <w:rPr>
          <w:lang w:val="sr-Cyrl-CS"/>
        </w:rPr>
        <w:t>Н</w:t>
      </w:r>
      <w:r w:rsidRPr="00E74201">
        <w:t>аручиоца</w:t>
      </w:r>
      <w:r>
        <w:t>.</w:t>
      </w:r>
    </w:p>
    <w:p w14:paraId="6162E08B" w14:textId="77777777" w:rsidR="00B35C07" w:rsidRPr="00B35C07" w:rsidRDefault="00B35C07" w:rsidP="00B35C07">
      <w:pPr>
        <w:jc w:val="center"/>
        <w:rPr>
          <w:lang w:val="sr-Cyrl-CS"/>
        </w:rPr>
      </w:pPr>
    </w:p>
    <w:p w14:paraId="294D1ED2" w14:textId="77777777" w:rsidR="00B35C07" w:rsidRPr="00E74201" w:rsidRDefault="00B35C07" w:rsidP="00B35C07">
      <w:pPr>
        <w:jc w:val="center"/>
        <w:rPr>
          <w:b/>
        </w:rPr>
      </w:pPr>
      <w:r w:rsidRPr="00E74201">
        <w:rPr>
          <w:b/>
        </w:rPr>
        <w:t>Члан 3.</w:t>
      </w:r>
    </w:p>
    <w:p w14:paraId="0EA42E77" w14:textId="77777777" w:rsidR="00B35C07" w:rsidRPr="00E74201" w:rsidRDefault="00B35C07" w:rsidP="00B35C07"/>
    <w:p w14:paraId="4B974C58" w14:textId="77777777" w:rsidR="00B35C07" w:rsidRPr="00204001" w:rsidRDefault="00B35C07" w:rsidP="00B35C07">
      <w:pPr>
        <w:jc w:val="both"/>
      </w:pPr>
      <w:r w:rsidRPr="00E74201">
        <w:t xml:space="preserve">Уговорне стране овим уговором регулишу своја међусобна права и обавезе у вези са </w:t>
      </w:r>
      <w:proofErr w:type="gramStart"/>
      <w:r w:rsidRPr="00E74201">
        <w:t>услугом  _</w:t>
      </w:r>
      <w:proofErr w:type="gramEnd"/>
      <w:r w:rsidRPr="00E74201">
        <w:t>___________________________(навести партију) по потреби</w:t>
      </w:r>
      <w:r>
        <w:t>.</w:t>
      </w:r>
    </w:p>
    <w:p w14:paraId="06589FE4" w14:textId="77777777" w:rsidR="00B35C07" w:rsidRPr="00E74201" w:rsidRDefault="00B35C07" w:rsidP="00B35C07"/>
    <w:p w14:paraId="10FAB217" w14:textId="77777777" w:rsidR="00B35C07" w:rsidRPr="00E74201" w:rsidRDefault="00B35C07" w:rsidP="00B35C07">
      <w:pPr>
        <w:jc w:val="center"/>
        <w:rPr>
          <w:b/>
        </w:rPr>
      </w:pPr>
      <w:r w:rsidRPr="00E74201">
        <w:rPr>
          <w:b/>
        </w:rPr>
        <w:t>Члан 4.</w:t>
      </w:r>
    </w:p>
    <w:p w14:paraId="7C8EE209" w14:textId="77777777" w:rsidR="00B35C07" w:rsidRPr="00E74201" w:rsidRDefault="00B35C07" w:rsidP="00B35C07"/>
    <w:p w14:paraId="108270A1" w14:textId="77777777" w:rsidR="00B35C07" w:rsidRPr="00204001" w:rsidRDefault="00B35C07" w:rsidP="00B35C07">
      <w:pPr>
        <w:jc w:val="both"/>
      </w:pPr>
      <w:r w:rsidRPr="00E74201">
        <w:t xml:space="preserve">Уколико се укаже </w:t>
      </w:r>
      <w:r>
        <w:t xml:space="preserve">потреба код </w:t>
      </w:r>
      <w:r>
        <w:rPr>
          <w:lang w:val="sr-Cyrl-CS"/>
        </w:rPr>
        <w:t>Н</w:t>
      </w:r>
      <w:r w:rsidRPr="00E74201">
        <w:t xml:space="preserve">аручиоца за пословима мимо понуде </w:t>
      </w:r>
      <w:r>
        <w:rPr>
          <w:lang w:val="sr-Cyrl-CS"/>
        </w:rPr>
        <w:t xml:space="preserve">Извршилац </w:t>
      </w:r>
      <w:r w:rsidRPr="00E74201">
        <w:t xml:space="preserve">је у обавези да на </w:t>
      </w:r>
      <w:r>
        <w:t xml:space="preserve">захтев </w:t>
      </w:r>
      <w:r>
        <w:rPr>
          <w:lang w:val="sr-Cyrl-CS"/>
        </w:rPr>
        <w:t>Н</w:t>
      </w:r>
      <w:r>
        <w:t>аручиоца достави понуду</w:t>
      </w:r>
      <w:r w:rsidRPr="00E74201">
        <w:t>– ценовник за тражене услуге</w:t>
      </w:r>
      <w:r>
        <w:t>.</w:t>
      </w:r>
    </w:p>
    <w:p w14:paraId="77277F9D" w14:textId="77777777" w:rsidR="00B35C07" w:rsidRPr="00E74201" w:rsidRDefault="00B35C07" w:rsidP="00B35C07"/>
    <w:p w14:paraId="4157B3E7" w14:textId="77777777" w:rsidR="00B35C07" w:rsidRDefault="00B35C07" w:rsidP="00B35C07">
      <w:pPr>
        <w:jc w:val="center"/>
        <w:rPr>
          <w:b/>
          <w:lang w:val="sr-Cyrl-CS"/>
        </w:rPr>
      </w:pPr>
      <w:r w:rsidRPr="00E74201">
        <w:rPr>
          <w:b/>
        </w:rPr>
        <w:t>Члан 5.</w:t>
      </w:r>
    </w:p>
    <w:p w14:paraId="5C9D8726" w14:textId="77777777" w:rsidR="00B35C07" w:rsidRPr="00B35C07" w:rsidRDefault="00B35C07" w:rsidP="00B35C07">
      <w:pPr>
        <w:jc w:val="center"/>
        <w:rPr>
          <w:b/>
          <w:lang w:val="sr-Cyrl-CS"/>
        </w:rPr>
      </w:pPr>
    </w:p>
    <w:p w14:paraId="22569BAB" w14:textId="77777777" w:rsidR="00B35C07" w:rsidRPr="00204001" w:rsidRDefault="00B35C07" w:rsidP="00B35C07">
      <w:pPr>
        <w:jc w:val="both"/>
      </w:pPr>
      <w:r w:rsidRPr="00E74201">
        <w:t>Рок за извршење уговорних обавеза___________</w:t>
      </w:r>
      <w:r w:rsidR="00314B6A">
        <w:t>_____</w:t>
      </w:r>
      <w:proofErr w:type="gramStart"/>
      <w:r w:rsidR="00314B6A">
        <w:t>_(</w:t>
      </w:r>
      <w:proofErr w:type="gramEnd"/>
      <w:r w:rsidR="00314B6A">
        <w:t xml:space="preserve">из понуде уписује </w:t>
      </w:r>
      <w:r w:rsidR="00314B6A">
        <w:rPr>
          <w:lang w:val="sr-Cyrl-CS"/>
        </w:rPr>
        <w:t>Извршилац</w:t>
      </w:r>
      <w:r w:rsidRPr="00E74201">
        <w:t>)</w:t>
      </w:r>
      <w:r>
        <w:t>.</w:t>
      </w:r>
    </w:p>
    <w:p w14:paraId="6F9EA0F2" w14:textId="77777777" w:rsidR="00B35C07" w:rsidRPr="00E74201" w:rsidRDefault="00B35C07" w:rsidP="00B35C07">
      <w:pPr>
        <w:jc w:val="both"/>
      </w:pPr>
    </w:p>
    <w:p w14:paraId="33915C1A" w14:textId="77777777" w:rsidR="00B35C07" w:rsidRDefault="00B35C07" w:rsidP="00B35C07">
      <w:pPr>
        <w:jc w:val="center"/>
        <w:rPr>
          <w:b/>
          <w:lang w:val="sr-Cyrl-CS"/>
        </w:rPr>
      </w:pPr>
      <w:r w:rsidRPr="00E74201">
        <w:rPr>
          <w:b/>
        </w:rPr>
        <w:t>Члан 6.</w:t>
      </w:r>
    </w:p>
    <w:p w14:paraId="6A871268" w14:textId="77777777" w:rsidR="00B35C07" w:rsidRPr="00B35C07" w:rsidRDefault="00B35C07" w:rsidP="00B35C07">
      <w:pPr>
        <w:jc w:val="center"/>
        <w:rPr>
          <w:b/>
          <w:lang w:val="sr-Cyrl-CS"/>
        </w:rPr>
      </w:pPr>
    </w:p>
    <w:p w14:paraId="5ADA0C20" w14:textId="77777777" w:rsidR="00B35C07" w:rsidRPr="00204001" w:rsidRDefault="00B35C07" w:rsidP="00B35C07">
      <w:pPr>
        <w:jc w:val="both"/>
      </w:pPr>
      <w:r w:rsidRPr="00E74201">
        <w:t>Извршилац ће факту</w:t>
      </w:r>
      <w:r w:rsidR="00314B6A">
        <w:t xml:space="preserve">ре за услугу- робу испоставити </w:t>
      </w:r>
      <w:r w:rsidR="00314B6A">
        <w:rPr>
          <w:lang w:val="sr-Cyrl-CS"/>
        </w:rPr>
        <w:t>Н</w:t>
      </w:r>
      <w:r w:rsidRPr="00E74201">
        <w:t>аручиоцу по извршењу услуге</w:t>
      </w:r>
      <w:r>
        <w:t>.</w:t>
      </w:r>
    </w:p>
    <w:p w14:paraId="7A101A7D" w14:textId="77777777" w:rsidR="00B35C07" w:rsidRDefault="00314B6A" w:rsidP="00B35C07">
      <w:pPr>
        <w:jc w:val="both"/>
      </w:pPr>
      <w:r>
        <w:rPr>
          <w:lang w:val="sr-Cyrl-CS"/>
        </w:rPr>
        <w:t xml:space="preserve">Наручилац </w:t>
      </w:r>
      <w:r>
        <w:t xml:space="preserve">ће </w:t>
      </w:r>
      <w:r>
        <w:rPr>
          <w:lang w:val="sr-Cyrl-CS"/>
        </w:rPr>
        <w:t>И</w:t>
      </w:r>
      <w:r w:rsidR="00B35C07" w:rsidRPr="00E74201">
        <w:t>звршиоцу пла</w:t>
      </w:r>
      <w:r w:rsidR="00CE3013">
        <w:t>тити накнаду за извршену услугу</w:t>
      </w:r>
      <w:r w:rsidR="00B35C07" w:rsidRPr="00E74201">
        <w:t xml:space="preserve">– испостављену робу према ценама из понуде из чл. 1. овог уговора у року </w:t>
      </w:r>
      <w:proofErr w:type="gramStart"/>
      <w:r w:rsidR="00B35C07" w:rsidRPr="00E74201">
        <w:t xml:space="preserve">од  </w:t>
      </w:r>
      <w:r w:rsidR="00B35C07" w:rsidRPr="00BD164D">
        <w:t>_</w:t>
      </w:r>
      <w:proofErr w:type="gramEnd"/>
      <w:r w:rsidR="00B35C07" w:rsidRPr="00BD164D">
        <w:t>_______</w:t>
      </w:r>
      <w:r w:rsidR="00B35C07">
        <w:t xml:space="preserve">дана </w:t>
      </w:r>
      <w:r>
        <w:t xml:space="preserve">од пријема сваке фактуре </w:t>
      </w:r>
      <w:r>
        <w:rPr>
          <w:lang w:val="sr-Cyrl-CS"/>
        </w:rPr>
        <w:t>И</w:t>
      </w:r>
      <w:r w:rsidR="00B35C07" w:rsidRPr="00E74201">
        <w:t>звршиоца.</w:t>
      </w:r>
    </w:p>
    <w:p w14:paraId="56D518B5" w14:textId="77777777" w:rsidR="00B35C07" w:rsidRPr="00772DE5" w:rsidRDefault="00B35C07" w:rsidP="00B35C07">
      <w:pPr>
        <w:jc w:val="both"/>
      </w:pPr>
    </w:p>
    <w:p w14:paraId="4821B5CA" w14:textId="77777777" w:rsidR="00B35C07" w:rsidRDefault="00B35C07" w:rsidP="00B35C07">
      <w:pPr>
        <w:jc w:val="center"/>
        <w:rPr>
          <w:b/>
          <w:lang w:val="sr-Cyrl-CS"/>
        </w:rPr>
      </w:pPr>
      <w:r w:rsidRPr="00E74201">
        <w:rPr>
          <w:b/>
        </w:rPr>
        <w:t>Члан 7.</w:t>
      </w:r>
    </w:p>
    <w:p w14:paraId="5047DEA6" w14:textId="77777777" w:rsidR="00B35C07" w:rsidRPr="00B35C07" w:rsidRDefault="00B35C07" w:rsidP="00B35C07">
      <w:pPr>
        <w:jc w:val="center"/>
        <w:rPr>
          <w:b/>
          <w:lang w:val="sr-Cyrl-CS"/>
        </w:rPr>
      </w:pPr>
    </w:p>
    <w:p w14:paraId="70355F18" w14:textId="77777777" w:rsidR="00B35C07" w:rsidRPr="000543B5" w:rsidRDefault="00B35C07" w:rsidP="00B35C07">
      <w:pPr>
        <w:jc w:val="both"/>
      </w:pPr>
      <w:r w:rsidRPr="00E74201">
        <w:t>Извршилац одгов</w:t>
      </w:r>
      <w:r>
        <w:t>ара за квалитет пружених услуга.</w:t>
      </w:r>
    </w:p>
    <w:p w14:paraId="4A8DFEEC" w14:textId="77777777" w:rsidR="00B35C07" w:rsidRPr="00E74201" w:rsidRDefault="00314B6A" w:rsidP="00B35C07">
      <w:pPr>
        <w:jc w:val="both"/>
      </w:pPr>
      <w:r>
        <w:t xml:space="preserve">Уколико </w:t>
      </w:r>
      <w:r>
        <w:rPr>
          <w:lang w:val="sr-Cyrl-CS"/>
        </w:rPr>
        <w:t>И</w:t>
      </w:r>
      <w:r w:rsidR="00B35C07" w:rsidRPr="00E74201">
        <w:t>звршилац ма којом својом радњом или нечињењем, која није описана у досадашњим одредбама овог уговора, а везаном за неп</w:t>
      </w:r>
      <w:r>
        <w:t xml:space="preserve">оштовање уговора, нанесе штету </w:t>
      </w:r>
      <w:r>
        <w:rPr>
          <w:lang w:val="sr-Cyrl-CS"/>
        </w:rPr>
        <w:t>Н</w:t>
      </w:r>
      <w:r w:rsidR="00B35C07" w:rsidRPr="00E74201">
        <w:t>аручиоцу, дужан је исту надокнадити.</w:t>
      </w:r>
    </w:p>
    <w:p w14:paraId="44799075" w14:textId="77777777" w:rsidR="00B35C07" w:rsidRPr="00772DE5" w:rsidRDefault="00B35C07" w:rsidP="00B35C07"/>
    <w:p w14:paraId="06A7A17D" w14:textId="77777777" w:rsidR="00B35C07" w:rsidRDefault="00B35C07" w:rsidP="00B35C07">
      <w:pPr>
        <w:jc w:val="center"/>
        <w:rPr>
          <w:b/>
          <w:lang w:val="sr-Cyrl-CS"/>
        </w:rPr>
      </w:pPr>
      <w:r w:rsidRPr="00E74201">
        <w:rPr>
          <w:b/>
        </w:rPr>
        <w:t>Члан 8.</w:t>
      </w:r>
    </w:p>
    <w:p w14:paraId="67EAE8BD" w14:textId="77777777" w:rsidR="00B35C07" w:rsidRPr="00B35C07" w:rsidRDefault="00B35C07" w:rsidP="00B35C07">
      <w:pPr>
        <w:jc w:val="center"/>
        <w:rPr>
          <w:b/>
          <w:lang w:val="sr-Cyrl-CS"/>
        </w:rPr>
      </w:pPr>
    </w:p>
    <w:p w14:paraId="39EF7A92" w14:textId="77777777" w:rsidR="00B35C07" w:rsidRPr="00E74201" w:rsidRDefault="00B35C07" w:rsidP="00B35C07">
      <w:pPr>
        <w:jc w:val="both"/>
      </w:pPr>
      <w:r w:rsidRPr="00E74201">
        <w:t>У случају спора уговорне стране ће настојати да га реше споразумно и то у року од 10 дана од дана настанка спора, а уколико настали спор не реше мирним путем надлежан је Привредни суд у Београду.</w:t>
      </w:r>
    </w:p>
    <w:p w14:paraId="333DF9B3" w14:textId="77777777" w:rsidR="00B35C07" w:rsidRPr="00E74201" w:rsidRDefault="00B35C07" w:rsidP="00B35C07"/>
    <w:p w14:paraId="6BA10684" w14:textId="77777777" w:rsidR="00B35C07" w:rsidRDefault="00B35C07" w:rsidP="00B35C07">
      <w:pPr>
        <w:jc w:val="center"/>
        <w:rPr>
          <w:b/>
          <w:lang w:val="sr-Cyrl-CS"/>
        </w:rPr>
      </w:pPr>
      <w:r w:rsidRPr="00E74201">
        <w:rPr>
          <w:b/>
        </w:rPr>
        <w:t>Члан 9.</w:t>
      </w:r>
    </w:p>
    <w:p w14:paraId="1B83E287" w14:textId="77777777" w:rsidR="00B35C07" w:rsidRPr="00B35C07" w:rsidRDefault="00B35C07" w:rsidP="00B35C07">
      <w:pPr>
        <w:jc w:val="center"/>
        <w:rPr>
          <w:b/>
          <w:lang w:val="sr-Cyrl-CS"/>
        </w:rPr>
      </w:pPr>
    </w:p>
    <w:p w14:paraId="2D96102A" w14:textId="77777777" w:rsidR="00B35C07" w:rsidRPr="00E74201" w:rsidRDefault="00B35C07" w:rsidP="00B35C07">
      <w:pPr>
        <w:jc w:val="both"/>
      </w:pPr>
      <w:r w:rsidRPr="00E74201">
        <w:t>Уговорна страна незадовољна испуњењем обавеза друге уговорне стране може захтевати раскид уговора под условом да је своје уговорне обавезе у потпуности и благовремено извршила.</w:t>
      </w:r>
    </w:p>
    <w:p w14:paraId="70F6DACB" w14:textId="77777777" w:rsidR="00B35C07" w:rsidRPr="00E74201" w:rsidRDefault="00B35C07" w:rsidP="00B35C07"/>
    <w:p w14:paraId="49349F26" w14:textId="77777777" w:rsidR="00B35C07" w:rsidRDefault="00B35C07" w:rsidP="00B35C07">
      <w:pPr>
        <w:jc w:val="center"/>
        <w:rPr>
          <w:b/>
          <w:lang w:val="sr-Cyrl-CS"/>
        </w:rPr>
      </w:pPr>
      <w:r w:rsidRPr="00E74201">
        <w:rPr>
          <w:b/>
        </w:rPr>
        <w:t>Члан 10.</w:t>
      </w:r>
    </w:p>
    <w:p w14:paraId="02CA42F5" w14:textId="77777777" w:rsidR="00B35C07" w:rsidRPr="00B35C07" w:rsidRDefault="00B35C07" w:rsidP="00B35C07">
      <w:pPr>
        <w:jc w:val="center"/>
        <w:rPr>
          <w:b/>
          <w:lang w:val="sr-Cyrl-CS"/>
        </w:rPr>
      </w:pPr>
    </w:p>
    <w:p w14:paraId="247775CA" w14:textId="77777777" w:rsidR="00B35C07" w:rsidRDefault="00B35C07" w:rsidP="00B35C07">
      <w:pPr>
        <w:jc w:val="both"/>
        <w:rPr>
          <w:lang w:val="sr-Cyrl-CS"/>
        </w:rPr>
      </w:pPr>
      <w:r w:rsidRPr="00E74201">
        <w:t xml:space="preserve">Раскид уговора из чл. </w:t>
      </w:r>
      <w:r>
        <w:t>9.</w:t>
      </w:r>
      <w:r w:rsidRPr="00E74201">
        <w:t xml:space="preserve"> овог уговора се захтева писаним путем, са отказним роком од 15 (петнаест) дана.</w:t>
      </w:r>
    </w:p>
    <w:p w14:paraId="15EE967D" w14:textId="77777777" w:rsidR="00B35C07" w:rsidRPr="00B35C07" w:rsidRDefault="00B35C07" w:rsidP="00B35C07">
      <w:pPr>
        <w:jc w:val="both"/>
        <w:rPr>
          <w:lang w:val="sr-Cyrl-CS"/>
        </w:rPr>
      </w:pPr>
    </w:p>
    <w:p w14:paraId="7D0FE431" w14:textId="77777777" w:rsidR="00B35C07" w:rsidRPr="00E74201" w:rsidRDefault="00B35C07" w:rsidP="00B35C07"/>
    <w:p w14:paraId="65B22123" w14:textId="77777777" w:rsidR="00B35C07" w:rsidRDefault="00B35C07" w:rsidP="00B35C07">
      <w:pPr>
        <w:jc w:val="center"/>
        <w:rPr>
          <w:b/>
          <w:lang w:val="sr-Cyrl-CS"/>
        </w:rPr>
      </w:pPr>
      <w:r w:rsidRPr="00E74201">
        <w:rPr>
          <w:b/>
        </w:rPr>
        <w:t>Члан 11.</w:t>
      </w:r>
    </w:p>
    <w:p w14:paraId="7DAE26EF" w14:textId="77777777" w:rsidR="00B35C07" w:rsidRPr="00B35C07" w:rsidRDefault="00B35C07" w:rsidP="00B35C07">
      <w:pPr>
        <w:jc w:val="center"/>
        <w:rPr>
          <w:b/>
          <w:lang w:val="sr-Cyrl-CS"/>
        </w:rPr>
      </w:pPr>
    </w:p>
    <w:p w14:paraId="1D189C42" w14:textId="77777777" w:rsidR="00B35C07" w:rsidRPr="00E74201" w:rsidRDefault="00B35C07" w:rsidP="00B35C07">
      <w:pPr>
        <w:jc w:val="both"/>
      </w:pPr>
      <w:r w:rsidRPr="00E74201">
        <w:t>Измене и допуне текста овог уговора важе ако су сачињене у писаном облику и потписане од обе уговорне стране.</w:t>
      </w:r>
    </w:p>
    <w:p w14:paraId="542F4626" w14:textId="77777777" w:rsidR="00B35C07" w:rsidRPr="00E74201" w:rsidRDefault="00B35C07" w:rsidP="00B35C07">
      <w:pPr>
        <w:jc w:val="both"/>
      </w:pPr>
    </w:p>
    <w:p w14:paraId="34A30628" w14:textId="77777777" w:rsidR="00B35C07" w:rsidRDefault="00B35C07" w:rsidP="00B35C07">
      <w:pPr>
        <w:jc w:val="center"/>
        <w:rPr>
          <w:b/>
          <w:lang w:val="sr-Cyrl-CS"/>
        </w:rPr>
      </w:pPr>
      <w:r w:rsidRPr="00E74201">
        <w:rPr>
          <w:b/>
        </w:rPr>
        <w:t>Члан 12.</w:t>
      </w:r>
    </w:p>
    <w:p w14:paraId="6D300B03" w14:textId="77777777" w:rsidR="00B35C07" w:rsidRPr="00B35C07" w:rsidRDefault="00B35C07" w:rsidP="00B35C07">
      <w:pPr>
        <w:jc w:val="center"/>
        <w:rPr>
          <w:b/>
          <w:lang w:val="sr-Cyrl-CS"/>
        </w:rPr>
      </w:pPr>
    </w:p>
    <w:p w14:paraId="6723742A" w14:textId="77777777" w:rsidR="00B35C07" w:rsidRPr="00E74201" w:rsidRDefault="00B35C07" w:rsidP="00B35C07">
      <w:pPr>
        <w:jc w:val="both"/>
      </w:pPr>
      <w:r w:rsidRPr="00E74201">
        <w:t>На све односе уговорних страна који настану у вези спровођења овог уговора, а ни</w:t>
      </w:r>
      <w:r>
        <w:t>су њиме</w:t>
      </w:r>
      <w:r w:rsidRPr="00E74201">
        <w:t xml:space="preserve"> регулисани, примењиваће се одредбе Закона о облигационим односима.</w:t>
      </w:r>
    </w:p>
    <w:p w14:paraId="562C55AF" w14:textId="77777777" w:rsidR="00B35C07" w:rsidRPr="00E74201" w:rsidRDefault="00B35C07" w:rsidP="00B35C07"/>
    <w:p w14:paraId="7DE00006" w14:textId="77777777" w:rsidR="00B35C07" w:rsidRDefault="00B35C07" w:rsidP="00B35C07">
      <w:pPr>
        <w:jc w:val="center"/>
        <w:rPr>
          <w:b/>
          <w:lang w:val="sr-Cyrl-CS"/>
        </w:rPr>
      </w:pPr>
      <w:r w:rsidRPr="00E74201">
        <w:rPr>
          <w:b/>
        </w:rPr>
        <w:t>Члан 13.</w:t>
      </w:r>
    </w:p>
    <w:p w14:paraId="156DE423" w14:textId="77777777" w:rsidR="00B35C07" w:rsidRPr="00B35C07" w:rsidRDefault="00B35C07" w:rsidP="00B35C07">
      <w:pPr>
        <w:jc w:val="center"/>
        <w:rPr>
          <w:b/>
          <w:lang w:val="sr-Cyrl-CS"/>
        </w:rPr>
      </w:pPr>
    </w:p>
    <w:p w14:paraId="33D5D33B" w14:textId="66F5B03D" w:rsidR="00B35C07" w:rsidRDefault="00B35C07" w:rsidP="00B35C07">
      <w:pPr>
        <w:jc w:val="both"/>
      </w:pPr>
      <w:r>
        <w:t xml:space="preserve">Овај </w:t>
      </w:r>
      <w:r w:rsidRPr="00E74201">
        <w:t>уговор се закључује на период од годину дана</w:t>
      </w:r>
      <w:r>
        <w:t xml:space="preserve"> од дана потписивања уговора, са могућношћу анексирања до</w:t>
      </w:r>
      <w:r w:rsidRPr="00571A48">
        <w:rPr>
          <w:noProof/>
          <w:color w:val="000000"/>
        </w:rPr>
        <w:t> </w:t>
      </w:r>
      <w:r w:rsidRPr="00571A48">
        <w:rPr>
          <w:noProof/>
          <w:color w:val="000000"/>
          <w:spacing w:val="-2"/>
        </w:rPr>
        <w:t xml:space="preserve">завршетка </w:t>
      </w:r>
      <w:r>
        <w:rPr>
          <w:noProof/>
          <w:color w:val="000000"/>
          <w:spacing w:val="-2"/>
        </w:rPr>
        <w:t xml:space="preserve">предметне </w:t>
      </w:r>
      <w:r w:rsidRPr="00571A48">
        <w:rPr>
          <w:noProof/>
          <w:color w:val="000000"/>
          <w:spacing w:val="-2"/>
        </w:rPr>
        <w:t xml:space="preserve">јавне набавке за </w:t>
      </w:r>
      <w:r>
        <w:rPr>
          <w:noProof/>
          <w:spacing w:val="-2"/>
        </w:rPr>
        <w:t>202</w:t>
      </w:r>
      <w:r w:rsidR="00EB058E">
        <w:rPr>
          <w:noProof/>
          <w:spacing w:val="-2"/>
          <w:lang w:val="sr-Latn-BA"/>
        </w:rPr>
        <w:t>3</w:t>
      </w:r>
      <w:r w:rsidRPr="00571A48">
        <w:rPr>
          <w:noProof/>
          <w:color w:val="FF0000"/>
          <w:spacing w:val="-2"/>
        </w:rPr>
        <w:t>.</w:t>
      </w:r>
      <w:r>
        <w:rPr>
          <w:noProof/>
          <w:color w:val="000000"/>
          <w:spacing w:val="-2"/>
        </w:rPr>
        <w:t xml:space="preserve"> г</w:t>
      </w:r>
      <w:r w:rsidRPr="00571A48">
        <w:rPr>
          <w:noProof/>
          <w:color w:val="000000"/>
          <w:spacing w:val="-2"/>
        </w:rPr>
        <w:t>одину</w:t>
      </w:r>
      <w:r w:rsidRPr="00E74201">
        <w:t>.</w:t>
      </w:r>
    </w:p>
    <w:p w14:paraId="2D1540F9" w14:textId="77777777" w:rsidR="00B35C07" w:rsidRPr="00B35C07" w:rsidRDefault="00B35C07" w:rsidP="00B35C07">
      <w:pPr>
        <w:jc w:val="both"/>
        <w:rPr>
          <w:lang w:val="sr-Cyrl-CS"/>
        </w:rPr>
      </w:pPr>
    </w:p>
    <w:p w14:paraId="236A4F53" w14:textId="77777777" w:rsidR="00B35C07" w:rsidRPr="00E74201" w:rsidRDefault="00B35C07" w:rsidP="00B35C07"/>
    <w:p w14:paraId="4071E5D7" w14:textId="77777777" w:rsidR="00B35C07" w:rsidRDefault="00B35C07" w:rsidP="00B35C07">
      <w:pPr>
        <w:jc w:val="center"/>
        <w:rPr>
          <w:b/>
          <w:lang w:val="sr-Cyrl-CS"/>
        </w:rPr>
      </w:pPr>
      <w:r w:rsidRPr="00E74201">
        <w:rPr>
          <w:b/>
        </w:rPr>
        <w:t>Члан 14.</w:t>
      </w:r>
    </w:p>
    <w:p w14:paraId="6C8B35E8" w14:textId="77777777" w:rsidR="00B35C07" w:rsidRPr="00B35C07" w:rsidRDefault="00B35C07" w:rsidP="00B35C07">
      <w:pPr>
        <w:jc w:val="center"/>
        <w:rPr>
          <w:b/>
          <w:lang w:val="sr-Cyrl-CS"/>
        </w:rPr>
      </w:pPr>
    </w:p>
    <w:p w14:paraId="339FE617" w14:textId="77777777" w:rsidR="00B35C07" w:rsidRPr="00E74201" w:rsidRDefault="00B35C07" w:rsidP="00B35C07">
      <w:pPr>
        <w:jc w:val="both"/>
      </w:pPr>
      <w:r w:rsidRPr="00E74201">
        <w:t xml:space="preserve">Овај уговор сачињен је у </w:t>
      </w:r>
      <w:r>
        <w:rPr>
          <w:lang w:val="sr-Cyrl-CS"/>
        </w:rPr>
        <w:t>4 (</w:t>
      </w:r>
      <w:r w:rsidRPr="00E74201">
        <w:t>четири</w:t>
      </w:r>
      <w:r>
        <w:rPr>
          <w:lang w:val="sr-Cyrl-CS"/>
        </w:rPr>
        <w:t>)</w:t>
      </w:r>
      <w:r w:rsidRPr="00E74201">
        <w:t xml:space="preserve"> истоветна примерка, за сваку уговорну страну по </w:t>
      </w:r>
      <w:r>
        <w:rPr>
          <w:lang w:val="sr-Cyrl-CS"/>
        </w:rPr>
        <w:t>2 (</w:t>
      </w:r>
      <w:r w:rsidRPr="00E74201">
        <w:t>два</w:t>
      </w:r>
      <w:r>
        <w:rPr>
          <w:lang w:val="sr-Cyrl-CS"/>
        </w:rPr>
        <w:t>) примерка</w:t>
      </w:r>
      <w:r w:rsidRPr="00E74201">
        <w:t>.</w:t>
      </w:r>
    </w:p>
    <w:p w14:paraId="184ACDE9" w14:textId="77777777" w:rsidR="00B35C07" w:rsidRPr="00E74201" w:rsidRDefault="00B35C07" w:rsidP="00B35C07"/>
    <w:p w14:paraId="08CA170D" w14:textId="77777777" w:rsidR="00B35C07" w:rsidRPr="00E74201" w:rsidRDefault="00B35C07" w:rsidP="00B35C07"/>
    <w:p w14:paraId="4BE2F210" w14:textId="77777777" w:rsidR="00B35C07" w:rsidRPr="00E74201" w:rsidRDefault="00B35C07" w:rsidP="00B35C07"/>
    <w:p w14:paraId="5C6D2D52" w14:textId="77777777" w:rsidR="00B35C07" w:rsidRPr="00772DE5" w:rsidRDefault="00B35C07" w:rsidP="00B35C07">
      <w:r>
        <w:t xml:space="preserve">    </w:t>
      </w:r>
      <w:r w:rsidRPr="00E74201">
        <w:t>За</w:t>
      </w:r>
      <w:r w:rsidR="00314B6A">
        <w:rPr>
          <w:lang w:val="sr-Cyrl-CS"/>
        </w:rPr>
        <w:t xml:space="preserve"> Наручиоца</w:t>
      </w:r>
      <w:r>
        <w:tab/>
      </w:r>
      <w:r>
        <w:tab/>
      </w:r>
      <w:r>
        <w:tab/>
      </w:r>
      <w:r>
        <w:tab/>
        <w:t xml:space="preserve">   </w:t>
      </w:r>
      <w:r w:rsidR="00314B6A">
        <w:rPr>
          <w:lang w:val="sr-Cyrl-CS"/>
        </w:rPr>
        <w:t xml:space="preserve">             </w:t>
      </w:r>
      <w:r>
        <w:t xml:space="preserve">                  За Извршиоца</w:t>
      </w:r>
      <w:r w:rsidRPr="00E74201">
        <w:t xml:space="preserve"> </w:t>
      </w:r>
    </w:p>
    <w:p w14:paraId="63709700" w14:textId="77777777" w:rsidR="00B35C07" w:rsidRDefault="00B35C07" w:rsidP="00B35C07"/>
    <w:p w14:paraId="715DD0A2" w14:textId="77777777" w:rsidR="00B35C07" w:rsidRDefault="00B35C07" w:rsidP="00B35C07"/>
    <w:p w14:paraId="3719DDCC" w14:textId="77777777" w:rsidR="00B35C07" w:rsidRPr="00772DE5" w:rsidRDefault="00B35C07" w:rsidP="00B35C07">
      <w:r>
        <w:t>________________________</w:t>
      </w:r>
      <w:r>
        <w:tab/>
      </w:r>
      <w:r>
        <w:tab/>
      </w:r>
      <w:r>
        <w:tab/>
        <w:t xml:space="preserve">          _______________________</w:t>
      </w:r>
    </w:p>
    <w:p w14:paraId="765EBA31" w14:textId="77777777" w:rsidR="00B35C07" w:rsidRPr="00E74201" w:rsidRDefault="00B35C07" w:rsidP="00B35C07"/>
    <w:p w14:paraId="2B19D6E6" w14:textId="77777777" w:rsidR="00B35C07" w:rsidRPr="00E74201" w:rsidRDefault="00B35C07" w:rsidP="00B35C07"/>
    <w:p w14:paraId="1955FB04" w14:textId="77777777" w:rsidR="00B35C07" w:rsidRPr="00E74201" w:rsidRDefault="00B35C07" w:rsidP="00B35C07">
      <w:pPr>
        <w:jc w:val="both"/>
      </w:pPr>
    </w:p>
    <w:p w14:paraId="128B8A8B" w14:textId="77777777" w:rsidR="00B35C07" w:rsidRDefault="00B35C07" w:rsidP="00B35C07">
      <w:pPr>
        <w:rPr>
          <w:lang w:val="sr-Cyrl-CS"/>
        </w:rPr>
      </w:pPr>
    </w:p>
    <w:p w14:paraId="0E4EB1EB" w14:textId="6F14924C" w:rsidR="00533949" w:rsidRPr="004F5C28" w:rsidRDefault="006432F4" w:rsidP="004F5C28">
      <w:pPr>
        <w:jc w:val="both"/>
        <w:rPr>
          <w:b/>
          <w:lang w:val="sr-Cyrl-CS"/>
        </w:rPr>
      </w:pPr>
      <w:r w:rsidRPr="004F5C28">
        <w:rPr>
          <w:b/>
          <w:lang w:val="sr-Cyrl-CS"/>
        </w:rPr>
        <w:t xml:space="preserve">НАПОМЕНА: </w:t>
      </w:r>
      <w:r w:rsidR="004F5C28" w:rsidRPr="004F5C28">
        <w:rPr>
          <w:b/>
          <w:lang w:val="sr-Cyrl-CS"/>
        </w:rPr>
        <w:t xml:space="preserve">УГОВОР О НАБАВЦИ УСЛУГА ЗА ПАРТИЈУ БРОЈ 1- МИКРОБИОЛОШКЕ АНАЛИЗЕ У КУХИЊАМА БИЋЕ ЗАКЉУЧЕН </w:t>
      </w:r>
      <w:r w:rsidR="00B93FDC">
        <w:rPr>
          <w:b/>
          <w:lang w:val="sr-Cyrl-CS"/>
        </w:rPr>
        <w:t xml:space="preserve">СА ИЗАБРАНИМ ПОНУЂАЧЕМ </w:t>
      </w:r>
      <w:r w:rsidR="004F5C28" w:rsidRPr="004F5C28">
        <w:rPr>
          <w:b/>
          <w:lang w:val="sr-Cyrl-CS"/>
        </w:rPr>
        <w:t xml:space="preserve">ПОСЛЕ ИСТЕКА УГОВОРА ИЗ ПРЕТХОДНЕ ГОДИНЕ, ТО ЈЕСТ </w:t>
      </w:r>
      <w:r w:rsidR="00B93FDC">
        <w:rPr>
          <w:b/>
          <w:lang w:val="sr-Cyrl-CS"/>
        </w:rPr>
        <w:t xml:space="preserve">ДАНА </w:t>
      </w:r>
      <w:r w:rsidR="004F5C28" w:rsidRPr="004F5C28">
        <w:rPr>
          <w:b/>
          <w:lang w:val="sr-Cyrl-CS"/>
        </w:rPr>
        <w:t>0</w:t>
      </w:r>
      <w:r w:rsidR="00EB058E">
        <w:rPr>
          <w:b/>
          <w:lang w:val="sr-Latn-BA"/>
        </w:rPr>
        <w:t>4</w:t>
      </w:r>
      <w:r w:rsidR="004F5C28" w:rsidRPr="004F5C28">
        <w:rPr>
          <w:b/>
          <w:lang w:val="sr-Cyrl-CS"/>
        </w:rPr>
        <w:t>.04.202</w:t>
      </w:r>
      <w:r w:rsidR="00EB058E">
        <w:rPr>
          <w:b/>
          <w:lang w:val="sr-Latn-BA"/>
        </w:rPr>
        <w:t>2</w:t>
      </w:r>
      <w:r w:rsidR="004F5C28" w:rsidRPr="004F5C28">
        <w:rPr>
          <w:b/>
          <w:lang w:val="sr-Cyrl-CS"/>
        </w:rPr>
        <w:t>. ГОДИНЕ.</w:t>
      </w:r>
    </w:p>
    <w:p w14:paraId="7C0C396B" w14:textId="564A43B1" w:rsidR="004F5C28" w:rsidRPr="004F5C28" w:rsidRDefault="004F5C28" w:rsidP="004F5C28">
      <w:pPr>
        <w:jc w:val="both"/>
        <w:rPr>
          <w:b/>
          <w:lang w:val="sr-Cyrl-CS"/>
        </w:rPr>
      </w:pPr>
      <w:r w:rsidRPr="004F5C28">
        <w:rPr>
          <w:b/>
          <w:lang w:val="sr-Cyrl-CS"/>
        </w:rPr>
        <w:t xml:space="preserve">УГОВОР О </w:t>
      </w:r>
      <w:r>
        <w:rPr>
          <w:b/>
          <w:lang w:val="sr-Cyrl-CS"/>
        </w:rPr>
        <w:t>НАБАВЦИ УСЛУГА ЗА ПАРТИЈУ БРОЈ 2</w:t>
      </w:r>
      <w:r w:rsidRPr="004F5C28">
        <w:rPr>
          <w:b/>
          <w:lang w:val="sr-Cyrl-CS"/>
        </w:rPr>
        <w:t xml:space="preserve">- </w:t>
      </w:r>
      <w:r w:rsidR="00B93FDC">
        <w:rPr>
          <w:b/>
          <w:lang w:val="sr-Cyrl-CS"/>
        </w:rPr>
        <w:t xml:space="preserve">САНИТАРНИ ПРЕГЛЕДИ РАДНИКА </w:t>
      </w:r>
      <w:r w:rsidRPr="004F5C28">
        <w:rPr>
          <w:b/>
          <w:lang w:val="sr-Cyrl-CS"/>
        </w:rPr>
        <w:t xml:space="preserve">БИЋЕ ЗАКЉУЧЕН </w:t>
      </w:r>
      <w:r w:rsidR="00B93FDC">
        <w:rPr>
          <w:b/>
          <w:lang w:val="sr-Cyrl-CS"/>
        </w:rPr>
        <w:t>СА ИЗАБРАНИМ ПОНУЂАЧЕМ</w:t>
      </w:r>
      <w:r w:rsidR="00B93FDC" w:rsidRPr="004F5C28">
        <w:rPr>
          <w:b/>
          <w:lang w:val="sr-Cyrl-CS"/>
        </w:rPr>
        <w:t xml:space="preserve"> </w:t>
      </w:r>
      <w:r w:rsidRPr="004F5C28">
        <w:rPr>
          <w:b/>
          <w:lang w:val="sr-Cyrl-CS"/>
        </w:rPr>
        <w:t>ПОСЛЕ ИСТЕКА УГОВОРА ИЗ ПРЕТХОДНЕ ГО</w:t>
      </w:r>
      <w:r w:rsidR="00B93FDC">
        <w:rPr>
          <w:b/>
          <w:lang w:val="sr-Cyrl-CS"/>
        </w:rPr>
        <w:t xml:space="preserve">ДИНЕ, ТО ЈЕСТ ДАНА </w:t>
      </w:r>
      <w:r w:rsidR="00EB058E">
        <w:rPr>
          <w:b/>
          <w:lang w:val="sr-Latn-BA"/>
        </w:rPr>
        <w:t>30</w:t>
      </w:r>
      <w:r w:rsidR="00B93FDC">
        <w:rPr>
          <w:b/>
          <w:lang w:val="sr-Cyrl-CS"/>
        </w:rPr>
        <w:t>.03</w:t>
      </w:r>
      <w:r w:rsidRPr="004F5C28">
        <w:rPr>
          <w:b/>
          <w:lang w:val="sr-Cyrl-CS"/>
        </w:rPr>
        <w:t>.202</w:t>
      </w:r>
      <w:r w:rsidR="00EB058E">
        <w:rPr>
          <w:b/>
          <w:lang w:val="sr-Latn-BA"/>
        </w:rPr>
        <w:t>2</w:t>
      </w:r>
      <w:r w:rsidRPr="004F5C28">
        <w:rPr>
          <w:b/>
          <w:lang w:val="sr-Cyrl-CS"/>
        </w:rPr>
        <w:t>. ГОДИНЕ.</w:t>
      </w:r>
    </w:p>
    <w:p w14:paraId="7C03AEC9" w14:textId="77777777" w:rsidR="00533949" w:rsidRDefault="00533949" w:rsidP="00B35C07">
      <w:pPr>
        <w:rPr>
          <w:lang w:val="sr-Cyrl-CS"/>
        </w:rPr>
      </w:pPr>
    </w:p>
    <w:p w14:paraId="34554B08" w14:textId="77777777" w:rsidR="00533949" w:rsidRDefault="00533949" w:rsidP="00B35C07">
      <w:pPr>
        <w:rPr>
          <w:lang w:val="sr-Cyrl-CS"/>
        </w:rPr>
      </w:pPr>
    </w:p>
    <w:p w14:paraId="472C4F0B" w14:textId="77777777" w:rsidR="00533949" w:rsidRDefault="00533949" w:rsidP="00B35C07">
      <w:pPr>
        <w:rPr>
          <w:lang w:val="sr-Cyrl-CS"/>
        </w:rPr>
      </w:pPr>
    </w:p>
    <w:p w14:paraId="09E12A5F" w14:textId="77777777" w:rsidR="00533949" w:rsidRDefault="00533949" w:rsidP="00B35C07">
      <w:pPr>
        <w:rPr>
          <w:lang w:val="sr-Cyrl-CS"/>
        </w:rPr>
      </w:pPr>
    </w:p>
    <w:p w14:paraId="1E233C08" w14:textId="77777777" w:rsidR="00533949" w:rsidRDefault="00533949" w:rsidP="00B35C07">
      <w:pPr>
        <w:rPr>
          <w:lang w:val="sr-Cyrl-CS"/>
        </w:rPr>
      </w:pPr>
    </w:p>
    <w:p w14:paraId="48C2B741" w14:textId="77777777" w:rsidR="00533949" w:rsidRDefault="00533949" w:rsidP="00B35C07">
      <w:pPr>
        <w:rPr>
          <w:lang w:val="sr-Cyrl-CS"/>
        </w:rPr>
      </w:pPr>
    </w:p>
    <w:p w14:paraId="70FD02DD" w14:textId="77777777" w:rsidR="00533949" w:rsidRDefault="00533949" w:rsidP="00B35C07">
      <w:pPr>
        <w:rPr>
          <w:lang w:val="sr-Cyrl-CS"/>
        </w:rPr>
      </w:pPr>
    </w:p>
    <w:p w14:paraId="3563D8B7" w14:textId="77777777" w:rsidR="006432F4" w:rsidRDefault="006432F4" w:rsidP="00B35C07">
      <w:pPr>
        <w:rPr>
          <w:lang w:val="sr-Cyrl-CS"/>
        </w:rPr>
      </w:pPr>
    </w:p>
    <w:p w14:paraId="527DA4D8" w14:textId="77777777" w:rsidR="00B93FDC" w:rsidRDefault="00B93FDC" w:rsidP="00B35C07">
      <w:pPr>
        <w:rPr>
          <w:lang w:val="sr-Cyrl-CS"/>
        </w:rPr>
      </w:pPr>
    </w:p>
    <w:p w14:paraId="3929CD6F" w14:textId="77777777" w:rsidR="00533949" w:rsidRPr="00533949" w:rsidRDefault="00533949" w:rsidP="00B35C07">
      <w:pPr>
        <w:rPr>
          <w:lang w:val="sr-Cyrl-CS"/>
        </w:rPr>
      </w:pPr>
    </w:p>
    <w:p w14:paraId="13BAE26F" w14:textId="77777777" w:rsidR="00B35C07" w:rsidRDefault="00B35C07" w:rsidP="00B35C07"/>
    <w:p w14:paraId="038D7E44" w14:textId="77777777" w:rsidR="00533949" w:rsidRPr="006432F4" w:rsidRDefault="00533949" w:rsidP="00533949">
      <w:pPr>
        <w:ind w:left="3079" w:right="609" w:hanging="2456"/>
        <w:rPr>
          <w:b/>
          <w:color w:val="000000" w:themeColor="text1"/>
        </w:rPr>
      </w:pPr>
      <w:r w:rsidRPr="006432F4">
        <w:rPr>
          <w:b/>
          <w:color w:val="000000" w:themeColor="text1"/>
          <w:spacing w:val="-1"/>
          <w:lang w:val="sr-Cyrl-CS"/>
        </w:rPr>
        <w:lastRenderedPageBreak/>
        <w:t xml:space="preserve">      </w:t>
      </w:r>
      <w:r w:rsidRPr="006432F4">
        <w:rPr>
          <w:b/>
          <w:color w:val="000000" w:themeColor="text1"/>
          <w:spacing w:val="-1"/>
        </w:rPr>
        <w:t>О</w:t>
      </w:r>
      <w:r w:rsidRPr="006432F4">
        <w:rPr>
          <w:b/>
          <w:color w:val="000000" w:themeColor="text1"/>
        </w:rPr>
        <w:t>БР</w:t>
      </w:r>
      <w:r w:rsidRPr="006432F4">
        <w:rPr>
          <w:b/>
          <w:color w:val="000000" w:themeColor="text1"/>
          <w:spacing w:val="-2"/>
        </w:rPr>
        <w:t>А</w:t>
      </w:r>
      <w:r w:rsidRPr="006432F4">
        <w:rPr>
          <w:b/>
          <w:color w:val="000000" w:themeColor="text1"/>
          <w:spacing w:val="1"/>
        </w:rPr>
        <w:t>З</w:t>
      </w:r>
      <w:r w:rsidRPr="006432F4">
        <w:rPr>
          <w:b/>
          <w:color w:val="000000" w:themeColor="text1"/>
          <w:spacing w:val="-1"/>
        </w:rPr>
        <w:t>А</w:t>
      </w:r>
      <w:r w:rsidRPr="006432F4">
        <w:rPr>
          <w:b/>
          <w:color w:val="000000" w:themeColor="text1"/>
        </w:rPr>
        <w:t xml:space="preserve">Ц </w:t>
      </w:r>
      <w:r w:rsidRPr="006432F4">
        <w:rPr>
          <w:b/>
          <w:color w:val="000000" w:themeColor="text1"/>
          <w:spacing w:val="-2"/>
        </w:rPr>
        <w:t>И</w:t>
      </w:r>
      <w:r w:rsidRPr="006432F4">
        <w:rPr>
          <w:b/>
          <w:color w:val="000000" w:themeColor="text1"/>
          <w:spacing w:val="1"/>
        </w:rPr>
        <w:t>ЗЈ</w:t>
      </w:r>
      <w:r w:rsidRPr="006432F4">
        <w:rPr>
          <w:b/>
          <w:color w:val="000000" w:themeColor="text1"/>
          <w:spacing w:val="-1"/>
        </w:rPr>
        <w:t>А</w:t>
      </w:r>
      <w:r w:rsidRPr="006432F4">
        <w:rPr>
          <w:b/>
          <w:color w:val="000000" w:themeColor="text1"/>
        </w:rPr>
        <w:t>ВЕ О</w:t>
      </w:r>
      <w:r w:rsidRPr="006432F4">
        <w:rPr>
          <w:b/>
          <w:color w:val="000000" w:themeColor="text1"/>
          <w:spacing w:val="-1"/>
        </w:rPr>
        <w:t xml:space="preserve"> И</w:t>
      </w:r>
      <w:r w:rsidRPr="006432F4">
        <w:rPr>
          <w:b/>
          <w:color w:val="000000" w:themeColor="text1"/>
        </w:rPr>
        <w:t>С</w:t>
      </w:r>
      <w:r w:rsidRPr="006432F4">
        <w:rPr>
          <w:b/>
          <w:color w:val="000000" w:themeColor="text1"/>
          <w:spacing w:val="-1"/>
        </w:rPr>
        <w:t>П</w:t>
      </w:r>
      <w:r w:rsidRPr="006432F4">
        <w:rPr>
          <w:b/>
          <w:color w:val="000000" w:themeColor="text1"/>
        </w:rPr>
        <w:t>УЊЕ</w:t>
      </w:r>
      <w:r w:rsidRPr="006432F4">
        <w:rPr>
          <w:b/>
          <w:color w:val="000000" w:themeColor="text1"/>
          <w:spacing w:val="-2"/>
        </w:rPr>
        <w:t>Н</w:t>
      </w:r>
      <w:r w:rsidRPr="006432F4">
        <w:rPr>
          <w:b/>
          <w:color w:val="000000" w:themeColor="text1"/>
          <w:spacing w:val="-1"/>
        </w:rPr>
        <w:t>О</w:t>
      </w:r>
      <w:r w:rsidRPr="006432F4">
        <w:rPr>
          <w:b/>
          <w:color w:val="000000" w:themeColor="text1"/>
        </w:rPr>
        <w:t>С</w:t>
      </w:r>
      <w:r w:rsidRPr="006432F4">
        <w:rPr>
          <w:b/>
          <w:color w:val="000000" w:themeColor="text1"/>
          <w:spacing w:val="-1"/>
        </w:rPr>
        <w:t>Т</w:t>
      </w:r>
      <w:r w:rsidRPr="006432F4">
        <w:rPr>
          <w:b/>
          <w:color w:val="000000" w:themeColor="text1"/>
        </w:rPr>
        <w:t>И УС</w:t>
      </w:r>
      <w:r w:rsidRPr="006432F4">
        <w:rPr>
          <w:b/>
          <w:color w:val="000000" w:themeColor="text1"/>
          <w:spacing w:val="-1"/>
        </w:rPr>
        <w:t>ЛО</w:t>
      </w:r>
      <w:r w:rsidRPr="006432F4">
        <w:rPr>
          <w:b/>
          <w:color w:val="000000" w:themeColor="text1"/>
        </w:rPr>
        <w:t xml:space="preserve">ВА </w:t>
      </w:r>
      <w:r w:rsidRPr="006432F4">
        <w:rPr>
          <w:b/>
          <w:color w:val="000000" w:themeColor="text1"/>
          <w:spacing w:val="1"/>
        </w:rPr>
        <w:t>З</w:t>
      </w:r>
      <w:r w:rsidRPr="006432F4">
        <w:rPr>
          <w:b/>
          <w:color w:val="000000" w:themeColor="text1"/>
        </w:rPr>
        <w:t>А УЧ</w:t>
      </w:r>
      <w:r w:rsidRPr="006432F4">
        <w:rPr>
          <w:b/>
          <w:color w:val="000000" w:themeColor="text1"/>
          <w:spacing w:val="-1"/>
        </w:rPr>
        <w:t>Е</w:t>
      </w:r>
      <w:r w:rsidRPr="006432F4">
        <w:rPr>
          <w:b/>
          <w:color w:val="000000" w:themeColor="text1"/>
        </w:rPr>
        <w:t xml:space="preserve">ШЋЕ У </w:t>
      </w:r>
      <w:r w:rsidRPr="006432F4">
        <w:rPr>
          <w:b/>
          <w:color w:val="000000" w:themeColor="text1"/>
          <w:spacing w:val="-1"/>
        </w:rPr>
        <w:t>ПО</w:t>
      </w:r>
      <w:r w:rsidRPr="006432F4">
        <w:rPr>
          <w:b/>
          <w:color w:val="000000" w:themeColor="text1"/>
        </w:rPr>
        <w:t>С</w:t>
      </w:r>
      <w:r w:rsidRPr="006432F4">
        <w:rPr>
          <w:b/>
          <w:color w:val="000000" w:themeColor="text1"/>
          <w:spacing w:val="-1"/>
        </w:rPr>
        <w:t>Т</w:t>
      </w:r>
      <w:r w:rsidRPr="006432F4">
        <w:rPr>
          <w:b/>
          <w:color w:val="000000" w:themeColor="text1"/>
        </w:rPr>
        <w:t xml:space="preserve">УПКУ </w:t>
      </w:r>
      <w:r w:rsidRPr="006432F4">
        <w:rPr>
          <w:b/>
          <w:color w:val="000000" w:themeColor="text1"/>
          <w:spacing w:val="-2"/>
        </w:rPr>
        <w:t>Н</w:t>
      </w:r>
      <w:r w:rsidRPr="006432F4">
        <w:rPr>
          <w:b/>
          <w:color w:val="000000" w:themeColor="text1"/>
          <w:spacing w:val="-1"/>
        </w:rPr>
        <w:t>А</w:t>
      </w:r>
      <w:r w:rsidRPr="006432F4">
        <w:rPr>
          <w:b/>
          <w:color w:val="000000" w:themeColor="text1"/>
        </w:rPr>
        <w:t>Б</w:t>
      </w:r>
      <w:r w:rsidRPr="006432F4">
        <w:rPr>
          <w:b/>
          <w:color w:val="000000" w:themeColor="text1"/>
          <w:spacing w:val="-1"/>
        </w:rPr>
        <w:t>А</w:t>
      </w:r>
      <w:r w:rsidRPr="006432F4">
        <w:rPr>
          <w:b/>
          <w:color w:val="000000" w:themeColor="text1"/>
        </w:rPr>
        <w:t>ВКЕ</w:t>
      </w:r>
    </w:p>
    <w:p w14:paraId="6631A42F" w14:textId="537377F7" w:rsidR="00533949" w:rsidRPr="00EB058E" w:rsidRDefault="00763BD1" w:rsidP="00763BD1">
      <w:pPr>
        <w:spacing w:before="1"/>
        <w:ind w:right="4112"/>
        <w:rPr>
          <w:b/>
          <w:color w:val="000000" w:themeColor="text1"/>
          <w:lang w:val="sr-Latn-BA"/>
        </w:rPr>
      </w:pPr>
      <w:r w:rsidRPr="006432F4">
        <w:rPr>
          <w:b/>
          <w:color w:val="000000" w:themeColor="text1"/>
          <w:spacing w:val="1"/>
          <w:lang w:val="sr-Cyrl-CS"/>
        </w:rPr>
        <w:t xml:space="preserve">                                                                  </w:t>
      </w:r>
      <w:r w:rsidR="00533949" w:rsidRPr="006432F4">
        <w:rPr>
          <w:b/>
          <w:color w:val="000000" w:themeColor="text1"/>
          <w:spacing w:val="1"/>
        </w:rPr>
        <w:t>бр</w:t>
      </w:r>
      <w:r w:rsidR="00533949" w:rsidRPr="006432F4">
        <w:rPr>
          <w:b/>
          <w:color w:val="000000" w:themeColor="text1"/>
        </w:rPr>
        <w:t>. 1</w:t>
      </w:r>
      <w:r w:rsidR="00EB058E">
        <w:rPr>
          <w:b/>
          <w:color w:val="000000" w:themeColor="text1"/>
          <w:lang w:val="sr-Latn-BA"/>
        </w:rPr>
        <w:t>8</w:t>
      </w:r>
      <w:r w:rsidR="00533949" w:rsidRPr="006432F4">
        <w:rPr>
          <w:b/>
          <w:color w:val="000000" w:themeColor="text1"/>
        </w:rPr>
        <w:t>/2</w:t>
      </w:r>
      <w:r w:rsidR="00EB058E">
        <w:rPr>
          <w:b/>
          <w:color w:val="000000" w:themeColor="text1"/>
          <w:lang w:val="sr-Latn-BA"/>
        </w:rPr>
        <w:t>2</w:t>
      </w:r>
    </w:p>
    <w:p w14:paraId="197482BB" w14:textId="77777777" w:rsidR="00533949" w:rsidRPr="00CA7CC5" w:rsidRDefault="00533949" w:rsidP="00533949">
      <w:pPr>
        <w:jc w:val="center"/>
        <w:rPr>
          <w:b/>
          <w:bCs/>
        </w:rPr>
      </w:pPr>
    </w:p>
    <w:p w14:paraId="25C809BD" w14:textId="77777777" w:rsidR="00533949" w:rsidRPr="00D93835" w:rsidRDefault="00533949" w:rsidP="00533949">
      <w:pPr>
        <w:jc w:val="center"/>
        <w:rPr>
          <w:b/>
          <w:bCs/>
        </w:rPr>
      </w:pPr>
      <w:r w:rsidRPr="00D93835">
        <w:rPr>
          <w:b/>
          <w:bCs/>
        </w:rPr>
        <w:t>ИЗЈАВА ПОНУЂАЧА</w:t>
      </w:r>
    </w:p>
    <w:p w14:paraId="062A6E48" w14:textId="77777777" w:rsidR="00533949" w:rsidRPr="00533949" w:rsidRDefault="00533949" w:rsidP="00533949">
      <w:pPr>
        <w:jc w:val="center"/>
        <w:rPr>
          <w:b/>
          <w:bCs/>
          <w:lang w:val="sr-Cyrl-CS"/>
        </w:rPr>
      </w:pPr>
      <w:r w:rsidRPr="00D93835">
        <w:rPr>
          <w:b/>
          <w:bCs/>
        </w:rPr>
        <w:t xml:space="preserve">О ИСПУЊАВАЊУ УСЛОВА </w:t>
      </w:r>
    </w:p>
    <w:p w14:paraId="24D572BC" w14:textId="77777777" w:rsidR="00533949" w:rsidRPr="00CA7CC5" w:rsidRDefault="00533949" w:rsidP="00533949">
      <w:pPr>
        <w:rPr>
          <w:b/>
          <w:bCs/>
        </w:rPr>
      </w:pPr>
    </w:p>
    <w:p w14:paraId="2B9F6114" w14:textId="77777777" w:rsidR="00533949" w:rsidRPr="00D93835" w:rsidRDefault="00533949" w:rsidP="00533949">
      <w:pPr>
        <w:jc w:val="both"/>
      </w:pPr>
      <w:r>
        <w:rPr>
          <w:lang w:val="sr-Cyrl-CS"/>
        </w:rPr>
        <w:t>П</w:t>
      </w:r>
      <w:r w:rsidRPr="00D93835">
        <w:t>од пуном материјалном и кривичном одговорношћу, као заступник понуђача, дајем следећу</w:t>
      </w:r>
    </w:p>
    <w:p w14:paraId="1C5BFA62" w14:textId="77777777" w:rsidR="00533949" w:rsidRPr="00CA7CC5" w:rsidRDefault="00533949" w:rsidP="00533949">
      <w:pPr>
        <w:jc w:val="both"/>
      </w:pPr>
      <w:r w:rsidRPr="00D93835">
        <w:tab/>
      </w:r>
      <w:r w:rsidRPr="00D93835">
        <w:tab/>
      </w:r>
      <w:r w:rsidRPr="00D93835">
        <w:tab/>
      </w:r>
      <w:r w:rsidRPr="00D93835">
        <w:tab/>
      </w:r>
    </w:p>
    <w:p w14:paraId="0FA14B56" w14:textId="77777777" w:rsidR="00533949" w:rsidRPr="00D93835" w:rsidRDefault="00533949" w:rsidP="00533949">
      <w:pPr>
        <w:jc w:val="center"/>
        <w:rPr>
          <w:b/>
        </w:rPr>
      </w:pPr>
      <w:r w:rsidRPr="00D93835">
        <w:rPr>
          <w:b/>
        </w:rPr>
        <w:t>И З Ј А В У</w:t>
      </w:r>
    </w:p>
    <w:p w14:paraId="39D3CB87" w14:textId="77777777" w:rsidR="00533949" w:rsidRPr="00D93835" w:rsidRDefault="00533949" w:rsidP="00533949">
      <w:pPr>
        <w:jc w:val="center"/>
      </w:pPr>
    </w:p>
    <w:p w14:paraId="0D33D71B" w14:textId="77777777" w:rsidR="00533949" w:rsidRPr="00D93835" w:rsidRDefault="00533949" w:rsidP="00533949">
      <w:pPr>
        <w:jc w:val="both"/>
        <w:rPr>
          <w:iCs/>
        </w:rPr>
      </w:pPr>
      <w:proofErr w:type="gramStart"/>
      <w:r w:rsidRPr="00D93835">
        <w:t xml:space="preserve">Понуђач </w:t>
      </w:r>
      <w:r w:rsidRPr="00D93835">
        <w:rPr>
          <w:i/>
        </w:rPr>
        <w:t xml:space="preserve"> _</w:t>
      </w:r>
      <w:proofErr w:type="gramEnd"/>
      <w:r w:rsidRPr="00D93835">
        <w:rPr>
          <w:i/>
        </w:rPr>
        <w:t>____________________________________________</w:t>
      </w:r>
      <w:r w:rsidRPr="00D93835">
        <w:rPr>
          <w:i/>
          <w:iCs/>
        </w:rPr>
        <w:t>[</w:t>
      </w:r>
      <w:r w:rsidRPr="00D93835">
        <w:rPr>
          <w:i/>
        </w:rPr>
        <w:t>навести назив понуђача</w:t>
      </w:r>
      <w:r w:rsidRPr="00D93835">
        <w:rPr>
          <w:i/>
          <w:iCs/>
        </w:rPr>
        <w:t>]</w:t>
      </w:r>
      <w:r>
        <w:rPr>
          <w:i/>
          <w:iCs/>
          <w:lang w:val="sr-Cyrl-CS"/>
        </w:rPr>
        <w:t xml:space="preserve"> </w:t>
      </w:r>
      <w:r>
        <w:t>у поступку</w:t>
      </w:r>
      <w:r>
        <w:rPr>
          <w:lang w:val="sr-Cyrl-CS"/>
        </w:rPr>
        <w:t xml:space="preserve"> </w:t>
      </w:r>
      <w:r w:rsidRPr="00D93835">
        <w:t>набавке...........................</w:t>
      </w:r>
      <w:r w:rsidRPr="00D93835">
        <w:rPr>
          <w:i/>
          <w:iCs/>
        </w:rPr>
        <w:t>[</w:t>
      </w:r>
      <w:r w:rsidRPr="00D93835">
        <w:rPr>
          <w:i/>
        </w:rPr>
        <w:t>навести предмет набавке</w:t>
      </w:r>
      <w:r w:rsidRPr="00D93835">
        <w:rPr>
          <w:i/>
          <w:iCs/>
        </w:rPr>
        <w:t>]</w:t>
      </w:r>
      <w:r>
        <w:rPr>
          <w:i/>
          <w:iCs/>
          <w:lang w:val="sr-Cyrl-CS"/>
        </w:rPr>
        <w:t xml:space="preserve"> </w:t>
      </w:r>
      <w:r w:rsidRPr="00D93835">
        <w:t>број ......................</w:t>
      </w:r>
      <w:r w:rsidRPr="00D93835">
        <w:rPr>
          <w:i/>
          <w:iCs/>
        </w:rPr>
        <w:t>[навести редни број набавкe]</w:t>
      </w:r>
      <w:r w:rsidRPr="00D93835">
        <w:t>, испуњава све услове, односно услове дефинисане документацијом</w:t>
      </w:r>
      <w:r>
        <w:rPr>
          <w:lang w:val="sr-Cyrl-CS"/>
        </w:rPr>
        <w:t xml:space="preserve"> </w:t>
      </w:r>
      <w:r w:rsidRPr="00D93835">
        <w:t>за предметну набавку, и то:</w:t>
      </w:r>
    </w:p>
    <w:p w14:paraId="18CFF137" w14:textId="77777777" w:rsidR="00533949" w:rsidRPr="00D93835" w:rsidRDefault="00533949" w:rsidP="00533949">
      <w:pPr>
        <w:pStyle w:val="ListParagraph"/>
        <w:suppressAutoHyphens/>
        <w:ind w:left="1350"/>
        <w:contextualSpacing w:val="0"/>
        <w:jc w:val="both"/>
        <w:rPr>
          <w:lang w:val="sr-Cyrl-CS"/>
        </w:rPr>
      </w:pPr>
    </w:p>
    <w:p w14:paraId="7C658C9D" w14:textId="77777777" w:rsidR="00533949" w:rsidRPr="004700DD" w:rsidRDefault="00533949" w:rsidP="00533949">
      <w:pPr>
        <w:ind w:left="839" w:right="376" w:hanging="360"/>
        <w:jc w:val="both"/>
        <w:rPr>
          <w:lang w:val="sr-Cyrl-CS"/>
        </w:rPr>
      </w:pPr>
      <w:r>
        <w:t xml:space="preserve">1) </w:t>
      </w:r>
      <w:r w:rsidRPr="00D93835">
        <w:rPr>
          <w:spacing w:val="1"/>
        </w:rPr>
        <w:t>Д</w:t>
      </w:r>
      <w:r w:rsidRPr="00D93835">
        <w:t>а</w:t>
      </w:r>
      <w:r>
        <w:t xml:space="preserve"> </w:t>
      </w:r>
      <w:r w:rsidRPr="00D93835">
        <w:rPr>
          <w:spacing w:val="1"/>
        </w:rPr>
        <w:t>ј</w:t>
      </w:r>
      <w:r w:rsidRPr="00D93835">
        <w:t>е р</w:t>
      </w:r>
      <w:r w:rsidRPr="00D93835">
        <w:rPr>
          <w:spacing w:val="-2"/>
        </w:rPr>
        <w:t>е</w:t>
      </w:r>
      <w:r w:rsidRPr="00D93835">
        <w:t>гистро</w:t>
      </w:r>
      <w:r w:rsidRPr="00D93835">
        <w:rPr>
          <w:spacing w:val="-2"/>
        </w:rPr>
        <w:t>в</w:t>
      </w:r>
      <w:r w:rsidRPr="00D93835">
        <w:t>ан</w:t>
      </w:r>
      <w:r>
        <w:t xml:space="preserve"> </w:t>
      </w:r>
      <w:r w:rsidRPr="00D93835">
        <w:t xml:space="preserve">код </w:t>
      </w:r>
      <w:r w:rsidRPr="00D93835">
        <w:rPr>
          <w:spacing w:val="-2"/>
        </w:rPr>
        <w:t>н</w:t>
      </w:r>
      <w:r w:rsidRPr="00D93835">
        <w:t>а</w:t>
      </w:r>
      <w:r w:rsidRPr="00D93835">
        <w:rPr>
          <w:spacing w:val="-2"/>
        </w:rPr>
        <w:t>д</w:t>
      </w:r>
      <w:r w:rsidRPr="00D93835">
        <w:t>ле</w:t>
      </w:r>
      <w:r w:rsidRPr="00D93835">
        <w:rPr>
          <w:spacing w:val="1"/>
        </w:rPr>
        <w:t>ж</w:t>
      </w:r>
      <w:r w:rsidRPr="00D93835">
        <w:t>н</w:t>
      </w:r>
      <w:r w:rsidRPr="00D93835">
        <w:rPr>
          <w:spacing w:val="-3"/>
        </w:rPr>
        <w:t>о</w:t>
      </w:r>
      <w:r w:rsidRPr="00D93835">
        <w:t>г</w:t>
      </w:r>
      <w:r>
        <w:t xml:space="preserve"> </w:t>
      </w:r>
      <w:r w:rsidRPr="00D93835">
        <w:t>о</w:t>
      </w:r>
      <w:r w:rsidRPr="00D93835">
        <w:rPr>
          <w:spacing w:val="-2"/>
        </w:rPr>
        <w:t>р</w:t>
      </w:r>
      <w:r w:rsidRPr="00D93835">
        <w:t xml:space="preserve">гана, </w:t>
      </w:r>
      <w:r w:rsidRPr="00D93835">
        <w:rPr>
          <w:spacing w:val="-2"/>
        </w:rPr>
        <w:t>о</w:t>
      </w:r>
      <w:r w:rsidRPr="00D93835">
        <w:t xml:space="preserve">дносно </w:t>
      </w:r>
      <w:r w:rsidRPr="00D93835">
        <w:rPr>
          <w:spacing w:val="-5"/>
        </w:rPr>
        <w:t>у</w:t>
      </w:r>
      <w:r w:rsidRPr="00D93835">
        <w:t>п</w:t>
      </w:r>
      <w:r w:rsidRPr="00D93835">
        <w:rPr>
          <w:spacing w:val="-1"/>
        </w:rPr>
        <w:t>и</w:t>
      </w:r>
      <w:r w:rsidRPr="00D93835">
        <w:t>сан у</w:t>
      </w:r>
      <w:r>
        <w:rPr>
          <w:lang w:val="sr-Cyrl-CS"/>
        </w:rPr>
        <w:t xml:space="preserve"> </w:t>
      </w:r>
      <w:r w:rsidRPr="00D93835">
        <w:t>од</w:t>
      </w:r>
      <w:r w:rsidRPr="00D93835">
        <w:rPr>
          <w:spacing w:val="1"/>
        </w:rPr>
        <w:t>г</w:t>
      </w:r>
      <w:r w:rsidRPr="00D93835">
        <w:t>о</w:t>
      </w:r>
      <w:r w:rsidRPr="00D93835">
        <w:rPr>
          <w:spacing w:val="-1"/>
        </w:rPr>
        <w:t>в</w:t>
      </w:r>
      <w:r w:rsidRPr="00D93835">
        <w:t>ар</w:t>
      </w:r>
      <w:r w:rsidRPr="00D93835">
        <w:rPr>
          <w:spacing w:val="-2"/>
        </w:rPr>
        <w:t>а</w:t>
      </w:r>
      <w:r w:rsidRPr="00D93835">
        <w:rPr>
          <w:spacing w:val="3"/>
        </w:rPr>
        <w:t>ј</w:t>
      </w:r>
      <w:r w:rsidRPr="00D93835">
        <w:rPr>
          <w:spacing w:val="-2"/>
        </w:rPr>
        <w:t>у</w:t>
      </w:r>
      <w:r w:rsidRPr="00D93835">
        <w:t xml:space="preserve">ћи </w:t>
      </w:r>
      <w:r w:rsidRPr="00D93835">
        <w:rPr>
          <w:spacing w:val="-3"/>
        </w:rPr>
        <w:t>р</w:t>
      </w:r>
      <w:r w:rsidRPr="00D93835">
        <w:t>е</w:t>
      </w:r>
      <w:r w:rsidRPr="00D93835">
        <w:rPr>
          <w:spacing w:val="-1"/>
        </w:rPr>
        <w:t>г</w:t>
      </w:r>
      <w:r w:rsidRPr="00D93835">
        <w:t>иста</w:t>
      </w:r>
      <w:r w:rsidRPr="00D93835">
        <w:rPr>
          <w:spacing w:val="4"/>
        </w:rPr>
        <w:t>р</w:t>
      </w:r>
      <w:r w:rsidRPr="004700DD">
        <w:rPr>
          <w:spacing w:val="1"/>
        </w:rPr>
        <w:t xml:space="preserve"> </w:t>
      </w:r>
      <w:r>
        <w:rPr>
          <w:spacing w:val="1"/>
          <w:lang w:val="sr-Cyrl-CS"/>
        </w:rPr>
        <w:t>и д</w:t>
      </w:r>
      <w:r w:rsidRPr="00D93835">
        <w:t>а и</w:t>
      </w:r>
      <w:r w:rsidRPr="00D93835">
        <w:rPr>
          <w:spacing w:val="-1"/>
        </w:rPr>
        <w:t>м</w:t>
      </w:r>
      <w:r w:rsidRPr="00D93835">
        <w:t>а в</w:t>
      </w:r>
      <w:r w:rsidRPr="00D93835">
        <w:rPr>
          <w:spacing w:val="-3"/>
        </w:rPr>
        <w:t>а</w:t>
      </w:r>
      <w:r w:rsidRPr="00D93835">
        <w:rPr>
          <w:spacing w:val="1"/>
        </w:rPr>
        <w:t>ж</w:t>
      </w:r>
      <w:r w:rsidRPr="00D93835">
        <w:t>ећу</w:t>
      </w:r>
      <w:r>
        <w:t xml:space="preserve"> </w:t>
      </w:r>
      <w:r w:rsidRPr="00D93835">
        <w:t>доз</w:t>
      </w:r>
      <w:r w:rsidRPr="00D93835">
        <w:rPr>
          <w:spacing w:val="-1"/>
        </w:rPr>
        <w:t>в</w:t>
      </w:r>
      <w:r w:rsidRPr="00D93835">
        <w:t>олу</w:t>
      </w:r>
      <w:r>
        <w:t xml:space="preserve"> </w:t>
      </w:r>
      <w:r w:rsidRPr="00D93835">
        <w:t>н</w:t>
      </w:r>
      <w:r w:rsidRPr="00D93835">
        <w:rPr>
          <w:spacing w:val="-3"/>
        </w:rPr>
        <w:t>а</w:t>
      </w:r>
      <w:r w:rsidRPr="00D93835">
        <w:t>дл</w:t>
      </w:r>
      <w:r w:rsidRPr="00D93835">
        <w:rPr>
          <w:spacing w:val="-1"/>
        </w:rPr>
        <w:t>е</w:t>
      </w:r>
      <w:r w:rsidRPr="00D93835">
        <w:rPr>
          <w:spacing w:val="1"/>
        </w:rPr>
        <w:t>ж</w:t>
      </w:r>
      <w:r w:rsidRPr="00D93835">
        <w:t>ног</w:t>
      </w:r>
      <w:r>
        <w:t xml:space="preserve"> </w:t>
      </w:r>
      <w:r w:rsidRPr="00D93835">
        <w:t>Мин</w:t>
      </w:r>
      <w:r w:rsidRPr="00D93835">
        <w:rPr>
          <w:spacing w:val="-1"/>
        </w:rPr>
        <w:t>и</w:t>
      </w:r>
      <w:r w:rsidRPr="00D93835">
        <w:t>ста</w:t>
      </w:r>
      <w:r w:rsidRPr="00D93835">
        <w:rPr>
          <w:spacing w:val="-2"/>
        </w:rPr>
        <w:t>р</w:t>
      </w:r>
      <w:r w:rsidRPr="00D93835">
        <w:t>ст</w:t>
      </w:r>
      <w:r w:rsidRPr="00D93835">
        <w:rPr>
          <w:spacing w:val="-1"/>
        </w:rPr>
        <w:t>в</w:t>
      </w:r>
      <w:r w:rsidRPr="00D93835">
        <w:t>а з</w:t>
      </w:r>
      <w:r w:rsidRPr="00D93835">
        <w:rPr>
          <w:spacing w:val="-2"/>
        </w:rPr>
        <w:t>д</w:t>
      </w:r>
      <w:r w:rsidRPr="00D93835">
        <w:t xml:space="preserve">равља </w:t>
      </w:r>
      <w:r w:rsidRPr="00D93835">
        <w:rPr>
          <w:spacing w:val="-1"/>
        </w:rPr>
        <w:t>з</w:t>
      </w:r>
      <w:r w:rsidRPr="00D93835">
        <w:t xml:space="preserve">а </w:t>
      </w:r>
      <w:r w:rsidRPr="00D93835">
        <w:rPr>
          <w:spacing w:val="-2"/>
        </w:rPr>
        <w:t>о</w:t>
      </w:r>
      <w:r w:rsidRPr="00D93835">
        <w:t>б</w:t>
      </w:r>
      <w:r w:rsidRPr="00D93835">
        <w:rPr>
          <w:spacing w:val="1"/>
        </w:rPr>
        <w:t>а</w:t>
      </w:r>
      <w:r w:rsidRPr="00D93835">
        <w:rPr>
          <w:spacing w:val="-1"/>
        </w:rPr>
        <w:t>в</w:t>
      </w:r>
      <w:r w:rsidRPr="00D93835">
        <w:t>љ</w:t>
      </w:r>
      <w:r w:rsidRPr="00D93835">
        <w:rPr>
          <w:spacing w:val="-2"/>
        </w:rPr>
        <w:t>а</w:t>
      </w:r>
      <w:r w:rsidRPr="00D93835">
        <w:rPr>
          <w:spacing w:val="1"/>
        </w:rPr>
        <w:t>њ</w:t>
      </w:r>
      <w:r w:rsidRPr="00D93835">
        <w:t>е</w:t>
      </w:r>
      <w:r>
        <w:t xml:space="preserve"> </w:t>
      </w:r>
      <w:r w:rsidRPr="00D93835">
        <w:t>д</w:t>
      </w:r>
      <w:r w:rsidRPr="00D93835">
        <w:rPr>
          <w:spacing w:val="1"/>
        </w:rPr>
        <w:t>е</w:t>
      </w:r>
      <w:r w:rsidRPr="00D93835">
        <w:rPr>
          <w:spacing w:val="-2"/>
        </w:rPr>
        <w:t>л</w:t>
      </w:r>
      <w:r w:rsidRPr="00D93835">
        <w:t>а</w:t>
      </w:r>
      <w:r w:rsidRPr="00D93835">
        <w:rPr>
          <w:spacing w:val="-2"/>
        </w:rPr>
        <w:t>т</w:t>
      </w:r>
      <w:r w:rsidRPr="00D93835">
        <w:t>ности</w:t>
      </w:r>
      <w:r>
        <w:t xml:space="preserve"> </w:t>
      </w:r>
      <w:r w:rsidRPr="00D93835">
        <w:t>к</w:t>
      </w:r>
      <w:r w:rsidRPr="00D93835">
        <w:rPr>
          <w:spacing w:val="-2"/>
        </w:rPr>
        <w:t>о</w:t>
      </w:r>
      <w:r w:rsidRPr="00D93835">
        <w:rPr>
          <w:spacing w:val="1"/>
        </w:rPr>
        <w:t>ј</w:t>
      </w:r>
      <w:r w:rsidRPr="00D93835">
        <w:t>а</w:t>
      </w:r>
      <w:r>
        <w:t xml:space="preserve"> </w:t>
      </w:r>
      <w:r w:rsidRPr="00D93835">
        <w:rPr>
          <w:spacing w:val="1"/>
        </w:rPr>
        <w:t>ј</w:t>
      </w:r>
      <w:r w:rsidRPr="00D93835">
        <w:t>е предмет</w:t>
      </w:r>
      <w:r>
        <w:t xml:space="preserve"> </w:t>
      </w:r>
      <w:r w:rsidRPr="00D93835">
        <w:t>н</w:t>
      </w:r>
      <w:r w:rsidRPr="00D93835">
        <w:rPr>
          <w:spacing w:val="-2"/>
        </w:rPr>
        <w:t>а</w:t>
      </w:r>
      <w:r w:rsidRPr="00D93835">
        <w:t>б</w:t>
      </w:r>
      <w:r w:rsidRPr="00D93835">
        <w:rPr>
          <w:spacing w:val="1"/>
        </w:rPr>
        <w:t>а</w:t>
      </w:r>
      <w:r w:rsidRPr="00D93835">
        <w:rPr>
          <w:spacing w:val="-1"/>
        </w:rPr>
        <w:t>в</w:t>
      </w:r>
      <w:r w:rsidRPr="00D93835">
        <w:t>к</w:t>
      </w:r>
      <w:r w:rsidRPr="00D93835">
        <w:rPr>
          <w:spacing w:val="-1"/>
        </w:rPr>
        <w:t>е</w:t>
      </w:r>
      <w:r w:rsidRPr="00D93835">
        <w:t>;</w:t>
      </w:r>
    </w:p>
    <w:p w14:paraId="5ED067BB" w14:textId="77777777" w:rsidR="00533949" w:rsidRDefault="00533949" w:rsidP="00533949">
      <w:pPr>
        <w:ind w:left="839" w:right="115" w:hanging="360"/>
        <w:jc w:val="both"/>
        <w:rPr>
          <w:lang w:val="sr-Cyrl-CS"/>
        </w:rPr>
      </w:pPr>
    </w:p>
    <w:p w14:paraId="7C286525" w14:textId="77777777" w:rsidR="00533949" w:rsidRPr="00D93835" w:rsidRDefault="00533949" w:rsidP="00533949">
      <w:pPr>
        <w:ind w:left="839" w:right="115" w:hanging="360"/>
        <w:jc w:val="both"/>
      </w:pPr>
      <w:r>
        <w:t>2) Да располаже одговарајућ</w:t>
      </w:r>
      <w:r>
        <w:rPr>
          <w:lang w:val="sr-Cyrl-CS"/>
        </w:rPr>
        <w:t>и</w:t>
      </w:r>
      <w:r w:rsidRPr="00CA7CC5">
        <w:t xml:space="preserve">м </w:t>
      </w:r>
      <w:r>
        <w:rPr>
          <w:lang w:val="sr-Cyrl-CS"/>
        </w:rPr>
        <w:t xml:space="preserve">техничким капацитетом- </w:t>
      </w:r>
      <w:r>
        <w:t>опремом и просторијама на терит</w:t>
      </w:r>
      <w:r>
        <w:rPr>
          <w:lang w:val="sr-Cyrl-CS"/>
        </w:rPr>
        <w:t>о</w:t>
      </w:r>
      <w:r w:rsidRPr="00CA7CC5">
        <w:t xml:space="preserve">рији једне од 8 градских општина града Београда, за обављање </w:t>
      </w:r>
      <w:r w:rsidRPr="00D93835">
        <w:t>предметне услуге</w:t>
      </w:r>
      <w:r>
        <w:t xml:space="preserve"> </w:t>
      </w:r>
      <w:r w:rsidRPr="00D93835">
        <w:t>у</w:t>
      </w:r>
      <w:r>
        <w:t xml:space="preserve"> </w:t>
      </w:r>
      <w:r w:rsidRPr="00D93835">
        <w:t>мо</w:t>
      </w:r>
      <w:r w:rsidRPr="00D93835">
        <w:rPr>
          <w:spacing w:val="-1"/>
        </w:rPr>
        <w:t>м</w:t>
      </w:r>
      <w:r w:rsidRPr="00D93835">
        <w:t>енту поднош</w:t>
      </w:r>
      <w:r w:rsidRPr="00D93835">
        <w:rPr>
          <w:spacing w:val="-2"/>
        </w:rPr>
        <w:t>е</w:t>
      </w:r>
      <w:r w:rsidRPr="00D93835">
        <w:rPr>
          <w:spacing w:val="1"/>
        </w:rPr>
        <w:t>њ</w:t>
      </w:r>
      <w:r w:rsidRPr="00D93835">
        <w:t>а по</w:t>
      </w:r>
      <w:r w:rsidRPr="00D93835">
        <w:rPr>
          <w:spacing w:val="-1"/>
        </w:rPr>
        <w:t>н</w:t>
      </w:r>
      <w:r w:rsidRPr="00D93835">
        <w:rPr>
          <w:spacing w:val="-2"/>
        </w:rPr>
        <w:t>у</w:t>
      </w:r>
      <w:r w:rsidRPr="00D93835">
        <w:t>де;</w:t>
      </w:r>
    </w:p>
    <w:p w14:paraId="34BD3214" w14:textId="77777777" w:rsidR="00533949" w:rsidRPr="00D93835" w:rsidRDefault="00533949" w:rsidP="00533949">
      <w:pPr>
        <w:spacing w:before="9"/>
      </w:pPr>
    </w:p>
    <w:p w14:paraId="593709FF" w14:textId="77777777" w:rsidR="00533949" w:rsidRDefault="00533949" w:rsidP="00533949">
      <w:pPr>
        <w:ind w:left="839" w:right="110" w:hanging="360"/>
        <w:jc w:val="both"/>
        <w:rPr>
          <w:lang w:val="sr-Cyrl-CS"/>
        </w:rPr>
      </w:pPr>
      <w:r w:rsidRPr="000430C6">
        <w:rPr>
          <w:color w:val="000000"/>
        </w:rPr>
        <w:t xml:space="preserve">3)  </w:t>
      </w:r>
      <w:r w:rsidRPr="00D93835">
        <w:t>Да</w:t>
      </w:r>
      <w:r>
        <w:t xml:space="preserve"> </w:t>
      </w:r>
      <w:r w:rsidRPr="00D93835">
        <w:rPr>
          <w:spacing w:val="-2"/>
        </w:rPr>
        <w:t>р</w:t>
      </w:r>
      <w:r w:rsidRPr="00D93835">
        <w:t>аспол</w:t>
      </w:r>
      <w:r w:rsidRPr="00D93835">
        <w:rPr>
          <w:spacing w:val="-2"/>
        </w:rPr>
        <w:t>а</w:t>
      </w:r>
      <w:r w:rsidRPr="00D93835">
        <w:rPr>
          <w:spacing w:val="1"/>
        </w:rPr>
        <w:t>ж</w:t>
      </w:r>
      <w:r w:rsidRPr="00D93835">
        <w:t>е</w:t>
      </w:r>
      <w:r>
        <w:t xml:space="preserve"> </w:t>
      </w:r>
      <w:r w:rsidRPr="00D93835">
        <w:t>довољ</w:t>
      </w:r>
      <w:r w:rsidRPr="00D93835">
        <w:rPr>
          <w:spacing w:val="-1"/>
        </w:rPr>
        <w:t>н</w:t>
      </w:r>
      <w:r w:rsidRPr="00D93835">
        <w:t>им</w:t>
      </w:r>
      <w:r>
        <w:t xml:space="preserve"> </w:t>
      </w:r>
      <w:r w:rsidRPr="00D93835">
        <w:t>ка</w:t>
      </w:r>
      <w:r w:rsidRPr="00D93835">
        <w:rPr>
          <w:spacing w:val="1"/>
        </w:rPr>
        <w:t>д</w:t>
      </w:r>
      <w:r w:rsidRPr="00D93835">
        <w:t>ро</w:t>
      </w:r>
      <w:r w:rsidRPr="00D93835">
        <w:rPr>
          <w:spacing w:val="-1"/>
        </w:rPr>
        <w:t>в</w:t>
      </w:r>
      <w:r w:rsidRPr="00D93835">
        <w:rPr>
          <w:spacing w:val="-2"/>
        </w:rPr>
        <w:t>с</w:t>
      </w:r>
      <w:r w:rsidRPr="00D93835">
        <w:t>ким</w:t>
      </w:r>
      <w:r>
        <w:t xml:space="preserve"> </w:t>
      </w:r>
      <w:r w:rsidRPr="00D93835">
        <w:t>капац</w:t>
      </w:r>
      <w:r w:rsidRPr="00D93835">
        <w:rPr>
          <w:spacing w:val="-1"/>
        </w:rPr>
        <w:t>и</w:t>
      </w:r>
      <w:r w:rsidRPr="00D93835">
        <w:t>тетом-</w:t>
      </w:r>
      <w:r>
        <w:t xml:space="preserve"> </w:t>
      </w:r>
      <w:r w:rsidRPr="00D93835">
        <w:t>да</w:t>
      </w:r>
      <w:r>
        <w:t xml:space="preserve"> </w:t>
      </w:r>
      <w:r w:rsidRPr="00D93835">
        <w:t>у</w:t>
      </w:r>
      <w:r>
        <w:t xml:space="preserve"> </w:t>
      </w:r>
      <w:r w:rsidRPr="00D93835">
        <w:t>мо</w:t>
      </w:r>
      <w:r w:rsidRPr="00D93835">
        <w:rPr>
          <w:spacing w:val="-1"/>
        </w:rPr>
        <w:t>м</w:t>
      </w:r>
      <w:r w:rsidRPr="00D93835">
        <w:t>енту</w:t>
      </w:r>
      <w:r>
        <w:t xml:space="preserve"> </w:t>
      </w:r>
      <w:r w:rsidRPr="00D93835">
        <w:t>подноше</w:t>
      </w:r>
      <w:r w:rsidRPr="00D93835">
        <w:rPr>
          <w:spacing w:val="2"/>
        </w:rPr>
        <w:t>њ</w:t>
      </w:r>
      <w:r w:rsidRPr="00D93835">
        <w:t>а</w:t>
      </w:r>
      <w:r>
        <w:t xml:space="preserve"> </w:t>
      </w:r>
      <w:r w:rsidRPr="00D93835">
        <w:t>по</w:t>
      </w:r>
      <w:r w:rsidRPr="00D93835">
        <w:rPr>
          <w:spacing w:val="-1"/>
        </w:rPr>
        <w:t>н</w:t>
      </w:r>
      <w:r w:rsidRPr="00D93835">
        <w:rPr>
          <w:spacing w:val="-2"/>
        </w:rPr>
        <w:t>у</w:t>
      </w:r>
      <w:r w:rsidRPr="00D93835">
        <w:t>де</w:t>
      </w:r>
      <w:r>
        <w:t xml:space="preserve"> </w:t>
      </w:r>
      <w:r w:rsidRPr="00D93835">
        <w:t>и</w:t>
      </w:r>
      <w:r w:rsidRPr="00D93835">
        <w:rPr>
          <w:spacing w:val="-4"/>
        </w:rPr>
        <w:t>м</w:t>
      </w:r>
      <w:r w:rsidRPr="00D93835">
        <w:t>а м</w:t>
      </w:r>
      <w:r w:rsidRPr="00D93835">
        <w:rPr>
          <w:spacing w:val="-1"/>
        </w:rPr>
        <w:t>и</w:t>
      </w:r>
      <w:r w:rsidRPr="00D93835">
        <w:t>н</w:t>
      </w:r>
      <w:r w:rsidRPr="00D93835">
        <w:rPr>
          <w:spacing w:val="-1"/>
        </w:rPr>
        <w:t>и</w:t>
      </w:r>
      <w:r w:rsidRPr="00D93835">
        <w:t>м</w:t>
      </w:r>
      <w:r w:rsidRPr="00D93835">
        <w:rPr>
          <w:spacing w:val="-3"/>
        </w:rPr>
        <w:t>у</w:t>
      </w:r>
      <w:r w:rsidRPr="00D93835">
        <w:t>м</w:t>
      </w:r>
      <w:r>
        <w:t xml:space="preserve"> </w:t>
      </w:r>
      <w:r w:rsidRPr="00D93835">
        <w:t>3</w:t>
      </w:r>
      <w:r>
        <w:rPr>
          <w:lang w:val="sr-Cyrl-CS"/>
        </w:rPr>
        <w:t xml:space="preserve"> </w:t>
      </w:r>
      <w:r w:rsidRPr="00D93835">
        <w:rPr>
          <w:spacing w:val="1"/>
        </w:rPr>
        <w:t>(</w:t>
      </w:r>
      <w:r w:rsidRPr="00D93835">
        <w:t>тр</w:t>
      </w:r>
      <w:r w:rsidRPr="00D93835">
        <w:rPr>
          <w:spacing w:val="-1"/>
        </w:rPr>
        <w:t>и</w:t>
      </w:r>
      <w:r w:rsidRPr="00D93835">
        <w:t>)</w:t>
      </w:r>
      <w:r>
        <w:t xml:space="preserve"> </w:t>
      </w:r>
      <w:r w:rsidRPr="00D93835">
        <w:rPr>
          <w:spacing w:val="-3"/>
        </w:rPr>
        <w:t>з</w:t>
      </w:r>
      <w:r w:rsidRPr="00D93835">
        <w:t>апос</w:t>
      </w:r>
      <w:r w:rsidRPr="00D93835">
        <w:rPr>
          <w:spacing w:val="-2"/>
        </w:rPr>
        <w:t>л</w:t>
      </w:r>
      <w:r w:rsidRPr="00D93835">
        <w:t>ена</w:t>
      </w:r>
      <w:r>
        <w:t xml:space="preserve"> </w:t>
      </w:r>
      <w:r w:rsidRPr="00D93835">
        <w:t>ли</w:t>
      </w:r>
      <w:r w:rsidRPr="00D93835">
        <w:rPr>
          <w:spacing w:val="-1"/>
        </w:rPr>
        <w:t>ц</w:t>
      </w:r>
      <w:r w:rsidRPr="00D93835">
        <w:t>а</w:t>
      </w:r>
      <w:r>
        <w:t xml:space="preserve"> </w:t>
      </w:r>
      <w:r w:rsidRPr="00D93835">
        <w:rPr>
          <w:spacing w:val="-2"/>
        </w:rPr>
        <w:t>ко</w:t>
      </w:r>
      <w:r w:rsidRPr="00D93835">
        <w:rPr>
          <w:spacing w:val="3"/>
        </w:rPr>
        <w:t>ј</w:t>
      </w:r>
      <w:r w:rsidRPr="00D93835">
        <w:t>а</w:t>
      </w:r>
      <w:r>
        <w:t xml:space="preserve"> </w:t>
      </w:r>
      <w:r w:rsidRPr="00D93835">
        <w:t>р</w:t>
      </w:r>
      <w:r w:rsidRPr="00D93835">
        <w:rPr>
          <w:spacing w:val="-2"/>
        </w:rPr>
        <w:t>а</w:t>
      </w:r>
      <w:r w:rsidRPr="00D93835">
        <w:t>де</w:t>
      </w:r>
      <w:r>
        <w:t xml:space="preserve"> </w:t>
      </w:r>
      <w:r w:rsidRPr="00D93835">
        <w:rPr>
          <w:spacing w:val="-3"/>
        </w:rPr>
        <w:t>н</w:t>
      </w:r>
      <w:r w:rsidRPr="00D93835">
        <w:t>а</w:t>
      </w:r>
      <w:r>
        <w:t xml:space="preserve"> </w:t>
      </w:r>
      <w:r w:rsidRPr="00D93835">
        <w:rPr>
          <w:spacing w:val="-3"/>
        </w:rPr>
        <w:t>п</w:t>
      </w:r>
      <w:r w:rsidRPr="00D93835">
        <w:t>ослов</w:t>
      </w:r>
      <w:r w:rsidRPr="00D93835">
        <w:rPr>
          <w:spacing w:val="-1"/>
        </w:rPr>
        <w:t>и</w:t>
      </w:r>
      <w:r w:rsidRPr="00D93835">
        <w:t>ма</w:t>
      </w:r>
      <w:r>
        <w:t xml:space="preserve"> </w:t>
      </w:r>
      <w:r w:rsidRPr="00D93835">
        <w:t>к</w:t>
      </w:r>
      <w:r w:rsidRPr="00D93835">
        <w:rPr>
          <w:spacing w:val="-2"/>
        </w:rPr>
        <w:t>о</w:t>
      </w:r>
      <w:r w:rsidRPr="00D93835">
        <w:rPr>
          <w:spacing w:val="3"/>
        </w:rPr>
        <w:t>ј</w:t>
      </w:r>
      <w:r w:rsidRPr="00D93835">
        <w:t>и</w:t>
      </w:r>
      <w:r>
        <w:t xml:space="preserve"> </w:t>
      </w:r>
      <w:r w:rsidRPr="00D93835">
        <w:t>су</w:t>
      </w:r>
      <w:r>
        <w:t xml:space="preserve"> </w:t>
      </w:r>
      <w:r w:rsidRPr="00D93835">
        <w:t>у</w:t>
      </w:r>
      <w:r>
        <w:t xml:space="preserve"> </w:t>
      </w:r>
      <w:r w:rsidRPr="00D93835">
        <w:t>не</w:t>
      </w:r>
      <w:r w:rsidRPr="00D93835">
        <w:rPr>
          <w:spacing w:val="-1"/>
        </w:rPr>
        <w:t>п</w:t>
      </w:r>
      <w:r w:rsidRPr="00D93835">
        <w:rPr>
          <w:spacing w:val="-2"/>
        </w:rPr>
        <w:t>о</w:t>
      </w:r>
      <w:r w:rsidRPr="00D93835">
        <w:t>средн</w:t>
      </w:r>
      <w:r w:rsidRPr="00D93835">
        <w:rPr>
          <w:spacing w:val="-2"/>
        </w:rPr>
        <w:t>о</w:t>
      </w:r>
      <w:r w:rsidRPr="00D93835">
        <w:t>ј</w:t>
      </w:r>
      <w:r>
        <w:t xml:space="preserve"> </w:t>
      </w:r>
      <w:r w:rsidRPr="00D93835">
        <w:rPr>
          <w:spacing w:val="-1"/>
        </w:rPr>
        <w:t>в</w:t>
      </w:r>
      <w:r w:rsidRPr="00D93835">
        <w:t>ези са предметом</w:t>
      </w:r>
      <w:r>
        <w:t xml:space="preserve"> </w:t>
      </w:r>
      <w:r w:rsidRPr="00D93835">
        <w:t>н</w:t>
      </w:r>
      <w:r w:rsidRPr="00D93835">
        <w:rPr>
          <w:spacing w:val="-2"/>
        </w:rPr>
        <w:t>а</w:t>
      </w:r>
      <w:r w:rsidRPr="00D93835">
        <w:t>б</w:t>
      </w:r>
      <w:r w:rsidRPr="00D93835">
        <w:rPr>
          <w:spacing w:val="1"/>
        </w:rPr>
        <w:t>а</w:t>
      </w:r>
      <w:r w:rsidRPr="00D93835">
        <w:rPr>
          <w:spacing w:val="-1"/>
        </w:rPr>
        <w:t>в</w:t>
      </w:r>
      <w:r w:rsidRPr="00D93835">
        <w:rPr>
          <w:spacing w:val="-2"/>
        </w:rPr>
        <w:t>к</w:t>
      </w:r>
      <w:r w:rsidRPr="00D93835">
        <w:rPr>
          <w:spacing w:val="1"/>
        </w:rPr>
        <w:t>е</w:t>
      </w:r>
      <w:r w:rsidRPr="00D93835">
        <w:t>;</w:t>
      </w:r>
    </w:p>
    <w:p w14:paraId="2F876895" w14:textId="77777777" w:rsidR="00533949" w:rsidRPr="00D93835" w:rsidRDefault="00533949" w:rsidP="00533949">
      <w:pPr>
        <w:pStyle w:val="ListParagraph"/>
        <w:suppressAutoHyphens/>
        <w:contextualSpacing w:val="0"/>
        <w:jc w:val="both"/>
        <w:rPr>
          <w:lang w:val="sr-Cyrl-CS"/>
        </w:rPr>
      </w:pPr>
    </w:p>
    <w:p w14:paraId="78C3FA03" w14:textId="77777777" w:rsidR="00533949" w:rsidRPr="00D93835" w:rsidRDefault="00533949" w:rsidP="00533949">
      <w:pPr>
        <w:ind w:left="1350" w:right="113"/>
        <w:jc w:val="both"/>
        <w:rPr>
          <w:color w:val="FF0000"/>
        </w:rPr>
      </w:pPr>
    </w:p>
    <w:p w14:paraId="115B35C9" w14:textId="77777777" w:rsidR="00533949" w:rsidRPr="00D93835" w:rsidRDefault="00533949" w:rsidP="00533949">
      <w:proofErr w:type="gramStart"/>
      <w:r w:rsidRPr="00D93835">
        <w:t>Место:_</w:t>
      </w:r>
      <w:proofErr w:type="gramEnd"/>
      <w:r w:rsidRPr="00D93835">
        <w:t>____________                                                            Понуђач:</w:t>
      </w:r>
    </w:p>
    <w:p w14:paraId="732B1AB0" w14:textId="77777777" w:rsidR="00533949" w:rsidRPr="00D93835" w:rsidRDefault="00533949" w:rsidP="00533949">
      <w:pPr>
        <w:rPr>
          <w:b/>
          <w:bCs/>
          <w:i/>
        </w:rPr>
      </w:pPr>
      <w:proofErr w:type="gramStart"/>
      <w:r w:rsidRPr="00D93835">
        <w:t>Датум:_</w:t>
      </w:r>
      <w:proofErr w:type="gramEnd"/>
      <w:r w:rsidRPr="00D93835">
        <w:t xml:space="preserve">____________                         М.П.                     _____________________                                                        </w:t>
      </w:r>
    </w:p>
    <w:p w14:paraId="57ABB464" w14:textId="77777777" w:rsidR="00533949" w:rsidRPr="00D93835" w:rsidRDefault="00533949" w:rsidP="00533949">
      <w:pPr>
        <w:pStyle w:val="BodyText2"/>
        <w:rPr>
          <w:b/>
          <w:bCs/>
          <w:i/>
          <w:lang w:val="sr-Cyrl-CS"/>
        </w:rPr>
      </w:pPr>
    </w:p>
    <w:p w14:paraId="7134543D" w14:textId="77777777" w:rsidR="00533949" w:rsidRPr="00D93835" w:rsidRDefault="00533949" w:rsidP="00533949">
      <w:pPr>
        <w:pStyle w:val="BodyText2"/>
        <w:rPr>
          <w:b/>
          <w:bCs/>
          <w:i/>
          <w:lang w:val="sr-Cyrl-CS"/>
        </w:rPr>
      </w:pPr>
    </w:p>
    <w:p w14:paraId="7F90A849" w14:textId="77777777" w:rsidR="00533949" w:rsidRPr="00D93835" w:rsidRDefault="00533949" w:rsidP="00533949">
      <w:pPr>
        <w:pStyle w:val="BodyText2"/>
        <w:rPr>
          <w:b/>
          <w:bCs/>
          <w:i/>
          <w:lang w:val="sr-Cyrl-CS"/>
        </w:rPr>
      </w:pPr>
    </w:p>
    <w:p w14:paraId="6B94E9BC" w14:textId="77777777" w:rsidR="00533949" w:rsidRPr="00D93835" w:rsidRDefault="00533949" w:rsidP="00533949">
      <w:pPr>
        <w:pStyle w:val="ListParagraph"/>
        <w:ind w:left="0"/>
        <w:jc w:val="both"/>
        <w:rPr>
          <w:bCs/>
          <w:i/>
          <w:iCs/>
        </w:rPr>
      </w:pPr>
      <w:r w:rsidRPr="00D93835">
        <w:rPr>
          <w:b/>
          <w:bCs/>
          <w:i/>
        </w:rPr>
        <w:t>Напомена:</w:t>
      </w:r>
      <w:r>
        <w:rPr>
          <w:b/>
          <w:bCs/>
          <w:i/>
          <w:lang w:val="sr-Cyrl-CS"/>
        </w:rPr>
        <w:t xml:space="preserve"> </w:t>
      </w:r>
      <w:r w:rsidRPr="00D93835">
        <w:rPr>
          <w:b/>
          <w:bCs/>
          <w:i/>
          <w:iCs/>
          <w:u w:val="single"/>
        </w:rPr>
        <w:t>Уколико понуду подноси група понуђача,</w:t>
      </w:r>
      <w:r w:rsidRPr="00D93835">
        <w:rPr>
          <w:bCs/>
          <w:i/>
          <w:iCs/>
        </w:rPr>
        <w:t xml:space="preserve"> Изјава мора бити потписана од стране овлашћеног лица сваког понуђача из групе понуђача и оверена печатом. </w:t>
      </w:r>
    </w:p>
    <w:p w14:paraId="4AD7BCD2" w14:textId="77777777" w:rsidR="00533949" w:rsidRDefault="00533949" w:rsidP="00533949"/>
    <w:p w14:paraId="517390F1" w14:textId="77777777" w:rsidR="00533949" w:rsidRPr="00D93835" w:rsidRDefault="00533949" w:rsidP="00533949"/>
    <w:p w14:paraId="598C406C" w14:textId="77777777" w:rsidR="00533949" w:rsidRDefault="00533949" w:rsidP="00533949">
      <w:pPr>
        <w:pStyle w:val="BodyText"/>
        <w:rPr>
          <w:b/>
          <w:lang w:val="sr-Cyrl-CS"/>
        </w:rPr>
      </w:pPr>
    </w:p>
    <w:p w14:paraId="74904506" w14:textId="77777777" w:rsidR="00533949" w:rsidRDefault="00533949" w:rsidP="00533949">
      <w:pPr>
        <w:pStyle w:val="BodyText"/>
        <w:rPr>
          <w:b/>
          <w:lang w:val="sr-Cyrl-CS"/>
        </w:rPr>
      </w:pPr>
    </w:p>
    <w:p w14:paraId="5DB4F68E" w14:textId="77777777" w:rsidR="00533949" w:rsidRDefault="00533949" w:rsidP="00533949">
      <w:pPr>
        <w:pStyle w:val="BodyText"/>
        <w:rPr>
          <w:b/>
          <w:lang w:val="sr-Cyrl-CS"/>
        </w:rPr>
      </w:pPr>
    </w:p>
    <w:p w14:paraId="02639DB3" w14:textId="77777777" w:rsidR="00533949" w:rsidRDefault="00533949" w:rsidP="00533949">
      <w:pPr>
        <w:pStyle w:val="BodyText"/>
        <w:rPr>
          <w:b/>
          <w:lang w:val="sr-Cyrl-CS"/>
        </w:rPr>
      </w:pPr>
    </w:p>
    <w:p w14:paraId="42A59606" w14:textId="77777777" w:rsidR="00533949" w:rsidRDefault="00533949" w:rsidP="00533949">
      <w:pPr>
        <w:pStyle w:val="BodyText"/>
        <w:rPr>
          <w:b/>
          <w:lang w:val="sr-Cyrl-CS"/>
        </w:rPr>
      </w:pPr>
    </w:p>
    <w:p w14:paraId="65792E49" w14:textId="77777777" w:rsidR="00533949" w:rsidRDefault="00533949" w:rsidP="00533949">
      <w:pPr>
        <w:pStyle w:val="BodyText"/>
        <w:rPr>
          <w:b/>
          <w:lang w:val="sr-Cyrl-CS"/>
        </w:rPr>
      </w:pPr>
    </w:p>
    <w:p w14:paraId="74F189A6" w14:textId="77777777" w:rsidR="00533949" w:rsidRDefault="00533949" w:rsidP="00533949">
      <w:pPr>
        <w:pStyle w:val="BodyText"/>
        <w:rPr>
          <w:b/>
          <w:lang w:val="sr-Cyrl-CS"/>
        </w:rPr>
      </w:pPr>
    </w:p>
    <w:p w14:paraId="713A8B0E" w14:textId="77777777" w:rsidR="00533949" w:rsidRDefault="00533949" w:rsidP="00533949">
      <w:pPr>
        <w:pStyle w:val="BodyText"/>
        <w:rPr>
          <w:b/>
          <w:lang w:val="sr-Cyrl-CS"/>
        </w:rPr>
      </w:pPr>
    </w:p>
    <w:p w14:paraId="6DF58BB3" w14:textId="77777777" w:rsidR="00533949" w:rsidRDefault="00533949" w:rsidP="00533949">
      <w:pPr>
        <w:pStyle w:val="BodyText"/>
        <w:rPr>
          <w:b/>
          <w:lang w:val="sr-Cyrl-CS"/>
        </w:rPr>
      </w:pPr>
    </w:p>
    <w:p w14:paraId="7FFD365A" w14:textId="77777777" w:rsidR="006432F4" w:rsidRDefault="006432F4" w:rsidP="00533949">
      <w:pPr>
        <w:pStyle w:val="BodyText"/>
        <w:rPr>
          <w:b/>
          <w:lang w:val="sr-Cyrl-CS"/>
        </w:rPr>
      </w:pPr>
    </w:p>
    <w:p w14:paraId="301B234A" w14:textId="77777777" w:rsidR="00533949" w:rsidRPr="00533949" w:rsidRDefault="00533949" w:rsidP="00533949">
      <w:pPr>
        <w:pStyle w:val="BodyText"/>
        <w:rPr>
          <w:b/>
          <w:lang w:val="sr-Cyrl-CS"/>
        </w:rPr>
      </w:pPr>
    </w:p>
    <w:p w14:paraId="1C25ACD2" w14:textId="77777777" w:rsidR="00533949" w:rsidRPr="00D93835" w:rsidRDefault="00533949" w:rsidP="00533949">
      <w:pPr>
        <w:pStyle w:val="BodyText"/>
        <w:rPr>
          <w:b/>
        </w:rPr>
      </w:pPr>
    </w:p>
    <w:p w14:paraId="6C63AD15" w14:textId="77777777" w:rsidR="00533949" w:rsidRPr="00D93835" w:rsidRDefault="00533949" w:rsidP="00533949">
      <w:pPr>
        <w:jc w:val="center"/>
        <w:rPr>
          <w:b/>
          <w:bCs/>
        </w:rPr>
      </w:pPr>
      <w:r w:rsidRPr="00D93835">
        <w:rPr>
          <w:b/>
          <w:bCs/>
        </w:rPr>
        <w:lastRenderedPageBreak/>
        <w:t>ИЗЈАВА ПОДИЗВОЂАЧА</w:t>
      </w:r>
    </w:p>
    <w:p w14:paraId="46F3F2B1" w14:textId="77777777" w:rsidR="00533949" w:rsidRPr="00D93835" w:rsidRDefault="00533949" w:rsidP="00533949">
      <w:pPr>
        <w:jc w:val="center"/>
        <w:rPr>
          <w:b/>
          <w:bCs/>
        </w:rPr>
      </w:pPr>
      <w:r w:rsidRPr="00D93835">
        <w:rPr>
          <w:b/>
          <w:bCs/>
        </w:rPr>
        <w:t xml:space="preserve">О ИСПУЊАВАЊУ УСЛОВА </w:t>
      </w:r>
    </w:p>
    <w:p w14:paraId="17B25814" w14:textId="77777777" w:rsidR="00533949" w:rsidRPr="00D93835" w:rsidRDefault="00533949" w:rsidP="00533949">
      <w:pPr>
        <w:jc w:val="center"/>
        <w:rPr>
          <w:b/>
          <w:bCs/>
        </w:rPr>
      </w:pPr>
    </w:p>
    <w:p w14:paraId="2FE9C0B2" w14:textId="77777777" w:rsidR="00533949" w:rsidRPr="00D93835" w:rsidRDefault="00533949" w:rsidP="00533949">
      <w:pPr>
        <w:jc w:val="center"/>
        <w:rPr>
          <w:b/>
          <w:bCs/>
        </w:rPr>
      </w:pPr>
    </w:p>
    <w:p w14:paraId="359246CE" w14:textId="77777777" w:rsidR="00533949" w:rsidRPr="00D93835" w:rsidRDefault="00533949" w:rsidP="00533949">
      <w:pPr>
        <w:jc w:val="both"/>
      </w:pPr>
      <w:r>
        <w:rPr>
          <w:lang w:val="sr-Cyrl-CS"/>
        </w:rPr>
        <w:t>П</w:t>
      </w:r>
      <w:r w:rsidRPr="00D93835">
        <w:t>од пуном материјалном и кривичном одговорношћу, као заступник подизвођача, дајем следећу</w:t>
      </w:r>
    </w:p>
    <w:p w14:paraId="47B31405" w14:textId="77777777" w:rsidR="00533949" w:rsidRPr="00D93835" w:rsidRDefault="00533949" w:rsidP="00533949">
      <w:pPr>
        <w:jc w:val="both"/>
      </w:pPr>
      <w:r w:rsidRPr="00D93835">
        <w:tab/>
      </w:r>
      <w:r w:rsidRPr="00D93835">
        <w:tab/>
      </w:r>
      <w:r w:rsidRPr="00D93835">
        <w:tab/>
      </w:r>
      <w:r w:rsidRPr="00D93835">
        <w:tab/>
      </w:r>
    </w:p>
    <w:p w14:paraId="3C13CCB9" w14:textId="77777777" w:rsidR="00533949" w:rsidRPr="00D93835" w:rsidRDefault="00533949" w:rsidP="00533949">
      <w:pPr>
        <w:jc w:val="both"/>
      </w:pPr>
    </w:p>
    <w:p w14:paraId="5EA1A4EE" w14:textId="77777777" w:rsidR="00533949" w:rsidRPr="00D93835" w:rsidRDefault="00533949" w:rsidP="00533949">
      <w:pPr>
        <w:jc w:val="center"/>
        <w:rPr>
          <w:b/>
        </w:rPr>
      </w:pPr>
      <w:r w:rsidRPr="00D93835">
        <w:rPr>
          <w:b/>
        </w:rPr>
        <w:t>И З Ј А В У</w:t>
      </w:r>
    </w:p>
    <w:p w14:paraId="7A41227D" w14:textId="77777777" w:rsidR="00533949" w:rsidRPr="00D93835" w:rsidRDefault="00533949" w:rsidP="00533949">
      <w:pPr>
        <w:jc w:val="center"/>
      </w:pPr>
    </w:p>
    <w:p w14:paraId="2FD5020F" w14:textId="77777777" w:rsidR="00533949" w:rsidRDefault="00533949" w:rsidP="00533949">
      <w:pPr>
        <w:jc w:val="both"/>
        <w:rPr>
          <w:lang w:val="sr-Cyrl-CS"/>
        </w:rPr>
      </w:pPr>
      <w:r w:rsidRPr="00D93835">
        <w:t>Подизвођач</w:t>
      </w:r>
      <w:r w:rsidRPr="00D93835">
        <w:rPr>
          <w:i/>
        </w:rPr>
        <w:t>_____________________________________</w:t>
      </w:r>
      <w:r w:rsidRPr="00D93835">
        <w:t>______</w:t>
      </w:r>
      <w:proofErr w:type="gramStart"/>
      <w:r w:rsidRPr="00D93835">
        <w:t>_</w:t>
      </w:r>
      <w:r w:rsidRPr="00D93835">
        <w:rPr>
          <w:i/>
          <w:iCs/>
        </w:rPr>
        <w:t>[</w:t>
      </w:r>
      <w:proofErr w:type="gramEnd"/>
      <w:r w:rsidRPr="00D93835">
        <w:rPr>
          <w:i/>
        </w:rPr>
        <w:t>навести назив подизвођача</w:t>
      </w:r>
      <w:r w:rsidRPr="00D93835">
        <w:rPr>
          <w:i/>
          <w:iCs/>
        </w:rPr>
        <w:t>]</w:t>
      </w:r>
      <w:r>
        <w:rPr>
          <w:i/>
          <w:iCs/>
          <w:lang w:val="sr-Cyrl-CS"/>
        </w:rPr>
        <w:t xml:space="preserve"> </w:t>
      </w:r>
      <w:r w:rsidRPr="00D93835">
        <w:t>у поступку набавке...........................</w:t>
      </w:r>
      <w:r w:rsidRPr="00D93835">
        <w:rPr>
          <w:i/>
          <w:iCs/>
        </w:rPr>
        <w:t>[</w:t>
      </w:r>
      <w:r w:rsidRPr="00D93835">
        <w:rPr>
          <w:i/>
        </w:rPr>
        <w:t>навести предмет набавке</w:t>
      </w:r>
      <w:r w:rsidRPr="00D93835">
        <w:rPr>
          <w:i/>
          <w:iCs/>
        </w:rPr>
        <w:t>]</w:t>
      </w:r>
      <w:r>
        <w:rPr>
          <w:i/>
          <w:iCs/>
          <w:lang w:val="sr-Cyrl-CS"/>
        </w:rPr>
        <w:t xml:space="preserve"> </w:t>
      </w:r>
      <w:r w:rsidRPr="00D93835">
        <w:t>број ......................</w:t>
      </w:r>
      <w:r w:rsidRPr="00D93835">
        <w:rPr>
          <w:i/>
          <w:iCs/>
        </w:rPr>
        <w:t>[навести редни број набавкe]</w:t>
      </w:r>
      <w:r w:rsidRPr="00D93835">
        <w:t>, испуњава све услове, односно услове дефинисане документацијом</w:t>
      </w:r>
      <w:r>
        <w:rPr>
          <w:lang w:val="sr-Cyrl-CS"/>
        </w:rPr>
        <w:t xml:space="preserve"> </w:t>
      </w:r>
      <w:r w:rsidRPr="00D93835">
        <w:t>за предметну набавку, и то:</w:t>
      </w:r>
    </w:p>
    <w:p w14:paraId="19BCBB9D" w14:textId="77777777" w:rsidR="00533949" w:rsidRDefault="00533949" w:rsidP="00533949">
      <w:pPr>
        <w:jc w:val="both"/>
        <w:rPr>
          <w:lang w:val="sr-Cyrl-CS"/>
        </w:rPr>
      </w:pPr>
    </w:p>
    <w:p w14:paraId="7876386B" w14:textId="77777777" w:rsidR="00533949" w:rsidRPr="004700DD" w:rsidRDefault="00533949" w:rsidP="00533949">
      <w:pPr>
        <w:ind w:left="839" w:right="376" w:hanging="360"/>
        <w:jc w:val="both"/>
        <w:rPr>
          <w:lang w:val="sr-Cyrl-CS"/>
        </w:rPr>
      </w:pPr>
      <w:r>
        <w:t xml:space="preserve">1) </w:t>
      </w:r>
      <w:r w:rsidRPr="00D93835">
        <w:rPr>
          <w:spacing w:val="1"/>
        </w:rPr>
        <w:t>Д</w:t>
      </w:r>
      <w:r w:rsidRPr="00D93835">
        <w:t>а</w:t>
      </w:r>
      <w:r>
        <w:t xml:space="preserve"> </w:t>
      </w:r>
      <w:r w:rsidRPr="00D93835">
        <w:rPr>
          <w:spacing w:val="1"/>
        </w:rPr>
        <w:t>ј</w:t>
      </w:r>
      <w:r w:rsidRPr="00D93835">
        <w:t>е р</w:t>
      </w:r>
      <w:r w:rsidRPr="00D93835">
        <w:rPr>
          <w:spacing w:val="-2"/>
        </w:rPr>
        <w:t>е</w:t>
      </w:r>
      <w:r w:rsidRPr="00D93835">
        <w:t>гистро</w:t>
      </w:r>
      <w:r w:rsidRPr="00D93835">
        <w:rPr>
          <w:spacing w:val="-2"/>
        </w:rPr>
        <w:t>в</w:t>
      </w:r>
      <w:r w:rsidRPr="00D93835">
        <w:t>ан</w:t>
      </w:r>
      <w:r>
        <w:t xml:space="preserve"> </w:t>
      </w:r>
      <w:r w:rsidRPr="00D93835">
        <w:t xml:space="preserve">код </w:t>
      </w:r>
      <w:r w:rsidRPr="00D93835">
        <w:rPr>
          <w:spacing w:val="-2"/>
        </w:rPr>
        <w:t>н</w:t>
      </w:r>
      <w:r w:rsidRPr="00D93835">
        <w:t>а</w:t>
      </w:r>
      <w:r w:rsidRPr="00D93835">
        <w:rPr>
          <w:spacing w:val="-2"/>
        </w:rPr>
        <w:t>д</w:t>
      </w:r>
      <w:r w:rsidRPr="00D93835">
        <w:t>ле</w:t>
      </w:r>
      <w:r w:rsidRPr="00D93835">
        <w:rPr>
          <w:spacing w:val="1"/>
        </w:rPr>
        <w:t>ж</w:t>
      </w:r>
      <w:r w:rsidRPr="00D93835">
        <w:t>н</w:t>
      </w:r>
      <w:r w:rsidRPr="00D93835">
        <w:rPr>
          <w:spacing w:val="-3"/>
        </w:rPr>
        <w:t>о</w:t>
      </w:r>
      <w:r w:rsidRPr="00D93835">
        <w:t>г</w:t>
      </w:r>
      <w:r>
        <w:t xml:space="preserve"> </w:t>
      </w:r>
      <w:r w:rsidRPr="00D93835">
        <w:t>о</w:t>
      </w:r>
      <w:r w:rsidRPr="00D93835">
        <w:rPr>
          <w:spacing w:val="-2"/>
        </w:rPr>
        <w:t>р</w:t>
      </w:r>
      <w:r w:rsidRPr="00D93835">
        <w:t xml:space="preserve">гана, </w:t>
      </w:r>
      <w:r w:rsidRPr="00D93835">
        <w:rPr>
          <w:spacing w:val="-2"/>
        </w:rPr>
        <w:t>о</w:t>
      </w:r>
      <w:r w:rsidRPr="00D93835">
        <w:t xml:space="preserve">дносно </w:t>
      </w:r>
      <w:r w:rsidRPr="00D93835">
        <w:rPr>
          <w:spacing w:val="-5"/>
        </w:rPr>
        <w:t>у</w:t>
      </w:r>
      <w:r w:rsidRPr="00D93835">
        <w:t>п</w:t>
      </w:r>
      <w:r w:rsidRPr="00D93835">
        <w:rPr>
          <w:spacing w:val="-1"/>
        </w:rPr>
        <w:t>и</w:t>
      </w:r>
      <w:r w:rsidRPr="00D93835">
        <w:t>сан у</w:t>
      </w:r>
      <w:r>
        <w:rPr>
          <w:lang w:val="sr-Cyrl-CS"/>
        </w:rPr>
        <w:t xml:space="preserve"> </w:t>
      </w:r>
      <w:r w:rsidRPr="00D93835">
        <w:t>од</w:t>
      </w:r>
      <w:r w:rsidRPr="00D93835">
        <w:rPr>
          <w:spacing w:val="1"/>
        </w:rPr>
        <w:t>г</w:t>
      </w:r>
      <w:r w:rsidRPr="00D93835">
        <w:t>о</w:t>
      </w:r>
      <w:r w:rsidRPr="00D93835">
        <w:rPr>
          <w:spacing w:val="-1"/>
        </w:rPr>
        <w:t>в</w:t>
      </w:r>
      <w:r w:rsidRPr="00D93835">
        <w:t>ар</w:t>
      </w:r>
      <w:r w:rsidRPr="00D93835">
        <w:rPr>
          <w:spacing w:val="-2"/>
        </w:rPr>
        <w:t>а</w:t>
      </w:r>
      <w:r w:rsidRPr="00D93835">
        <w:rPr>
          <w:spacing w:val="3"/>
        </w:rPr>
        <w:t>ј</w:t>
      </w:r>
      <w:r w:rsidRPr="00D93835">
        <w:rPr>
          <w:spacing w:val="-2"/>
        </w:rPr>
        <w:t>у</w:t>
      </w:r>
      <w:r w:rsidRPr="00D93835">
        <w:t xml:space="preserve">ћи </w:t>
      </w:r>
      <w:r w:rsidRPr="00D93835">
        <w:rPr>
          <w:spacing w:val="-3"/>
        </w:rPr>
        <w:t>р</w:t>
      </w:r>
      <w:r w:rsidRPr="00D93835">
        <w:t>е</w:t>
      </w:r>
      <w:r w:rsidRPr="00D93835">
        <w:rPr>
          <w:spacing w:val="-1"/>
        </w:rPr>
        <w:t>г</w:t>
      </w:r>
      <w:r w:rsidRPr="00D93835">
        <w:t>иста</w:t>
      </w:r>
      <w:r w:rsidRPr="00D93835">
        <w:rPr>
          <w:spacing w:val="4"/>
        </w:rPr>
        <w:t>р</w:t>
      </w:r>
      <w:r w:rsidRPr="004700DD">
        <w:rPr>
          <w:spacing w:val="1"/>
        </w:rPr>
        <w:t xml:space="preserve"> </w:t>
      </w:r>
      <w:r>
        <w:rPr>
          <w:spacing w:val="1"/>
          <w:lang w:val="sr-Cyrl-CS"/>
        </w:rPr>
        <w:t>и д</w:t>
      </w:r>
      <w:r w:rsidRPr="00D93835">
        <w:t>а и</w:t>
      </w:r>
      <w:r w:rsidRPr="00D93835">
        <w:rPr>
          <w:spacing w:val="-1"/>
        </w:rPr>
        <w:t>м</w:t>
      </w:r>
      <w:r w:rsidRPr="00D93835">
        <w:t>а в</w:t>
      </w:r>
      <w:r w:rsidRPr="00D93835">
        <w:rPr>
          <w:spacing w:val="-3"/>
        </w:rPr>
        <w:t>а</w:t>
      </w:r>
      <w:r w:rsidRPr="00D93835">
        <w:rPr>
          <w:spacing w:val="1"/>
        </w:rPr>
        <w:t>ж</w:t>
      </w:r>
      <w:r w:rsidRPr="00D93835">
        <w:t>ећу</w:t>
      </w:r>
      <w:r>
        <w:t xml:space="preserve"> </w:t>
      </w:r>
      <w:r w:rsidRPr="00D93835">
        <w:t>доз</w:t>
      </w:r>
      <w:r w:rsidRPr="00D93835">
        <w:rPr>
          <w:spacing w:val="-1"/>
        </w:rPr>
        <w:t>в</w:t>
      </w:r>
      <w:r w:rsidRPr="00D93835">
        <w:t>олу</w:t>
      </w:r>
      <w:r>
        <w:t xml:space="preserve"> </w:t>
      </w:r>
      <w:r w:rsidRPr="00D93835">
        <w:t>н</w:t>
      </w:r>
      <w:r w:rsidRPr="00D93835">
        <w:rPr>
          <w:spacing w:val="-3"/>
        </w:rPr>
        <w:t>а</w:t>
      </w:r>
      <w:r w:rsidRPr="00D93835">
        <w:t>дл</w:t>
      </w:r>
      <w:r w:rsidRPr="00D93835">
        <w:rPr>
          <w:spacing w:val="-1"/>
        </w:rPr>
        <w:t>е</w:t>
      </w:r>
      <w:r w:rsidRPr="00D93835">
        <w:rPr>
          <w:spacing w:val="1"/>
        </w:rPr>
        <w:t>ж</w:t>
      </w:r>
      <w:r w:rsidRPr="00D93835">
        <w:t>ног</w:t>
      </w:r>
      <w:r>
        <w:t xml:space="preserve"> </w:t>
      </w:r>
      <w:r w:rsidRPr="00D93835">
        <w:t>Мин</w:t>
      </w:r>
      <w:r w:rsidRPr="00D93835">
        <w:rPr>
          <w:spacing w:val="-1"/>
        </w:rPr>
        <w:t>и</w:t>
      </w:r>
      <w:r w:rsidRPr="00D93835">
        <w:t>ста</w:t>
      </w:r>
      <w:r w:rsidRPr="00D93835">
        <w:rPr>
          <w:spacing w:val="-2"/>
        </w:rPr>
        <w:t>р</w:t>
      </w:r>
      <w:r w:rsidRPr="00D93835">
        <w:t>ст</w:t>
      </w:r>
      <w:r w:rsidRPr="00D93835">
        <w:rPr>
          <w:spacing w:val="-1"/>
        </w:rPr>
        <w:t>в</w:t>
      </w:r>
      <w:r w:rsidRPr="00D93835">
        <w:t>а з</w:t>
      </w:r>
      <w:r w:rsidRPr="00D93835">
        <w:rPr>
          <w:spacing w:val="-2"/>
        </w:rPr>
        <w:t>д</w:t>
      </w:r>
      <w:r w:rsidRPr="00D93835">
        <w:t xml:space="preserve">равља </w:t>
      </w:r>
      <w:r w:rsidRPr="00D93835">
        <w:rPr>
          <w:spacing w:val="-1"/>
        </w:rPr>
        <w:t>з</w:t>
      </w:r>
      <w:r w:rsidRPr="00D93835">
        <w:t xml:space="preserve">а </w:t>
      </w:r>
      <w:r w:rsidRPr="00D93835">
        <w:rPr>
          <w:spacing w:val="-2"/>
        </w:rPr>
        <w:t>о</w:t>
      </w:r>
      <w:r w:rsidRPr="00D93835">
        <w:t>б</w:t>
      </w:r>
      <w:r w:rsidRPr="00D93835">
        <w:rPr>
          <w:spacing w:val="1"/>
        </w:rPr>
        <w:t>а</w:t>
      </w:r>
      <w:r w:rsidRPr="00D93835">
        <w:rPr>
          <w:spacing w:val="-1"/>
        </w:rPr>
        <w:t>в</w:t>
      </w:r>
      <w:r w:rsidRPr="00D93835">
        <w:t>љ</w:t>
      </w:r>
      <w:r w:rsidRPr="00D93835">
        <w:rPr>
          <w:spacing w:val="-2"/>
        </w:rPr>
        <w:t>а</w:t>
      </w:r>
      <w:r w:rsidRPr="00D93835">
        <w:rPr>
          <w:spacing w:val="1"/>
        </w:rPr>
        <w:t>њ</w:t>
      </w:r>
      <w:r w:rsidRPr="00D93835">
        <w:t>е</w:t>
      </w:r>
      <w:r>
        <w:t xml:space="preserve"> </w:t>
      </w:r>
      <w:r w:rsidRPr="00D93835">
        <w:t>д</w:t>
      </w:r>
      <w:r w:rsidRPr="00D93835">
        <w:rPr>
          <w:spacing w:val="1"/>
        </w:rPr>
        <w:t>е</w:t>
      </w:r>
      <w:r w:rsidRPr="00D93835">
        <w:rPr>
          <w:spacing w:val="-2"/>
        </w:rPr>
        <w:t>л</w:t>
      </w:r>
      <w:r w:rsidRPr="00D93835">
        <w:t>а</w:t>
      </w:r>
      <w:r w:rsidRPr="00D93835">
        <w:rPr>
          <w:spacing w:val="-2"/>
        </w:rPr>
        <w:t>т</w:t>
      </w:r>
      <w:r w:rsidRPr="00D93835">
        <w:t>ности</w:t>
      </w:r>
      <w:r>
        <w:t xml:space="preserve"> </w:t>
      </w:r>
      <w:r w:rsidRPr="00D93835">
        <w:t>к</w:t>
      </w:r>
      <w:r w:rsidRPr="00D93835">
        <w:rPr>
          <w:spacing w:val="-2"/>
        </w:rPr>
        <w:t>о</w:t>
      </w:r>
      <w:r w:rsidRPr="00D93835">
        <w:rPr>
          <w:spacing w:val="1"/>
        </w:rPr>
        <w:t>ј</w:t>
      </w:r>
      <w:r w:rsidRPr="00D93835">
        <w:t>а</w:t>
      </w:r>
      <w:r>
        <w:t xml:space="preserve"> </w:t>
      </w:r>
      <w:r w:rsidRPr="00D93835">
        <w:rPr>
          <w:spacing w:val="1"/>
        </w:rPr>
        <w:t>ј</w:t>
      </w:r>
      <w:r w:rsidRPr="00D93835">
        <w:t>е предмет</w:t>
      </w:r>
      <w:r>
        <w:t xml:space="preserve"> </w:t>
      </w:r>
      <w:r w:rsidRPr="00D93835">
        <w:t>н</w:t>
      </w:r>
      <w:r w:rsidRPr="00D93835">
        <w:rPr>
          <w:spacing w:val="-2"/>
        </w:rPr>
        <w:t>а</w:t>
      </w:r>
      <w:r w:rsidRPr="00D93835">
        <w:t>б</w:t>
      </w:r>
      <w:r w:rsidRPr="00D93835">
        <w:rPr>
          <w:spacing w:val="1"/>
        </w:rPr>
        <w:t>а</w:t>
      </w:r>
      <w:r w:rsidRPr="00D93835">
        <w:rPr>
          <w:spacing w:val="-1"/>
        </w:rPr>
        <w:t>в</w:t>
      </w:r>
      <w:r w:rsidRPr="00D93835">
        <w:t>к</w:t>
      </w:r>
      <w:r w:rsidRPr="00D93835">
        <w:rPr>
          <w:spacing w:val="-1"/>
        </w:rPr>
        <w:t>е</w:t>
      </w:r>
      <w:r w:rsidRPr="00D93835">
        <w:t>;</w:t>
      </w:r>
    </w:p>
    <w:p w14:paraId="6A5F5E86" w14:textId="77777777" w:rsidR="00533949" w:rsidRDefault="00533949" w:rsidP="00533949">
      <w:pPr>
        <w:ind w:left="839" w:right="115" w:hanging="360"/>
        <w:jc w:val="both"/>
        <w:rPr>
          <w:lang w:val="sr-Cyrl-CS"/>
        </w:rPr>
      </w:pPr>
    </w:p>
    <w:p w14:paraId="67BA2C0B" w14:textId="77777777" w:rsidR="00533949" w:rsidRPr="00D93835" w:rsidRDefault="00533949" w:rsidP="00533949">
      <w:pPr>
        <w:ind w:left="839" w:right="115" w:hanging="360"/>
        <w:jc w:val="both"/>
      </w:pPr>
      <w:r>
        <w:t>2) Да располаже одговарајућ</w:t>
      </w:r>
      <w:r>
        <w:rPr>
          <w:lang w:val="sr-Cyrl-CS"/>
        </w:rPr>
        <w:t>и</w:t>
      </w:r>
      <w:r w:rsidRPr="00CA7CC5">
        <w:t xml:space="preserve">м </w:t>
      </w:r>
      <w:r>
        <w:rPr>
          <w:lang w:val="sr-Cyrl-CS"/>
        </w:rPr>
        <w:t xml:space="preserve">техничким капацитетом- </w:t>
      </w:r>
      <w:r>
        <w:t>опремом и просторијама на терит</w:t>
      </w:r>
      <w:r>
        <w:rPr>
          <w:lang w:val="sr-Cyrl-CS"/>
        </w:rPr>
        <w:t>о</w:t>
      </w:r>
      <w:r w:rsidRPr="00CA7CC5">
        <w:t xml:space="preserve">рији једне од 8 градских општина града Београда, за обављање </w:t>
      </w:r>
      <w:r w:rsidRPr="00D93835">
        <w:t>предметне услуге</w:t>
      </w:r>
      <w:r>
        <w:t xml:space="preserve"> </w:t>
      </w:r>
      <w:r w:rsidRPr="00D93835">
        <w:t>у</w:t>
      </w:r>
      <w:r>
        <w:t xml:space="preserve"> </w:t>
      </w:r>
      <w:r w:rsidRPr="00D93835">
        <w:t>мо</w:t>
      </w:r>
      <w:r w:rsidRPr="00D93835">
        <w:rPr>
          <w:spacing w:val="-1"/>
        </w:rPr>
        <w:t>м</w:t>
      </w:r>
      <w:r w:rsidRPr="00D93835">
        <w:t>енту поднош</w:t>
      </w:r>
      <w:r w:rsidRPr="00D93835">
        <w:rPr>
          <w:spacing w:val="-2"/>
        </w:rPr>
        <w:t>е</w:t>
      </w:r>
      <w:r w:rsidRPr="00D93835">
        <w:rPr>
          <w:spacing w:val="1"/>
        </w:rPr>
        <w:t>њ</w:t>
      </w:r>
      <w:r w:rsidRPr="00D93835">
        <w:t>а по</w:t>
      </w:r>
      <w:r w:rsidRPr="00D93835">
        <w:rPr>
          <w:spacing w:val="-1"/>
        </w:rPr>
        <w:t>н</w:t>
      </w:r>
      <w:r w:rsidRPr="00D93835">
        <w:rPr>
          <w:spacing w:val="-2"/>
        </w:rPr>
        <w:t>у</w:t>
      </w:r>
      <w:r w:rsidRPr="00D93835">
        <w:t>де;</w:t>
      </w:r>
    </w:p>
    <w:p w14:paraId="6C389B61" w14:textId="77777777" w:rsidR="00533949" w:rsidRPr="00D93835" w:rsidRDefault="00533949" w:rsidP="00533949">
      <w:pPr>
        <w:spacing w:before="9"/>
      </w:pPr>
    </w:p>
    <w:p w14:paraId="52ADBBF8" w14:textId="77777777" w:rsidR="00533949" w:rsidRDefault="00533949" w:rsidP="00533949">
      <w:pPr>
        <w:ind w:left="839" w:right="110" w:hanging="360"/>
        <w:jc w:val="both"/>
        <w:rPr>
          <w:lang w:val="sr-Cyrl-CS"/>
        </w:rPr>
      </w:pPr>
      <w:r w:rsidRPr="000430C6">
        <w:rPr>
          <w:color w:val="000000"/>
        </w:rPr>
        <w:t xml:space="preserve">3)  </w:t>
      </w:r>
      <w:r w:rsidRPr="00D93835">
        <w:t>Да</w:t>
      </w:r>
      <w:r>
        <w:t xml:space="preserve"> </w:t>
      </w:r>
      <w:r w:rsidRPr="00D93835">
        <w:rPr>
          <w:spacing w:val="-2"/>
        </w:rPr>
        <w:t>р</w:t>
      </w:r>
      <w:r w:rsidRPr="00D93835">
        <w:t>аспол</w:t>
      </w:r>
      <w:r w:rsidRPr="00D93835">
        <w:rPr>
          <w:spacing w:val="-2"/>
        </w:rPr>
        <w:t>а</w:t>
      </w:r>
      <w:r w:rsidRPr="00D93835">
        <w:rPr>
          <w:spacing w:val="1"/>
        </w:rPr>
        <w:t>ж</w:t>
      </w:r>
      <w:r w:rsidRPr="00D93835">
        <w:t>е</w:t>
      </w:r>
      <w:r>
        <w:t xml:space="preserve"> </w:t>
      </w:r>
      <w:r w:rsidRPr="00D93835">
        <w:t>довољ</w:t>
      </w:r>
      <w:r w:rsidRPr="00D93835">
        <w:rPr>
          <w:spacing w:val="-1"/>
        </w:rPr>
        <w:t>н</w:t>
      </w:r>
      <w:r w:rsidRPr="00D93835">
        <w:t>им</w:t>
      </w:r>
      <w:r>
        <w:t xml:space="preserve"> </w:t>
      </w:r>
      <w:r w:rsidRPr="00D93835">
        <w:t>ка</w:t>
      </w:r>
      <w:r w:rsidRPr="00D93835">
        <w:rPr>
          <w:spacing w:val="1"/>
        </w:rPr>
        <w:t>д</w:t>
      </w:r>
      <w:r w:rsidRPr="00D93835">
        <w:t>ро</w:t>
      </w:r>
      <w:r w:rsidRPr="00D93835">
        <w:rPr>
          <w:spacing w:val="-1"/>
        </w:rPr>
        <w:t>в</w:t>
      </w:r>
      <w:r w:rsidRPr="00D93835">
        <w:rPr>
          <w:spacing w:val="-2"/>
        </w:rPr>
        <w:t>с</w:t>
      </w:r>
      <w:r w:rsidRPr="00D93835">
        <w:t>ким</w:t>
      </w:r>
      <w:r>
        <w:t xml:space="preserve"> </w:t>
      </w:r>
      <w:r w:rsidRPr="00D93835">
        <w:t>капац</w:t>
      </w:r>
      <w:r w:rsidRPr="00D93835">
        <w:rPr>
          <w:spacing w:val="-1"/>
        </w:rPr>
        <w:t>и</w:t>
      </w:r>
      <w:r w:rsidRPr="00D93835">
        <w:t>тетом-</w:t>
      </w:r>
      <w:r>
        <w:t xml:space="preserve"> </w:t>
      </w:r>
      <w:r w:rsidRPr="00D93835">
        <w:t>да</w:t>
      </w:r>
      <w:r>
        <w:t xml:space="preserve"> </w:t>
      </w:r>
      <w:r w:rsidRPr="00D93835">
        <w:t>у</w:t>
      </w:r>
      <w:r>
        <w:t xml:space="preserve"> </w:t>
      </w:r>
      <w:r w:rsidRPr="00D93835">
        <w:t>мо</w:t>
      </w:r>
      <w:r w:rsidRPr="00D93835">
        <w:rPr>
          <w:spacing w:val="-1"/>
        </w:rPr>
        <w:t>м</w:t>
      </w:r>
      <w:r w:rsidRPr="00D93835">
        <w:t>енту</w:t>
      </w:r>
      <w:r>
        <w:t xml:space="preserve"> </w:t>
      </w:r>
      <w:r w:rsidRPr="00D93835">
        <w:t>подноше</w:t>
      </w:r>
      <w:r w:rsidRPr="00D93835">
        <w:rPr>
          <w:spacing w:val="2"/>
        </w:rPr>
        <w:t>њ</w:t>
      </w:r>
      <w:r w:rsidRPr="00D93835">
        <w:t>а</w:t>
      </w:r>
      <w:r>
        <w:t xml:space="preserve"> </w:t>
      </w:r>
      <w:r w:rsidRPr="00D93835">
        <w:t>по</w:t>
      </w:r>
      <w:r w:rsidRPr="00D93835">
        <w:rPr>
          <w:spacing w:val="-1"/>
        </w:rPr>
        <w:t>н</w:t>
      </w:r>
      <w:r w:rsidRPr="00D93835">
        <w:rPr>
          <w:spacing w:val="-2"/>
        </w:rPr>
        <w:t>у</w:t>
      </w:r>
      <w:r w:rsidRPr="00D93835">
        <w:t>де</w:t>
      </w:r>
      <w:r>
        <w:t xml:space="preserve"> </w:t>
      </w:r>
      <w:r w:rsidRPr="00D93835">
        <w:t>и</w:t>
      </w:r>
      <w:r w:rsidRPr="00D93835">
        <w:rPr>
          <w:spacing w:val="-4"/>
        </w:rPr>
        <w:t>м</w:t>
      </w:r>
      <w:r w:rsidRPr="00D93835">
        <w:t>а м</w:t>
      </w:r>
      <w:r w:rsidRPr="00D93835">
        <w:rPr>
          <w:spacing w:val="-1"/>
        </w:rPr>
        <w:t>и</w:t>
      </w:r>
      <w:r w:rsidRPr="00D93835">
        <w:t>н</w:t>
      </w:r>
      <w:r w:rsidRPr="00D93835">
        <w:rPr>
          <w:spacing w:val="-1"/>
        </w:rPr>
        <w:t>и</w:t>
      </w:r>
      <w:r w:rsidRPr="00D93835">
        <w:t>м</w:t>
      </w:r>
      <w:r w:rsidRPr="00D93835">
        <w:rPr>
          <w:spacing w:val="-3"/>
        </w:rPr>
        <w:t>у</w:t>
      </w:r>
      <w:r w:rsidRPr="00D93835">
        <w:t>м</w:t>
      </w:r>
      <w:r>
        <w:t xml:space="preserve"> </w:t>
      </w:r>
      <w:r w:rsidRPr="00D93835">
        <w:t>3</w:t>
      </w:r>
      <w:r>
        <w:rPr>
          <w:lang w:val="sr-Cyrl-CS"/>
        </w:rPr>
        <w:t xml:space="preserve"> </w:t>
      </w:r>
      <w:r w:rsidRPr="00D93835">
        <w:rPr>
          <w:spacing w:val="1"/>
        </w:rPr>
        <w:t>(</w:t>
      </w:r>
      <w:r w:rsidRPr="00D93835">
        <w:t>тр</w:t>
      </w:r>
      <w:r w:rsidRPr="00D93835">
        <w:rPr>
          <w:spacing w:val="-1"/>
        </w:rPr>
        <w:t>и</w:t>
      </w:r>
      <w:r w:rsidRPr="00D93835">
        <w:t>)</w:t>
      </w:r>
      <w:r>
        <w:t xml:space="preserve"> </w:t>
      </w:r>
      <w:r w:rsidRPr="00D93835">
        <w:rPr>
          <w:spacing w:val="-3"/>
        </w:rPr>
        <w:t>з</w:t>
      </w:r>
      <w:r w:rsidRPr="00D93835">
        <w:t>апос</w:t>
      </w:r>
      <w:r w:rsidRPr="00D93835">
        <w:rPr>
          <w:spacing w:val="-2"/>
        </w:rPr>
        <w:t>л</w:t>
      </w:r>
      <w:r w:rsidRPr="00D93835">
        <w:t>ена</w:t>
      </w:r>
      <w:r>
        <w:t xml:space="preserve"> </w:t>
      </w:r>
      <w:r w:rsidRPr="00D93835">
        <w:t>ли</w:t>
      </w:r>
      <w:r w:rsidRPr="00D93835">
        <w:rPr>
          <w:spacing w:val="-1"/>
        </w:rPr>
        <w:t>ц</w:t>
      </w:r>
      <w:r w:rsidRPr="00D93835">
        <w:t>а</w:t>
      </w:r>
      <w:r>
        <w:t xml:space="preserve"> </w:t>
      </w:r>
      <w:r w:rsidRPr="00D93835">
        <w:rPr>
          <w:spacing w:val="-2"/>
        </w:rPr>
        <w:t>ко</w:t>
      </w:r>
      <w:r w:rsidRPr="00D93835">
        <w:rPr>
          <w:spacing w:val="3"/>
        </w:rPr>
        <w:t>ј</w:t>
      </w:r>
      <w:r w:rsidRPr="00D93835">
        <w:t>а</w:t>
      </w:r>
      <w:r>
        <w:t xml:space="preserve"> </w:t>
      </w:r>
      <w:r w:rsidRPr="00D93835">
        <w:t>р</w:t>
      </w:r>
      <w:r w:rsidRPr="00D93835">
        <w:rPr>
          <w:spacing w:val="-2"/>
        </w:rPr>
        <w:t>а</w:t>
      </w:r>
      <w:r w:rsidRPr="00D93835">
        <w:t>де</w:t>
      </w:r>
      <w:r>
        <w:t xml:space="preserve"> </w:t>
      </w:r>
      <w:r w:rsidRPr="00D93835">
        <w:rPr>
          <w:spacing w:val="-3"/>
        </w:rPr>
        <w:t>н</w:t>
      </w:r>
      <w:r w:rsidRPr="00D93835">
        <w:t>а</w:t>
      </w:r>
      <w:r>
        <w:t xml:space="preserve"> </w:t>
      </w:r>
      <w:r w:rsidRPr="00D93835">
        <w:rPr>
          <w:spacing w:val="-3"/>
        </w:rPr>
        <w:t>п</w:t>
      </w:r>
      <w:r w:rsidRPr="00D93835">
        <w:t>ослов</w:t>
      </w:r>
      <w:r w:rsidRPr="00D93835">
        <w:rPr>
          <w:spacing w:val="-1"/>
        </w:rPr>
        <w:t>и</w:t>
      </w:r>
      <w:r w:rsidRPr="00D93835">
        <w:t>ма</w:t>
      </w:r>
      <w:r>
        <w:t xml:space="preserve"> </w:t>
      </w:r>
      <w:r w:rsidRPr="00D93835">
        <w:t>к</w:t>
      </w:r>
      <w:r w:rsidRPr="00D93835">
        <w:rPr>
          <w:spacing w:val="-2"/>
        </w:rPr>
        <w:t>о</w:t>
      </w:r>
      <w:r w:rsidRPr="00D93835">
        <w:rPr>
          <w:spacing w:val="3"/>
        </w:rPr>
        <w:t>ј</w:t>
      </w:r>
      <w:r w:rsidRPr="00D93835">
        <w:t>и</w:t>
      </w:r>
      <w:r>
        <w:t xml:space="preserve"> </w:t>
      </w:r>
      <w:r w:rsidRPr="00D93835">
        <w:t>су</w:t>
      </w:r>
      <w:r>
        <w:t xml:space="preserve"> </w:t>
      </w:r>
      <w:r w:rsidRPr="00D93835">
        <w:t>у</w:t>
      </w:r>
      <w:r>
        <w:t xml:space="preserve"> </w:t>
      </w:r>
      <w:r w:rsidRPr="00D93835">
        <w:t>не</w:t>
      </w:r>
      <w:r w:rsidRPr="00D93835">
        <w:rPr>
          <w:spacing w:val="-1"/>
        </w:rPr>
        <w:t>п</w:t>
      </w:r>
      <w:r w:rsidRPr="00D93835">
        <w:rPr>
          <w:spacing w:val="-2"/>
        </w:rPr>
        <w:t>о</w:t>
      </w:r>
      <w:r w:rsidRPr="00D93835">
        <w:t>средн</w:t>
      </w:r>
      <w:r w:rsidRPr="00D93835">
        <w:rPr>
          <w:spacing w:val="-2"/>
        </w:rPr>
        <w:t>о</w:t>
      </w:r>
      <w:r w:rsidRPr="00D93835">
        <w:t>ј</w:t>
      </w:r>
      <w:r>
        <w:t xml:space="preserve"> </w:t>
      </w:r>
      <w:r w:rsidRPr="00D93835">
        <w:rPr>
          <w:spacing w:val="-1"/>
        </w:rPr>
        <w:t>в</w:t>
      </w:r>
      <w:r w:rsidRPr="00D93835">
        <w:t>ези са предметом</w:t>
      </w:r>
      <w:r>
        <w:t xml:space="preserve"> </w:t>
      </w:r>
      <w:r w:rsidRPr="00D93835">
        <w:t>н</w:t>
      </w:r>
      <w:r w:rsidRPr="00D93835">
        <w:rPr>
          <w:spacing w:val="-2"/>
        </w:rPr>
        <w:t>а</w:t>
      </w:r>
      <w:r w:rsidRPr="00D93835">
        <w:t>б</w:t>
      </w:r>
      <w:r w:rsidRPr="00D93835">
        <w:rPr>
          <w:spacing w:val="1"/>
        </w:rPr>
        <w:t>а</w:t>
      </w:r>
      <w:r w:rsidRPr="00D93835">
        <w:rPr>
          <w:spacing w:val="-1"/>
        </w:rPr>
        <w:t>в</w:t>
      </w:r>
      <w:r w:rsidRPr="00D93835">
        <w:rPr>
          <w:spacing w:val="-2"/>
        </w:rPr>
        <w:t>к</w:t>
      </w:r>
      <w:r w:rsidRPr="00D93835">
        <w:rPr>
          <w:spacing w:val="1"/>
        </w:rPr>
        <w:t>е</w:t>
      </w:r>
      <w:r w:rsidRPr="00D93835">
        <w:t>;</w:t>
      </w:r>
    </w:p>
    <w:p w14:paraId="6E10E9F0" w14:textId="77777777" w:rsidR="00533949" w:rsidRDefault="00533949" w:rsidP="00533949">
      <w:pPr>
        <w:jc w:val="both"/>
        <w:rPr>
          <w:iCs/>
          <w:lang w:val="sr-Cyrl-CS"/>
        </w:rPr>
      </w:pPr>
    </w:p>
    <w:p w14:paraId="19EB9C05" w14:textId="77777777" w:rsidR="00533949" w:rsidRPr="00533949" w:rsidRDefault="00533949" w:rsidP="00533949">
      <w:pPr>
        <w:jc w:val="both"/>
        <w:rPr>
          <w:i/>
          <w:lang w:val="sr-Cyrl-CS"/>
        </w:rPr>
      </w:pPr>
    </w:p>
    <w:p w14:paraId="7ECD1ACB" w14:textId="77777777" w:rsidR="00533949" w:rsidRPr="00D93835" w:rsidRDefault="00533949" w:rsidP="00533949">
      <w:proofErr w:type="gramStart"/>
      <w:r w:rsidRPr="00D93835">
        <w:t>Место:_</w:t>
      </w:r>
      <w:proofErr w:type="gramEnd"/>
      <w:r w:rsidRPr="00D93835">
        <w:t>____________                                                            П</w:t>
      </w:r>
      <w:r w:rsidRPr="00D93835">
        <w:rPr>
          <w:i/>
        </w:rPr>
        <w:t>одизвођач</w:t>
      </w:r>
      <w:r w:rsidRPr="00D93835">
        <w:t>:</w:t>
      </w:r>
    </w:p>
    <w:p w14:paraId="1D89D9AE" w14:textId="77777777" w:rsidR="00533949" w:rsidRPr="00D93835" w:rsidRDefault="00533949" w:rsidP="00533949">
      <w:pPr>
        <w:rPr>
          <w:b/>
          <w:bCs/>
          <w:i/>
        </w:rPr>
      </w:pPr>
      <w:proofErr w:type="gramStart"/>
      <w:r w:rsidRPr="00D93835">
        <w:t>Датум:_</w:t>
      </w:r>
      <w:proofErr w:type="gramEnd"/>
      <w:r w:rsidRPr="00D93835">
        <w:t xml:space="preserve">____________                         М.П.                     _____________________                                                        </w:t>
      </w:r>
    </w:p>
    <w:p w14:paraId="4C70AC78" w14:textId="77777777" w:rsidR="00533949" w:rsidRPr="00D93835" w:rsidRDefault="00533949" w:rsidP="00533949">
      <w:pPr>
        <w:pStyle w:val="BodyText2"/>
        <w:rPr>
          <w:b/>
          <w:bCs/>
          <w:i/>
        </w:rPr>
      </w:pPr>
    </w:p>
    <w:p w14:paraId="199563A5" w14:textId="77777777" w:rsidR="00533949" w:rsidRPr="00A37EF4" w:rsidRDefault="00533949" w:rsidP="00533949">
      <w:pPr>
        <w:pStyle w:val="ListParagraph"/>
        <w:ind w:left="0"/>
        <w:jc w:val="both"/>
        <w:rPr>
          <w:bCs/>
          <w:i/>
          <w:iCs/>
        </w:rPr>
      </w:pPr>
      <w:r w:rsidRPr="00D93835">
        <w:rPr>
          <w:b/>
          <w:bCs/>
          <w:i/>
          <w:iCs/>
          <w:u w:val="single"/>
        </w:rPr>
        <w:t>Уколико понуђач подноси понуду са подизвођачем</w:t>
      </w:r>
      <w:r w:rsidRPr="00D93835">
        <w:rPr>
          <w:bCs/>
          <w:i/>
          <w:iCs/>
        </w:rPr>
        <w:t xml:space="preserve">, Изјава мора бити потписана од стране овлашћеног лица подизвођача и оверена печатом. </w:t>
      </w:r>
    </w:p>
    <w:p w14:paraId="131C6193" w14:textId="77777777" w:rsidR="00533949" w:rsidRDefault="00533949" w:rsidP="00533949"/>
    <w:p w14:paraId="42D7F375" w14:textId="77777777" w:rsidR="00533949" w:rsidRDefault="00533949" w:rsidP="00533949"/>
    <w:p w14:paraId="71A3AC0A" w14:textId="77777777" w:rsidR="00533949" w:rsidRDefault="00533949" w:rsidP="00533949"/>
    <w:p w14:paraId="2F0BE1FC" w14:textId="77777777" w:rsidR="00F1545B" w:rsidRDefault="00F1545B" w:rsidP="0027348C">
      <w:pPr>
        <w:rPr>
          <w:bCs/>
          <w:lang w:val="sr-Cyrl-CS"/>
        </w:rPr>
      </w:pPr>
    </w:p>
    <w:sectPr w:rsidR="00F1545B" w:rsidSect="0061286C">
      <w:headerReference w:type="first" r:id="rId9"/>
      <w:pgSz w:w="11909" w:h="16834" w:code="9"/>
      <w:pgMar w:top="2240" w:right="1379" w:bottom="284" w:left="1152" w:header="907"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A10A35" w14:textId="77777777" w:rsidR="005005A3" w:rsidRDefault="005005A3">
      <w:r>
        <w:separator/>
      </w:r>
    </w:p>
  </w:endnote>
  <w:endnote w:type="continuationSeparator" w:id="0">
    <w:p w14:paraId="5A34D5B2" w14:textId="77777777" w:rsidR="005005A3" w:rsidRDefault="005005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ir Arial">
    <w:altName w:val="Arial"/>
    <w:charset w:val="00"/>
    <w:family w:val="swiss"/>
    <w:pitch w:val="variable"/>
    <w:sig w:usb0="00000003" w:usb1="00000000" w:usb2="00000000" w:usb3="00000000" w:csb0="00000001" w:csb1="00000000"/>
  </w:font>
  <w:font w:name="MyriadPro-Regular">
    <w:panose1 w:val="00000000000000000000"/>
    <w:charset w:val="00"/>
    <w:family w:val="auto"/>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Bold">
    <w:altName w:val="MS Gothic"/>
    <w:charset w:val="80"/>
    <w:family w:val="auto"/>
    <w:pitch w:val="default"/>
    <w:sig w:usb0="00000000" w:usb1="00000000" w:usb2="00000010" w:usb3="00000000" w:csb0="00020000" w:csb1="00000000"/>
  </w:font>
  <w:font w:name="Consolas">
    <w:panose1 w:val="020B0609020204030204"/>
    <w:charset w:val="00"/>
    <w:family w:val="modern"/>
    <w:pitch w:val="fixed"/>
    <w:sig w:usb0="E00006FF" w:usb1="0000FCFF" w:usb2="00000001" w:usb3="00000000" w:csb0="0000019F" w:csb1="00000000"/>
  </w:font>
  <w:font w:name="TimesNewRomanPSMT">
    <w:altName w:val="Times New Roman"/>
    <w:charset w:val="00"/>
    <w:family w:val="auto"/>
    <w:pitch w:val="default"/>
    <w:sig w:usb0="00000203" w:usb1="00000000" w:usb2="00000000" w:usb3="00000000" w:csb0="00000005"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27D51F" w14:textId="77777777" w:rsidR="005005A3" w:rsidRDefault="005005A3">
      <w:r>
        <w:separator/>
      </w:r>
    </w:p>
  </w:footnote>
  <w:footnote w:type="continuationSeparator" w:id="0">
    <w:p w14:paraId="72DFDDEE" w14:textId="77777777" w:rsidR="005005A3" w:rsidRDefault="005005A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0A365E" w14:textId="77777777" w:rsidR="00B35C07" w:rsidRPr="00574A15" w:rsidRDefault="005005A3">
    <w:pPr>
      <w:pStyle w:val="Header"/>
      <w:rPr>
        <w:lang w:val="sr-Latn-CS"/>
      </w:rPr>
    </w:pPr>
    <w:r>
      <w:rPr>
        <w:noProof/>
      </w:rPr>
      <w:pict w14:anchorId="0BB22B4B">
        <v:shapetype id="_x0000_t32" coordsize="21600,21600" o:spt="32" o:oned="t" path="m,l21600,21600e" filled="f">
          <v:path arrowok="t" fillok="f" o:connecttype="none"/>
          <o:lock v:ext="edit" shapetype="t"/>
        </v:shapetype>
        <v:shape id="AutoShape 3" o:spid="_x0000_s2051" type="#_x0000_t32" style="position:absolute;margin-left:-13.35pt;margin-top:53.65pt;width:505.5pt;height:0;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" strokecolor="#224390"/>
      </w:pict>
    </w:r>
    <w:r>
      <w:rPr>
        <w:noProof/>
      </w:rPr>
      <w:pict w14:anchorId="4D338D06">
        <v:shapetype id="_x0000_t202" coordsize="21600,21600" o:spt="202" path="m,l,21600r21600,l21600,xe">
          <v:stroke joinstyle="miter"/>
          <v:path gradientshapeok="t" o:connecttype="rect"/>
        </v:shapetype>
        <v:shape id="Text Box 1" o:spid="_x0000_s2050" type="#_x0000_t202" style="position:absolute;margin-left:284pt;margin-top:-35.9pt;width:229.9pt;height:87.1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" filled="f" stroked="f">
          <v:textbox>
            <w:txbxContent>
              <w:p w14:paraId="5A8C1610" w14:textId="77777777" w:rsidR="00B35C07" w:rsidRPr="003D05A2" w:rsidRDefault="00B35C07" w:rsidP="00574A15">
                <w:pPr>
                  <w:widowControl w:val="0"/>
                  <w:autoSpaceDE w:val="0"/>
                  <w:autoSpaceDN w:val="0"/>
                  <w:adjustRightInd w:val="0"/>
                  <w:rPr>
                    <w:rFonts w:asciiTheme="minorHAnsi" w:hAnsiTheme="minorHAnsi" w:cstheme="minorHAnsi"/>
                    <w:b/>
                    <w:color w:val="224390"/>
                    <w:sz w:val="18"/>
                    <w:szCs w:val="18"/>
                  </w:rPr>
                </w:pPr>
                <w:r w:rsidRPr="003D05A2">
                  <w:rPr>
                    <w:rFonts w:asciiTheme="minorHAnsi" w:hAnsiTheme="minorHAnsi" w:cstheme="minorHAnsi"/>
                    <w:b/>
                    <w:color w:val="224390"/>
                    <w:sz w:val="18"/>
                    <w:szCs w:val="18"/>
                    <w:lang w:val="sr-Cyrl-CS"/>
                  </w:rPr>
                  <w:t xml:space="preserve">БЕОГРАД, Звечанска 7 </w:t>
                </w:r>
              </w:p>
              <w:p w14:paraId="4B374AEA" w14:textId="77777777" w:rsidR="00B35C07" w:rsidRPr="003D05A2" w:rsidRDefault="00B35C07" w:rsidP="00574A15">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Cyrl-CS"/>
                  </w:rPr>
                  <w:t>Тел</w:t>
                </w:r>
                <w:r w:rsidRPr="003D05A2">
                  <w:rPr>
                    <w:rFonts w:asciiTheme="minorHAnsi" w:hAnsiTheme="minorHAnsi" w:cstheme="minorHAnsi"/>
                    <w:color w:val="224390"/>
                    <w:sz w:val="18"/>
                    <w:szCs w:val="18"/>
                    <w:lang w:val="sr-Cyrl-CS"/>
                  </w:rPr>
                  <w:t xml:space="preserve"> 2648-622</w:t>
                </w:r>
                <w:r w:rsidRPr="003D05A2">
                  <w:rPr>
                    <w:rFonts w:asciiTheme="minorHAnsi" w:hAnsiTheme="minorHAnsi" w:cstheme="minorHAnsi"/>
                    <w:color w:val="224390"/>
                    <w:sz w:val="18"/>
                    <w:szCs w:val="18"/>
                    <w:lang w:val="sr-Latn-CS"/>
                  </w:rPr>
                  <w:t>, 2647-281, 2648-361</w:t>
                </w:r>
                <w:r w:rsidRPr="003D05A2">
                  <w:rPr>
                    <w:rFonts w:asciiTheme="minorHAnsi" w:hAnsiTheme="minorHAnsi" w:cstheme="minorHAnsi"/>
                    <w:color w:val="224390"/>
                    <w:sz w:val="18"/>
                    <w:szCs w:val="18"/>
                    <w:lang w:val="sr-Cyrl-CS"/>
                  </w:rPr>
                  <w:t>,2648-031,369-0314</w:t>
                </w:r>
              </w:p>
              <w:p w14:paraId="2341CA74" w14:textId="77777777" w:rsidR="00B35C07" w:rsidRPr="003D05A2" w:rsidRDefault="00B35C07" w:rsidP="00574A15">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Cyrl-CS"/>
                  </w:rPr>
                  <w:t>Факс</w:t>
                </w:r>
                <w:r w:rsidRPr="003D05A2">
                  <w:rPr>
                    <w:rFonts w:asciiTheme="minorHAnsi" w:hAnsiTheme="minorHAnsi" w:cstheme="minorHAnsi"/>
                    <w:b/>
                    <w:color w:val="224390"/>
                    <w:sz w:val="18"/>
                    <w:szCs w:val="18"/>
                  </w:rPr>
                  <w:t>:</w:t>
                </w:r>
                <w:r w:rsidRPr="003D05A2">
                  <w:rPr>
                    <w:rFonts w:asciiTheme="minorHAnsi" w:hAnsiTheme="minorHAnsi" w:cstheme="minorHAnsi"/>
                    <w:color w:val="224390"/>
                    <w:sz w:val="18"/>
                    <w:szCs w:val="18"/>
                    <w:lang w:val="sr-Cyrl-CS"/>
                  </w:rPr>
                  <w:t>2647-285, 2648-154</w:t>
                </w:r>
                <w:r w:rsidRPr="003D05A2">
                  <w:rPr>
                    <w:rFonts w:asciiTheme="minorHAnsi" w:hAnsiTheme="minorHAnsi" w:cstheme="minorHAnsi"/>
                    <w:color w:val="224390"/>
                    <w:sz w:val="18"/>
                    <w:szCs w:val="18"/>
                    <w:lang w:val="sr-Latn-CS"/>
                  </w:rPr>
                  <w:t>, 2648-031</w:t>
                </w:r>
              </w:p>
              <w:p w14:paraId="2E0076A5" w14:textId="77777777" w:rsidR="00B35C07" w:rsidRPr="003D05A2" w:rsidRDefault="00B35C07" w:rsidP="00574A15">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Latn-CS"/>
                  </w:rPr>
                  <w:t>E-Mail:</w:t>
                </w:r>
                <w:hyperlink r:id="rId1" w:history="1">
                  <w:r w:rsidRPr="003D05A2">
                    <w:rPr>
                      <w:rStyle w:val="Hyperlink"/>
                      <w:rFonts w:asciiTheme="minorHAnsi" w:hAnsiTheme="minorHAnsi" w:cstheme="minorHAnsi"/>
                      <w:color w:val="224390"/>
                      <w:sz w:val="18"/>
                      <w:szCs w:val="18"/>
                    </w:rPr>
                    <w:t>office</w:t>
                  </w:r>
                  <w:r w:rsidRPr="003D05A2">
                    <w:rPr>
                      <w:rStyle w:val="Hyperlink"/>
                      <w:rFonts w:asciiTheme="minorHAnsi" w:hAnsiTheme="minorHAnsi" w:cstheme="minorHAnsi"/>
                      <w:color w:val="224390"/>
                      <w:sz w:val="18"/>
                      <w:szCs w:val="18"/>
                      <w:lang w:val="sr-Latn-CS"/>
                    </w:rPr>
                    <w:t>@czodo.rs</w:t>
                  </w:r>
                </w:hyperlink>
              </w:p>
              <w:p w14:paraId="62D45BC0" w14:textId="77777777" w:rsidR="00B35C07" w:rsidRPr="003D05A2" w:rsidRDefault="00B35C07" w:rsidP="00574A15">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Latn-CS"/>
                  </w:rPr>
                  <w:t>Web site:</w:t>
                </w:r>
                <w:r w:rsidRPr="003D05A2">
                  <w:rPr>
                    <w:rFonts w:asciiTheme="minorHAnsi" w:hAnsiTheme="minorHAnsi" w:cstheme="minorHAnsi"/>
                    <w:color w:val="224390"/>
                    <w:sz w:val="18"/>
                    <w:szCs w:val="18"/>
                    <w:lang w:val="sr-Latn-CS"/>
                  </w:rPr>
                  <w:t xml:space="preserve">  www:zvecanska.org.rs</w:t>
                </w:r>
              </w:p>
              <w:p w14:paraId="07D0BD5B" w14:textId="77777777" w:rsidR="00B35C07" w:rsidRPr="003D05A2" w:rsidRDefault="00B35C07" w:rsidP="00574A15">
                <w:pPr>
                  <w:widowControl w:val="0"/>
                  <w:autoSpaceDE w:val="0"/>
                  <w:autoSpaceDN w:val="0"/>
                  <w:adjustRightInd w:val="0"/>
                  <w:rPr>
                    <w:rFonts w:asciiTheme="minorHAnsi" w:hAnsiTheme="minorHAnsi" w:cstheme="minorHAnsi"/>
                    <w:color w:val="224390"/>
                    <w:sz w:val="18"/>
                    <w:szCs w:val="18"/>
                    <w:lang w:val="sr-Cyrl-CS"/>
                  </w:rPr>
                </w:pPr>
                <w:proofErr w:type="gramStart"/>
                <w:r w:rsidRPr="003D05A2">
                  <w:rPr>
                    <w:rFonts w:asciiTheme="minorHAnsi" w:hAnsiTheme="minorHAnsi" w:cstheme="minorHAnsi"/>
                    <w:b/>
                    <w:color w:val="224390"/>
                    <w:sz w:val="18"/>
                    <w:szCs w:val="18"/>
                  </w:rPr>
                  <w:t>Бр</w:t>
                </w:r>
                <w:r w:rsidRPr="003D05A2">
                  <w:rPr>
                    <w:rFonts w:asciiTheme="minorHAnsi" w:hAnsiTheme="minorHAnsi" w:cstheme="minorHAnsi"/>
                    <w:b/>
                    <w:color w:val="224390"/>
                    <w:sz w:val="18"/>
                    <w:szCs w:val="18"/>
                    <w:lang w:val="sr-Latn-CS"/>
                  </w:rPr>
                  <w:t>.</w:t>
                </w:r>
                <w:r w:rsidRPr="003D05A2">
                  <w:rPr>
                    <w:rFonts w:asciiTheme="minorHAnsi" w:hAnsiTheme="minorHAnsi" w:cstheme="minorHAnsi"/>
                    <w:b/>
                    <w:color w:val="224390"/>
                    <w:sz w:val="18"/>
                    <w:szCs w:val="18"/>
                    <w:lang w:val="sr-Cyrl-CS"/>
                  </w:rPr>
                  <w:t>т</w:t>
                </w:r>
                <w:r w:rsidRPr="003D05A2">
                  <w:rPr>
                    <w:rFonts w:asciiTheme="minorHAnsi" w:hAnsiTheme="minorHAnsi" w:cstheme="minorHAnsi"/>
                    <w:b/>
                    <w:color w:val="224390"/>
                    <w:sz w:val="18"/>
                    <w:szCs w:val="18"/>
                  </w:rPr>
                  <w:t>екућ</w:t>
                </w:r>
                <w:r w:rsidRPr="003D05A2">
                  <w:rPr>
                    <w:rFonts w:asciiTheme="minorHAnsi" w:hAnsiTheme="minorHAnsi" w:cstheme="minorHAnsi"/>
                    <w:b/>
                    <w:color w:val="224390"/>
                    <w:sz w:val="18"/>
                    <w:szCs w:val="18"/>
                    <w:lang w:val="sr-Cyrl-CS"/>
                  </w:rPr>
                  <w:t>их</w:t>
                </w:r>
                <w:r w:rsidRPr="003D05A2">
                  <w:rPr>
                    <w:rFonts w:asciiTheme="minorHAnsi" w:hAnsiTheme="minorHAnsi" w:cstheme="minorHAnsi"/>
                    <w:b/>
                    <w:color w:val="224390"/>
                    <w:sz w:val="18"/>
                    <w:szCs w:val="18"/>
                  </w:rPr>
                  <w:t>рачуна</w:t>
                </w:r>
                <w:proofErr w:type="gramEnd"/>
                <w:r w:rsidRPr="003D05A2">
                  <w:rPr>
                    <w:rFonts w:asciiTheme="minorHAnsi" w:hAnsiTheme="minorHAnsi" w:cstheme="minorHAnsi"/>
                    <w:b/>
                    <w:color w:val="224390"/>
                    <w:sz w:val="18"/>
                    <w:szCs w:val="18"/>
                    <w:lang w:val="sr-Latn-CS"/>
                  </w:rPr>
                  <w:t>:</w:t>
                </w:r>
                <w:r w:rsidRPr="003D05A2">
                  <w:rPr>
                    <w:rFonts w:asciiTheme="minorHAnsi" w:hAnsiTheme="minorHAnsi" w:cstheme="minorHAnsi"/>
                    <w:color w:val="224390"/>
                    <w:sz w:val="18"/>
                    <w:szCs w:val="18"/>
                    <w:lang w:val="sr-Latn-CS"/>
                  </w:rPr>
                  <w:t xml:space="preserve"> 840-635661-68</w:t>
                </w:r>
                <w:r w:rsidRPr="003D05A2">
                  <w:rPr>
                    <w:rFonts w:asciiTheme="minorHAnsi" w:hAnsiTheme="minorHAnsi" w:cstheme="minorHAnsi"/>
                    <w:color w:val="224390"/>
                    <w:sz w:val="18"/>
                    <w:szCs w:val="18"/>
                    <w:lang w:val="sr-Cyrl-CS"/>
                  </w:rPr>
                  <w:t xml:space="preserve"> и</w:t>
                </w:r>
                <w:r w:rsidRPr="003D05A2">
                  <w:rPr>
                    <w:rFonts w:asciiTheme="minorHAnsi" w:hAnsiTheme="minorHAnsi" w:cstheme="minorHAnsi"/>
                    <w:color w:val="224390"/>
                    <w:sz w:val="18"/>
                    <w:szCs w:val="18"/>
                    <w:lang w:val="sr-Latn-CS"/>
                  </w:rPr>
                  <w:t xml:space="preserve"> 840-635667-50</w:t>
                </w:r>
              </w:p>
              <w:p w14:paraId="6DFCEF0C" w14:textId="77777777" w:rsidR="00B35C07" w:rsidRPr="003D05A2" w:rsidRDefault="00B35C07" w:rsidP="00574A15">
                <w:pPr>
                  <w:widowControl w:val="0"/>
                  <w:autoSpaceDE w:val="0"/>
                  <w:autoSpaceDN w:val="0"/>
                  <w:adjustRightInd w:val="0"/>
                  <w:rPr>
                    <w:rFonts w:asciiTheme="minorHAnsi" w:hAnsiTheme="minorHAnsi" w:cstheme="minorHAnsi"/>
                    <w:color w:val="224390"/>
                    <w:sz w:val="18"/>
                    <w:szCs w:val="18"/>
                  </w:rPr>
                </w:pPr>
                <w:r w:rsidRPr="003D05A2">
                  <w:rPr>
                    <w:rFonts w:asciiTheme="minorHAnsi" w:hAnsiTheme="minorHAnsi" w:cstheme="minorHAnsi"/>
                    <w:b/>
                    <w:color w:val="224390"/>
                    <w:sz w:val="18"/>
                    <w:szCs w:val="18"/>
                    <w:lang w:val="sr-Cyrl-CS"/>
                  </w:rPr>
                  <w:t>ПИБ:</w:t>
                </w:r>
                <w:r w:rsidRPr="003D05A2">
                  <w:rPr>
                    <w:rFonts w:asciiTheme="minorHAnsi" w:hAnsiTheme="minorHAnsi" w:cstheme="minorHAnsi"/>
                    <w:color w:val="224390"/>
                    <w:sz w:val="18"/>
                    <w:szCs w:val="18"/>
                    <w:lang w:val="sr-Cyrl-CS"/>
                  </w:rPr>
                  <w:t>100286755</w:t>
                </w:r>
              </w:p>
            </w:txbxContent>
          </v:textbox>
        </v:shape>
      </w:pict>
    </w:r>
    <w:r>
      <w:rPr>
        <w:noProof/>
      </w:rPr>
      <w:pict w14:anchorId="4DB60289">
        <v:shape id="Text Box 2" o:spid="_x0000_s2049" type="#_x0000_t202" style="position:absolute;margin-left:-21pt;margin-top:-35.6pt;width:304.85pt;height:86.2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A4KuAIAAME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" filled="f" stroked="f">
          <v:textbox>
            <w:txbxContent>
              <w:p w14:paraId="09D554A6" w14:textId="77777777" w:rsidR="00B35C07" w:rsidRDefault="00B35C07">
                <w:r>
                  <w:rPr>
                    <w:noProof/>
                  </w:rPr>
                  <w:drawing>
                    <wp:inline distT="0" distB="0" distL="0" distR="0" wp14:anchorId="431243D3" wp14:editId="2EC0D962">
                      <wp:extent cx="3582214" cy="962025"/>
                      <wp:effectExtent l="19050" t="0" r="0" b="9525"/>
                      <wp:docPr id="5" name="Picture 1" descr="Zvecanska logo novi_2922x296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vecanska logo novi_2922x2967(1).jpg"/>
                              <pic:cNvPicPr/>
                            </pic:nvPicPr>
                            <pic:blipFill>
                              <a:blip r:embed="rId2"/>
                              <a:stretch>
                                <a:fillRect/>
                              </a:stretch>
                            </pic:blipFill>
                            <pic:spPr>
                              <a:xfrm>
                                <a:off x="0" y="0"/>
                                <a:ext cx="3582214" cy="962025"/>
                              </a:xfrm>
                              <a:prstGeom prst="rect">
                                <a:avLst/>
                              </a:prstGeom>
                            </pic:spPr>
                          </pic:pic>
                        </a:graphicData>
                      </a:graphic>
                    </wp:inline>
                  </w:drawing>
                </w:r>
              </w:p>
            </w:txbxContent>
          </v:textbox>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 w15:restartNumberingAfterBreak="0">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 w15:restartNumberingAfterBreak="0">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0010"/>
    <w:multiLevelType w:val="singleLevel"/>
    <w:tmpl w:val="00000010"/>
    <w:name w:val="WW8Num18"/>
    <w:lvl w:ilvl="0">
      <w:numFmt w:val="bullet"/>
      <w:lvlText w:val=""/>
      <w:lvlJc w:val="left"/>
      <w:pPr>
        <w:tabs>
          <w:tab w:val="num" w:pos="360"/>
        </w:tabs>
        <w:ind w:left="0" w:firstLine="0"/>
      </w:pPr>
      <w:rPr>
        <w:rFonts w:ascii="Symbol" w:hAnsi="Symbol" w:cs="Symbol"/>
      </w:rPr>
    </w:lvl>
  </w:abstractNum>
  <w:abstractNum w:abstractNumId="4" w15:restartNumberingAfterBreak="0">
    <w:nsid w:val="00003CD5"/>
    <w:multiLevelType w:val="hybridMultilevel"/>
    <w:tmpl w:val="000013E9"/>
    <w:lvl w:ilvl="0" w:tplc="00004080">
      <w:start w:val="1"/>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1CE73C4"/>
    <w:multiLevelType w:val="hybridMultilevel"/>
    <w:tmpl w:val="DE144AB0"/>
    <w:lvl w:ilvl="0" w:tplc="C03EB1C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8722B06"/>
    <w:multiLevelType w:val="hybridMultilevel"/>
    <w:tmpl w:val="7AF0E6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086E6E"/>
    <w:multiLevelType w:val="hybridMultilevel"/>
    <w:tmpl w:val="71204872"/>
    <w:lvl w:ilvl="0" w:tplc="054EFEEA">
      <w:start w:val="1"/>
      <w:numFmt w:val="bullet"/>
      <w:lvlText w:val=""/>
      <w:lvlJc w:val="left"/>
      <w:pPr>
        <w:ind w:left="165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427757"/>
    <w:multiLevelType w:val="hybridMultilevel"/>
    <w:tmpl w:val="3C8C3B0E"/>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14AA610F"/>
    <w:multiLevelType w:val="hybridMultilevel"/>
    <w:tmpl w:val="3BEC408C"/>
    <w:lvl w:ilvl="0" w:tplc="CF32268C">
      <w:numFmt w:val="bullet"/>
      <w:lvlText w:val="-"/>
      <w:lvlJc w:val="left"/>
      <w:pPr>
        <w:ind w:left="1380" w:hanging="360"/>
      </w:pPr>
      <w:rPr>
        <w:rFonts w:ascii="Times New Roman" w:eastAsia="Times New Roman" w:hAnsi="Times New Roman" w:cs="Times New Roman"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10" w15:restartNumberingAfterBreak="0">
    <w:nsid w:val="174C6622"/>
    <w:multiLevelType w:val="multilevel"/>
    <w:tmpl w:val="F4F03658"/>
    <w:lvl w:ilvl="0">
      <w:start w:val="3"/>
      <w:numFmt w:val="decimal"/>
      <w:lvlText w:val="%1."/>
      <w:lvlJc w:val="left"/>
      <w:pPr>
        <w:ind w:left="360" w:hanging="360"/>
      </w:pPr>
      <w:rPr>
        <w:rFonts w:hint="default"/>
        <w:color w:val="1F487C"/>
      </w:rPr>
    </w:lvl>
    <w:lvl w:ilvl="1">
      <w:start w:val="1"/>
      <w:numFmt w:val="decimal"/>
      <w:lvlText w:val="%1.%2."/>
      <w:lvlJc w:val="left"/>
      <w:pPr>
        <w:ind w:left="720" w:hanging="360"/>
      </w:pPr>
      <w:rPr>
        <w:rFonts w:hint="default"/>
        <w:color w:val="1F487C"/>
      </w:rPr>
    </w:lvl>
    <w:lvl w:ilvl="2">
      <w:start w:val="1"/>
      <w:numFmt w:val="decimal"/>
      <w:lvlText w:val="%1.%2.%3."/>
      <w:lvlJc w:val="left"/>
      <w:pPr>
        <w:ind w:left="1440" w:hanging="720"/>
      </w:pPr>
      <w:rPr>
        <w:rFonts w:hint="default"/>
        <w:color w:val="1F487C"/>
      </w:rPr>
    </w:lvl>
    <w:lvl w:ilvl="3">
      <w:start w:val="1"/>
      <w:numFmt w:val="decimal"/>
      <w:lvlText w:val="%1.%2.%3.%4."/>
      <w:lvlJc w:val="left"/>
      <w:pPr>
        <w:ind w:left="1800" w:hanging="720"/>
      </w:pPr>
      <w:rPr>
        <w:rFonts w:hint="default"/>
        <w:color w:val="1F487C"/>
      </w:rPr>
    </w:lvl>
    <w:lvl w:ilvl="4">
      <w:start w:val="1"/>
      <w:numFmt w:val="decimal"/>
      <w:lvlText w:val="%1.%2.%3.%4.%5."/>
      <w:lvlJc w:val="left"/>
      <w:pPr>
        <w:ind w:left="2520" w:hanging="1080"/>
      </w:pPr>
      <w:rPr>
        <w:rFonts w:hint="default"/>
        <w:color w:val="1F487C"/>
      </w:rPr>
    </w:lvl>
    <w:lvl w:ilvl="5">
      <w:start w:val="1"/>
      <w:numFmt w:val="decimal"/>
      <w:lvlText w:val="%1.%2.%3.%4.%5.%6."/>
      <w:lvlJc w:val="left"/>
      <w:pPr>
        <w:ind w:left="2880" w:hanging="1080"/>
      </w:pPr>
      <w:rPr>
        <w:rFonts w:hint="default"/>
        <w:color w:val="1F487C"/>
      </w:rPr>
    </w:lvl>
    <w:lvl w:ilvl="6">
      <w:start w:val="1"/>
      <w:numFmt w:val="decimal"/>
      <w:lvlText w:val="%1.%2.%3.%4.%5.%6.%7."/>
      <w:lvlJc w:val="left"/>
      <w:pPr>
        <w:ind w:left="3240" w:hanging="1080"/>
      </w:pPr>
      <w:rPr>
        <w:rFonts w:hint="default"/>
        <w:color w:val="1F487C"/>
      </w:rPr>
    </w:lvl>
    <w:lvl w:ilvl="7">
      <w:start w:val="1"/>
      <w:numFmt w:val="decimal"/>
      <w:lvlText w:val="%1.%2.%3.%4.%5.%6.%7.%8."/>
      <w:lvlJc w:val="left"/>
      <w:pPr>
        <w:ind w:left="3960" w:hanging="1440"/>
      </w:pPr>
      <w:rPr>
        <w:rFonts w:hint="default"/>
        <w:color w:val="1F487C"/>
      </w:rPr>
    </w:lvl>
    <w:lvl w:ilvl="8">
      <w:start w:val="1"/>
      <w:numFmt w:val="decimal"/>
      <w:lvlText w:val="%1.%2.%3.%4.%5.%6.%7.%8.%9."/>
      <w:lvlJc w:val="left"/>
      <w:pPr>
        <w:ind w:left="4320" w:hanging="1440"/>
      </w:pPr>
      <w:rPr>
        <w:rFonts w:hint="default"/>
        <w:color w:val="1F487C"/>
      </w:rPr>
    </w:lvl>
  </w:abstractNum>
  <w:abstractNum w:abstractNumId="11" w15:restartNumberingAfterBreak="0">
    <w:nsid w:val="19CA145C"/>
    <w:multiLevelType w:val="multilevel"/>
    <w:tmpl w:val="19CA145C"/>
    <w:lvl w:ilvl="0">
      <w:start w:val="1"/>
      <w:numFmt w:val="decimal"/>
      <w:pStyle w:val="nabrajanjebold"/>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9FF05AD"/>
    <w:multiLevelType w:val="hybridMultilevel"/>
    <w:tmpl w:val="CDCA7D9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C657980"/>
    <w:multiLevelType w:val="hybridMultilevel"/>
    <w:tmpl w:val="0848189A"/>
    <w:lvl w:ilvl="0" w:tplc="B1BE3C4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CF079E"/>
    <w:multiLevelType w:val="hybridMultilevel"/>
    <w:tmpl w:val="38BE48E8"/>
    <w:lvl w:ilvl="0" w:tplc="6838A37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1F979C8"/>
    <w:multiLevelType w:val="hybridMultilevel"/>
    <w:tmpl w:val="9B3482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4770FC4"/>
    <w:multiLevelType w:val="hybridMultilevel"/>
    <w:tmpl w:val="0F4426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51E251A"/>
    <w:multiLevelType w:val="hybridMultilevel"/>
    <w:tmpl w:val="0ADCDDA0"/>
    <w:lvl w:ilvl="0" w:tplc="04090005">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8" w15:restartNumberingAfterBreak="0">
    <w:nsid w:val="31C92731"/>
    <w:multiLevelType w:val="hybridMultilevel"/>
    <w:tmpl w:val="9D9024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345A4D"/>
    <w:multiLevelType w:val="hybridMultilevel"/>
    <w:tmpl w:val="F0C8EC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80360A"/>
    <w:multiLevelType w:val="hybridMultilevel"/>
    <w:tmpl w:val="C0A0621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DE4CCB"/>
    <w:multiLevelType w:val="hybridMultilevel"/>
    <w:tmpl w:val="BCC46130"/>
    <w:lvl w:ilvl="0" w:tplc="054EFEEA">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43AD0696"/>
    <w:multiLevelType w:val="hybridMultilevel"/>
    <w:tmpl w:val="5556504E"/>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15:restartNumberingAfterBreak="0">
    <w:nsid w:val="456731A1"/>
    <w:multiLevelType w:val="hybridMultilevel"/>
    <w:tmpl w:val="6452F4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3C41D8"/>
    <w:multiLevelType w:val="hybridMultilevel"/>
    <w:tmpl w:val="B18E351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15:restartNumberingAfterBreak="0">
    <w:nsid w:val="4DE46155"/>
    <w:multiLevelType w:val="hybridMultilevel"/>
    <w:tmpl w:val="270A1930"/>
    <w:lvl w:ilvl="0" w:tplc="04090005">
      <w:start w:val="1"/>
      <w:numFmt w:val="bullet"/>
      <w:lvlText w:val=""/>
      <w:lvlJc w:val="left"/>
      <w:pPr>
        <w:ind w:left="1146" w:hanging="360"/>
      </w:pPr>
      <w:rPr>
        <w:rFonts w:ascii="Wingdings" w:hAnsi="Wingdings" w:hint="default"/>
      </w:rPr>
    </w:lvl>
    <w:lvl w:ilvl="1" w:tplc="04090003">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6" w15:restartNumberingAfterBreak="0">
    <w:nsid w:val="4E67057A"/>
    <w:multiLevelType w:val="hybridMultilevel"/>
    <w:tmpl w:val="8DCAF3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F0D6333"/>
    <w:multiLevelType w:val="hybridMultilevel"/>
    <w:tmpl w:val="EDCC4C6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0AB04B7"/>
    <w:multiLevelType w:val="hybridMultilevel"/>
    <w:tmpl w:val="2CEE17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78251AD"/>
    <w:multiLevelType w:val="multilevel"/>
    <w:tmpl w:val="00000004"/>
    <w:lvl w:ilvl="0">
      <w:start w:val="1"/>
      <w:numFmt w:val="decimal"/>
      <w:lvlText w:val="%1)"/>
      <w:lvlJc w:val="left"/>
      <w:pPr>
        <w:tabs>
          <w:tab w:val="num" w:pos="-90"/>
        </w:tabs>
        <w:ind w:left="135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0" w15:restartNumberingAfterBreak="0">
    <w:nsid w:val="582C4C1B"/>
    <w:multiLevelType w:val="hybridMultilevel"/>
    <w:tmpl w:val="D946EEB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4F53B0"/>
    <w:multiLevelType w:val="multilevel"/>
    <w:tmpl w:val="AF9EB2D0"/>
    <w:lvl w:ilvl="0">
      <w:start w:val="1"/>
      <w:numFmt w:val="decimal"/>
      <w:lvlText w:val="%1."/>
      <w:lvlJc w:val="left"/>
      <w:pPr>
        <w:tabs>
          <w:tab w:val="num" w:pos="720"/>
        </w:tabs>
        <w:ind w:left="720" w:hanging="360"/>
      </w:pPr>
      <w:rPr>
        <w:rFonts w:hint="default"/>
      </w:rPr>
    </w:lvl>
    <w:lvl w:ilvl="1">
      <w:start w:val="2"/>
      <w:numFmt w:val="decimal"/>
      <w:isLgl/>
      <w:lvlText w:val="%1.%2"/>
      <w:lvlJc w:val="left"/>
      <w:pPr>
        <w:ind w:left="720" w:hanging="360"/>
      </w:pPr>
      <w:rPr>
        <w:rFonts w:hint="default"/>
        <w:b/>
        <w:color w:val="1F487C"/>
      </w:rPr>
    </w:lvl>
    <w:lvl w:ilvl="2">
      <w:start w:val="1"/>
      <w:numFmt w:val="decimal"/>
      <w:isLgl/>
      <w:lvlText w:val="%1.%2.%3"/>
      <w:lvlJc w:val="left"/>
      <w:pPr>
        <w:ind w:left="1080" w:hanging="720"/>
      </w:pPr>
      <w:rPr>
        <w:rFonts w:hint="default"/>
        <w:b/>
        <w:color w:val="1F487C"/>
      </w:rPr>
    </w:lvl>
    <w:lvl w:ilvl="3">
      <w:start w:val="1"/>
      <w:numFmt w:val="decimal"/>
      <w:isLgl/>
      <w:lvlText w:val="%1.%2.%3.%4"/>
      <w:lvlJc w:val="left"/>
      <w:pPr>
        <w:ind w:left="1080" w:hanging="720"/>
      </w:pPr>
      <w:rPr>
        <w:rFonts w:hint="default"/>
        <w:b/>
        <w:color w:val="1F487C"/>
      </w:rPr>
    </w:lvl>
    <w:lvl w:ilvl="4">
      <w:start w:val="1"/>
      <w:numFmt w:val="decimal"/>
      <w:isLgl/>
      <w:lvlText w:val="%1.%2.%3.%4.%5"/>
      <w:lvlJc w:val="left"/>
      <w:pPr>
        <w:ind w:left="1440" w:hanging="1080"/>
      </w:pPr>
      <w:rPr>
        <w:rFonts w:hint="default"/>
        <w:b/>
        <w:color w:val="1F487C"/>
      </w:rPr>
    </w:lvl>
    <w:lvl w:ilvl="5">
      <w:start w:val="1"/>
      <w:numFmt w:val="decimal"/>
      <w:isLgl/>
      <w:lvlText w:val="%1.%2.%3.%4.%5.%6"/>
      <w:lvlJc w:val="left"/>
      <w:pPr>
        <w:ind w:left="1440" w:hanging="1080"/>
      </w:pPr>
      <w:rPr>
        <w:rFonts w:hint="default"/>
        <w:b/>
        <w:color w:val="1F487C"/>
      </w:rPr>
    </w:lvl>
    <w:lvl w:ilvl="6">
      <w:start w:val="1"/>
      <w:numFmt w:val="decimal"/>
      <w:isLgl/>
      <w:lvlText w:val="%1.%2.%3.%4.%5.%6.%7"/>
      <w:lvlJc w:val="left"/>
      <w:pPr>
        <w:ind w:left="1800" w:hanging="1440"/>
      </w:pPr>
      <w:rPr>
        <w:rFonts w:hint="default"/>
        <w:b/>
        <w:color w:val="1F487C"/>
      </w:rPr>
    </w:lvl>
    <w:lvl w:ilvl="7">
      <w:start w:val="1"/>
      <w:numFmt w:val="decimal"/>
      <w:isLgl/>
      <w:lvlText w:val="%1.%2.%3.%4.%5.%6.%7.%8"/>
      <w:lvlJc w:val="left"/>
      <w:pPr>
        <w:ind w:left="1800" w:hanging="1440"/>
      </w:pPr>
      <w:rPr>
        <w:rFonts w:hint="default"/>
        <w:b/>
        <w:color w:val="1F487C"/>
      </w:rPr>
    </w:lvl>
    <w:lvl w:ilvl="8">
      <w:start w:val="1"/>
      <w:numFmt w:val="decimal"/>
      <w:isLgl/>
      <w:lvlText w:val="%1.%2.%3.%4.%5.%6.%7.%8.%9"/>
      <w:lvlJc w:val="left"/>
      <w:pPr>
        <w:ind w:left="2160" w:hanging="1800"/>
      </w:pPr>
      <w:rPr>
        <w:rFonts w:hint="default"/>
        <w:b/>
        <w:color w:val="1F487C"/>
      </w:rPr>
    </w:lvl>
  </w:abstractNum>
  <w:abstractNum w:abstractNumId="32" w15:restartNumberingAfterBreak="0">
    <w:nsid w:val="5A9C5B3A"/>
    <w:multiLevelType w:val="hybridMultilevel"/>
    <w:tmpl w:val="FC8AD87C"/>
    <w:lvl w:ilvl="0" w:tplc="241A000F">
      <w:start w:val="1"/>
      <w:numFmt w:val="decimal"/>
      <w:lvlText w:val="%1."/>
      <w:lvlJc w:val="left"/>
      <w:pPr>
        <w:tabs>
          <w:tab w:val="num" w:pos="720"/>
        </w:tabs>
        <w:ind w:left="720" w:hanging="360"/>
      </w:pPr>
      <w:rPr>
        <w:rFonts w:hint="default"/>
      </w:rPr>
    </w:lvl>
    <w:lvl w:ilvl="1" w:tplc="241A0019" w:tentative="1">
      <w:start w:val="1"/>
      <w:numFmt w:val="lowerLetter"/>
      <w:lvlText w:val="%2."/>
      <w:lvlJc w:val="left"/>
      <w:pPr>
        <w:tabs>
          <w:tab w:val="num" w:pos="1440"/>
        </w:tabs>
        <w:ind w:left="1440" w:hanging="360"/>
      </w:pPr>
    </w:lvl>
    <w:lvl w:ilvl="2" w:tplc="241A001B" w:tentative="1">
      <w:start w:val="1"/>
      <w:numFmt w:val="lowerRoman"/>
      <w:lvlText w:val="%3."/>
      <w:lvlJc w:val="right"/>
      <w:pPr>
        <w:tabs>
          <w:tab w:val="num" w:pos="2160"/>
        </w:tabs>
        <w:ind w:left="2160" w:hanging="180"/>
      </w:pPr>
    </w:lvl>
    <w:lvl w:ilvl="3" w:tplc="241A000F" w:tentative="1">
      <w:start w:val="1"/>
      <w:numFmt w:val="decimal"/>
      <w:lvlText w:val="%4."/>
      <w:lvlJc w:val="left"/>
      <w:pPr>
        <w:tabs>
          <w:tab w:val="num" w:pos="2880"/>
        </w:tabs>
        <w:ind w:left="2880" w:hanging="360"/>
      </w:pPr>
    </w:lvl>
    <w:lvl w:ilvl="4" w:tplc="241A0019" w:tentative="1">
      <w:start w:val="1"/>
      <w:numFmt w:val="lowerLetter"/>
      <w:lvlText w:val="%5."/>
      <w:lvlJc w:val="left"/>
      <w:pPr>
        <w:tabs>
          <w:tab w:val="num" w:pos="3600"/>
        </w:tabs>
        <w:ind w:left="3600" w:hanging="360"/>
      </w:pPr>
    </w:lvl>
    <w:lvl w:ilvl="5" w:tplc="241A001B" w:tentative="1">
      <w:start w:val="1"/>
      <w:numFmt w:val="lowerRoman"/>
      <w:lvlText w:val="%6."/>
      <w:lvlJc w:val="right"/>
      <w:pPr>
        <w:tabs>
          <w:tab w:val="num" w:pos="4320"/>
        </w:tabs>
        <w:ind w:left="4320" w:hanging="180"/>
      </w:pPr>
    </w:lvl>
    <w:lvl w:ilvl="6" w:tplc="241A000F" w:tentative="1">
      <w:start w:val="1"/>
      <w:numFmt w:val="decimal"/>
      <w:lvlText w:val="%7."/>
      <w:lvlJc w:val="left"/>
      <w:pPr>
        <w:tabs>
          <w:tab w:val="num" w:pos="5040"/>
        </w:tabs>
        <w:ind w:left="5040" w:hanging="360"/>
      </w:pPr>
    </w:lvl>
    <w:lvl w:ilvl="7" w:tplc="241A0019" w:tentative="1">
      <w:start w:val="1"/>
      <w:numFmt w:val="lowerLetter"/>
      <w:lvlText w:val="%8."/>
      <w:lvlJc w:val="left"/>
      <w:pPr>
        <w:tabs>
          <w:tab w:val="num" w:pos="5760"/>
        </w:tabs>
        <w:ind w:left="5760" w:hanging="360"/>
      </w:pPr>
    </w:lvl>
    <w:lvl w:ilvl="8" w:tplc="241A001B" w:tentative="1">
      <w:start w:val="1"/>
      <w:numFmt w:val="lowerRoman"/>
      <w:lvlText w:val="%9."/>
      <w:lvlJc w:val="right"/>
      <w:pPr>
        <w:tabs>
          <w:tab w:val="num" w:pos="6480"/>
        </w:tabs>
        <w:ind w:left="6480" w:hanging="180"/>
      </w:pPr>
    </w:lvl>
  </w:abstractNum>
  <w:abstractNum w:abstractNumId="33" w15:restartNumberingAfterBreak="0">
    <w:nsid w:val="5C987DE8"/>
    <w:multiLevelType w:val="hybridMultilevel"/>
    <w:tmpl w:val="F8E88F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6CA2B1B"/>
    <w:multiLevelType w:val="hybridMultilevel"/>
    <w:tmpl w:val="B4B87C0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74C1C32"/>
    <w:multiLevelType w:val="hybridMultilevel"/>
    <w:tmpl w:val="CBE805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7223A2"/>
    <w:multiLevelType w:val="hybridMultilevel"/>
    <w:tmpl w:val="CDD4D7A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895C7B"/>
    <w:multiLevelType w:val="hybridMultilevel"/>
    <w:tmpl w:val="C6DA5502"/>
    <w:lvl w:ilvl="0" w:tplc="B2420280">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1A126F"/>
    <w:multiLevelType w:val="hybridMultilevel"/>
    <w:tmpl w:val="AB5EC2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25C1262"/>
    <w:multiLevelType w:val="multilevel"/>
    <w:tmpl w:val="DB8C10D8"/>
    <w:lvl w:ilvl="0">
      <w:start w:val="1"/>
      <w:numFmt w:val="decimal"/>
      <w:lvlText w:val="%1."/>
      <w:lvlJc w:val="left"/>
      <w:pPr>
        <w:ind w:left="540" w:hanging="540"/>
      </w:pPr>
      <w:rPr>
        <w:rFonts w:hint="default"/>
      </w:rPr>
    </w:lvl>
    <w:lvl w:ilvl="1">
      <w:start w:val="1"/>
      <w:numFmt w:val="decimal"/>
      <w:lvlText w:val="%1.%2."/>
      <w:lvlJc w:val="left"/>
      <w:pPr>
        <w:ind w:left="759" w:hanging="540"/>
      </w:pPr>
      <w:rPr>
        <w:rFonts w:hint="default"/>
      </w:rPr>
    </w:lvl>
    <w:lvl w:ilvl="2">
      <w:start w:val="1"/>
      <w:numFmt w:val="decimal"/>
      <w:lvlText w:val="%1.%2.%3."/>
      <w:lvlJc w:val="left"/>
      <w:pPr>
        <w:ind w:left="1158" w:hanging="720"/>
      </w:pPr>
      <w:rPr>
        <w:rFonts w:hint="default"/>
      </w:rPr>
    </w:lvl>
    <w:lvl w:ilvl="3">
      <w:start w:val="1"/>
      <w:numFmt w:val="decimal"/>
      <w:lvlText w:val="%1.%2.%3.%4."/>
      <w:lvlJc w:val="left"/>
      <w:pPr>
        <w:ind w:left="1377" w:hanging="720"/>
      </w:pPr>
      <w:rPr>
        <w:rFonts w:hint="default"/>
      </w:rPr>
    </w:lvl>
    <w:lvl w:ilvl="4">
      <w:start w:val="1"/>
      <w:numFmt w:val="decimal"/>
      <w:lvlText w:val="%1.%2.%3.%4.%5."/>
      <w:lvlJc w:val="left"/>
      <w:pPr>
        <w:ind w:left="1956" w:hanging="1080"/>
      </w:pPr>
      <w:rPr>
        <w:rFonts w:hint="default"/>
      </w:rPr>
    </w:lvl>
    <w:lvl w:ilvl="5">
      <w:start w:val="1"/>
      <w:numFmt w:val="decimal"/>
      <w:lvlText w:val="%1.%2.%3.%4.%5.%6."/>
      <w:lvlJc w:val="left"/>
      <w:pPr>
        <w:ind w:left="2175" w:hanging="1080"/>
      </w:pPr>
      <w:rPr>
        <w:rFonts w:hint="default"/>
      </w:rPr>
    </w:lvl>
    <w:lvl w:ilvl="6">
      <w:start w:val="1"/>
      <w:numFmt w:val="decimal"/>
      <w:lvlText w:val="%1.%2.%3.%4.%5.%6.%7."/>
      <w:lvlJc w:val="left"/>
      <w:pPr>
        <w:ind w:left="2754" w:hanging="1440"/>
      </w:pPr>
      <w:rPr>
        <w:rFonts w:hint="default"/>
      </w:rPr>
    </w:lvl>
    <w:lvl w:ilvl="7">
      <w:start w:val="1"/>
      <w:numFmt w:val="decimal"/>
      <w:lvlText w:val="%1.%2.%3.%4.%5.%6.%7.%8."/>
      <w:lvlJc w:val="left"/>
      <w:pPr>
        <w:ind w:left="2973" w:hanging="1440"/>
      </w:pPr>
      <w:rPr>
        <w:rFonts w:hint="default"/>
      </w:rPr>
    </w:lvl>
    <w:lvl w:ilvl="8">
      <w:start w:val="1"/>
      <w:numFmt w:val="decimal"/>
      <w:lvlText w:val="%1.%2.%3.%4.%5.%6.%7.%8.%9."/>
      <w:lvlJc w:val="left"/>
      <w:pPr>
        <w:ind w:left="3552" w:hanging="1800"/>
      </w:pPr>
      <w:rPr>
        <w:rFonts w:hint="default"/>
      </w:rPr>
    </w:lvl>
  </w:abstractNum>
  <w:abstractNum w:abstractNumId="40" w15:restartNumberingAfterBreak="0">
    <w:nsid w:val="72B67657"/>
    <w:multiLevelType w:val="hybridMultilevel"/>
    <w:tmpl w:val="91B8CC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4D27EF3"/>
    <w:multiLevelType w:val="multilevel"/>
    <w:tmpl w:val="AF7A6FB4"/>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65" w:hanging="405"/>
      </w:pPr>
      <w:rPr>
        <w:rFonts w:hint="default"/>
        <w:b/>
        <w:color w:val="1F487C"/>
      </w:rPr>
    </w:lvl>
    <w:lvl w:ilvl="2">
      <w:start w:val="1"/>
      <w:numFmt w:val="decimal"/>
      <w:isLgl/>
      <w:lvlText w:val="%1.%2.%3."/>
      <w:lvlJc w:val="left"/>
      <w:pPr>
        <w:ind w:left="1080" w:hanging="720"/>
      </w:pPr>
      <w:rPr>
        <w:rFonts w:hint="default"/>
        <w:b/>
        <w:color w:val="1F487C"/>
      </w:rPr>
    </w:lvl>
    <w:lvl w:ilvl="3">
      <w:start w:val="1"/>
      <w:numFmt w:val="decimal"/>
      <w:isLgl/>
      <w:lvlText w:val="%1.%2.%3.%4."/>
      <w:lvlJc w:val="left"/>
      <w:pPr>
        <w:ind w:left="1080" w:hanging="720"/>
      </w:pPr>
      <w:rPr>
        <w:rFonts w:hint="default"/>
        <w:b/>
        <w:color w:val="1F487C"/>
      </w:rPr>
    </w:lvl>
    <w:lvl w:ilvl="4">
      <w:start w:val="1"/>
      <w:numFmt w:val="decimal"/>
      <w:isLgl/>
      <w:lvlText w:val="%1.%2.%3.%4.%5."/>
      <w:lvlJc w:val="left"/>
      <w:pPr>
        <w:ind w:left="1440" w:hanging="1080"/>
      </w:pPr>
      <w:rPr>
        <w:rFonts w:hint="default"/>
        <w:b/>
        <w:color w:val="1F487C"/>
      </w:rPr>
    </w:lvl>
    <w:lvl w:ilvl="5">
      <w:start w:val="1"/>
      <w:numFmt w:val="decimal"/>
      <w:isLgl/>
      <w:lvlText w:val="%1.%2.%3.%4.%5.%6."/>
      <w:lvlJc w:val="left"/>
      <w:pPr>
        <w:ind w:left="1440" w:hanging="1080"/>
      </w:pPr>
      <w:rPr>
        <w:rFonts w:hint="default"/>
        <w:b/>
        <w:color w:val="1F487C"/>
      </w:rPr>
    </w:lvl>
    <w:lvl w:ilvl="6">
      <w:start w:val="1"/>
      <w:numFmt w:val="decimal"/>
      <w:isLgl/>
      <w:lvlText w:val="%1.%2.%3.%4.%5.%6.%7."/>
      <w:lvlJc w:val="left"/>
      <w:pPr>
        <w:ind w:left="1800" w:hanging="1440"/>
      </w:pPr>
      <w:rPr>
        <w:rFonts w:hint="default"/>
        <w:b/>
        <w:color w:val="1F487C"/>
      </w:rPr>
    </w:lvl>
    <w:lvl w:ilvl="7">
      <w:start w:val="1"/>
      <w:numFmt w:val="decimal"/>
      <w:isLgl/>
      <w:lvlText w:val="%1.%2.%3.%4.%5.%6.%7.%8."/>
      <w:lvlJc w:val="left"/>
      <w:pPr>
        <w:ind w:left="1800" w:hanging="1440"/>
      </w:pPr>
      <w:rPr>
        <w:rFonts w:hint="default"/>
        <w:b/>
        <w:color w:val="1F487C"/>
      </w:rPr>
    </w:lvl>
    <w:lvl w:ilvl="8">
      <w:start w:val="1"/>
      <w:numFmt w:val="decimal"/>
      <w:isLgl/>
      <w:lvlText w:val="%1.%2.%3.%4.%5.%6.%7.%8.%9."/>
      <w:lvlJc w:val="left"/>
      <w:pPr>
        <w:ind w:left="2160" w:hanging="1800"/>
      </w:pPr>
      <w:rPr>
        <w:rFonts w:hint="default"/>
        <w:b/>
        <w:color w:val="1F487C"/>
      </w:rPr>
    </w:lvl>
  </w:abstractNum>
  <w:abstractNum w:abstractNumId="42" w15:restartNumberingAfterBreak="0">
    <w:nsid w:val="7B2474C2"/>
    <w:multiLevelType w:val="multilevel"/>
    <w:tmpl w:val="88DC0A7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3" w15:restartNumberingAfterBreak="0">
    <w:nsid w:val="7B5F50B1"/>
    <w:multiLevelType w:val="hybridMultilevel"/>
    <w:tmpl w:val="FC8AD87C"/>
    <w:lvl w:ilvl="0" w:tplc="241A000F">
      <w:start w:val="1"/>
      <w:numFmt w:val="decimal"/>
      <w:lvlText w:val="%1."/>
      <w:lvlJc w:val="left"/>
      <w:pPr>
        <w:tabs>
          <w:tab w:val="num" w:pos="720"/>
        </w:tabs>
        <w:ind w:left="720" w:hanging="360"/>
      </w:pPr>
      <w:rPr>
        <w:rFonts w:hint="default"/>
      </w:rPr>
    </w:lvl>
    <w:lvl w:ilvl="1" w:tplc="241A0019" w:tentative="1">
      <w:start w:val="1"/>
      <w:numFmt w:val="lowerLetter"/>
      <w:lvlText w:val="%2."/>
      <w:lvlJc w:val="left"/>
      <w:pPr>
        <w:tabs>
          <w:tab w:val="num" w:pos="1440"/>
        </w:tabs>
        <w:ind w:left="1440" w:hanging="360"/>
      </w:pPr>
    </w:lvl>
    <w:lvl w:ilvl="2" w:tplc="241A001B" w:tentative="1">
      <w:start w:val="1"/>
      <w:numFmt w:val="lowerRoman"/>
      <w:lvlText w:val="%3."/>
      <w:lvlJc w:val="right"/>
      <w:pPr>
        <w:tabs>
          <w:tab w:val="num" w:pos="2160"/>
        </w:tabs>
        <w:ind w:left="2160" w:hanging="180"/>
      </w:pPr>
    </w:lvl>
    <w:lvl w:ilvl="3" w:tplc="241A000F" w:tentative="1">
      <w:start w:val="1"/>
      <w:numFmt w:val="decimal"/>
      <w:lvlText w:val="%4."/>
      <w:lvlJc w:val="left"/>
      <w:pPr>
        <w:tabs>
          <w:tab w:val="num" w:pos="2880"/>
        </w:tabs>
        <w:ind w:left="2880" w:hanging="360"/>
      </w:pPr>
    </w:lvl>
    <w:lvl w:ilvl="4" w:tplc="241A0019" w:tentative="1">
      <w:start w:val="1"/>
      <w:numFmt w:val="lowerLetter"/>
      <w:lvlText w:val="%5."/>
      <w:lvlJc w:val="left"/>
      <w:pPr>
        <w:tabs>
          <w:tab w:val="num" w:pos="3600"/>
        </w:tabs>
        <w:ind w:left="3600" w:hanging="360"/>
      </w:pPr>
    </w:lvl>
    <w:lvl w:ilvl="5" w:tplc="241A001B" w:tentative="1">
      <w:start w:val="1"/>
      <w:numFmt w:val="lowerRoman"/>
      <w:lvlText w:val="%6."/>
      <w:lvlJc w:val="right"/>
      <w:pPr>
        <w:tabs>
          <w:tab w:val="num" w:pos="4320"/>
        </w:tabs>
        <w:ind w:left="4320" w:hanging="180"/>
      </w:pPr>
    </w:lvl>
    <w:lvl w:ilvl="6" w:tplc="241A000F" w:tentative="1">
      <w:start w:val="1"/>
      <w:numFmt w:val="decimal"/>
      <w:lvlText w:val="%7."/>
      <w:lvlJc w:val="left"/>
      <w:pPr>
        <w:tabs>
          <w:tab w:val="num" w:pos="5040"/>
        </w:tabs>
        <w:ind w:left="5040" w:hanging="360"/>
      </w:pPr>
    </w:lvl>
    <w:lvl w:ilvl="7" w:tplc="241A0019" w:tentative="1">
      <w:start w:val="1"/>
      <w:numFmt w:val="lowerLetter"/>
      <w:lvlText w:val="%8."/>
      <w:lvlJc w:val="left"/>
      <w:pPr>
        <w:tabs>
          <w:tab w:val="num" w:pos="5760"/>
        </w:tabs>
        <w:ind w:left="5760" w:hanging="360"/>
      </w:pPr>
    </w:lvl>
    <w:lvl w:ilvl="8" w:tplc="241A001B" w:tentative="1">
      <w:start w:val="1"/>
      <w:numFmt w:val="lowerRoman"/>
      <w:lvlText w:val="%9."/>
      <w:lvlJc w:val="right"/>
      <w:pPr>
        <w:tabs>
          <w:tab w:val="num" w:pos="6480"/>
        </w:tabs>
        <w:ind w:left="6480" w:hanging="180"/>
      </w:pPr>
    </w:lvl>
  </w:abstractNum>
  <w:abstractNum w:abstractNumId="44" w15:restartNumberingAfterBreak="0">
    <w:nsid w:val="7F4971FB"/>
    <w:multiLevelType w:val="hybridMultilevel"/>
    <w:tmpl w:val="B7CCB5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5"/>
  </w:num>
  <w:num w:numId="3">
    <w:abstractNumId w:val="38"/>
  </w:num>
  <w:num w:numId="4">
    <w:abstractNumId w:val="23"/>
  </w:num>
  <w:num w:numId="5">
    <w:abstractNumId w:val="18"/>
  </w:num>
  <w:num w:numId="6">
    <w:abstractNumId w:val="33"/>
  </w:num>
  <w:num w:numId="7">
    <w:abstractNumId w:val="6"/>
  </w:num>
  <w:num w:numId="8">
    <w:abstractNumId w:val="15"/>
  </w:num>
  <w:num w:numId="9">
    <w:abstractNumId w:val="37"/>
  </w:num>
  <w:num w:numId="10">
    <w:abstractNumId w:val="16"/>
  </w:num>
  <w:num w:numId="11">
    <w:abstractNumId w:val="12"/>
  </w:num>
  <w:num w:numId="12">
    <w:abstractNumId w:val="17"/>
  </w:num>
  <w:num w:numId="13">
    <w:abstractNumId w:val="25"/>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5"/>
  </w:num>
  <w:num w:numId="18">
    <w:abstractNumId w:val="14"/>
  </w:num>
  <w:num w:numId="19">
    <w:abstractNumId w:val="20"/>
  </w:num>
  <w:num w:numId="20">
    <w:abstractNumId w:val="34"/>
  </w:num>
  <w:num w:numId="21">
    <w:abstractNumId w:val="27"/>
  </w:num>
  <w:num w:numId="22">
    <w:abstractNumId w:val="44"/>
  </w:num>
  <w:num w:numId="23">
    <w:abstractNumId w:val="30"/>
  </w:num>
  <w:num w:numId="24">
    <w:abstractNumId w:val="9"/>
  </w:num>
  <w:num w:numId="25">
    <w:abstractNumId w:val="42"/>
  </w:num>
  <w:num w:numId="26">
    <w:abstractNumId w:val="1"/>
  </w:num>
  <w:num w:numId="27">
    <w:abstractNumId w:val="29"/>
  </w:num>
  <w:num w:numId="28">
    <w:abstractNumId w:val="7"/>
  </w:num>
  <w:num w:numId="29">
    <w:abstractNumId w:val="21"/>
  </w:num>
  <w:num w:numId="30">
    <w:abstractNumId w:val="31"/>
  </w:num>
  <w:num w:numId="31">
    <w:abstractNumId w:val="28"/>
  </w:num>
  <w:num w:numId="32">
    <w:abstractNumId w:val="41"/>
  </w:num>
  <w:num w:numId="33">
    <w:abstractNumId w:val="32"/>
  </w:num>
  <w:num w:numId="34">
    <w:abstractNumId w:val="43"/>
  </w:num>
  <w:num w:numId="35">
    <w:abstractNumId w:val="19"/>
  </w:num>
  <w:num w:numId="36">
    <w:abstractNumId w:val="26"/>
  </w:num>
  <w:num w:numId="3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6"/>
  </w:num>
  <w:num w:numId="39">
    <w:abstractNumId w:val="40"/>
  </w:num>
  <w:num w:numId="40">
    <w:abstractNumId w:val="39"/>
  </w:num>
  <w:num w:numId="41">
    <w:abstractNumId w:val="10"/>
  </w:num>
  <w:num w:numId="42">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hideSpellingError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2"/>
    <o:shapelayout v:ext="edit">
      <o:idmap v:ext="edit" data="2"/>
      <o:rules v:ext="edit">
        <o:r id="V:Rule1" type="connector" idref="#AutoShape 3"/>
      </o:rules>
    </o:shapelayout>
  </w:hdrShapeDefaults>
  <w:footnotePr>
    <w:footnote w:id="-1"/>
    <w:footnote w:id="0"/>
  </w:footnotePr>
  <w:endnotePr>
    <w:endnote w:id="-1"/>
    <w:endnote w:id="0"/>
  </w:endnotePr>
  <w:compat>
    <w:compatSetting w:name="compatibilityMode" w:uri="http://schemas.microsoft.com/office/word" w:val="12"/>
  </w:compat>
  <w:rsids>
    <w:rsidRoot w:val="00F95730"/>
    <w:rsid w:val="00000AF1"/>
    <w:rsid w:val="00000B0D"/>
    <w:rsid w:val="00001DFD"/>
    <w:rsid w:val="0000224D"/>
    <w:rsid w:val="000046FA"/>
    <w:rsid w:val="000067DB"/>
    <w:rsid w:val="00006C77"/>
    <w:rsid w:val="00007A91"/>
    <w:rsid w:val="00010126"/>
    <w:rsid w:val="00010229"/>
    <w:rsid w:val="000113B9"/>
    <w:rsid w:val="000128B5"/>
    <w:rsid w:val="00012A9F"/>
    <w:rsid w:val="00012AD5"/>
    <w:rsid w:val="00012F40"/>
    <w:rsid w:val="000151C3"/>
    <w:rsid w:val="00016749"/>
    <w:rsid w:val="000168D6"/>
    <w:rsid w:val="00016B89"/>
    <w:rsid w:val="000177D5"/>
    <w:rsid w:val="0002028C"/>
    <w:rsid w:val="00020D66"/>
    <w:rsid w:val="00022EF7"/>
    <w:rsid w:val="00022F52"/>
    <w:rsid w:val="00025FCA"/>
    <w:rsid w:val="00026426"/>
    <w:rsid w:val="00026628"/>
    <w:rsid w:val="00027341"/>
    <w:rsid w:val="000273C9"/>
    <w:rsid w:val="000278DD"/>
    <w:rsid w:val="00027B50"/>
    <w:rsid w:val="00030DCA"/>
    <w:rsid w:val="00031446"/>
    <w:rsid w:val="00031494"/>
    <w:rsid w:val="00031E23"/>
    <w:rsid w:val="0003362F"/>
    <w:rsid w:val="00034464"/>
    <w:rsid w:val="000350AA"/>
    <w:rsid w:val="00035539"/>
    <w:rsid w:val="00037516"/>
    <w:rsid w:val="00037638"/>
    <w:rsid w:val="000415DB"/>
    <w:rsid w:val="00041B7C"/>
    <w:rsid w:val="00041F94"/>
    <w:rsid w:val="000426E1"/>
    <w:rsid w:val="0004274A"/>
    <w:rsid w:val="00043099"/>
    <w:rsid w:val="000434F6"/>
    <w:rsid w:val="00043BC5"/>
    <w:rsid w:val="00044B95"/>
    <w:rsid w:val="00044BC9"/>
    <w:rsid w:val="00046674"/>
    <w:rsid w:val="0004717A"/>
    <w:rsid w:val="00047E53"/>
    <w:rsid w:val="00051D55"/>
    <w:rsid w:val="00052068"/>
    <w:rsid w:val="00052243"/>
    <w:rsid w:val="000523B4"/>
    <w:rsid w:val="000528FF"/>
    <w:rsid w:val="00054AEC"/>
    <w:rsid w:val="00055EC7"/>
    <w:rsid w:val="00056307"/>
    <w:rsid w:val="00056524"/>
    <w:rsid w:val="000571A8"/>
    <w:rsid w:val="00057326"/>
    <w:rsid w:val="0005778B"/>
    <w:rsid w:val="000578CF"/>
    <w:rsid w:val="00060028"/>
    <w:rsid w:val="00061D5B"/>
    <w:rsid w:val="00062206"/>
    <w:rsid w:val="00062431"/>
    <w:rsid w:val="0006353D"/>
    <w:rsid w:val="0006363D"/>
    <w:rsid w:val="000643F6"/>
    <w:rsid w:val="00065792"/>
    <w:rsid w:val="000665B6"/>
    <w:rsid w:val="00066DCE"/>
    <w:rsid w:val="000675F3"/>
    <w:rsid w:val="00070154"/>
    <w:rsid w:val="000714EF"/>
    <w:rsid w:val="000716C1"/>
    <w:rsid w:val="00071C96"/>
    <w:rsid w:val="000725CA"/>
    <w:rsid w:val="000726DC"/>
    <w:rsid w:val="00074921"/>
    <w:rsid w:val="00074E71"/>
    <w:rsid w:val="0007552A"/>
    <w:rsid w:val="000757B1"/>
    <w:rsid w:val="00076083"/>
    <w:rsid w:val="0007681D"/>
    <w:rsid w:val="00077EEF"/>
    <w:rsid w:val="00080017"/>
    <w:rsid w:val="000819BE"/>
    <w:rsid w:val="00082A7D"/>
    <w:rsid w:val="00082CF7"/>
    <w:rsid w:val="00083F54"/>
    <w:rsid w:val="00084305"/>
    <w:rsid w:val="0008585C"/>
    <w:rsid w:val="00085943"/>
    <w:rsid w:val="00085E0E"/>
    <w:rsid w:val="00086091"/>
    <w:rsid w:val="0008671C"/>
    <w:rsid w:val="00086EE5"/>
    <w:rsid w:val="00087055"/>
    <w:rsid w:val="00090039"/>
    <w:rsid w:val="000908BC"/>
    <w:rsid w:val="00090D09"/>
    <w:rsid w:val="000911C4"/>
    <w:rsid w:val="00091522"/>
    <w:rsid w:val="00092D1E"/>
    <w:rsid w:val="00093446"/>
    <w:rsid w:val="00093ED0"/>
    <w:rsid w:val="000945E1"/>
    <w:rsid w:val="00094E32"/>
    <w:rsid w:val="000952D5"/>
    <w:rsid w:val="00095368"/>
    <w:rsid w:val="000955AF"/>
    <w:rsid w:val="00095ACB"/>
    <w:rsid w:val="00096001"/>
    <w:rsid w:val="00096F84"/>
    <w:rsid w:val="000A0097"/>
    <w:rsid w:val="000A0E8C"/>
    <w:rsid w:val="000A1272"/>
    <w:rsid w:val="000A131A"/>
    <w:rsid w:val="000A1EAC"/>
    <w:rsid w:val="000A5652"/>
    <w:rsid w:val="000A72B6"/>
    <w:rsid w:val="000A77B0"/>
    <w:rsid w:val="000A782B"/>
    <w:rsid w:val="000A7A01"/>
    <w:rsid w:val="000B03B1"/>
    <w:rsid w:val="000B0699"/>
    <w:rsid w:val="000B0CDA"/>
    <w:rsid w:val="000B1350"/>
    <w:rsid w:val="000B17D7"/>
    <w:rsid w:val="000B2735"/>
    <w:rsid w:val="000B2C55"/>
    <w:rsid w:val="000B2EB9"/>
    <w:rsid w:val="000B312D"/>
    <w:rsid w:val="000B3218"/>
    <w:rsid w:val="000B40CF"/>
    <w:rsid w:val="000B4906"/>
    <w:rsid w:val="000B4A64"/>
    <w:rsid w:val="000B6906"/>
    <w:rsid w:val="000B76FE"/>
    <w:rsid w:val="000C0146"/>
    <w:rsid w:val="000C15FB"/>
    <w:rsid w:val="000C374D"/>
    <w:rsid w:val="000C45A0"/>
    <w:rsid w:val="000C6F7B"/>
    <w:rsid w:val="000C7BA3"/>
    <w:rsid w:val="000D02A6"/>
    <w:rsid w:val="000D0922"/>
    <w:rsid w:val="000D0BE5"/>
    <w:rsid w:val="000D0DED"/>
    <w:rsid w:val="000D0EB9"/>
    <w:rsid w:val="000D2A04"/>
    <w:rsid w:val="000D2A34"/>
    <w:rsid w:val="000D2AC8"/>
    <w:rsid w:val="000D2E0B"/>
    <w:rsid w:val="000D2F58"/>
    <w:rsid w:val="000D561D"/>
    <w:rsid w:val="000D5A37"/>
    <w:rsid w:val="000D67E9"/>
    <w:rsid w:val="000D68CD"/>
    <w:rsid w:val="000D7025"/>
    <w:rsid w:val="000E03B5"/>
    <w:rsid w:val="000E1940"/>
    <w:rsid w:val="000E1AEB"/>
    <w:rsid w:val="000E5D19"/>
    <w:rsid w:val="000E7F61"/>
    <w:rsid w:val="000F01A1"/>
    <w:rsid w:val="000F1551"/>
    <w:rsid w:val="000F160C"/>
    <w:rsid w:val="000F2E69"/>
    <w:rsid w:val="000F37DB"/>
    <w:rsid w:val="000F383F"/>
    <w:rsid w:val="000F424A"/>
    <w:rsid w:val="000F4886"/>
    <w:rsid w:val="000F4D1B"/>
    <w:rsid w:val="000F501F"/>
    <w:rsid w:val="000F516E"/>
    <w:rsid w:val="000F5CE8"/>
    <w:rsid w:val="0010018F"/>
    <w:rsid w:val="0010048A"/>
    <w:rsid w:val="0010132E"/>
    <w:rsid w:val="00101FFE"/>
    <w:rsid w:val="00103334"/>
    <w:rsid w:val="001042B5"/>
    <w:rsid w:val="0010589E"/>
    <w:rsid w:val="00105C8A"/>
    <w:rsid w:val="00106E78"/>
    <w:rsid w:val="001072F6"/>
    <w:rsid w:val="001077DE"/>
    <w:rsid w:val="00111883"/>
    <w:rsid w:val="00111D29"/>
    <w:rsid w:val="00112891"/>
    <w:rsid w:val="00112D32"/>
    <w:rsid w:val="00114472"/>
    <w:rsid w:val="0011534D"/>
    <w:rsid w:val="00115BBA"/>
    <w:rsid w:val="00117D53"/>
    <w:rsid w:val="00117F4B"/>
    <w:rsid w:val="0012019B"/>
    <w:rsid w:val="00120959"/>
    <w:rsid w:val="00120F39"/>
    <w:rsid w:val="0012138F"/>
    <w:rsid w:val="00121AF8"/>
    <w:rsid w:val="00121D02"/>
    <w:rsid w:val="00121E5B"/>
    <w:rsid w:val="00122EE2"/>
    <w:rsid w:val="001233C8"/>
    <w:rsid w:val="00123617"/>
    <w:rsid w:val="00123A69"/>
    <w:rsid w:val="00124951"/>
    <w:rsid w:val="00124D67"/>
    <w:rsid w:val="00125802"/>
    <w:rsid w:val="00126294"/>
    <w:rsid w:val="00126629"/>
    <w:rsid w:val="0012734A"/>
    <w:rsid w:val="00127929"/>
    <w:rsid w:val="00131D25"/>
    <w:rsid w:val="001339A0"/>
    <w:rsid w:val="001345AD"/>
    <w:rsid w:val="00134CAB"/>
    <w:rsid w:val="00134D65"/>
    <w:rsid w:val="00134DEE"/>
    <w:rsid w:val="00134F35"/>
    <w:rsid w:val="00135009"/>
    <w:rsid w:val="00135074"/>
    <w:rsid w:val="0013518D"/>
    <w:rsid w:val="001359CA"/>
    <w:rsid w:val="00136132"/>
    <w:rsid w:val="001361F8"/>
    <w:rsid w:val="001372A8"/>
    <w:rsid w:val="001379A8"/>
    <w:rsid w:val="001411FC"/>
    <w:rsid w:val="00142A60"/>
    <w:rsid w:val="00143003"/>
    <w:rsid w:val="00143A28"/>
    <w:rsid w:val="00144116"/>
    <w:rsid w:val="0014414A"/>
    <w:rsid w:val="00144EB7"/>
    <w:rsid w:val="00145C20"/>
    <w:rsid w:val="00145DD1"/>
    <w:rsid w:val="0014609C"/>
    <w:rsid w:val="0014620D"/>
    <w:rsid w:val="0014682C"/>
    <w:rsid w:val="00146C16"/>
    <w:rsid w:val="0014724B"/>
    <w:rsid w:val="001472EE"/>
    <w:rsid w:val="001478FD"/>
    <w:rsid w:val="00150AB4"/>
    <w:rsid w:val="001521F6"/>
    <w:rsid w:val="001541D5"/>
    <w:rsid w:val="001554E8"/>
    <w:rsid w:val="001556D6"/>
    <w:rsid w:val="00155C06"/>
    <w:rsid w:val="00157038"/>
    <w:rsid w:val="00157EE9"/>
    <w:rsid w:val="001609A5"/>
    <w:rsid w:val="00161413"/>
    <w:rsid w:val="001619E2"/>
    <w:rsid w:val="00161B45"/>
    <w:rsid w:val="00161BF6"/>
    <w:rsid w:val="00162108"/>
    <w:rsid w:val="00162384"/>
    <w:rsid w:val="00163250"/>
    <w:rsid w:val="00163A39"/>
    <w:rsid w:val="00164E20"/>
    <w:rsid w:val="00165214"/>
    <w:rsid w:val="00165B79"/>
    <w:rsid w:val="001660A5"/>
    <w:rsid w:val="00166484"/>
    <w:rsid w:val="001670DB"/>
    <w:rsid w:val="00167396"/>
    <w:rsid w:val="00170F46"/>
    <w:rsid w:val="001716C0"/>
    <w:rsid w:val="001719D2"/>
    <w:rsid w:val="00171DD1"/>
    <w:rsid w:val="00171FC2"/>
    <w:rsid w:val="001722B0"/>
    <w:rsid w:val="00173596"/>
    <w:rsid w:val="001735B0"/>
    <w:rsid w:val="001735BF"/>
    <w:rsid w:val="00173966"/>
    <w:rsid w:val="00173A36"/>
    <w:rsid w:val="00173C6F"/>
    <w:rsid w:val="00173EC5"/>
    <w:rsid w:val="0017436E"/>
    <w:rsid w:val="00175328"/>
    <w:rsid w:val="001760A2"/>
    <w:rsid w:val="001768CB"/>
    <w:rsid w:val="001770AD"/>
    <w:rsid w:val="00177265"/>
    <w:rsid w:val="00177DBB"/>
    <w:rsid w:val="00177E90"/>
    <w:rsid w:val="001815CC"/>
    <w:rsid w:val="001822DC"/>
    <w:rsid w:val="00183FB6"/>
    <w:rsid w:val="00184443"/>
    <w:rsid w:val="001849C0"/>
    <w:rsid w:val="001852B1"/>
    <w:rsid w:val="0018606D"/>
    <w:rsid w:val="0018733A"/>
    <w:rsid w:val="00190934"/>
    <w:rsid w:val="00192CD6"/>
    <w:rsid w:val="00192E59"/>
    <w:rsid w:val="0019300A"/>
    <w:rsid w:val="0019541A"/>
    <w:rsid w:val="00195840"/>
    <w:rsid w:val="00196737"/>
    <w:rsid w:val="00196861"/>
    <w:rsid w:val="0019686E"/>
    <w:rsid w:val="00196BE5"/>
    <w:rsid w:val="001978CF"/>
    <w:rsid w:val="001A0211"/>
    <w:rsid w:val="001A10FC"/>
    <w:rsid w:val="001A15E5"/>
    <w:rsid w:val="001A1738"/>
    <w:rsid w:val="001A2D9A"/>
    <w:rsid w:val="001A496B"/>
    <w:rsid w:val="001A4BF8"/>
    <w:rsid w:val="001A65DF"/>
    <w:rsid w:val="001B06A9"/>
    <w:rsid w:val="001B2271"/>
    <w:rsid w:val="001B2732"/>
    <w:rsid w:val="001B2966"/>
    <w:rsid w:val="001B3588"/>
    <w:rsid w:val="001B4F7C"/>
    <w:rsid w:val="001B5016"/>
    <w:rsid w:val="001B5AF1"/>
    <w:rsid w:val="001B5AFE"/>
    <w:rsid w:val="001B5B0D"/>
    <w:rsid w:val="001B64DE"/>
    <w:rsid w:val="001C1832"/>
    <w:rsid w:val="001C21E0"/>
    <w:rsid w:val="001C2D58"/>
    <w:rsid w:val="001C3790"/>
    <w:rsid w:val="001C3FD1"/>
    <w:rsid w:val="001C6827"/>
    <w:rsid w:val="001C6D83"/>
    <w:rsid w:val="001C6ECC"/>
    <w:rsid w:val="001C7838"/>
    <w:rsid w:val="001D007F"/>
    <w:rsid w:val="001D0197"/>
    <w:rsid w:val="001D0C9A"/>
    <w:rsid w:val="001D1A00"/>
    <w:rsid w:val="001D4987"/>
    <w:rsid w:val="001D6354"/>
    <w:rsid w:val="001E072E"/>
    <w:rsid w:val="001E07FC"/>
    <w:rsid w:val="001E1333"/>
    <w:rsid w:val="001E1978"/>
    <w:rsid w:val="001E1D71"/>
    <w:rsid w:val="001E210C"/>
    <w:rsid w:val="001E212B"/>
    <w:rsid w:val="001E23BF"/>
    <w:rsid w:val="001E2CFB"/>
    <w:rsid w:val="001E2F8B"/>
    <w:rsid w:val="001E313C"/>
    <w:rsid w:val="001E441E"/>
    <w:rsid w:val="001E544C"/>
    <w:rsid w:val="001E60D3"/>
    <w:rsid w:val="001E681A"/>
    <w:rsid w:val="001E78F6"/>
    <w:rsid w:val="001F0E3D"/>
    <w:rsid w:val="001F1F65"/>
    <w:rsid w:val="001F2327"/>
    <w:rsid w:val="001F2FAC"/>
    <w:rsid w:val="001F33F4"/>
    <w:rsid w:val="001F470B"/>
    <w:rsid w:val="001F4D3F"/>
    <w:rsid w:val="001F59F6"/>
    <w:rsid w:val="001F6190"/>
    <w:rsid w:val="001F6BE9"/>
    <w:rsid w:val="002007D3"/>
    <w:rsid w:val="00201494"/>
    <w:rsid w:val="00203B6A"/>
    <w:rsid w:val="00204030"/>
    <w:rsid w:val="00204AE9"/>
    <w:rsid w:val="00204E04"/>
    <w:rsid w:val="00205A0E"/>
    <w:rsid w:val="002065BD"/>
    <w:rsid w:val="00210530"/>
    <w:rsid w:val="002122E4"/>
    <w:rsid w:val="0021401D"/>
    <w:rsid w:val="002145E5"/>
    <w:rsid w:val="00214E47"/>
    <w:rsid w:val="00215CC9"/>
    <w:rsid w:val="0021683E"/>
    <w:rsid w:val="00222A49"/>
    <w:rsid w:val="00222F6C"/>
    <w:rsid w:val="00223586"/>
    <w:rsid w:val="00223B89"/>
    <w:rsid w:val="0022422F"/>
    <w:rsid w:val="00224292"/>
    <w:rsid w:val="00224669"/>
    <w:rsid w:val="0022482B"/>
    <w:rsid w:val="0022566F"/>
    <w:rsid w:val="00226663"/>
    <w:rsid w:val="002303F5"/>
    <w:rsid w:val="00230D76"/>
    <w:rsid w:val="00231415"/>
    <w:rsid w:val="00232373"/>
    <w:rsid w:val="00232740"/>
    <w:rsid w:val="0023483C"/>
    <w:rsid w:val="00235680"/>
    <w:rsid w:val="00235BE6"/>
    <w:rsid w:val="00236ACD"/>
    <w:rsid w:val="00242845"/>
    <w:rsid w:val="00242C46"/>
    <w:rsid w:val="00243518"/>
    <w:rsid w:val="002443C3"/>
    <w:rsid w:val="00244427"/>
    <w:rsid w:val="00246ADA"/>
    <w:rsid w:val="00250454"/>
    <w:rsid w:val="00250D30"/>
    <w:rsid w:val="002513CE"/>
    <w:rsid w:val="002518C0"/>
    <w:rsid w:val="00253B84"/>
    <w:rsid w:val="00254025"/>
    <w:rsid w:val="0025423E"/>
    <w:rsid w:val="002543B9"/>
    <w:rsid w:val="002548A9"/>
    <w:rsid w:val="00255B70"/>
    <w:rsid w:val="00256D9E"/>
    <w:rsid w:val="002606CB"/>
    <w:rsid w:val="00261E0A"/>
    <w:rsid w:val="00262AC4"/>
    <w:rsid w:val="0026505B"/>
    <w:rsid w:val="0026585E"/>
    <w:rsid w:val="002677C7"/>
    <w:rsid w:val="002706F9"/>
    <w:rsid w:val="00270F79"/>
    <w:rsid w:val="00271A4A"/>
    <w:rsid w:val="00271A71"/>
    <w:rsid w:val="00272543"/>
    <w:rsid w:val="00272B4C"/>
    <w:rsid w:val="00272E15"/>
    <w:rsid w:val="002731C6"/>
    <w:rsid w:val="0027348C"/>
    <w:rsid w:val="00273E62"/>
    <w:rsid w:val="00273EAA"/>
    <w:rsid w:val="002747AB"/>
    <w:rsid w:val="00274D06"/>
    <w:rsid w:val="00275883"/>
    <w:rsid w:val="00275ACD"/>
    <w:rsid w:val="00275ECD"/>
    <w:rsid w:val="00276956"/>
    <w:rsid w:val="00276EC8"/>
    <w:rsid w:val="00277432"/>
    <w:rsid w:val="00277469"/>
    <w:rsid w:val="00277DB3"/>
    <w:rsid w:val="0028038E"/>
    <w:rsid w:val="00281156"/>
    <w:rsid w:val="002811F0"/>
    <w:rsid w:val="00284043"/>
    <w:rsid w:val="00284263"/>
    <w:rsid w:val="002843A3"/>
    <w:rsid w:val="0028512D"/>
    <w:rsid w:val="002852DD"/>
    <w:rsid w:val="0028561D"/>
    <w:rsid w:val="0028589E"/>
    <w:rsid w:val="0028607A"/>
    <w:rsid w:val="00286146"/>
    <w:rsid w:val="0028788A"/>
    <w:rsid w:val="00287E13"/>
    <w:rsid w:val="00290655"/>
    <w:rsid w:val="002914C1"/>
    <w:rsid w:val="00292123"/>
    <w:rsid w:val="0029281F"/>
    <w:rsid w:val="00292EFA"/>
    <w:rsid w:val="0029302D"/>
    <w:rsid w:val="00293328"/>
    <w:rsid w:val="00293998"/>
    <w:rsid w:val="00293CE1"/>
    <w:rsid w:val="0029478D"/>
    <w:rsid w:val="0029503B"/>
    <w:rsid w:val="00296898"/>
    <w:rsid w:val="00296A0E"/>
    <w:rsid w:val="002A0057"/>
    <w:rsid w:val="002A1E1F"/>
    <w:rsid w:val="002A1F3C"/>
    <w:rsid w:val="002A1FB7"/>
    <w:rsid w:val="002A244C"/>
    <w:rsid w:val="002A3725"/>
    <w:rsid w:val="002A4ABC"/>
    <w:rsid w:val="002A50D5"/>
    <w:rsid w:val="002A5AB8"/>
    <w:rsid w:val="002A69A8"/>
    <w:rsid w:val="002A6B6F"/>
    <w:rsid w:val="002A6C55"/>
    <w:rsid w:val="002A6DBD"/>
    <w:rsid w:val="002A6F73"/>
    <w:rsid w:val="002A76B1"/>
    <w:rsid w:val="002A7B7A"/>
    <w:rsid w:val="002B0151"/>
    <w:rsid w:val="002B02DC"/>
    <w:rsid w:val="002B085E"/>
    <w:rsid w:val="002B13E0"/>
    <w:rsid w:val="002B1446"/>
    <w:rsid w:val="002B15B1"/>
    <w:rsid w:val="002B1867"/>
    <w:rsid w:val="002B238E"/>
    <w:rsid w:val="002B264A"/>
    <w:rsid w:val="002B2DB6"/>
    <w:rsid w:val="002B32FB"/>
    <w:rsid w:val="002B35D1"/>
    <w:rsid w:val="002B4AC4"/>
    <w:rsid w:val="002B4B2C"/>
    <w:rsid w:val="002B501E"/>
    <w:rsid w:val="002B5041"/>
    <w:rsid w:val="002B5A39"/>
    <w:rsid w:val="002B6A05"/>
    <w:rsid w:val="002B7592"/>
    <w:rsid w:val="002C01F3"/>
    <w:rsid w:val="002C0951"/>
    <w:rsid w:val="002C12D1"/>
    <w:rsid w:val="002C1486"/>
    <w:rsid w:val="002C164A"/>
    <w:rsid w:val="002C3393"/>
    <w:rsid w:val="002C35DD"/>
    <w:rsid w:val="002C40BD"/>
    <w:rsid w:val="002C4E6C"/>
    <w:rsid w:val="002C54B2"/>
    <w:rsid w:val="002C7007"/>
    <w:rsid w:val="002D11ED"/>
    <w:rsid w:val="002D175C"/>
    <w:rsid w:val="002D1845"/>
    <w:rsid w:val="002D20DB"/>
    <w:rsid w:val="002D37BA"/>
    <w:rsid w:val="002D503F"/>
    <w:rsid w:val="002D529D"/>
    <w:rsid w:val="002D58ED"/>
    <w:rsid w:val="002D5C2E"/>
    <w:rsid w:val="002D7223"/>
    <w:rsid w:val="002E013D"/>
    <w:rsid w:val="002E0666"/>
    <w:rsid w:val="002E1501"/>
    <w:rsid w:val="002E1751"/>
    <w:rsid w:val="002E2EA9"/>
    <w:rsid w:val="002E30CF"/>
    <w:rsid w:val="002E32CA"/>
    <w:rsid w:val="002E3C0E"/>
    <w:rsid w:val="002E3C6B"/>
    <w:rsid w:val="002E4361"/>
    <w:rsid w:val="002E59A4"/>
    <w:rsid w:val="002F00C2"/>
    <w:rsid w:val="002F0C27"/>
    <w:rsid w:val="002F2D68"/>
    <w:rsid w:val="002F47F4"/>
    <w:rsid w:val="002F4C05"/>
    <w:rsid w:val="002F744D"/>
    <w:rsid w:val="00300156"/>
    <w:rsid w:val="003004E0"/>
    <w:rsid w:val="003005FD"/>
    <w:rsid w:val="0030096B"/>
    <w:rsid w:val="00300A3B"/>
    <w:rsid w:val="003011C7"/>
    <w:rsid w:val="003014CA"/>
    <w:rsid w:val="003020D2"/>
    <w:rsid w:val="00303E56"/>
    <w:rsid w:val="003041AA"/>
    <w:rsid w:val="003041AD"/>
    <w:rsid w:val="00304E64"/>
    <w:rsid w:val="00304E7B"/>
    <w:rsid w:val="003056AF"/>
    <w:rsid w:val="00306C21"/>
    <w:rsid w:val="0031047A"/>
    <w:rsid w:val="003108A1"/>
    <w:rsid w:val="00310FC4"/>
    <w:rsid w:val="003116E3"/>
    <w:rsid w:val="00311880"/>
    <w:rsid w:val="003123F0"/>
    <w:rsid w:val="00312C8B"/>
    <w:rsid w:val="00312DEE"/>
    <w:rsid w:val="00313ABA"/>
    <w:rsid w:val="00313ABE"/>
    <w:rsid w:val="00314B6A"/>
    <w:rsid w:val="00317E59"/>
    <w:rsid w:val="00317E62"/>
    <w:rsid w:val="00320CB5"/>
    <w:rsid w:val="00321FCD"/>
    <w:rsid w:val="0032257B"/>
    <w:rsid w:val="003227CA"/>
    <w:rsid w:val="00322ECF"/>
    <w:rsid w:val="00323903"/>
    <w:rsid w:val="00324A0A"/>
    <w:rsid w:val="00324BD3"/>
    <w:rsid w:val="00324C9C"/>
    <w:rsid w:val="0032545F"/>
    <w:rsid w:val="00325F39"/>
    <w:rsid w:val="0032614A"/>
    <w:rsid w:val="003279F6"/>
    <w:rsid w:val="00327F43"/>
    <w:rsid w:val="00327F76"/>
    <w:rsid w:val="00330B8B"/>
    <w:rsid w:val="0033231D"/>
    <w:rsid w:val="00334752"/>
    <w:rsid w:val="00336158"/>
    <w:rsid w:val="003371BD"/>
    <w:rsid w:val="003379A9"/>
    <w:rsid w:val="00340614"/>
    <w:rsid w:val="00340AD9"/>
    <w:rsid w:val="00342EB9"/>
    <w:rsid w:val="0034308B"/>
    <w:rsid w:val="003431B7"/>
    <w:rsid w:val="003433E7"/>
    <w:rsid w:val="00343DEE"/>
    <w:rsid w:val="00344AA8"/>
    <w:rsid w:val="00346265"/>
    <w:rsid w:val="003473B3"/>
    <w:rsid w:val="00347A3E"/>
    <w:rsid w:val="003506A4"/>
    <w:rsid w:val="003508F2"/>
    <w:rsid w:val="00350FF4"/>
    <w:rsid w:val="00353172"/>
    <w:rsid w:val="003537F7"/>
    <w:rsid w:val="00354020"/>
    <w:rsid w:val="00354589"/>
    <w:rsid w:val="00354C9C"/>
    <w:rsid w:val="003553EB"/>
    <w:rsid w:val="0036067E"/>
    <w:rsid w:val="003607FD"/>
    <w:rsid w:val="0036259B"/>
    <w:rsid w:val="00363F17"/>
    <w:rsid w:val="00364360"/>
    <w:rsid w:val="003647D7"/>
    <w:rsid w:val="00365EC9"/>
    <w:rsid w:val="00366387"/>
    <w:rsid w:val="00366458"/>
    <w:rsid w:val="00366AD3"/>
    <w:rsid w:val="003676DA"/>
    <w:rsid w:val="00370A1B"/>
    <w:rsid w:val="0037128F"/>
    <w:rsid w:val="003721DA"/>
    <w:rsid w:val="00372520"/>
    <w:rsid w:val="00372563"/>
    <w:rsid w:val="00372E67"/>
    <w:rsid w:val="00374D65"/>
    <w:rsid w:val="0037519B"/>
    <w:rsid w:val="0037641E"/>
    <w:rsid w:val="00376CF6"/>
    <w:rsid w:val="003772B7"/>
    <w:rsid w:val="00377384"/>
    <w:rsid w:val="00383136"/>
    <w:rsid w:val="0038402D"/>
    <w:rsid w:val="003843B2"/>
    <w:rsid w:val="0038498D"/>
    <w:rsid w:val="0038516B"/>
    <w:rsid w:val="00385349"/>
    <w:rsid w:val="0038638D"/>
    <w:rsid w:val="00386AED"/>
    <w:rsid w:val="00386FDB"/>
    <w:rsid w:val="0038786A"/>
    <w:rsid w:val="003901F0"/>
    <w:rsid w:val="00390954"/>
    <w:rsid w:val="0039191C"/>
    <w:rsid w:val="00393658"/>
    <w:rsid w:val="0039374E"/>
    <w:rsid w:val="00393C84"/>
    <w:rsid w:val="0039497F"/>
    <w:rsid w:val="00394ED9"/>
    <w:rsid w:val="00395D0A"/>
    <w:rsid w:val="00396736"/>
    <w:rsid w:val="00396A5F"/>
    <w:rsid w:val="00396AC7"/>
    <w:rsid w:val="00396B8D"/>
    <w:rsid w:val="00396F50"/>
    <w:rsid w:val="003A0123"/>
    <w:rsid w:val="003A07FA"/>
    <w:rsid w:val="003A204F"/>
    <w:rsid w:val="003A2BF2"/>
    <w:rsid w:val="003A2CC3"/>
    <w:rsid w:val="003A3995"/>
    <w:rsid w:val="003A5655"/>
    <w:rsid w:val="003A6947"/>
    <w:rsid w:val="003A7253"/>
    <w:rsid w:val="003B121F"/>
    <w:rsid w:val="003B1B8C"/>
    <w:rsid w:val="003B3274"/>
    <w:rsid w:val="003B32C3"/>
    <w:rsid w:val="003B3948"/>
    <w:rsid w:val="003B499C"/>
    <w:rsid w:val="003B51AB"/>
    <w:rsid w:val="003B747B"/>
    <w:rsid w:val="003C0CBC"/>
    <w:rsid w:val="003C1633"/>
    <w:rsid w:val="003C1F4A"/>
    <w:rsid w:val="003C23E5"/>
    <w:rsid w:val="003C279A"/>
    <w:rsid w:val="003C3741"/>
    <w:rsid w:val="003C3E34"/>
    <w:rsid w:val="003C5A70"/>
    <w:rsid w:val="003C757D"/>
    <w:rsid w:val="003D0549"/>
    <w:rsid w:val="003D05A2"/>
    <w:rsid w:val="003D07C1"/>
    <w:rsid w:val="003D1A62"/>
    <w:rsid w:val="003D2382"/>
    <w:rsid w:val="003D3617"/>
    <w:rsid w:val="003D4B87"/>
    <w:rsid w:val="003D5370"/>
    <w:rsid w:val="003D6DE9"/>
    <w:rsid w:val="003E0375"/>
    <w:rsid w:val="003E0A4F"/>
    <w:rsid w:val="003E0C43"/>
    <w:rsid w:val="003E10B8"/>
    <w:rsid w:val="003E1CC2"/>
    <w:rsid w:val="003E1FD4"/>
    <w:rsid w:val="003E2B22"/>
    <w:rsid w:val="003E2FC3"/>
    <w:rsid w:val="003E34C3"/>
    <w:rsid w:val="003E36DD"/>
    <w:rsid w:val="003E3E0D"/>
    <w:rsid w:val="003E4692"/>
    <w:rsid w:val="003E59CF"/>
    <w:rsid w:val="003E5FCD"/>
    <w:rsid w:val="003E6811"/>
    <w:rsid w:val="003F02CB"/>
    <w:rsid w:val="003F1164"/>
    <w:rsid w:val="003F1D55"/>
    <w:rsid w:val="003F2407"/>
    <w:rsid w:val="003F2479"/>
    <w:rsid w:val="003F24BC"/>
    <w:rsid w:val="003F25C0"/>
    <w:rsid w:val="003F2D54"/>
    <w:rsid w:val="003F302E"/>
    <w:rsid w:val="003F30BD"/>
    <w:rsid w:val="003F416C"/>
    <w:rsid w:val="003F422C"/>
    <w:rsid w:val="003F44FA"/>
    <w:rsid w:val="003F4E05"/>
    <w:rsid w:val="003F5789"/>
    <w:rsid w:val="003F6260"/>
    <w:rsid w:val="003F695A"/>
    <w:rsid w:val="003F6BD9"/>
    <w:rsid w:val="003F72F1"/>
    <w:rsid w:val="003F7898"/>
    <w:rsid w:val="003F78F8"/>
    <w:rsid w:val="004004E9"/>
    <w:rsid w:val="0040059F"/>
    <w:rsid w:val="00400727"/>
    <w:rsid w:val="0040077A"/>
    <w:rsid w:val="00400823"/>
    <w:rsid w:val="004010FB"/>
    <w:rsid w:val="004013E2"/>
    <w:rsid w:val="0040338E"/>
    <w:rsid w:val="004045D4"/>
    <w:rsid w:val="004057C4"/>
    <w:rsid w:val="004062D8"/>
    <w:rsid w:val="004068E1"/>
    <w:rsid w:val="0040790D"/>
    <w:rsid w:val="00407B29"/>
    <w:rsid w:val="00407C81"/>
    <w:rsid w:val="00410096"/>
    <w:rsid w:val="00410B09"/>
    <w:rsid w:val="00410B40"/>
    <w:rsid w:val="00410F23"/>
    <w:rsid w:val="00412147"/>
    <w:rsid w:val="00412343"/>
    <w:rsid w:val="00412610"/>
    <w:rsid w:val="0041312B"/>
    <w:rsid w:val="00414286"/>
    <w:rsid w:val="0041680B"/>
    <w:rsid w:val="00417492"/>
    <w:rsid w:val="00420585"/>
    <w:rsid w:val="0042069D"/>
    <w:rsid w:val="004246D8"/>
    <w:rsid w:val="00425ABA"/>
    <w:rsid w:val="00425DC4"/>
    <w:rsid w:val="004266E2"/>
    <w:rsid w:val="00431D13"/>
    <w:rsid w:val="004324AE"/>
    <w:rsid w:val="00433018"/>
    <w:rsid w:val="0043396C"/>
    <w:rsid w:val="00434811"/>
    <w:rsid w:val="00435A4C"/>
    <w:rsid w:val="00435FAF"/>
    <w:rsid w:val="00436A43"/>
    <w:rsid w:val="00440129"/>
    <w:rsid w:val="00440D4B"/>
    <w:rsid w:val="00441892"/>
    <w:rsid w:val="00441B84"/>
    <w:rsid w:val="00442122"/>
    <w:rsid w:val="004440C8"/>
    <w:rsid w:val="0044486D"/>
    <w:rsid w:val="00444D9A"/>
    <w:rsid w:val="00445664"/>
    <w:rsid w:val="00446252"/>
    <w:rsid w:val="00446375"/>
    <w:rsid w:val="004476E3"/>
    <w:rsid w:val="004500E4"/>
    <w:rsid w:val="00450342"/>
    <w:rsid w:val="004503B4"/>
    <w:rsid w:val="0045055E"/>
    <w:rsid w:val="00451350"/>
    <w:rsid w:val="004519E8"/>
    <w:rsid w:val="00454025"/>
    <w:rsid w:val="0045435D"/>
    <w:rsid w:val="004554FC"/>
    <w:rsid w:val="0045701E"/>
    <w:rsid w:val="00457170"/>
    <w:rsid w:val="00457446"/>
    <w:rsid w:val="00457665"/>
    <w:rsid w:val="00460069"/>
    <w:rsid w:val="00461909"/>
    <w:rsid w:val="00461C02"/>
    <w:rsid w:val="00461E9E"/>
    <w:rsid w:val="00462E28"/>
    <w:rsid w:val="0046305B"/>
    <w:rsid w:val="0046344C"/>
    <w:rsid w:val="0046381D"/>
    <w:rsid w:val="00464037"/>
    <w:rsid w:val="00465790"/>
    <w:rsid w:val="0046579E"/>
    <w:rsid w:val="00465DC4"/>
    <w:rsid w:val="004664C8"/>
    <w:rsid w:val="00466A4D"/>
    <w:rsid w:val="00466DBF"/>
    <w:rsid w:val="00466F01"/>
    <w:rsid w:val="0046790C"/>
    <w:rsid w:val="00467AB5"/>
    <w:rsid w:val="004700DD"/>
    <w:rsid w:val="00470B78"/>
    <w:rsid w:val="004716AB"/>
    <w:rsid w:val="00471703"/>
    <w:rsid w:val="00471817"/>
    <w:rsid w:val="00472101"/>
    <w:rsid w:val="00473CAF"/>
    <w:rsid w:val="004742CA"/>
    <w:rsid w:val="0047489E"/>
    <w:rsid w:val="0047660D"/>
    <w:rsid w:val="004767DD"/>
    <w:rsid w:val="00477ACD"/>
    <w:rsid w:val="00480375"/>
    <w:rsid w:val="00480478"/>
    <w:rsid w:val="00480BB7"/>
    <w:rsid w:val="0048132D"/>
    <w:rsid w:val="00482FB8"/>
    <w:rsid w:val="00483019"/>
    <w:rsid w:val="00483338"/>
    <w:rsid w:val="00483374"/>
    <w:rsid w:val="004855C9"/>
    <w:rsid w:val="00486987"/>
    <w:rsid w:val="00486E71"/>
    <w:rsid w:val="0049041C"/>
    <w:rsid w:val="00491244"/>
    <w:rsid w:val="004914E5"/>
    <w:rsid w:val="00491D8A"/>
    <w:rsid w:val="0049273D"/>
    <w:rsid w:val="00493139"/>
    <w:rsid w:val="004940B9"/>
    <w:rsid w:val="00495CB9"/>
    <w:rsid w:val="00495F8E"/>
    <w:rsid w:val="00497711"/>
    <w:rsid w:val="004A00CF"/>
    <w:rsid w:val="004A0320"/>
    <w:rsid w:val="004A1F6E"/>
    <w:rsid w:val="004A3148"/>
    <w:rsid w:val="004A31A1"/>
    <w:rsid w:val="004A31BB"/>
    <w:rsid w:val="004A33E8"/>
    <w:rsid w:val="004A3B4B"/>
    <w:rsid w:val="004A4067"/>
    <w:rsid w:val="004A4EBD"/>
    <w:rsid w:val="004A539E"/>
    <w:rsid w:val="004A6EB6"/>
    <w:rsid w:val="004A7350"/>
    <w:rsid w:val="004A78FE"/>
    <w:rsid w:val="004A7FCB"/>
    <w:rsid w:val="004B0270"/>
    <w:rsid w:val="004B11B9"/>
    <w:rsid w:val="004B240B"/>
    <w:rsid w:val="004B2ABF"/>
    <w:rsid w:val="004B2CB2"/>
    <w:rsid w:val="004B3893"/>
    <w:rsid w:val="004B49F0"/>
    <w:rsid w:val="004B564F"/>
    <w:rsid w:val="004B694B"/>
    <w:rsid w:val="004B7443"/>
    <w:rsid w:val="004C0034"/>
    <w:rsid w:val="004C080D"/>
    <w:rsid w:val="004C1924"/>
    <w:rsid w:val="004C2242"/>
    <w:rsid w:val="004C2643"/>
    <w:rsid w:val="004C358D"/>
    <w:rsid w:val="004C4780"/>
    <w:rsid w:val="004C4D6E"/>
    <w:rsid w:val="004C5358"/>
    <w:rsid w:val="004C704F"/>
    <w:rsid w:val="004C750E"/>
    <w:rsid w:val="004D0305"/>
    <w:rsid w:val="004D1245"/>
    <w:rsid w:val="004D148E"/>
    <w:rsid w:val="004D25A4"/>
    <w:rsid w:val="004D2949"/>
    <w:rsid w:val="004D3568"/>
    <w:rsid w:val="004D56E7"/>
    <w:rsid w:val="004D57C7"/>
    <w:rsid w:val="004D5CAD"/>
    <w:rsid w:val="004D5FE4"/>
    <w:rsid w:val="004D6FE1"/>
    <w:rsid w:val="004D7018"/>
    <w:rsid w:val="004D79F1"/>
    <w:rsid w:val="004E0717"/>
    <w:rsid w:val="004E08E3"/>
    <w:rsid w:val="004E0AC2"/>
    <w:rsid w:val="004E24A0"/>
    <w:rsid w:val="004E2BEA"/>
    <w:rsid w:val="004E36E2"/>
    <w:rsid w:val="004E3C17"/>
    <w:rsid w:val="004E44F0"/>
    <w:rsid w:val="004E4BAF"/>
    <w:rsid w:val="004E4D1C"/>
    <w:rsid w:val="004E50B6"/>
    <w:rsid w:val="004E51C3"/>
    <w:rsid w:val="004E521B"/>
    <w:rsid w:val="004E5986"/>
    <w:rsid w:val="004E7773"/>
    <w:rsid w:val="004E7B32"/>
    <w:rsid w:val="004F08E2"/>
    <w:rsid w:val="004F300C"/>
    <w:rsid w:val="004F3BA4"/>
    <w:rsid w:val="004F506D"/>
    <w:rsid w:val="004F5C28"/>
    <w:rsid w:val="004F7AA0"/>
    <w:rsid w:val="004F7B17"/>
    <w:rsid w:val="005005A3"/>
    <w:rsid w:val="005008C9"/>
    <w:rsid w:val="00501308"/>
    <w:rsid w:val="00501E78"/>
    <w:rsid w:val="00503142"/>
    <w:rsid w:val="00503728"/>
    <w:rsid w:val="00503A4E"/>
    <w:rsid w:val="00505B76"/>
    <w:rsid w:val="00506A83"/>
    <w:rsid w:val="00506D83"/>
    <w:rsid w:val="005074A8"/>
    <w:rsid w:val="00510964"/>
    <w:rsid w:val="00511B80"/>
    <w:rsid w:val="00513143"/>
    <w:rsid w:val="00513D68"/>
    <w:rsid w:val="00514010"/>
    <w:rsid w:val="00514061"/>
    <w:rsid w:val="00514138"/>
    <w:rsid w:val="00515768"/>
    <w:rsid w:val="00515B6E"/>
    <w:rsid w:val="00515BEE"/>
    <w:rsid w:val="00516B75"/>
    <w:rsid w:val="005174F5"/>
    <w:rsid w:val="005177CD"/>
    <w:rsid w:val="00520506"/>
    <w:rsid w:val="005205C6"/>
    <w:rsid w:val="005207B3"/>
    <w:rsid w:val="0052181E"/>
    <w:rsid w:val="00521863"/>
    <w:rsid w:val="00522CD2"/>
    <w:rsid w:val="00522DF5"/>
    <w:rsid w:val="00524666"/>
    <w:rsid w:val="0052471F"/>
    <w:rsid w:val="00525BA6"/>
    <w:rsid w:val="00526578"/>
    <w:rsid w:val="005266B5"/>
    <w:rsid w:val="005266F1"/>
    <w:rsid w:val="005308CE"/>
    <w:rsid w:val="00531576"/>
    <w:rsid w:val="0053163D"/>
    <w:rsid w:val="00531C52"/>
    <w:rsid w:val="0053264F"/>
    <w:rsid w:val="00533949"/>
    <w:rsid w:val="005340FC"/>
    <w:rsid w:val="005350FB"/>
    <w:rsid w:val="0053646D"/>
    <w:rsid w:val="00536BCC"/>
    <w:rsid w:val="00537779"/>
    <w:rsid w:val="00537B3F"/>
    <w:rsid w:val="00542D76"/>
    <w:rsid w:val="00543C90"/>
    <w:rsid w:val="005444CA"/>
    <w:rsid w:val="00545EBF"/>
    <w:rsid w:val="005462C0"/>
    <w:rsid w:val="00546F44"/>
    <w:rsid w:val="00547C89"/>
    <w:rsid w:val="00547DD5"/>
    <w:rsid w:val="0055021A"/>
    <w:rsid w:val="005504C7"/>
    <w:rsid w:val="005522C5"/>
    <w:rsid w:val="00552B2C"/>
    <w:rsid w:val="0055308A"/>
    <w:rsid w:val="005532B9"/>
    <w:rsid w:val="0055479D"/>
    <w:rsid w:val="00554C67"/>
    <w:rsid w:val="00554CEC"/>
    <w:rsid w:val="00556183"/>
    <w:rsid w:val="00560460"/>
    <w:rsid w:val="005609B4"/>
    <w:rsid w:val="00561A70"/>
    <w:rsid w:val="00562E55"/>
    <w:rsid w:val="005634BF"/>
    <w:rsid w:val="00563910"/>
    <w:rsid w:val="00564015"/>
    <w:rsid w:val="005647ED"/>
    <w:rsid w:val="005648A1"/>
    <w:rsid w:val="005652D6"/>
    <w:rsid w:val="005652E0"/>
    <w:rsid w:val="00565529"/>
    <w:rsid w:val="00566FF4"/>
    <w:rsid w:val="00570420"/>
    <w:rsid w:val="00570D04"/>
    <w:rsid w:val="005711E7"/>
    <w:rsid w:val="00571E4C"/>
    <w:rsid w:val="00572679"/>
    <w:rsid w:val="00572D33"/>
    <w:rsid w:val="00572FBD"/>
    <w:rsid w:val="00574010"/>
    <w:rsid w:val="00574A15"/>
    <w:rsid w:val="00575706"/>
    <w:rsid w:val="005766E6"/>
    <w:rsid w:val="00576977"/>
    <w:rsid w:val="00576CAA"/>
    <w:rsid w:val="00576D0B"/>
    <w:rsid w:val="00577358"/>
    <w:rsid w:val="0057789B"/>
    <w:rsid w:val="00580BEA"/>
    <w:rsid w:val="00581480"/>
    <w:rsid w:val="0058176B"/>
    <w:rsid w:val="00581C06"/>
    <w:rsid w:val="00581D01"/>
    <w:rsid w:val="00582526"/>
    <w:rsid w:val="005834D0"/>
    <w:rsid w:val="00584174"/>
    <w:rsid w:val="005848EA"/>
    <w:rsid w:val="00585961"/>
    <w:rsid w:val="00585D6B"/>
    <w:rsid w:val="00586334"/>
    <w:rsid w:val="00590557"/>
    <w:rsid w:val="005912B4"/>
    <w:rsid w:val="00591320"/>
    <w:rsid w:val="005917D3"/>
    <w:rsid w:val="00594C86"/>
    <w:rsid w:val="005965CA"/>
    <w:rsid w:val="00596B09"/>
    <w:rsid w:val="0059728B"/>
    <w:rsid w:val="0059748B"/>
    <w:rsid w:val="0059759C"/>
    <w:rsid w:val="00597E21"/>
    <w:rsid w:val="00597EB8"/>
    <w:rsid w:val="005A156A"/>
    <w:rsid w:val="005A279D"/>
    <w:rsid w:val="005A2C58"/>
    <w:rsid w:val="005A3C81"/>
    <w:rsid w:val="005A462F"/>
    <w:rsid w:val="005A5249"/>
    <w:rsid w:val="005A5EAC"/>
    <w:rsid w:val="005A6C0F"/>
    <w:rsid w:val="005A6EEA"/>
    <w:rsid w:val="005B0C52"/>
    <w:rsid w:val="005B19C0"/>
    <w:rsid w:val="005B1A27"/>
    <w:rsid w:val="005B3F77"/>
    <w:rsid w:val="005B4683"/>
    <w:rsid w:val="005B57DB"/>
    <w:rsid w:val="005B5BE8"/>
    <w:rsid w:val="005B5FAB"/>
    <w:rsid w:val="005B6142"/>
    <w:rsid w:val="005B64C6"/>
    <w:rsid w:val="005B6DA5"/>
    <w:rsid w:val="005B7889"/>
    <w:rsid w:val="005C0088"/>
    <w:rsid w:val="005C176F"/>
    <w:rsid w:val="005C2D05"/>
    <w:rsid w:val="005C32D5"/>
    <w:rsid w:val="005C3512"/>
    <w:rsid w:val="005C3E94"/>
    <w:rsid w:val="005C3EA6"/>
    <w:rsid w:val="005C4C24"/>
    <w:rsid w:val="005C543E"/>
    <w:rsid w:val="005C5CA2"/>
    <w:rsid w:val="005C7072"/>
    <w:rsid w:val="005C7AA5"/>
    <w:rsid w:val="005D03E2"/>
    <w:rsid w:val="005D1B6A"/>
    <w:rsid w:val="005D1C36"/>
    <w:rsid w:val="005D1E48"/>
    <w:rsid w:val="005D22E9"/>
    <w:rsid w:val="005D2725"/>
    <w:rsid w:val="005D3011"/>
    <w:rsid w:val="005D3073"/>
    <w:rsid w:val="005D32AE"/>
    <w:rsid w:val="005D50EB"/>
    <w:rsid w:val="005D5961"/>
    <w:rsid w:val="005D59D2"/>
    <w:rsid w:val="005D5AB4"/>
    <w:rsid w:val="005D5F96"/>
    <w:rsid w:val="005D6660"/>
    <w:rsid w:val="005E0810"/>
    <w:rsid w:val="005E08FD"/>
    <w:rsid w:val="005E0931"/>
    <w:rsid w:val="005E1E4A"/>
    <w:rsid w:val="005E1E8B"/>
    <w:rsid w:val="005E3229"/>
    <w:rsid w:val="005E43EC"/>
    <w:rsid w:val="005E4548"/>
    <w:rsid w:val="005E48DE"/>
    <w:rsid w:val="005E5540"/>
    <w:rsid w:val="005E651B"/>
    <w:rsid w:val="005E6635"/>
    <w:rsid w:val="005E7EC6"/>
    <w:rsid w:val="005F0F7C"/>
    <w:rsid w:val="005F18D2"/>
    <w:rsid w:val="005F30BB"/>
    <w:rsid w:val="005F3D15"/>
    <w:rsid w:val="005F3E0D"/>
    <w:rsid w:val="005F4ADA"/>
    <w:rsid w:val="005F4FF0"/>
    <w:rsid w:val="005F623B"/>
    <w:rsid w:val="005F70E2"/>
    <w:rsid w:val="005F7CC7"/>
    <w:rsid w:val="0060056F"/>
    <w:rsid w:val="00600987"/>
    <w:rsid w:val="00601273"/>
    <w:rsid w:val="006017C4"/>
    <w:rsid w:val="006031CA"/>
    <w:rsid w:val="006033F8"/>
    <w:rsid w:val="006039B5"/>
    <w:rsid w:val="00603BCC"/>
    <w:rsid w:val="0060451B"/>
    <w:rsid w:val="00605D4A"/>
    <w:rsid w:val="0060673F"/>
    <w:rsid w:val="006068C2"/>
    <w:rsid w:val="00607CF1"/>
    <w:rsid w:val="00610C06"/>
    <w:rsid w:val="00611025"/>
    <w:rsid w:val="006110C5"/>
    <w:rsid w:val="00611496"/>
    <w:rsid w:val="006123F8"/>
    <w:rsid w:val="0061286C"/>
    <w:rsid w:val="00612CC5"/>
    <w:rsid w:val="0061382E"/>
    <w:rsid w:val="00613B40"/>
    <w:rsid w:val="00614158"/>
    <w:rsid w:val="006144F8"/>
    <w:rsid w:val="00614C44"/>
    <w:rsid w:val="006160DA"/>
    <w:rsid w:val="00616203"/>
    <w:rsid w:val="006163BD"/>
    <w:rsid w:val="00617927"/>
    <w:rsid w:val="006216F6"/>
    <w:rsid w:val="00621782"/>
    <w:rsid w:val="00621D4F"/>
    <w:rsid w:val="00621F53"/>
    <w:rsid w:val="006225BD"/>
    <w:rsid w:val="00622623"/>
    <w:rsid w:val="00624BCF"/>
    <w:rsid w:val="00626FF1"/>
    <w:rsid w:val="00627392"/>
    <w:rsid w:val="006310DD"/>
    <w:rsid w:val="0063119D"/>
    <w:rsid w:val="00631295"/>
    <w:rsid w:val="0063138E"/>
    <w:rsid w:val="006323CC"/>
    <w:rsid w:val="006326FD"/>
    <w:rsid w:val="006342E6"/>
    <w:rsid w:val="00634BF0"/>
    <w:rsid w:val="00635155"/>
    <w:rsid w:val="00635561"/>
    <w:rsid w:val="00635A67"/>
    <w:rsid w:val="00635B94"/>
    <w:rsid w:val="00636689"/>
    <w:rsid w:val="00636823"/>
    <w:rsid w:val="00637A15"/>
    <w:rsid w:val="00640158"/>
    <w:rsid w:val="00640233"/>
    <w:rsid w:val="00640421"/>
    <w:rsid w:val="0064058C"/>
    <w:rsid w:val="00640E0A"/>
    <w:rsid w:val="00640E46"/>
    <w:rsid w:val="00640E68"/>
    <w:rsid w:val="00641079"/>
    <w:rsid w:val="0064118A"/>
    <w:rsid w:val="00641CD2"/>
    <w:rsid w:val="006432F4"/>
    <w:rsid w:val="0064466C"/>
    <w:rsid w:val="006456D1"/>
    <w:rsid w:val="00645897"/>
    <w:rsid w:val="006460D4"/>
    <w:rsid w:val="0064692B"/>
    <w:rsid w:val="00647912"/>
    <w:rsid w:val="006507DB"/>
    <w:rsid w:val="006507EA"/>
    <w:rsid w:val="0065109D"/>
    <w:rsid w:val="0065168A"/>
    <w:rsid w:val="006517CD"/>
    <w:rsid w:val="00651999"/>
    <w:rsid w:val="0065277B"/>
    <w:rsid w:val="00652EED"/>
    <w:rsid w:val="006533CF"/>
    <w:rsid w:val="00653C62"/>
    <w:rsid w:val="00654416"/>
    <w:rsid w:val="00654BE1"/>
    <w:rsid w:val="00654C14"/>
    <w:rsid w:val="00655F02"/>
    <w:rsid w:val="00656D74"/>
    <w:rsid w:val="00657899"/>
    <w:rsid w:val="00660004"/>
    <w:rsid w:val="006609D8"/>
    <w:rsid w:val="00661C4B"/>
    <w:rsid w:val="0066217D"/>
    <w:rsid w:val="006636B7"/>
    <w:rsid w:val="006636ED"/>
    <w:rsid w:val="00664694"/>
    <w:rsid w:val="006650CF"/>
    <w:rsid w:val="0066520C"/>
    <w:rsid w:val="006652C5"/>
    <w:rsid w:val="00665C52"/>
    <w:rsid w:val="00667CBC"/>
    <w:rsid w:val="006704FF"/>
    <w:rsid w:val="006708CC"/>
    <w:rsid w:val="006709CD"/>
    <w:rsid w:val="00672699"/>
    <w:rsid w:val="00672A32"/>
    <w:rsid w:val="006738F5"/>
    <w:rsid w:val="00673D36"/>
    <w:rsid w:val="006745F6"/>
    <w:rsid w:val="00675585"/>
    <w:rsid w:val="006760BC"/>
    <w:rsid w:val="006766B2"/>
    <w:rsid w:val="00676D96"/>
    <w:rsid w:val="00676E44"/>
    <w:rsid w:val="00680FF3"/>
    <w:rsid w:val="00682005"/>
    <w:rsid w:val="0068225E"/>
    <w:rsid w:val="00682EB6"/>
    <w:rsid w:val="0068317E"/>
    <w:rsid w:val="006833FD"/>
    <w:rsid w:val="00683FA0"/>
    <w:rsid w:val="0068494A"/>
    <w:rsid w:val="00684FE4"/>
    <w:rsid w:val="00685D26"/>
    <w:rsid w:val="006861F1"/>
    <w:rsid w:val="00686579"/>
    <w:rsid w:val="00686CF3"/>
    <w:rsid w:val="00687532"/>
    <w:rsid w:val="00687981"/>
    <w:rsid w:val="00687F6B"/>
    <w:rsid w:val="00690251"/>
    <w:rsid w:val="00690501"/>
    <w:rsid w:val="006907E1"/>
    <w:rsid w:val="00690B16"/>
    <w:rsid w:val="00690C6D"/>
    <w:rsid w:val="00690DB5"/>
    <w:rsid w:val="00691CDC"/>
    <w:rsid w:val="00692436"/>
    <w:rsid w:val="00692F11"/>
    <w:rsid w:val="00692FE4"/>
    <w:rsid w:val="006A01E4"/>
    <w:rsid w:val="006A0571"/>
    <w:rsid w:val="006A1F21"/>
    <w:rsid w:val="006A31B1"/>
    <w:rsid w:val="006A328D"/>
    <w:rsid w:val="006A32F9"/>
    <w:rsid w:val="006A36FA"/>
    <w:rsid w:val="006A3BB6"/>
    <w:rsid w:val="006A4466"/>
    <w:rsid w:val="006A586B"/>
    <w:rsid w:val="006A5E26"/>
    <w:rsid w:val="006A6053"/>
    <w:rsid w:val="006A6586"/>
    <w:rsid w:val="006A6FE1"/>
    <w:rsid w:val="006A709D"/>
    <w:rsid w:val="006B014C"/>
    <w:rsid w:val="006B0C17"/>
    <w:rsid w:val="006B0C3B"/>
    <w:rsid w:val="006B1CA6"/>
    <w:rsid w:val="006B4DD9"/>
    <w:rsid w:val="006B5866"/>
    <w:rsid w:val="006B6B68"/>
    <w:rsid w:val="006C171D"/>
    <w:rsid w:val="006C1FFC"/>
    <w:rsid w:val="006C317A"/>
    <w:rsid w:val="006C3687"/>
    <w:rsid w:val="006C52DA"/>
    <w:rsid w:val="006C6997"/>
    <w:rsid w:val="006D0430"/>
    <w:rsid w:val="006D0A82"/>
    <w:rsid w:val="006D1B89"/>
    <w:rsid w:val="006D4A22"/>
    <w:rsid w:val="006D4B4A"/>
    <w:rsid w:val="006D5003"/>
    <w:rsid w:val="006D5917"/>
    <w:rsid w:val="006D5D80"/>
    <w:rsid w:val="006D66F3"/>
    <w:rsid w:val="006E01BF"/>
    <w:rsid w:val="006E0367"/>
    <w:rsid w:val="006E11EC"/>
    <w:rsid w:val="006E2F6D"/>
    <w:rsid w:val="006E5074"/>
    <w:rsid w:val="006E5BD5"/>
    <w:rsid w:val="006E6099"/>
    <w:rsid w:val="006E63E2"/>
    <w:rsid w:val="006E6811"/>
    <w:rsid w:val="006E76EA"/>
    <w:rsid w:val="006E771E"/>
    <w:rsid w:val="006F0582"/>
    <w:rsid w:val="006F0EF9"/>
    <w:rsid w:val="006F12F6"/>
    <w:rsid w:val="006F14B5"/>
    <w:rsid w:val="006F25DE"/>
    <w:rsid w:val="006F4A73"/>
    <w:rsid w:val="006F4A88"/>
    <w:rsid w:val="006F512D"/>
    <w:rsid w:val="006F5887"/>
    <w:rsid w:val="006F6022"/>
    <w:rsid w:val="006F780C"/>
    <w:rsid w:val="00700D52"/>
    <w:rsid w:val="00703468"/>
    <w:rsid w:val="00703750"/>
    <w:rsid w:val="00704C2C"/>
    <w:rsid w:val="0070505A"/>
    <w:rsid w:val="0070549A"/>
    <w:rsid w:val="007054CA"/>
    <w:rsid w:val="00706936"/>
    <w:rsid w:val="00706EDB"/>
    <w:rsid w:val="00711051"/>
    <w:rsid w:val="00711346"/>
    <w:rsid w:val="007117B9"/>
    <w:rsid w:val="00712DF0"/>
    <w:rsid w:val="00713A04"/>
    <w:rsid w:val="00715052"/>
    <w:rsid w:val="00716972"/>
    <w:rsid w:val="00716E0E"/>
    <w:rsid w:val="00717A3B"/>
    <w:rsid w:val="0072048B"/>
    <w:rsid w:val="00720A52"/>
    <w:rsid w:val="00721348"/>
    <w:rsid w:val="00721881"/>
    <w:rsid w:val="007239E9"/>
    <w:rsid w:val="00723BE8"/>
    <w:rsid w:val="00726081"/>
    <w:rsid w:val="00726857"/>
    <w:rsid w:val="007278DF"/>
    <w:rsid w:val="00727CB0"/>
    <w:rsid w:val="00727D21"/>
    <w:rsid w:val="007302DF"/>
    <w:rsid w:val="007303A4"/>
    <w:rsid w:val="00730459"/>
    <w:rsid w:val="00731EFF"/>
    <w:rsid w:val="0073282F"/>
    <w:rsid w:val="0073377D"/>
    <w:rsid w:val="00733FB8"/>
    <w:rsid w:val="00734AD9"/>
    <w:rsid w:val="007352C2"/>
    <w:rsid w:val="00735A6F"/>
    <w:rsid w:val="00735BC5"/>
    <w:rsid w:val="00736AC9"/>
    <w:rsid w:val="007374B4"/>
    <w:rsid w:val="00740339"/>
    <w:rsid w:val="007408D5"/>
    <w:rsid w:val="00741BB4"/>
    <w:rsid w:val="00741D8E"/>
    <w:rsid w:val="00742770"/>
    <w:rsid w:val="0074278C"/>
    <w:rsid w:val="0074290C"/>
    <w:rsid w:val="007435C7"/>
    <w:rsid w:val="007440F9"/>
    <w:rsid w:val="00744854"/>
    <w:rsid w:val="0074486B"/>
    <w:rsid w:val="007459D0"/>
    <w:rsid w:val="00745B0C"/>
    <w:rsid w:val="00746E04"/>
    <w:rsid w:val="00746FA4"/>
    <w:rsid w:val="00747ECE"/>
    <w:rsid w:val="00750780"/>
    <w:rsid w:val="00750B86"/>
    <w:rsid w:val="00751BD6"/>
    <w:rsid w:val="00753B9C"/>
    <w:rsid w:val="00754769"/>
    <w:rsid w:val="00754D8E"/>
    <w:rsid w:val="00754DF7"/>
    <w:rsid w:val="0075584B"/>
    <w:rsid w:val="007558A9"/>
    <w:rsid w:val="0075609C"/>
    <w:rsid w:val="0075614A"/>
    <w:rsid w:val="00757587"/>
    <w:rsid w:val="00757846"/>
    <w:rsid w:val="00760CA8"/>
    <w:rsid w:val="00760D32"/>
    <w:rsid w:val="00761F57"/>
    <w:rsid w:val="00762023"/>
    <w:rsid w:val="007629AD"/>
    <w:rsid w:val="00762A77"/>
    <w:rsid w:val="00762F4D"/>
    <w:rsid w:val="00763BD1"/>
    <w:rsid w:val="00764E9A"/>
    <w:rsid w:val="0076533C"/>
    <w:rsid w:val="00765F31"/>
    <w:rsid w:val="00767363"/>
    <w:rsid w:val="00767DC6"/>
    <w:rsid w:val="00771D73"/>
    <w:rsid w:val="0077219E"/>
    <w:rsid w:val="00773C8E"/>
    <w:rsid w:val="00774A78"/>
    <w:rsid w:val="00774AB5"/>
    <w:rsid w:val="007754EC"/>
    <w:rsid w:val="007767ED"/>
    <w:rsid w:val="00777478"/>
    <w:rsid w:val="007775B0"/>
    <w:rsid w:val="00777BE0"/>
    <w:rsid w:val="00777BF3"/>
    <w:rsid w:val="00781129"/>
    <w:rsid w:val="00781BA1"/>
    <w:rsid w:val="00783862"/>
    <w:rsid w:val="00784BCF"/>
    <w:rsid w:val="00787E09"/>
    <w:rsid w:val="007901E1"/>
    <w:rsid w:val="007902AA"/>
    <w:rsid w:val="00790369"/>
    <w:rsid w:val="00791DA4"/>
    <w:rsid w:val="00792362"/>
    <w:rsid w:val="00792B8C"/>
    <w:rsid w:val="00792D05"/>
    <w:rsid w:val="00793608"/>
    <w:rsid w:val="00793C46"/>
    <w:rsid w:val="0079445A"/>
    <w:rsid w:val="00794A44"/>
    <w:rsid w:val="00794DBC"/>
    <w:rsid w:val="007953BE"/>
    <w:rsid w:val="00795806"/>
    <w:rsid w:val="00795BE0"/>
    <w:rsid w:val="00796061"/>
    <w:rsid w:val="007967AC"/>
    <w:rsid w:val="00796E8E"/>
    <w:rsid w:val="007A00A3"/>
    <w:rsid w:val="007A0D18"/>
    <w:rsid w:val="007A14AB"/>
    <w:rsid w:val="007A1534"/>
    <w:rsid w:val="007A1BCC"/>
    <w:rsid w:val="007A1F6B"/>
    <w:rsid w:val="007A22FB"/>
    <w:rsid w:val="007A2880"/>
    <w:rsid w:val="007A2B55"/>
    <w:rsid w:val="007A2B89"/>
    <w:rsid w:val="007A2B9B"/>
    <w:rsid w:val="007A325E"/>
    <w:rsid w:val="007A47B0"/>
    <w:rsid w:val="007A6471"/>
    <w:rsid w:val="007B021B"/>
    <w:rsid w:val="007B036F"/>
    <w:rsid w:val="007B05E8"/>
    <w:rsid w:val="007B1EA5"/>
    <w:rsid w:val="007B23A5"/>
    <w:rsid w:val="007B24F0"/>
    <w:rsid w:val="007B3227"/>
    <w:rsid w:val="007B322A"/>
    <w:rsid w:val="007B3351"/>
    <w:rsid w:val="007B34E1"/>
    <w:rsid w:val="007B4F36"/>
    <w:rsid w:val="007B5493"/>
    <w:rsid w:val="007B5933"/>
    <w:rsid w:val="007B682B"/>
    <w:rsid w:val="007C0866"/>
    <w:rsid w:val="007C1401"/>
    <w:rsid w:val="007C16F0"/>
    <w:rsid w:val="007C19F5"/>
    <w:rsid w:val="007C1F68"/>
    <w:rsid w:val="007C2318"/>
    <w:rsid w:val="007C2D1D"/>
    <w:rsid w:val="007C3009"/>
    <w:rsid w:val="007C31E0"/>
    <w:rsid w:val="007C3221"/>
    <w:rsid w:val="007C3824"/>
    <w:rsid w:val="007C3E0A"/>
    <w:rsid w:val="007C4559"/>
    <w:rsid w:val="007C49D9"/>
    <w:rsid w:val="007C4ACD"/>
    <w:rsid w:val="007C4EAF"/>
    <w:rsid w:val="007C6B0B"/>
    <w:rsid w:val="007D0557"/>
    <w:rsid w:val="007D2BE2"/>
    <w:rsid w:val="007D2EC3"/>
    <w:rsid w:val="007D2F65"/>
    <w:rsid w:val="007D3073"/>
    <w:rsid w:val="007D3095"/>
    <w:rsid w:val="007D320E"/>
    <w:rsid w:val="007D39FE"/>
    <w:rsid w:val="007D3F42"/>
    <w:rsid w:val="007D47C7"/>
    <w:rsid w:val="007D4CF2"/>
    <w:rsid w:val="007D4F69"/>
    <w:rsid w:val="007D593E"/>
    <w:rsid w:val="007D5E3B"/>
    <w:rsid w:val="007D6407"/>
    <w:rsid w:val="007D6FE9"/>
    <w:rsid w:val="007D7234"/>
    <w:rsid w:val="007E01BC"/>
    <w:rsid w:val="007E1EE8"/>
    <w:rsid w:val="007E2656"/>
    <w:rsid w:val="007E2DFE"/>
    <w:rsid w:val="007E3C34"/>
    <w:rsid w:val="007E3E27"/>
    <w:rsid w:val="007E4218"/>
    <w:rsid w:val="007E695A"/>
    <w:rsid w:val="007E771B"/>
    <w:rsid w:val="007E7EE8"/>
    <w:rsid w:val="007F025C"/>
    <w:rsid w:val="007F09A4"/>
    <w:rsid w:val="007F118D"/>
    <w:rsid w:val="007F1544"/>
    <w:rsid w:val="007F1663"/>
    <w:rsid w:val="007F2782"/>
    <w:rsid w:val="007F38E8"/>
    <w:rsid w:val="007F45BD"/>
    <w:rsid w:val="007F4ED0"/>
    <w:rsid w:val="007F5526"/>
    <w:rsid w:val="007F5661"/>
    <w:rsid w:val="007F7B3D"/>
    <w:rsid w:val="00800BFC"/>
    <w:rsid w:val="00800C36"/>
    <w:rsid w:val="00801468"/>
    <w:rsid w:val="00801A23"/>
    <w:rsid w:val="008035FC"/>
    <w:rsid w:val="008037B0"/>
    <w:rsid w:val="00803831"/>
    <w:rsid w:val="008038BD"/>
    <w:rsid w:val="00803EA2"/>
    <w:rsid w:val="0080487A"/>
    <w:rsid w:val="00806E06"/>
    <w:rsid w:val="00807142"/>
    <w:rsid w:val="0081007E"/>
    <w:rsid w:val="0081082B"/>
    <w:rsid w:val="0081346C"/>
    <w:rsid w:val="00813ADA"/>
    <w:rsid w:val="0081519D"/>
    <w:rsid w:val="008151DB"/>
    <w:rsid w:val="00815AE7"/>
    <w:rsid w:val="008163D4"/>
    <w:rsid w:val="008168C4"/>
    <w:rsid w:val="00817C04"/>
    <w:rsid w:val="00820E01"/>
    <w:rsid w:val="0082161F"/>
    <w:rsid w:val="00821D7F"/>
    <w:rsid w:val="00823511"/>
    <w:rsid w:val="00825155"/>
    <w:rsid w:val="008273F7"/>
    <w:rsid w:val="0083063F"/>
    <w:rsid w:val="008314E6"/>
    <w:rsid w:val="0083156A"/>
    <w:rsid w:val="00831980"/>
    <w:rsid w:val="00831DBF"/>
    <w:rsid w:val="00832B7B"/>
    <w:rsid w:val="00833841"/>
    <w:rsid w:val="00834B89"/>
    <w:rsid w:val="00834DC3"/>
    <w:rsid w:val="00834E62"/>
    <w:rsid w:val="008362C1"/>
    <w:rsid w:val="0083759F"/>
    <w:rsid w:val="008377BE"/>
    <w:rsid w:val="00840201"/>
    <w:rsid w:val="00841AEE"/>
    <w:rsid w:val="008425BE"/>
    <w:rsid w:val="008429F4"/>
    <w:rsid w:val="008438FE"/>
    <w:rsid w:val="00843D6A"/>
    <w:rsid w:val="008440BA"/>
    <w:rsid w:val="0084503F"/>
    <w:rsid w:val="00845252"/>
    <w:rsid w:val="008458A4"/>
    <w:rsid w:val="00846B55"/>
    <w:rsid w:val="008474F8"/>
    <w:rsid w:val="00847AF2"/>
    <w:rsid w:val="00850CB9"/>
    <w:rsid w:val="0085242A"/>
    <w:rsid w:val="00852775"/>
    <w:rsid w:val="00852BE0"/>
    <w:rsid w:val="00854655"/>
    <w:rsid w:val="0085487C"/>
    <w:rsid w:val="00854F1B"/>
    <w:rsid w:val="0085546F"/>
    <w:rsid w:val="00855884"/>
    <w:rsid w:val="00855A5B"/>
    <w:rsid w:val="00855C92"/>
    <w:rsid w:val="00855D3A"/>
    <w:rsid w:val="008576F5"/>
    <w:rsid w:val="008577F1"/>
    <w:rsid w:val="00860458"/>
    <w:rsid w:val="008604B2"/>
    <w:rsid w:val="00861701"/>
    <w:rsid w:val="00861AF9"/>
    <w:rsid w:val="00863568"/>
    <w:rsid w:val="00863C4B"/>
    <w:rsid w:val="00863DD4"/>
    <w:rsid w:val="008648D3"/>
    <w:rsid w:val="0086552E"/>
    <w:rsid w:val="00865559"/>
    <w:rsid w:val="00865C6C"/>
    <w:rsid w:val="00866479"/>
    <w:rsid w:val="00866C7F"/>
    <w:rsid w:val="008670BB"/>
    <w:rsid w:val="0087056D"/>
    <w:rsid w:val="00870E09"/>
    <w:rsid w:val="00871B43"/>
    <w:rsid w:val="00871C53"/>
    <w:rsid w:val="00871FBC"/>
    <w:rsid w:val="008727CB"/>
    <w:rsid w:val="00875302"/>
    <w:rsid w:val="008755B9"/>
    <w:rsid w:val="00875D92"/>
    <w:rsid w:val="00876B46"/>
    <w:rsid w:val="0087730C"/>
    <w:rsid w:val="0087733C"/>
    <w:rsid w:val="00877711"/>
    <w:rsid w:val="0088081F"/>
    <w:rsid w:val="00880B7A"/>
    <w:rsid w:val="008812E8"/>
    <w:rsid w:val="008825AA"/>
    <w:rsid w:val="00882715"/>
    <w:rsid w:val="008830F8"/>
    <w:rsid w:val="00883970"/>
    <w:rsid w:val="008842EC"/>
    <w:rsid w:val="008845D5"/>
    <w:rsid w:val="00885574"/>
    <w:rsid w:val="00885C79"/>
    <w:rsid w:val="00885F30"/>
    <w:rsid w:val="008861BE"/>
    <w:rsid w:val="00887C53"/>
    <w:rsid w:val="00887EF5"/>
    <w:rsid w:val="00887F2C"/>
    <w:rsid w:val="0089055A"/>
    <w:rsid w:val="00891F26"/>
    <w:rsid w:val="00892198"/>
    <w:rsid w:val="00892DE9"/>
    <w:rsid w:val="00893D3E"/>
    <w:rsid w:val="0089400B"/>
    <w:rsid w:val="00894646"/>
    <w:rsid w:val="0089553F"/>
    <w:rsid w:val="00895F20"/>
    <w:rsid w:val="0089619D"/>
    <w:rsid w:val="00896F0A"/>
    <w:rsid w:val="008A00F4"/>
    <w:rsid w:val="008A0DCD"/>
    <w:rsid w:val="008A2136"/>
    <w:rsid w:val="008A26C3"/>
    <w:rsid w:val="008A2C8A"/>
    <w:rsid w:val="008A2DB1"/>
    <w:rsid w:val="008A2E49"/>
    <w:rsid w:val="008A34E2"/>
    <w:rsid w:val="008A38C9"/>
    <w:rsid w:val="008A3B1E"/>
    <w:rsid w:val="008A3FC7"/>
    <w:rsid w:val="008A588B"/>
    <w:rsid w:val="008A6DB3"/>
    <w:rsid w:val="008A761D"/>
    <w:rsid w:val="008B05CD"/>
    <w:rsid w:val="008B10C8"/>
    <w:rsid w:val="008B11A5"/>
    <w:rsid w:val="008B2487"/>
    <w:rsid w:val="008B47B5"/>
    <w:rsid w:val="008B57A5"/>
    <w:rsid w:val="008B588D"/>
    <w:rsid w:val="008B5D6B"/>
    <w:rsid w:val="008B5DB6"/>
    <w:rsid w:val="008B5DDF"/>
    <w:rsid w:val="008B61D6"/>
    <w:rsid w:val="008B621F"/>
    <w:rsid w:val="008B6A0E"/>
    <w:rsid w:val="008B7852"/>
    <w:rsid w:val="008C0699"/>
    <w:rsid w:val="008C06D0"/>
    <w:rsid w:val="008C07A3"/>
    <w:rsid w:val="008C09C8"/>
    <w:rsid w:val="008C1319"/>
    <w:rsid w:val="008C1891"/>
    <w:rsid w:val="008C1F23"/>
    <w:rsid w:val="008C56D2"/>
    <w:rsid w:val="008C5BCB"/>
    <w:rsid w:val="008C5CF3"/>
    <w:rsid w:val="008C5F33"/>
    <w:rsid w:val="008C606C"/>
    <w:rsid w:val="008C6722"/>
    <w:rsid w:val="008C72BD"/>
    <w:rsid w:val="008D11D3"/>
    <w:rsid w:val="008D178A"/>
    <w:rsid w:val="008D20D2"/>
    <w:rsid w:val="008D2BA6"/>
    <w:rsid w:val="008D2EB0"/>
    <w:rsid w:val="008D42FB"/>
    <w:rsid w:val="008D6497"/>
    <w:rsid w:val="008E0E17"/>
    <w:rsid w:val="008E0E45"/>
    <w:rsid w:val="008E16AE"/>
    <w:rsid w:val="008E284E"/>
    <w:rsid w:val="008E2EA4"/>
    <w:rsid w:val="008E3FDC"/>
    <w:rsid w:val="008E4FFB"/>
    <w:rsid w:val="008E5342"/>
    <w:rsid w:val="008E690E"/>
    <w:rsid w:val="008E71EE"/>
    <w:rsid w:val="008F0166"/>
    <w:rsid w:val="008F129E"/>
    <w:rsid w:val="008F146B"/>
    <w:rsid w:val="008F21F9"/>
    <w:rsid w:val="008F32CF"/>
    <w:rsid w:val="008F4B30"/>
    <w:rsid w:val="008F4E6E"/>
    <w:rsid w:val="008F5676"/>
    <w:rsid w:val="008F63B0"/>
    <w:rsid w:val="008F63E3"/>
    <w:rsid w:val="008F6506"/>
    <w:rsid w:val="008F737C"/>
    <w:rsid w:val="00902469"/>
    <w:rsid w:val="00902C80"/>
    <w:rsid w:val="00902E2F"/>
    <w:rsid w:val="00903418"/>
    <w:rsid w:val="00903541"/>
    <w:rsid w:val="00903B84"/>
    <w:rsid w:val="00904BEB"/>
    <w:rsid w:val="00904EB1"/>
    <w:rsid w:val="00905A90"/>
    <w:rsid w:val="009064B0"/>
    <w:rsid w:val="009071A0"/>
    <w:rsid w:val="009105F3"/>
    <w:rsid w:val="0091209B"/>
    <w:rsid w:val="009124A6"/>
    <w:rsid w:val="00912A16"/>
    <w:rsid w:val="009159BE"/>
    <w:rsid w:val="00915B44"/>
    <w:rsid w:val="00915CDB"/>
    <w:rsid w:val="009164F0"/>
    <w:rsid w:val="009166AA"/>
    <w:rsid w:val="00916E32"/>
    <w:rsid w:val="00917086"/>
    <w:rsid w:val="009200F7"/>
    <w:rsid w:val="00920251"/>
    <w:rsid w:val="009207F6"/>
    <w:rsid w:val="009209F5"/>
    <w:rsid w:val="00922B73"/>
    <w:rsid w:val="00922D3F"/>
    <w:rsid w:val="0092373A"/>
    <w:rsid w:val="009241FA"/>
    <w:rsid w:val="00925454"/>
    <w:rsid w:val="00926B9E"/>
    <w:rsid w:val="009305F7"/>
    <w:rsid w:val="009307FA"/>
    <w:rsid w:val="00930F20"/>
    <w:rsid w:val="00931E9F"/>
    <w:rsid w:val="009327FE"/>
    <w:rsid w:val="00932972"/>
    <w:rsid w:val="00932ADE"/>
    <w:rsid w:val="00932DFE"/>
    <w:rsid w:val="00933D56"/>
    <w:rsid w:val="00933F34"/>
    <w:rsid w:val="009352CF"/>
    <w:rsid w:val="00936668"/>
    <w:rsid w:val="00936A47"/>
    <w:rsid w:val="00937203"/>
    <w:rsid w:val="0093747E"/>
    <w:rsid w:val="00940885"/>
    <w:rsid w:val="00941516"/>
    <w:rsid w:val="009423CC"/>
    <w:rsid w:val="009435D7"/>
    <w:rsid w:val="00944439"/>
    <w:rsid w:val="009444CE"/>
    <w:rsid w:val="00945518"/>
    <w:rsid w:val="0094570F"/>
    <w:rsid w:val="00946170"/>
    <w:rsid w:val="0094721B"/>
    <w:rsid w:val="00947459"/>
    <w:rsid w:val="00950691"/>
    <w:rsid w:val="00951001"/>
    <w:rsid w:val="0095124A"/>
    <w:rsid w:val="00951288"/>
    <w:rsid w:val="009513F0"/>
    <w:rsid w:val="009526C2"/>
    <w:rsid w:val="00953755"/>
    <w:rsid w:val="00954018"/>
    <w:rsid w:val="00954DBE"/>
    <w:rsid w:val="009551A0"/>
    <w:rsid w:val="0095624B"/>
    <w:rsid w:val="009563D3"/>
    <w:rsid w:val="00957584"/>
    <w:rsid w:val="00957F1E"/>
    <w:rsid w:val="00961768"/>
    <w:rsid w:val="00963B07"/>
    <w:rsid w:val="00963D0C"/>
    <w:rsid w:val="00964843"/>
    <w:rsid w:val="00964F57"/>
    <w:rsid w:val="009651AE"/>
    <w:rsid w:val="00965531"/>
    <w:rsid w:val="009655CD"/>
    <w:rsid w:val="00965BB3"/>
    <w:rsid w:val="009662C3"/>
    <w:rsid w:val="00966381"/>
    <w:rsid w:val="009668C1"/>
    <w:rsid w:val="00971DF9"/>
    <w:rsid w:val="009749AE"/>
    <w:rsid w:val="009761E7"/>
    <w:rsid w:val="00976517"/>
    <w:rsid w:val="00976697"/>
    <w:rsid w:val="009773E9"/>
    <w:rsid w:val="00977C3B"/>
    <w:rsid w:val="0098031F"/>
    <w:rsid w:val="00980D00"/>
    <w:rsid w:val="00980EC3"/>
    <w:rsid w:val="009824CF"/>
    <w:rsid w:val="00982E5C"/>
    <w:rsid w:val="009850B6"/>
    <w:rsid w:val="009853E8"/>
    <w:rsid w:val="009856F7"/>
    <w:rsid w:val="00986251"/>
    <w:rsid w:val="00990347"/>
    <w:rsid w:val="00990B8B"/>
    <w:rsid w:val="00990EA1"/>
    <w:rsid w:val="00991662"/>
    <w:rsid w:val="00992BF1"/>
    <w:rsid w:val="009930E0"/>
    <w:rsid w:val="00993822"/>
    <w:rsid w:val="0099448A"/>
    <w:rsid w:val="009965DF"/>
    <w:rsid w:val="00996CFF"/>
    <w:rsid w:val="009979BA"/>
    <w:rsid w:val="009A0167"/>
    <w:rsid w:val="009A0A41"/>
    <w:rsid w:val="009A24F3"/>
    <w:rsid w:val="009A27DD"/>
    <w:rsid w:val="009A2A54"/>
    <w:rsid w:val="009A2E24"/>
    <w:rsid w:val="009A3767"/>
    <w:rsid w:val="009A3EB6"/>
    <w:rsid w:val="009A3EEA"/>
    <w:rsid w:val="009A4106"/>
    <w:rsid w:val="009A4177"/>
    <w:rsid w:val="009A44A3"/>
    <w:rsid w:val="009A5BE0"/>
    <w:rsid w:val="009A6BEA"/>
    <w:rsid w:val="009A7175"/>
    <w:rsid w:val="009A798E"/>
    <w:rsid w:val="009A7F1F"/>
    <w:rsid w:val="009B035E"/>
    <w:rsid w:val="009B0EF8"/>
    <w:rsid w:val="009B13B9"/>
    <w:rsid w:val="009B1C0F"/>
    <w:rsid w:val="009B309A"/>
    <w:rsid w:val="009B3B76"/>
    <w:rsid w:val="009B4878"/>
    <w:rsid w:val="009B4A7B"/>
    <w:rsid w:val="009B552E"/>
    <w:rsid w:val="009B5F80"/>
    <w:rsid w:val="009B6567"/>
    <w:rsid w:val="009B6600"/>
    <w:rsid w:val="009B6A6A"/>
    <w:rsid w:val="009B6BB2"/>
    <w:rsid w:val="009B7F6B"/>
    <w:rsid w:val="009C1E92"/>
    <w:rsid w:val="009C2010"/>
    <w:rsid w:val="009C2BA8"/>
    <w:rsid w:val="009C3706"/>
    <w:rsid w:val="009C3A6A"/>
    <w:rsid w:val="009C3B83"/>
    <w:rsid w:val="009C3CEF"/>
    <w:rsid w:val="009C49F4"/>
    <w:rsid w:val="009C58B0"/>
    <w:rsid w:val="009C5E8E"/>
    <w:rsid w:val="009C60BB"/>
    <w:rsid w:val="009C61F0"/>
    <w:rsid w:val="009C7472"/>
    <w:rsid w:val="009D0C4B"/>
    <w:rsid w:val="009D14B8"/>
    <w:rsid w:val="009D239E"/>
    <w:rsid w:val="009D2660"/>
    <w:rsid w:val="009D2C3F"/>
    <w:rsid w:val="009D348C"/>
    <w:rsid w:val="009D356E"/>
    <w:rsid w:val="009D378C"/>
    <w:rsid w:val="009D58CD"/>
    <w:rsid w:val="009E0E64"/>
    <w:rsid w:val="009E0F50"/>
    <w:rsid w:val="009E1218"/>
    <w:rsid w:val="009E1E51"/>
    <w:rsid w:val="009E1E57"/>
    <w:rsid w:val="009E2280"/>
    <w:rsid w:val="009E2A55"/>
    <w:rsid w:val="009E3253"/>
    <w:rsid w:val="009E38E0"/>
    <w:rsid w:val="009E43B9"/>
    <w:rsid w:val="009E4489"/>
    <w:rsid w:val="009E4D47"/>
    <w:rsid w:val="009E5040"/>
    <w:rsid w:val="009E764A"/>
    <w:rsid w:val="009E7EC9"/>
    <w:rsid w:val="009E7F7A"/>
    <w:rsid w:val="009F15F0"/>
    <w:rsid w:val="009F18B9"/>
    <w:rsid w:val="009F315B"/>
    <w:rsid w:val="009F3443"/>
    <w:rsid w:val="009F4319"/>
    <w:rsid w:val="009F4781"/>
    <w:rsid w:val="009F51AB"/>
    <w:rsid w:val="009F540D"/>
    <w:rsid w:val="009F55D7"/>
    <w:rsid w:val="009F576D"/>
    <w:rsid w:val="009F6A34"/>
    <w:rsid w:val="009F6A89"/>
    <w:rsid w:val="009F7261"/>
    <w:rsid w:val="009F7F8F"/>
    <w:rsid w:val="009F7F96"/>
    <w:rsid w:val="00A00749"/>
    <w:rsid w:val="00A007B8"/>
    <w:rsid w:val="00A00E85"/>
    <w:rsid w:val="00A01EED"/>
    <w:rsid w:val="00A02427"/>
    <w:rsid w:val="00A024FE"/>
    <w:rsid w:val="00A02929"/>
    <w:rsid w:val="00A03A72"/>
    <w:rsid w:val="00A04181"/>
    <w:rsid w:val="00A041D8"/>
    <w:rsid w:val="00A0468F"/>
    <w:rsid w:val="00A046F2"/>
    <w:rsid w:val="00A04E13"/>
    <w:rsid w:val="00A062C7"/>
    <w:rsid w:val="00A06660"/>
    <w:rsid w:val="00A07D4C"/>
    <w:rsid w:val="00A10DB9"/>
    <w:rsid w:val="00A1309E"/>
    <w:rsid w:val="00A149E8"/>
    <w:rsid w:val="00A14AEF"/>
    <w:rsid w:val="00A15411"/>
    <w:rsid w:val="00A1575D"/>
    <w:rsid w:val="00A16128"/>
    <w:rsid w:val="00A1766E"/>
    <w:rsid w:val="00A17C13"/>
    <w:rsid w:val="00A20467"/>
    <w:rsid w:val="00A20DF2"/>
    <w:rsid w:val="00A23C13"/>
    <w:rsid w:val="00A24CA3"/>
    <w:rsid w:val="00A25366"/>
    <w:rsid w:val="00A26234"/>
    <w:rsid w:val="00A264DE"/>
    <w:rsid w:val="00A267A8"/>
    <w:rsid w:val="00A31E3A"/>
    <w:rsid w:val="00A32121"/>
    <w:rsid w:val="00A327C5"/>
    <w:rsid w:val="00A33E91"/>
    <w:rsid w:val="00A33EAF"/>
    <w:rsid w:val="00A33F54"/>
    <w:rsid w:val="00A34CD6"/>
    <w:rsid w:val="00A36864"/>
    <w:rsid w:val="00A36E6D"/>
    <w:rsid w:val="00A372E0"/>
    <w:rsid w:val="00A402D8"/>
    <w:rsid w:val="00A40873"/>
    <w:rsid w:val="00A409F5"/>
    <w:rsid w:val="00A40CD4"/>
    <w:rsid w:val="00A414C0"/>
    <w:rsid w:val="00A415CE"/>
    <w:rsid w:val="00A415F9"/>
    <w:rsid w:val="00A41C14"/>
    <w:rsid w:val="00A42CFA"/>
    <w:rsid w:val="00A43097"/>
    <w:rsid w:val="00A440F5"/>
    <w:rsid w:val="00A445F0"/>
    <w:rsid w:val="00A44633"/>
    <w:rsid w:val="00A45D86"/>
    <w:rsid w:val="00A4752E"/>
    <w:rsid w:val="00A47854"/>
    <w:rsid w:val="00A47ACF"/>
    <w:rsid w:val="00A502A0"/>
    <w:rsid w:val="00A50DBE"/>
    <w:rsid w:val="00A516F0"/>
    <w:rsid w:val="00A52046"/>
    <w:rsid w:val="00A52908"/>
    <w:rsid w:val="00A5367D"/>
    <w:rsid w:val="00A537EB"/>
    <w:rsid w:val="00A54A47"/>
    <w:rsid w:val="00A562EC"/>
    <w:rsid w:val="00A56659"/>
    <w:rsid w:val="00A57953"/>
    <w:rsid w:val="00A57E59"/>
    <w:rsid w:val="00A60A3E"/>
    <w:rsid w:val="00A617CE"/>
    <w:rsid w:val="00A6460E"/>
    <w:rsid w:val="00A647A4"/>
    <w:rsid w:val="00A65846"/>
    <w:rsid w:val="00A70E4C"/>
    <w:rsid w:val="00A718D5"/>
    <w:rsid w:val="00A71ABE"/>
    <w:rsid w:val="00A720A5"/>
    <w:rsid w:val="00A72530"/>
    <w:rsid w:val="00A725A9"/>
    <w:rsid w:val="00A72AF0"/>
    <w:rsid w:val="00A73FD2"/>
    <w:rsid w:val="00A74143"/>
    <w:rsid w:val="00A74346"/>
    <w:rsid w:val="00A74629"/>
    <w:rsid w:val="00A7489A"/>
    <w:rsid w:val="00A75218"/>
    <w:rsid w:val="00A77937"/>
    <w:rsid w:val="00A77EB7"/>
    <w:rsid w:val="00A80605"/>
    <w:rsid w:val="00A810AB"/>
    <w:rsid w:val="00A817B9"/>
    <w:rsid w:val="00A82823"/>
    <w:rsid w:val="00A82AA7"/>
    <w:rsid w:val="00A83469"/>
    <w:rsid w:val="00A84337"/>
    <w:rsid w:val="00A8496B"/>
    <w:rsid w:val="00A8619F"/>
    <w:rsid w:val="00A87195"/>
    <w:rsid w:val="00A901F9"/>
    <w:rsid w:val="00A90BB2"/>
    <w:rsid w:val="00A91E2C"/>
    <w:rsid w:val="00A92481"/>
    <w:rsid w:val="00A927A2"/>
    <w:rsid w:val="00A93672"/>
    <w:rsid w:val="00A94BE5"/>
    <w:rsid w:val="00A94CDC"/>
    <w:rsid w:val="00A95869"/>
    <w:rsid w:val="00A95C84"/>
    <w:rsid w:val="00A974DE"/>
    <w:rsid w:val="00A97A31"/>
    <w:rsid w:val="00AA0781"/>
    <w:rsid w:val="00AA162D"/>
    <w:rsid w:val="00AA180A"/>
    <w:rsid w:val="00AA3411"/>
    <w:rsid w:val="00AA4D11"/>
    <w:rsid w:val="00AA4FB4"/>
    <w:rsid w:val="00AA5C40"/>
    <w:rsid w:val="00AA61B7"/>
    <w:rsid w:val="00AA645A"/>
    <w:rsid w:val="00AA6AE8"/>
    <w:rsid w:val="00AA75CF"/>
    <w:rsid w:val="00AB0871"/>
    <w:rsid w:val="00AB138C"/>
    <w:rsid w:val="00AB15C1"/>
    <w:rsid w:val="00AB17CD"/>
    <w:rsid w:val="00AB2852"/>
    <w:rsid w:val="00AB320C"/>
    <w:rsid w:val="00AB3C76"/>
    <w:rsid w:val="00AB3CED"/>
    <w:rsid w:val="00AB3E8F"/>
    <w:rsid w:val="00AB55A7"/>
    <w:rsid w:val="00AB7471"/>
    <w:rsid w:val="00AB7EF5"/>
    <w:rsid w:val="00AC0F5E"/>
    <w:rsid w:val="00AC2EA8"/>
    <w:rsid w:val="00AC5994"/>
    <w:rsid w:val="00AC5C85"/>
    <w:rsid w:val="00AC5E73"/>
    <w:rsid w:val="00AC699A"/>
    <w:rsid w:val="00AC7A28"/>
    <w:rsid w:val="00AD1452"/>
    <w:rsid w:val="00AD2071"/>
    <w:rsid w:val="00AD3095"/>
    <w:rsid w:val="00AD35A6"/>
    <w:rsid w:val="00AD37D1"/>
    <w:rsid w:val="00AD40FB"/>
    <w:rsid w:val="00AD5714"/>
    <w:rsid w:val="00AE0FE1"/>
    <w:rsid w:val="00AE1621"/>
    <w:rsid w:val="00AE2411"/>
    <w:rsid w:val="00AE2781"/>
    <w:rsid w:val="00AE3230"/>
    <w:rsid w:val="00AE33F8"/>
    <w:rsid w:val="00AE3A81"/>
    <w:rsid w:val="00AE3E34"/>
    <w:rsid w:val="00AE4860"/>
    <w:rsid w:val="00AE4B83"/>
    <w:rsid w:val="00AE4CEA"/>
    <w:rsid w:val="00AE5742"/>
    <w:rsid w:val="00AE659B"/>
    <w:rsid w:val="00AE79DB"/>
    <w:rsid w:val="00AE7A8C"/>
    <w:rsid w:val="00AF06E8"/>
    <w:rsid w:val="00AF172A"/>
    <w:rsid w:val="00AF1F3C"/>
    <w:rsid w:val="00AF4AF6"/>
    <w:rsid w:val="00AF6175"/>
    <w:rsid w:val="00AF6372"/>
    <w:rsid w:val="00AF68E7"/>
    <w:rsid w:val="00AF69C1"/>
    <w:rsid w:val="00AF7CDC"/>
    <w:rsid w:val="00B005CE"/>
    <w:rsid w:val="00B00875"/>
    <w:rsid w:val="00B014DD"/>
    <w:rsid w:val="00B02192"/>
    <w:rsid w:val="00B035FC"/>
    <w:rsid w:val="00B056F9"/>
    <w:rsid w:val="00B05AF8"/>
    <w:rsid w:val="00B05C85"/>
    <w:rsid w:val="00B075E5"/>
    <w:rsid w:val="00B07637"/>
    <w:rsid w:val="00B10444"/>
    <w:rsid w:val="00B10543"/>
    <w:rsid w:val="00B10F50"/>
    <w:rsid w:val="00B1105E"/>
    <w:rsid w:val="00B114C0"/>
    <w:rsid w:val="00B126DB"/>
    <w:rsid w:val="00B12CEA"/>
    <w:rsid w:val="00B14349"/>
    <w:rsid w:val="00B149CD"/>
    <w:rsid w:val="00B15D2D"/>
    <w:rsid w:val="00B17092"/>
    <w:rsid w:val="00B17ADB"/>
    <w:rsid w:val="00B17B29"/>
    <w:rsid w:val="00B20558"/>
    <w:rsid w:val="00B22F36"/>
    <w:rsid w:val="00B26FBA"/>
    <w:rsid w:val="00B274BC"/>
    <w:rsid w:val="00B278BF"/>
    <w:rsid w:val="00B27975"/>
    <w:rsid w:val="00B30B6D"/>
    <w:rsid w:val="00B31609"/>
    <w:rsid w:val="00B3175A"/>
    <w:rsid w:val="00B317A9"/>
    <w:rsid w:val="00B31E35"/>
    <w:rsid w:val="00B3354D"/>
    <w:rsid w:val="00B33933"/>
    <w:rsid w:val="00B34055"/>
    <w:rsid w:val="00B341BA"/>
    <w:rsid w:val="00B35C07"/>
    <w:rsid w:val="00B36783"/>
    <w:rsid w:val="00B36AAD"/>
    <w:rsid w:val="00B36EE9"/>
    <w:rsid w:val="00B37CD5"/>
    <w:rsid w:val="00B403D7"/>
    <w:rsid w:val="00B40BFE"/>
    <w:rsid w:val="00B412CC"/>
    <w:rsid w:val="00B41574"/>
    <w:rsid w:val="00B4164F"/>
    <w:rsid w:val="00B43AD9"/>
    <w:rsid w:val="00B444D6"/>
    <w:rsid w:val="00B445E3"/>
    <w:rsid w:val="00B45084"/>
    <w:rsid w:val="00B4600C"/>
    <w:rsid w:val="00B460CD"/>
    <w:rsid w:val="00B46524"/>
    <w:rsid w:val="00B46ED2"/>
    <w:rsid w:val="00B47262"/>
    <w:rsid w:val="00B472C8"/>
    <w:rsid w:val="00B4755E"/>
    <w:rsid w:val="00B478CE"/>
    <w:rsid w:val="00B50C96"/>
    <w:rsid w:val="00B51745"/>
    <w:rsid w:val="00B5213F"/>
    <w:rsid w:val="00B53F0E"/>
    <w:rsid w:val="00B543D6"/>
    <w:rsid w:val="00B54694"/>
    <w:rsid w:val="00B554F5"/>
    <w:rsid w:val="00B55942"/>
    <w:rsid w:val="00B57316"/>
    <w:rsid w:val="00B5758B"/>
    <w:rsid w:val="00B577DF"/>
    <w:rsid w:val="00B57A3B"/>
    <w:rsid w:val="00B60A72"/>
    <w:rsid w:val="00B61198"/>
    <w:rsid w:val="00B6141E"/>
    <w:rsid w:val="00B62133"/>
    <w:rsid w:val="00B62817"/>
    <w:rsid w:val="00B64417"/>
    <w:rsid w:val="00B64E41"/>
    <w:rsid w:val="00B6570E"/>
    <w:rsid w:val="00B65A85"/>
    <w:rsid w:val="00B65EEC"/>
    <w:rsid w:val="00B662BD"/>
    <w:rsid w:val="00B66573"/>
    <w:rsid w:val="00B66AD6"/>
    <w:rsid w:val="00B708A0"/>
    <w:rsid w:val="00B709B6"/>
    <w:rsid w:val="00B70A3E"/>
    <w:rsid w:val="00B70B5B"/>
    <w:rsid w:val="00B70E3E"/>
    <w:rsid w:val="00B715BE"/>
    <w:rsid w:val="00B72054"/>
    <w:rsid w:val="00B7235B"/>
    <w:rsid w:val="00B72406"/>
    <w:rsid w:val="00B729F0"/>
    <w:rsid w:val="00B72B3C"/>
    <w:rsid w:val="00B73B18"/>
    <w:rsid w:val="00B73B3E"/>
    <w:rsid w:val="00B748BA"/>
    <w:rsid w:val="00B76040"/>
    <w:rsid w:val="00B76841"/>
    <w:rsid w:val="00B7703C"/>
    <w:rsid w:val="00B77BB6"/>
    <w:rsid w:val="00B80380"/>
    <w:rsid w:val="00B825E9"/>
    <w:rsid w:val="00B82B5D"/>
    <w:rsid w:val="00B82B5E"/>
    <w:rsid w:val="00B83BAB"/>
    <w:rsid w:val="00B846E8"/>
    <w:rsid w:val="00B84754"/>
    <w:rsid w:val="00B85121"/>
    <w:rsid w:val="00B856B0"/>
    <w:rsid w:val="00B86D4D"/>
    <w:rsid w:val="00B86F48"/>
    <w:rsid w:val="00B90A0B"/>
    <w:rsid w:val="00B912E1"/>
    <w:rsid w:val="00B9255E"/>
    <w:rsid w:val="00B92A11"/>
    <w:rsid w:val="00B93453"/>
    <w:rsid w:val="00B93FD1"/>
    <w:rsid w:val="00B93FDC"/>
    <w:rsid w:val="00B941FC"/>
    <w:rsid w:val="00B948AC"/>
    <w:rsid w:val="00B94CBE"/>
    <w:rsid w:val="00B953F2"/>
    <w:rsid w:val="00B95E9F"/>
    <w:rsid w:val="00B9647A"/>
    <w:rsid w:val="00B96F97"/>
    <w:rsid w:val="00B97283"/>
    <w:rsid w:val="00B97B10"/>
    <w:rsid w:val="00BA0C27"/>
    <w:rsid w:val="00BA0F7F"/>
    <w:rsid w:val="00BA26EC"/>
    <w:rsid w:val="00BA659C"/>
    <w:rsid w:val="00BA6FCF"/>
    <w:rsid w:val="00BB0407"/>
    <w:rsid w:val="00BB0B96"/>
    <w:rsid w:val="00BB1657"/>
    <w:rsid w:val="00BB1AFF"/>
    <w:rsid w:val="00BB1C56"/>
    <w:rsid w:val="00BB1EA6"/>
    <w:rsid w:val="00BB22CA"/>
    <w:rsid w:val="00BB249A"/>
    <w:rsid w:val="00BB25B0"/>
    <w:rsid w:val="00BB311D"/>
    <w:rsid w:val="00BB37DC"/>
    <w:rsid w:val="00BB3A35"/>
    <w:rsid w:val="00BB3C6D"/>
    <w:rsid w:val="00BB3D18"/>
    <w:rsid w:val="00BB469E"/>
    <w:rsid w:val="00BB5847"/>
    <w:rsid w:val="00BB6210"/>
    <w:rsid w:val="00BB6A21"/>
    <w:rsid w:val="00BC08A6"/>
    <w:rsid w:val="00BC0C92"/>
    <w:rsid w:val="00BC1CE4"/>
    <w:rsid w:val="00BC2F5E"/>
    <w:rsid w:val="00BC34BD"/>
    <w:rsid w:val="00BC4B8B"/>
    <w:rsid w:val="00BC4E96"/>
    <w:rsid w:val="00BC51B6"/>
    <w:rsid w:val="00BC5F3A"/>
    <w:rsid w:val="00BC6B02"/>
    <w:rsid w:val="00BC7E5E"/>
    <w:rsid w:val="00BD0DF5"/>
    <w:rsid w:val="00BD0E66"/>
    <w:rsid w:val="00BD1074"/>
    <w:rsid w:val="00BD28B3"/>
    <w:rsid w:val="00BD2CAA"/>
    <w:rsid w:val="00BD2FE2"/>
    <w:rsid w:val="00BD5672"/>
    <w:rsid w:val="00BD6200"/>
    <w:rsid w:val="00BD690E"/>
    <w:rsid w:val="00BE0839"/>
    <w:rsid w:val="00BE0904"/>
    <w:rsid w:val="00BE0A87"/>
    <w:rsid w:val="00BE25F1"/>
    <w:rsid w:val="00BE33EB"/>
    <w:rsid w:val="00BE38C2"/>
    <w:rsid w:val="00BE3D0D"/>
    <w:rsid w:val="00BE42AB"/>
    <w:rsid w:val="00BE4D3F"/>
    <w:rsid w:val="00BE5385"/>
    <w:rsid w:val="00BE5C4E"/>
    <w:rsid w:val="00BE62D6"/>
    <w:rsid w:val="00BE7BC7"/>
    <w:rsid w:val="00BF029A"/>
    <w:rsid w:val="00BF068E"/>
    <w:rsid w:val="00BF07E1"/>
    <w:rsid w:val="00BF155E"/>
    <w:rsid w:val="00BF1F6C"/>
    <w:rsid w:val="00BF2734"/>
    <w:rsid w:val="00BF3BEF"/>
    <w:rsid w:val="00BF3CDB"/>
    <w:rsid w:val="00BF6666"/>
    <w:rsid w:val="00BF7F6C"/>
    <w:rsid w:val="00C00C91"/>
    <w:rsid w:val="00C00CDA"/>
    <w:rsid w:val="00C00CEF"/>
    <w:rsid w:val="00C00DAA"/>
    <w:rsid w:val="00C03C0B"/>
    <w:rsid w:val="00C03FE1"/>
    <w:rsid w:val="00C0458F"/>
    <w:rsid w:val="00C05129"/>
    <w:rsid w:val="00C05536"/>
    <w:rsid w:val="00C06837"/>
    <w:rsid w:val="00C07591"/>
    <w:rsid w:val="00C07CF4"/>
    <w:rsid w:val="00C105DF"/>
    <w:rsid w:val="00C113F1"/>
    <w:rsid w:val="00C153E1"/>
    <w:rsid w:val="00C15B1D"/>
    <w:rsid w:val="00C15B32"/>
    <w:rsid w:val="00C15CD6"/>
    <w:rsid w:val="00C15FB3"/>
    <w:rsid w:val="00C163E4"/>
    <w:rsid w:val="00C17ADA"/>
    <w:rsid w:val="00C20699"/>
    <w:rsid w:val="00C2098C"/>
    <w:rsid w:val="00C20B40"/>
    <w:rsid w:val="00C20F9C"/>
    <w:rsid w:val="00C21060"/>
    <w:rsid w:val="00C2278F"/>
    <w:rsid w:val="00C235D4"/>
    <w:rsid w:val="00C23645"/>
    <w:rsid w:val="00C240A8"/>
    <w:rsid w:val="00C24855"/>
    <w:rsid w:val="00C24D35"/>
    <w:rsid w:val="00C25D9E"/>
    <w:rsid w:val="00C26DDF"/>
    <w:rsid w:val="00C27662"/>
    <w:rsid w:val="00C31A9A"/>
    <w:rsid w:val="00C31F33"/>
    <w:rsid w:val="00C32136"/>
    <w:rsid w:val="00C3245E"/>
    <w:rsid w:val="00C32880"/>
    <w:rsid w:val="00C35630"/>
    <w:rsid w:val="00C35A42"/>
    <w:rsid w:val="00C373DC"/>
    <w:rsid w:val="00C378BB"/>
    <w:rsid w:val="00C37CFF"/>
    <w:rsid w:val="00C402CC"/>
    <w:rsid w:val="00C420A0"/>
    <w:rsid w:val="00C43AB6"/>
    <w:rsid w:val="00C43DEF"/>
    <w:rsid w:val="00C446E4"/>
    <w:rsid w:val="00C44965"/>
    <w:rsid w:val="00C44E4A"/>
    <w:rsid w:val="00C45347"/>
    <w:rsid w:val="00C45DE0"/>
    <w:rsid w:val="00C464C1"/>
    <w:rsid w:val="00C46B30"/>
    <w:rsid w:val="00C47C7F"/>
    <w:rsid w:val="00C47C86"/>
    <w:rsid w:val="00C52623"/>
    <w:rsid w:val="00C52BD8"/>
    <w:rsid w:val="00C52CDC"/>
    <w:rsid w:val="00C5330E"/>
    <w:rsid w:val="00C5372B"/>
    <w:rsid w:val="00C54066"/>
    <w:rsid w:val="00C54810"/>
    <w:rsid w:val="00C54A4E"/>
    <w:rsid w:val="00C54FFD"/>
    <w:rsid w:val="00C55510"/>
    <w:rsid w:val="00C559A9"/>
    <w:rsid w:val="00C55AE1"/>
    <w:rsid w:val="00C56253"/>
    <w:rsid w:val="00C573A5"/>
    <w:rsid w:val="00C60137"/>
    <w:rsid w:val="00C61DCD"/>
    <w:rsid w:val="00C62CD9"/>
    <w:rsid w:val="00C634EC"/>
    <w:rsid w:val="00C63C8C"/>
    <w:rsid w:val="00C63D40"/>
    <w:rsid w:val="00C63DDC"/>
    <w:rsid w:val="00C63FA7"/>
    <w:rsid w:val="00C66497"/>
    <w:rsid w:val="00C67F82"/>
    <w:rsid w:val="00C7017B"/>
    <w:rsid w:val="00C7018F"/>
    <w:rsid w:val="00C7041B"/>
    <w:rsid w:val="00C726F2"/>
    <w:rsid w:val="00C730A0"/>
    <w:rsid w:val="00C73A9D"/>
    <w:rsid w:val="00C73B73"/>
    <w:rsid w:val="00C73F11"/>
    <w:rsid w:val="00C758D2"/>
    <w:rsid w:val="00C770DC"/>
    <w:rsid w:val="00C77165"/>
    <w:rsid w:val="00C775FC"/>
    <w:rsid w:val="00C804DE"/>
    <w:rsid w:val="00C82798"/>
    <w:rsid w:val="00C834E4"/>
    <w:rsid w:val="00C84148"/>
    <w:rsid w:val="00C84DF3"/>
    <w:rsid w:val="00C84EF9"/>
    <w:rsid w:val="00C8518F"/>
    <w:rsid w:val="00C85444"/>
    <w:rsid w:val="00C85A7B"/>
    <w:rsid w:val="00C85C36"/>
    <w:rsid w:val="00C86B01"/>
    <w:rsid w:val="00C86D25"/>
    <w:rsid w:val="00C86DE6"/>
    <w:rsid w:val="00C87834"/>
    <w:rsid w:val="00C9062D"/>
    <w:rsid w:val="00C92011"/>
    <w:rsid w:val="00C9296C"/>
    <w:rsid w:val="00C92C2C"/>
    <w:rsid w:val="00C936DA"/>
    <w:rsid w:val="00C93DB8"/>
    <w:rsid w:val="00C93F34"/>
    <w:rsid w:val="00C93FB8"/>
    <w:rsid w:val="00C9408A"/>
    <w:rsid w:val="00C946BE"/>
    <w:rsid w:val="00C95C3F"/>
    <w:rsid w:val="00C96969"/>
    <w:rsid w:val="00CA0CBF"/>
    <w:rsid w:val="00CA12E0"/>
    <w:rsid w:val="00CA4ED4"/>
    <w:rsid w:val="00CA6244"/>
    <w:rsid w:val="00CA675C"/>
    <w:rsid w:val="00CA6ED5"/>
    <w:rsid w:val="00CA7EFF"/>
    <w:rsid w:val="00CB08B9"/>
    <w:rsid w:val="00CB0D16"/>
    <w:rsid w:val="00CB1D28"/>
    <w:rsid w:val="00CB1E01"/>
    <w:rsid w:val="00CB1F5B"/>
    <w:rsid w:val="00CB2C8E"/>
    <w:rsid w:val="00CB3599"/>
    <w:rsid w:val="00CB42AC"/>
    <w:rsid w:val="00CB42D5"/>
    <w:rsid w:val="00CB500A"/>
    <w:rsid w:val="00CB68E9"/>
    <w:rsid w:val="00CB7EF6"/>
    <w:rsid w:val="00CC0130"/>
    <w:rsid w:val="00CC0BDF"/>
    <w:rsid w:val="00CC0E72"/>
    <w:rsid w:val="00CC14C2"/>
    <w:rsid w:val="00CC1CF1"/>
    <w:rsid w:val="00CC218D"/>
    <w:rsid w:val="00CC2513"/>
    <w:rsid w:val="00CC2F84"/>
    <w:rsid w:val="00CC3414"/>
    <w:rsid w:val="00CC34B3"/>
    <w:rsid w:val="00CC3C17"/>
    <w:rsid w:val="00CC40DF"/>
    <w:rsid w:val="00CC500A"/>
    <w:rsid w:val="00CC58FC"/>
    <w:rsid w:val="00CC6473"/>
    <w:rsid w:val="00CC685B"/>
    <w:rsid w:val="00CC6D12"/>
    <w:rsid w:val="00CC7118"/>
    <w:rsid w:val="00CC787B"/>
    <w:rsid w:val="00CC7B3B"/>
    <w:rsid w:val="00CC7BAE"/>
    <w:rsid w:val="00CD043C"/>
    <w:rsid w:val="00CD0DEE"/>
    <w:rsid w:val="00CD119F"/>
    <w:rsid w:val="00CD1837"/>
    <w:rsid w:val="00CD2014"/>
    <w:rsid w:val="00CD30BF"/>
    <w:rsid w:val="00CD36CC"/>
    <w:rsid w:val="00CD3878"/>
    <w:rsid w:val="00CD3EAA"/>
    <w:rsid w:val="00CD492E"/>
    <w:rsid w:val="00CD4C80"/>
    <w:rsid w:val="00CD4FC0"/>
    <w:rsid w:val="00CD5D1E"/>
    <w:rsid w:val="00CD5F66"/>
    <w:rsid w:val="00CD63D3"/>
    <w:rsid w:val="00CD6AEA"/>
    <w:rsid w:val="00CE0925"/>
    <w:rsid w:val="00CE1635"/>
    <w:rsid w:val="00CE3013"/>
    <w:rsid w:val="00CE32CD"/>
    <w:rsid w:val="00CE3D0C"/>
    <w:rsid w:val="00CE3EF2"/>
    <w:rsid w:val="00CE4215"/>
    <w:rsid w:val="00CE49C3"/>
    <w:rsid w:val="00CF07EE"/>
    <w:rsid w:val="00CF3017"/>
    <w:rsid w:val="00CF5968"/>
    <w:rsid w:val="00CF61E5"/>
    <w:rsid w:val="00CF6942"/>
    <w:rsid w:val="00CF7654"/>
    <w:rsid w:val="00CF7B91"/>
    <w:rsid w:val="00D0101C"/>
    <w:rsid w:val="00D01222"/>
    <w:rsid w:val="00D020FF"/>
    <w:rsid w:val="00D02BC4"/>
    <w:rsid w:val="00D0342D"/>
    <w:rsid w:val="00D03510"/>
    <w:rsid w:val="00D0394C"/>
    <w:rsid w:val="00D04147"/>
    <w:rsid w:val="00D04A16"/>
    <w:rsid w:val="00D051A6"/>
    <w:rsid w:val="00D10502"/>
    <w:rsid w:val="00D10ADC"/>
    <w:rsid w:val="00D1182B"/>
    <w:rsid w:val="00D11BE9"/>
    <w:rsid w:val="00D1235C"/>
    <w:rsid w:val="00D123A0"/>
    <w:rsid w:val="00D1556A"/>
    <w:rsid w:val="00D159AE"/>
    <w:rsid w:val="00D20581"/>
    <w:rsid w:val="00D20A23"/>
    <w:rsid w:val="00D20E80"/>
    <w:rsid w:val="00D21C54"/>
    <w:rsid w:val="00D224CB"/>
    <w:rsid w:val="00D228A5"/>
    <w:rsid w:val="00D23DA2"/>
    <w:rsid w:val="00D246DC"/>
    <w:rsid w:val="00D2556E"/>
    <w:rsid w:val="00D255DC"/>
    <w:rsid w:val="00D26119"/>
    <w:rsid w:val="00D26751"/>
    <w:rsid w:val="00D2696F"/>
    <w:rsid w:val="00D27290"/>
    <w:rsid w:val="00D2734F"/>
    <w:rsid w:val="00D27778"/>
    <w:rsid w:val="00D303C5"/>
    <w:rsid w:val="00D303CF"/>
    <w:rsid w:val="00D32794"/>
    <w:rsid w:val="00D32A0B"/>
    <w:rsid w:val="00D347C5"/>
    <w:rsid w:val="00D34AB2"/>
    <w:rsid w:val="00D3691B"/>
    <w:rsid w:val="00D36D62"/>
    <w:rsid w:val="00D36E65"/>
    <w:rsid w:val="00D37A7D"/>
    <w:rsid w:val="00D37EC9"/>
    <w:rsid w:val="00D40479"/>
    <w:rsid w:val="00D40B8F"/>
    <w:rsid w:val="00D40D86"/>
    <w:rsid w:val="00D40DC6"/>
    <w:rsid w:val="00D41E12"/>
    <w:rsid w:val="00D42D48"/>
    <w:rsid w:val="00D43A95"/>
    <w:rsid w:val="00D43CFF"/>
    <w:rsid w:val="00D454AF"/>
    <w:rsid w:val="00D45853"/>
    <w:rsid w:val="00D460E5"/>
    <w:rsid w:val="00D4751D"/>
    <w:rsid w:val="00D47692"/>
    <w:rsid w:val="00D476D3"/>
    <w:rsid w:val="00D50354"/>
    <w:rsid w:val="00D506E0"/>
    <w:rsid w:val="00D509B5"/>
    <w:rsid w:val="00D51186"/>
    <w:rsid w:val="00D51AC6"/>
    <w:rsid w:val="00D52A29"/>
    <w:rsid w:val="00D53CE2"/>
    <w:rsid w:val="00D55AD2"/>
    <w:rsid w:val="00D56849"/>
    <w:rsid w:val="00D576EE"/>
    <w:rsid w:val="00D5786C"/>
    <w:rsid w:val="00D6232C"/>
    <w:rsid w:val="00D629D4"/>
    <w:rsid w:val="00D63485"/>
    <w:rsid w:val="00D63D1C"/>
    <w:rsid w:val="00D651A4"/>
    <w:rsid w:val="00D65AB9"/>
    <w:rsid w:val="00D66811"/>
    <w:rsid w:val="00D66BB2"/>
    <w:rsid w:val="00D67C90"/>
    <w:rsid w:val="00D67DDC"/>
    <w:rsid w:val="00D702D5"/>
    <w:rsid w:val="00D70635"/>
    <w:rsid w:val="00D70DDA"/>
    <w:rsid w:val="00D7168D"/>
    <w:rsid w:val="00D716DC"/>
    <w:rsid w:val="00D71CD5"/>
    <w:rsid w:val="00D71F50"/>
    <w:rsid w:val="00D73143"/>
    <w:rsid w:val="00D732FC"/>
    <w:rsid w:val="00D73FE9"/>
    <w:rsid w:val="00D7429C"/>
    <w:rsid w:val="00D750E8"/>
    <w:rsid w:val="00D7641E"/>
    <w:rsid w:val="00D77061"/>
    <w:rsid w:val="00D77FA8"/>
    <w:rsid w:val="00D80344"/>
    <w:rsid w:val="00D812B0"/>
    <w:rsid w:val="00D839AC"/>
    <w:rsid w:val="00D84069"/>
    <w:rsid w:val="00D84496"/>
    <w:rsid w:val="00D849B5"/>
    <w:rsid w:val="00D856DF"/>
    <w:rsid w:val="00D8632F"/>
    <w:rsid w:val="00D8633A"/>
    <w:rsid w:val="00D87283"/>
    <w:rsid w:val="00D9072D"/>
    <w:rsid w:val="00D90BC7"/>
    <w:rsid w:val="00D90CB3"/>
    <w:rsid w:val="00D93604"/>
    <w:rsid w:val="00D937EE"/>
    <w:rsid w:val="00D94D6E"/>
    <w:rsid w:val="00D95E9D"/>
    <w:rsid w:val="00D961D7"/>
    <w:rsid w:val="00D965A6"/>
    <w:rsid w:val="00D97086"/>
    <w:rsid w:val="00DA030C"/>
    <w:rsid w:val="00DA0483"/>
    <w:rsid w:val="00DA0D5A"/>
    <w:rsid w:val="00DA2C8D"/>
    <w:rsid w:val="00DA4331"/>
    <w:rsid w:val="00DA49F1"/>
    <w:rsid w:val="00DA5C33"/>
    <w:rsid w:val="00DA62C2"/>
    <w:rsid w:val="00DA73DF"/>
    <w:rsid w:val="00DA7619"/>
    <w:rsid w:val="00DA789C"/>
    <w:rsid w:val="00DA78B2"/>
    <w:rsid w:val="00DB2448"/>
    <w:rsid w:val="00DB2C74"/>
    <w:rsid w:val="00DB3569"/>
    <w:rsid w:val="00DB3B74"/>
    <w:rsid w:val="00DB3BA3"/>
    <w:rsid w:val="00DB3E07"/>
    <w:rsid w:val="00DB45D1"/>
    <w:rsid w:val="00DB4A7E"/>
    <w:rsid w:val="00DB53A8"/>
    <w:rsid w:val="00DB6137"/>
    <w:rsid w:val="00DB6847"/>
    <w:rsid w:val="00DC00E2"/>
    <w:rsid w:val="00DC1072"/>
    <w:rsid w:val="00DC11FF"/>
    <w:rsid w:val="00DC2D36"/>
    <w:rsid w:val="00DC3B09"/>
    <w:rsid w:val="00DC3D7C"/>
    <w:rsid w:val="00DC4685"/>
    <w:rsid w:val="00DC4AD0"/>
    <w:rsid w:val="00DC6070"/>
    <w:rsid w:val="00DC715B"/>
    <w:rsid w:val="00DC73BD"/>
    <w:rsid w:val="00DC7748"/>
    <w:rsid w:val="00DD011B"/>
    <w:rsid w:val="00DD07BA"/>
    <w:rsid w:val="00DD100F"/>
    <w:rsid w:val="00DD1B70"/>
    <w:rsid w:val="00DD2620"/>
    <w:rsid w:val="00DD2D3D"/>
    <w:rsid w:val="00DD4605"/>
    <w:rsid w:val="00DD463F"/>
    <w:rsid w:val="00DD48C3"/>
    <w:rsid w:val="00DD48C9"/>
    <w:rsid w:val="00DD5150"/>
    <w:rsid w:val="00DD6944"/>
    <w:rsid w:val="00DE0308"/>
    <w:rsid w:val="00DE08AA"/>
    <w:rsid w:val="00DE1BA0"/>
    <w:rsid w:val="00DE22A9"/>
    <w:rsid w:val="00DE4813"/>
    <w:rsid w:val="00DE506F"/>
    <w:rsid w:val="00DE5488"/>
    <w:rsid w:val="00DE5F97"/>
    <w:rsid w:val="00DE7064"/>
    <w:rsid w:val="00DF1CA5"/>
    <w:rsid w:val="00DF32AE"/>
    <w:rsid w:val="00DF3D8F"/>
    <w:rsid w:val="00DF42C4"/>
    <w:rsid w:val="00DF78C2"/>
    <w:rsid w:val="00E00A08"/>
    <w:rsid w:val="00E00A4C"/>
    <w:rsid w:val="00E00C55"/>
    <w:rsid w:val="00E014A6"/>
    <w:rsid w:val="00E01AE2"/>
    <w:rsid w:val="00E01D1E"/>
    <w:rsid w:val="00E0249F"/>
    <w:rsid w:val="00E04EB5"/>
    <w:rsid w:val="00E055F2"/>
    <w:rsid w:val="00E072BE"/>
    <w:rsid w:val="00E07793"/>
    <w:rsid w:val="00E07AC6"/>
    <w:rsid w:val="00E07B03"/>
    <w:rsid w:val="00E07B68"/>
    <w:rsid w:val="00E07BC3"/>
    <w:rsid w:val="00E108F3"/>
    <w:rsid w:val="00E10C55"/>
    <w:rsid w:val="00E13413"/>
    <w:rsid w:val="00E1633F"/>
    <w:rsid w:val="00E167A9"/>
    <w:rsid w:val="00E169A2"/>
    <w:rsid w:val="00E17112"/>
    <w:rsid w:val="00E17423"/>
    <w:rsid w:val="00E1792D"/>
    <w:rsid w:val="00E17BE1"/>
    <w:rsid w:val="00E2086F"/>
    <w:rsid w:val="00E208F7"/>
    <w:rsid w:val="00E20977"/>
    <w:rsid w:val="00E2104E"/>
    <w:rsid w:val="00E212E9"/>
    <w:rsid w:val="00E21EEC"/>
    <w:rsid w:val="00E21FA9"/>
    <w:rsid w:val="00E2296D"/>
    <w:rsid w:val="00E22FD1"/>
    <w:rsid w:val="00E23F95"/>
    <w:rsid w:val="00E24301"/>
    <w:rsid w:val="00E24465"/>
    <w:rsid w:val="00E24BD8"/>
    <w:rsid w:val="00E26281"/>
    <w:rsid w:val="00E31EF5"/>
    <w:rsid w:val="00E324BD"/>
    <w:rsid w:val="00E32582"/>
    <w:rsid w:val="00E3306F"/>
    <w:rsid w:val="00E33D50"/>
    <w:rsid w:val="00E3511E"/>
    <w:rsid w:val="00E353A4"/>
    <w:rsid w:val="00E359C4"/>
    <w:rsid w:val="00E35DD6"/>
    <w:rsid w:val="00E35F92"/>
    <w:rsid w:val="00E36A8D"/>
    <w:rsid w:val="00E3762C"/>
    <w:rsid w:val="00E41638"/>
    <w:rsid w:val="00E429A5"/>
    <w:rsid w:val="00E45CDB"/>
    <w:rsid w:val="00E46090"/>
    <w:rsid w:val="00E462D9"/>
    <w:rsid w:val="00E468AE"/>
    <w:rsid w:val="00E46A4E"/>
    <w:rsid w:val="00E470C4"/>
    <w:rsid w:val="00E47679"/>
    <w:rsid w:val="00E50089"/>
    <w:rsid w:val="00E50C9A"/>
    <w:rsid w:val="00E511C5"/>
    <w:rsid w:val="00E5221D"/>
    <w:rsid w:val="00E53A12"/>
    <w:rsid w:val="00E53D3E"/>
    <w:rsid w:val="00E542CD"/>
    <w:rsid w:val="00E549DB"/>
    <w:rsid w:val="00E552F7"/>
    <w:rsid w:val="00E55935"/>
    <w:rsid w:val="00E574B4"/>
    <w:rsid w:val="00E57D25"/>
    <w:rsid w:val="00E609A7"/>
    <w:rsid w:val="00E61F48"/>
    <w:rsid w:val="00E6229E"/>
    <w:rsid w:val="00E6348E"/>
    <w:rsid w:val="00E64654"/>
    <w:rsid w:val="00E6575B"/>
    <w:rsid w:val="00E65E78"/>
    <w:rsid w:val="00E65FB6"/>
    <w:rsid w:val="00E6690D"/>
    <w:rsid w:val="00E672E6"/>
    <w:rsid w:val="00E677A8"/>
    <w:rsid w:val="00E70EFA"/>
    <w:rsid w:val="00E711EC"/>
    <w:rsid w:val="00E71533"/>
    <w:rsid w:val="00E720EC"/>
    <w:rsid w:val="00E728D9"/>
    <w:rsid w:val="00E73477"/>
    <w:rsid w:val="00E73D2E"/>
    <w:rsid w:val="00E73DE1"/>
    <w:rsid w:val="00E748AA"/>
    <w:rsid w:val="00E74C48"/>
    <w:rsid w:val="00E75D0F"/>
    <w:rsid w:val="00E75DF3"/>
    <w:rsid w:val="00E76D82"/>
    <w:rsid w:val="00E8036D"/>
    <w:rsid w:val="00E81678"/>
    <w:rsid w:val="00E8219C"/>
    <w:rsid w:val="00E82574"/>
    <w:rsid w:val="00E83246"/>
    <w:rsid w:val="00E83352"/>
    <w:rsid w:val="00E8370A"/>
    <w:rsid w:val="00E839FA"/>
    <w:rsid w:val="00E84567"/>
    <w:rsid w:val="00E84DCC"/>
    <w:rsid w:val="00E87C44"/>
    <w:rsid w:val="00E87C75"/>
    <w:rsid w:val="00E87EA9"/>
    <w:rsid w:val="00E913CF"/>
    <w:rsid w:val="00E92268"/>
    <w:rsid w:val="00E923A1"/>
    <w:rsid w:val="00E9253A"/>
    <w:rsid w:val="00E93001"/>
    <w:rsid w:val="00E94EC7"/>
    <w:rsid w:val="00E94F86"/>
    <w:rsid w:val="00E95660"/>
    <w:rsid w:val="00E95744"/>
    <w:rsid w:val="00E95FB1"/>
    <w:rsid w:val="00E963D1"/>
    <w:rsid w:val="00E96A65"/>
    <w:rsid w:val="00EA07B2"/>
    <w:rsid w:val="00EA0CB7"/>
    <w:rsid w:val="00EA2197"/>
    <w:rsid w:val="00EA2A91"/>
    <w:rsid w:val="00EA3874"/>
    <w:rsid w:val="00EA43B4"/>
    <w:rsid w:val="00EA43FC"/>
    <w:rsid w:val="00EA4526"/>
    <w:rsid w:val="00EA4D6A"/>
    <w:rsid w:val="00EA4FF6"/>
    <w:rsid w:val="00EA55F6"/>
    <w:rsid w:val="00EA63E0"/>
    <w:rsid w:val="00EA72B0"/>
    <w:rsid w:val="00EA749C"/>
    <w:rsid w:val="00EB058E"/>
    <w:rsid w:val="00EB10C6"/>
    <w:rsid w:val="00EB3346"/>
    <w:rsid w:val="00EB4481"/>
    <w:rsid w:val="00EB44DB"/>
    <w:rsid w:val="00EB5633"/>
    <w:rsid w:val="00EB5AD7"/>
    <w:rsid w:val="00EB5F1B"/>
    <w:rsid w:val="00EB6DF6"/>
    <w:rsid w:val="00EB763D"/>
    <w:rsid w:val="00EC0BAE"/>
    <w:rsid w:val="00EC0F68"/>
    <w:rsid w:val="00EC1DEC"/>
    <w:rsid w:val="00EC2816"/>
    <w:rsid w:val="00EC3680"/>
    <w:rsid w:val="00EC38FA"/>
    <w:rsid w:val="00EC3B63"/>
    <w:rsid w:val="00EC4F63"/>
    <w:rsid w:val="00EC79A6"/>
    <w:rsid w:val="00ED06DC"/>
    <w:rsid w:val="00ED0CF7"/>
    <w:rsid w:val="00ED14DB"/>
    <w:rsid w:val="00ED153D"/>
    <w:rsid w:val="00ED24FA"/>
    <w:rsid w:val="00ED2E84"/>
    <w:rsid w:val="00ED39D1"/>
    <w:rsid w:val="00ED3D35"/>
    <w:rsid w:val="00ED3FDD"/>
    <w:rsid w:val="00ED42FB"/>
    <w:rsid w:val="00ED4508"/>
    <w:rsid w:val="00ED4B88"/>
    <w:rsid w:val="00ED54C1"/>
    <w:rsid w:val="00ED5BEE"/>
    <w:rsid w:val="00ED651D"/>
    <w:rsid w:val="00ED7A38"/>
    <w:rsid w:val="00ED7F16"/>
    <w:rsid w:val="00EE0494"/>
    <w:rsid w:val="00EE1C9E"/>
    <w:rsid w:val="00EE27C7"/>
    <w:rsid w:val="00EE2C49"/>
    <w:rsid w:val="00EE33AD"/>
    <w:rsid w:val="00EE39DA"/>
    <w:rsid w:val="00EE59CC"/>
    <w:rsid w:val="00EE6328"/>
    <w:rsid w:val="00EE640E"/>
    <w:rsid w:val="00EE681D"/>
    <w:rsid w:val="00EE78FC"/>
    <w:rsid w:val="00EE7952"/>
    <w:rsid w:val="00EF0D25"/>
    <w:rsid w:val="00EF0FB7"/>
    <w:rsid w:val="00EF1136"/>
    <w:rsid w:val="00EF12D8"/>
    <w:rsid w:val="00EF2ACF"/>
    <w:rsid w:val="00EF304C"/>
    <w:rsid w:val="00EF3566"/>
    <w:rsid w:val="00EF48F4"/>
    <w:rsid w:val="00EF50C2"/>
    <w:rsid w:val="00EF56D9"/>
    <w:rsid w:val="00EF64E1"/>
    <w:rsid w:val="00EF6D1E"/>
    <w:rsid w:val="00F004C8"/>
    <w:rsid w:val="00F0088A"/>
    <w:rsid w:val="00F012F9"/>
    <w:rsid w:val="00F01BE0"/>
    <w:rsid w:val="00F022A1"/>
    <w:rsid w:val="00F02F0F"/>
    <w:rsid w:val="00F0347D"/>
    <w:rsid w:val="00F034A1"/>
    <w:rsid w:val="00F03991"/>
    <w:rsid w:val="00F03A6F"/>
    <w:rsid w:val="00F04A2A"/>
    <w:rsid w:val="00F04EF0"/>
    <w:rsid w:val="00F05AB3"/>
    <w:rsid w:val="00F06DD8"/>
    <w:rsid w:val="00F0767B"/>
    <w:rsid w:val="00F1074F"/>
    <w:rsid w:val="00F12A7B"/>
    <w:rsid w:val="00F13D23"/>
    <w:rsid w:val="00F13D48"/>
    <w:rsid w:val="00F13ED7"/>
    <w:rsid w:val="00F142C1"/>
    <w:rsid w:val="00F14C6A"/>
    <w:rsid w:val="00F1545B"/>
    <w:rsid w:val="00F15BC0"/>
    <w:rsid w:val="00F17771"/>
    <w:rsid w:val="00F17A75"/>
    <w:rsid w:val="00F2008B"/>
    <w:rsid w:val="00F2067E"/>
    <w:rsid w:val="00F20710"/>
    <w:rsid w:val="00F21916"/>
    <w:rsid w:val="00F226A2"/>
    <w:rsid w:val="00F23BF4"/>
    <w:rsid w:val="00F23D9B"/>
    <w:rsid w:val="00F24AD0"/>
    <w:rsid w:val="00F25224"/>
    <w:rsid w:val="00F25627"/>
    <w:rsid w:val="00F2568C"/>
    <w:rsid w:val="00F26295"/>
    <w:rsid w:val="00F26A95"/>
    <w:rsid w:val="00F26D8A"/>
    <w:rsid w:val="00F27398"/>
    <w:rsid w:val="00F27B22"/>
    <w:rsid w:val="00F302F1"/>
    <w:rsid w:val="00F31CDC"/>
    <w:rsid w:val="00F32982"/>
    <w:rsid w:val="00F35899"/>
    <w:rsid w:val="00F35B61"/>
    <w:rsid w:val="00F36730"/>
    <w:rsid w:val="00F3679C"/>
    <w:rsid w:val="00F367C0"/>
    <w:rsid w:val="00F37813"/>
    <w:rsid w:val="00F37BAA"/>
    <w:rsid w:val="00F42499"/>
    <w:rsid w:val="00F42F40"/>
    <w:rsid w:val="00F439B9"/>
    <w:rsid w:val="00F43F63"/>
    <w:rsid w:val="00F4422C"/>
    <w:rsid w:val="00F4445A"/>
    <w:rsid w:val="00F44EF1"/>
    <w:rsid w:val="00F450AD"/>
    <w:rsid w:val="00F46B11"/>
    <w:rsid w:val="00F47612"/>
    <w:rsid w:val="00F47D5D"/>
    <w:rsid w:val="00F50B50"/>
    <w:rsid w:val="00F514DE"/>
    <w:rsid w:val="00F51642"/>
    <w:rsid w:val="00F51D2B"/>
    <w:rsid w:val="00F522FE"/>
    <w:rsid w:val="00F52A00"/>
    <w:rsid w:val="00F54813"/>
    <w:rsid w:val="00F57FD7"/>
    <w:rsid w:val="00F6061C"/>
    <w:rsid w:val="00F6092A"/>
    <w:rsid w:val="00F623F3"/>
    <w:rsid w:val="00F6287C"/>
    <w:rsid w:val="00F65187"/>
    <w:rsid w:val="00F654D8"/>
    <w:rsid w:val="00F655A3"/>
    <w:rsid w:val="00F65B2D"/>
    <w:rsid w:val="00F67087"/>
    <w:rsid w:val="00F67C06"/>
    <w:rsid w:val="00F70EEC"/>
    <w:rsid w:val="00F7130E"/>
    <w:rsid w:val="00F71C1F"/>
    <w:rsid w:val="00F7422A"/>
    <w:rsid w:val="00F74466"/>
    <w:rsid w:val="00F7526A"/>
    <w:rsid w:val="00F75D97"/>
    <w:rsid w:val="00F76549"/>
    <w:rsid w:val="00F804F6"/>
    <w:rsid w:val="00F80C36"/>
    <w:rsid w:val="00F825A5"/>
    <w:rsid w:val="00F82A8E"/>
    <w:rsid w:val="00F82E1D"/>
    <w:rsid w:val="00F840D7"/>
    <w:rsid w:val="00F842EE"/>
    <w:rsid w:val="00F85013"/>
    <w:rsid w:val="00F853C0"/>
    <w:rsid w:val="00F85D9F"/>
    <w:rsid w:val="00F85FA5"/>
    <w:rsid w:val="00F8648B"/>
    <w:rsid w:val="00F868E0"/>
    <w:rsid w:val="00F876C1"/>
    <w:rsid w:val="00F90406"/>
    <w:rsid w:val="00F91C9B"/>
    <w:rsid w:val="00F9261C"/>
    <w:rsid w:val="00F93422"/>
    <w:rsid w:val="00F93492"/>
    <w:rsid w:val="00F94618"/>
    <w:rsid w:val="00F948A5"/>
    <w:rsid w:val="00F94A39"/>
    <w:rsid w:val="00F950C3"/>
    <w:rsid w:val="00F9515A"/>
    <w:rsid w:val="00F95730"/>
    <w:rsid w:val="00F96247"/>
    <w:rsid w:val="00F96487"/>
    <w:rsid w:val="00F96C52"/>
    <w:rsid w:val="00F96DF5"/>
    <w:rsid w:val="00F979EE"/>
    <w:rsid w:val="00FA011D"/>
    <w:rsid w:val="00FA05ED"/>
    <w:rsid w:val="00FA091D"/>
    <w:rsid w:val="00FA12EA"/>
    <w:rsid w:val="00FA3E3A"/>
    <w:rsid w:val="00FA5FAA"/>
    <w:rsid w:val="00FA686C"/>
    <w:rsid w:val="00FA691F"/>
    <w:rsid w:val="00FA6AF0"/>
    <w:rsid w:val="00FA7250"/>
    <w:rsid w:val="00FA76C8"/>
    <w:rsid w:val="00FB16E4"/>
    <w:rsid w:val="00FB26EE"/>
    <w:rsid w:val="00FB305C"/>
    <w:rsid w:val="00FB3CA7"/>
    <w:rsid w:val="00FB57B5"/>
    <w:rsid w:val="00FB5CC2"/>
    <w:rsid w:val="00FB6F23"/>
    <w:rsid w:val="00FB712C"/>
    <w:rsid w:val="00FB71D6"/>
    <w:rsid w:val="00FB7B72"/>
    <w:rsid w:val="00FB7F97"/>
    <w:rsid w:val="00FC0D41"/>
    <w:rsid w:val="00FC1158"/>
    <w:rsid w:val="00FC1384"/>
    <w:rsid w:val="00FC18D1"/>
    <w:rsid w:val="00FC1BFC"/>
    <w:rsid w:val="00FC234F"/>
    <w:rsid w:val="00FC33BD"/>
    <w:rsid w:val="00FC3449"/>
    <w:rsid w:val="00FC41E3"/>
    <w:rsid w:val="00FC440C"/>
    <w:rsid w:val="00FC4C45"/>
    <w:rsid w:val="00FC5B53"/>
    <w:rsid w:val="00FC654C"/>
    <w:rsid w:val="00FC65CE"/>
    <w:rsid w:val="00FC6979"/>
    <w:rsid w:val="00FC6CAC"/>
    <w:rsid w:val="00FC7BB8"/>
    <w:rsid w:val="00FD064D"/>
    <w:rsid w:val="00FD1209"/>
    <w:rsid w:val="00FD23FA"/>
    <w:rsid w:val="00FD2CAB"/>
    <w:rsid w:val="00FD35E9"/>
    <w:rsid w:val="00FD38DA"/>
    <w:rsid w:val="00FD3B6F"/>
    <w:rsid w:val="00FD44C3"/>
    <w:rsid w:val="00FD4C39"/>
    <w:rsid w:val="00FD5671"/>
    <w:rsid w:val="00FD5A84"/>
    <w:rsid w:val="00FD67AD"/>
    <w:rsid w:val="00FE04DC"/>
    <w:rsid w:val="00FE1DA7"/>
    <w:rsid w:val="00FE2056"/>
    <w:rsid w:val="00FE317C"/>
    <w:rsid w:val="00FE3524"/>
    <w:rsid w:val="00FE3C68"/>
    <w:rsid w:val="00FE3E9E"/>
    <w:rsid w:val="00FE5727"/>
    <w:rsid w:val="00FE5906"/>
    <w:rsid w:val="00FE5981"/>
    <w:rsid w:val="00FE5BC1"/>
    <w:rsid w:val="00FE641E"/>
    <w:rsid w:val="00FE68F9"/>
    <w:rsid w:val="00FE6AE0"/>
    <w:rsid w:val="00FE7071"/>
    <w:rsid w:val="00FF0D27"/>
    <w:rsid w:val="00FF1AA7"/>
    <w:rsid w:val="00FF1C3B"/>
    <w:rsid w:val="00FF29CF"/>
    <w:rsid w:val="00FF35D1"/>
    <w:rsid w:val="00FF3C9F"/>
    <w:rsid w:val="00FF4448"/>
    <w:rsid w:val="00FF4D0D"/>
    <w:rsid w:val="00FF5421"/>
    <w:rsid w:val="00FF6385"/>
    <w:rsid w:val="00FF6A07"/>
    <w:rsid w:val="00FF7645"/>
    <w:rsid w:val="00FF7D00"/>
    <w:rsid w:val="00FF7F4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05B81660"/>
  <w15:docId w15:val="{2A38B295-526E-4AAA-BC7B-0C1B85C83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nhideWhenUsed="1"/>
    <w:lsdException w:name="FollowedHyperlink" w:semiHidden="1" w:uiPriority="99" w:unhideWhenUsed="1"/>
    <w:lsdException w:name="Strong" w:uiPriority="99"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99" w:qFormat="1"/>
    <w:lsdException w:name="Subtle Reference" w:uiPriority="99" w:qFormat="1"/>
    <w:lsdException w:name="Intense Reference" w:uiPriority="99" w:qFormat="1"/>
    <w:lsdException w:name="Book Title" w:uiPriority="99" w:qFormat="1"/>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6022"/>
    <w:rPr>
      <w:sz w:val="24"/>
      <w:szCs w:val="24"/>
    </w:rPr>
  </w:style>
  <w:style w:type="paragraph" w:styleId="Heading1">
    <w:name w:val="heading 1"/>
    <w:basedOn w:val="Normal"/>
    <w:next w:val="Normal"/>
    <w:link w:val="Heading1Char"/>
    <w:uiPriority w:val="9"/>
    <w:qFormat/>
    <w:rsid w:val="006F6022"/>
    <w:pPr>
      <w:keepNext/>
      <w:jc w:val="both"/>
      <w:outlineLvl w:val="0"/>
    </w:pPr>
    <w:rPr>
      <w:rFonts w:ascii="Arial" w:hAnsi="Arial" w:cs="Arial"/>
      <w:color w:val="FF0000"/>
      <w:sz w:val="28"/>
    </w:rPr>
  </w:style>
  <w:style w:type="paragraph" w:styleId="Heading2">
    <w:name w:val="heading 2"/>
    <w:basedOn w:val="Normal"/>
    <w:next w:val="Normal"/>
    <w:link w:val="Heading2Char"/>
    <w:uiPriority w:val="9"/>
    <w:qFormat/>
    <w:rsid w:val="00717A3B"/>
    <w:pPr>
      <w:keepNext/>
      <w:tabs>
        <w:tab w:val="num" w:pos="1440"/>
      </w:tabs>
      <w:spacing w:before="240" w:after="60"/>
      <w:ind w:left="1440" w:hanging="720"/>
      <w:outlineLvl w:val="1"/>
    </w:pPr>
    <w:rPr>
      <w:rFonts w:ascii="Cambria" w:hAnsi="Cambria"/>
      <w:b/>
      <w:bCs/>
      <w:i/>
      <w:iCs/>
      <w:sz w:val="28"/>
      <w:szCs w:val="28"/>
      <w:lang w:val="sr-Cyrl-CS"/>
    </w:rPr>
  </w:style>
  <w:style w:type="paragraph" w:styleId="Heading3">
    <w:name w:val="heading 3"/>
    <w:basedOn w:val="Normal"/>
    <w:next w:val="Normal"/>
    <w:link w:val="Heading3Char"/>
    <w:uiPriority w:val="9"/>
    <w:qFormat/>
    <w:rsid w:val="00717A3B"/>
    <w:pPr>
      <w:keepNext/>
      <w:tabs>
        <w:tab w:val="num" w:pos="2160"/>
      </w:tabs>
      <w:spacing w:before="240" w:after="60"/>
      <w:ind w:left="2160" w:hanging="720"/>
      <w:outlineLvl w:val="2"/>
    </w:pPr>
    <w:rPr>
      <w:rFonts w:ascii="Cambria" w:hAnsi="Cambria"/>
      <w:b/>
      <w:bCs/>
      <w:sz w:val="26"/>
      <w:szCs w:val="26"/>
      <w:lang w:val="sr-Cyrl-CS"/>
    </w:rPr>
  </w:style>
  <w:style w:type="paragraph" w:styleId="Heading4">
    <w:name w:val="heading 4"/>
    <w:basedOn w:val="Normal"/>
    <w:next w:val="Normal"/>
    <w:link w:val="Heading4Char"/>
    <w:uiPriority w:val="9"/>
    <w:qFormat/>
    <w:rsid w:val="00717A3B"/>
    <w:pPr>
      <w:keepNext/>
      <w:tabs>
        <w:tab w:val="num" w:pos="2880"/>
      </w:tabs>
      <w:spacing w:before="240" w:after="60"/>
      <w:ind w:left="2880" w:hanging="720"/>
      <w:outlineLvl w:val="3"/>
    </w:pPr>
    <w:rPr>
      <w:rFonts w:ascii="Calibri" w:hAnsi="Calibri"/>
      <w:b/>
      <w:bCs/>
      <w:sz w:val="28"/>
      <w:szCs w:val="28"/>
      <w:lang w:val="sr-Cyrl-CS"/>
    </w:rPr>
  </w:style>
  <w:style w:type="paragraph" w:styleId="Heading5">
    <w:name w:val="heading 5"/>
    <w:basedOn w:val="Normal"/>
    <w:next w:val="Normal"/>
    <w:link w:val="Heading5Char"/>
    <w:uiPriority w:val="9"/>
    <w:qFormat/>
    <w:rsid w:val="00717A3B"/>
    <w:pPr>
      <w:tabs>
        <w:tab w:val="num" w:pos="3600"/>
      </w:tabs>
      <w:spacing w:before="240" w:after="60"/>
      <w:ind w:left="3600" w:hanging="720"/>
      <w:outlineLvl w:val="4"/>
    </w:pPr>
    <w:rPr>
      <w:rFonts w:ascii="Calibri" w:hAnsi="Calibri"/>
      <w:b/>
      <w:bCs/>
      <w:i/>
      <w:iCs/>
      <w:sz w:val="26"/>
      <w:szCs w:val="26"/>
      <w:lang w:val="sr-Cyrl-CS"/>
    </w:rPr>
  </w:style>
  <w:style w:type="paragraph" w:styleId="Heading6">
    <w:name w:val="heading 6"/>
    <w:basedOn w:val="Normal"/>
    <w:next w:val="Normal"/>
    <w:link w:val="Heading6Char"/>
    <w:qFormat/>
    <w:rsid w:val="00717A3B"/>
    <w:pPr>
      <w:tabs>
        <w:tab w:val="num" w:pos="4320"/>
      </w:tabs>
      <w:spacing w:before="240" w:after="60"/>
      <w:ind w:left="4320" w:hanging="720"/>
      <w:outlineLvl w:val="5"/>
    </w:pPr>
    <w:rPr>
      <w:b/>
      <w:bCs/>
      <w:sz w:val="22"/>
      <w:szCs w:val="22"/>
      <w:lang w:val="sr-Cyrl-CS"/>
    </w:rPr>
  </w:style>
  <w:style w:type="paragraph" w:styleId="Heading7">
    <w:name w:val="heading 7"/>
    <w:basedOn w:val="Normal"/>
    <w:next w:val="Normal"/>
    <w:link w:val="Heading7Char"/>
    <w:uiPriority w:val="9"/>
    <w:qFormat/>
    <w:rsid w:val="00717A3B"/>
    <w:pPr>
      <w:tabs>
        <w:tab w:val="num" w:pos="5040"/>
      </w:tabs>
      <w:spacing w:before="240" w:after="60"/>
      <w:ind w:left="5040" w:hanging="720"/>
      <w:outlineLvl w:val="6"/>
    </w:pPr>
    <w:rPr>
      <w:rFonts w:ascii="Calibri" w:hAnsi="Calibri"/>
      <w:lang w:val="sr-Cyrl-CS"/>
    </w:rPr>
  </w:style>
  <w:style w:type="paragraph" w:styleId="Heading8">
    <w:name w:val="heading 8"/>
    <w:basedOn w:val="Normal"/>
    <w:next w:val="Normal"/>
    <w:link w:val="Heading8Char"/>
    <w:uiPriority w:val="9"/>
    <w:qFormat/>
    <w:rsid w:val="00717A3B"/>
    <w:pPr>
      <w:tabs>
        <w:tab w:val="num" w:pos="5760"/>
      </w:tabs>
      <w:spacing w:before="240" w:after="60"/>
      <w:ind w:left="5760" w:hanging="720"/>
      <w:outlineLvl w:val="7"/>
    </w:pPr>
    <w:rPr>
      <w:rFonts w:ascii="Calibri" w:hAnsi="Calibri"/>
      <w:i/>
      <w:iCs/>
      <w:lang w:val="sr-Cyrl-CS"/>
    </w:rPr>
  </w:style>
  <w:style w:type="paragraph" w:styleId="Heading9">
    <w:name w:val="heading 9"/>
    <w:basedOn w:val="Normal"/>
    <w:next w:val="Normal"/>
    <w:link w:val="Heading9Char"/>
    <w:uiPriority w:val="9"/>
    <w:qFormat/>
    <w:rsid w:val="00717A3B"/>
    <w:pPr>
      <w:tabs>
        <w:tab w:val="num" w:pos="6480"/>
      </w:tabs>
      <w:spacing w:before="240" w:after="60"/>
      <w:ind w:left="6480" w:hanging="720"/>
      <w:outlineLvl w:val="8"/>
    </w:pPr>
    <w:rPr>
      <w:rFonts w:ascii="Cambria" w:hAnsi="Cambria"/>
      <w:sz w:val="22"/>
      <w:szCs w:val="22"/>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F6022"/>
    <w:pPr>
      <w:tabs>
        <w:tab w:val="center" w:pos="4320"/>
        <w:tab w:val="right" w:pos="8640"/>
      </w:tabs>
    </w:pPr>
  </w:style>
  <w:style w:type="paragraph" w:styleId="Footer">
    <w:name w:val="footer"/>
    <w:basedOn w:val="Normal"/>
    <w:link w:val="FooterChar"/>
    <w:uiPriority w:val="99"/>
    <w:rsid w:val="006F6022"/>
    <w:pPr>
      <w:tabs>
        <w:tab w:val="center" w:pos="4320"/>
        <w:tab w:val="right" w:pos="8640"/>
      </w:tabs>
    </w:pPr>
  </w:style>
  <w:style w:type="character" w:customStyle="1" w:styleId="Heading1Char">
    <w:name w:val="Heading 1 Char"/>
    <w:link w:val="Heading1"/>
    <w:uiPriority w:val="9"/>
    <w:rsid w:val="006F6022"/>
    <w:rPr>
      <w:rFonts w:ascii="Arial" w:hAnsi="Arial" w:cs="Arial"/>
      <w:color w:val="FF0000"/>
      <w:sz w:val="28"/>
      <w:szCs w:val="24"/>
      <w:lang w:val="en-US" w:eastAsia="en-US" w:bidi="ar-SA"/>
    </w:rPr>
  </w:style>
  <w:style w:type="character" w:styleId="Hyperlink">
    <w:name w:val="Hyperlink"/>
    <w:rsid w:val="006F6022"/>
    <w:rPr>
      <w:color w:val="0000FF"/>
      <w:u w:val="single"/>
    </w:rPr>
  </w:style>
  <w:style w:type="character" w:styleId="IntenseEmphasis">
    <w:name w:val="Intense Emphasis"/>
    <w:uiPriority w:val="99"/>
    <w:qFormat/>
    <w:rsid w:val="0040790D"/>
    <w:rPr>
      <w:b/>
      <w:bCs/>
      <w:i/>
      <w:iCs/>
      <w:color w:val="4F81BD"/>
    </w:rPr>
  </w:style>
  <w:style w:type="paragraph" w:styleId="BodyText">
    <w:name w:val="Body Text"/>
    <w:basedOn w:val="Normal"/>
    <w:link w:val="BodyTextChar"/>
    <w:uiPriority w:val="99"/>
    <w:unhideWhenUsed/>
    <w:rsid w:val="00046674"/>
    <w:pPr>
      <w:jc w:val="both"/>
    </w:pPr>
    <w:rPr>
      <w:rFonts w:ascii="Tahoma" w:hAnsi="Tahoma"/>
      <w:lang w:val="sr-Latn-CS"/>
    </w:rPr>
  </w:style>
  <w:style w:type="character" w:customStyle="1" w:styleId="BodyTextChar">
    <w:name w:val="Body Text Char"/>
    <w:link w:val="BodyText"/>
    <w:uiPriority w:val="99"/>
    <w:rsid w:val="00046674"/>
    <w:rPr>
      <w:rFonts w:ascii="Tahoma" w:hAnsi="Tahoma"/>
      <w:sz w:val="24"/>
      <w:szCs w:val="24"/>
      <w:lang w:val="sr-Latn-CS"/>
    </w:rPr>
  </w:style>
  <w:style w:type="table" w:styleId="TableGrid">
    <w:name w:val="Table Grid"/>
    <w:basedOn w:val="TableNormal"/>
    <w:rsid w:val="00EA55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rsid w:val="008F0166"/>
    <w:rPr>
      <w:rFonts w:ascii="Tahoma" w:hAnsi="Tahoma" w:cs="Tahoma"/>
      <w:sz w:val="16"/>
      <w:szCs w:val="16"/>
    </w:rPr>
  </w:style>
  <w:style w:type="character" w:customStyle="1" w:styleId="BalloonTextChar">
    <w:name w:val="Balloon Text Char"/>
    <w:basedOn w:val="DefaultParagraphFont"/>
    <w:link w:val="BalloonText"/>
    <w:uiPriority w:val="99"/>
    <w:rsid w:val="008F0166"/>
    <w:rPr>
      <w:rFonts w:ascii="Tahoma" w:hAnsi="Tahoma" w:cs="Tahoma"/>
      <w:sz w:val="16"/>
      <w:szCs w:val="16"/>
    </w:rPr>
  </w:style>
  <w:style w:type="paragraph" w:styleId="ListParagraph">
    <w:name w:val="List Paragraph"/>
    <w:basedOn w:val="Normal"/>
    <w:link w:val="ListParagraphChar"/>
    <w:qFormat/>
    <w:rsid w:val="001770AD"/>
    <w:pPr>
      <w:ind w:left="720"/>
      <w:contextualSpacing/>
    </w:pPr>
  </w:style>
  <w:style w:type="numbering" w:customStyle="1" w:styleId="NoList1">
    <w:name w:val="No List1"/>
    <w:next w:val="NoList"/>
    <w:uiPriority w:val="99"/>
    <w:semiHidden/>
    <w:rsid w:val="004A4EBD"/>
  </w:style>
  <w:style w:type="character" w:styleId="Strong">
    <w:name w:val="Strong"/>
    <w:uiPriority w:val="99"/>
    <w:qFormat/>
    <w:rsid w:val="004A4EBD"/>
    <w:rPr>
      <w:b/>
      <w:bCs/>
    </w:rPr>
  </w:style>
  <w:style w:type="paragraph" w:styleId="BodyText2">
    <w:name w:val="Body Text 2"/>
    <w:basedOn w:val="Normal"/>
    <w:link w:val="BodyText2Char"/>
    <w:uiPriority w:val="99"/>
    <w:rsid w:val="004A4EBD"/>
    <w:pPr>
      <w:jc w:val="both"/>
    </w:pPr>
    <w:rPr>
      <w:rFonts w:ascii="Cir Arial" w:hAnsi="Cir Arial"/>
      <w:kern w:val="18"/>
      <w:sz w:val="18"/>
      <w:lang w:val="en-GB"/>
    </w:rPr>
  </w:style>
  <w:style w:type="character" w:customStyle="1" w:styleId="BodyText2Char">
    <w:name w:val="Body Text 2 Char"/>
    <w:basedOn w:val="DefaultParagraphFont"/>
    <w:link w:val="BodyText2"/>
    <w:uiPriority w:val="99"/>
    <w:rsid w:val="004A4EBD"/>
    <w:rPr>
      <w:rFonts w:ascii="Cir Arial" w:hAnsi="Cir Arial"/>
      <w:kern w:val="18"/>
      <w:sz w:val="18"/>
      <w:szCs w:val="24"/>
      <w:lang w:val="en-GB"/>
    </w:rPr>
  </w:style>
  <w:style w:type="character" w:styleId="FollowedHyperlink">
    <w:name w:val="FollowedHyperlink"/>
    <w:uiPriority w:val="99"/>
    <w:rsid w:val="004A4EBD"/>
    <w:rPr>
      <w:color w:val="800080"/>
      <w:u w:val="single"/>
    </w:rPr>
  </w:style>
  <w:style w:type="paragraph" w:styleId="DocumentMap">
    <w:name w:val="Document Map"/>
    <w:basedOn w:val="Normal"/>
    <w:link w:val="DocumentMapChar"/>
    <w:rsid w:val="004A4EBD"/>
    <w:pPr>
      <w:shd w:val="clear" w:color="auto" w:fill="000080"/>
    </w:pPr>
    <w:rPr>
      <w:rFonts w:ascii="Tahoma" w:hAnsi="Tahoma" w:cs="Tahoma"/>
      <w:kern w:val="18"/>
      <w:sz w:val="20"/>
      <w:szCs w:val="20"/>
      <w:lang w:val="en-GB"/>
    </w:rPr>
  </w:style>
  <w:style w:type="character" w:customStyle="1" w:styleId="DocumentMapChar">
    <w:name w:val="Document Map Char"/>
    <w:basedOn w:val="DefaultParagraphFont"/>
    <w:link w:val="DocumentMap"/>
    <w:rsid w:val="004A4EBD"/>
    <w:rPr>
      <w:rFonts w:ascii="Tahoma" w:hAnsi="Tahoma" w:cs="Tahoma"/>
      <w:kern w:val="18"/>
      <w:shd w:val="clear" w:color="auto" w:fill="000080"/>
      <w:lang w:val="en-GB"/>
    </w:rPr>
  </w:style>
  <w:style w:type="character" w:styleId="PageNumber">
    <w:name w:val="page number"/>
    <w:basedOn w:val="DefaultParagraphFont"/>
    <w:rsid w:val="004A4EBD"/>
  </w:style>
  <w:style w:type="character" w:customStyle="1" w:styleId="HeaderChar">
    <w:name w:val="Header Char"/>
    <w:basedOn w:val="DefaultParagraphFont"/>
    <w:link w:val="Header"/>
    <w:uiPriority w:val="99"/>
    <w:rsid w:val="009965DF"/>
    <w:rPr>
      <w:sz w:val="24"/>
      <w:szCs w:val="24"/>
    </w:rPr>
  </w:style>
  <w:style w:type="character" w:customStyle="1" w:styleId="BodytextBold">
    <w:name w:val="Body text + Bold"/>
    <w:basedOn w:val="DefaultParagraphFont"/>
    <w:rsid w:val="009965DF"/>
    <w:rPr>
      <w:rFonts w:ascii="Times New Roman" w:eastAsia="Times New Roman" w:hAnsi="Times New Roman" w:cs="Times New Roman"/>
      <w:b/>
      <w:bCs/>
      <w:i w:val="0"/>
      <w:iCs w:val="0"/>
      <w:smallCaps w:val="0"/>
      <w:strike w:val="0"/>
      <w:spacing w:val="0"/>
      <w:sz w:val="22"/>
      <w:szCs w:val="22"/>
    </w:rPr>
  </w:style>
  <w:style w:type="character" w:customStyle="1" w:styleId="Bodytext0">
    <w:name w:val="Body text_"/>
    <w:basedOn w:val="DefaultParagraphFont"/>
    <w:link w:val="BodyText1"/>
    <w:rsid w:val="009965DF"/>
    <w:rPr>
      <w:shd w:val="clear" w:color="auto" w:fill="FFFFFF"/>
    </w:rPr>
  </w:style>
  <w:style w:type="character" w:customStyle="1" w:styleId="Heading60">
    <w:name w:val="Heading #6_"/>
    <w:basedOn w:val="DefaultParagraphFont"/>
    <w:link w:val="Heading61"/>
    <w:rsid w:val="009965DF"/>
    <w:rPr>
      <w:shd w:val="clear" w:color="auto" w:fill="FFFFFF"/>
    </w:rPr>
  </w:style>
  <w:style w:type="paragraph" w:customStyle="1" w:styleId="BodyText1">
    <w:name w:val="Body Text1"/>
    <w:basedOn w:val="Normal"/>
    <w:link w:val="Bodytext0"/>
    <w:rsid w:val="009965DF"/>
    <w:pPr>
      <w:shd w:val="clear" w:color="auto" w:fill="FFFFFF"/>
      <w:spacing w:line="259" w:lineRule="exact"/>
      <w:ind w:hanging="2540"/>
    </w:pPr>
    <w:rPr>
      <w:sz w:val="20"/>
      <w:szCs w:val="20"/>
    </w:rPr>
  </w:style>
  <w:style w:type="paragraph" w:customStyle="1" w:styleId="Heading61">
    <w:name w:val="Heading #6"/>
    <w:basedOn w:val="Normal"/>
    <w:link w:val="Heading60"/>
    <w:rsid w:val="009965DF"/>
    <w:pPr>
      <w:shd w:val="clear" w:color="auto" w:fill="FFFFFF"/>
      <w:spacing w:before="240" w:line="274" w:lineRule="exact"/>
      <w:ind w:hanging="360"/>
      <w:jc w:val="both"/>
      <w:outlineLvl w:val="5"/>
    </w:pPr>
    <w:rPr>
      <w:sz w:val="20"/>
      <w:szCs w:val="20"/>
    </w:rPr>
  </w:style>
  <w:style w:type="character" w:customStyle="1" w:styleId="Heading6Italic">
    <w:name w:val="Heading #6 + Italic"/>
    <w:basedOn w:val="Heading60"/>
    <w:rsid w:val="009965DF"/>
    <w:rPr>
      <w:rFonts w:cs="Times New Roman"/>
      <w:b w:val="0"/>
      <w:bCs w:val="0"/>
      <w:i/>
      <w:iCs/>
      <w:smallCaps w:val="0"/>
      <w:strike w:val="0"/>
      <w:spacing w:val="0"/>
      <w:shd w:val="clear" w:color="auto" w:fill="FFFFFF"/>
    </w:rPr>
  </w:style>
  <w:style w:type="character" w:customStyle="1" w:styleId="Heading6NotBold">
    <w:name w:val="Heading #6 + Not Bold"/>
    <w:basedOn w:val="Heading60"/>
    <w:rsid w:val="009965DF"/>
    <w:rPr>
      <w:rFonts w:cs="Times New Roman"/>
      <w:b/>
      <w:bCs/>
      <w:i w:val="0"/>
      <w:iCs w:val="0"/>
      <w:smallCaps w:val="0"/>
      <w:strike w:val="0"/>
      <w:spacing w:val="0"/>
      <w:shd w:val="clear" w:color="auto" w:fill="FFFFFF"/>
    </w:rPr>
  </w:style>
  <w:style w:type="character" w:customStyle="1" w:styleId="Bodytext3">
    <w:name w:val="Body text (3)_"/>
    <w:basedOn w:val="DefaultParagraphFont"/>
    <w:link w:val="Bodytext30"/>
    <w:rsid w:val="009965DF"/>
    <w:rPr>
      <w:shd w:val="clear" w:color="auto" w:fill="FFFFFF"/>
    </w:rPr>
  </w:style>
  <w:style w:type="character" w:customStyle="1" w:styleId="Bodytext3Italic">
    <w:name w:val="Body text (3) + Italic"/>
    <w:basedOn w:val="Bodytext3"/>
    <w:rsid w:val="009965DF"/>
    <w:rPr>
      <w:i/>
      <w:iCs/>
      <w:shd w:val="clear" w:color="auto" w:fill="FFFFFF"/>
    </w:rPr>
  </w:style>
  <w:style w:type="character" w:customStyle="1" w:styleId="Bodytext11">
    <w:name w:val="Body text (11)_"/>
    <w:basedOn w:val="DefaultParagraphFont"/>
    <w:link w:val="Bodytext110"/>
    <w:rsid w:val="009965DF"/>
    <w:rPr>
      <w:shd w:val="clear" w:color="auto" w:fill="FFFFFF"/>
    </w:rPr>
  </w:style>
  <w:style w:type="paragraph" w:customStyle="1" w:styleId="Bodytext30">
    <w:name w:val="Body text (3)"/>
    <w:basedOn w:val="Normal"/>
    <w:link w:val="Bodytext3"/>
    <w:rsid w:val="009965DF"/>
    <w:pPr>
      <w:shd w:val="clear" w:color="auto" w:fill="FFFFFF"/>
      <w:spacing w:before="2640" w:line="0" w:lineRule="atLeast"/>
      <w:ind w:hanging="2540"/>
      <w:jc w:val="center"/>
    </w:pPr>
    <w:rPr>
      <w:sz w:val="20"/>
      <w:szCs w:val="20"/>
    </w:rPr>
  </w:style>
  <w:style w:type="paragraph" w:customStyle="1" w:styleId="Bodytext110">
    <w:name w:val="Body text (11)"/>
    <w:basedOn w:val="Normal"/>
    <w:link w:val="Bodytext11"/>
    <w:rsid w:val="009965DF"/>
    <w:pPr>
      <w:shd w:val="clear" w:color="auto" w:fill="FFFFFF"/>
      <w:spacing w:before="240" w:after="360" w:line="0" w:lineRule="atLeast"/>
      <w:jc w:val="center"/>
    </w:pPr>
    <w:rPr>
      <w:sz w:val="20"/>
      <w:szCs w:val="20"/>
    </w:rPr>
  </w:style>
  <w:style w:type="character" w:customStyle="1" w:styleId="ListParagraphChar">
    <w:name w:val="List Paragraph Char"/>
    <w:link w:val="ListParagraph"/>
    <w:locked/>
    <w:rsid w:val="009965DF"/>
    <w:rPr>
      <w:sz w:val="24"/>
      <w:szCs w:val="24"/>
    </w:rPr>
  </w:style>
  <w:style w:type="table" w:customStyle="1" w:styleId="TableGrid3">
    <w:name w:val="Table Grid3"/>
    <w:basedOn w:val="TableNormal"/>
    <w:next w:val="TableGrid"/>
    <w:uiPriority w:val="59"/>
    <w:rsid w:val="004A3B4B"/>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Emphasis">
    <w:name w:val="Emphasis"/>
    <w:basedOn w:val="DefaultParagraphFont"/>
    <w:qFormat/>
    <w:rsid w:val="00832B7B"/>
    <w:rPr>
      <w:i/>
      <w:iCs/>
    </w:rPr>
  </w:style>
  <w:style w:type="character" w:customStyle="1" w:styleId="apple-converted-space">
    <w:name w:val="apple-converted-space"/>
    <w:basedOn w:val="DefaultParagraphFont"/>
    <w:rsid w:val="006650CF"/>
  </w:style>
  <w:style w:type="paragraph" w:customStyle="1" w:styleId="xmsonormal">
    <w:name w:val="x_msonormal"/>
    <w:basedOn w:val="Normal"/>
    <w:rsid w:val="006650CF"/>
    <w:pPr>
      <w:spacing w:before="100" w:beforeAutospacing="1" w:after="100" w:afterAutospacing="1"/>
    </w:pPr>
  </w:style>
  <w:style w:type="character" w:customStyle="1" w:styleId="Heading2Char">
    <w:name w:val="Heading 2 Char"/>
    <w:basedOn w:val="DefaultParagraphFont"/>
    <w:link w:val="Heading2"/>
    <w:uiPriority w:val="9"/>
    <w:rsid w:val="00717A3B"/>
    <w:rPr>
      <w:rFonts w:ascii="Cambria" w:hAnsi="Cambria"/>
      <w:b/>
      <w:bCs/>
      <w:i/>
      <w:iCs/>
      <w:sz w:val="28"/>
      <w:szCs w:val="28"/>
      <w:lang w:val="sr-Cyrl-CS"/>
    </w:rPr>
  </w:style>
  <w:style w:type="character" w:customStyle="1" w:styleId="Heading3Char">
    <w:name w:val="Heading 3 Char"/>
    <w:basedOn w:val="DefaultParagraphFont"/>
    <w:link w:val="Heading3"/>
    <w:uiPriority w:val="9"/>
    <w:rsid w:val="00717A3B"/>
    <w:rPr>
      <w:rFonts w:ascii="Cambria" w:hAnsi="Cambria"/>
      <w:b/>
      <w:bCs/>
      <w:sz w:val="26"/>
      <w:szCs w:val="26"/>
      <w:lang w:val="sr-Cyrl-CS"/>
    </w:rPr>
  </w:style>
  <w:style w:type="character" w:customStyle="1" w:styleId="Heading4Char">
    <w:name w:val="Heading 4 Char"/>
    <w:basedOn w:val="DefaultParagraphFont"/>
    <w:link w:val="Heading4"/>
    <w:uiPriority w:val="9"/>
    <w:rsid w:val="00717A3B"/>
    <w:rPr>
      <w:rFonts w:ascii="Calibri" w:hAnsi="Calibri"/>
      <w:b/>
      <w:bCs/>
      <w:sz w:val="28"/>
      <w:szCs w:val="28"/>
      <w:lang w:val="sr-Cyrl-CS"/>
    </w:rPr>
  </w:style>
  <w:style w:type="character" w:customStyle="1" w:styleId="Heading5Char">
    <w:name w:val="Heading 5 Char"/>
    <w:basedOn w:val="DefaultParagraphFont"/>
    <w:link w:val="Heading5"/>
    <w:uiPriority w:val="9"/>
    <w:rsid w:val="00717A3B"/>
    <w:rPr>
      <w:rFonts w:ascii="Calibri" w:hAnsi="Calibri"/>
      <w:b/>
      <w:bCs/>
      <w:i/>
      <w:iCs/>
      <w:sz w:val="26"/>
      <w:szCs w:val="26"/>
      <w:lang w:val="sr-Cyrl-CS"/>
    </w:rPr>
  </w:style>
  <w:style w:type="character" w:customStyle="1" w:styleId="Heading6Char">
    <w:name w:val="Heading 6 Char"/>
    <w:basedOn w:val="DefaultParagraphFont"/>
    <w:link w:val="Heading6"/>
    <w:rsid w:val="00717A3B"/>
    <w:rPr>
      <w:b/>
      <w:bCs/>
      <w:sz w:val="22"/>
      <w:szCs w:val="22"/>
      <w:lang w:val="sr-Cyrl-CS"/>
    </w:rPr>
  </w:style>
  <w:style w:type="character" w:customStyle="1" w:styleId="Heading7Char">
    <w:name w:val="Heading 7 Char"/>
    <w:basedOn w:val="DefaultParagraphFont"/>
    <w:link w:val="Heading7"/>
    <w:uiPriority w:val="9"/>
    <w:rsid w:val="00717A3B"/>
    <w:rPr>
      <w:rFonts w:ascii="Calibri" w:hAnsi="Calibri"/>
      <w:sz w:val="24"/>
      <w:szCs w:val="24"/>
      <w:lang w:val="sr-Cyrl-CS"/>
    </w:rPr>
  </w:style>
  <w:style w:type="character" w:customStyle="1" w:styleId="Heading8Char">
    <w:name w:val="Heading 8 Char"/>
    <w:basedOn w:val="DefaultParagraphFont"/>
    <w:link w:val="Heading8"/>
    <w:uiPriority w:val="9"/>
    <w:rsid w:val="00717A3B"/>
    <w:rPr>
      <w:rFonts w:ascii="Calibri" w:hAnsi="Calibri"/>
      <w:i/>
      <w:iCs/>
      <w:sz w:val="24"/>
      <w:szCs w:val="24"/>
      <w:lang w:val="sr-Cyrl-CS"/>
    </w:rPr>
  </w:style>
  <w:style w:type="character" w:customStyle="1" w:styleId="Heading9Char">
    <w:name w:val="Heading 9 Char"/>
    <w:basedOn w:val="DefaultParagraphFont"/>
    <w:link w:val="Heading9"/>
    <w:uiPriority w:val="9"/>
    <w:rsid w:val="00717A3B"/>
    <w:rPr>
      <w:rFonts w:ascii="Cambria" w:hAnsi="Cambria"/>
      <w:sz w:val="22"/>
      <w:szCs w:val="22"/>
      <w:lang w:val="sr-Cyrl-CS"/>
    </w:rPr>
  </w:style>
  <w:style w:type="character" w:customStyle="1" w:styleId="FooterChar">
    <w:name w:val="Footer Char"/>
    <w:basedOn w:val="DefaultParagraphFont"/>
    <w:link w:val="Footer"/>
    <w:uiPriority w:val="99"/>
    <w:rsid w:val="00717A3B"/>
    <w:rPr>
      <w:sz w:val="24"/>
      <w:szCs w:val="24"/>
    </w:rPr>
  </w:style>
  <w:style w:type="paragraph" w:customStyle="1" w:styleId="Default">
    <w:name w:val="Default"/>
    <w:rsid w:val="00717A3B"/>
    <w:pPr>
      <w:autoSpaceDE w:val="0"/>
      <w:autoSpaceDN w:val="0"/>
      <w:adjustRightInd w:val="0"/>
    </w:pPr>
    <w:rPr>
      <w:color w:val="000000"/>
      <w:sz w:val="24"/>
      <w:szCs w:val="24"/>
    </w:rPr>
  </w:style>
  <w:style w:type="table" w:customStyle="1" w:styleId="TableGrid1">
    <w:name w:val="Table Grid1"/>
    <w:basedOn w:val="TableNormal"/>
    <w:next w:val="TableGrid"/>
    <w:uiPriority w:val="59"/>
    <w:rsid w:val="0077219E"/>
    <w:rPr>
      <w:rFonts w:asciiTheme="minorHAnsi" w:eastAsiaTheme="minorHAnsi" w:hAnsiTheme="minorHAnsi" w:cstheme="minorBidi"/>
      <w:sz w:val="22"/>
      <w:szCs w:val="22"/>
      <w:lang w:val="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listparagraph">
    <w:name w:val="x_msolistparagraph"/>
    <w:basedOn w:val="Normal"/>
    <w:rsid w:val="003A6947"/>
    <w:pPr>
      <w:spacing w:before="100" w:beforeAutospacing="1" w:after="100" w:afterAutospacing="1"/>
    </w:pPr>
  </w:style>
  <w:style w:type="paragraph" w:styleId="Subtitle">
    <w:name w:val="Subtitle"/>
    <w:basedOn w:val="Normal"/>
    <w:next w:val="Normal"/>
    <w:link w:val="SubtitleChar1"/>
    <w:uiPriority w:val="99"/>
    <w:qFormat/>
    <w:rsid w:val="00CC3C17"/>
    <w:pPr>
      <w:spacing w:after="60"/>
      <w:jc w:val="center"/>
      <w:outlineLvl w:val="1"/>
    </w:pPr>
    <w:rPr>
      <w:rFonts w:ascii="Cambria" w:eastAsia="Calibri" w:hAnsi="Cambria"/>
    </w:rPr>
  </w:style>
  <w:style w:type="character" w:customStyle="1" w:styleId="SubtitleChar">
    <w:name w:val="Subtitle Char"/>
    <w:basedOn w:val="DefaultParagraphFont"/>
    <w:uiPriority w:val="99"/>
    <w:rsid w:val="00CC3C17"/>
    <w:rPr>
      <w:rFonts w:asciiTheme="majorHAnsi" w:eastAsiaTheme="majorEastAsia" w:hAnsiTheme="majorHAnsi" w:cstheme="majorBidi"/>
      <w:i/>
      <w:iCs/>
      <w:color w:val="4F81BD" w:themeColor="accent1"/>
      <w:spacing w:val="15"/>
      <w:sz w:val="24"/>
      <w:szCs w:val="24"/>
    </w:rPr>
  </w:style>
  <w:style w:type="paragraph" w:styleId="NoSpacing">
    <w:name w:val="No Spacing"/>
    <w:link w:val="NoSpacingChar"/>
    <w:uiPriority w:val="1"/>
    <w:qFormat/>
    <w:rsid w:val="00CC3C17"/>
    <w:rPr>
      <w:rFonts w:ascii="Calibri" w:eastAsia="Calibri" w:hAnsi="Calibri"/>
      <w:noProof/>
      <w:sz w:val="22"/>
      <w:szCs w:val="22"/>
    </w:rPr>
  </w:style>
  <w:style w:type="character" w:customStyle="1" w:styleId="SubtitleChar1">
    <w:name w:val="Subtitle Char1"/>
    <w:basedOn w:val="DefaultParagraphFont"/>
    <w:link w:val="Subtitle"/>
    <w:uiPriority w:val="99"/>
    <w:locked/>
    <w:rsid w:val="00CC3C17"/>
    <w:rPr>
      <w:rFonts w:ascii="Cambria" w:eastAsia="Calibri" w:hAnsi="Cambria"/>
      <w:sz w:val="24"/>
      <w:szCs w:val="24"/>
    </w:rPr>
  </w:style>
  <w:style w:type="paragraph" w:styleId="NormalWeb">
    <w:name w:val="Normal (Web)"/>
    <w:basedOn w:val="Normal"/>
    <w:uiPriority w:val="99"/>
    <w:unhideWhenUsed/>
    <w:rsid w:val="0012138F"/>
    <w:pPr>
      <w:spacing w:before="100" w:beforeAutospacing="1" w:after="100" w:afterAutospacing="1"/>
    </w:pPr>
  </w:style>
  <w:style w:type="paragraph" w:styleId="Title">
    <w:name w:val="Title"/>
    <w:basedOn w:val="Normal"/>
    <w:link w:val="TitleChar"/>
    <w:uiPriority w:val="10"/>
    <w:qFormat/>
    <w:rsid w:val="00386AED"/>
    <w:pPr>
      <w:jc w:val="center"/>
    </w:pPr>
    <w:rPr>
      <w:b/>
      <w:szCs w:val="20"/>
      <w:lang w:val="sl-SI"/>
    </w:rPr>
  </w:style>
  <w:style w:type="character" w:customStyle="1" w:styleId="TitleChar">
    <w:name w:val="Title Char"/>
    <w:basedOn w:val="DefaultParagraphFont"/>
    <w:link w:val="Title"/>
    <w:uiPriority w:val="10"/>
    <w:rsid w:val="00386AED"/>
    <w:rPr>
      <w:b/>
      <w:sz w:val="24"/>
      <w:lang w:val="sl-SI"/>
    </w:rPr>
  </w:style>
  <w:style w:type="paragraph" w:styleId="Caption">
    <w:name w:val="caption"/>
    <w:basedOn w:val="Normal"/>
    <w:next w:val="Normal"/>
    <w:unhideWhenUsed/>
    <w:qFormat/>
    <w:rsid w:val="00B66AD6"/>
    <w:rPr>
      <w:b/>
      <w:bCs/>
      <w:color w:val="4F81BD"/>
      <w:sz w:val="18"/>
      <w:szCs w:val="18"/>
    </w:rPr>
  </w:style>
  <w:style w:type="character" w:customStyle="1" w:styleId="naslov61">
    <w:name w:val="naslov61"/>
    <w:rsid w:val="00B66AD6"/>
    <w:rPr>
      <w:rFonts w:ascii="Arial" w:hAnsi="Arial" w:cs="Arial" w:hint="default"/>
      <w:b/>
      <w:bCs/>
      <w:strike w:val="0"/>
      <w:dstrike w:val="0"/>
      <w:color w:val="3B3B3B"/>
      <w:sz w:val="19"/>
      <w:szCs w:val="19"/>
      <w:u w:val="none"/>
      <w:effect w:val="none"/>
    </w:rPr>
  </w:style>
  <w:style w:type="character" w:styleId="CommentReference">
    <w:name w:val="annotation reference"/>
    <w:unhideWhenUsed/>
    <w:rsid w:val="00B66AD6"/>
    <w:rPr>
      <w:sz w:val="16"/>
      <w:szCs w:val="16"/>
    </w:rPr>
  </w:style>
  <w:style w:type="paragraph" w:styleId="CommentText">
    <w:name w:val="annotation text"/>
    <w:basedOn w:val="Normal"/>
    <w:link w:val="CommentTextChar"/>
    <w:unhideWhenUsed/>
    <w:rsid w:val="00B66AD6"/>
    <w:rPr>
      <w:sz w:val="20"/>
      <w:szCs w:val="20"/>
    </w:rPr>
  </w:style>
  <w:style w:type="character" w:customStyle="1" w:styleId="CommentTextChar">
    <w:name w:val="Comment Text Char"/>
    <w:basedOn w:val="DefaultParagraphFont"/>
    <w:link w:val="CommentText"/>
    <w:rsid w:val="00B66AD6"/>
  </w:style>
  <w:style w:type="paragraph" w:styleId="CommentSubject">
    <w:name w:val="annotation subject"/>
    <w:basedOn w:val="CommentText"/>
    <w:next w:val="CommentText"/>
    <w:link w:val="CommentSubjectChar"/>
    <w:unhideWhenUsed/>
    <w:rsid w:val="00B66AD6"/>
    <w:rPr>
      <w:b/>
      <w:bCs/>
    </w:rPr>
  </w:style>
  <w:style w:type="character" w:customStyle="1" w:styleId="CommentSubjectChar">
    <w:name w:val="Comment Subject Char"/>
    <w:basedOn w:val="CommentTextChar"/>
    <w:link w:val="CommentSubject"/>
    <w:rsid w:val="00B66AD6"/>
    <w:rPr>
      <w:b/>
      <w:bCs/>
    </w:rPr>
  </w:style>
  <w:style w:type="character" w:customStyle="1" w:styleId="BodyTextChar1">
    <w:name w:val="Body Text Char1"/>
    <w:locked/>
    <w:rsid w:val="00B66AD6"/>
    <w:rPr>
      <w:rFonts w:ascii="Tahoma" w:eastAsia="Times New Roman" w:hAnsi="Tahoma" w:cs="Tahoma"/>
      <w:sz w:val="22"/>
      <w:szCs w:val="24"/>
      <w:lang w:val="sr-Cyrl-CS"/>
    </w:rPr>
  </w:style>
  <w:style w:type="paragraph" w:customStyle="1" w:styleId="Normal1">
    <w:name w:val="Normal1"/>
    <w:basedOn w:val="Normal"/>
    <w:uiPriority w:val="99"/>
    <w:rsid w:val="00B66AD6"/>
    <w:pPr>
      <w:spacing w:before="100" w:beforeAutospacing="1" w:after="100" w:afterAutospacing="1"/>
    </w:pPr>
    <w:rPr>
      <w:rFonts w:ascii="Arial" w:hAnsi="Arial" w:cs="Arial"/>
      <w:sz w:val="22"/>
      <w:szCs w:val="22"/>
    </w:rPr>
  </w:style>
  <w:style w:type="paragraph" w:customStyle="1" w:styleId="normaluvuceni3">
    <w:name w:val="normal_uvuceni3"/>
    <w:basedOn w:val="Normal"/>
    <w:rsid w:val="00B66AD6"/>
    <w:pPr>
      <w:spacing w:before="100" w:beforeAutospacing="1" w:after="100" w:afterAutospacing="1"/>
      <w:ind w:left="992"/>
    </w:pPr>
    <w:rPr>
      <w:rFonts w:ascii="Arial" w:hAnsi="Arial" w:cs="Arial"/>
      <w:sz w:val="22"/>
      <w:szCs w:val="22"/>
    </w:rPr>
  </w:style>
  <w:style w:type="paragraph" w:styleId="Revision">
    <w:name w:val="Revision"/>
    <w:hidden/>
    <w:uiPriority w:val="99"/>
    <w:semiHidden/>
    <w:rsid w:val="00B66AD6"/>
    <w:rPr>
      <w:sz w:val="24"/>
      <w:szCs w:val="24"/>
    </w:rPr>
  </w:style>
  <w:style w:type="paragraph" w:styleId="FootnoteText">
    <w:name w:val="footnote text"/>
    <w:basedOn w:val="Normal"/>
    <w:link w:val="FootnoteTextChar"/>
    <w:semiHidden/>
    <w:unhideWhenUsed/>
    <w:rsid w:val="00B66AD6"/>
    <w:rPr>
      <w:sz w:val="20"/>
      <w:szCs w:val="20"/>
    </w:rPr>
  </w:style>
  <w:style w:type="character" w:customStyle="1" w:styleId="FootnoteTextChar">
    <w:name w:val="Footnote Text Char"/>
    <w:basedOn w:val="DefaultParagraphFont"/>
    <w:link w:val="FootnoteText"/>
    <w:semiHidden/>
    <w:rsid w:val="00B66AD6"/>
  </w:style>
  <w:style w:type="character" w:styleId="FootnoteReference">
    <w:name w:val="footnote reference"/>
    <w:semiHidden/>
    <w:unhideWhenUsed/>
    <w:rsid w:val="00B66AD6"/>
    <w:rPr>
      <w:vertAlign w:val="superscript"/>
    </w:rPr>
  </w:style>
  <w:style w:type="paragraph" w:customStyle="1" w:styleId="Style">
    <w:name w:val="Style"/>
    <w:uiPriority w:val="99"/>
    <w:rsid w:val="00B66AD6"/>
    <w:pPr>
      <w:widowControl w:val="0"/>
      <w:autoSpaceDE w:val="0"/>
      <w:autoSpaceDN w:val="0"/>
      <w:adjustRightInd w:val="0"/>
    </w:pPr>
    <w:rPr>
      <w:rFonts w:ascii="Arial" w:hAnsi="Arial" w:cs="Arial"/>
      <w:sz w:val="24"/>
      <w:szCs w:val="24"/>
    </w:rPr>
  </w:style>
  <w:style w:type="paragraph" w:customStyle="1" w:styleId="Char">
    <w:name w:val="Char"/>
    <w:basedOn w:val="Normal"/>
    <w:rsid w:val="00B66AD6"/>
    <w:pPr>
      <w:spacing w:after="160" w:line="240" w:lineRule="exact"/>
    </w:pPr>
    <w:rPr>
      <w:rFonts w:ascii="Tahoma" w:hAnsi="Tahoma"/>
      <w:sz w:val="20"/>
      <w:szCs w:val="20"/>
    </w:rPr>
  </w:style>
  <w:style w:type="paragraph" w:customStyle="1" w:styleId="Normal2">
    <w:name w:val="Normal2"/>
    <w:basedOn w:val="Normal"/>
    <w:rsid w:val="00B66AD6"/>
    <w:pPr>
      <w:spacing w:before="100" w:beforeAutospacing="1" w:after="100" w:afterAutospacing="1"/>
    </w:pPr>
  </w:style>
  <w:style w:type="paragraph" w:customStyle="1" w:styleId="04430433043E0432043E0440-043C043E04340435043B">
    <w:name w:val="&lt;0443&gt;&lt;0433&gt;&lt;043E&gt;&lt;0432&gt;&lt;043E&gt;&lt;0440&gt;-&lt;043C&gt;&lt;043E&gt;&lt;0434&gt;&lt;0435&gt;&lt;043B&gt;"/>
    <w:basedOn w:val="Noparagraphstyle"/>
    <w:rsid w:val="00ED14DB"/>
    <w:pPr>
      <w:spacing w:after="567" w:line="280" w:lineRule="atLeast"/>
      <w:jc w:val="center"/>
    </w:pPr>
    <w:rPr>
      <w:rFonts w:ascii="MyriadPro-Regular" w:hAnsi="MyriadPro-Regular" w:cs="MyriadPro-Regular"/>
      <w:sz w:val="22"/>
      <w:szCs w:val="22"/>
      <w:lang w:val="en-US"/>
    </w:rPr>
  </w:style>
  <w:style w:type="paragraph" w:customStyle="1" w:styleId="Noparagraphstyle">
    <w:name w:val="[No paragraph style]"/>
    <w:rsid w:val="00ED14DB"/>
    <w:pPr>
      <w:autoSpaceDE w:val="0"/>
      <w:autoSpaceDN w:val="0"/>
      <w:adjustRightInd w:val="0"/>
      <w:spacing w:line="288" w:lineRule="auto"/>
      <w:textAlignment w:val="center"/>
    </w:pPr>
    <w:rPr>
      <w:color w:val="000000"/>
      <w:sz w:val="24"/>
      <w:szCs w:val="24"/>
      <w:lang w:val="en-GB"/>
    </w:rPr>
  </w:style>
  <w:style w:type="paragraph" w:customStyle="1" w:styleId="043D043E0440043C0430043B">
    <w:name w:val="&lt;043D&gt;&lt;043E&gt;&lt;0440&gt;&lt;043C&gt;&lt;0430&gt;&lt;043B&gt;"/>
    <w:basedOn w:val="Noparagraphstyle"/>
    <w:rsid w:val="00ED14DB"/>
    <w:pPr>
      <w:spacing w:line="230" w:lineRule="atLeast"/>
      <w:ind w:firstLine="397"/>
      <w:jc w:val="both"/>
    </w:pPr>
    <w:rPr>
      <w:rFonts w:ascii="MyriadPro-Regular" w:hAnsi="MyriadPro-Regular" w:cs="MyriadPro-Regular"/>
      <w:sz w:val="20"/>
      <w:szCs w:val="20"/>
    </w:rPr>
  </w:style>
  <w:style w:type="paragraph" w:customStyle="1" w:styleId="clan">
    <w:name w:val="clan"/>
    <w:basedOn w:val="Noparagraphstyle"/>
    <w:rsid w:val="00ED14DB"/>
    <w:pPr>
      <w:spacing w:before="170" w:after="57" w:line="230" w:lineRule="atLeast"/>
      <w:jc w:val="center"/>
    </w:pPr>
    <w:rPr>
      <w:rFonts w:ascii="MyriadPro-Regular" w:hAnsi="MyriadPro-Regular" w:cs="MyriadPro-Regular"/>
      <w:sz w:val="20"/>
      <w:szCs w:val="20"/>
      <w:lang w:val="en-US"/>
    </w:rPr>
  </w:style>
  <w:style w:type="character" w:customStyle="1" w:styleId="maincontent">
    <w:name w:val="maincontent"/>
    <w:basedOn w:val="DefaultParagraphFont"/>
    <w:rsid w:val="00792D05"/>
  </w:style>
  <w:style w:type="character" w:customStyle="1" w:styleId="mw-headline">
    <w:name w:val="mw-headline"/>
    <w:basedOn w:val="DefaultParagraphFont"/>
    <w:rsid w:val="00D849B5"/>
  </w:style>
  <w:style w:type="paragraph" w:customStyle="1" w:styleId="Bodytext10">
    <w:name w:val="Body text1"/>
    <w:basedOn w:val="Normal"/>
    <w:uiPriority w:val="99"/>
    <w:rsid w:val="00126629"/>
    <w:pPr>
      <w:shd w:val="clear" w:color="auto" w:fill="FFFFFF"/>
      <w:spacing w:line="254" w:lineRule="exact"/>
      <w:ind w:hanging="360"/>
    </w:pPr>
    <w:rPr>
      <w:sz w:val="23"/>
      <w:szCs w:val="23"/>
      <w:lang w:val="sr-Cyrl-CS"/>
    </w:rPr>
  </w:style>
  <w:style w:type="paragraph" w:styleId="BodyTextIndent">
    <w:name w:val="Body Text Indent"/>
    <w:basedOn w:val="Normal"/>
    <w:link w:val="BodyTextIndentChar"/>
    <w:uiPriority w:val="99"/>
    <w:unhideWhenUsed/>
    <w:rsid w:val="00FF0D27"/>
    <w:pPr>
      <w:spacing w:after="120"/>
      <w:ind w:left="360"/>
    </w:pPr>
  </w:style>
  <w:style w:type="character" w:customStyle="1" w:styleId="BodyTextIndentChar">
    <w:name w:val="Body Text Indent Char"/>
    <w:basedOn w:val="DefaultParagraphFont"/>
    <w:link w:val="BodyTextIndent"/>
    <w:uiPriority w:val="99"/>
    <w:rsid w:val="00FF0D27"/>
    <w:rPr>
      <w:sz w:val="24"/>
      <w:szCs w:val="24"/>
    </w:rPr>
  </w:style>
  <w:style w:type="character" w:customStyle="1" w:styleId="Heading40">
    <w:name w:val="Heading #4_"/>
    <w:basedOn w:val="DefaultParagraphFont"/>
    <w:link w:val="Heading41"/>
    <w:uiPriority w:val="99"/>
    <w:locked/>
    <w:rsid w:val="00363F17"/>
    <w:rPr>
      <w:b/>
      <w:bCs/>
      <w:i/>
      <w:iCs/>
      <w:sz w:val="23"/>
      <w:szCs w:val="23"/>
      <w:shd w:val="clear" w:color="auto" w:fill="FFFFFF"/>
    </w:rPr>
  </w:style>
  <w:style w:type="paragraph" w:customStyle="1" w:styleId="Heading41">
    <w:name w:val="Heading #4"/>
    <w:basedOn w:val="Normal"/>
    <w:link w:val="Heading40"/>
    <w:uiPriority w:val="99"/>
    <w:rsid w:val="00363F17"/>
    <w:pPr>
      <w:shd w:val="clear" w:color="auto" w:fill="FFFFFF"/>
      <w:spacing w:before="600" w:after="300" w:line="240" w:lineRule="atLeast"/>
      <w:outlineLvl w:val="3"/>
    </w:pPr>
    <w:rPr>
      <w:b/>
      <w:bCs/>
      <w:i/>
      <w:iCs/>
      <w:sz w:val="23"/>
      <w:szCs w:val="23"/>
    </w:rPr>
  </w:style>
  <w:style w:type="paragraph" w:customStyle="1" w:styleId="odluka-zakon">
    <w:name w:val="odluka-zakon"/>
    <w:basedOn w:val="Normal"/>
    <w:rsid w:val="007967AC"/>
    <w:pPr>
      <w:spacing w:before="100" w:beforeAutospacing="1" w:after="100" w:afterAutospacing="1"/>
    </w:pPr>
  </w:style>
  <w:style w:type="paragraph" w:customStyle="1" w:styleId="auto-style1">
    <w:name w:val="auto-style1"/>
    <w:basedOn w:val="Normal"/>
    <w:rsid w:val="007967AC"/>
    <w:pPr>
      <w:spacing w:before="100" w:beforeAutospacing="1" w:after="100" w:afterAutospacing="1"/>
    </w:pPr>
  </w:style>
  <w:style w:type="character" w:customStyle="1" w:styleId="fontstyle12">
    <w:name w:val="fontstyle12"/>
    <w:basedOn w:val="DefaultParagraphFont"/>
    <w:uiPriority w:val="99"/>
    <w:rsid w:val="0028038E"/>
  </w:style>
  <w:style w:type="character" w:customStyle="1" w:styleId="BodyText3Char">
    <w:name w:val="Body Text 3 Char"/>
    <w:basedOn w:val="DefaultParagraphFont"/>
    <w:link w:val="BodyText31"/>
    <w:uiPriority w:val="99"/>
    <w:rsid w:val="0028038E"/>
    <w:rPr>
      <w:sz w:val="16"/>
      <w:szCs w:val="16"/>
    </w:rPr>
  </w:style>
  <w:style w:type="paragraph" w:styleId="BodyText31">
    <w:name w:val="Body Text 3"/>
    <w:basedOn w:val="Normal"/>
    <w:link w:val="BodyText3Char"/>
    <w:uiPriority w:val="99"/>
    <w:unhideWhenUsed/>
    <w:rsid w:val="0028038E"/>
    <w:pPr>
      <w:spacing w:after="120"/>
    </w:pPr>
    <w:rPr>
      <w:sz w:val="16"/>
      <w:szCs w:val="16"/>
    </w:rPr>
  </w:style>
  <w:style w:type="character" w:customStyle="1" w:styleId="BodyText3Char1">
    <w:name w:val="Body Text 3 Char1"/>
    <w:basedOn w:val="DefaultParagraphFont"/>
    <w:uiPriority w:val="99"/>
    <w:rsid w:val="0028038E"/>
    <w:rPr>
      <w:sz w:val="16"/>
      <w:szCs w:val="16"/>
    </w:rPr>
  </w:style>
  <w:style w:type="character" w:customStyle="1" w:styleId="BalloonTextChar1">
    <w:name w:val="Balloon Text Char1"/>
    <w:basedOn w:val="DefaultParagraphFont"/>
    <w:uiPriority w:val="99"/>
    <w:semiHidden/>
    <w:rsid w:val="0028038E"/>
    <w:rPr>
      <w:rFonts w:ascii="Tahoma" w:hAnsi="Tahoma" w:cs="Tahoma"/>
      <w:sz w:val="16"/>
      <w:szCs w:val="16"/>
    </w:rPr>
  </w:style>
  <w:style w:type="character" w:customStyle="1" w:styleId="NoSpacingChar">
    <w:name w:val="No Spacing Char"/>
    <w:basedOn w:val="DefaultParagraphFont"/>
    <w:link w:val="NoSpacing"/>
    <w:uiPriority w:val="99"/>
    <w:locked/>
    <w:rsid w:val="0028038E"/>
    <w:rPr>
      <w:rFonts w:ascii="Calibri" w:eastAsia="Calibri" w:hAnsi="Calibri"/>
      <w:noProof/>
      <w:sz w:val="22"/>
      <w:szCs w:val="22"/>
    </w:rPr>
  </w:style>
  <w:style w:type="paragraph" w:styleId="Quote">
    <w:name w:val="Quote"/>
    <w:basedOn w:val="Normal"/>
    <w:next w:val="Normal"/>
    <w:link w:val="QuoteChar"/>
    <w:uiPriority w:val="99"/>
    <w:qFormat/>
    <w:rsid w:val="0028038E"/>
    <w:pPr>
      <w:spacing w:after="200" w:line="276" w:lineRule="auto"/>
    </w:pPr>
    <w:rPr>
      <w:rFonts w:ascii="Cambria" w:hAnsi="Cambria" w:cs="Cambria"/>
      <w:i/>
      <w:iCs/>
      <w:sz w:val="22"/>
      <w:szCs w:val="22"/>
    </w:rPr>
  </w:style>
  <w:style w:type="character" w:customStyle="1" w:styleId="QuoteChar">
    <w:name w:val="Quote Char"/>
    <w:basedOn w:val="DefaultParagraphFont"/>
    <w:link w:val="Quote"/>
    <w:uiPriority w:val="99"/>
    <w:rsid w:val="0028038E"/>
    <w:rPr>
      <w:rFonts w:ascii="Cambria" w:hAnsi="Cambria" w:cs="Cambria"/>
      <w:i/>
      <w:iCs/>
      <w:sz w:val="22"/>
      <w:szCs w:val="22"/>
    </w:rPr>
  </w:style>
  <w:style w:type="paragraph" w:styleId="IntenseQuote">
    <w:name w:val="Intense Quote"/>
    <w:basedOn w:val="Normal"/>
    <w:next w:val="Normal"/>
    <w:link w:val="IntenseQuoteChar"/>
    <w:uiPriority w:val="99"/>
    <w:qFormat/>
    <w:rsid w:val="0028038E"/>
    <w:pPr>
      <w:pBdr>
        <w:top w:val="single" w:sz="4" w:space="10" w:color="auto"/>
        <w:bottom w:val="single" w:sz="4" w:space="10" w:color="auto"/>
      </w:pBdr>
      <w:spacing w:before="240" w:after="240" w:line="300" w:lineRule="auto"/>
      <w:ind w:left="1152" w:right="1152"/>
      <w:jc w:val="both"/>
    </w:pPr>
    <w:rPr>
      <w:rFonts w:ascii="Cambria" w:hAnsi="Cambria" w:cs="Cambria"/>
      <w:i/>
      <w:iCs/>
      <w:sz w:val="22"/>
      <w:szCs w:val="22"/>
    </w:rPr>
  </w:style>
  <w:style w:type="character" w:customStyle="1" w:styleId="IntenseQuoteChar">
    <w:name w:val="Intense Quote Char"/>
    <w:basedOn w:val="DefaultParagraphFont"/>
    <w:link w:val="IntenseQuote"/>
    <w:uiPriority w:val="99"/>
    <w:rsid w:val="0028038E"/>
    <w:rPr>
      <w:rFonts w:ascii="Cambria" w:hAnsi="Cambria" w:cs="Cambria"/>
      <w:i/>
      <w:iCs/>
      <w:sz w:val="22"/>
      <w:szCs w:val="22"/>
    </w:rPr>
  </w:style>
  <w:style w:type="character" w:styleId="SubtleEmphasis">
    <w:name w:val="Subtle Emphasis"/>
    <w:basedOn w:val="DefaultParagraphFont"/>
    <w:uiPriority w:val="99"/>
    <w:qFormat/>
    <w:rsid w:val="0028038E"/>
    <w:rPr>
      <w:i/>
      <w:iCs/>
    </w:rPr>
  </w:style>
  <w:style w:type="character" w:styleId="SubtleReference">
    <w:name w:val="Subtle Reference"/>
    <w:basedOn w:val="DefaultParagraphFont"/>
    <w:uiPriority w:val="99"/>
    <w:qFormat/>
    <w:rsid w:val="0028038E"/>
    <w:rPr>
      <w:smallCaps/>
    </w:rPr>
  </w:style>
  <w:style w:type="character" w:styleId="IntenseReference">
    <w:name w:val="Intense Reference"/>
    <w:basedOn w:val="DefaultParagraphFont"/>
    <w:uiPriority w:val="99"/>
    <w:qFormat/>
    <w:rsid w:val="0028038E"/>
    <w:rPr>
      <w:b/>
      <w:bCs/>
      <w:smallCaps/>
    </w:rPr>
  </w:style>
  <w:style w:type="character" w:styleId="BookTitle">
    <w:name w:val="Book Title"/>
    <w:basedOn w:val="DefaultParagraphFont"/>
    <w:uiPriority w:val="99"/>
    <w:qFormat/>
    <w:rsid w:val="0028038E"/>
    <w:rPr>
      <w:i/>
      <w:iCs/>
      <w:smallCaps/>
      <w:spacing w:val="5"/>
    </w:rPr>
  </w:style>
  <w:style w:type="paragraph" w:styleId="TOCHeading">
    <w:name w:val="TOC Heading"/>
    <w:basedOn w:val="Heading1"/>
    <w:next w:val="Normal"/>
    <w:uiPriority w:val="99"/>
    <w:qFormat/>
    <w:rsid w:val="0028038E"/>
    <w:pPr>
      <w:keepNext w:val="0"/>
      <w:spacing w:before="480" w:line="276" w:lineRule="auto"/>
      <w:jc w:val="left"/>
      <w:outlineLvl w:val="9"/>
    </w:pPr>
    <w:rPr>
      <w:rFonts w:ascii="Cambria" w:hAnsi="Cambria" w:cs="Cambria"/>
      <w:smallCaps/>
      <w:color w:val="auto"/>
      <w:spacing w:val="5"/>
      <w:sz w:val="36"/>
      <w:szCs w:val="36"/>
    </w:rPr>
  </w:style>
  <w:style w:type="character" w:customStyle="1" w:styleId="BodyTextIndentChar1">
    <w:name w:val="Body Text Indent Char1"/>
    <w:basedOn w:val="DefaultParagraphFont"/>
    <w:uiPriority w:val="99"/>
    <w:rsid w:val="0028038E"/>
    <w:rPr>
      <w:rFonts w:ascii="Cambria" w:eastAsia="Times New Roman" w:hAnsi="Cambria" w:cs="Times New Roman"/>
      <w:sz w:val="24"/>
      <w:szCs w:val="24"/>
      <w:lang w:val="hr-HR" w:eastAsia="hr-HR"/>
    </w:rPr>
  </w:style>
  <w:style w:type="paragraph" w:styleId="BodyTextIndent3">
    <w:name w:val="Body Text Indent 3"/>
    <w:basedOn w:val="Normal"/>
    <w:link w:val="BodyTextIndent3Char"/>
    <w:uiPriority w:val="99"/>
    <w:rsid w:val="0028038E"/>
    <w:pPr>
      <w:spacing w:after="120"/>
      <w:ind w:left="360"/>
    </w:pPr>
    <w:rPr>
      <w:rFonts w:ascii="Cambria" w:hAnsi="Cambria" w:cs="Cambria"/>
      <w:sz w:val="16"/>
      <w:szCs w:val="16"/>
      <w:lang w:val="hr-HR" w:eastAsia="hr-HR"/>
    </w:rPr>
  </w:style>
  <w:style w:type="character" w:customStyle="1" w:styleId="BodyTextIndent3Char">
    <w:name w:val="Body Text Indent 3 Char"/>
    <w:basedOn w:val="DefaultParagraphFont"/>
    <w:link w:val="BodyTextIndent3"/>
    <w:uiPriority w:val="99"/>
    <w:rsid w:val="0028038E"/>
    <w:rPr>
      <w:rFonts w:ascii="Cambria" w:hAnsi="Cambria" w:cs="Cambria"/>
      <w:sz w:val="16"/>
      <w:szCs w:val="16"/>
      <w:lang w:val="hr-HR" w:eastAsia="hr-HR"/>
    </w:rPr>
  </w:style>
  <w:style w:type="paragraph" w:styleId="BodyTextIndent2">
    <w:name w:val="Body Text Indent 2"/>
    <w:basedOn w:val="Normal"/>
    <w:link w:val="BodyTextIndent2Char"/>
    <w:uiPriority w:val="99"/>
    <w:rsid w:val="0028038E"/>
    <w:pPr>
      <w:spacing w:after="120" w:line="480" w:lineRule="auto"/>
      <w:ind w:left="360"/>
    </w:pPr>
    <w:rPr>
      <w:rFonts w:ascii="Cambria" w:hAnsi="Cambria" w:cs="Cambria"/>
      <w:lang w:val="hr-HR" w:eastAsia="hr-HR"/>
    </w:rPr>
  </w:style>
  <w:style w:type="character" w:customStyle="1" w:styleId="BodyTextIndent2Char">
    <w:name w:val="Body Text Indent 2 Char"/>
    <w:basedOn w:val="DefaultParagraphFont"/>
    <w:link w:val="BodyTextIndent2"/>
    <w:uiPriority w:val="99"/>
    <w:rsid w:val="0028038E"/>
    <w:rPr>
      <w:rFonts w:ascii="Cambria" w:hAnsi="Cambria" w:cs="Cambria"/>
      <w:sz w:val="24"/>
      <w:szCs w:val="24"/>
      <w:lang w:val="hr-HR" w:eastAsia="hr-HR"/>
    </w:rPr>
  </w:style>
  <w:style w:type="paragraph" w:customStyle="1" w:styleId="1">
    <w:name w:val="Знак Знак Знак Знак Знак Знак1 Знак Знак Знак Знак Знак Знак"/>
    <w:basedOn w:val="Normal"/>
    <w:uiPriority w:val="99"/>
    <w:rsid w:val="0028038E"/>
    <w:pPr>
      <w:spacing w:before="100" w:beforeAutospacing="1" w:after="100" w:afterAutospacing="1"/>
    </w:pPr>
    <w:rPr>
      <w:rFonts w:ascii="Tahoma" w:hAnsi="Tahoma" w:cs="Tahoma"/>
      <w:sz w:val="20"/>
      <w:szCs w:val="20"/>
    </w:rPr>
  </w:style>
  <w:style w:type="character" w:customStyle="1" w:styleId="HTMLPreformattedChar">
    <w:name w:val="HTML Preformatted Char"/>
    <w:uiPriority w:val="99"/>
    <w:locked/>
    <w:rsid w:val="0028038E"/>
    <w:rPr>
      <w:rFonts w:ascii="Courier New" w:eastAsia="Batang" w:hAnsi="Courier New" w:cs="Courier New"/>
      <w:lang w:eastAsia="ko-KR"/>
    </w:rPr>
  </w:style>
  <w:style w:type="paragraph" w:styleId="HTMLPreformatted">
    <w:name w:val="HTML Preformatted"/>
    <w:basedOn w:val="Normal"/>
    <w:link w:val="HTMLPreformattedChar1"/>
    <w:uiPriority w:val="99"/>
    <w:rsid w:val="002803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Batang" w:hAnsi="Courier New" w:cs="Courier New"/>
      <w:sz w:val="20"/>
      <w:szCs w:val="20"/>
      <w:lang w:eastAsia="ko-KR"/>
    </w:rPr>
  </w:style>
  <w:style w:type="character" w:customStyle="1" w:styleId="HTMLPreformattedChar1">
    <w:name w:val="HTML Preformatted Char1"/>
    <w:basedOn w:val="DefaultParagraphFont"/>
    <w:link w:val="HTMLPreformatted"/>
    <w:uiPriority w:val="99"/>
    <w:rsid w:val="0028038E"/>
    <w:rPr>
      <w:rFonts w:ascii="Courier New" w:eastAsia="Batang" w:hAnsi="Courier New" w:cs="Courier New"/>
      <w:lang w:eastAsia="ko-KR"/>
    </w:rPr>
  </w:style>
  <w:style w:type="character" w:styleId="HTMLCite">
    <w:name w:val="HTML Cite"/>
    <w:basedOn w:val="DefaultParagraphFont"/>
    <w:uiPriority w:val="99"/>
    <w:rsid w:val="0028038E"/>
    <w:rPr>
      <w:i/>
      <w:iCs/>
    </w:rPr>
  </w:style>
  <w:style w:type="paragraph" w:customStyle="1" w:styleId="Nabrajanje">
    <w:name w:val="Nabrajanje"/>
    <w:basedOn w:val="Normal"/>
    <w:uiPriority w:val="99"/>
    <w:rsid w:val="0028038E"/>
    <w:pPr>
      <w:spacing w:before="480"/>
      <w:ind w:left="399" w:right="-360" w:hanging="399"/>
      <w:jc w:val="both"/>
    </w:pPr>
    <w:rPr>
      <w:rFonts w:ascii="Calibri" w:hAnsi="Calibri" w:cs="Calibri"/>
      <w:color w:val="0070C0"/>
      <w:sz w:val="40"/>
      <w:szCs w:val="40"/>
      <w:lang w:val="sr-Latn-CS"/>
    </w:rPr>
  </w:style>
  <w:style w:type="table" w:customStyle="1" w:styleId="TableGrid2">
    <w:name w:val="Table Grid2"/>
    <w:basedOn w:val="TableNormal"/>
    <w:next w:val="TableGrid"/>
    <w:uiPriority w:val="59"/>
    <w:rsid w:val="0028038E"/>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t">
    <w:name w:val="st"/>
    <w:basedOn w:val="DefaultParagraphFont"/>
    <w:rsid w:val="0028038E"/>
  </w:style>
  <w:style w:type="paragraph" w:customStyle="1" w:styleId="stil1tekst">
    <w:name w:val="stil_1tekst"/>
    <w:basedOn w:val="Normal"/>
    <w:rsid w:val="005711E7"/>
    <w:pPr>
      <w:ind w:left="525" w:right="525" w:firstLine="240"/>
      <w:jc w:val="both"/>
    </w:pPr>
  </w:style>
  <w:style w:type="paragraph" w:customStyle="1" w:styleId="yiv9510559946msonormal">
    <w:name w:val="yiv9510559946msonormal"/>
    <w:basedOn w:val="Normal"/>
    <w:rsid w:val="0039191C"/>
    <w:pPr>
      <w:spacing w:before="100" w:beforeAutospacing="1" w:after="100" w:afterAutospacing="1"/>
    </w:pPr>
  </w:style>
  <w:style w:type="character" w:customStyle="1" w:styleId="Privzetapisavaodstavka">
    <w:name w:val="Privzeta pisava odstavka"/>
    <w:rsid w:val="00F35899"/>
  </w:style>
  <w:style w:type="paragraph" w:customStyle="1" w:styleId="nabrajanjebold">
    <w:name w:val="nabrajanje bold"/>
    <w:basedOn w:val="Normal"/>
    <w:qFormat/>
    <w:rsid w:val="0014609C"/>
    <w:pPr>
      <w:numPr>
        <w:numId w:val="1"/>
      </w:numPr>
    </w:pPr>
    <w:rPr>
      <w:rFonts w:eastAsia="Calibri-Bold"/>
      <w:b/>
    </w:rPr>
  </w:style>
  <w:style w:type="character" w:customStyle="1" w:styleId="Bodytext9">
    <w:name w:val="Body text (9)_"/>
    <w:basedOn w:val="DefaultParagraphFont"/>
    <w:link w:val="Bodytext90"/>
    <w:uiPriority w:val="99"/>
    <w:rsid w:val="00F42499"/>
    <w:rPr>
      <w:rFonts w:ascii="Arial" w:hAnsi="Arial" w:cs="Arial"/>
      <w:b/>
      <w:bCs/>
      <w:i/>
      <w:iCs/>
      <w:sz w:val="23"/>
      <w:szCs w:val="23"/>
      <w:shd w:val="clear" w:color="auto" w:fill="FFFFFF"/>
    </w:rPr>
  </w:style>
  <w:style w:type="paragraph" w:customStyle="1" w:styleId="Bodytext90">
    <w:name w:val="Body text (9)"/>
    <w:basedOn w:val="Normal"/>
    <w:link w:val="Bodytext9"/>
    <w:uiPriority w:val="99"/>
    <w:rsid w:val="00F42499"/>
    <w:pPr>
      <w:shd w:val="clear" w:color="auto" w:fill="FFFFFF"/>
      <w:spacing w:before="240" w:after="540" w:line="240" w:lineRule="atLeast"/>
      <w:jc w:val="center"/>
    </w:pPr>
    <w:rPr>
      <w:rFonts w:ascii="Arial" w:hAnsi="Arial" w:cs="Arial"/>
      <w:b/>
      <w:bCs/>
      <w:i/>
      <w:iCs/>
      <w:sz w:val="23"/>
      <w:szCs w:val="23"/>
    </w:rPr>
  </w:style>
  <w:style w:type="character" w:customStyle="1" w:styleId="Bodytext5">
    <w:name w:val="Body text (5)_"/>
    <w:basedOn w:val="DefaultParagraphFont"/>
    <w:link w:val="Bodytext50"/>
    <w:uiPriority w:val="99"/>
    <w:rsid w:val="00F42499"/>
    <w:rPr>
      <w:rFonts w:ascii="Arial" w:hAnsi="Arial" w:cs="Arial"/>
      <w:sz w:val="23"/>
      <w:szCs w:val="23"/>
      <w:shd w:val="clear" w:color="auto" w:fill="FFFFFF"/>
    </w:rPr>
  </w:style>
  <w:style w:type="paragraph" w:customStyle="1" w:styleId="Bodytext50">
    <w:name w:val="Body text (5)"/>
    <w:basedOn w:val="Normal"/>
    <w:link w:val="Bodytext5"/>
    <w:uiPriority w:val="99"/>
    <w:rsid w:val="00F42499"/>
    <w:pPr>
      <w:shd w:val="clear" w:color="auto" w:fill="FFFFFF"/>
      <w:spacing w:line="240" w:lineRule="atLeast"/>
    </w:pPr>
    <w:rPr>
      <w:rFonts w:ascii="Arial" w:hAnsi="Arial" w:cs="Arial"/>
      <w:sz w:val="23"/>
      <w:szCs w:val="23"/>
    </w:rPr>
  </w:style>
  <w:style w:type="paragraph" w:styleId="PlainText">
    <w:name w:val="Plain Text"/>
    <w:basedOn w:val="Normal"/>
    <w:link w:val="PlainTextChar"/>
    <w:uiPriority w:val="99"/>
    <w:semiHidden/>
    <w:unhideWhenUsed/>
    <w:rsid w:val="000434F6"/>
    <w:rPr>
      <w:rFonts w:ascii="Consolas" w:eastAsiaTheme="minorHAnsi" w:hAnsi="Consolas"/>
      <w:sz w:val="21"/>
      <w:szCs w:val="21"/>
    </w:rPr>
  </w:style>
  <w:style w:type="character" w:customStyle="1" w:styleId="PlainTextChar">
    <w:name w:val="Plain Text Char"/>
    <w:basedOn w:val="DefaultParagraphFont"/>
    <w:link w:val="PlainText"/>
    <w:uiPriority w:val="99"/>
    <w:semiHidden/>
    <w:rsid w:val="000434F6"/>
    <w:rPr>
      <w:rFonts w:ascii="Consolas" w:eastAsiaTheme="minorHAnsi" w:hAnsi="Consolas"/>
      <w:sz w:val="21"/>
      <w:szCs w:val="21"/>
    </w:rPr>
  </w:style>
  <w:style w:type="character" w:customStyle="1" w:styleId="HeaderChar1">
    <w:name w:val="Header Char1"/>
    <w:rsid w:val="00CE3013"/>
    <w:rPr>
      <w:sz w:val="24"/>
      <w:szCs w:val="20"/>
      <w:lang w:val="hr-HR" w:eastAsia="hr-HR"/>
    </w:rPr>
  </w:style>
  <w:style w:type="table" w:customStyle="1" w:styleId="LightShading1">
    <w:name w:val="Light Shading1"/>
    <w:basedOn w:val="TableNormal"/>
    <w:uiPriority w:val="60"/>
    <w:rsid w:val="00CE301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uiPriority w:val="60"/>
    <w:rsid w:val="00CE301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CE301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CE301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CE301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38157">
      <w:bodyDiv w:val="1"/>
      <w:marLeft w:val="0"/>
      <w:marRight w:val="0"/>
      <w:marTop w:val="0"/>
      <w:marBottom w:val="0"/>
      <w:divBdr>
        <w:top w:val="none" w:sz="0" w:space="0" w:color="auto"/>
        <w:left w:val="none" w:sz="0" w:space="0" w:color="auto"/>
        <w:bottom w:val="none" w:sz="0" w:space="0" w:color="auto"/>
        <w:right w:val="none" w:sz="0" w:space="0" w:color="auto"/>
      </w:divBdr>
    </w:div>
    <w:div w:id="57440160">
      <w:bodyDiv w:val="1"/>
      <w:marLeft w:val="0"/>
      <w:marRight w:val="0"/>
      <w:marTop w:val="0"/>
      <w:marBottom w:val="0"/>
      <w:divBdr>
        <w:top w:val="none" w:sz="0" w:space="0" w:color="auto"/>
        <w:left w:val="none" w:sz="0" w:space="0" w:color="auto"/>
        <w:bottom w:val="none" w:sz="0" w:space="0" w:color="auto"/>
        <w:right w:val="none" w:sz="0" w:space="0" w:color="auto"/>
      </w:divBdr>
    </w:div>
    <w:div w:id="59527052">
      <w:bodyDiv w:val="1"/>
      <w:marLeft w:val="0"/>
      <w:marRight w:val="0"/>
      <w:marTop w:val="0"/>
      <w:marBottom w:val="0"/>
      <w:divBdr>
        <w:top w:val="none" w:sz="0" w:space="0" w:color="auto"/>
        <w:left w:val="none" w:sz="0" w:space="0" w:color="auto"/>
        <w:bottom w:val="none" w:sz="0" w:space="0" w:color="auto"/>
        <w:right w:val="none" w:sz="0" w:space="0" w:color="auto"/>
      </w:divBdr>
    </w:div>
    <w:div w:id="64765649">
      <w:bodyDiv w:val="1"/>
      <w:marLeft w:val="0"/>
      <w:marRight w:val="0"/>
      <w:marTop w:val="0"/>
      <w:marBottom w:val="0"/>
      <w:divBdr>
        <w:top w:val="none" w:sz="0" w:space="0" w:color="auto"/>
        <w:left w:val="none" w:sz="0" w:space="0" w:color="auto"/>
        <w:bottom w:val="none" w:sz="0" w:space="0" w:color="auto"/>
        <w:right w:val="none" w:sz="0" w:space="0" w:color="auto"/>
      </w:divBdr>
    </w:div>
    <w:div w:id="72315478">
      <w:bodyDiv w:val="1"/>
      <w:marLeft w:val="0"/>
      <w:marRight w:val="0"/>
      <w:marTop w:val="0"/>
      <w:marBottom w:val="0"/>
      <w:divBdr>
        <w:top w:val="none" w:sz="0" w:space="0" w:color="auto"/>
        <w:left w:val="none" w:sz="0" w:space="0" w:color="auto"/>
        <w:bottom w:val="none" w:sz="0" w:space="0" w:color="auto"/>
        <w:right w:val="none" w:sz="0" w:space="0" w:color="auto"/>
      </w:divBdr>
    </w:div>
    <w:div w:id="99423577">
      <w:bodyDiv w:val="1"/>
      <w:marLeft w:val="0"/>
      <w:marRight w:val="0"/>
      <w:marTop w:val="0"/>
      <w:marBottom w:val="0"/>
      <w:divBdr>
        <w:top w:val="none" w:sz="0" w:space="0" w:color="auto"/>
        <w:left w:val="none" w:sz="0" w:space="0" w:color="auto"/>
        <w:bottom w:val="none" w:sz="0" w:space="0" w:color="auto"/>
        <w:right w:val="none" w:sz="0" w:space="0" w:color="auto"/>
      </w:divBdr>
    </w:div>
    <w:div w:id="130947977">
      <w:bodyDiv w:val="1"/>
      <w:marLeft w:val="0"/>
      <w:marRight w:val="0"/>
      <w:marTop w:val="0"/>
      <w:marBottom w:val="0"/>
      <w:divBdr>
        <w:top w:val="none" w:sz="0" w:space="0" w:color="auto"/>
        <w:left w:val="none" w:sz="0" w:space="0" w:color="auto"/>
        <w:bottom w:val="none" w:sz="0" w:space="0" w:color="auto"/>
        <w:right w:val="none" w:sz="0" w:space="0" w:color="auto"/>
      </w:divBdr>
    </w:div>
    <w:div w:id="146480370">
      <w:bodyDiv w:val="1"/>
      <w:marLeft w:val="0"/>
      <w:marRight w:val="0"/>
      <w:marTop w:val="0"/>
      <w:marBottom w:val="0"/>
      <w:divBdr>
        <w:top w:val="none" w:sz="0" w:space="0" w:color="auto"/>
        <w:left w:val="none" w:sz="0" w:space="0" w:color="auto"/>
        <w:bottom w:val="none" w:sz="0" w:space="0" w:color="auto"/>
        <w:right w:val="none" w:sz="0" w:space="0" w:color="auto"/>
      </w:divBdr>
    </w:div>
    <w:div w:id="154146866">
      <w:bodyDiv w:val="1"/>
      <w:marLeft w:val="0"/>
      <w:marRight w:val="0"/>
      <w:marTop w:val="0"/>
      <w:marBottom w:val="0"/>
      <w:divBdr>
        <w:top w:val="none" w:sz="0" w:space="0" w:color="auto"/>
        <w:left w:val="none" w:sz="0" w:space="0" w:color="auto"/>
        <w:bottom w:val="none" w:sz="0" w:space="0" w:color="auto"/>
        <w:right w:val="none" w:sz="0" w:space="0" w:color="auto"/>
      </w:divBdr>
    </w:div>
    <w:div w:id="161700957">
      <w:bodyDiv w:val="1"/>
      <w:marLeft w:val="0"/>
      <w:marRight w:val="0"/>
      <w:marTop w:val="0"/>
      <w:marBottom w:val="0"/>
      <w:divBdr>
        <w:top w:val="none" w:sz="0" w:space="0" w:color="auto"/>
        <w:left w:val="none" w:sz="0" w:space="0" w:color="auto"/>
        <w:bottom w:val="none" w:sz="0" w:space="0" w:color="auto"/>
        <w:right w:val="none" w:sz="0" w:space="0" w:color="auto"/>
      </w:divBdr>
    </w:div>
    <w:div w:id="171343316">
      <w:bodyDiv w:val="1"/>
      <w:marLeft w:val="0"/>
      <w:marRight w:val="0"/>
      <w:marTop w:val="0"/>
      <w:marBottom w:val="0"/>
      <w:divBdr>
        <w:top w:val="none" w:sz="0" w:space="0" w:color="auto"/>
        <w:left w:val="none" w:sz="0" w:space="0" w:color="auto"/>
        <w:bottom w:val="none" w:sz="0" w:space="0" w:color="auto"/>
        <w:right w:val="none" w:sz="0" w:space="0" w:color="auto"/>
      </w:divBdr>
    </w:div>
    <w:div w:id="171378718">
      <w:bodyDiv w:val="1"/>
      <w:marLeft w:val="0"/>
      <w:marRight w:val="0"/>
      <w:marTop w:val="0"/>
      <w:marBottom w:val="0"/>
      <w:divBdr>
        <w:top w:val="none" w:sz="0" w:space="0" w:color="auto"/>
        <w:left w:val="none" w:sz="0" w:space="0" w:color="auto"/>
        <w:bottom w:val="none" w:sz="0" w:space="0" w:color="auto"/>
        <w:right w:val="none" w:sz="0" w:space="0" w:color="auto"/>
      </w:divBdr>
    </w:div>
    <w:div w:id="176383971">
      <w:bodyDiv w:val="1"/>
      <w:marLeft w:val="0"/>
      <w:marRight w:val="0"/>
      <w:marTop w:val="0"/>
      <w:marBottom w:val="0"/>
      <w:divBdr>
        <w:top w:val="none" w:sz="0" w:space="0" w:color="auto"/>
        <w:left w:val="none" w:sz="0" w:space="0" w:color="auto"/>
        <w:bottom w:val="none" w:sz="0" w:space="0" w:color="auto"/>
        <w:right w:val="none" w:sz="0" w:space="0" w:color="auto"/>
      </w:divBdr>
    </w:div>
    <w:div w:id="188640457">
      <w:bodyDiv w:val="1"/>
      <w:marLeft w:val="0"/>
      <w:marRight w:val="0"/>
      <w:marTop w:val="0"/>
      <w:marBottom w:val="0"/>
      <w:divBdr>
        <w:top w:val="none" w:sz="0" w:space="0" w:color="auto"/>
        <w:left w:val="none" w:sz="0" w:space="0" w:color="auto"/>
        <w:bottom w:val="none" w:sz="0" w:space="0" w:color="auto"/>
        <w:right w:val="none" w:sz="0" w:space="0" w:color="auto"/>
      </w:divBdr>
    </w:div>
    <w:div w:id="216862112">
      <w:bodyDiv w:val="1"/>
      <w:marLeft w:val="0"/>
      <w:marRight w:val="0"/>
      <w:marTop w:val="0"/>
      <w:marBottom w:val="0"/>
      <w:divBdr>
        <w:top w:val="none" w:sz="0" w:space="0" w:color="auto"/>
        <w:left w:val="none" w:sz="0" w:space="0" w:color="auto"/>
        <w:bottom w:val="none" w:sz="0" w:space="0" w:color="auto"/>
        <w:right w:val="none" w:sz="0" w:space="0" w:color="auto"/>
      </w:divBdr>
    </w:div>
    <w:div w:id="219632622">
      <w:bodyDiv w:val="1"/>
      <w:marLeft w:val="0"/>
      <w:marRight w:val="0"/>
      <w:marTop w:val="0"/>
      <w:marBottom w:val="0"/>
      <w:divBdr>
        <w:top w:val="none" w:sz="0" w:space="0" w:color="auto"/>
        <w:left w:val="none" w:sz="0" w:space="0" w:color="auto"/>
        <w:bottom w:val="none" w:sz="0" w:space="0" w:color="auto"/>
        <w:right w:val="none" w:sz="0" w:space="0" w:color="auto"/>
      </w:divBdr>
    </w:div>
    <w:div w:id="243730433">
      <w:bodyDiv w:val="1"/>
      <w:marLeft w:val="0"/>
      <w:marRight w:val="0"/>
      <w:marTop w:val="0"/>
      <w:marBottom w:val="0"/>
      <w:divBdr>
        <w:top w:val="none" w:sz="0" w:space="0" w:color="auto"/>
        <w:left w:val="none" w:sz="0" w:space="0" w:color="auto"/>
        <w:bottom w:val="none" w:sz="0" w:space="0" w:color="auto"/>
        <w:right w:val="none" w:sz="0" w:space="0" w:color="auto"/>
      </w:divBdr>
    </w:div>
    <w:div w:id="258611420">
      <w:bodyDiv w:val="1"/>
      <w:marLeft w:val="0"/>
      <w:marRight w:val="0"/>
      <w:marTop w:val="0"/>
      <w:marBottom w:val="0"/>
      <w:divBdr>
        <w:top w:val="none" w:sz="0" w:space="0" w:color="auto"/>
        <w:left w:val="none" w:sz="0" w:space="0" w:color="auto"/>
        <w:bottom w:val="none" w:sz="0" w:space="0" w:color="auto"/>
        <w:right w:val="none" w:sz="0" w:space="0" w:color="auto"/>
      </w:divBdr>
    </w:div>
    <w:div w:id="263727936">
      <w:bodyDiv w:val="1"/>
      <w:marLeft w:val="0"/>
      <w:marRight w:val="0"/>
      <w:marTop w:val="0"/>
      <w:marBottom w:val="0"/>
      <w:divBdr>
        <w:top w:val="none" w:sz="0" w:space="0" w:color="auto"/>
        <w:left w:val="none" w:sz="0" w:space="0" w:color="auto"/>
        <w:bottom w:val="none" w:sz="0" w:space="0" w:color="auto"/>
        <w:right w:val="none" w:sz="0" w:space="0" w:color="auto"/>
      </w:divBdr>
    </w:div>
    <w:div w:id="273876327">
      <w:bodyDiv w:val="1"/>
      <w:marLeft w:val="0"/>
      <w:marRight w:val="0"/>
      <w:marTop w:val="0"/>
      <w:marBottom w:val="0"/>
      <w:divBdr>
        <w:top w:val="none" w:sz="0" w:space="0" w:color="auto"/>
        <w:left w:val="none" w:sz="0" w:space="0" w:color="auto"/>
        <w:bottom w:val="none" w:sz="0" w:space="0" w:color="auto"/>
        <w:right w:val="none" w:sz="0" w:space="0" w:color="auto"/>
      </w:divBdr>
    </w:div>
    <w:div w:id="319504357">
      <w:bodyDiv w:val="1"/>
      <w:marLeft w:val="0"/>
      <w:marRight w:val="0"/>
      <w:marTop w:val="0"/>
      <w:marBottom w:val="0"/>
      <w:divBdr>
        <w:top w:val="none" w:sz="0" w:space="0" w:color="auto"/>
        <w:left w:val="none" w:sz="0" w:space="0" w:color="auto"/>
        <w:bottom w:val="none" w:sz="0" w:space="0" w:color="auto"/>
        <w:right w:val="none" w:sz="0" w:space="0" w:color="auto"/>
      </w:divBdr>
    </w:div>
    <w:div w:id="350685232">
      <w:bodyDiv w:val="1"/>
      <w:marLeft w:val="0"/>
      <w:marRight w:val="0"/>
      <w:marTop w:val="0"/>
      <w:marBottom w:val="0"/>
      <w:divBdr>
        <w:top w:val="none" w:sz="0" w:space="0" w:color="auto"/>
        <w:left w:val="none" w:sz="0" w:space="0" w:color="auto"/>
        <w:bottom w:val="none" w:sz="0" w:space="0" w:color="auto"/>
        <w:right w:val="none" w:sz="0" w:space="0" w:color="auto"/>
      </w:divBdr>
    </w:div>
    <w:div w:id="356741085">
      <w:bodyDiv w:val="1"/>
      <w:marLeft w:val="0"/>
      <w:marRight w:val="0"/>
      <w:marTop w:val="0"/>
      <w:marBottom w:val="0"/>
      <w:divBdr>
        <w:top w:val="none" w:sz="0" w:space="0" w:color="auto"/>
        <w:left w:val="none" w:sz="0" w:space="0" w:color="auto"/>
        <w:bottom w:val="none" w:sz="0" w:space="0" w:color="auto"/>
        <w:right w:val="none" w:sz="0" w:space="0" w:color="auto"/>
      </w:divBdr>
    </w:div>
    <w:div w:id="358703897">
      <w:bodyDiv w:val="1"/>
      <w:marLeft w:val="0"/>
      <w:marRight w:val="0"/>
      <w:marTop w:val="0"/>
      <w:marBottom w:val="0"/>
      <w:divBdr>
        <w:top w:val="none" w:sz="0" w:space="0" w:color="auto"/>
        <w:left w:val="none" w:sz="0" w:space="0" w:color="auto"/>
        <w:bottom w:val="none" w:sz="0" w:space="0" w:color="auto"/>
        <w:right w:val="none" w:sz="0" w:space="0" w:color="auto"/>
      </w:divBdr>
    </w:div>
    <w:div w:id="375392214">
      <w:bodyDiv w:val="1"/>
      <w:marLeft w:val="0"/>
      <w:marRight w:val="0"/>
      <w:marTop w:val="0"/>
      <w:marBottom w:val="0"/>
      <w:divBdr>
        <w:top w:val="none" w:sz="0" w:space="0" w:color="auto"/>
        <w:left w:val="none" w:sz="0" w:space="0" w:color="auto"/>
        <w:bottom w:val="none" w:sz="0" w:space="0" w:color="auto"/>
        <w:right w:val="none" w:sz="0" w:space="0" w:color="auto"/>
      </w:divBdr>
    </w:div>
    <w:div w:id="391662097">
      <w:bodyDiv w:val="1"/>
      <w:marLeft w:val="0"/>
      <w:marRight w:val="0"/>
      <w:marTop w:val="0"/>
      <w:marBottom w:val="0"/>
      <w:divBdr>
        <w:top w:val="none" w:sz="0" w:space="0" w:color="auto"/>
        <w:left w:val="none" w:sz="0" w:space="0" w:color="auto"/>
        <w:bottom w:val="none" w:sz="0" w:space="0" w:color="auto"/>
        <w:right w:val="none" w:sz="0" w:space="0" w:color="auto"/>
      </w:divBdr>
    </w:div>
    <w:div w:id="400951013">
      <w:bodyDiv w:val="1"/>
      <w:marLeft w:val="0"/>
      <w:marRight w:val="0"/>
      <w:marTop w:val="0"/>
      <w:marBottom w:val="0"/>
      <w:divBdr>
        <w:top w:val="none" w:sz="0" w:space="0" w:color="auto"/>
        <w:left w:val="none" w:sz="0" w:space="0" w:color="auto"/>
        <w:bottom w:val="none" w:sz="0" w:space="0" w:color="auto"/>
        <w:right w:val="none" w:sz="0" w:space="0" w:color="auto"/>
      </w:divBdr>
    </w:div>
    <w:div w:id="401685621">
      <w:bodyDiv w:val="1"/>
      <w:marLeft w:val="0"/>
      <w:marRight w:val="0"/>
      <w:marTop w:val="0"/>
      <w:marBottom w:val="0"/>
      <w:divBdr>
        <w:top w:val="none" w:sz="0" w:space="0" w:color="auto"/>
        <w:left w:val="none" w:sz="0" w:space="0" w:color="auto"/>
        <w:bottom w:val="none" w:sz="0" w:space="0" w:color="auto"/>
        <w:right w:val="none" w:sz="0" w:space="0" w:color="auto"/>
      </w:divBdr>
    </w:div>
    <w:div w:id="423303194">
      <w:bodyDiv w:val="1"/>
      <w:marLeft w:val="0"/>
      <w:marRight w:val="0"/>
      <w:marTop w:val="0"/>
      <w:marBottom w:val="0"/>
      <w:divBdr>
        <w:top w:val="none" w:sz="0" w:space="0" w:color="auto"/>
        <w:left w:val="none" w:sz="0" w:space="0" w:color="auto"/>
        <w:bottom w:val="none" w:sz="0" w:space="0" w:color="auto"/>
        <w:right w:val="none" w:sz="0" w:space="0" w:color="auto"/>
      </w:divBdr>
    </w:div>
    <w:div w:id="448934801">
      <w:bodyDiv w:val="1"/>
      <w:marLeft w:val="0"/>
      <w:marRight w:val="0"/>
      <w:marTop w:val="0"/>
      <w:marBottom w:val="0"/>
      <w:divBdr>
        <w:top w:val="none" w:sz="0" w:space="0" w:color="auto"/>
        <w:left w:val="none" w:sz="0" w:space="0" w:color="auto"/>
        <w:bottom w:val="none" w:sz="0" w:space="0" w:color="auto"/>
        <w:right w:val="none" w:sz="0" w:space="0" w:color="auto"/>
      </w:divBdr>
    </w:div>
    <w:div w:id="464200623">
      <w:bodyDiv w:val="1"/>
      <w:marLeft w:val="0"/>
      <w:marRight w:val="0"/>
      <w:marTop w:val="0"/>
      <w:marBottom w:val="0"/>
      <w:divBdr>
        <w:top w:val="none" w:sz="0" w:space="0" w:color="auto"/>
        <w:left w:val="none" w:sz="0" w:space="0" w:color="auto"/>
        <w:bottom w:val="none" w:sz="0" w:space="0" w:color="auto"/>
        <w:right w:val="none" w:sz="0" w:space="0" w:color="auto"/>
      </w:divBdr>
    </w:div>
    <w:div w:id="467862955">
      <w:bodyDiv w:val="1"/>
      <w:marLeft w:val="0"/>
      <w:marRight w:val="0"/>
      <w:marTop w:val="0"/>
      <w:marBottom w:val="0"/>
      <w:divBdr>
        <w:top w:val="none" w:sz="0" w:space="0" w:color="auto"/>
        <w:left w:val="none" w:sz="0" w:space="0" w:color="auto"/>
        <w:bottom w:val="none" w:sz="0" w:space="0" w:color="auto"/>
        <w:right w:val="none" w:sz="0" w:space="0" w:color="auto"/>
      </w:divBdr>
    </w:div>
    <w:div w:id="470943881">
      <w:bodyDiv w:val="1"/>
      <w:marLeft w:val="0"/>
      <w:marRight w:val="0"/>
      <w:marTop w:val="0"/>
      <w:marBottom w:val="0"/>
      <w:divBdr>
        <w:top w:val="none" w:sz="0" w:space="0" w:color="auto"/>
        <w:left w:val="none" w:sz="0" w:space="0" w:color="auto"/>
        <w:bottom w:val="none" w:sz="0" w:space="0" w:color="auto"/>
        <w:right w:val="none" w:sz="0" w:space="0" w:color="auto"/>
      </w:divBdr>
    </w:div>
    <w:div w:id="546066269">
      <w:bodyDiv w:val="1"/>
      <w:marLeft w:val="0"/>
      <w:marRight w:val="0"/>
      <w:marTop w:val="0"/>
      <w:marBottom w:val="0"/>
      <w:divBdr>
        <w:top w:val="none" w:sz="0" w:space="0" w:color="auto"/>
        <w:left w:val="none" w:sz="0" w:space="0" w:color="auto"/>
        <w:bottom w:val="none" w:sz="0" w:space="0" w:color="auto"/>
        <w:right w:val="none" w:sz="0" w:space="0" w:color="auto"/>
      </w:divBdr>
    </w:div>
    <w:div w:id="550263781">
      <w:bodyDiv w:val="1"/>
      <w:marLeft w:val="0"/>
      <w:marRight w:val="0"/>
      <w:marTop w:val="0"/>
      <w:marBottom w:val="0"/>
      <w:divBdr>
        <w:top w:val="none" w:sz="0" w:space="0" w:color="auto"/>
        <w:left w:val="none" w:sz="0" w:space="0" w:color="auto"/>
        <w:bottom w:val="none" w:sz="0" w:space="0" w:color="auto"/>
        <w:right w:val="none" w:sz="0" w:space="0" w:color="auto"/>
      </w:divBdr>
      <w:divsChild>
        <w:div w:id="884878526">
          <w:marLeft w:val="0"/>
          <w:marRight w:val="0"/>
          <w:marTop w:val="0"/>
          <w:marBottom w:val="0"/>
          <w:divBdr>
            <w:top w:val="none" w:sz="0" w:space="0" w:color="auto"/>
            <w:left w:val="none" w:sz="0" w:space="0" w:color="auto"/>
            <w:bottom w:val="none" w:sz="0" w:space="0" w:color="auto"/>
            <w:right w:val="none" w:sz="0" w:space="0" w:color="auto"/>
          </w:divBdr>
        </w:div>
        <w:div w:id="119347285">
          <w:marLeft w:val="0"/>
          <w:marRight w:val="0"/>
          <w:marTop w:val="0"/>
          <w:marBottom w:val="0"/>
          <w:divBdr>
            <w:top w:val="none" w:sz="0" w:space="0" w:color="auto"/>
            <w:left w:val="none" w:sz="0" w:space="0" w:color="auto"/>
            <w:bottom w:val="none" w:sz="0" w:space="0" w:color="auto"/>
            <w:right w:val="none" w:sz="0" w:space="0" w:color="auto"/>
          </w:divBdr>
        </w:div>
        <w:div w:id="114570223">
          <w:marLeft w:val="0"/>
          <w:marRight w:val="0"/>
          <w:marTop w:val="0"/>
          <w:marBottom w:val="0"/>
          <w:divBdr>
            <w:top w:val="none" w:sz="0" w:space="0" w:color="auto"/>
            <w:left w:val="none" w:sz="0" w:space="0" w:color="auto"/>
            <w:bottom w:val="none" w:sz="0" w:space="0" w:color="auto"/>
            <w:right w:val="none" w:sz="0" w:space="0" w:color="auto"/>
          </w:divBdr>
        </w:div>
        <w:div w:id="1993677210">
          <w:marLeft w:val="0"/>
          <w:marRight w:val="0"/>
          <w:marTop w:val="0"/>
          <w:marBottom w:val="0"/>
          <w:divBdr>
            <w:top w:val="none" w:sz="0" w:space="0" w:color="auto"/>
            <w:left w:val="none" w:sz="0" w:space="0" w:color="auto"/>
            <w:bottom w:val="none" w:sz="0" w:space="0" w:color="auto"/>
            <w:right w:val="none" w:sz="0" w:space="0" w:color="auto"/>
          </w:divBdr>
        </w:div>
        <w:div w:id="1245257265">
          <w:marLeft w:val="0"/>
          <w:marRight w:val="0"/>
          <w:marTop w:val="0"/>
          <w:marBottom w:val="0"/>
          <w:divBdr>
            <w:top w:val="none" w:sz="0" w:space="0" w:color="auto"/>
            <w:left w:val="none" w:sz="0" w:space="0" w:color="auto"/>
            <w:bottom w:val="none" w:sz="0" w:space="0" w:color="auto"/>
            <w:right w:val="none" w:sz="0" w:space="0" w:color="auto"/>
          </w:divBdr>
        </w:div>
        <w:div w:id="1083334685">
          <w:marLeft w:val="0"/>
          <w:marRight w:val="0"/>
          <w:marTop w:val="0"/>
          <w:marBottom w:val="0"/>
          <w:divBdr>
            <w:top w:val="none" w:sz="0" w:space="0" w:color="auto"/>
            <w:left w:val="none" w:sz="0" w:space="0" w:color="auto"/>
            <w:bottom w:val="none" w:sz="0" w:space="0" w:color="auto"/>
            <w:right w:val="none" w:sz="0" w:space="0" w:color="auto"/>
          </w:divBdr>
        </w:div>
        <w:div w:id="1742748601">
          <w:marLeft w:val="0"/>
          <w:marRight w:val="0"/>
          <w:marTop w:val="0"/>
          <w:marBottom w:val="0"/>
          <w:divBdr>
            <w:top w:val="none" w:sz="0" w:space="0" w:color="auto"/>
            <w:left w:val="none" w:sz="0" w:space="0" w:color="auto"/>
            <w:bottom w:val="none" w:sz="0" w:space="0" w:color="auto"/>
            <w:right w:val="none" w:sz="0" w:space="0" w:color="auto"/>
          </w:divBdr>
        </w:div>
        <w:div w:id="909660717">
          <w:marLeft w:val="0"/>
          <w:marRight w:val="0"/>
          <w:marTop w:val="0"/>
          <w:marBottom w:val="0"/>
          <w:divBdr>
            <w:top w:val="none" w:sz="0" w:space="0" w:color="auto"/>
            <w:left w:val="none" w:sz="0" w:space="0" w:color="auto"/>
            <w:bottom w:val="none" w:sz="0" w:space="0" w:color="auto"/>
            <w:right w:val="none" w:sz="0" w:space="0" w:color="auto"/>
          </w:divBdr>
        </w:div>
        <w:div w:id="504133333">
          <w:marLeft w:val="0"/>
          <w:marRight w:val="0"/>
          <w:marTop w:val="0"/>
          <w:marBottom w:val="0"/>
          <w:divBdr>
            <w:top w:val="none" w:sz="0" w:space="0" w:color="auto"/>
            <w:left w:val="none" w:sz="0" w:space="0" w:color="auto"/>
            <w:bottom w:val="none" w:sz="0" w:space="0" w:color="auto"/>
            <w:right w:val="none" w:sz="0" w:space="0" w:color="auto"/>
          </w:divBdr>
        </w:div>
        <w:div w:id="1918394731">
          <w:marLeft w:val="0"/>
          <w:marRight w:val="0"/>
          <w:marTop w:val="0"/>
          <w:marBottom w:val="0"/>
          <w:divBdr>
            <w:top w:val="none" w:sz="0" w:space="0" w:color="auto"/>
            <w:left w:val="none" w:sz="0" w:space="0" w:color="auto"/>
            <w:bottom w:val="none" w:sz="0" w:space="0" w:color="auto"/>
            <w:right w:val="none" w:sz="0" w:space="0" w:color="auto"/>
          </w:divBdr>
        </w:div>
        <w:div w:id="1864322870">
          <w:marLeft w:val="0"/>
          <w:marRight w:val="0"/>
          <w:marTop w:val="0"/>
          <w:marBottom w:val="0"/>
          <w:divBdr>
            <w:top w:val="none" w:sz="0" w:space="0" w:color="auto"/>
            <w:left w:val="none" w:sz="0" w:space="0" w:color="auto"/>
            <w:bottom w:val="none" w:sz="0" w:space="0" w:color="auto"/>
            <w:right w:val="none" w:sz="0" w:space="0" w:color="auto"/>
          </w:divBdr>
        </w:div>
        <w:div w:id="1496530990">
          <w:marLeft w:val="0"/>
          <w:marRight w:val="0"/>
          <w:marTop w:val="0"/>
          <w:marBottom w:val="0"/>
          <w:divBdr>
            <w:top w:val="none" w:sz="0" w:space="0" w:color="auto"/>
            <w:left w:val="none" w:sz="0" w:space="0" w:color="auto"/>
            <w:bottom w:val="none" w:sz="0" w:space="0" w:color="auto"/>
            <w:right w:val="none" w:sz="0" w:space="0" w:color="auto"/>
          </w:divBdr>
        </w:div>
        <w:div w:id="766120928">
          <w:marLeft w:val="0"/>
          <w:marRight w:val="0"/>
          <w:marTop w:val="0"/>
          <w:marBottom w:val="0"/>
          <w:divBdr>
            <w:top w:val="none" w:sz="0" w:space="0" w:color="auto"/>
            <w:left w:val="none" w:sz="0" w:space="0" w:color="auto"/>
            <w:bottom w:val="none" w:sz="0" w:space="0" w:color="auto"/>
            <w:right w:val="none" w:sz="0" w:space="0" w:color="auto"/>
          </w:divBdr>
        </w:div>
        <w:div w:id="124198224">
          <w:marLeft w:val="0"/>
          <w:marRight w:val="0"/>
          <w:marTop w:val="0"/>
          <w:marBottom w:val="0"/>
          <w:divBdr>
            <w:top w:val="none" w:sz="0" w:space="0" w:color="auto"/>
            <w:left w:val="none" w:sz="0" w:space="0" w:color="auto"/>
            <w:bottom w:val="none" w:sz="0" w:space="0" w:color="auto"/>
            <w:right w:val="none" w:sz="0" w:space="0" w:color="auto"/>
          </w:divBdr>
        </w:div>
        <w:div w:id="474180253">
          <w:marLeft w:val="0"/>
          <w:marRight w:val="0"/>
          <w:marTop w:val="0"/>
          <w:marBottom w:val="0"/>
          <w:divBdr>
            <w:top w:val="none" w:sz="0" w:space="0" w:color="auto"/>
            <w:left w:val="none" w:sz="0" w:space="0" w:color="auto"/>
            <w:bottom w:val="none" w:sz="0" w:space="0" w:color="auto"/>
            <w:right w:val="none" w:sz="0" w:space="0" w:color="auto"/>
          </w:divBdr>
        </w:div>
      </w:divsChild>
    </w:div>
    <w:div w:id="551698035">
      <w:bodyDiv w:val="1"/>
      <w:marLeft w:val="0"/>
      <w:marRight w:val="0"/>
      <w:marTop w:val="0"/>
      <w:marBottom w:val="0"/>
      <w:divBdr>
        <w:top w:val="none" w:sz="0" w:space="0" w:color="auto"/>
        <w:left w:val="none" w:sz="0" w:space="0" w:color="auto"/>
        <w:bottom w:val="none" w:sz="0" w:space="0" w:color="auto"/>
        <w:right w:val="none" w:sz="0" w:space="0" w:color="auto"/>
      </w:divBdr>
    </w:div>
    <w:div w:id="558512771">
      <w:bodyDiv w:val="1"/>
      <w:marLeft w:val="0"/>
      <w:marRight w:val="0"/>
      <w:marTop w:val="0"/>
      <w:marBottom w:val="0"/>
      <w:divBdr>
        <w:top w:val="none" w:sz="0" w:space="0" w:color="auto"/>
        <w:left w:val="none" w:sz="0" w:space="0" w:color="auto"/>
        <w:bottom w:val="none" w:sz="0" w:space="0" w:color="auto"/>
        <w:right w:val="none" w:sz="0" w:space="0" w:color="auto"/>
      </w:divBdr>
    </w:div>
    <w:div w:id="574975028">
      <w:bodyDiv w:val="1"/>
      <w:marLeft w:val="0"/>
      <w:marRight w:val="0"/>
      <w:marTop w:val="0"/>
      <w:marBottom w:val="0"/>
      <w:divBdr>
        <w:top w:val="none" w:sz="0" w:space="0" w:color="auto"/>
        <w:left w:val="none" w:sz="0" w:space="0" w:color="auto"/>
        <w:bottom w:val="none" w:sz="0" w:space="0" w:color="auto"/>
        <w:right w:val="none" w:sz="0" w:space="0" w:color="auto"/>
      </w:divBdr>
    </w:div>
    <w:div w:id="576326696">
      <w:bodyDiv w:val="1"/>
      <w:marLeft w:val="0"/>
      <w:marRight w:val="0"/>
      <w:marTop w:val="0"/>
      <w:marBottom w:val="0"/>
      <w:divBdr>
        <w:top w:val="none" w:sz="0" w:space="0" w:color="auto"/>
        <w:left w:val="none" w:sz="0" w:space="0" w:color="auto"/>
        <w:bottom w:val="none" w:sz="0" w:space="0" w:color="auto"/>
        <w:right w:val="none" w:sz="0" w:space="0" w:color="auto"/>
      </w:divBdr>
    </w:div>
    <w:div w:id="576862420">
      <w:bodyDiv w:val="1"/>
      <w:marLeft w:val="0"/>
      <w:marRight w:val="0"/>
      <w:marTop w:val="0"/>
      <w:marBottom w:val="0"/>
      <w:divBdr>
        <w:top w:val="none" w:sz="0" w:space="0" w:color="auto"/>
        <w:left w:val="none" w:sz="0" w:space="0" w:color="auto"/>
        <w:bottom w:val="none" w:sz="0" w:space="0" w:color="auto"/>
        <w:right w:val="none" w:sz="0" w:space="0" w:color="auto"/>
      </w:divBdr>
    </w:div>
    <w:div w:id="578638637">
      <w:bodyDiv w:val="1"/>
      <w:marLeft w:val="0"/>
      <w:marRight w:val="0"/>
      <w:marTop w:val="0"/>
      <w:marBottom w:val="0"/>
      <w:divBdr>
        <w:top w:val="none" w:sz="0" w:space="0" w:color="auto"/>
        <w:left w:val="none" w:sz="0" w:space="0" w:color="auto"/>
        <w:bottom w:val="none" w:sz="0" w:space="0" w:color="auto"/>
        <w:right w:val="none" w:sz="0" w:space="0" w:color="auto"/>
      </w:divBdr>
    </w:div>
    <w:div w:id="582646241">
      <w:bodyDiv w:val="1"/>
      <w:marLeft w:val="0"/>
      <w:marRight w:val="0"/>
      <w:marTop w:val="0"/>
      <w:marBottom w:val="0"/>
      <w:divBdr>
        <w:top w:val="none" w:sz="0" w:space="0" w:color="auto"/>
        <w:left w:val="none" w:sz="0" w:space="0" w:color="auto"/>
        <w:bottom w:val="none" w:sz="0" w:space="0" w:color="auto"/>
        <w:right w:val="none" w:sz="0" w:space="0" w:color="auto"/>
      </w:divBdr>
    </w:div>
    <w:div w:id="591857230">
      <w:bodyDiv w:val="1"/>
      <w:marLeft w:val="0"/>
      <w:marRight w:val="0"/>
      <w:marTop w:val="0"/>
      <w:marBottom w:val="0"/>
      <w:divBdr>
        <w:top w:val="none" w:sz="0" w:space="0" w:color="auto"/>
        <w:left w:val="none" w:sz="0" w:space="0" w:color="auto"/>
        <w:bottom w:val="none" w:sz="0" w:space="0" w:color="auto"/>
        <w:right w:val="none" w:sz="0" w:space="0" w:color="auto"/>
      </w:divBdr>
    </w:div>
    <w:div w:id="595674307">
      <w:bodyDiv w:val="1"/>
      <w:marLeft w:val="0"/>
      <w:marRight w:val="0"/>
      <w:marTop w:val="0"/>
      <w:marBottom w:val="0"/>
      <w:divBdr>
        <w:top w:val="none" w:sz="0" w:space="0" w:color="auto"/>
        <w:left w:val="none" w:sz="0" w:space="0" w:color="auto"/>
        <w:bottom w:val="none" w:sz="0" w:space="0" w:color="auto"/>
        <w:right w:val="none" w:sz="0" w:space="0" w:color="auto"/>
      </w:divBdr>
    </w:div>
    <w:div w:id="596913337">
      <w:bodyDiv w:val="1"/>
      <w:marLeft w:val="0"/>
      <w:marRight w:val="0"/>
      <w:marTop w:val="0"/>
      <w:marBottom w:val="0"/>
      <w:divBdr>
        <w:top w:val="none" w:sz="0" w:space="0" w:color="auto"/>
        <w:left w:val="none" w:sz="0" w:space="0" w:color="auto"/>
        <w:bottom w:val="none" w:sz="0" w:space="0" w:color="auto"/>
        <w:right w:val="none" w:sz="0" w:space="0" w:color="auto"/>
      </w:divBdr>
    </w:div>
    <w:div w:id="597569321">
      <w:bodyDiv w:val="1"/>
      <w:marLeft w:val="0"/>
      <w:marRight w:val="0"/>
      <w:marTop w:val="0"/>
      <w:marBottom w:val="0"/>
      <w:divBdr>
        <w:top w:val="none" w:sz="0" w:space="0" w:color="auto"/>
        <w:left w:val="none" w:sz="0" w:space="0" w:color="auto"/>
        <w:bottom w:val="none" w:sz="0" w:space="0" w:color="auto"/>
        <w:right w:val="none" w:sz="0" w:space="0" w:color="auto"/>
      </w:divBdr>
    </w:div>
    <w:div w:id="599531607">
      <w:bodyDiv w:val="1"/>
      <w:marLeft w:val="0"/>
      <w:marRight w:val="0"/>
      <w:marTop w:val="0"/>
      <w:marBottom w:val="0"/>
      <w:divBdr>
        <w:top w:val="none" w:sz="0" w:space="0" w:color="auto"/>
        <w:left w:val="none" w:sz="0" w:space="0" w:color="auto"/>
        <w:bottom w:val="none" w:sz="0" w:space="0" w:color="auto"/>
        <w:right w:val="none" w:sz="0" w:space="0" w:color="auto"/>
      </w:divBdr>
    </w:div>
    <w:div w:id="610362836">
      <w:bodyDiv w:val="1"/>
      <w:marLeft w:val="0"/>
      <w:marRight w:val="0"/>
      <w:marTop w:val="0"/>
      <w:marBottom w:val="0"/>
      <w:divBdr>
        <w:top w:val="none" w:sz="0" w:space="0" w:color="auto"/>
        <w:left w:val="none" w:sz="0" w:space="0" w:color="auto"/>
        <w:bottom w:val="none" w:sz="0" w:space="0" w:color="auto"/>
        <w:right w:val="none" w:sz="0" w:space="0" w:color="auto"/>
      </w:divBdr>
    </w:div>
    <w:div w:id="610819474">
      <w:bodyDiv w:val="1"/>
      <w:marLeft w:val="0"/>
      <w:marRight w:val="0"/>
      <w:marTop w:val="0"/>
      <w:marBottom w:val="0"/>
      <w:divBdr>
        <w:top w:val="none" w:sz="0" w:space="0" w:color="auto"/>
        <w:left w:val="none" w:sz="0" w:space="0" w:color="auto"/>
        <w:bottom w:val="none" w:sz="0" w:space="0" w:color="auto"/>
        <w:right w:val="none" w:sz="0" w:space="0" w:color="auto"/>
      </w:divBdr>
    </w:div>
    <w:div w:id="614749398">
      <w:bodyDiv w:val="1"/>
      <w:marLeft w:val="0"/>
      <w:marRight w:val="0"/>
      <w:marTop w:val="0"/>
      <w:marBottom w:val="0"/>
      <w:divBdr>
        <w:top w:val="none" w:sz="0" w:space="0" w:color="auto"/>
        <w:left w:val="none" w:sz="0" w:space="0" w:color="auto"/>
        <w:bottom w:val="none" w:sz="0" w:space="0" w:color="auto"/>
        <w:right w:val="none" w:sz="0" w:space="0" w:color="auto"/>
      </w:divBdr>
    </w:div>
    <w:div w:id="638531961">
      <w:bodyDiv w:val="1"/>
      <w:marLeft w:val="0"/>
      <w:marRight w:val="0"/>
      <w:marTop w:val="0"/>
      <w:marBottom w:val="0"/>
      <w:divBdr>
        <w:top w:val="none" w:sz="0" w:space="0" w:color="auto"/>
        <w:left w:val="none" w:sz="0" w:space="0" w:color="auto"/>
        <w:bottom w:val="none" w:sz="0" w:space="0" w:color="auto"/>
        <w:right w:val="none" w:sz="0" w:space="0" w:color="auto"/>
      </w:divBdr>
    </w:div>
    <w:div w:id="665670225">
      <w:bodyDiv w:val="1"/>
      <w:marLeft w:val="0"/>
      <w:marRight w:val="0"/>
      <w:marTop w:val="0"/>
      <w:marBottom w:val="0"/>
      <w:divBdr>
        <w:top w:val="none" w:sz="0" w:space="0" w:color="auto"/>
        <w:left w:val="none" w:sz="0" w:space="0" w:color="auto"/>
        <w:bottom w:val="none" w:sz="0" w:space="0" w:color="auto"/>
        <w:right w:val="none" w:sz="0" w:space="0" w:color="auto"/>
      </w:divBdr>
    </w:div>
    <w:div w:id="749928864">
      <w:bodyDiv w:val="1"/>
      <w:marLeft w:val="0"/>
      <w:marRight w:val="0"/>
      <w:marTop w:val="0"/>
      <w:marBottom w:val="0"/>
      <w:divBdr>
        <w:top w:val="none" w:sz="0" w:space="0" w:color="auto"/>
        <w:left w:val="none" w:sz="0" w:space="0" w:color="auto"/>
        <w:bottom w:val="none" w:sz="0" w:space="0" w:color="auto"/>
        <w:right w:val="none" w:sz="0" w:space="0" w:color="auto"/>
      </w:divBdr>
    </w:div>
    <w:div w:id="761725041">
      <w:bodyDiv w:val="1"/>
      <w:marLeft w:val="0"/>
      <w:marRight w:val="0"/>
      <w:marTop w:val="0"/>
      <w:marBottom w:val="0"/>
      <w:divBdr>
        <w:top w:val="none" w:sz="0" w:space="0" w:color="auto"/>
        <w:left w:val="none" w:sz="0" w:space="0" w:color="auto"/>
        <w:bottom w:val="none" w:sz="0" w:space="0" w:color="auto"/>
        <w:right w:val="none" w:sz="0" w:space="0" w:color="auto"/>
      </w:divBdr>
    </w:div>
    <w:div w:id="789781508">
      <w:bodyDiv w:val="1"/>
      <w:marLeft w:val="0"/>
      <w:marRight w:val="0"/>
      <w:marTop w:val="0"/>
      <w:marBottom w:val="0"/>
      <w:divBdr>
        <w:top w:val="none" w:sz="0" w:space="0" w:color="auto"/>
        <w:left w:val="none" w:sz="0" w:space="0" w:color="auto"/>
        <w:bottom w:val="none" w:sz="0" w:space="0" w:color="auto"/>
        <w:right w:val="none" w:sz="0" w:space="0" w:color="auto"/>
      </w:divBdr>
    </w:div>
    <w:div w:id="793408770">
      <w:bodyDiv w:val="1"/>
      <w:marLeft w:val="0"/>
      <w:marRight w:val="0"/>
      <w:marTop w:val="0"/>
      <w:marBottom w:val="0"/>
      <w:divBdr>
        <w:top w:val="none" w:sz="0" w:space="0" w:color="auto"/>
        <w:left w:val="none" w:sz="0" w:space="0" w:color="auto"/>
        <w:bottom w:val="none" w:sz="0" w:space="0" w:color="auto"/>
        <w:right w:val="none" w:sz="0" w:space="0" w:color="auto"/>
      </w:divBdr>
    </w:div>
    <w:div w:id="796726163">
      <w:bodyDiv w:val="1"/>
      <w:marLeft w:val="0"/>
      <w:marRight w:val="0"/>
      <w:marTop w:val="0"/>
      <w:marBottom w:val="0"/>
      <w:divBdr>
        <w:top w:val="none" w:sz="0" w:space="0" w:color="auto"/>
        <w:left w:val="none" w:sz="0" w:space="0" w:color="auto"/>
        <w:bottom w:val="none" w:sz="0" w:space="0" w:color="auto"/>
        <w:right w:val="none" w:sz="0" w:space="0" w:color="auto"/>
      </w:divBdr>
    </w:div>
    <w:div w:id="796800897">
      <w:bodyDiv w:val="1"/>
      <w:marLeft w:val="0"/>
      <w:marRight w:val="0"/>
      <w:marTop w:val="0"/>
      <w:marBottom w:val="0"/>
      <w:divBdr>
        <w:top w:val="none" w:sz="0" w:space="0" w:color="auto"/>
        <w:left w:val="none" w:sz="0" w:space="0" w:color="auto"/>
        <w:bottom w:val="none" w:sz="0" w:space="0" w:color="auto"/>
        <w:right w:val="none" w:sz="0" w:space="0" w:color="auto"/>
      </w:divBdr>
    </w:div>
    <w:div w:id="804472546">
      <w:bodyDiv w:val="1"/>
      <w:marLeft w:val="0"/>
      <w:marRight w:val="0"/>
      <w:marTop w:val="0"/>
      <w:marBottom w:val="0"/>
      <w:divBdr>
        <w:top w:val="none" w:sz="0" w:space="0" w:color="auto"/>
        <w:left w:val="none" w:sz="0" w:space="0" w:color="auto"/>
        <w:bottom w:val="none" w:sz="0" w:space="0" w:color="auto"/>
        <w:right w:val="none" w:sz="0" w:space="0" w:color="auto"/>
      </w:divBdr>
    </w:div>
    <w:div w:id="818767535">
      <w:bodyDiv w:val="1"/>
      <w:marLeft w:val="0"/>
      <w:marRight w:val="0"/>
      <w:marTop w:val="0"/>
      <w:marBottom w:val="0"/>
      <w:divBdr>
        <w:top w:val="none" w:sz="0" w:space="0" w:color="auto"/>
        <w:left w:val="none" w:sz="0" w:space="0" w:color="auto"/>
        <w:bottom w:val="none" w:sz="0" w:space="0" w:color="auto"/>
        <w:right w:val="none" w:sz="0" w:space="0" w:color="auto"/>
      </w:divBdr>
    </w:div>
    <w:div w:id="819927440">
      <w:bodyDiv w:val="1"/>
      <w:marLeft w:val="0"/>
      <w:marRight w:val="0"/>
      <w:marTop w:val="0"/>
      <w:marBottom w:val="0"/>
      <w:divBdr>
        <w:top w:val="none" w:sz="0" w:space="0" w:color="auto"/>
        <w:left w:val="none" w:sz="0" w:space="0" w:color="auto"/>
        <w:bottom w:val="none" w:sz="0" w:space="0" w:color="auto"/>
        <w:right w:val="none" w:sz="0" w:space="0" w:color="auto"/>
      </w:divBdr>
    </w:div>
    <w:div w:id="831723865">
      <w:bodyDiv w:val="1"/>
      <w:marLeft w:val="0"/>
      <w:marRight w:val="0"/>
      <w:marTop w:val="0"/>
      <w:marBottom w:val="0"/>
      <w:divBdr>
        <w:top w:val="none" w:sz="0" w:space="0" w:color="auto"/>
        <w:left w:val="none" w:sz="0" w:space="0" w:color="auto"/>
        <w:bottom w:val="none" w:sz="0" w:space="0" w:color="auto"/>
        <w:right w:val="none" w:sz="0" w:space="0" w:color="auto"/>
      </w:divBdr>
    </w:div>
    <w:div w:id="838546341">
      <w:bodyDiv w:val="1"/>
      <w:marLeft w:val="0"/>
      <w:marRight w:val="0"/>
      <w:marTop w:val="0"/>
      <w:marBottom w:val="0"/>
      <w:divBdr>
        <w:top w:val="none" w:sz="0" w:space="0" w:color="auto"/>
        <w:left w:val="none" w:sz="0" w:space="0" w:color="auto"/>
        <w:bottom w:val="none" w:sz="0" w:space="0" w:color="auto"/>
        <w:right w:val="none" w:sz="0" w:space="0" w:color="auto"/>
      </w:divBdr>
    </w:div>
    <w:div w:id="855660176">
      <w:bodyDiv w:val="1"/>
      <w:marLeft w:val="0"/>
      <w:marRight w:val="0"/>
      <w:marTop w:val="0"/>
      <w:marBottom w:val="0"/>
      <w:divBdr>
        <w:top w:val="none" w:sz="0" w:space="0" w:color="auto"/>
        <w:left w:val="none" w:sz="0" w:space="0" w:color="auto"/>
        <w:bottom w:val="none" w:sz="0" w:space="0" w:color="auto"/>
        <w:right w:val="none" w:sz="0" w:space="0" w:color="auto"/>
      </w:divBdr>
    </w:div>
    <w:div w:id="881751938">
      <w:bodyDiv w:val="1"/>
      <w:marLeft w:val="0"/>
      <w:marRight w:val="0"/>
      <w:marTop w:val="0"/>
      <w:marBottom w:val="0"/>
      <w:divBdr>
        <w:top w:val="none" w:sz="0" w:space="0" w:color="auto"/>
        <w:left w:val="none" w:sz="0" w:space="0" w:color="auto"/>
        <w:bottom w:val="none" w:sz="0" w:space="0" w:color="auto"/>
        <w:right w:val="none" w:sz="0" w:space="0" w:color="auto"/>
      </w:divBdr>
    </w:div>
    <w:div w:id="906571208">
      <w:bodyDiv w:val="1"/>
      <w:marLeft w:val="0"/>
      <w:marRight w:val="0"/>
      <w:marTop w:val="0"/>
      <w:marBottom w:val="0"/>
      <w:divBdr>
        <w:top w:val="none" w:sz="0" w:space="0" w:color="auto"/>
        <w:left w:val="none" w:sz="0" w:space="0" w:color="auto"/>
        <w:bottom w:val="none" w:sz="0" w:space="0" w:color="auto"/>
        <w:right w:val="none" w:sz="0" w:space="0" w:color="auto"/>
      </w:divBdr>
    </w:div>
    <w:div w:id="934438623">
      <w:bodyDiv w:val="1"/>
      <w:marLeft w:val="0"/>
      <w:marRight w:val="0"/>
      <w:marTop w:val="0"/>
      <w:marBottom w:val="0"/>
      <w:divBdr>
        <w:top w:val="none" w:sz="0" w:space="0" w:color="auto"/>
        <w:left w:val="none" w:sz="0" w:space="0" w:color="auto"/>
        <w:bottom w:val="none" w:sz="0" w:space="0" w:color="auto"/>
        <w:right w:val="none" w:sz="0" w:space="0" w:color="auto"/>
      </w:divBdr>
    </w:div>
    <w:div w:id="959608241">
      <w:bodyDiv w:val="1"/>
      <w:marLeft w:val="0"/>
      <w:marRight w:val="0"/>
      <w:marTop w:val="0"/>
      <w:marBottom w:val="0"/>
      <w:divBdr>
        <w:top w:val="none" w:sz="0" w:space="0" w:color="auto"/>
        <w:left w:val="none" w:sz="0" w:space="0" w:color="auto"/>
        <w:bottom w:val="none" w:sz="0" w:space="0" w:color="auto"/>
        <w:right w:val="none" w:sz="0" w:space="0" w:color="auto"/>
      </w:divBdr>
    </w:div>
    <w:div w:id="962230436">
      <w:bodyDiv w:val="1"/>
      <w:marLeft w:val="0"/>
      <w:marRight w:val="0"/>
      <w:marTop w:val="0"/>
      <w:marBottom w:val="0"/>
      <w:divBdr>
        <w:top w:val="none" w:sz="0" w:space="0" w:color="auto"/>
        <w:left w:val="none" w:sz="0" w:space="0" w:color="auto"/>
        <w:bottom w:val="none" w:sz="0" w:space="0" w:color="auto"/>
        <w:right w:val="none" w:sz="0" w:space="0" w:color="auto"/>
      </w:divBdr>
    </w:div>
    <w:div w:id="978337645">
      <w:bodyDiv w:val="1"/>
      <w:marLeft w:val="0"/>
      <w:marRight w:val="0"/>
      <w:marTop w:val="0"/>
      <w:marBottom w:val="0"/>
      <w:divBdr>
        <w:top w:val="none" w:sz="0" w:space="0" w:color="auto"/>
        <w:left w:val="none" w:sz="0" w:space="0" w:color="auto"/>
        <w:bottom w:val="none" w:sz="0" w:space="0" w:color="auto"/>
        <w:right w:val="none" w:sz="0" w:space="0" w:color="auto"/>
      </w:divBdr>
    </w:div>
    <w:div w:id="1005396800">
      <w:bodyDiv w:val="1"/>
      <w:marLeft w:val="0"/>
      <w:marRight w:val="0"/>
      <w:marTop w:val="0"/>
      <w:marBottom w:val="0"/>
      <w:divBdr>
        <w:top w:val="none" w:sz="0" w:space="0" w:color="auto"/>
        <w:left w:val="none" w:sz="0" w:space="0" w:color="auto"/>
        <w:bottom w:val="none" w:sz="0" w:space="0" w:color="auto"/>
        <w:right w:val="none" w:sz="0" w:space="0" w:color="auto"/>
      </w:divBdr>
    </w:div>
    <w:div w:id="1011569236">
      <w:bodyDiv w:val="1"/>
      <w:marLeft w:val="0"/>
      <w:marRight w:val="0"/>
      <w:marTop w:val="0"/>
      <w:marBottom w:val="0"/>
      <w:divBdr>
        <w:top w:val="none" w:sz="0" w:space="0" w:color="auto"/>
        <w:left w:val="none" w:sz="0" w:space="0" w:color="auto"/>
        <w:bottom w:val="none" w:sz="0" w:space="0" w:color="auto"/>
        <w:right w:val="none" w:sz="0" w:space="0" w:color="auto"/>
      </w:divBdr>
    </w:div>
    <w:div w:id="1031684276">
      <w:bodyDiv w:val="1"/>
      <w:marLeft w:val="0"/>
      <w:marRight w:val="0"/>
      <w:marTop w:val="0"/>
      <w:marBottom w:val="0"/>
      <w:divBdr>
        <w:top w:val="none" w:sz="0" w:space="0" w:color="auto"/>
        <w:left w:val="none" w:sz="0" w:space="0" w:color="auto"/>
        <w:bottom w:val="none" w:sz="0" w:space="0" w:color="auto"/>
        <w:right w:val="none" w:sz="0" w:space="0" w:color="auto"/>
      </w:divBdr>
    </w:div>
    <w:div w:id="1056246658">
      <w:bodyDiv w:val="1"/>
      <w:marLeft w:val="0"/>
      <w:marRight w:val="0"/>
      <w:marTop w:val="0"/>
      <w:marBottom w:val="0"/>
      <w:divBdr>
        <w:top w:val="none" w:sz="0" w:space="0" w:color="auto"/>
        <w:left w:val="none" w:sz="0" w:space="0" w:color="auto"/>
        <w:bottom w:val="none" w:sz="0" w:space="0" w:color="auto"/>
        <w:right w:val="none" w:sz="0" w:space="0" w:color="auto"/>
      </w:divBdr>
    </w:div>
    <w:div w:id="1066759202">
      <w:bodyDiv w:val="1"/>
      <w:marLeft w:val="0"/>
      <w:marRight w:val="0"/>
      <w:marTop w:val="0"/>
      <w:marBottom w:val="0"/>
      <w:divBdr>
        <w:top w:val="none" w:sz="0" w:space="0" w:color="auto"/>
        <w:left w:val="none" w:sz="0" w:space="0" w:color="auto"/>
        <w:bottom w:val="none" w:sz="0" w:space="0" w:color="auto"/>
        <w:right w:val="none" w:sz="0" w:space="0" w:color="auto"/>
      </w:divBdr>
    </w:div>
    <w:div w:id="1067219171">
      <w:bodyDiv w:val="1"/>
      <w:marLeft w:val="0"/>
      <w:marRight w:val="0"/>
      <w:marTop w:val="0"/>
      <w:marBottom w:val="0"/>
      <w:divBdr>
        <w:top w:val="none" w:sz="0" w:space="0" w:color="auto"/>
        <w:left w:val="none" w:sz="0" w:space="0" w:color="auto"/>
        <w:bottom w:val="none" w:sz="0" w:space="0" w:color="auto"/>
        <w:right w:val="none" w:sz="0" w:space="0" w:color="auto"/>
      </w:divBdr>
    </w:div>
    <w:div w:id="1080835424">
      <w:bodyDiv w:val="1"/>
      <w:marLeft w:val="0"/>
      <w:marRight w:val="0"/>
      <w:marTop w:val="0"/>
      <w:marBottom w:val="0"/>
      <w:divBdr>
        <w:top w:val="none" w:sz="0" w:space="0" w:color="auto"/>
        <w:left w:val="none" w:sz="0" w:space="0" w:color="auto"/>
        <w:bottom w:val="none" w:sz="0" w:space="0" w:color="auto"/>
        <w:right w:val="none" w:sz="0" w:space="0" w:color="auto"/>
      </w:divBdr>
    </w:div>
    <w:div w:id="1090278728">
      <w:bodyDiv w:val="1"/>
      <w:marLeft w:val="0"/>
      <w:marRight w:val="0"/>
      <w:marTop w:val="0"/>
      <w:marBottom w:val="0"/>
      <w:divBdr>
        <w:top w:val="none" w:sz="0" w:space="0" w:color="auto"/>
        <w:left w:val="none" w:sz="0" w:space="0" w:color="auto"/>
        <w:bottom w:val="none" w:sz="0" w:space="0" w:color="auto"/>
        <w:right w:val="none" w:sz="0" w:space="0" w:color="auto"/>
      </w:divBdr>
    </w:div>
    <w:div w:id="1115755254">
      <w:bodyDiv w:val="1"/>
      <w:marLeft w:val="0"/>
      <w:marRight w:val="0"/>
      <w:marTop w:val="0"/>
      <w:marBottom w:val="0"/>
      <w:divBdr>
        <w:top w:val="none" w:sz="0" w:space="0" w:color="auto"/>
        <w:left w:val="none" w:sz="0" w:space="0" w:color="auto"/>
        <w:bottom w:val="none" w:sz="0" w:space="0" w:color="auto"/>
        <w:right w:val="none" w:sz="0" w:space="0" w:color="auto"/>
      </w:divBdr>
    </w:div>
    <w:div w:id="1125544309">
      <w:bodyDiv w:val="1"/>
      <w:marLeft w:val="0"/>
      <w:marRight w:val="0"/>
      <w:marTop w:val="0"/>
      <w:marBottom w:val="0"/>
      <w:divBdr>
        <w:top w:val="none" w:sz="0" w:space="0" w:color="auto"/>
        <w:left w:val="none" w:sz="0" w:space="0" w:color="auto"/>
        <w:bottom w:val="none" w:sz="0" w:space="0" w:color="auto"/>
        <w:right w:val="none" w:sz="0" w:space="0" w:color="auto"/>
      </w:divBdr>
    </w:div>
    <w:div w:id="1132331899">
      <w:bodyDiv w:val="1"/>
      <w:marLeft w:val="0"/>
      <w:marRight w:val="0"/>
      <w:marTop w:val="0"/>
      <w:marBottom w:val="0"/>
      <w:divBdr>
        <w:top w:val="none" w:sz="0" w:space="0" w:color="auto"/>
        <w:left w:val="none" w:sz="0" w:space="0" w:color="auto"/>
        <w:bottom w:val="none" w:sz="0" w:space="0" w:color="auto"/>
        <w:right w:val="none" w:sz="0" w:space="0" w:color="auto"/>
      </w:divBdr>
    </w:div>
    <w:div w:id="1133063517">
      <w:bodyDiv w:val="1"/>
      <w:marLeft w:val="0"/>
      <w:marRight w:val="0"/>
      <w:marTop w:val="0"/>
      <w:marBottom w:val="0"/>
      <w:divBdr>
        <w:top w:val="none" w:sz="0" w:space="0" w:color="auto"/>
        <w:left w:val="none" w:sz="0" w:space="0" w:color="auto"/>
        <w:bottom w:val="none" w:sz="0" w:space="0" w:color="auto"/>
        <w:right w:val="none" w:sz="0" w:space="0" w:color="auto"/>
      </w:divBdr>
    </w:div>
    <w:div w:id="1136333802">
      <w:bodyDiv w:val="1"/>
      <w:marLeft w:val="0"/>
      <w:marRight w:val="0"/>
      <w:marTop w:val="0"/>
      <w:marBottom w:val="0"/>
      <w:divBdr>
        <w:top w:val="none" w:sz="0" w:space="0" w:color="auto"/>
        <w:left w:val="none" w:sz="0" w:space="0" w:color="auto"/>
        <w:bottom w:val="none" w:sz="0" w:space="0" w:color="auto"/>
        <w:right w:val="none" w:sz="0" w:space="0" w:color="auto"/>
      </w:divBdr>
    </w:div>
    <w:div w:id="1139687569">
      <w:bodyDiv w:val="1"/>
      <w:marLeft w:val="0"/>
      <w:marRight w:val="0"/>
      <w:marTop w:val="0"/>
      <w:marBottom w:val="0"/>
      <w:divBdr>
        <w:top w:val="none" w:sz="0" w:space="0" w:color="auto"/>
        <w:left w:val="none" w:sz="0" w:space="0" w:color="auto"/>
        <w:bottom w:val="none" w:sz="0" w:space="0" w:color="auto"/>
        <w:right w:val="none" w:sz="0" w:space="0" w:color="auto"/>
      </w:divBdr>
    </w:div>
    <w:div w:id="1142235745">
      <w:bodyDiv w:val="1"/>
      <w:marLeft w:val="0"/>
      <w:marRight w:val="0"/>
      <w:marTop w:val="0"/>
      <w:marBottom w:val="0"/>
      <w:divBdr>
        <w:top w:val="none" w:sz="0" w:space="0" w:color="auto"/>
        <w:left w:val="none" w:sz="0" w:space="0" w:color="auto"/>
        <w:bottom w:val="none" w:sz="0" w:space="0" w:color="auto"/>
        <w:right w:val="none" w:sz="0" w:space="0" w:color="auto"/>
      </w:divBdr>
    </w:div>
    <w:div w:id="1161502325">
      <w:bodyDiv w:val="1"/>
      <w:marLeft w:val="0"/>
      <w:marRight w:val="0"/>
      <w:marTop w:val="0"/>
      <w:marBottom w:val="0"/>
      <w:divBdr>
        <w:top w:val="none" w:sz="0" w:space="0" w:color="auto"/>
        <w:left w:val="none" w:sz="0" w:space="0" w:color="auto"/>
        <w:bottom w:val="none" w:sz="0" w:space="0" w:color="auto"/>
        <w:right w:val="none" w:sz="0" w:space="0" w:color="auto"/>
      </w:divBdr>
    </w:div>
    <w:div w:id="1164515982">
      <w:bodyDiv w:val="1"/>
      <w:marLeft w:val="0"/>
      <w:marRight w:val="0"/>
      <w:marTop w:val="0"/>
      <w:marBottom w:val="0"/>
      <w:divBdr>
        <w:top w:val="none" w:sz="0" w:space="0" w:color="auto"/>
        <w:left w:val="none" w:sz="0" w:space="0" w:color="auto"/>
        <w:bottom w:val="none" w:sz="0" w:space="0" w:color="auto"/>
        <w:right w:val="none" w:sz="0" w:space="0" w:color="auto"/>
      </w:divBdr>
    </w:div>
    <w:div w:id="1195002940">
      <w:bodyDiv w:val="1"/>
      <w:marLeft w:val="0"/>
      <w:marRight w:val="0"/>
      <w:marTop w:val="0"/>
      <w:marBottom w:val="0"/>
      <w:divBdr>
        <w:top w:val="none" w:sz="0" w:space="0" w:color="auto"/>
        <w:left w:val="none" w:sz="0" w:space="0" w:color="auto"/>
        <w:bottom w:val="none" w:sz="0" w:space="0" w:color="auto"/>
        <w:right w:val="none" w:sz="0" w:space="0" w:color="auto"/>
      </w:divBdr>
    </w:div>
    <w:div w:id="1200123882">
      <w:bodyDiv w:val="1"/>
      <w:marLeft w:val="0"/>
      <w:marRight w:val="0"/>
      <w:marTop w:val="0"/>
      <w:marBottom w:val="0"/>
      <w:divBdr>
        <w:top w:val="none" w:sz="0" w:space="0" w:color="auto"/>
        <w:left w:val="none" w:sz="0" w:space="0" w:color="auto"/>
        <w:bottom w:val="none" w:sz="0" w:space="0" w:color="auto"/>
        <w:right w:val="none" w:sz="0" w:space="0" w:color="auto"/>
      </w:divBdr>
    </w:div>
    <w:div w:id="1227883784">
      <w:bodyDiv w:val="1"/>
      <w:marLeft w:val="0"/>
      <w:marRight w:val="0"/>
      <w:marTop w:val="0"/>
      <w:marBottom w:val="0"/>
      <w:divBdr>
        <w:top w:val="none" w:sz="0" w:space="0" w:color="auto"/>
        <w:left w:val="none" w:sz="0" w:space="0" w:color="auto"/>
        <w:bottom w:val="none" w:sz="0" w:space="0" w:color="auto"/>
        <w:right w:val="none" w:sz="0" w:space="0" w:color="auto"/>
      </w:divBdr>
    </w:div>
    <w:div w:id="1240824017">
      <w:bodyDiv w:val="1"/>
      <w:marLeft w:val="0"/>
      <w:marRight w:val="0"/>
      <w:marTop w:val="0"/>
      <w:marBottom w:val="0"/>
      <w:divBdr>
        <w:top w:val="none" w:sz="0" w:space="0" w:color="auto"/>
        <w:left w:val="none" w:sz="0" w:space="0" w:color="auto"/>
        <w:bottom w:val="none" w:sz="0" w:space="0" w:color="auto"/>
        <w:right w:val="none" w:sz="0" w:space="0" w:color="auto"/>
      </w:divBdr>
    </w:div>
    <w:div w:id="1241059082">
      <w:bodyDiv w:val="1"/>
      <w:marLeft w:val="0"/>
      <w:marRight w:val="0"/>
      <w:marTop w:val="0"/>
      <w:marBottom w:val="0"/>
      <w:divBdr>
        <w:top w:val="none" w:sz="0" w:space="0" w:color="auto"/>
        <w:left w:val="none" w:sz="0" w:space="0" w:color="auto"/>
        <w:bottom w:val="none" w:sz="0" w:space="0" w:color="auto"/>
        <w:right w:val="none" w:sz="0" w:space="0" w:color="auto"/>
      </w:divBdr>
    </w:div>
    <w:div w:id="1246108138">
      <w:bodyDiv w:val="1"/>
      <w:marLeft w:val="0"/>
      <w:marRight w:val="0"/>
      <w:marTop w:val="0"/>
      <w:marBottom w:val="0"/>
      <w:divBdr>
        <w:top w:val="none" w:sz="0" w:space="0" w:color="auto"/>
        <w:left w:val="none" w:sz="0" w:space="0" w:color="auto"/>
        <w:bottom w:val="none" w:sz="0" w:space="0" w:color="auto"/>
        <w:right w:val="none" w:sz="0" w:space="0" w:color="auto"/>
      </w:divBdr>
    </w:div>
    <w:div w:id="1250962809">
      <w:bodyDiv w:val="1"/>
      <w:marLeft w:val="0"/>
      <w:marRight w:val="0"/>
      <w:marTop w:val="0"/>
      <w:marBottom w:val="0"/>
      <w:divBdr>
        <w:top w:val="none" w:sz="0" w:space="0" w:color="auto"/>
        <w:left w:val="none" w:sz="0" w:space="0" w:color="auto"/>
        <w:bottom w:val="none" w:sz="0" w:space="0" w:color="auto"/>
        <w:right w:val="none" w:sz="0" w:space="0" w:color="auto"/>
      </w:divBdr>
    </w:div>
    <w:div w:id="1254969404">
      <w:bodyDiv w:val="1"/>
      <w:marLeft w:val="0"/>
      <w:marRight w:val="0"/>
      <w:marTop w:val="0"/>
      <w:marBottom w:val="0"/>
      <w:divBdr>
        <w:top w:val="none" w:sz="0" w:space="0" w:color="auto"/>
        <w:left w:val="none" w:sz="0" w:space="0" w:color="auto"/>
        <w:bottom w:val="none" w:sz="0" w:space="0" w:color="auto"/>
        <w:right w:val="none" w:sz="0" w:space="0" w:color="auto"/>
      </w:divBdr>
    </w:div>
    <w:div w:id="1264220489">
      <w:bodyDiv w:val="1"/>
      <w:marLeft w:val="0"/>
      <w:marRight w:val="0"/>
      <w:marTop w:val="0"/>
      <w:marBottom w:val="0"/>
      <w:divBdr>
        <w:top w:val="none" w:sz="0" w:space="0" w:color="auto"/>
        <w:left w:val="none" w:sz="0" w:space="0" w:color="auto"/>
        <w:bottom w:val="none" w:sz="0" w:space="0" w:color="auto"/>
        <w:right w:val="none" w:sz="0" w:space="0" w:color="auto"/>
      </w:divBdr>
    </w:div>
    <w:div w:id="1271085815">
      <w:bodyDiv w:val="1"/>
      <w:marLeft w:val="0"/>
      <w:marRight w:val="0"/>
      <w:marTop w:val="0"/>
      <w:marBottom w:val="0"/>
      <w:divBdr>
        <w:top w:val="none" w:sz="0" w:space="0" w:color="auto"/>
        <w:left w:val="none" w:sz="0" w:space="0" w:color="auto"/>
        <w:bottom w:val="none" w:sz="0" w:space="0" w:color="auto"/>
        <w:right w:val="none" w:sz="0" w:space="0" w:color="auto"/>
      </w:divBdr>
    </w:div>
    <w:div w:id="1275601074">
      <w:bodyDiv w:val="1"/>
      <w:marLeft w:val="0"/>
      <w:marRight w:val="0"/>
      <w:marTop w:val="0"/>
      <w:marBottom w:val="0"/>
      <w:divBdr>
        <w:top w:val="none" w:sz="0" w:space="0" w:color="auto"/>
        <w:left w:val="none" w:sz="0" w:space="0" w:color="auto"/>
        <w:bottom w:val="none" w:sz="0" w:space="0" w:color="auto"/>
        <w:right w:val="none" w:sz="0" w:space="0" w:color="auto"/>
      </w:divBdr>
    </w:div>
    <w:div w:id="1276862445">
      <w:bodyDiv w:val="1"/>
      <w:marLeft w:val="0"/>
      <w:marRight w:val="0"/>
      <w:marTop w:val="0"/>
      <w:marBottom w:val="0"/>
      <w:divBdr>
        <w:top w:val="none" w:sz="0" w:space="0" w:color="auto"/>
        <w:left w:val="none" w:sz="0" w:space="0" w:color="auto"/>
        <w:bottom w:val="none" w:sz="0" w:space="0" w:color="auto"/>
        <w:right w:val="none" w:sz="0" w:space="0" w:color="auto"/>
      </w:divBdr>
    </w:div>
    <w:div w:id="1282689634">
      <w:bodyDiv w:val="1"/>
      <w:marLeft w:val="0"/>
      <w:marRight w:val="0"/>
      <w:marTop w:val="0"/>
      <w:marBottom w:val="0"/>
      <w:divBdr>
        <w:top w:val="none" w:sz="0" w:space="0" w:color="auto"/>
        <w:left w:val="none" w:sz="0" w:space="0" w:color="auto"/>
        <w:bottom w:val="none" w:sz="0" w:space="0" w:color="auto"/>
        <w:right w:val="none" w:sz="0" w:space="0" w:color="auto"/>
      </w:divBdr>
    </w:div>
    <w:div w:id="1304196817">
      <w:bodyDiv w:val="1"/>
      <w:marLeft w:val="0"/>
      <w:marRight w:val="0"/>
      <w:marTop w:val="0"/>
      <w:marBottom w:val="0"/>
      <w:divBdr>
        <w:top w:val="none" w:sz="0" w:space="0" w:color="auto"/>
        <w:left w:val="none" w:sz="0" w:space="0" w:color="auto"/>
        <w:bottom w:val="none" w:sz="0" w:space="0" w:color="auto"/>
        <w:right w:val="none" w:sz="0" w:space="0" w:color="auto"/>
      </w:divBdr>
    </w:div>
    <w:div w:id="1305887391">
      <w:bodyDiv w:val="1"/>
      <w:marLeft w:val="0"/>
      <w:marRight w:val="0"/>
      <w:marTop w:val="0"/>
      <w:marBottom w:val="0"/>
      <w:divBdr>
        <w:top w:val="none" w:sz="0" w:space="0" w:color="auto"/>
        <w:left w:val="none" w:sz="0" w:space="0" w:color="auto"/>
        <w:bottom w:val="none" w:sz="0" w:space="0" w:color="auto"/>
        <w:right w:val="none" w:sz="0" w:space="0" w:color="auto"/>
      </w:divBdr>
    </w:div>
    <w:div w:id="1350067416">
      <w:bodyDiv w:val="1"/>
      <w:marLeft w:val="0"/>
      <w:marRight w:val="0"/>
      <w:marTop w:val="0"/>
      <w:marBottom w:val="0"/>
      <w:divBdr>
        <w:top w:val="none" w:sz="0" w:space="0" w:color="auto"/>
        <w:left w:val="none" w:sz="0" w:space="0" w:color="auto"/>
        <w:bottom w:val="none" w:sz="0" w:space="0" w:color="auto"/>
        <w:right w:val="none" w:sz="0" w:space="0" w:color="auto"/>
      </w:divBdr>
    </w:div>
    <w:div w:id="1350376762">
      <w:bodyDiv w:val="1"/>
      <w:marLeft w:val="0"/>
      <w:marRight w:val="0"/>
      <w:marTop w:val="0"/>
      <w:marBottom w:val="0"/>
      <w:divBdr>
        <w:top w:val="none" w:sz="0" w:space="0" w:color="auto"/>
        <w:left w:val="none" w:sz="0" w:space="0" w:color="auto"/>
        <w:bottom w:val="none" w:sz="0" w:space="0" w:color="auto"/>
        <w:right w:val="none" w:sz="0" w:space="0" w:color="auto"/>
      </w:divBdr>
    </w:div>
    <w:div w:id="1370453920">
      <w:bodyDiv w:val="1"/>
      <w:marLeft w:val="0"/>
      <w:marRight w:val="0"/>
      <w:marTop w:val="0"/>
      <w:marBottom w:val="0"/>
      <w:divBdr>
        <w:top w:val="none" w:sz="0" w:space="0" w:color="auto"/>
        <w:left w:val="none" w:sz="0" w:space="0" w:color="auto"/>
        <w:bottom w:val="none" w:sz="0" w:space="0" w:color="auto"/>
        <w:right w:val="none" w:sz="0" w:space="0" w:color="auto"/>
      </w:divBdr>
    </w:div>
    <w:div w:id="1380935063">
      <w:bodyDiv w:val="1"/>
      <w:marLeft w:val="0"/>
      <w:marRight w:val="0"/>
      <w:marTop w:val="0"/>
      <w:marBottom w:val="0"/>
      <w:divBdr>
        <w:top w:val="none" w:sz="0" w:space="0" w:color="auto"/>
        <w:left w:val="none" w:sz="0" w:space="0" w:color="auto"/>
        <w:bottom w:val="none" w:sz="0" w:space="0" w:color="auto"/>
        <w:right w:val="none" w:sz="0" w:space="0" w:color="auto"/>
      </w:divBdr>
    </w:div>
    <w:div w:id="1386640073">
      <w:bodyDiv w:val="1"/>
      <w:marLeft w:val="0"/>
      <w:marRight w:val="0"/>
      <w:marTop w:val="0"/>
      <w:marBottom w:val="0"/>
      <w:divBdr>
        <w:top w:val="none" w:sz="0" w:space="0" w:color="auto"/>
        <w:left w:val="none" w:sz="0" w:space="0" w:color="auto"/>
        <w:bottom w:val="none" w:sz="0" w:space="0" w:color="auto"/>
        <w:right w:val="none" w:sz="0" w:space="0" w:color="auto"/>
      </w:divBdr>
    </w:div>
    <w:div w:id="1399396365">
      <w:bodyDiv w:val="1"/>
      <w:marLeft w:val="0"/>
      <w:marRight w:val="0"/>
      <w:marTop w:val="0"/>
      <w:marBottom w:val="0"/>
      <w:divBdr>
        <w:top w:val="none" w:sz="0" w:space="0" w:color="auto"/>
        <w:left w:val="none" w:sz="0" w:space="0" w:color="auto"/>
        <w:bottom w:val="none" w:sz="0" w:space="0" w:color="auto"/>
        <w:right w:val="none" w:sz="0" w:space="0" w:color="auto"/>
      </w:divBdr>
    </w:div>
    <w:div w:id="1402753298">
      <w:bodyDiv w:val="1"/>
      <w:marLeft w:val="0"/>
      <w:marRight w:val="0"/>
      <w:marTop w:val="0"/>
      <w:marBottom w:val="0"/>
      <w:divBdr>
        <w:top w:val="none" w:sz="0" w:space="0" w:color="auto"/>
        <w:left w:val="none" w:sz="0" w:space="0" w:color="auto"/>
        <w:bottom w:val="none" w:sz="0" w:space="0" w:color="auto"/>
        <w:right w:val="none" w:sz="0" w:space="0" w:color="auto"/>
      </w:divBdr>
    </w:div>
    <w:div w:id="1414400119">
      <w:bodyDiv w:val="1"/>
      <w:marLeft w:val="0"/>
      <w:marRight w:val="0"/>
      <w:marTop w:val="0"/>
      <w:marBottom w:val="0"/>
      <w:divBdr>
        <w:top w:val="none" w:sz="0" w:space="0" w:color="auto"/>
        <w:left w:val="none" w:sz="0" w:space="0" w:color="auto"/>
        <w:bottom w:val="none" w:sz="0" w:space="0" w:color="auto"/>
        <w:right w:val="none" w:sz="0" w:space="0" w:color="auto"/>
      </w:divBdr>
    </w:div>
    <w:div w:id="1443378725">
      <w:bodyDiv w:val="1"/>
      <w:marLeft w:val="0"/>
      <w:marRight w:val="0"/>
      <w:marTop w:val="0"/>
      <w:marBottom w:val="0"/>
      <w:divBdr>
        <w:top w:val="none" w:sz="0" w:space="0" w:color="auto"/>
        <w:left w:val="none" w:sz="0" w:space="0" w:color="auto"/>
        <w:bottom w:val="none" w:sz="0" w:space="0" w:color="auto"/>
        <w:right w:val="none" w:sz="0" w:space="0" w:color="auto"/>
      </w:divBdr>
    </w:div>
    <w:div w:id="1455782589">
      <w:bodyDiv w:val="1"/>
      <w:marLeft w:val="0"/>
      <w:marRight w:val="0"/>
      <w:marTop w:val="0"/>
      <w:marBottom w:val="0"/>
      <w:divBdr>
        <w:top w:val="none" w:sz="0" w:space="0" w:color="auto"/>
        <w:left w:val="none" w:sz="0" w:space="0" w:color="auto"/>
        <w:bottom w:val="none" w:sz="0" w:space="0" w:color="auto"/>
        <w:right w:val="none" w:sz="0" w:space="0" w:color="auto"/>
      </w:divBdr>
    </w:div>
    <w:div w:id="1469737075">
      <w:bodyDiv w:val="1"/>
      <w:marLeft w:val="0"/>
      <w:marRight w:val="0"/>
      <w:marTop w:val="0"/>
      <w:marBottom w:val="0"/>
      <w:divBdr>
        <w:top w:val="none" w:sz="0" w:space="0" w:color="auto"/>
        <w:left w:val="none" w:sz="0" w:space="0" w:color="auto"/>
        <w:bottom w:val="none" w:sz="0" w:space="0" w:color="auto"/>
        <w:right w:val="none" w:sz="0" w:space="0" w:color="auto"/>
      </w:divBdr>
    </w:div>
    <w:div w:id="1487548896">
      <w:bodyDiv w:val="1"/>
      <w:marLeft w:val="0"/>
      <w:marRight w:val="0"/>
      <w:marTop w:val="0"/>
      <w:marBottom w:val="0"/>
      <w:divBdr>
        <w:top w:val="none" w:sz="0" w:space="0" w:color="auto"/>
        <w:left w:val="none" w:sz="0" w:space="0" w:color="auto"/>
        <w:bottom w:val="none" w:sz="0" w:space="0" w:color="auto"/>
        <w:right w:val="none" w:sz="0" w:space="0" w:color="auto"/>
      </w:divBdr>
    </w:div>
    <w:div w:id="1493179618">
      <w:bodyDiv w:val="1"/>
      <w:marLeft w:val="0"/>
      <w:marRight w:val="0"/>
      <w:marTop w:val="0"/>
      <w:marBottom w:val="0"/>
      <w:divBdr>
        <w:top w:val="none" w:sz="0" w:space="0" w:color="auto"/>
        <w:left w:val="none" w:sz="0" w:space="0" w:color="auto"/>
        <w:bottom w:val="none" w:sz="0" w:space="0" w:color="auto"/>
        <w:right w:val="none" w:sz="0" w:space="0" w:color="auto"/>
      </w:divBdr>
    </w:div>
    <w:div w:id="1496409766">
      <w:bodyDiv w:val="1"/>
      <w:marLeft w:val="0"/>
      <w:marRight w:val="0"/>
      <w:marTop w:val="0"/>
      <w:marBottom w:val="0"/>
      <w:divBdr>
        <w:top w:val="none" w:sz="0" w:space="0" w:color="auto"/>
        <w:left w:val="none" w:sz="0" w:space="0" w:color="auto"/>
        <w:bottom w:val="none" w:sz="0" w:space="0" w:color="auto"/>
        <w:right w:val="none" w:sz="0" w:space="0" w:color="auto"/>
      </w:divBdr>
    </w:div>
    <w:div w:id="1511598069">
      <w:bodyDiv w:val="1"/>
      <w:marLeft w:val="0"/>
      <w:marRight w:val="0"/>
      <w:marTop w:val="0"/>
      <w:marBottom w:val="0"/>
      <w:divBdr>
        <w:top w:val="none" w:sz="0" w:space="0" w:color="auto"/>
        <w:left w:val="none" w:sz="0" w:space="0" w:color="auto"/>
        <w:bottom w:val="none" w:sz="0" w:space="0" w:color="auto"/>
        <w:right w:val="none" w:sz="0" w:space="0" w:color="auto"/>
      </w:divBdr>
    </w:div>
    <w:div w:id="1515415620">
      <w:bodyDiv w:val="1"/>
      <w:marLeft w:val="0"/>
      <w:marRight w:val="0"/>
      <w:marTop w:val="0"/>
      <w:marBottom w:val="0"/>
      <w:divBdr>
        <w:top w:val="none" w:sz="0" w:space="0" w:color="auto"/>
        <w:left w:val="none" w:sz="0" w:space="0" w:color="auto"/>
        <w:bottom w:val="none" w:sz="0" w:space="0" w:color="auto"/>
        <w:right w:val="none" w:sz="0" w:space="0" w:color="auto"/>
      </w:divBdr>
    </w:div>
    <w:div w:id="1517840140">
      <w:bodyDiv w:val="1"/>
      <w:marLeft w:val="0"/>
      <w:marRight w:val="0"/>
      <w:marTop w:val="0"/>
      <w:marBottom w:val="0"/>
      <w:divBdr>
        <w:top w:val="none" w:sz="0" w:space="0" w:color="auto"/>
        <w:left w:val="none" w:sz="0" w:space="0" w:color="auto"/>
        <w:bottom w:val="none" w:sz="0" w:space="0" w:color="auto"/>
        <w:right w:val="none" w:sz="0" w:space="0" w:color="auto"/>
      </w:divBdr>
    </w:div>
    <w:div w:id="1525825215">
      <w:bodyDiv w:val="1"/>
      <w:marLeft w:val="0"/>
      <w:marRight w:val="0"/>
      <w:marTop w:val="0"/>
      <w:marBottom w:val="0"/>
      <w:divBdr>
        <w:top w:val="none" w:sz="0" w:space="0" w:color="auto"/>
        <w:left w:val="none" w:sz="0" w:space="0" w:color="auto"/>
        <w:bottom w:val="none" w:sz="0" w:space="0" w:color="auto"/>
        <w:right w:val="none" w:sz="0" w:space="0" w:color="auto"/>
      </w:divBdr>
    </w:div>
    <w:div w:id="1531069883">
      <w:bodyDiv w:val="1"/>
      <w:marLeft w:val="0"/>
      <w:marRight w:val="0"/>
      <w:marTop w:val="0"/>
      <w:marBottom w:val="0"/>
      <w:divBdr>
        <w:top w:val="none" w:sz="0" w:space="0" w:color="auto"/>
        <w:left w:val="none" w:sz="0" w:space="0" w:color="auto"/>
        <w:bottom w:val="none" w:sz="0" w:space="0" w:color="auto"/>
        <w:right w:val="none" w:sz="0" w:space="0" w:color="auto"/>
      </w:divBdr>
    </w:div>
    <w:div w:id="1571035242">
      <w:bodyDiv w:val="1"/>
      <w:marLeft w:val="0"/>
      <w:marRight w:val="0"/>
      <w:marTop w:val="0"/>
      <w:marBottom w:val="0"/>
      <w:divBdr>
        <w:top w:val="none" w:sz="0" w:space="0" w:color="auto"/>
        <w:left w:val="none" w:sz="0" w:space="0" w:color="auto"/>
        <w:bottom w:val="none" w:sz="0" w:space="0" w:color="auto"/>
        <w:right w:val="none" w:sz="0" w:space="0" w:color="auto"/>
      </w:divBdr>
    </w:div>
    <w:div w:id="1571768726">
      <w:bodyDiv w:val="1"/>
      <w:marLeft w:val="0"/>
      <w:marRight w:val="0"/>
      <w:marTop w:val="0"/>
      <w:marBottom w:val="0"/>
      <w:divBdr>
        <w:top w:val="none" w:sz="0" w:space="0" w:color="auto"/>
        <w:left w:val="none" w:sz="0" w:space="0" w:color="auto"/>
        <w:bottom w:val="none" w:sz="0" w:space="0" w:color="auto"/>
        <w:right w:val="none" w:sz="0" w:space="0" w:color="auto"/>
      </w:divBdr>
    </w:div>
    <w:div w:id="1574973431">
      <w:bodyDiv w:val="1"/>
      <w:marLeft w:val="0"/>
      <w:marRight w:val="0"/>
      <w:marTop w:val="0"/>
      <w:marBottom w:val="0"/>
      <w:divBdr>
        <w:top w:val="none" w:sz="0" w:space="0" w:color="auto"/>
        <w:left w:val="none" w:sz="0" w:space="0" w:color="auto"/>
        <w:bottom w:val="none" w:sz="0" w:space="0" w:color="auto"/>
        <w:right w:val="none" w:sz="0" w:space="0" w:color="auto"/>
      </w:divBdr>
    </w:div>
    <w:div w:id="1582830331">
      <w:bodyDiv w:val="1"/>
      <w:marLeft w:val="0"/>
      <w:marRight w:val="0"/>
      <w:marTop w:val="0"/>
      <w:marBottom w:val="0"/>
      <w:divBdr>
        <w:top w:val="none" w:sz="0" w:space="0" w:color="auto"/>
        <w:left w:val="none" w:sz="0" w:space="0" w:color="auto"/>
        <w:bottom w:val="none" w:sz="0" w:space="0" w:color="auto"/>
        <w:right w:val="none" w:sz="0" w:space="0" w:color="auto"/>
      </w:divBdr>
    </w:div>
    <w:div w:id="1613055544">
      <w:bodyDiv w:val="1"/>
      <w:marLeft w:val="0"/>
      <w:marRight w:val="0"/>
      <w:marTop w:val="0"/>
      <w:marBottom w:val="0"/>
      <w:divBdr>
        <w:top w:val="none" w:sz="0" w:space="0" w:color="auto"/>
        <w:left w:val="none" w:sz="0" w:space="0" w:color="auto"/>
        <w:bottom w:val="none" w:sz="0" w:space="0" w:color="auto"/>
        <w:right w:val="none" w:sz="0" w:space="0" w:color="auto"/>
      </w:divBdr>
    </w:div>
    <w:div w:id="1618369221">
      <w:bodyDiv w:val="1"/>
      <w:marLeft w:val="0"/>
      <w:marRight w:val="0"/>
      <w:marTop w:val="0"/>
      <w:marBottom w:val="0"/>
      <w:divBdr>
        <w:top w:val="none" w:sz="0" w:space="0" w:color="auto"/>
        <w:left w:val="none" w:sz="0" w:space="0" w:color="auto"/>
        <w:bottom w:val="none" w:sz="0" w:space="0" w:color="auto"/>
        <w:right w:val="none" w:sz="0" w:space="0" w:color="auto"/>
      </w:divBdr>
    </w:div>
    <w:div w:id="1683387333">
      <w:bodyDiv w:val="1"/>
      <w:marLeft w:val="0"/>
      <w:marRight w:val="0"/>
      <w:marTop w:val="0"/>
      <w:marBottom w:val="0"/>
      <w:divBdr>
        <w:top w:val="none" w:sz="0" w:space="0" w:color="auto"/>
        <w:left w:val="none" w:sz="0" w:space="0" w:color="auto"/>
        <w:bottom w:val="none" w:sz="0" w:space="0" w:color="auto"/>
        <w:right w:val="none" w:sz="0" w:space="0" w:color="auto"/>
      </w:divBdr>
    </w:div>
    <w:div w:id="1685745723">
      <w:bodyDiv w:val="1"/>
      <w:marLeft w:val="0"/>
      <w:marRight w:val="0"/>
      <w:marTop w:val="0"/>
      <w:marBottom w:val="0"/>
      <w:divBdr>
        <w:top w:val="none" w:sz="0" w:space="0" w:color="auto"/>
        <w:left w:val="none" w:sz="0" w:space="0" w:color="auto"/>
        <w:bottom w:val="none" w:sz="0" w:space="0" w:color="auto"/>
        <w:right w:val="none" w:sz="0" w:space="0" w:color="auto"/>
      </w:divBdr>
    </w:div>
    <w:div w:id="1696154023">
      <w:bodyDiv w:val="1"/>
      <w:marLeft w:val="0"/>
      <w:marRight w:val="0"/>
      <w:marTop w:val="0"/>
      <w:marBottom w:val="0"/>
      <w:divBdr>
        <w:top w:val="none" w:sz="0" w:space="0" w:color="auto"/>
        <w:left w:val="none" w:sz="0" w:space="0" w:color="auto"/>
        <w:bottom w:val="none" w:sz="0" w:space="0" w:color="auto"/>
        <w:right w:val="none" w:sz="0" w:space="0" w:color="auto"/>
      </w:divBdr>
    </w:div>
    <w:div w:id="1703674697">
      <w:bodyDiv w:val="1"/>
      <w:marLeft w:val="0"/>
      <w:marRight w:val="0"/>
      <w:marTop w:val="0"/>
      <w:marBottom w:val="0"/>
      <w:divBdr>
        <w:top w:val="none" w:sz="0" w:space="0" w:color="auto"/>
        <w:left w:val="none" w:sz="0" w:space="0" w:color="auto"/>
        <w:bottom w:val="none" w:sz="0" w:space="0" w:color="auto"/>
        <w:right w:val="none" w:sz="0" w:space="0" w:color="auto"/>
      </w:divBdr>
    </w:div>
    <w:div w:id="1707296702">
      <w:bodyDiv w:val="1"/>
      <w:marLeft w:val="0"/>
      <w:marRight w:val="0"/>
      <w:marTop w:val="0"/>
      <w:marBottom w:val="0"/>
      <w:divBdr>
        <w:top w:val="none" w:sz="0" w:space="0" w:color="auto"/>
        <w:left w:val="none" w:sz="0" w:space="0" w:color="auto"/>
        <w:bottom w:val="none" w:sz="0" w:space="0" w:color="auto"/>
        <w:right w:val="none" w:sz="0" w:space="0" w:color="auto"/>
      </w:divBdr>
    </w:div>
    <w:div w:id="1716000750">
      <w:bodyDiv w:val="1"/>
      <w:marLeft w:val="0"/>
      <w:marRight w:val="0"/>
      <w:marTop w:val="0"/>
      <w:marBottom w:val="0"/>
      <w:divBdr>
        <w:top w:val="none" w:sz="0" w:space="0" w:color="auto"/>
        <w:left w:val="none" w:sz="0" w:space="0" w:color="auto"/>
        <w:bottom w:val="none" w:sz="0" w:space="0" w:color="auto"/>
        <w:right w:val="none" w:sz="0" w:space="0" w:color="auto"/>
      </w:divBdr>
    </w:div>
    <w:div w:id="1733458647">
      <w:bodyDiv w:val="1"/>
      <w:marLeft w:val="0"/>
      <w:marRight w:val="0"/>
      <w:marTop w:val="0"/>
      <w:marBottom w:val="0"/>
      <w:divBdr>
        <w:top w:val="none" w:sz="0" w:space="0" w:color="auto"/>
        <w:left w:val="none" w:sz="0" w:space="0" w:color="auto"/>
        <w:bottom w:val="none" w:sz="0" w:space="0" w:color="auto"/>
        <w:right w:val="none" w:sz="0" w:space="0" w:color="auto"/>
      </w:divBdr>
    </w:div>
    <w:div w:id="1744716553">
      <w:bodyDiv w:val="1"/>
      <w:marLeft w:val="0"/>
      <w:marRight w:val="0"/>
      <w:marTop w:val="0"/>
      <w:marBottom w:val="0"/>
      <w:divBdr>
        <w:top w:val="none" w:sz="0" w:space="0" w:color="auto"/>
        <w:left w:val="none" w:sz="0" w:space="0" w:color="auto"/>
        <w:bottom w:val="none" w:sz="0" w:space="0" w:color="auto"/>
        <w:right w:val="none" w:sz="0" w:space="0" w:color="auto"/>
      </w:divBdr>
    </w:div>
    <w:div w:id="1759906043">
      <w:bodyDiv w:val="1"/>
      <w:marLeft w:val="0"/>
      <w:marRight w:val="0"/>
      <w:marTop w:val="0"/>
      <w:marBottom w:val="0"/>
      <w:divBdr>
        <w:top w:val="none" w:sz="0" w:space="0" w:color="auto"/>
        <w:left w:val="none" w:sz="0" w:space="0" w:color="auto"/>
        <w:bottom w:val="none" w:sz="0" w:space="0" w:color="auto"/>
        <w:right w:val="none" w:sz="0" w:space="0" w:color="auto"/>
      </w:divBdr>
    </w:div>
    <w:div w:id="1763333404">
      <w:bodyDiv w:val="1"/>
      <w:marLeft w:val="0"/>
      <w:marRight w:val="0"/>
      <w:marTop w:val="0"/>
      <w:marBottom w:val="0"/>
      <w:divBdr>
        <w:top w:val="none" w:sz="0" w:space="0" w:color="auto"/>
        <w:left w:val="none" w:sz="0" w:space="0" w:color="auto"/>
        <w:bottom w:val="none" w:sz="0" w:space="0" w:color="auto"/>
        <w:right w:val="none" w:sz="0" w:space="0" w:color="auto"/>
      </w:divBdr>
    </w:div>
    <w:div w:id="1767383629">
      <w:bodyDiv w:val="1"/>
      <w:marLeft w:val="0"/>
      <w:marRight w:val="0"/>
      <w:marTop w:val="0"/>
      <w:marBottom w:val="0"/>
      <w:divBdr>
        <w:top w:val="none" w:sz="0" w:space="0" w:color="auto"/>
        <w:left w:val="none" w:sz="0" w:space="0" w:color="auto"/>
        <w:bottom w:val="none" w:sz="0" w:space="0" w:color="auto"/>
        <w:right w:val="none" w:sz="0" w:space="0" w:color="auto"/>
      </w:divBdr>
    </w:div>
    <w:div w:id="1783961683">
      <w:bodyDiv w:val="1"/>
      <w:marLeft w:val="0"/>
      <w:marRight w:val="0"/>
      <w:marTop w:val="0"/>
      <w:marBottom w:val="0"/>
      <w:divBdr>
        <w:top w:val="none" w:sz="0" w:space="0" w:color="auto"/>
        <w:left w:val="none" w:sz="0" w:space="0" w:color="auto"/>
        <w:bottom w:val="none" w:sz="0" w:space="0" w:color="auto"/>
        <w:right w:val="none" w:sz="0" w:space="0" w:color="auto"/>
      </w:divBdr>
    </w:div>
    <w:div w:id="1787237716">
      <w:bodyDiv w:val="1"/>
      <w:marLeft w:val="0"/>
      <w:marRight w:val="0"/>
      <w:marTop w:val="0"/>
      <w:marBottom w:val="0"/>
      <w:divBdr>
        <w:top w:val="none" w:sz="0" w:space="0" w:color="auto"/>
        <w:left w:val="none" w:sz="0" w:space="0" w:color="auto"/>
        <w:bottom w:val="none" w:sz="0" w:space="0" w:color="auto"/>
        <w:right w:val="none" w:sz="0" w:space="0" w:color="auto"/>
      </w:divBdr>
    </w:div>
    <w:div w:id="1787658133">
      <w:bodyDiv w:val="1"/>
      <w:marLeft w:val="0"/>
      <w:marRight w:val="0"/>
      <w:marTop w:val="0"/>
      <w:marBottom w:val="0"/>
      <w:divBdr>
        <w:top w:val="none" w:sz="0" w:space="0" w:color="auto"/>
        <w:left w:val="none" w:sz="0" w:space="0" w:color="auto"/>
        <w:bottom w:val="none" w:sz="0" w:space="0" w:color="auto"/>
        <w:right w:val="none" w:sz="0" w:space="0" w:color="auto"/>
      </w:divBdr>
    </w:div>
    <w:div w:id="1796287559">
      <w:bodyDiv w:val="1"/>
      <w:marLeft w:val="0"/>
      <w:marRight w:val="0"/>
      <w:marTop w:val="0"/>
      <w:marBottom w:val="0"/>
      <w:divBdr>
        <w:top w:val="none" w:sz="0" w:space="0" w:color="auto"/>
        <w:left w:val="none" w:sz="0" w:space="0" w:color="auto"/>
        <w:bottom w:val="none" w:sz="0" w:space="0" w:color="auto"/>
        <w:right w:val="none" w:sz="0" w:space="0" w:color="auto"/>
      </w:divBdr>
    </w:div>
    <w:div w:id="1860772421">
      <w:bodyDiv w:val="1"/>
      <w:marLeft w:val="0"/>
      <w:marRight w:val="0"/>
      <w:marTop w:val="0"/>
      <w:marBottom w:val="0"/>
      <w:divBdr>
        <w:top w:val="none" w:sz="0" w:space="0" w:color="auto"/>
        <w:left w:val="none" w:sz="0" w:space="0" w:color="auto"/>
        <w:bottom w:val="none" w:sz="0" w:space="0" w:color="auto"/>
        <w:right w:val="none" w:sz="0" w:space="0" w:color="auto"/>
      </w:divBdr>
    </w:div>
    <w:div w:id="1872718871">
      <w:bodyDiv w:val="1"/>
      <w:marLeft w:val="0"/>
      <w:marRight w:val="0"/>
      <w:marTop w:val="0"/>
      <w:marBottom w:val="0"/>
      <w:divBdr>
        <w:top w:val="none" w:sz="0" w:space="0" w:color="auto"/>
        <w:left w:val="none" w:sz="0" w:space="0" w:color="auto"/>
        <w:bottom w:val="none" w:sz="0" w:space="0" w:color="auto"/>
        <w:right w:val="none" w:sz="0" w:space="0" w:color="auto"/>
      </w:divBdr>
    </w:div>
    <w:div w:id="1881745675">
      <w:bodyDiv w:val="1"/>
      <w:marLeft w:val="0"/>
      <w:marRight w:val="0"/>
      <w:marTop w:val="0"/>
      <w:marBottom w:val="0"/>
      <w:divBdr>
        <w:top w:val="none" w:sz="0" w:space="0" w:color="auto"/>
        <w:left w:val="none" w:sz="0" w:space="0" w:color="auto"/>
        <w:bottom w:val="none" w:sz="0" w:space="0" w:color="auto"/>
        <w:right w:val="none" w:sz="0" w:space="0" w:color="auto"/>
      </w:divBdr>
    </w:div>
    <w:div w:id="1901859908">
      <w:bodyDiv w:val="1"/>
      <w:marLeft w:val="0"/>
      <w:marRight w:val="0"/>
      <w:marTop w:val="0"/>
      <w:marBottom w:val="0"/>
      <w:divBdr>
        <w:top w:val="none" w:sz="0" w:space="0" w:color="auto"/>
        <w:left w:val="none" w:sz="0" w:space="0" w:color="auto"/>
        <w:bottom w:val="none" w:sz="0" w:space="0" w:color="auto"/>
        <w:right w:val="none" w:sz="0" w:space="0" w:color="auto"/>
      </w:divBdr>
    </w:div>
    <w:div w:id="1903178621">
      <w:bodyDiv w:val="1"/>
      <w:marLeft w:val="0"/>
      <w:marRight w:val="0"/>
      <w:marTop w:val="0"/>
      <w:marBottom w:val="0"/>
      <w:divBdr>
        <w:top w:val="none" w:sz="0" w:space="0" w:color="auto"/>
        <w:left w:val="none" w:sz="0" w:space="0" w:color="auto"/>
        <w:bottom w:val="none" w:sz="0" w:space="0" w:color="auto"/>
        <w:right w:val="none" w:sz="0" w:space="0" w:color="auto"/>
      </w:divBdr>
    </w:div>
    <w:div w:id="1928416394">
      <w:bodyDiv w:val="1"/>
      <w:marLeft w:val="0"/>
      <w:marRight w:val="0"/>
      <w:marTop w:val="0"/>
      <w:marBottom w:val="0"/>
      <w:divBdr>
        <w:top w:val="none" w:sz="0" w:space="0" w:color="auto"/>
        <w:left w:val="none" w:sz="0" w:space="0" w:color="auto"/>
        <w:bottom w:val="none" w:sz="0" w:space="0" w:color="auto"/>
        <w:right w:val="none" w:sz="0" w:space="0" w:color="auto"/>
      </w:divBdr>
    </w:div>
    <w:div w:id="1937396184">
      <w:bodyDiv w:val="1"/>
      <w:marLeft w:val="0"/>
      <w:marRight w:val="0"/>
      <w:marTop w:val="0"/>
      <w:marBottom w:val="0"/>
      <w:divBdr>
        <w:top w:val="none" w:sz="0" w:space="0" w:color="auto"/>
        <w:left w:val="none" w:sz="0" w:space="0" w:color="auto"/>
        <w:bottom w:val="none" w:sz="0" w:space="0" w:color="auto"/>
        <w:right w:val="none" w:sz="0" w:space="0" w:color="auto"/>
      </w:divBdr>
      <w:divsChild>
        <w:div w:id="783695459">
          <w:marLeft w:val="0"/>
          <w:marRight w:val="0"/>
          <w:marTop w:val="0"/>
          <w:marBottom w:val="0"/>
          <w:divBdr>
            <w:top w:val="none" w:sz="0" w:space="0" w:color="auto"/>
            <w:left w:val="none" w:sz="0" w:space="0" w:color="auto"/>
            <w:bottom w:val="none" w:sz="0" w:space="0" w:color="auto"/>
            <w:right w:val="none" w:sz="0" w:space="0" w:color="auto"/>
          </w:divBdr>
        </w:div>
      </w:divsChild>
    </w:div>
    <w:div w:id="1944528848">
      <w:bodyDiv w:val="1"/>
      <w:marLeft w:val="0"/>
      <w:marRight w:val="0"/>
      <w:marTop w:val="0"/>
      <w:marBottom w:val="0"/>
      <w:divBdr>
        <w:top w:val="none" w:sz="0" w:space="0" w:color="auto"/>
        <w:left w:val="none" w:sz="0" w:space="0" w:color="auto"/>
        <w:bottom w:val="none" w:sz="0" w:space="0" w:color="auto"/>
        <w:right w:val="none" w:sz="0" w:space="0" w:color="auto"/>
      </w:divBdr>
    </w:div>
    <w:div w:id="1948779036">
      <w:bodyDiv w:val="1"/>
      <w:marLeft w:val="0"/>
      <w:marRight w:val="0"/>
      <w:marTop w:val="0"/>
      <w:marBottom w:val="0"/>
      <w:divBdr>
        <w:top w:val="none" w:sz="0" w:space="0" w:color="auto"/>
        <w:left w:val="none" w:sz="0" w:space="0" w:color="auto"/>
        <w:bottom w:val="none" w:sz="0" w:space="0" w:color="auto"/>
        <w:right w:val="none" w:sz="0" w:space="0" w:color="auto"/>
      </w:divBdr>
    </w:div>
    <w:div w:id="1950774378">
      <w:bodyDiv w:val="1"/>
      <w:marLeft w:val="0"/>
      <w:marRight w:val="0"/>
      <w:marTop w:val="0"/>
      <w:marBottom w:val="0"/>
      <w:divBdr>
        <w:top w:val="none" w:sz="0" w:space="0" w:color="auto"/>
        <w:left w:val="none" w:sz="0" w:space="0" w:color="auto"/>
        <w:bottom w:val="none" w:sz="0" w:space="0" w:color="auto"/>
        <w:right w:val="none" w:sz="0" w:space="0" w:color="auto"/>
      </w:divBdr>
    </w:div>
    <w:div w:id="1959070778">
      <w:bodyDiv w:val="1"/>
      <w:marLeft w:val="0"/>
      <w:marRight w:val="0"/>
      <w:marTop w:val="0"/>
      <w:marBottom w:val="0"/>
      <w:divBdr>
        <w:top w:val="none" w:sz="0" w:space="0" w:color="auto"/>
        <w:left w:val="none" w:sz="0" w:space="0" w:color="auto"/>
        <w:bottom w:val="none" w:sz="0" w:space="0" w:color="auto"/>
        <w:right w:val="none" w:sz="0" w:space="0" w:color="auto"/>
      </w:divBdr>
    </w:div>
    <w:div w:id="1983268366">
      <w:bodyDiv w:val="1"/>
      <w:marLeft w:val="0"/>
      <w:marRight w:val="0"/>
      <w:marTop w:val="0"/>
      <w:marBottom w:val="0"/>
      <w:divBdr>
        <w:top w:val="none" w:sz="0" w:space="0" w:color="auto"/>
        <w:left w:val="none" w:sz="0" w:space="0" w:color="auto"/>
        <w:bottom w:val="none" w:sz="0" w:space="0" w:color="auto"/>
        <w:right w:val="none" w:sz="0" w:space="0" w:color="auto"/>
      </w:divBdr>
    </w:div>
    <w:div w:id="1993557863">
      <w:bodyDiv w:val="1"/>
      <w:marLeft w:val="0"/>
      <w:marRight w:val="0"/>
      <w:marTop w:val="0"/>
      <w:marBottom w:val="0"/>
      <w:divBdr>
        <w:top w:val="none" w:sz="0" w:space="0" w:color="auto"/>
        <w:left w:val="none" w:sz="0" w:space="0" w:color="auto"/>
        <w:bottom w:val="none" w:sz="0" w:space="0" w:color="auto"/>
        <w:right w:val="none" w:sz="0" w:space="0" w:color="auto"/>
      </w:divBdr>
    </w:div>
    <w:div w:id="2012249577">
      <w:bodyDiv w:val="1"/>
      <w:marLeft w:val="0"/>
      <w:marRight w:val="0"/>
      <w:marTop w:val="0"/>
      <w:marBottom w:val="0"/>
      <w:divBdr>
        <w:top w:val="none" w:sz="0" w:space="0" w:color="auto"/>
        <w:left w:val="none" w:sz="0" w:space="0" w:color="auto"/>
        <w:bottom w:val="none" w:sz="0" w:space="0" w:color="auto"/>
        <w:right w:val="none" w:sz="0" w:space="0" w:color="auto"/>
      </w:divBdr>
    </w:div>
    <w:div w:id="2035382925">
      <w:bodyDiv w:val="1"/>
      <w:marLeft w:val="0"/>
      <w:marRight w:val="0"/>
      <w:marTop w:val="0"/>
      <w:marBottom w:val="0"/>
      <w:divBdr>
        <w:top w:val="none" w:sz="0" w:space="0" w:color="auto"/>
        <w:left w:val="none" w:sz="0" w:space="0" w:color="auto"/>
        <w:bottom w:val="none" w:sz="0" w:space="0" w:color="auto"/>
        <w:right w:val="none" w:sz="0" w:space="0" w:color="auto"/>
      </w:divBdr>
    </w:div>
    <w:div w:id="2047170289">
      <w:bodyDiv w:val="1"/>
      <w:marLeft w:val="0"/>
      <w:marRight w:val="0"/>
      <w:marTop w:val="0"/>
      <w:marBottom w:val="0"/>
      <w:divBdr>
        <w:top w:val="none" w:sz="0" w:space="0" w:color="auto"/>
        <w:left w:val="none" w:sz="0" w:space="0" w:color="auto"/>
        <w:bottom w:val="none" w:sz="0" w:space="0" w:color="auto"/>
        <w:right w:val="none" w:sz="0" w:space="0" w:color="auto"/>
      </w:divBdr>
    </w:div>
    <w:div w:id="2064870951">
      <w:bodyDiv w:val="1"/>
      <w:marLeft w:val="0"/>
      <w:marRight w:val="0"/>
      <w:marTop w:val="0"/>
      <w:marBottom w:val="0"/>
      <w:divBdr>
        <w:top w:val="none" w:sz="0" w:space="0" w:color="auto"/>
        <w:left w:val="none" w:sz="0" w:space="0" w:color="auto"/>
        <w:bottom w:val="none" w:sz="0" w:space="0" w:color="auto"/>
        <w:right w:val="none" w:sz="0" w:space="0" w:color="auto"/>
      </w:divBdr>
    </w:div>
    <w:div w:id="2072389260">
      <w:bodyDiv w:val="1"/>
      <w:marLeft w:val="0"/>
      <w:marRight w:val="0"/>
      <w:marTop w:val="0"/>
      <w:marBottom w:val="0"/>
      <w:divBdr>
        <w:top w:val="none" w:sz="0" w:space="0" w:color="auto"/>
        <w:left w:val="none" w:sz="0" w:space="0" w:color="auto"/>
        <w:bottom w:val="none" w:sz="0" w:space="0" w:color="auto"/>
        <w:right w:val="none" w:sz="0" w:space="0" w:color="auto"/>
      </w:divBdr>
    </w:div>
    <w:div w:id="2074158295">
      <w:bodyDiv w:val="1"/>
      <w:marLeft w:val="0"/>
      <w:marRight w:val="0"/>
      <w:marTop w:val="0"/>
      <w:marBottom w:val="0"/>
      <w:divBdr>
        <w:top w:val="none" w:sz="0" w:space="0" w:color="auto"/>
        <w:left w:val="none" w:sz="0" w:space="0" w:color="auto"/>
        <w:bottom w:val="none" w:sz="0" w:space="0" w:color="auto"/>
        <w:right w:val="none" w:sz="0" w:space="0" w:color="auto"/>
      </w:divBdr>
    </w:div>
    <w:div w:id="2076317474">
      <w:bodyDiv w:val="1"/>
      <w:marLeft w:val="0"/>
      <w:marRight w:val="0"/>
      <w:marTop w:val="0"/>
      <w:marBottom w:val="0"/>
      <w:divBdr>
        <w:top w:val="none" w:sz="0" w:space="0" w:color="auto"/>
        <w:left w:val="none" w:sz="0" w:space="0" w:color="auto"/>
        <w:bottom w:val="none" w:sz="0" w:space="0" w:color="auto"/>
        <w:right w:val="none" w:sz="0" w:space="0" w:color="auto"/>
      </w:divBdr>
    </w:div>
    <w:div w:id="2092583501">
      <w:bodyDiv w:val="1"/>
      <w:marLeft w:val="0"/>
      <w:marRight w:val="0"/>
      <w:marTop w:val="0"/>
      <w:marBottom w:val="0"/>
      <w:divBdr>
        <w:top w:val="none" w:sz="0" w:space="0" w:color="auto"/>
        <w:left w:val="none" w:sz="0" w:space="0" w:color="auto"/>
        <w:bottom w:val="none" w:sz="0" w:space="0" w:color="auto"/>
        <w:right w:val="none" w:sz="0" w:space="0" w:color="auto"/>
      </w:divBdr>
    </w:div>
    <w:div w:id="2113233170">
      <w:bodyDiv w:val="1"/>
      <w:marLeft w:val="0"/>
      <w:marRight w:val="0"/>
      <w:marTop w:val="0"/>
      <w:marBottom w:val="0"/>
      <w:divBdr>
        <w:top w:val="none" w:sz="0" w:space="0" w:color="auto"/>
        <w:left w:val="none" w:sz="0" w:space="0" w:color="auto"/>
        <w:bottom w:val="none" w:sz="0" w:space="0" w:color="auto"/>
        <w:right w:val="none" w:sz="0" w:space="0" w:color="auto"/>
      </w:divBdr>
    </w:div>
    <w:div w:id="2121953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vtic@czodo.r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mailto:office@czodo.r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sna.pavlovic\AppData\Local\Microsoft\Windows\Temporary%20Internet%20Files\Content.Outlook\2LTOTNFR\blanko%20memorandum%20Centra%20x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323BB3-60F7-460F-8CF0-0B063607B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blanko memorandum Centra x3</Template>
  <TotalTime>16950</TotalTime>
  <Pages>17</Pages>
  <Words>3467</Words>
  <Characters>19762</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Memorandum</vt:lpstr>
    </vt:vector>
  </TitlesOfParts>
  <Company>Hewlett-Packard</Company>
  <LinksUpToDate>false</LinksUpToDate>
  <CharactersWithSpaces>23183</CharactersWithSpaces>
  <SharedDoc>false</SharedDoc>
  <HLinks>
    <vt:vector size="6" baseType="variant">
      <vt:variant>
        <vt:i4>720945</vt:i4>
      </vt:variant>
      <vt:variant>
        <vt:i4>0</vt:i4>
      </vt:variant>
      <vt:variant>
        <vt:i4>0</vt:i4>
      </vt:variant>
      <vt:variant>
        <vt:i4>5</vt:i4>
      </vt:variant>
      <vt:variant>
        <vt:lpwstr>mailto:office@czodo.rs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creator>Vesna Pavlovic</dc:creator>
  <cp:lastModifiedBy>Korisnik</cp:lastModifiedBy>
  <cp:revision>807</cp:revision>
  <cp:lastPrinted>2021-03-22T10:10:00Z</cp:lastPrinted>
  <dcterms:created xsi:type="dcterms:W3CDTF">2017-01-23T08:00:00Z</dcterms:created>
  <dcterms:modified xsi:type="dcterms:W3CDTF">2022-03-30T08:43:00Z</dcterms:modified>
</cp:coreProperties>
</file>