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C672E3" w:rsidRDefault="007D39FE" w:rsidP="007D39FE">
      <w:r>
        <w:rPr>
          <w:lang w:val="sr-Cyrl-CS"/>
        </w:rPr>
        <w:t>Број:</w:t>
      </w:r>
      <w:r w:rsidR="004C606D">
        <w:rPr>
          <w:lang w:val="sr-Latn-CS"/>
        </w:rPr>
        <w:t xml:space="preserve"> </w:t>
      </w:r>
      <w:r w:rsidR="00AF6AEE">
        <w:rPr>
          <w:lang w:val="sr-Cyrl-RS"/>
        </w:rPr>
        <w:t>1257</w:t>
      </w:r>
      <w:r w:rsidR="008E6242">
        <w:t>/1</w:t>
      </w:r>
    </w:p>
    <w:p w:rsidR="007D39FE" w:rsidRDefault="007D39FE" w:rsidP="007D39FE">
      <w:r>
        <w:rPr>
          <w:lang w:val="sr-Cyrl-CS"/>
        </w:rPr>
        <w:t>Датум</w:t>
      </w:r>
      <w:r>
        <w:t>:</w:t>
      </w:r>
      <w:r w:rsidR="00B309AA">
        <w:rPr>
          <w:lang w:val="sr-Cyrl-CS"/>
        </w:rPr>
        <w:t xml:space="preserve"> </w:t>
      </w:r>
      <w:r w:rsidR="00AF6AEE">
        <w:t>15</w:t>
      </w:r>
      <w:r w:rsidR="004C606D" w:rsidRPr="00DD1DFD">
        <w:rPr>
          <w:lang w:val="sr-Cyrl-CS"/>
        </w:rPr>
        <w:t>.</w:t>
      </w:r>
      <w:r w:rsidR="007F05C5" w:rsidRPr="00DD1DFD">
        <w:t>0</w:t>
      </w:r>
      <w:r w:rsidR="00DD1DFD" w:rsidRPr="00DD1DFD">
        <w:t>3</w:t>
      </w:r>
      <w:r w:rsidR="004C606D">
        <w:rPr>
          <w:lang w:val="sr-Cyrl-CS"/>
        </w:rPr>
        <w:t>.</w:t>
      </w:r>
      <w:r w:rsidR="007F05C5">
        <w:t>2022</w:t>
      </w:r>
      <w:r>
        <w:rPr>
          <w:lang w:val="sr-Cyrl-CS"/>
        </w:rPr>
        <w:t xml:space="preserve">. </w:t>
      </w:r>
      <w:proofErr w:type="spellStart"/>
      <w:r>
        <w:t>године</w:t>
      </w:r>
      <w:proofErr w:type="spellEnd"/>
    </w:p>
    <w:p w:rsidR="007D39FE" w:rsidRDefault="007D39FE" w:rsidP="007D39FE">
      <w:pPr>
        <w:spacing w:line="200" w:lineRule="exact"/>
        <w:rPr>
          <w:lang w:val="sr-Cyrl-CS"/>
        </w:rPr>
      </w:pPr>
    </w:p>
    <w:p w:rsidR="007F05C5" w:rsidRPr="00462105" w:rsidRDefault="007D39FE" w:rsidP="007F05C5">
      <w:pPr>
        <w:jc w:val="both"/>
        <w:rPr>
          <w:rFonts w:eastAsia="TimesNewRomanPSMT"/>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proofErr w:type="spellStart"/>
      <w:r w:rsidR="004C606D">
        <w:rPr>
          <w:spacing w:val="1"/>
          <w:position w:val="-1"/>
        </w:rPr>
        <w:t>Набавка</w:t>
      </w:r>
      <w:proofErr w:type="spellEnd"/>
      <w:r w:rsidR="004C606D">
        <w:rPr>
          <w:spacing w:val="1"/>
          <w:position w:val="-1"/>
        </w:rPr>
        <w:t xml:space="preserve"> </w:t>
      </w:r>
      <w:proofErr w:type="spellStart"/>
      <w:r w:rsidR="004C606D">
        <w:rPr>
          <w:spacing w:val="1"/>
          <w:position w:val="-1"/>
        </w:rPr>
        <w:t>добара</w:t>
      </w:r>
      <w:proofErr w:type="spellEnd"/>
      <w:r w:rsidR="004C606D">
        <w:rPr>
          <w:spacing w:val="1"/>
          <w:position w:val="-1"/>
        </w:rPr>
        <w:t xml:space="preserve"> –</w:t>
      </w:r>
      <w:r w:rsidR="007F05C5">
        <w:rPr>
          <w:spacing w:val="1"/>
          <w:position w:val="-1"/>
          <w:lang w:val="sr-Cyrl-RS"/>
        </w:rPr>
        <w:t xml:space="preserve"> </w:t>
      </w:r>
      <w:r w:rsidR="007F05C5">
        <w:rPr>
          <w:rFonts w:eastAsia="TimesNewRomanPSMT"/>
          <w:lang w:val="sr-Cyrl-RS"/>
        </w:rPr>
        <w:t xml:space="preserve">Набавка </w:t>
      </w:r>
      <w:r w:rsidR="00DD1DFD">
        <w:rPr>
          <w:rFonts w:eastAsia="TimesNewRomanPSMT"/>
          <w:lang w:val="sr-Cyrl-RS"/>
        </w:rPr>
        <w:t xml:space="preserve">кухињске </w:t>
      </w:r>
      <w:r w:rsidR="007F05C5">
        <w:rPr>
          <w:rFonts w:eastAsia="TimesNewRomanPSMT"/>
          <w:lang w:val="sr-Cyrl-RS"/>
        </w:rPr>
        <w:t xml:space="preserve">опреме </w:t>
      </w:r>
      <w:proofErr w:type="spellStart"/>
      <w:r w:rsidR="007F05C5">
        <w:rPr>
          <w:spacing w:val="1"/>
          <w:position w:val="-1"/>
        </w:rPr>
        <w:t>за</w:t>
      </w:r>
      <w:proofErr w:type="spellEnd"/>
      <w:r w:rsidR="007F05C5">
        <w:rPr>
          <w:spacing w:val="1"/>
          <w:position w:val="-1"/>
        </w:rPr>
        <w:t xml:space="preserve"> </w:t>
      </w:r>
      <w:proofErr w:type="spellStart"/>
      <w:r w:rsidR="007F05C5">
        <w:rPr>
          <w:spacing w:val="1"/>
          <w:position w:val="-1"/>
        </w:rPr>
        <w:t>потребе</w:t>
      </w:r>
      <w:proofErr w:type="spellEnd"/>
      <w:r w:rsidR="007F05C5">
        <w:rPr>
          <w:spacing w:val="1"/>
          <w:position w:val="-1"/>
        </w:rPr>
        <w:t xml:space="preserve"> </w:t>
      </w:r>
      <w:proofErr w:type="spellStart"/>
      <w:r w:rsidR="007F05C5">
        <w:rPr>
          <w:spacing w:val="1"/>
          <w:position w:val="-1"/>
        </w:rPr>
        <w:t>Центра</w:t>
      </w:r>
      <w:proofErr w:type="spellEnd"/>
      <w:r w:rsidR="007F05C5">
        <w:rPr>
          <w:spacing w:val="1"/>
          <w:position w:val="-1"/>
        </w:rPr>
        <w:t xml:space="preserve"> </w:t>
      </w:r>
      <w:proofErr w:type="spellStart"/>
      <w:r w:rsidR="007F05C5">
        <w:rPr>
          <w:spacing w:val="1"/>
          <w:position w:val="-1"/>
        </w:rPr>
        <w:t>за</w:t>
      </w:r>
      <w:proofErr w:type="spellEnd"/>
      <w:r w:rsidR="007F05C5">
        <w:rPr>
          <w:spacing w:val="1"/>
          <w:position w:val="-1"/>
        </w:rPr>
        <w:t xml:space="preserve"> </w:t>
      </w:r>
      <w:proofErr w:type="spellStart"/>
      <w:r w:rsidR="007F05C5">
        <w:rPr>
          <w:spacing w:val="1"/>
          <w:position w:val="-1"/>
        </w:rPr>
        <w:t>заштиту</w:t>
      </w:r>
      <w:proofErr w:type="spellEnd"/>
      <w:r w:rsidR="007F05C5">
        <w:rPr>
          <w:spacing w:val="1"/>
          <w:position w:val="-1"/>
        </w:rPr>
        <w:t xml:space="preserve"> </w:t>
      </w:r>
      <w:proofErr w:type="spellStart"/>
      <w:r w:rsidR="007F05C5">
        <w:rPr>
          <w:spacing w:val="1"/>
          <w:position w:val="-1"/>
        </w:rPr>
        <w:t>одојчади</w:t>
      </w:r>
      <w:proofErr w:type="spellEnd"/>
      <w:r w:rsidR="007F05C5">
        <w:rPr>
          <w:spacing w:val="1"/>
          <w:position w:val="-1"/>
        </w:rPr>
        <w:t xml:space="preserve">, </w:t>
      </w:r>
      <w:proofErr w:type="spellStart"/>
      <w:r w:rsidR="007F05C5">
        <w:rPr>
          <w:spacing w:val="1"/>
          <w:position w:val="-1"/>
        </w:rPr>
        <w:t>деце</w:t>
      </w:r>
      <w:proofErr w:type="spellEnd"/>
      <w:r w:rsidR="007F05C5">
        <w:rPr>
          <w:spacing w:val="1"/>
          <w:position w:val="-1"/>
        </w:rPr>
        <w:t xml:space="preserve"> и </w:t>
      </w:r>
      <w:proofErr w:type="spellStart"/>
      <w:r w:rsidR="007F05C5">
        <w:rPr>
          <w:spacing w:val="1"/>
          <w:position w:val="-1"/>
        </w:rPr>
        <w:t>омладине</w:t>
      </w:r>
      <w:proofErr w:type="spellEnd"/>
      <w:r w:rsidR="00DD1DFD">
        <w:rPr>
          <w:spacing w:val="1"/>
          <w:position w:val="-1"/>
          <w:lang w:val="sr-Cyrl-RS"/>
        </w:rPr>
        <w:t xml:space="preserve">, </w:t>
      </w:r>
      <w:proofErr w:type="spellStart"/>
      <w:r w:rsidR="007F05C5">
        <w:rPr>
          <w:spacing w:val="1"/>
          <w:position w:val="-1"/>
        </w:rPr>
        <w:t>Београд</w:t>
      </w:r>
      <w:proofErr w:type="spellEnd"/>
    </w:p>
    <w:p w:rsidR="008E6242" w:rsidRPr="007F05C5" w:rsidRDefault="008E6242" w:rsidP="007D39FE">
      <w:pPr>
        <w:jc w:val="both"/>
        <w:rPr>
          <w:lang w:val="sr-Cyrl-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D74638" w:rsidRDefault="004C606D">
            <w:pPr>
              <w:rPr>
                <w:color w:val="FF0000"/>
              </w:rPr>
            </w:pPr>
            <w:r>
              <w:rPr>
                <w:lang w:val="sr-Cyrl-CS"/>
              </w:rPr>
              <w:t xml:space="preserve">бр. </w:t>
            </w:r>
            <w:r w:rsidR="00D45C5B">
              <w:rPr>
                <w:lang w:val="sr-Cyrl-CS"/>
              </w:rPr>
              <w:t>14</w:t>
            </w:r>
            <w:r w:rsidR="007D39FE" w:rsidRPr="004C606D">
              <w:rPr>
                <w:b/>
                <w:lang w:val="sr-Cyrl-CS"/>
              </w:rPr>
              <w:t>/</w:t>
            </w:r>
            <w:r w:rsidR="00D74638">
              <w:rPr>
                <w:lang w:val="sr-Cyrl-CS"/>
              </w:rPr>
              <w:t>2</w:t>
            </w:r>
            <w:r w:rsidR="007F05C5">
              <w:rPr>
                <w:lang w:val="sr-Cyrl-CS"/>
              </w:rPr>
              <w:t>2</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DD1DFD" w:rsidRPr="00462105" w:rsidRDefault="004C606D" w:rsidP="00DD1DFD">
            <w:pPr>
              <w:jc w:val="both"/>
              <w:rPr>
                <w:rFonts w:eastAsia="TimesNewRomanPSMT"/>
              </w:rPr>
            </w:pPr>
            <w:proofErr w:type="spellStart"/>
            <w:r>
              <w:rPr>
                <w:spacing w:val="1"/>
                <w:position w:val="-1"/>
              </w:rPr>
              <w:t>Набавка</w:t>
            </w:r>
            <w:proofErr w:type="spellEnd"/>
            <w:r>
              <w:rPr>
                <w:spacing w:val="1"/>
                <w:position w:val="-1"/>
              </w:rPr>
              <w:t xml:space="preserve"> </w:t>
            </w:r>
            <w:proofErr w:type="spellStart"/>
            <w:r>
              <w:rPr>
                <w:spacing w:val="1"/>
                <w:position w:val="-1"/>
              </w:rPr>
              <w:t>добара</w:t>
            </w:r>
            <w:proofErr w:type="spellEnd"/>
            <w:r>
              <w:rPr>
                <w:spacing w:val="1"/>
                <w:position w:val="-1"/>
              </w:rPr>
              <w:t xml:space="preserve"> – </w:t>
            </w:r>
            <w:r w:rsidR="00DD1DFD">
              <w:rPr>
                <w:rFonts w:eastAsia="TimesNewRomanPSMT"/>
                <w:lang w:val="sr-Cyrl-RS"/>
              </w:rPr>
              <w:t xml:space="preserve">Набавка кухињске опреме </w:t>
            </w:r>
            <w:proofErr w:type="spellStart"/>
            <w:r w:rsidR="00DD1DFD">
              <w:rPr>
                <w:spacing w:val="1"/>
                <w:position w:val="-1"/>
              </w:rPr>
              <w:t>за</w:t>
            </w:r>
            <w:proofErr w:type="spellEnd"/>
            <w:r w:rsidR="00DD1DFD">
              <w:rPr>
                <w:spacing w:val="1"/>
                <w:position w:val="-1"/>
              </w:rPr>
              <w:t xml:space="preserve"> </w:t>
            </w:r>
            <w:proofErr w:type="spellStart"/>
            <w:r w:rsidR="00DD1DFD">
              <w:rPr>
                <w:spacing w:val="1"/>
                <w:position w:val="-1"/>
              </w:rPr>
              <w:t>потребе</w:t>
            </w:r>
            <w:proofErr w:type="spellEnd"/>
            <w:r w:rsidR="00DD1DFD">
              <w:rPr>
                <w:spacing w:val="1"/>
                <w:position w:val="-1"/>
              </w:rPr>
              <w:t xml:space="preserve"> </w:t>
            </w:r>
            <w:proofErr w:type="spellStart"/>
            <w:r w:rsidR="00DD1DFD">
              <w:rPr>
                <w:spacing w:val="1"/>
                <w:position w:val="-1"/>
              </w:rPr>
              <w:t>Центра</w:t>
            </w:r>
            <w:proofErr w:type="spellEnd"/>
            <w:r w:rsidR="00DD1DFD">
              <w:rPr>
                <w:spacing w:val="1"/>
                <w:position w:val="-1"/>
              </w:rPr>
              <w:t xml:space="preserve"> </w:t>
            </w:r>
            <w:proofErr w:type="spellStart"/>
            <w:r w:rsidR="00DD1DFD">
              <w:rPr>
                <w:spacing w:val="1"/>
                <w:position w:val="-1"/>
              </w:rPr>
              <w:t>за</w:t>
            </w:r>
            <w:proofErr w:type="spellEnd"/>
            <w:r w:rsidR="00DD1DFD">
              <w:rPr>
                <w:spacing w:val="1"/>
                <w:position w:val="-1"/>
              </w:rPr>
              <w:t xml:space="preserve"> </w:t>
            </w:r>
            <w:proofErr w:type="spellStart"/>
            <w:r w:rsidR="00DD1DFD">
              <w:rPr>
                <w:spacing w:val="1"/>
                <w:position w:val="-1"/>
              </w:rPr>
              <w:t>заштиту</w:t>
            </w:r>
            <w:proofErr w:type="spellEnd"/>
            <w:r w:rsidR="00DD1DFD">
              <w:rPr>
                <w:spacing w:val="1"/>
                <w:position w:val="-1"/>
              </w:rPr>
              <w:t xml:space="preserve"> </w:t>
            </w:r>
            <w:proofErr w:type="spellStart"/>
            <w:r w:rsidR="00DD1DFD">
              <w:rPr>
                <w:spacing w:val="1"/>
                <w:position w:val="-1"/>
              </w:rPr>
              <w:t>одојчади</w:t>
            </w:r>
            <w:proofErr w:type="spellEnd"/>
            <w:r w:rsidR="00DD1DFD">
              <w:rPr>
                <w:spacing w:val="1"/>
                <w:position w:val="-1"/>
              </w:rPr>
              <w:t xml:space="preserve">, </w:t>
            </w:r>
            <w:proofErr w:type="spellStart"/>
            <w:r w:rsidR="00DD1DFD">
              <w:rPr>
                <w:spacing w:val="1"/>
                <w:position w:val="-1"/>
              </w:rPr>
              <w:t>деце</w:t>
            </w:r>
            <w:proofErr w:type="spellEnd"/>
            <w:r w:rsidR="00DD1DFD">
              <w:rPr>
                <w:spacing w:val="1"/>
                <w:position w:val="-1"/>
              </w:rPr>
              <w:t xml:space="preserve"> и </w:t>
            </w:r>
            <w:proofErr w:type="spellStart"/>
            <w:r w:rsidR="00DD1DFD">
              <w:rPr>
                <w:spacing w:val="1"/>
                <w:position w:val="-1"/>
              </w:rPr>
              <w:t>омладине</w:t>
            </w:r>
            <w:proofErr w:type="spellEnd"/>
            <w:r w:rsidR="00DD1DFD">
              <w:rPr>
                <w:spacing w:val="1"/>
                <w:position w:val="-1"/>
                <w:lang w:val="sr-Cyrl-RS"/>
              </w:rPr>
              <w:t xml:space="preserve">, </w:t>
            </w:r>
            <w:proofErr w:type="spellStart"/>
            <w:r w:rsidR="00DD1DFD">
              <w:rPr>
                <w:spacing w:val="1"/>
                <w:position w:val="-1"/>
              </w:rPr>
              <w:t>Београд</w:t>
            </w:r>
            <w:proofErr w:type="spellEnd"/>
          </w:p>
          <w:p w:rsidR="00F140DF" w:rsidRDefault="007F05C5" w:rsidP="007D39FE">
            <w:pPr>
              <w:jc w:val="both"/>
              <w:rPr>
                <w:spacing w:val="1"/>
                <w:position w:val="-1"/>
              </w:rPr>
            </w:pPr>
            <w:r w:rsidRPr="00D73AC5">
              <w:rPr>
                <w:rFonts w:asciiTheme="majorHAnsi" w:hAnsiTheme="majorHAnsi" w:cs="Tahoma"/>
                <w:shd w:val="clear" w:color="auto" w:fill="FFFFFF"/>
              </w:rPr>
              <w:t xml:space="preserve">39221000-7 – </w:t>
            </w:r>
            <w:r w:rsidRPr="00D73AC5">
              <w:rPr>
                <w:rFonts w:asciiTheme="majorHAnsi" w:hAnsiTheme="majorHAnsi" w:cs="Tahoma"/>
                <w:shd w:val="clear" w:color="auto" w:fill="FFFFFF"/>
                <w:lang w:val="sr-Cyrl-RS"/>
              </w:rPr>
              <w:t>Кухињска опрема</w:t>
            </w:r>
            <w:r>
              <w:rPr>
                <w:rFonts w:ascii="Tahoma" w:hAnsi="Tahoma" w:cs="Tahoma"/>
                <w:color w:val="333333"/>
                <w:sz w:val="21"/>
                <w:szCs w:val="21"/>
                <w:shd w:val="clear" w:color="auto" w:fill="FFFFFF"/>
              </w:rPr>
              <w:t>   </w:t>
            </w:r>
          </w:p>
          <w:p w:rsidR="009B5512" w:rsidRDefault="009B5512" w:rsidP="007D39FE">
            <w:pPr>
              <w:jc w:val="both"/>
              <w:rPr>
                <w:spacing w:val="1"/>
                <w:position w:val="-1"/>
              </w:rPr>
            </w:pPr>
          </w:p>
          <w:p w:rsidR="007D39FE" w:rsidRDefault="007D39FE" w:rsidP="009B5512">
            <w:pPr>
              <w:jc w:val="both"/>
              <w:rPr>
                <w:lang w:val="sr-Cyrl-CS"/>
              </w:rPr>
            </w:pP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AF6AEE">
              <w:rPr>
                <w:b/>
                <w:iCs/>
              </w:rPr>
              <w:t>18</w:t>
            </w:r>
            <w:r w:rsidR="008E6242">
              <w:rPr>
                <w:b/>
                <w:iCs/>
                <w:lang w:val="sr-Cyrl-CS"/>
              </w:rPr>
              <w:t>.0</w:t>
            </w:r>
            <w:r w:rsidR="007F05C5">
              <w:rPr>
                <w:b/>
                <w:iCs/>
              </w:rPr>
              <w:t>3</w:t>
            </w:r>
            <w:r w:rsidR="009D51B6" w:rsidRPr="009D51B6">
              <w:rPr>
                <w:b/>
                <w:iCs/>
                <w:lang w:val="sr-Cyrl-CS"/>
              </w:rPr>
              <w:t>.202</w:t>
            </w:r>
            <w:r w:rsidR="007F05C5">
              <w:rPr>
                <w:b/>
                <w:iCs/>
                <w:lang w:val="sr-Cyrl-CS"/>
              </w:rPr>
              <w:t>2</w:t>
            </w:r>
            <w:r w:rsidR="009D51B6">
              <w:rPr>
                <w:iCs/>
                <w:lang w:val="sr-Cyrl-CS"/>
              </w:rPr>
              <w:t>.</w:t>
            </w:r>
            <w:r w:rsidR="00AF6AEE">
              <w:rPr>
                <w:b/>
                <w:iCs/>
                <w:lang w:val="sr-Cyrl-CS"/>
              </w:rPr>
              <w:t xml:space="preserve"> године до 11</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AF6AEE">
              <w:rPr>
                <w:b/>
                <w:iCs/>
              </w:rPr>
              <w:t xml:space="preserve"> 18</w:t>
            </w:r>
            <w:r w:rsidR="008E6242">
              <w:rPr>
                <w:b/>
                <w:iCs/>
                <w:lang w:val="sr-Cyrl-CS"/>
              </w:rPr>
              <w:t>.0</w:t>
            </w:r>
            <w:r w:rsidR="007F05C5">
              <w:rPr>
                <w:b/>
                <w:iCs/>
              </w:rPr>
              <w:t>3</w:t>
            </w:r>
            <w:r w:rsidR="007F05C5">
              <w:rPr>
                <w:b/>
                <w:iCs/>
                <w:lang w:val="sr-Cyrl-CS"/>
              </w:rPr>
              <w:t>.2022</w:t>
            </w:r>
            <w:r w:rsidR="00AF6AEE">
              <w:rPr>
                <w:b/>
                <w:iCs/>
                <w:lang w:val="sr-Cyrl-CS"/>
              </w:rPr>
              <w:t>. године до 11</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AF6AEE">
              <w:rPr>
                <w:b/>
                <w:iCs/>
              </w:rPr>
              <w:t>18</w:t>
            </w:r>
            <w:r w:rsidR="008E6242">
              <w:rPr>
                <w:b/>
                <w:iCs/>
                <w:lang w:val="sr-Cyrl-CS"/>
              </w:rPr>
              <w:t>.0</w:t>
            </w:r>
            <w:r w:rsidR="007F05C5">
              <w:rPr>
                <w:b/>
                <w:iCs/>
              </w:rPr>
              <w:t>3</w:t>
            </w:r>
            <w:r w:rsidR="007F05C5">
              <w:rPr>
                <w:b/>
                <w:iCs/>
                <w:lang w:val="sr-Cyrl-CS"/>
              </w:rPr>
              <w:t>.2022</w:t>
            </w:r>
            <w:r w:rsidR="009D51B6">
              <w:rPr>
                <w:b/>
                <w:iCs/>
                <w:lang w:val="sr-Cyrl-CS"/>
              </w:rPr>
              <w:t>.</w:t>
            </w:r>
            <w:r>
              <w:rPr>
                <w:b/>
                <w:iCs/>
                <w:lang w:val="sr-Cyrl-CS"/>
              </w:rPr>
              <w:t>године</w:t>
            </w:r>
            <w:r>
              <w:rPr>
                <w:iCs/>
                <w:lang w:val="sr-Cyrl-CS"/>
              </w:rPr>
              <w:t xml:space="preserve"> до </w:t>
            </w:r>
            <w:r w:rsidR="00AF6AEE">
              <w:rPr>
                <w:b/>
                <w:iCs/>
                <w:lang w:val="sr-Cyrl-CS"/>
              </w:rPr>
              <w:t>11</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AF6AEE">
              <w:rPr>
                <w:b/>
                <w:iCs/>
                <w:lang w:val="sr-Cyrl-CS"/>
              </w:rPr>
              <w:t xml:space="preserve"> 11</w:t>
            </w:r>
            <w:r w:rsidR="00B309AA">
              <w:rPr>
                <w:b/>
                <w:iCs/>
                <w:lang w:val="sr-Cyrl-CS"/>
              </w:rPr>
              <w:t xml:space="preserve">:00 часова </w:t>
            </w:r>
            <w:r w:rsidR="00AF6AEE">
              <w:rPr>
                <w:b/>
                <w:iCs/>
              </w:rPr>
              <w:t>18</w:t>
            </w:r>
            <w:r w:rsidR="008E6242">
              <w:rPr>
                <w:b/>
                <w:iCs/>
                <w:lang w:val="sr-Cyrl-CS"/>
              </w:rPr>
              <w:t>.0</w:t>
            </w:r>
            <w:r w:rsidR="007F05C5">
              <w:rPr>
                <w:b/>
                <w:iCs/>
              </w:rPr>
              <w:t>3</w:t>
            </w:r>
            <w:r w:rsidR="007F05C5">
              <w:rPr>
                <w:b/>
                <w:iCs/>
                <w:lang w:val="sr-Cyrl-CS"/>
              </w:rPr>
              <w:t>.2022</w:t>
            </w:r>
            <w:r w:rsidR="009D51B6">
              <w:rPr>
                <w:b/>
                <w:iCs/>
                <w:lang w:val="sr-Cyrl-CS"/>
              </w:rPr>
              <w:t>.</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AF6AEE">
              <w:rPr>
                <w:b/>
                <w:iCs/>
              </w:rPr>
              <w:t>4</w:t>
            </w:r>
            <w:r w:rsidR="007D39FE">
              <w:rPr>
                <w:b/>
                <w:iCs/>
                <w:lang w:val="sr-Cyrl-CS"/>
              </w:rPr>
              <w:t xml:space="preserve"> 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AD1158">
              <w:rPr>
                <w:rStyle w:val="Emphasis"/>
                <w:color w:val="000000"/>
              </w:rPr>
              <w:t>подноше</w:t>
            </w:r>
            <w:proofErr w:type="spellEnd"/>
            <w:r w:rsidR="00AD1158">
              <w:rPr>
                <w:rStyle w:val="Emphasis"/>
                <w:color w:val="000000"/>
                <w:lang w:val="sr-Cyrl-CS"/>
              </w:rPr>
              <w:t>њ</w:t>
            </w:r>
            <w:r w:rsidR="007D39FE">
              <w:rPr>
                <w:rStyle w:val="Emphasis"/>
                <w:color w:val="000000"/>
              </w:rPr>
              <w:t>е</w:t>
            </w:r>
            <w:r w:rsidR="00AD1158">
              <w:rPr>
                <w:rStyle w:val="Emphasis"/>
                <w:color w:val="000000"/>
                <w:lang w:val="sr-Cyrl-RS"/>
              </w:rPr>
              <w:t xml:space="preserve"> </w:t>
            </w:r>
            <w:proofErr w:type="spellStart"/>
            <w:r w:rsidR="007D39FE">
              <w:rPr>
                <w:rStyle w:val="Emphasis"/>
                <w:color w:val="000000"/>
              </w:rPr>
              <w:t>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AF6AEE">
              <w:rPr>
                <w:b/>
                <w:iCs/>
              </w:rPr>
              <w:t>18</w:t>
            </w:r>
            <w:r w:rsidR="008E6242">
              <w:rPr>
                <w:b/>
                <w:iCs/>
                <w:lang w:val="sr-Cyrl-CS"/>
              </w:rPr>
              <w:t>.0</w:t>
            </w:r>
            <w:r w:rsidR="007F05C5">
              <w:rPr>
                <w:b/>
                <w:iCs/>
              </w:rPr>
              <w:t>3</w:t>
            </w:r>
            <w:r w:rsidR="007D39FE">
              <w:rPr>
                <w:b/>
                <w:iCs/>
                <w:lang w:val="sr-Cyrl-CS"/>
              </w:rPr>
              <w:t>.20</w:t>
            </w:r>
            <w:r w:rsidR="007D39FE">
              <w:rPr>
                <w:b/>
                <w:iCs/>
              </w:rPr>
              <w:t>2</w:t>
            </w:r>
            <w:r w:rsidR="007F05C5">
              <w:rPr>
                <w:b/>
                <w:iCs/>
                <w:lang w:val="sr-Cyrl-CS"/>
              </w:rPr>
              <w:t>2</w:t>
            </w:r>
            <w:r w:rsidR="007D39FE">
              <w:rPr>
                <w:b/>
                <w:iCs/>
                <w:lang w:val="sr-Cyrl-CS"/>
              </w:rPr>
              <w:t>. године</w:t>
            </w:r>
            <w:r w:rsidR="007D39FE">
              <w:rPr>
                <w:iCs/>
                <w:lang w:val="sr-Cyrl-CS"/>
              </w:rPr>
              <w:t xml:space="preserve"> до </w:t>
            </w:r>
            <w:r w:rsidR="00AF6AEE">
              <w:rPr>
                <w:b/>
                <w:iCs/>
                <w:lang w:val="sr-Cyrl-CS"/>
              </w:rPr>
              <w:t>11</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AF6AEE">
              <w:rPr>
                <w:b/>
                <w:iCs/>
              </w:rPr>
              <w:t>18</w:t>
            </w:r>
            <w:r w:rsidR="008E6242">
              <w:rPr>
                <w:b/>
                <w:iCs/>
                <w:lang w:val="sr-Cyrl-CS"/>
              </w:rPr>
              <w:t>.0</w:t>
            </w:r>
            <w:r w:rsidR="007F05C5">
              <w:rPr>
                <w:b/>
                <w:iCs/>
              </w:rPr>
              <w:t>3</w:t>
            </w:r>
            <w:r w:rsidR="007F05C5">
              <w:rPr>
                <w:b/>
                <w:iCs/>
                <w:lang w:val="sr-Cyrl-CS"/>
              </w:rPr>
              <w:t>.2022</w:t>
            </w:r>
            <w:r w:rsidR="00AF6AEE">
              <w:rPr>
                <w:b/>
                <w:iCs/>
                <w:lang w:val="sr-Cyrl-CS"/>
              </w:rPr>
              <w:t>. године у 11</w:t>
            </w:r>
            <w:bookmarkStart w:id="0" w:name="_GoBack"/>
            <w:bookmarkEnd w:id="0"/>
            <w:r w:rsidR="009D51B6">
              <w:rPr>
                <w:b/>
                <w:iCs/>
                <w:lang w:val="sr-Cyrl-CS"/>
              </w:rPr>
              <w:t>:30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6921EC">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DD1DFD" w:rsidRPr="00462105" w:rsidRDefault="007D39FE" w:rsidP="00DD1DFD">
      <w:pPr>
        <w:jc w:val="both"/>
        <w:rPr>
          <w:rFonts w:eastAsia="TimesNewRomanPSMT"/>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D45C5B">
        <w:rPr>
          <w:rFonts w:eastAsia="Calibri"/>
          <w:iCs/>
          <w:lang w:val="sr-Cyrl-CS"/>
        </w:rPr>
        <w:t xml:space="preserve">добара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D45C5B">
        <w:rPr>
          <w:rFonts w:eastAsia="Calibri"/>
        </w:rPr>
        <w:t>14</w:t>
      </w:r>
      <w:r w:rsidR="007F05C5">
        <w:rPr>
          <w:rFonts w:eastAsia="Calibri"/>
        </w:rPr>
        <w:t>/22</w:t>
      </w:r>
      <w:r w:rsidR="00F140DF">
        <w:rPr>
          <w:rFonts w:eastAsia="Calibri"/>
        </w:rPr>
        <w:t xml:space="preserve"> </w:t>
      </w:r>
      <w:proofErr w:type="spellStart"/>
      <w:r w:rsidR="00F140DF">
        <w:rPr>
          <w:spacing w:val="1"/>
          <w:position w:val="-1"/>
        </w:rPr>
        <w:t>Набавка</w:t>
      </w:r>
      <w:proofErr w:type="spellEnd"/>
      <w:r w:rsidR="00F140DF">
        <w:rPr>
          <w:spacing w:val="1"/>
          <w:position w:val="-1"/>
        </w:rPr>
        <w:t xml:space="preserve"> </w:t>
      </w:r>
      <w:proofErr w:type="spellStart"/>
      <w:r w:rsidR="00F140DF">
        <w:rPr>
          <w:spacing w:val="1"/>
          <w:position w:val="-1"/>
        </w:rPr>
        <w:t>добара</w:t>
      </w:r>
      <w:proofErr w:type="spellEnd"/>
      <w:r w:rsidR="00F140DF">
        <w:rPr>
          <w:spacing w:val="1"/>
          <w:position w:val="-1"/>
        </w:rPr>
        <w:t xml:space="preserve"> – </w:t>
      </w:r>
      <w:r w:rsidR="00DD1DFD">
        <w:rPr>
          <w:rFonts w:eastAsia="TimesNewRomanPSMT"/>
          <w:lang w:val="sr-Cyrl-RS"/>
        </w:rPr>
        <w:t xml:space="preserve">Набавка кухињске опреме </w:t>
      </w:r>
      <w:proofErr w:type="spellStart"/>
      <w:r w:rsidR="00DD1DFD">
        <w:rPr>
          <w:spacing w:val="1"/>
          <w:position w:val="-1"/>
        </w:rPr>
        <w:t>за</w:t>
      </w:r>
      <w:proofErr w:type="spellEnd"/>
      <w:r w:rsidR="00DD1DFD">
        <w:rPr>
          <w:spacing w:val="1"/>
          <w:position w:val="-1"/>
        </w:rPr>
        <w:t xml:space="preserve"> </w:t>
      </w:r>
      <w:proofErr w:type="spellStart"/>
      <w:r w:rsidR="00DD1DFD">
        <w:rPr>
          <w:spacing w:val="1"/>
          <w:position w:val="-1"/>
        </w:rPr>
        <w:t>потребе</w:t>
      </w:r>
      <w:proofErr w:type="spellEnd"/>
      <w:r w:rsidR="00DD1DFD">
        <w:rPr>
          <w:spacing w:val="1"/>
          <w:position w:val="-1"/>
        </w:rPr>
        <w:t xml:space="preserve"> </w:t>
      </w:r>
      <w:proofErr w:type="spellStart"/>
      <w:r w:rsidR="00DD1DFD">
        <w:rPr>
          <w:spacing w:val="1"/>
          <w:position w:val="-1"/>
        </w:rPr>
        <w:t>Центра</w:t>
      </w:r>
      <w:proofErr w:type="spellEnd"/>
      <w:r w:rsidR="00DD1DFD">
        <w:rPr>
          <w:spacing w:val="1"/>
          <w:position w:val="-1"/>
        </w:rPr>
        <w:t xml:space="preserve"> </w:t>
      </w:r>
      <w:proofErr w:type="spellStart"/>
      <w:r w:rsidR="00DD1DFD">
        <w:rPr>
          <w:spacing w:val="1"/>
          <w:position w:val="-1"/>
        </w:rPr>
        <w:t>за</w:t>
      </w:r>
      <w:proofErr w:type="spellEnd"/>
      <w:r w:rsidR="00DD1DFD">
        <w:rPr>
          <w:spacing w:val="1"/>
          <w:position w:val="-1"/>
        </w:rPr>
        <w:t xml:space="preserve"> </w:t>
      </w:r>
      <w:proofErr w:type="spellStart"/>
      <w:r w:rsidR="00DD1DFD">
        <w:rPr>
          <w:spacing w:val="1"/>
          <w:position w:val="-1"/>
        </w:rPr>
        <w:t>заштиту</w:t>
      </w:r>
      <w:proofErr w:type="spellEnd"/>
      <w:r w:rsidR="00DD1DFD">
        <w:rPr>
          <w:spacing w:val="1"/>
          <w:position w:val="-1"/>
        </w:rPr>
        <w:t xml:space="preserve"> </w:t>
      </w:r>
      <w:proofErr w:type="spellStart"/>
      <w:r w:rsidR="00DD1DFD">
        <w:rPr>
          <w:spacing w:val="1"/>
          <w:position w:val="-1"/>
        </w:rPr>
        <w:t>одојчади</w:t>
      </w:r>
      <w:proofErr w:type="spellEnd"/>
      <w:r w:rsidR="00DD1DFD">
        <w:rPr>
          <w:spacing w:val="1"/>
          <w:position w:val="-1"/>
        </w:rPr>
        <w:t xml:space="preserve">, </w:t>
      </w:r>
      <w:proofErr w:type="spellStart"/>
      <w:r w:rsidR="00DD1DFD">
        <w:rPr>
          <w:spacing w:val="1"/>
          <w:position w:val="-1"/>
        </w:rPr>
        <w:t>деце</w:t>
      </w:r>
      <w:proofErr w:type="spellEnd"/>
      <w:r w:rsidR="00DD1DFD">
        <w:rPr>
          <w:spacing w:val="1"/>
          <w:position w:val="-1"/>
        </w:rPr>
        <w:t xml:space="preserve"> и </w:t>
      </w:r>
      <w:proofErr w:type="spellStart"/>
      <w:r w:rsidR="00DD1DFD">
        <w:rPr>
          <w:spacing w:val="1"/>
          <w:position w:val="-1"/>
        </w:rPr>
        <w:t>омладине</w:t>
      </w:r>
      <w:proofErr w:type="spellEnd"/>
      <w:r w:rsidR="00DD1DFD">
        <w:rPr>
          <w:spacing w:val="1"/>
          <w:position w:val="-1"/>
          <w:lang w:val="sr-Cyrl-RS"/>
        </w:rPr>
        <w:t xml:space="preserve">, </w:t>
      </w:r>
      <w:proofErr w:type="spellStart"/>
      <w:r w:rsidR="00DD1DFD">
        <w:rPr>
          <w:spacing w:val="1"/>
          <w:position w:val="-1"/>
        </w:rPr>
        <w:t>Београд</w:t>
      </w:r>
      <w:proofErr w:type="spellEnd"/>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DD1DFD" w:rsidRDefault="00DD1DFD" w:rsidP="007D39FE">
      <w:pPr>
        <w:jc w:val="both"/>
        <w:rPr>
          <w:rFonts w:eastAsia="Calibri"/>
          <w:i/>
          <w:iCs/>
          <w:lang w:val="sr-Latn-CS"/>
        </w:rPr>
      </w:pPr>
    </w:p>
    <w:p w:rsidR="00DD1DFD" w:rsidRDefault="00DD1DFD"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D1DFD" w:rsidRPr="00462105" w:rsidRDefault="007D39FE" w:rsidP="00DD1DFD">
      <w:pPr>
        <w:jc w:val="both"/>
        <w:rPr>
          <w:rFonts w:eastAsia="TimesNewRomanPSMT"/>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DD1DFD">
        <w:rPr>
          <w:rFonts w:eastAsia="TimesNewRomanPSMT"/>
          <w:lang w:val="sr-Cyrl-RS"/>
        </w:rPr>
        <w:t xml:space="preserve">Набавка кухињске опреме </w:t>
      </w:r>
      <w:proofErr w:type="spellStart"/>
      <w:r w:rsidR="00DD1DFD">
        <w:rPr>
          <w:spacing w:val="1"/>
          <w:position w:val="-1"/>
        </w:rPr>
        <w:t>за</w:t>
      </w:r>
      <w:proofErr w:type="spellEnd"/>
      <w:r w:rsidR="00DD1DFD">
        <w:rPr>
          <w:spacing w:val="1"/>
          <w:position w:val="-1"/>
        </w:rPr>
        <w:t xml:space="preserve"> </w:t>
      </w:r>
      <w:proofErr w:type="spellStart"/>
      <w:r w:rsidR="00DD1DFD">
        <w:rPr>
          <w:spacing w:val="1"/>
          <w:position w:val="-1"/>
        </w:rPr>
        <w:t>потребе</w:t>
      </w:r>
      <w:proofErr w:type="spellEnd"/>
      <w:r w:rsidR="00DD1DFD">
        <w:rPr>
          <w:spacing w:val="1"/>
          <w:position w:val="-1"/>
        </w:rPr>
        <w:t xml:space="preserve"> </w:t>
      </w:r>
      <w:proofErr w:type="spellStart"/>
      <w:r w:rsidR="00DD1DFD">
        <w:rPr>
          <w:spacing w:val="1"/>
          <w:position w:val="-1"/>
        </w:rPr>
        <w:t>Центра</w:t>
      </w:r>
      <w:proofErr w:type="spellEnd"/>
      <w:r w:rsidR="00DD1DFD">
        <w:rPr>
          <w:spacing w:val="1"/>
          <w:position w:val="-1"/>
        </w:rPr>
        <w:t xml:space="preserve"> </w:t>
      </w:r>
      <w:proofErr w:type="spellStart"/>
      <w:r w:rsidR="00DD1DFD">
        <w:rPr>
          <w:spacing w:val="1"/>
          <w:position w:val="-1"/>
        </w:rPr>
        <w:t>за</w:t>
      </w:r>
      <w:proofErr w:type="spellEnd"/>
      <w:r w:rsidR="00DD1DFD">
        <w:rPr>
          <w:spacing w:val="1"/>
          <w:position w:val="-1"/>
        </w:rPr>
        <w:t xml:space="preserve"> </w:t>
      </w:r>
      <w:proofErr w:type="spellStart"/>
      <w:r w:rsidR="00DD1DFD">
        <w:rPr>
          <w:spacing w:val="1"/>
          <w:position w:val="-1"/>
        </w:rPr>
        <w:t>заштиту</w:t>
      </w:r>
      <w:proofErr w:type="spellEnd"/>
      <w:r w:rsidR="00DD1DFD">
        <w:rPr>
          <w:spacing w:val="1"/>
          <w:position w:val="-1"/>
        </w:rPr>
        <w:t xml:space="preserve"> </w:t>
      </w:r>
      <w:proofErr w:type="spellStart"/>
      <w:r w:rsidR="00DD1DFD">
        <w:rPr>
          <w:spacing w:val="1"/>
          <w:position w:val="-1"/>
        </w:rPr>
        <w:t>одојчади</w:t>
      </w:r>
      <w:proofErr w:type="spellEnd"/>
      <w:r w:rsidR="00DD1DFD">
        <w:rPr>
          <w:spacing w:val="1"/>
          <w:position w:val="-1"/>
        </w:rPr>
        <w:t xml:space="preserve">, </w:t>
      </w:r>
      <w:proofErr w:type="spellStart"/>
      <w:r w:rsidR="00DD1DFD">
        <w:rPr>
          <w:spacing w:val="1"/>
          <w:position w:val="-1"/>
        </w:rPr>
        <w:t>деце</w:t>
      </w:r>
      <w:proofErr w:type="spellEnd"/>
      <w:r w:rsidR="00DD1DFD">
        <w:rPr>
          <w:spacing w:val="1"/>
          <w:position w:val="-1"/>
        </w:rPr>
        <w:t xml:space="preserve"> и </w:t>
      </w:r>
      <w:proofErr w:type="spellStart"/>
      <w:r w:rsidR="00DD1DFD">
        <w:rPr>
          <w:spacing w:val="1"/>
          <w:position w:val="-1"/>
        </w:rPr>
        <w:t>омладине</w:t>
      </w:r>
      <w:proofErr w:type="spellEnd"/>
      <w:r w:rsidR="00DD1DFD">
        <w:rPr>
          <w:spacing w:val="1"/>
          <w:position w:val="-1"/>
          <w:lang w:val="sr-Cyrl-RS"/>
        </w:rPr>
        <w:t xml:space="preserve">, </w:t>
      </w:r>
      <w:proofErr w:type="spellStart"/>
      <w:r w:rsidR="00DD1DFD">
        <w:rPr>
          <w:spacing w:val="1"/>
          <w:position w:val="-1"/>
        </w:rPr>
        <w:t>Београд</w:t>
      </w:r>
      <w:proofErr w:type="spellEnd"/>
    </w:p>
    <w:p w:rsidR="002F4280" w:rsidRDefault="002F4280" w:rsidP="00D74638">
      <w:pPr>
        <w:autoSpaceDE w:val="0"/>
        <w:autoSpaceDN w:val="0"/>
        <w:adjustRightInd w:val="0"/>
        <w:jc w:val="both"/>
      </w:pPr>
    </w:p>
    <w:tbl>
      <w:tblPr>
        <w:tblStyle w:val="TableGrid"/>
        <w:tblW w:w="9830" w:type="dxa"/>
        <w:tblLook w:val="04A0" w:firstRow="1" w:lastRow="0" w:firstColumn="1" w:lastColumn="0" w:noHBand="0" w:noVBand="1"/>
      </w:tblPr>
      <w:tblGrid>
        <w:gridCol w:w="3198"/>
        <w:gridCol w:w="3434"/>
        <w:gridCol w:w="3198"/>
      </w:tblGrid>
      <w:tr w:rsidR="002F4280" w:rsidTr="008F744B">
        <w:tc>
          <w:tcPr>
            <w:tcW w:w="3198" w:type="dxa"/>
          </w:tcPr>
          <w:p w:rsidR="002F4280" w:rsidRDefault="002F4280" w:rsidP="00D74638">
            <w:pPr>
              <w:autoSpaceDE w:val="0"/>
              <w:autoSpaceDN w:val="0"/>
              <w:adjustRightInd w:val="0"/>
              <w:jc w:val="both"/>
            </w:pPr>
            <w:proofErr w:type="spellStart"/>
            <w:r w:rsidRPr="003A2822">
              <w:rPr>
                <w:color w:val="000000"/>
              </w:rPr>
              <w:t>Ред.бр</w:t>
            </w:r>
            <w:proofErr w:type="spellEnd"/>
            <w:r w:rsidRPr="003A2822">
              <w:rPr>
                <w:color w:val="000000"/>
              </w:rPr>
              <w:t>.</w:t>
            </w:r>
          </w:p>
        </w:tc>
        <w:tc>
          <w:tcPr>
            <w:tcW w:w="3434" w:type="dxa"/>
          </w:tcPr>
          <w:p w:rsidR="002F4280" w:rsidRDefault="002F4280" w:rsidP="00D74638">
            <w:pPr>
              <w:autoSpaceDE w:val="0"/>
              <w:autoSpaceDN w:val="0"/>
              <w:adjustRightInd w:val="0"/>
              <w:jc w:val="both"/>
            </w:pPr>
            <w:proofErr w:type="spellStart"/>
            <w:r>
              <w:t>Назив</w:t>
            </w:r>
            <w:proofErr w:type="spellEnd"/>
            <w:r>
              <w:t xml:space="preserve"> </w:t>
            </w:r>
            <w:proofErr w:type="spellStart"/>
            <w:r>
              <w:t>производа</w:t>
            </w:r>
            <w:proofErr w:type="spellEnd"/>
            <w:r>
              <w:t xml:space="preserve">                                                                   </w:t>
            </w:r>
          </w:p>
        </w:tc>
        <w:tc>
          <w:tcPr>
            <w:tcW w:w="3198" w:type="dxa"/>
          </w:tcPr>
          <w:p w:rsidR="002F4280" w:rsidRDefault="002F4280" w:rsidP="00D74638">
            <w:pPr>
              <w:autoSpaceDE w:val="0"/>
              <w:autoSpaceDN w:val="0"/>
              <w:adjustRightInd w:val="0"/>
              <w:jc w:val="both"/>
            </w:pPr>
            <w:proofErr w:type="spellStart"/>
            <w:r w:rsidRPr="00AE766B">
              <w:t>Количина</w:t>
            </w:r>
            <w:proofErr w:type="spellEnd"/>
          </w:p>
        </w:tc>
      </w:tr>
      <w:tr w:rsidR="002F4280" w:rsidTr="008F744B">
        <w:tc>
          <w:tcPr>
            <w:tcW w:w="3198" w:type="dxa"/>
          </w:tcPr>
          <w:p w:rsidR="002F4280" w:rsidRDefault="002F4280" w:rsidP="00D74638">
            <w:pPr>
              <w:autoSpaceDE w:val="0"/>
              <w:autoSpaceDN w:val="0"/>
              <w:adjustRightInd w:val="0"/>
              <w:jc w:val="both"/>
            </w:pPr>
            <w:r>
              <w:t>1.</w:t>
            </w:r>
          </w:p>
        </w:tc>
        <w:tc>
          <w:tcPr>
            <w:tcW w:w="3434" w:type="dxa"/>
          </w:tcPr>
          <w:p w:rsidR="002F4280" w:rsidRDefault="007F05C5" w:rsidP="00D74638">
            <w:pPr>
              <w:autoSpaceDE w:val="0"/>
              <w:autoSpaceDN w:val="0"/>
              <w:adjustRightInd w:val="0"/>
              <w:jc w:val="both"/>
              <w:rPr>
                <w:lang w:val="sr-Cyrl-RS"/>
              </w:rPr>
            </w:pPr>
            <w:r>
              <w:rPr>
                <w:lang w:val="sr-Cyrl-RS"/>
              </w:rPr>
              <w:t>Микроталасна пећ</w:t>
            </w:r>
          </w:p>
          <w:p w:rsidR="007F05C5" w:rsidRDefault="007F05C5" w:rsidP="007F05C5">
            <w:pPr>
              <w:pStyle w:val="ListParagraph"/>
              <w:numPr>
                <w:ilvl w:val="0"/>
                <w:numId w:val="20"/>
              </w:numPr>
              <w:autoSpaceDE w:val="0"/>
              <w:autoSpaceDN w:val="0"/>
              <w:adjustRightInd w:val="0"/>
              <w:jc w:val="both"/>
              <w:rPr>
                <w:lang w:val="sr-Cyrl-RS"/>
              </w:rPr>
            </w:pPr>
            <w:r>
              <w:rPr>
                <w:lang w:val="sr-Cyrl-RS"/>
              </w:rPr>
              <w:t>Запремина 20 литара</w:t>
            </w:r>
          </w:p>
          <w:p w:rsidR="007F05C5" w:rsidRPr="007F05C5" w:rsidRDefault="007F05C5" w:rsidP="007F05C5">
            <w:pPr>
              <w:pStyle w:val="ListParagraph"/>
              <w:numPr>
                <w:ilvl w:val="0"/>
                <w:numId w:val="20"/>
              </w:numPr>
              <w:autoSpaceDE w:val="0"/>
              <w:autoSpaceDN w:val="0"/>
              <w:adjustRightInd w:val="0"/>
              <w:jc w:val="both"/>
              <w:rPr>
                <w:lang w:val="sr-Cyrl-RS"/>
              </w:rPr>
            </w:pPr>
            <w:r>
              <w:rPr>
                <w:lang w:val="sr-Cyrl-RS"/>
              </w:rPr>
              <w:t xml:space="preserve">Снага 700 </w:t>
            </w:r>
            <w:r>
              <w:t>W</w:t>
            </w:r>
          </w:p>
          <w:p w:rsidR="007F05C5" w:rsidRPr="007F05C5" w:rsidRDefault="007F05C5" w:rsidP="007F05C5">
            <w:pPr>
              <w:pStyle w:val="ListParagraph"/>
              <w:numPr>
                <w:ilvl w:val="0"/>
                <w:numId w:val="20"/>
              </w:numPr>
              <w:autoSpaceDE w:val="0"/>
              <w:autoSpaceDN w:val="0"/>
              <w:adjustRightInd w:val="0"/>
              <w:jc w:val="both"/>
              <w:rPr>
                <w:lang w:val="sr-Cyrl-RS"/>
              </w:rPr>
            </w:pPr>
            <w:r>
              <w:rPr>
                <w:lang w:val="sr-Cyrl-RS"/>
              </w:rPr>
              <w:t>Димензије: 49</w:t>
            </w:r>
            <w:r>
              <w:t>x36, 10x28,  80 cm</w:t>
            </w:r>
          </w:p>
          <w:p w:rsidR="007F05C5" w:rsidRDefault="007F05C5" w:rsidP="007F05C5">
            <w:pPr>
              <w:pStyle w:val="ListParagraph"/>
              <w:numPr>
                <w:ilvl w:val="0"/>
                <w:numId w:val="20"/>
              </w:numPr>
              <w:autoSpaceDE w:val="0"/>
              <w:autoSpaceDN w:val="0"/>
              <w:adjustRightInd w:val="0"/>
              <w:jc w:val="both"/>
              <w:rPr>
                <w:lang w:val="sr-Cyrl-RS"/>
              </w:rPr>
            </w:pPr>
            <w:r>
              <w:rPr>
                <w:lang w:val="sr-Cyrl-RS"/>
              </w:rPr>
              <w:t>Контрола механичка</w:t>
            </w:r>
          </w:p>
          <w:p w:rsidR="007F05C5" w:rsidRDefault="007F05C5" w:rsidP="007F05C5">
            <w:pPr>
              <w:pStyle w:val="ListParagraph"/>
              <w:numPr>
                <w:ilvl w:val="0"/>
                <w:numId w:val="20"/>
              </w:numPr>
              <w:autoSpaceDE w:val="0"/>
              <w:autoSpaceDN w:val="0"/>
              <w:adjustRightInd w:val="0"/>
              <w:jc w:val="both"/>
              <w:rPr>
                <w:lang w:val="sr-Cyrl-RS"/>
              </w:rPr>
            </w:pPr>
            <w:r>
              <w:rPr>
                <w:lang w:val="sr-Cyrl-RS"/>
              </w:rPr>
              <w:t>Боја: Бела</w:t>
            </w:r>
          </w:p>
          <w:p w:rsidR="007F05C5" w:rsidRPr="007F05C5" w:rsidRDefault="007F05C5" w:rsidP="007F05C5">
            <w:pPr>
              <w:pStyle w:val="ListParagraph"/>
              <w:autoSpaceDE w:val="0"/>
              <w:autoSpaceDN w:val="0"/>
              <w:adjustRightInd w:val="0"/>
              <w:jc w:val="both"/>
              <w:rPr>
                <w:lang w:val="sr-Cyrl-RS"/>
              </w:rPr>
            </w:pPr>
          </w:p>
        </w:tc>
        <w:tc>
          <w:tcPr>
            <w:tcW w:w="3198" w:type="dxa"/>
          </w:tcPr>
          <w:p w:rsidR="007F05C5" w:rsidRDefault="007F05C5" w:rsidP="007F05C5">
            <w:pPr>
              <w:autoSpaceDE w:val="0"/>
              <w:autoSpaceDN w:val="0"/>
              <w:adjustRightInd w:val="0"/>
              <w:jc w:val="center"/>
              <w:rPr>
                <w:lang w:val="sr-Cyrl-RS"/>
              </w:rPr>
            </w:pPr>
          </w:p>
          <w:p w:rsidR="007F05C5" w:rsidRDefault="007F05C5" w:rsidP="007F05C5">
            <w:pPr>
              <w:autoSpaceDE w:val="0"/>
              <w:autoSpaceDN w:val="0"/>
              <w:adjustRightInd w:val="0"/>
              <w:jc w:val="center"/>
              <w:rPr>
                <w:lang w:val="sr-Cyrl-RS"/>
              </w:rPr>
            </w:pPr>
          </w:p>
          <w:p w:rsidR="007F05C5" w:rsidRDefault="007F05C5" w:rsidP="007F05C5">
            <w:pPr>
              <w:autoSpaceDE w:val="0"/>
              <w:autoSpaceDN w:val="0"/>
              <w:adjustRightInd w:val="0"/>
              <w:jc w:val="center"/>
              <w:rPr>
                <w:lang w:val="sr-Cyrl-RS"/>
              </w:rPr>
            </w:pPr>
          </w:p>
          <w:p w:rsidR="002F4280" w:rsidRPr="007F05C5" w:rsidRDefault="00FC6757" w:rsidP="007F05C5">
            <w:pPr>
              <w:autoSpaceDE w:val="0"/>
              <w:autoSpaceDN w:val="0"/>
              <w:adjustRightInd w:val="0"/>
              <w:jc w:val="center"/>
              <w:rPr>
                <w:lang w:val="sr-Cyrl-RS"/>
              </w:rPr>
            </w:pPr>
            <w:r>
              <w:rPr>
                <w:lang w:val="sr-Cyrl-RS"/>
              </w:rPr>
              <w:t>7</w:t>
            </w:r>
          </w:p>
        </w:tc>
      </w:tr>
      <w:tr w:rsidR="002F4280" w:rsidTr="008F744B">
        <w:tc>
          <w:tcPr>
            <w:tcW w:w="3198" w:type="dxa"/>
          </w:tcPr>
          <w:p w:rsidR="002F4280" w:rsidRDefault="002F4280" w:rsidP="00D74638">
            <w:pPr>
              <w:autoSpaceDE w:val="0"/>
              <w:autoSpaceDN w:val="0"/>
              <w:adjustRightInd w:val="0"/>
              <w:jc w:val="both"/>
            </w:pPr>
            <w:r>
              <w:t>2.</w:t>
            </w:r>
          </w:p>
        </w:tc>
        <w:tc>
          <w:tcPr>
            <w:tcW w:w="3434" w:type="dxa"/>
          </w:tcPr>
          <w:p w:rsidR="002F4280" w:rsidRDefault="007F05C5" w:rsidP="00E845F3">
            <w:pPr>
              <w:autoSpaceDE w:val="0"/>
              <w:autoSpaceDN w:val="0"/>
              <w:adjustRightInd w:val="0"/>
              <w:jc w:val="both"/>
              <w:rPr>
                <w:lang w:val="sr-Cyrl-RS"/>
              </w:rPr>
            </w:pPr>
            <w:r>
              <w:rPr>
                <w:lang w:val="sr-Cyrl-RS"/>
              </w:rPr>
              <w:t>Шпорет електрични</w:t>
            </w:r>
          </w:p>
          <w:p w:rsidR="007F05C5" w:rsidRDefault="007F05C5" w:rsidP="007F05C5">
            <w:pPr>
              <w:pStyle w:val="ListParagraph"/>
              <w:numPr>
                <w:ilvl w:val="0"/>
                <w:numId w:val="20"/>
              </w:numPr>
              <w:autoSpaceDE w:val="0"/>
              <w:autoSpaceDN w:val="0"/>
              <w:adjustRightInd w:val="0"/>
              <w:jc w:val="both"/>
              <w:rPr>
                <w:lang w:val="sr-Cyrl-RS"/>
              </w:rPr>
            </w:pPr>
            <w:r>
              <w:rPr>
                <w:lang w:val="sr-Cyrl-RS"/>
              </w:rPr>
              <w:t>Димензије: 60</w:t>
            </w:r>
            <w:r>
              <w:t xml:space="preserve">x60x80cm </w:t>
            </w:r>
            <w:r>
              <w:rPr>
                <w:lang w:val="sr-Cyrl-RS"/>
              </w:rPr>
              <w:t>са керамичком плочом</w:t>
            </w:r>
          </w:p>
          <w:p w:rsidR="00FC6757" w:rsidRPr="00FC6757" w:rsidRDefault="007F05C5" w:rsidP="00FC6757">
            <w:pPr>
              <w:pStyle w:val="ListParagraph"/>
              <w:numPr>
                <w:ilvl w:val="0"/>
                <w:numId w:val="20"/>
              </w:numPr>
              <w:autoSpaceDE w:val="0"/>
              <w:autoSpaceDN w:val="0"/>
              <w:adjustRightInd w:val="0"/>
              <w:jc w:val="both"/>
              <w:rPr>
                <w:lang w:val="sr-Cyrl-RS"/>
              </w:rPr>
            </w:pPr>
            <w:r>
              <w:rPr>
                <w:lang w:val="sr-Cyrl-RS"/>
              </w:rPr>
              <w:t xml:space="preserve">4 грејне зоне </w:t>
            </w:r>
            <w:r w:rsidR="00FC6757">
              <w:rPr>
                <w:lang w:val="sr-Latn-RS"/>
              </w:rPr>
              <w:t xml:space="preserve">145 mm </w:t>
            </w:r>
            <w:r w:rsidR="00FC6757">
              <w:rPr>
                <w:lang w:val="sr-Cyrl-RS"/>
              </w:rPr>
              <w:t xml:space="preserve">и 180 </w:t>
            </w:r>
            <w:r w:rsidR="00FC6757">
              <w:t>mm</w:t>
            </w:r>
          </w:p>
          <w:p w:rsidR="00FC6757" w:rsidRDefault="00FC6757" w:rsidP="00FC6757">
            <w:pPr>
              <w:pStyle w:val="ListParagraph"/>
              <w:numPr>
                <w:ilvl w:val="0"/>
                <w:numId w:val="20"/>
              </w:numPr>
              <w:autoSpaceDE w:val="0"/>
              <w:autoSpaceDN w:val="0"/>
              <w:adjustRightInd w:val="0"/>
              <w:jc w:val="both"/>
              <w:rPr>
                <w:lang w:val="sr-Cyrl-RS"/>
              </w:rPr>
            </w:pPr>
            <w:r>
              <w:rPr>
                <w:lang w:val="sr-Cyrl-RS"/>
              </w:rPr>
              <w:t>Електрична рерна са 8 функција</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 xml:space="preserve">Дигитални тајмер </w:t>
            </w:r>
          </w:p>
        </w:tc>
        <w:tc>
          <w:tcPr>
            <w:tcW w:w="3198" w:type="dxa"/>
          </w:tcPr>
          <w:p w:rsidR="002F4280" w:rsidRDefault="002F4280" w:rsidP="00FC6757">
            <w:pPr>
              <w:autoSpaceDE w:val="0"/>
              <w:autoSpaceDN w:val="0"/>
              <w:adjustRightInd w:val="0"/>
              <w:jc w:val="center"/>
              <w:rPr>
                <w:lang w:val="sr-Latn-RS"/>
              </w:rPr>
            </w:pPr>
          </w:p>
          <w:p w:rsidR="00FC6757" w:rsidRDefault="00FC6757" w:rsidP="00FC6757">
            <w:pPr>
              <w:autoSpaceDE w:val="0"/>
              <w:autoSpaceDN w:val="0"/>
              <w:adjustRightInd w:val="0"/>
              <w:jc w:val="center"/>
              <w:rPr>
                <w:lang w:val="sr-Latn-RS"/>
              </w:rPr>
            </w:pPr>
          </w:p>
          <w:p w:rsidR="00FC6757" w:rsidRPr="00FC6757" w:rsidRDefault="00FC6757" w:rsidP="00FC6757">
            <w:pPr>
              <w:autoSpaceDE w:val="0"/>
              <w:autoSpaceDN w:val="0"/>
              <w:adjustRightInd w:val="0"/>
              <w:jc w:val="center"/>
              <w:rPr>
                <w:lang w:val="sr-Cyrl-RS"/>
              </w:rPr>
            </w:pPr>
            <w:r>
              <w:rPr>
                <w:lang w:val="sr-Cyrl-RS"/>
              </w:rPr>
              <w:t>1</w:t>
            </w:r>
          </w:p>
        </w:tc>
      </w:tr>
      <w:tr w:rsidR="002F4280" w:rsidTr="008F744B">
        <w:tc>
          <w:tcPr>
            <w:tcW w:w="3198" w:type="dxa"/>
          </w:tcPr>
          <w:p w:rsidR="002F4280" w:rsidRDefault="002F4280" w:rsidP="00D74638">
            <w:pPr>
              <w:autoSpaceDE w:val="0"/>
              <w:autoSpaceDN w:val="0"/>
              <w:adjustRightInd w:val="0"/>
              <w:jc w:val="both"/>
            </w:pPr>
            <w:r>
              <w:t>3.</w:t>
            </w:r>
          </w:p>
        </w:tc>
        <w:tc>
          <w:tcPr>
            <w:tcW w:w="3434" w:type="dxa"/>
          </w:tcPr>
          <w:p w:rsidR="002F4280" w:rsidRDefault="00FC6757" w:rsidP="00E845F3">
            <w:pPr>
              <w:autoSpaceDE w:val="0"/>
              <w:autoSpaceDN w:val="0"/>
              <w:adjustRightInd w:val="0"/>
              <w:jc w:val="both"/>
              <w:rPr>
                <w:lang w:val="sr-Cyrl-RS"/>
              </w:rPr>
            </w:pPr>
            <w:r>
              <w:rPr>
                <w:lang w:val="sr-Cyrl-RS"/>
              </w:rPr>
              <w:t xml:space="preserve">Фрижидер комбиновани </w:t>
            </w:r>
          </w:p>
          <w:p w:rsidR="00FC6757" w:rsidRDefault="00FC6757" w:rsidP="00FC6757">
            <w:pPr>
              <w:pStyle w:val="ListParagraph"/>
              <w:numPr>
                <w:ilvl w:val="0"/>
                <w:numId w:val="20"/>
              </w:numPr>
              <w:autoSpaceDE w:val="0"/>
              <w:autoSpaceDN w:val="0"/>
              <w:adjustRightInd w:val="0"/>
              <w:jc w:val="both"/>
              <w:rPr>
                <w:lang w:val="sr-Cyrl-RS"/>
              </w:rPr>
            </w:pPr>
            <w:r>
              <w:rPr>
                <w:lang w:val="sr-Cyrl-RS"/>
              </w:rPr>
              <w:t>Запремина 280 литара – фрижидер 204 литара, замрзивач 84 литара</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Димензије: 65</w:t>
            </w:r>
            <w:r>
              <w:t>x60x180 cm</w:t>
            </w:r>
          </w:p>
        </w:tc>
        <w:tc>
          <w:tcPr>
            <w:tcW w:w="3198" w:type="dxa"/>
          </w:tcPr>
          <w:p w:rsidR="00FC6757" w:rsidRDefault="00FC6757" w:rsidP="00FC6757">
            <w:pPr>
              <w:autoSpaceDE w:val="0"/>
              <w:autoSpaceDN w:val="0"/>
              <w:adjustRightInd w:val="0"/>
              <w:jc w:val="center"/>
              <w:rPr>
                <w:lang w:val="sr-Cyrl-RS"/>
              </w:rPr>
            </w:pPr>
          </w:p>
          <w:p w:rsidR="00FC6757" w:rsidRDefault="00FC6757" w:rsidP="00FC6757">
            <w:pPr>
              <w:autoSpaceDE w:val="0"/>
              <w:autoSpaceDN w:val="0"/>
              <w:adjustRightInd w:val="0"/>
              <w:jc w:val="center"/>
              <w:rPr>
                <w:lang w:val="sr-Cyrl-RS"/>
              </w:rPr>
            </w:pPr>
          </w:p>
          <w:p w:rsidR="002F4280" w:rsidRPr="00FC6757" w:rsidRDefault="00FC6757" w:rsidP="00FC6757">
            <w:pPr>
              <w:autoSpaceDE w:val="0"/>
              <w:autoSpaceDN w:val="0"/>
              <w:adjustRightInd w:val="0"/>
              <w:jc w:val="center"/>
              <w:rPr>
                <w:lang w:val="sr-Cyrl-RS"/>
              </w:rPr>
            </w:pPr>
            <w:r>
              <w:rPr>
                <w:lang w:val="sr-Cyrl-RS"/>
              </w:rPr>
              <w:t>1</w:t>
            </w:r>
          </w:p>
        </w:tc>
      </w:tr>
      <w:tr w:rsidR="002F4280" w:rsidTr="008F744B">
        <w:tc>
          <w:tcPr>
            <w:tcW w:w="3198" w:type="dxa"/>
          </w:tcPr>
          <w:p w:rsidR="002F4280" w:rsidRDefault="002F4280" w:rsidP="00D74638">
            <w:pPr>
              <w:autoSpaceDE w:val="0"/>
              <w:autoSpaceDN w:val="0"/>
              <w:adjustRightInd w:val="0"/>
              <w:jc w:val="both"/>
            </w:pPr>
            <w:r>
              <w:t>4.</w:t>
            </w:r>
          </w:p>
        </w:tc>
        <w:tc>
          <w:tcPr>
            <w:tcW w:w="3434" w:type="dxa"/>
          </w:tcPr>
          <w:p w:rsidR="002F4280" w:rsidRDefault="00FC6757" w:rsidP="00E845F3">
            <w:pPr>
              <w:autoSpaceDE w:val="0"/>
              <w:autoSpaceDN w:val="0"/>
              <w:adjustRightInd w:val="0"/>
              <w:jc w:val="both"/>
              <w:rPr>
                <w:lang w:val="sr-Cyrl-RS"/>
              </w:rPr>
            </w:pPr>
            <w:r>
              <w:rPr>
                <w:lang w:val="sr-Cyrl-RS"/>
              </w:rPr>
              <w:t xml:space="preserve">Фрижидер мањи </w:t>
            </w:r>
          </w:p>
          <w:p w:rsidR="00FC6757" w:rsidRDefault="00FC6757" w:rsidP="00FC6757">
            <w:pPr>
              <w:pStyle w:val="ListParagraph"/>
              <w:numPr>
                <w:ilvl w:val="0"/>
                <w:numId w:val="20"/>
              </w:numPr>
              <w:autoSpaceDE w:val="0"/>
              <w:autoSpaceDN w:val="0"/>
              <w:adjustRightInd w:val="0"/>
              <w:jc w:val="both"/>
              <w:rPr>
                <w:lang w:val="sr-Cyrl-RS"/>
              </w:rPr>
            </w:pPr>
            <w:r>
              <w:rPr>
                <w:lang w:val="sr-Cyrl-RS"/>
              </w:rPr>
              <w:t xml:space="preserve">Запремина 120 литара </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 xml:space="preserve">Димензије: </w:t>
            </w:r>
            <w:r>
              <w:t>48x82x50 cm</w:t>
            </w:r>
          </w:p>
        </w:tc>
        <w:tc>
          <w:tcPr>
            <w:tcW w:w="3198" w:type="dxa"/>
          </w:tcPr>
          <w:p w:rsidR="00FC6757" w:rsidRDefault="00FC6757" w:rsidP="00FC6757">
            <w:pPr>
              <w:autoSpaceDE w:val="0"/>
              <w:autoSpaceDN w:val="0"/>
              <w:adjustRightInd w:val="0"/>
              <w:jc w:val="center"/>
              <w:rPr>
                <w:lang w:val="sr-Cyrl-RS"/>
              </w:rPr>
            </w:pPr>
          </w:p>
          <w:p w:rsidR="002F4280" w:rsidRPr="00FC6757" w:rsidRDefault="00FC6757" w:rsidP="00FC6757">
            <w:pPr>
              <w:autoSpaceDE w:val="0"/>
              <w:autoSpaceDN w:val="0"/>
              <w:adjustRightInd w:val="0"/>
              <w:jc w:val="center"/>
              <w:rPr>
                <w:lang w:val="sr-Cyrl-RS"/>
              </w:rPr>
            </w:pPr>
            <w:r>
              <w:rPr>
                <w:lang w:val="sr-Cyrl-RS"/>
              </w:rPr>
              <w:t>1</w:t>
            </w:r>
          </w:p>
        </w:tc>
      </w:tr>
      <w:tr w:rsidR="00FC6757" w:rsidTr="008F744B">
        <w:tc>
          <w:tcPr>
            <w:tcW w:w="3198" w:type="dxa"/>
          </w:tcPr>
          <w:p w:rsidR="00FC6757" w:rsidRPr="00FC6757" w:rsidRDefault="00FC6757" w:rsidP="00D74638">
            <w:pPr>
              <w:autoSpaceDE w:val="0"/>
              <w:autoSpaceDN w:val="0"/>
              <w:adjustRightInd w:val="0"/>
              <w:jc w:val="both"/>
              <w:rPr>
                <w:lang w:val="sr-Cyrl-RS"/>
              </w:rPr>
            </w:pPr>
            <w:r>
              <w:rPr>
                <w:lang w:val="sr-Cyrl-RS"/>
              </w:rPr>
              <w:t>5.</w:t>
            </w:r>
          </w:p>
        </w:tc>
        <w:tc>
          <w:tcPr>
            <w:tcW w:w="3434" w:type="dxa"/>
          </w:tcPr>
          <w:p w:rsidR="00FC6757" w:rsidRDefault="00FC6757" w:rsidP="00E845F3">
            <w:pPr>
              <w:autoSpaceDE w:val="0"/>
              <w:autoSpaceDN w:val="0"/>
              <w:adjustRightInd w:val="0"/>
              <w:jc w:val="both"/>
              <w:rPr>
                <w:lang w:val="sr-Cyrl-RS"/>
              </w:rPr>
            </w:pPr>
            <w:r>
              <w:rPr>
                <w:lang w:val="sr-Cyrl-RS"/>
              </w:rPr>
              <w:t xml:space="preserve">Аспиратор са филтером без одводних цеви </w:t>
            </w:r>
          </w:p>
          <w:p w:rsidR="00FC6757" w:rsidRDefault="00FC6757" w:rsidP="00FC6757">
            <w:pPr>
              <w:pStyle w:val="ListParagraph"/>
              <w:numPr>
                <w:ilvl w:val="0"/>
                <w:numId w:val="20"/>
              </w:numPr>
              <w:autoSpaceDE w:val="0"/>
              <w:autoSpaceDN w:val="0"/>
              <w:adjustRightInd w:val="0"/>
              <w:jc w:val="both"/>
              <w:rPr>
                <w:lang w:val="sr-Cyrl-RS"/>
              </w:rPr>
            </w:pPr>
            <w:r>
              <w:rPr>
                <w:lang w:val="sr-Cyrl-RS"/>
              </w:rPr>
              <w:t xml:space="preserve">Стандардни </w:t>
            </w:r>
          </w:p>
          <w:p w:rsidR="00FC6757" w:rsidRDefault="00FC6757" w:rsidP="00FC6757">
            <w:pPr>
              <w:pStyle w:val="ListParagraph"/>
              <w:numPr>
                <w:ilvl w:val="0"/>
                <w:numId w:val="20"/>
              </w:numPr>
              <w:autoSpaceDE w:val="0"/>
              <w:autoSpaceDN w:val="0"/>
              <w:adjustRightInd w:val="0"/>
              <w:jc w:val="both"/>
              <w:rPr>
                <w:lang w:val="sr-Cyrl-RS"/>
              </w:rPr>
            </w:pPr>
            <w:r>
              <w:rPr>
                <w:lang w:val="sr-Cyrl-RS"/>
              </w:rPr>
              <w:t>Три брзине рада</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Усисна снага (</w:t>
            </w:r>
            <w:r>
              <w:t>m3/h)</w:t>
            </w:r>
            <w:r>
              <w:rPr>
                <w:lang w:val="sr-Latn-RS"/>
              </w:rPr>
              <w:t>: 295</w:t>
            </w:r>
            <w:r>
              <w:rPr>
                <w:lang w:val="sr-Cyrl-RS"/>
              </w:rPr>
              <w:t>(</w:t>
            </w:r>
            <w:r>
              <w:t>m3/h)</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 xml:space="preserve">Лед светло </w:t>
            </w:r>
          </w:p>
        </w:tc>
        <w:tc>
          <w:tcPr>
            <w:tcW w:w="3198" w:type="dxa"/>
          </w:tcPr>
          <w:p w:rsidR="00FC6757" w:rsidRDefault="00FC6757" w:rsidP="00FC6757">
            <w:pPr>
              <w:autoSpaceDE w:val="0"/>
              <w:autoSpaceDN w:val="0"/>
              <w:adjustRightInd w:val="0"/>
              <w:jc w:val="center"/>
              <w:rPr>
                <w:lang w:val="sr-Cyrl-RS"/>
              </w:rPr>
            </w:pPr>
          </w:p>
          <w:p w:rsidR="00FC6757" w:rsidRDefault="00FC6757" w:rsidP="00FC6757">
            <w:pPr>
              <w:autoSpaceDE w:val="0"/>
              <w:autoSpaceDN w:val="0"/>
              <w:adjustRightInd w:val="0"/>
              <w:jc w:val="center"/>
              <w:rPr>
                <w:lang w:val="sr-Cyrl-RS"/>
              </w:rPr>
            </w:pPr>
          </w:p>
          <w:p w:rsidR="00FC6757" w:rsidRDefault="00FC6757" w:rsidP="00FC6757">
            <w:pPr>
              <w:autoSpaceDE w:val="0"/>
              <w:autoSpaceDN w:val="0"/>
              <w:adjustRightInd w:val="0"/>
              <w:jc w:val="center"/>
              <w:rPr>
                <w:lang w:val="sr-Cyrl-RS"/>
              </w:rPr>
            </w:pPr>
          </w:p>
          <w:p w:rsidR="00FC6757" w:rsidRPr="00FC6757" w:rsidRDefault="00FC6757" w:rsidP="00FC6757">
            <w:pPr>
              <w:autoSpaceDE w:val="0"/>
              <w:autoSpaceDN w:val="0"/>
              <w:adjustRightInd w:val="0"/>
              <w:jc w:val="center"/>
              <w:rPr>
                <w:lang w:val="sr-Cyrl-RS"/>
              </w:rPr>
            </w:pPr>
            <w:r>
              <w:rPr>
                <w:lang w:val="sr-Cyrl-RS"/>
              </w:rPr>
              <w:t>2</w:t>
            </w:r>
          </w:p>
        </w:tc>
      </w:tr>
      <w:tr w:rsidR="00FC6757" w:rsidTr="008F744B">
        <w:tc>
          <w:tcPr>
            <w:tcW w:w="3198" w:type="dxa"/>
          </w:tcPr>
          <w:p w:rsidR="00FC6757" w:rsidRDefault="00FC6757" w:rsidP="00D74638">
            <w:pPr>
              <w:autoSpaceDE w:val="0"/>
              <w:autoSpaceDN w:val="0"/>
              <w:adjustRightInd w:val="0"/>
              <w:jc w:val="both"/>
              <w:rPr>
                <w:lang w:val="sr-Cyrl-RS"/>
              </w:rPr>
            </w:pPr>
            <w:r>
              <w:rPr>
                <w:lang w:val="sr-Cyrl-RS"/>
              </w:rPr>
              <w:t>6.</w:t>
            </w:r>
          </w:p>
        </w:tc>
        <w:tc>
          <w:tcPr>
            <w:tcW w:w="3434" w:type="dxa"/>
          </w:tcPr>
          <w:p w:rsidR="00FC6757" w:rsidRDefault="00FC6757" w:rsidP="00E845F3">
            <w:pPr>
              <w:autoSpaceDE w:val="0"/>
              <w:autoSpaceDN w:val="0"/>
              <w:adjustRightInd w:val="0"/>
              <w:jc w:val="both"/>
              <w:rPr>
                <w:lang w:val="sr-Cyrl-RS"/>
              </w:rPr>
            </w:pPr>
            <w:r>
              <w:rPr>
                <w:lang w:val="sr-Cyrl-RS"/>
              </w:rPr>
              <w:t xml:space="preserve">Саламорезница </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 xml:space="preserve">Пречник ножа: </w:t>
            </w:r>
            <w:r>
              <w:t>fi 275mm</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Капацитет захвата: 210</w:t>
            </w:r>
            <w:r>
              <w:t>x250mm</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 xml:space="preserve">Дебљина сечења: </w:t>
            </w:r>
            <w:r>
              <w:t xml:space="preserve">0-15mm </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 xml:space="preserve">Напајање: </w:t>
            </w:r>
            <w:r>
              <w:t>220V/50Hz</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Укупна снага мотора: 0,17</w:t>
            </w:r>
            <w:r>
              <w:t>Kw</w:t>
            </w:r>
          </w:p>
          <w:p w:rsidR="00FC6757" w:rsidRDefault="00FC6757" w:rsidP="00FC6757">
            <w:pPr>
              <w:pStyle w:val="ListParagraph"/>
              <w:numPr>
                <w:ilvl w:val="0"/>
                <w:numId w:val="20"/>
              </w:numPr>
              <w:autoSpaceDE w:val="0"/>
              <w:autoSpaceDN w:val="0"/>
              <w:adjustRightInd w:val="0"/>
              <w:jc w:val="both"/>
              <w:rPr>
                <w:lang w:val="sr-Cyrl-RS"/>
              </w:rPr>
            </w:pPr>
            <w:r>
              <w:rPr>
                <w:lang w:val="sr-Cyrl-RS"/>
              </w:rPr>
              <w:t xml:space="preserve">Уграђен оштрач ножа </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Димензије</w:t>
            </w:r>
            <w:r>
              <w:rPr>
                <w:lang w:val="sr-Latn-RS"/>
              </w:rPr>
              <w:t>: 580x470x390 mm</w:t>
            </w:r>
          </w:p>
        </w:tc>
        <w:tc>
          <w:tcPr>
            <w:tcW w:w="3198" w:type="dxa"/>
          </w:tcPr>
          <w:p w:rsidR="00FC6757" w:rsidRDefault="00FC6757" w:rsidP="00FC6757">
            <w:pPr>
              <w:autoSpaceDE w:val="0"/>
              <w:autoSpaceDN w:val="0"/>
              <w:adjustRightInd w:val="0"/>
              <w:jc w:val="center"/>
              <w:rPr>
                <w:lang w:val="sr-Latn-RS"/>
              </w:rPr>
            </w:pPr>
          </w:p>
          <w:p w:rsidR="00FC6757" w:rsidRDefault="00FC6757" w:rsidP="00FC6757">
            <w:pPr>
              <w:autoSpaceDE w:val="0"/>
              <w:autoSpaceDN w:val="0"/>
              <w:adjustRightInd w:val="0"/>
              <w:jc w:val="center"/>
              <w:rPr>
                <w:lang w:val="sr-Latn-RS"/>
              </w:rPr>
            </w:pPr>
          </w:p>
          <w:p w:rsidR="00FC6757" w:rsidRDefault="00FC6757" w:rsidP="00FC6757">
            <w:pPr>
              <w:autoSpaceDE w:val="0"/>
              <w:autoSpaceDN w:val="0"/>
              <w:adjustRightInd w:val="0"/>
              <w:jc w:val="center"/>
              <w:rPr>
                <w:lang w:val="sr-Latn-RS"/>
              </w:rPr>
            </w:pPr>
          </w:p>
          <w:p w:rsidR="00FC6757" w:rsidRDefault="00FC6757" w:rsidP="00FC6757">
            <w:pPr>
              <w:autoSpaceDE w:val="0"/>
              <w:autoSpaceDN w:val="0"/>
              <w:adjustRightInd w:val="0"/>
              <w:jc w:val="center"/>
              <w:rPr>
                <w:lang w:val="sr-Latn-RS"/>
              </w:rPr>
            </w:pPr>
          </w:p>
          <w:p w:rsidR="00FC6757" w:rsidRDefault="00FC6757" w:rsidP="00FC6757">
            <w:pPr>
              <w:autoSpaceDE w:val="0"/>
              <w:autoSpaceDN w:val="0"/>
              <w:adjustRightInd w:val="0"/>
              <w:jc w:val="center"/>
              <w:rPr>
                <w:lang w:val="sr-Latn-RS"/>
              </w:rPr>
            </w:pPr>
          </w:p>
          <w:p w:rsidR="00FC6757" w:rsidRDefault="00FC6757" w:rsidP="00FC6757">
            <w:pPr>
              <w:autoSpaceDE w:val="0"/>
              <w:autoSpaceDN w:val="0"/>
              <w:adjustRightInd w:val="0"/>
              <w:jc w:val="center"/>
              <w:rPr>
                <w:lang w:val="sr-Latn-RS"/>
              </w:rPr>
            </w:pPr>
          </w:p>
          <w:p w:rsidR="00FC6757" w:rsidRPr="00FC6757" w:rsidRDefault="00FC6757" w:rsidP="00FC6757">
            <w:pPr>
              <w:autoSpaceDE w:val="0"/>
              <w:autoSpaceDN w:val="0"/>
              <w:adjustRightInd w:val="0"/>
              <w:jc w:val="center"/>
              <w:rPr>
                <w:lang w:val="sr-Latn-RS"/>
              </w:rPr>
            </w:pPr>
            <w:r>
              <w:rPr>
                <w:lang w:val="sr-Latn-RS"/>
              </w:rPr>
              <w:t>1</w:t>
            </w:r>
          </w:p>
        </w:tc>
      </w:tr>
      <w:tr w:rsidR="00FC6757" w:rsidTr="008F744B">
        <w:tc>
          <w:tcPr>
            <w:tcW w:w="3198" w:type="dxa"/>
          </w:tcPr>
          <w:p w:rsidR="00FC6757" w:rsidRPr="00FC6757" w:rsidRDefault="00FC6757" w:rsidP="00D74638">
            <w:pPr>
              <w:autoSpaceDE w:val="0"/>
              <w:autoSpaceDN w:val="0"/>
              <w:adjustRightInd w:val="0"/>
              <w:jc w:val="both"/>
              <w:rPr>
                <w:lang w:val="sr-Latn-RS"/>
              </w:rPr>
            </w:pPr>
            <w:r>
              <w:rPr>
                <w:lang w:val="sr-Latn-RS"/>
              </w:rPr>
              <w:t>7.</w:t>
            </w:r>
          </w:p>
        </w:tc>
        <w:tc>
          <w:tcPr>
            <w:tcW w:w="3434" w:type="dxa"/>
          </w:tcPr>
          <w:p w:rsidR="00FC6757" w:rsidRDefault="00FC6757" w:rsidP="00E845F3">
            <w:pPr>
              <w:autoSpaceDE w:val="0"/>
              <w:autoSpaceDN w:val="0"/>
              <w:adjustRightInd w:val="0"/>
              <w:jc w:val="both"/>
              <w:rPr>
                <w:lang w:val="sr-Cyrl-RS"/>
              </w:rPr>
            </w:pPr>
            <w:r>
              <w:rPr>
                <w:lang w:val="sr-Cyrl-RS"/>
              </w:rPr>
              <w:t xml:space="preserve">Ретро пулт </w:t>
            </w:r>
          </w:p>
          <w:p w:rsidR="00FC6757" w:rsidRDefault="00FC6757" w:rsidP="00FC6757">
            <w:pPr>
              <w:pStyle w:val="ListParagraph"/>
              <w:numPr>
                <w:ilvl w:val="0"/>
                <w:numId w:val="20"/>
              </w:numPr>
              <w:autoSpaceDE w:val="0"/>
              <w:autoSpaceDN w:val="0"/>
              <w:adjustRightInd w:val="0"/>
              <w:jc w:val="both"/>
              <w:rPr>
                <w:lang w:val="sr-Cyrl-RS"/>
              </w:rPr>
            </w:pPr>
            <w:r>
              <w:rPr>
                <w:lang w:val="sr-Cyrl-RS"/>
              </w:rPr>
              <w:lastRenderedPageBreak/>
              <w:t xml:space="preserve">Димензије: </w:t>
            </w:r>
            <w:r>
              <w:t>2700x500x850 mm</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Израда</w:t>
            </w:r>
            <w:r>
              <w:rPr>
                <w:lang w:val="sr-Latn-RS"/>
              </w:rPr>
              <w:t>: Inox</w:t>
            </w:r>
          </w:p>
          <w:p w:rsidR="00FC6757" w:rsidRDefault="00FC6757" w:rsidP="00FC6757">
            <w:pPr>
              <w:pStyle w:val="ListParagraph"/>
              <w:numPr>
                <w:ilvl w:val="0"/>
                <w:numId w:val="20"/>
              </w:numPr>
              <w:autoSpaceDE w:val="0"/>
              <w:autoSpaceDN w:val="0"/>
              <w:adjustRightInd w:val="0"/>
              <w:jc w:val="both"/>
              <w:rPr>
                <w:lang w:val="sr-Cyrl-RS"/>
              </w:rPr>
            </w:pPr>
            <w:r>
              <w:rPr>
                <w:lang w:val="sr-Cyrl-RS"/>
              </w:rPr>
              <w:t>Три фиоке, димензије</w:t>
            </w:r>
            <w:r>
              <w:rPr>
                <w:lang w:val="sr-Latn-RS"/>
              </w:rPr>
              <w:t>: 600x500x200 mm</w:t>
            </w:r>
            <w:r>
              <w:rPr>
                <w:lang w:val="sr-Cyrl-RS"/>
              </w:rPr>
              <w:t>, са леве стране</w:t>
            </w:r>
          </w:p>
          <w:p w:rsidR="00FC6757" w:rsidRDefault="00FC6757" w:rsidP="00FC6757">
            <w:pPr>
              <w:pStyle w:val="ListParagraph"/>
              <w:numPr>
                <w:ilvl w:val="0"/>
                <w:numId w:val="20"/>
              </w:numPr>
              <w:autoSpaceDE w:val="0"/>
              <w:autoSpaceDN w:val="0"/>
              <w:adjustRightInd w:val="0"/>
              <w:jc w:val="both"/>
              <w:rPr>
                <w:lang w:val="sr-Cyrl-RS"/>
              </w:rPr>
            </w:pPr>
            <w:r>
              <w:rPr>
                <w:lang w:val="sr-Cyrl-RS"/>
              </w:rPr>
              <w:t xml:space="preserve">Секција за кафу </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Са крагном од 100</w:t>
            </w:r>
            <w:r>
              <w:t>mm</w:t>
            </w:r>
          </w:p>
        </w:tc>
        <w:tc>
          <w:tcPr>
            <w:tcW w:w="3198" w:type="dxa"/>
          </w:tcPr>
          <w:p w:rsidR="00FC6757" w:rsidRDefault="00FC6757" w:rsidP="00FC6757">
            <w:pPr>
              <w:autoSpaceDE w:val="0"/>
              <w:autoSpaceDN w:val="0"/>
              <w:adjustRightInd w:val="0"/>
              <w:jc w:val="center"/>
              <w:rPr>
                <w:lang w:val="sr-Latn-RS"/>
              </w:rPr>
            </w:pPr>
          </w:p>
          <w:p w:rsidR="00FC6757" w:rsidRDefault="00FC6757" w:rsidP="00FC6757">
            <w:pPr>
              <w:autoSpaceDE w:val="0"/>
              <w:autoSpaceDN w:val="0"/>
              <w:adjustRightInd w:val="0"/>
              <w:jc w:val="center"/>
              <w:rPr>
                <w:lang w:val="sr-Latn-RS"/>
              </w:rPr>
            </w:pPr>
          </w:p>
          <w:p w:rsidR="00FC6757" w:rsidRDefault="00FC6757" w:rsidP="00FC6757">
            <w:pPr>
              <w:autoSpaceDE w:val="0"/>
              <w:autoSpaceDN w:val="0"/>
              <w:adjustRightInd w:val="0"/>
              <w:jc w:val="center"/>
              <w:rPr>
                <w:lang w:val="sr-Latn-RS"/>
              </w:rPr>
            </w:pPr>
          </w:p>
          <w:p w:rsidR="00FC6757" w:rsidRPr="00FC6757" w:rsidRDefault="00FC6757" w:rsidP="00FC6757">
            <w:pPr>
              <w:autoSpaceDE w:val="0"/>
              <w:autoSpaceDN w:val="0"/>
              <w:adjustRightInd w:val="0"/>
              <w:jc w:val="center"/>
              <w:rPr>
                <w:lang w:val="sr-Cyrl-RS"/>
              </w:rPr>
            </w:pPr>
            <w:r>
              <w:rPr>
                <w:lang w:val="sr-Cyrl-RS"/>
              </w:rPr>
              <w:t>1</w:t>
            </w:r>
          </w:p>
        </w:tc>
      </w:tr>
      <w:tr w:rsidR="00FC6757" w:rsidTr="008F744B">
        <w:tc>
          <w:tcPr>
            <w:tcW w:w="3198" w:type="dxa"/>
          </w:tcPr>
          <w:p w:rsidR="00FC6757" w:rsidRPr="00FC6757" w:rsidRDefault="00FC6757" w:rsidP="00D74638">
            <w:pPr>
              <w:autoSpaceDE w:val="0"/>
              <w:autoSpaceDN w:val="0"/>
              <w:adjustRightInd w:val="0"/>
              <w:jc w:val="both"/>
              <w:rPr>
                <w:lang w:val="sr-Cyrl-RS"/>
              </w:rPr>
            </w:pPr>
            <w:r>
              <w:rPr>
                <w:lang w:val="sr-Cyrl-RS"/>
              </w:rPr>
              <w:lastRenderedPageBreak/>
              <w:t>8.</w:t>
            </w:r>
          </w:p>
        </w:tc>
        <w:tc>
          <w:tcPr>
            <w:tcW w:w="3434" w:type="dxa"/>
          </w:tcPr>
          <w:p w:rsidR="00FC6757" w:rsidRDefault="00FC6757" w:rsidP="00E845F3">
            <w:pPr>
              <w:autoSpaceDE w:val="0"/>
              <w:autoSpaceDN w:val="0"/>
              <w:adjustRightInd w:val="0"/>
              <w:jc w:val="both"/>
              <w:rPr>
                <w:lang w:val="sr-Cyrl-RS"/>
              </w:rPr>
            </w:pPr>
            <w:r>
              <w:rPr>
                <w:lang w:val="sr-Cyrl-RS"/>
              </w:rPr>
              <w:t>Уградна плоча</w:t>
            </w:r>
          </w:p>
          <w:p w:rsidR="00FC6757" w:rsidRDefault="00FC6757" w:rsidP="00FC6757">
            <w:pPr>
              <w:pStyle w:val="ListParagraph"/>
              <w:numPr>
                <w:ilvl w:val="0"/>
                <w:numId w:val="20"/>
              </w:numPr>
              <w:autoSpaceDE w:val="0"/>
              <w:autoSpaceDN w:val="0"/>
              <w:adjustRightInd w:val="0"/>
              <w:jc w:val="both"/>
              <w:rPr>
                <w:lang w:val="sr-Cyrl-RS"/>
              </w:rPr>
            </w:pPr>
            <w:r>
              <w:rPr>
                <w:lang w:val="sr-Cyrl-RS"/>
              </w:rPr>
              <w:t>Стакло – керамичка</w:t>
            </w:r>
          </w:p>
          <w:p w:rsidR="00FC6757" w:rsidRDefault="00FC6757" w:rsidP="00FC6757">
            <w:pPr>
              <w:pStyle w:val="ListParagraph"/>
              <w:numPr>
                <w:ilvl w:val="0"/>
                <w:numId w:val="20"/>
              </w:numPr>
              <w:autoSpaceDE w:val="0"/>
              <w:autoSpaceDN w:val="0"/>
              <w:adjustRightInd w:val="0"/>
              <w:jc w:val="both"/>
              <w:rPr>
                <w:lang w:val="sr-Cyrl-RS"/>
              </w:rPr>
            </w:pPr>
            <w:r>
              <w:rPr>
                <w:lang w:val="sr-Cyrl-RS"/>
              </w:rPr>
              <w:t>Број грејних зона: 2</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Укупна снага: 3000</w:t>
            </w:r>
            <w:r>
              <w:t>W</w:t>
            </w:r>
          </w:p>
          <w:p w:rsidR="00FC6757" w:rsidRPr="00FC6757" w:rsidRDefault="00FC6757" w:rsidP="00FC6757">
            <w:pPr>
              <w:pStyle w:val="ListParagraph"/>
              <w:numPr>
                <w:ilvl w:val="0"/>
                <w:numId w:val="20"/>
              </w:numPr>
              <w:autoSpaceDE w:val="0"/>
              <w:autoSpaceDN w:val="0"/>
              <w:adjustRightInd w:val="0"/>
              <w:jc w:val="both"/>
              <w:rPr>
                <w:lang w:val="sr-Cyrl-RS"/>
              </w:rPr>
            </w:pPr>
            <w:r>
              <w:rPr>
                <w:lang w:val="sr-Cyrl-RS"/>
              </w:rPr>
              <w:t>Сигурносно закључавање</w:t>
            </w:r>
          </w:p>
        </w:tc>
        <w:tc>
          <w:tcPr>
            <w:tcW w:w="3198" w:type="dxa"/>
          </w:tcPr>
          <w:p w:rsidR="00FC6757" w:rsidRDefault="00FC6757" w:rsidP="00FC6757">
            <w:pPr>
              <w:autoSpaceDE w:val="0"/>
              <w:autoSpaceDN w:val="0"/>
              <w:adjustRightInd w:val="0"/>
              <w:jc w:val="center"/>
              <w:rPr>
                <w:lang w:val="sr-Latn-RS"/>
              </w:rPr>
            </w:pPr>
          </w:p>
          <w:p w:rsidR="00FC6757" w:rsidRDefault="00FC6757" w:rsidP="00FC6757">
            <w:pPr>
              <w:autoSpaceDE w:val="0"/>
              <w:autoSpaceDN w:val="0"/>
              <w:adjustRightInd w:val="0"/>
              <w:jc w:val="center"/>
              <w:rPr>
                <w:lang w:val="sr-Latn-RS"/>
              </w:rPr>
            </w:pPr>
          </w:p>
          <w:p w:rsidR="00FC6757" w:rsidRPr="00FC6757" w:rsidRDefault="00FC6757" w:rsidP="00FC6757">
            <w:pPr>
              <w:autoSpaceDE w:val="0"/>
              <w:autoSpaceDN w:val="0"/>
              <w:adjustRightInd w:val="0"/>
              <w:jc w:val="center"/>
              <w:rPr>
                <w:lang w:val="sr-Cyrl-RS"/>
              </w:rPr>
            </w:pPr>
            <w:r>
              <w:rPr>
                <w:lang w:val="sr-Cyrl-RS"/>
              </w:rPr>
              <w:t>2</w:t>
            </w:r>
          </w:p>
        </w:tc>
      </w:tr>
      <w:tr w:rsidR="00FC6757" w:rsidTr="008F744B">
        <w:tc>
          <w:tcPr>
            <w:tcW w:w="3198" w:type="dxa"/>
          </w:tcPr>
          <w:p w:rsidR="00FC6757" w:rsidRDefault="00FC6757" w:rsidP="00D74638">
            <w:pPr>
              <w:autoSpaceDE w:val="0"/>
              <w:autoSpaceDN w:val="0"/>
              <w:adjustRightInd w:val="0"/>
              <w:jc w:val="both"/>
              <w:rPr>
                <w:lang w:val="sr-Cyrl-RS"/>
              </w:rPr>
            </w:pPr>
            <w:r>
              <w:rPr>
                <w:lang w:val="sr-Cyrl-RS"/>
              </w:rPr>
              <w:t>9.</w:t>
            </w:r>
          </w:p>
        </w:tc>
        <w:tc>
          <w:tcPr>
            <w:tcW w:w="3434" w:type="dxa"/>
          </w:tcPr>
          <w:p w:rsidR="00FC6757" w:rsidRDefault="00FC6757" w:rsidP="00E845F3">
            <w:pPr>
              <w:autoSpaceDE w:val="0"/>
              <w:autoSpaceDN w:val="0"/>
              <w:adjustRightInd w:val="0"/>
              <w:jc w:val="both"/>
              <w:rPr>
                <w:lang w:val="sr-Cyrl-RS"/>
              </w:rPr>
            </w:pPr>
            <w:r>
              <w:rPr>
                <w:lang w:val="sr-Cyrl-RS"/>
              </w:rPr>
              <w:t xml:space="preserve">Славина за судоперу </w:t>
            </w:r>
          </w:p>
          <w:p w:rsidR="005838CE" w:rsidRPr="005838CE" w:rsidRDefault="005838CE" w:rsidP="005838CE">
            <w:pPr>
              <w:pStyle w:val="ListParagraph"/>
              <w:numPr>
                <w:ilvl w:val="0"/>
                <w:numId w:val="20"/>
              </w:numPr>
              <w:autoSpaceDE w:val="0"/>
              <w:autoSpaceDN w:val="0"/>
              <w:adjustRightInd w:val="0"/>
              <w:jc w:val="both"/>
              <w:rPr>
                <w:lang w:val="sr-Cyrl-RS"/>
              </w:rPr>
            </w:pPr>
            <w:r>
              <w:rPr>
                <w:lang w:val="sr-Cyrl-RS"/>
              </w:rPr>
              <w:t xml:space="preserve">Једноручна </w:t>
            </w:r>
          </w:p>
        </w:tc>
        <w:tc>
          <w:tcPr>
            <w:tcW w:w="3198" w:type="dxa"/>
          </w:tcPr>
          <w:p w:rsidR="005838CE" w:rsidRDefault="005838CE" w:rsidP="00FC6757">
            <w:pPr>
              <w:autoSpaceDE w:val="0"/>
              <w:autoSpaceDN w:val="0"/>
              <w:adjustRightInd w:val="0"/>
              <w:jc w:val="center"/>
              <w:rPr>
                <w:lang w:val="sr-Cyrl-RS"/>
              </w:rPr>
            </w:pPr>
          </w:p>
          <w:p w:rsidR="00FC6757" w:rsidRPr="005838CE" w:rsidRDefault="005838CE" w:rsidP="00FC6757">
            <w:pPr>
              <w:autoSpaceDE w:val="0"/>
              <w:autoSpaceDN w:val="0"/>
              <w:adjustRightInd w:val="0"/>
              <w:jc w:val="center"/>
              <w:rPr>
                <w:lang w:val="sr-Cyrl-RS"/>
              </w:rPr>
            </w:pPr>
            <w:r>
              <w:rPr>
                <w:lang w:val="sr-Cyrl-RS"/>
              </w:rPr>
              <w:t>1</w:t>
            </w:r>
          </w:p>
        </w:tc>
      </w:tr>
    </w:tbl>
    <w:p w:rsidR="00D74638" w:rsidRPr="002F4280" w:rsidRDefault="00D74638" w:rsidP="00D74638">
      <w:pPr>
        <w:jc w:val="both"/>
      </w:pPr>
    </w:p>
    <w:p w:rsidR="00D74638" w:rsidRPr="00B964D5" w:rsidRDefault="00D74638" w:rsidP="00D74638">
      <w:pPr>
        <w:autoSpaceDE w:val="0"/>
        <w:autoSpaceDN w:val="0"/>
        <w:adjustRightInd w:val="0"/>
        <w:jc w:val="both"/>
        <w:rPr>
          <w:lang w:val="sr-Cyrl-CS"/>
        </w:rPr>
      </w:pPr>
    </w:p>
    <w:p w:rsidR="00FE2E06" w:rsidRDefault="00FE2E06" w:rsidP="006D79BD">
      <w:pPr>
        <w:pStyle w:val="ListParagraph"/>
        <w:spacing w:after="200" w:line="276" w:lineRule="auto"/>
        <w:ind w:left="1350"/>
        <w:jc w:val="both"/>
      </w:pPr>
    </w:p>
    <w:p w:rsidR="005838CE" w:rsidRPr="00462105" w:rsidRDefault="00FE2E06" w:rsidP="005838CE">
      <w:pPr>
        <w:jc w:val="both"/>
        <w:rPr>
          <w:rFonts w:eastAsia="TimesNewRomanPSMT"/>
        </w:rPr>
      </w:pPr>
      <w:r w:rsidRPr="00B65058">
        <w:rPr>
          <w:rFonts w:eastAsia="TimesNewRomanPSMT"/>
          <w:b/>
          <w:bCs/>
          <w:lang w:val="ru-RU"/>
        </w:rPr>
        <w:t>О</w:t>
      </w:r>
      <w:r>
        <w:rPr>
          <w:rFonts w:eastAsia="TimesNewRomanPSMT"/>
          <w:b/>
          <w:bCs/>
          <w:lang w:val="ru-RU"/>
        </w:rPr>
        <w:t>БРАЗАЦ СТРУКТУРЕ ПОНУЂЕНЕ ЦЕНЕ</w:t>
      </w:r>
      <w:r w:rsidRPr="00B65058">
        <w:rPr>
          <w:lang w:val="sr-Cyrl-CS"/>
        </w:rPr>
        <w:t xml:space="preserve"> добара- </w:t>
      </w:r>
      <w:r w:rsidR="005838CE">
        <w:rPr>
          <w:rFonts w:eastAsia="TimesNewRomanPSMT"/>
          <w:lang w:val="sr-Cyrl-RS"/>
        </w:rPr>
        <w:t xml:space="preserve">Набавка кухињске опреме </w:t>
      </w:r>
      <w:proofErr w:type="spellStart"/>
      <w:r w:rsidR="005838CE">
        <w:rPr>
          <w:spacing w:val="1"/>
          <w:position w:val="-1"/>
        </w:rPr>
        <w:t>за</w:t>
      </w:r>
      <w:proofErr w:type="spellEnd"/>
      <w:r w:rsidR="005838CE">
        <w:rPr>
          <w:spacing w:val="1"/>
          <w:position w:val="-1"/>
        </w:rPr>
        <w:t xml:space="preserve"> </w:t>
      </w:r>
      <w:proofErr w:type="spellStart"/>
      <w:r w:rsidR="005838CE">
        <w:rPr>
          <w:spacing w:val="1"/>
          <w:position w:val="-1"/>
        </w:rPr>
        <w:t>потребе</w:t>
      </w:r>
      <w:proofErr w:type="spellEnd"/>
      <w:r w:rsidR="005838CE">
        <w:rPr>
          <w:spacing w:val="1"/>
          <w:position w:val="-1"/>
        </w:rPr>
        <w:t xml:space="preserve"> </w:t>
      </w:r>
      <w:proofErr w:type="spellStart"/>
      <w:r w:rsidR="005838CE">
        <w:rPr>
          <w:spacing w:val="1"/>
          <w:position w:val="-1"/>
        </w:rPr>
        <w:t>Центра</w:t>
      </w:r>
      <w:proofErr w:type="spellEnd"/>
      <w:r w:rsidR="005838CE">
        <w:rPr>
          <w:spacing w:val="1"/>
          <w:position w:val="-1"/>
        </w:rPr>
        <w:t xml:space="preserve"> </w:t>
      </w:r>
      <w:proofErr w:type="spellStart"/>
      <w:r w:rsidR="005838CE">
        <w:rPr>
          <w:spacing w:val="1"/>
          <w:position w:val="-1"/>
        </w:rPr>
        <w:t>за</w:t>
      </w:r>
      <w:proofErr w:type="spellEnd"/>
      <w:r w:rsidR="005838CE">
        <w:rPr>
          <w:spacing w:val="1"/>
          <w:position w:val="-1"/>
        </w:rPr>
        <w:t xml:space="preserve"> </w:t>
      </w:r>
      <w:proofErr w:type="spellStart"/>
      <w:r w:rsidR="005838CE">
        <w:rPr>
          <w:spacing w:val="1"/>
          <w:position w:val="-1"/>
        </w:rPr>
        <w:t>заштиту</w:t>
      </w:r>
      <w:proofErr w:type="spellEnd"/>
      <w:r w:rsidR="005838CE">
        <w:rPr>
          <w:spacing w:val="1"/>
          <w:position w:val="-1"/>
        </w:rPr>
        <w:t xml:space="preserve"> </w:t>
      </w:r>
      <w:proofErr w:type="spellStart"/>
      <w:r w:rsidR="005838CE">
        <w:rPr>
          <w:spacing w:val="1"/>
          <w:position w:val="-1"/>
        </w:rPr>
        <w:t>одојчади</w:t>
      </w:r>
      <w:proofErr w:type="spellEnd"/>
      <w:r w:rsidR="005838CE">
        <w:rPr>
          <w:spacing w:val="1"/>
          <w:position w:val="-1"/>
        </w:rPr>
        <w:t xml:space="preserve">, </w:t>
      </w:r>
      <w:proofErr w:type="spellStart"/>
      <w:r w:rsidR="005838CE">
        <w:rPr>
          <w:spacing w:val="1"/>
          <w:position w:val="-1"/>
        </w:rPr>
        <w:t>деце</w:t>
      </w:r>
      <w:proofErr w:type="spellEnd"/>
      <w:r w:rsidR="005838CE">
        <w:rPr>
          <w:spacing w:val="1"/>
          <w:position w:val="-1"/>
        </w:rPr>
        <w:t xml:space="preserve"> и </w:t>
      </w:r>
      <w:proofErr w:type="spellStart"/>
      <w:r w:rsidR="005838CE">
        <w:rPr>
          <w:spacing w:val="1"/>
          <w:position w:val="-1"/>
        </w:rPr>
        <w:t>омладине</w:t>
      </w:r>
      <w:proofErr w:type="spellEnd"/>
      <w:r w:rsidR="005838CE">
        <w:rPr>
          <w:spacing w:val="1"/>
          <w:position w:val="-1"/>
          <w:lang w:val="sr-Cyrl-RS"/>
        </w:rPr>
        <w:t xml:space="preserve">, </w:t>
      </w:r>
      <w:proofErr w:type="spellStart"/>
      <w:r w:rsidR="005838CE">
        <w:rPr>
          <w:spacing w:val="1"/>
          <w:position w:val="-1"/>
        </w:rPr>
        <w:t>Београд</w:t>
      </w:r>
      <w:proofErr w:type="spellEnd"/>
    </w:p>
    <w:p w:rsidR="00E845F3" w:rsidRPr="00E845F3" w:rsidRDefault="00E845F3" w:rsidP="00E845F3">
      <w:pPr>
        <w:jc w:val="both"/>
        <w:rPr>
          <w:rFonts w:eastAsia="TimesNewRomanPSMT"/>
          <w:b/>
          <w:bCs/>
          <w:lang w:eastAsia="sr-Latn-CS"/>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527"/>
        <w:gridCol w:w="1229"/>
        <w:gridCol w:w="937"/>
        <w:gridCol w:w="379"/>
        <w:gridCol w:w="1325"/>
        <w:gridCol w:w="1140"/>
        <w:gridCol w:w="1173"/>
      </w:tblGrid>
      <w:tr w:rsidR="009B5512" w:rsidRPr="00B82F07" w:rsidTr="005838CE">
        <w:trPr>
          <w:trHeight w:val="1428"/>
        </w:trPr>
        <w:tc>
          <w:tcPr>
            <w:tcW w:w="541"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Р. бр.</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Опис</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Количина</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9B5512">
            <w:pPr>
              <w:jc w:val="both"/>
            </w:pPr>
            <w:proofErr w:type="spellStart"/>
            <w:r w:rsidRPr="00B82F07">
              <w:t>Јединична</w:t>
            </w:r>
            <w:proofErr w:type="spellEnd"/>
            <w:r w:rsidRPr="00B82F07">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9B5512">
            <w:pPr>
              <w:jc w:val="both"/>
            </w:pPr>
            <w:proofErr w:type="spellStart"/>
            <w:r w:rsidRPr="00B82F07">
              <w:t>Јединична</w:t>
            </w:r>
            <w:proofErr w:type="spellEnd"/>
            <w:r w:rsidRPr="00B82F07">
              <w:t xml:space="preserve"> </w:t>
            </w:r>
            <w:proofErr w:type="spellStart"/>
            <w:r w:rsidRPr="00B82F07">
              <w:t>ц</w:t>
            </w:r>
            <w:r>
              <w:t>ена</w:t>
            </w:r>
            <w:proofErr w:type="spellEnd"/>
            <w:r>
              <w:t xml:space="preserve"> </w:t>
            </w:r>
            <w:proofErr w:type="spellStart"/>
            <w:r>
              <w:t>са</w:t>
            </w:r>
            <w:proofErr w:type="spellEnd"/>
            <w:r>
              <w:t xml:space="preserve"> ПДВ-</w:t>
            </w:r>
            <w:proofErr w:type="spellStart"/>
            <w:r>
              <w:t>ом</w:t>
            </w:r>
            <w:proofErr w:type="spellEnd"/>
          </w:p>
        </w:tc>
        <w:tc>
          <w:tcPr>
            <w:tcW w:w="1140" w:type="dxa"/>
            <w:tcBorders>
              <w:top w:val="single" w:sz="4" w:space="0" w:color="auto"/>
              <w:left w:val="single" w:sz="4" w:space="0" w:color="auto"/>
              <w:bottom w:val="single" w:sz="4" w:space="0" w:color="auto"/>
              <w:right w:val="single" w:sz="4" w:space="0" w:color="auto"/>
            </w:tcBorders>
          </w:tcPr>
          <w:p w:rsidR="009B5512" w:rsidRPr="009B5512" w:rsidRDefault="009B5512" w:rsidP="009B5512">
            <w:pPr>
              <w:jc w:val="both"/>
            </w:pPr>
            <w:proofErr w:type="spellStart"/>
            <w:r>
              <w:t>Укупна</w:t>
            </w:r>
            <w:proofErr w:type="spellEnd"/>
            <w:r>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173" w:type="dxa"/>
            <w:tcBorders>
              <w:top w:val="single" w:sz="4" w:space="0" w:color="auto"/>
              <w:left w:val="single" w:sz="4" w:space="0" w:color="auto"/>
              <w:bottom w:val="single" w:sz="4" w:space="0" w:color="auto"/>
              <w:right w:val="single" w:sz="4" w:space="0" w:color="auto"/>
            </w:tcBorders>
          </w:tcPr>
          <w:p w:rsidR="009B5512" w:rsidRPr="009B5512" w:rsidRDefault="009B5512" w:rsidP="009B5512">
            <w:pPr>
              <w:jc w:val="both"/>
            </w:pPr>
            <w:proofErr w:type="spellStart"/>
            <w:r w:rsidRPr="00B82F07">
              <w:t>Укупна</w:t>
            </w:r>
            <w:proofErr w:type="spellEnd"/>
            <w:r w:rsidRPr="00B82F07">
              <w:t xml:space="preserve"> </w:t>
            </w:r>
            <w:proofErr w:type="spellStart"/>
            <w:r w:rsidRPr="00B82F07">
              <w:t>цена</w:t>
            </w:r>
            <w:proofErr w:type="spellEnd"/>
            <w:r w:rsidRPr="00B82F07">
              <w:t xml:space="preserve"> </w:t>
            </w:r>
            <w:r w:rsidRPr="00B82F07">
              <w:rPr>
                <w:lang w:val="sr-Cyrl-CS"/>
              </w:rPr>
              <w:t>са</w:t>
            </w:r>
            <w:r w:rsidRPr="00B82F07">
              <w:t xml:space="preserve"> ПДВ-</w:t>
            </w:r>
            <w:r>
              <w:rPr>
                <w:lang w:val="sr-Cyrl-CS"/>
              </w:rPr>
              <w:t xml:space="preserve"> ом</w:t>
            </w:r>
          </w:p>
        </w:tc>
      </w:tr>
      <w:tr w:rsidR="005838CE" w:rsidRPr="00B82F07" w:rsidTr="005838CE">
        <w:trPr>
          <w:trHeight w:val="775"/>
        </w:trPr>
        <w:tc>
          <w:tcPr>
            <w:tcW w:w="541" w:type="dxa"/>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r w:rsidRPr="00B82F07">
              <w:rPr>
                <w:lang w:val="sr-Cyrl-CS"/>
              </w:rPr>
              <w:t>1.</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both"/>
              <w:rPr>
                <w:lang w:val="sr-Cyrl-RS"/>
              </w:rPr>
            </w:pPr>
            <w:r>
              <w:rPr>
                <w:lang w:val="sr-Cyrl-RS"/>
              </w:rPr>
              <w:t>Микроталасна пећ</w:t>
            </w:r>
          </w:p>
          <w:p w:rsidR="005838CE" w:rsidRDefault="005838CE" w:rsidP="005838CE">
            <w:pPr>
              <w:pStyle w:val="ListParagraph"/>
              <w:numPr>
                <w:ilvl w:val="0"/>
                <w:numId w:val="20"/>
              </w:numPr>
              <w:autoSpaceDE w:val="0"/>
              <w:autoSpaceDN w:val="0"/>
              <w:adjustRightInd w:val="0"/>
              <w:jc w:val="both"/>
              <w:rPr>
                <w:lang w:val="sr-Cyrl-RS"/>
              </w:rPr>
            </w:pPr>
            <w:r>
              <w:rPr>
                <w:lang w:val="sr-Cyrl-RS"/>
              </w:rPr>
              <w:t>Запремина 20 литара</w:t>
            </w:r>
          </w:p>
          <w:p w:rsidR="005838CE" w:rsidRPr="007F05C5" w:rsidRDefault="005838CE" w:rsidP="005838CE">
            <w:pPr>
              <w:pStyle w:val="ListParagraph"/>
              <w:numPr>
                <w:ilvl w:val="0"/>
                <w:numId w:val="20"/>
              </w:numPr>
              <w:autoSpaceDE w:val="0"/>
              <w:autoSpaceDN w:val="0"/>
              <w:adjustRightInd w:val="0"/>
              <w:jc w:val="both"/>
              <w:rPr>
                <w:lang w:val="sr-Cyrl-RS"/>
              </w:rPr>
            </w:pPr>
            <w:r>
              <w:rPr>
                <w:lang w:val="sr-Cyrl-RS"/>
              </w:rPr>
              <w:t xml:space="preserve">Снага 700 </w:t>
            </w:r>
            <w:r>
              <w:t>W</w:t>
            </w:r>
          </w:p>
          <w:p w:rsidR="005838CE" w:rsidRPr="007F05C5" w:rsidRDefault="005838CE" w:rsidP="005838CE">
            <w:pPr>
              <w:pStyle w:val="ListParagraph"/>
              <w:numPr>
                <w:ilvl w:val="0"/>
                <w:numId w:val="20"/>
              </w:numPr>
              <w:autoSpaceDE w:val="0"/>
              <w:autoSpaceDN w:val="0"/>
              <w:adjustRightInd w:val="0"/>
              <w:jc w:val="both"/>
              <w:rPr>
                <w:lang w:val="sr-Cyrl-RS"/>
              </w:rPr>
            </w:pPr>
            <w:r>
              <w:rPr>
                <w:lang w:val="sr-Cyrl-RS"/>
              </w:rPr>
              <w:t>Димензије: 49</w:t>
            </w:r>
            <w:r>
              <w:t>x36, 10x28,  80 cm</w:t>
            </w:r>
          </w:p>
          <w:p w:rsidR="005838CE" w:rsidRDefault="005838CE" w:rsidP="005838CE">
            <w:pPr>
              <w:pStyle w:val="ListParagraph"/>
              <w:numPr>
                <w:ilvl w:val="0"/>
                <w:numId w:val="20"/>
              </w:numPr>
              <w:autoSpaceDE w:val="0"/>
              <w:autoSpaceDN w:val="0"/>
              <w:adjustRightInd w:val="0"/>
              <w:jc w:val="both"/>
              <w:rPr>
                <w:lang w:val="sr-Cyrl-RS"/>
              </w:rPr>
            </w:pPr>
            <w:r>
              <w:rPr>
                <w:lang w:val="sr-Cyrl-RS"/>
              </w:rPr>
              <w:t>Контрола механичка</w:t>
            </w:r>
          </w:p>
          <w:p w:rsidR="005838CE" w:rsidRDefault="005838CE" w:rsidP="005838CE">
            <w:pPr>
              <w:pStyle w:val="ListParagraph"/>
              <w:numPr>
                <w:ilvl w:val="0"/>
                <w:numId w:val="20"/>
              </w:numPr>
              <w:autoSpaceDE w:val="0"/>
              <w:autoSpaceDN w:val="0"/>
              <w:adjustRightInd w:val="0"/>
              <w:jc w:val="both"/>
              <w:rPr>
                <w:lang w:val="sr-Cyrl-RS"/>
              </w:rPr>
            </w:pPr>
            <w:r>
              <w:rPr>
                <w:lang w:val="sr-Cyrl-RS"/>
              </w:rPr>
              <w:t>Боја: Бела</w:t>
            </w:r>
          </w:p>
          <w:p w:rsidR="005838CE" w:rsidRPr="007F05C5" w:rsidRDefault="005838CE" w:rsidP="005838CE">
            <w:pPr>
              <w:pStyle w:val="ListParagraph"/>
              <w:autoSpaceDE w:val="0"/>
              <w:autoSpaceDN w:val="0"/>
              <w:adjustRightInd w:val="0"/>
              <w:jc w:val="both"/>
              <w:rPr>
                <w:lang w:val="sr-Cyrl-RS"/>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center"/>
              <w:rPr>
                <w:lang w:val="sr-Cyrl-RS"/>
              </w:rPr>
            </w:pPr>
          </w:p>
          <w:p w:rsidR="005838CE" w:rsidRDefault="005838CE" w:rsidP="005838CE">
            <w:pPr>
              <w:autoSpaceDE w:val="0"/>
              <w:autoSpaceDN w:val="0"/>
              <w:adjustRightInd w:val="0"/>
              <w:jc w:val="center"/>
              <w:rPr>
                <w:lang w:val="sr-Cyrl-RS"/>
              </w:rPr>
            </w:pPr>
          </w:p>
          <w:p w:rsidR="005838CE" w:rsidRDefault="005838CE" w:rsidP="005838CE">
            <w:pPr>
              <w:autoSpaceDE w:val="0"/>
              <w:autoSpaceDN w:val="0"/>
              <w:adjustRightInd w:val="0"/>
              <w:jc w:val="center"/>
              <w:rPr>
                <w:lang w:val="sr-Cyrl-RS"/>
              </w:rPr>
            </w:pPr>
          </w:p>
          <w:p w:rsidR="005838CE" w:rsidRPr="007F05C5" w:rsidRDefault="005838CE" w:rsidP="005838CE">
            <w:pPr>
              <w:autoSpaceDE w:val="0"/>
              <w:autoSpaceDN w:val="0"/>
              <w:adjustRightInd w:val="0"/>
              <w:jc w:val="center"/>
              <w:rPr>
                <w:lang w:val="sr-Cyrl-RS"/>
              </w:rPr>
            </w:pPr>
            <w:r>
              <w:rPr>
                <w:lang w:val="sr-Cyrl-RS"/>
              </w:rPr>
              <w:t>7</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140"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c>
          <w:tcPr>
            <w:tcW w:w="1173"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r>
      <w:tr w:rsidR="005838CE" w:rsidRPr="00B82F07" w:rsidTr="005838CE">
        <w:trPr>
          <w:trHeight w:val="486"/>
        </w:trPr>
        <w:tc>
          <w:tcPr>
            <w:tcW w:w="541" w:type="dxa"/>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r w:rsidRPr="00B82F07">
              <w:rPr>
                <w:lang w:val="sr-Cyrl-CS"/>
              </w:rPr>
              <w:t>2.</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both"/>
              <w:rPr>
                <w:lang w:val="sr-Cyrl-RS"/>
              </w:rPr>
            </w:pPr>
            <w:r>
              <w:rPr>
                <w:lang w:val="sr-Cyrl-RS"/>
              </w:rPr>
              <w:t>Шпорет електрични</w:t>
            </w:r>
          </w:p>
          <w:p w:rsidR="005838CE" w:rsidRDefault="005838CE" w:rsidP="005838CE">
            <w:pPr>
              <w:pStyle w:val="ListParagraph"/>
              <w:numPr>
                <w:ilvl w:val="0"/>
                <w:numId w:val="20"/>
              </w:numPr>
              <w:autoSpaceDE w:val="0"/>
              <w:autoSpaceDN w:val="0"/>
              <w:adjustRightInd w:val="0"/>
              <w:jc w:val="both"/>
              <w:rPr>
                <w:lang w:val="sr-Cyrl-RS"/>
              </w:rPr>
            </w:pPr>
            <w:r>
              <w:rPr>
                <w:lang w:val="sr-Cyrl-RS"/>
              </w:rPr>
              <w:t>Димензије: 60</w:t>
            </w:r>
            <w:r>
              <w:t xml:space="preserve">x60x80cm </w:t>
            </w:r>
            <w:r>
              <w:rPr>
                <w:lang w:val="sr-Cyrl-RS"/>
              </w:rPr>
              <w:t>са керамичком плочом</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 xml:space="preserve">4 грејне зоне </w:t>
            </w:r>
            <w:r>
              <w:rPr>
                <w:lang w:val="sr-Latn-RS"/>
              </w:rPr>
              <w:t xml:space="preserve">145 mm </w:t>
            </w:r>
            <w:r>
              <w:rPr>
                <w:lang w:val="sr-Cyrl-RS"/>
              </w:rPr>
              <w:t xml:space="preserve">и 180 </w:t>
            </w:r>
            <w:r>
              <w:t>mm</w:t>
            </w:r>
          </w:p>
          <w:p w:rsidR="005838CE" w:rsidRDefault="005838CE" w:rsidP="005838CE">
            <w:pPr>
              <w:pStyle w:val="ListParagraph"/>
              <w:numPr>
                <w:ilvl w:val="0"/>
                <w:numId w:val="20"/>
              </w:numPr>
              <w:autoSpaceDE w:val="0"/>
              <w:autoSpaceDN w:val="0"/>
              <w:adjustRightInd w:val="0"/>
              <w:jc w:val="both"/>
              <w:rPr>
                <w:lang w:val="sr-Cyrl-RS"/>
              </w:rPr>
            </w:pPr>
            <w:r>
              <w:rPr>
                <w:lang w:val="sr-Cyrl-RS"/>
              </w:rPr>
              <w:t>Електрична рерна са 8 функција</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 xml:space="preserve">Дигитални </w:t>
            </w:r>
            <w:r>
              <w:rPr>
                <w:lang w:val="sr-Cyrl-RS"/>
              </w:rPr>
              <w:lastRenderedPageBreak/>
              <w:t xml:space="preserve">тајмер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center"/>
              <w:rPr>
                <w:lang w:val="sr-Latn-RS"/>
              </w:rPr>
            </w:pPr>
          </w:p>
          <w:p w:rsidR="005838CE" w:rsidRDefault="005838CE" w:rsidP="005838CE">
            <w:pPr>
              <w:autoSpaceDE w:val="0"/>
              <w:autoSpaceDN w:val="0"/>
              <w:adjustRightInd w:val="0"/>
              <w:jc w:val="center"/>
              <w:rPr>
                <w:lang w:val="sr-Latn-RS"/>
              </w:rPr>
            </w:pPr>
          </w:p>
          <w:p w:rsidR="005838CE" w:rsidRPr="00FC6757" w:rsidRDefault="005838CE" w:rsidP="005838CE">
            <w:pPr>
              <w:autoSpaceDE w:val="0"/>
              <w:autoSpaceDN w:val="0"/>
              <w:adjustRightInd w:val="0"/>
              <w:jc w:val="center"/>
              <w:rPr>
                <w:lang w:val="sr-Cyrl-RS"/>
              </w:rPr>
            </w:pPr>
            <w:r>
              <w:rPr>
                <w:lang w:val="sr-Cyrl-RS"/>
              </w:rPr>
              <w:t>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140"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c>
          <w:tcPr>
            <w:tcW w:w="1173"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r>
      <w:tr w:rsidR="005838CE" w:rsidRPr="00B82F07" w:rsidTr="005838CE">
        <w:trPr>
          <w:trHeight w:val="486"/>
        </w:trPr>
        <w:tc>
          <w:tcPr>
            <w:tcW w:w="541" w:type="dxa"/>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en-GB"/>
              </w:rPr>
            </w:pPr>
            <w:r w:rsidRPr="00B82F07">
              <w:rPr>
                <w:lang w:val="en-GB"/>
              </w:rPr>
              <w:lastRenderedPageBreak/>
              <w:t>3.</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both"/>
              <w:rPr>
                <w:lang w:val="sr-Cyrl-RS"/>
              </w:rPr>
            </w:pPr>
            <w:r>
              <w:rPr>
                <w:lang w:val="sr-Cyrl-RS"/>
              </w:rPr>
              <w:t xml:space="preserve">Фрижидер комбиновани </w:t>
            </w:r>
          </w:p>
          <w:p w:rsidR="005838CE" w:rsidRDefault="005838CE" w:rsidP="005838CE">
            <w:pPr>
              <w:pStyle w:val="ListParagraph"/>
              <w:numPr>
                <w:ilvl w:val="0"/>
                <w:numId w:val="20"/>
              </w:numPr>
              <w:autoSpaceDE w:val="0"/>
              <w:autoSpaceDN w:val="0"/>
              <w:adjustRightInd w:val="0"/>
              <w:jc w:val="both"/>
              <w:rPr>
                <w:lang w:val="sr-Cyrl-RS"/>
              </w:rPr>
            </w:pPr>
            <w:r>
              <w:rPr>
                <w:lang w:val="sr-Cyrl-RS"/>
              </w:rPr>
              <w:t>Запремина 280 литара – фрижидер 204 литара, замрзивач 84 литара</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Димензије: 65</w:t>
            </w:r>
            <w:r>
              <w:t>x60x180 cm</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center"/>
              <w:rPr>
                <w:lang w:val="sr-Cyrl-RS"/>
              </w:rPr>
            </w:pPr>
          </w:p>
          <w:p w:rsidR="005838CE" w:rsidRDefault="005838CE" w:rsidP="005838CE">
            <w:pPr>
              <w:autoSpaceDE w:val="0"/>
              <w:autoSpaceDN w:val="0"/>
              <w:adjustRightInd w:val="0"/>
              <w:jc w:val="center"/>
              <w:rPr>
                <w:lang w:val="sr-Cyrl-RS"/>
              </w:rPr>
            </w:pPr>
          </w:p>
          <w:p w:rsidR="005838CE" w:rsidRPr="00FC6757" w:rsidRDefault="005838CE" w:rsidP="005838CE">
            <w:pPr>
              <w:autoSpaceDE w:val="0"/>
              <w:autoSpaceDN w:val="0"/>
              <w:adjustRightInd w:val="0"/>
              <w:jc w:val="center"/>
              <w:rPr>
                <w:lang w:val="sr-Cyrl-RS"/>
              </w:rPr>
            </w:pPr>
            <w:r>
              <w:rPr>
                <w:lang w:val="sr-Cyrl-RS"/>
              </w:rPr>
              <w:t>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140"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c>
          <w:tcPr>
            <w:tcW w:w="1173"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r>
      <w:tr w:rsidR="005838CE" w:rsidRPr="00B82F07" w:rsidTr="005838CE">
        <w:trPr>
          <w:trHeight w:val="486"/>
        </w:trPr>
        <w:tc>
          <w:tcPr>
            <w:tcW w:w="541" w:type="dxa"/>
            <w:tcBorders>
              <w:top w:val="single" w:sz="4" w:space="0" w:color="auto"/>
              <w:left w:val="single" w:sz="4" w:space="0" w:color="auto"/>
              <w:bottom w:val="single" w:sz="4" w:space="0" w:color="auto"/>
              <w:right w:val="single" w:sz="4" w:space="0" w:color="auto"/>
            </w:tcBorders>
            <w:shd w:val="clear" w:color="auto" w:fill="auto"/>
          </w:tcPr>
          <w:p w:rsidR="005838CE" w:rsidRPr="00E7239F" w:rsidRDefault="005838CE" w:rsidP="005838CE">
            <w:pPr>
              <w:jc w:val="both"/>
            </w:pPr>
            <w:r>
              <w:t>4.</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both"/>
              <w:rPr>
                <w:lang w:val="sr-Cyrl-RS"/>
              </w:rPr>
            </w:pPr>
            <w:r>
              <w:rPr>
                <w:lang w:val="sr-Cyrl-RS"/>
              </w:rPr>
              <w:t xml:space="preserve">Фрижидер мањи </w:t>
            </w:r>
          </w:p>
          <w:p w:rsidR="005838CE" w:rsidRDefault="005838CE" w:rsidP="005838CE">
            <w:pPr>
              <w:pStyle w:val="ListParagraph"/>
              <w:numPr>
                <w:ilvl w:val="0"/>
                <w:numId w:val="20"/>
              </w:numPr>
              <w:autoSpaceDE w:val="0"/>
              <w:autoSpaceDN w:val="0"/>
              <w:adjustRightInd w:val="0"/>
              <w:jc w:val="both"/>
              <w:rPr>
                <w:lang w:val="sr-Cyrl-RS"/>
              </w:rPr>
            </w:pPr>
            <w:r>
              <w:rPr>
                <w:lang w:val="sr-Cyrl-RS"/>
              </w:rPr>
              <w:t xml:space="preserve">Запремина 120 литара </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 xml:space="preserve">Димензије: </w:t>
            </w:r>
            <w:r>
              <w:t>48x82x50 cm</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center"/>
              <w:rPr>
                <w:lang w:val="sr-Cyrl-RS"/>
              </w:rPr>
            </w:pPr>
          </w:p>
          <w:p w:rsidR="005838CE" w:rsidRPr="00FC6757" w:rsidRDefault="005838CE" w:rsidP="005838CE">
            <w:pPr>
              <w:autoSpaceDE w:val="0"/>
              <w:autoSpaceDN w:val="0"/>
              <w:adjustRightInd w:val="0"/>
              <w:jc w:val="center"/>
              <w:rPr>
                <w:lang w:val="sr-Cyrl-RS"/>
              </w:rPr>
            </w:pPr>
            <w:r>
              <w:rPr>
                <w:lang w:val="sr-Cyrl-RS"/>
              </w:rPr>
              <w:t>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140"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c>
          <w:tcPr>
            <w:tcW w:w="1173"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r>
      <w:tr w:rsidR="005838CE" w:rsidRPr="00B82F07" w:rsidTr="005838CE">
        <w:trPr>
          <w:trHeight w:val="486"/>
        </w:trPr>
        <w:tc>
          <w:tcPr>
            <w:tcW w:w="541" w:type="dxa"/>
            <w:tcBorders>
              <w:top w:val="single" w:sz="4" w:space="0" w:color="auto"/>
              <w:left w:val="single" w:sz="4" w:space="0" w:color="auto"/>
              <w:bottom w:val="single" w:sz="4" w:space="0" w:color="auto"/>
              <w:right w:val="single" w:sz="4" w:space="0" w:color="auto"/>
            </w:tcBorders>
            <w:shd w:val="clear" w:color="auto" w:fill="auto"/>
          </w:tcPr>
          <w:p w:rsidR="005838CE" w:rsidRPr="005838CE" w:rsidRDefault="005838CE" w:rsidP="005838CE">
            <w:pPr>
              <w:jc w:val="both"/>
              <w:rPr>
                <w:lang w:val="sr-Cyrl-RS"/>
              </w:rPr>
            </w:pPr>
            <w:r>
              <w:rPr>
                <w:lang w:val="sr-Cyrl-RS"/>
              </w:rPr>
              <w:t>5.</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both"/>
              <w:rPr>
                <w:lang w:val="sr-Cyrl-RS"/>
              </w:rPr>
            </w:pPr>
            <w:r>
              <w:rPr>
                <w:lang w:val="sr-Cyrl-RS"/>
              </w:rPr>
              <w:t xml:space="preserve">Аспиратор са филтером без одводних цеви </w:t>
            </w:r>
          </w:p>
          <w:p w:rsidR="005838CE" w:rsidRDefault="005838CE" w:rsidP="005838CE">
            <w:pPr>
              <w:pStyle w:val="ListParagraph"/>
              <w:numPr>
                <w:ilvl w:val="0"/>
                <w:numId w:val="20"/>
              </w:numPr>
              <w:autoSpaceDE w:val="0"/>
              <w:autoSpaceDN w:val="0"/>
              <w:adjustRightInd w:val="0"/>
              <w:jc w:val="both"/>
              <w:rPr>
                <w:lang w:val="sr-Cyrl-RS"/>
              </w:rPr>
            </w:pPr>
            <w:r>
              <w:rPr>
                <w:lang w:val="sr-Cyrl-RS"/>
              </w:rPr>
              <w:t xml:space="preserve">Стандардни </w:t>
            </w:r>
          </w:p>
          <w:p w:rsidR="005838CE" w:rsidRDefault="005838CE" w:rsidP="005838CE">
            <w:pPr>
              <w:pStyle w:val="ListParagraph"/>
              <w:numPr>
                <w:ilvl w:val="0"/>
                <w:numId w:val="20"/>
              </w:numPr>
              <w:autoSpaceDE w:val="0"/>
              <w:autoSpaceDN w:val="0"/>
              <w:adjustRightInd w:val="0"/>
              <w:jc w:val="both"/>
              <w:rPr>
                <w:lang w:val="sr-Cyrl-RS"/>
              </w:rPr>
            </w:pPr>
            <w:r>
              <w:rPr>
                <w:lang w:val="sr-Cyrl-RS"/>
              </w:rPr>
              <w:t>Три брзине рада</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Усисна снага (</w:t>
            </w:r>
            <w:r>
              <w:t>m3/h)</w:t>
            </w:r>
            <w:r>
              <w:rPr>
                <w:lang w:val="sr-Latn-RS"/>
              </w:rPr>
              <w:t>: 295</w:t>
            </w:r>
            <w:r>
              <w:rPr>
                <w:lang w:val="sr-Cyrl-RS"/>
              </w:rPr>
              <w:t>(</w:t>
            </w:r>
            <w:r>
              <w:t>m3/h)</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 xml:space="preserve">Лед светло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center"/>
              <w:rPr>
                <w:lang w:val="sr-Cyrl-RS"/>
              </w:rPr>
            </w:pPr>
          </w:p>
          <w:p w:rsidR="005838CE" w:rsidRDefault="005838CE" w:rsidP="005838CE">
            <w:pPr>
              <w:autoSpaceDE w:val="0"/>
              <w:autoSpaceDN w:val="0"/>
              <w:adjustRightInd w:val="0"/>
              <w:jc w:val="center"/>
              <w:rPr>
                <w:lang w:val="sr-Cyrl-RS"/>
              </w:rPr>
            </w:pPr>
          </w:p>
          <w:p w:rsidR="005838CE" w:rsidRDefault="005838CE" w:rsidP="005838CE">
            <w:pPr>
              <w:autoSpaceDE w:val="0"/>
              <w:autoSpaceDN w:val="0"/>
              <w:adjustRightInd w:val="0"/>
              <w:jc w:val="center"/>
              <w:rPr>
                <w:lang w:val="sr-Cyrl-RS"/>
              </w:rPr>
            </w:pPr>
          </w:p>
          <w:p w:rsidR="005838CE" w:rsidRPr="00FC6757" w:rsidRDefault="005838CE" w:rsidP="005838CE">
            <w:pPr>
              <w:autoSpaceDE w:val="0"/>
              <w:autoSpaceDN w:val="0"/>
              <w:adjustRightInd w:val="0"/>
              <w:jc w:val="center"/>
              <w:rPr>
                <w:lang w:val="sr-Cyrl-RS"/>
              </w:rPr>
            </w:pPr>
            <w:r>
              <w:rPr>
                <w:lang w:val="sr-Cyrl-RS"/>
              </w:rPr>
              <w:t>2</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140"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c>
          <w:tcPr>
            <w:tcW w:w="1173"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r>
      <w:tr w:rsidR="005838CE" w:rsidRPr="00B82F07" w:rsidTr="005838CE">
        <w:trPr>
          <w:trHeight w:val="486"/>
        </w:trPr>
        <w:tc>
          <w:tcPr>
            <w:tcW w:w="541" w:type="dxa"/>
            <w:tcBorders>
              <w:top w:val="single" w:sz="4" w:space="0" w:color="auto"/>
              <w:left w:val="single" w:sz="4" w:space="0" w:color="auto"/>
              <w:bottom w:val="single" w:sz="4" w:space="0" w:color="auto"/>
              <w:right w:val="single" w:sz="4" w:space="0" w:color="auto"/>
            </w:tcBorders>
            <w:shd w:val="clear" w:color="auto" w:fill="auto"/>
          </w:tcPr>
          <w:p w:rsidR="005838CE" w:rsidRPr="005838CE" w:rsidRDefault="005838CE" w:rsidP="005838CE">
            <w:pPr>
              <w:jc w:val="both"/>
              <w:rPr>
                <w:lang w:val="sr-Cyrl-RS"/>
              </w:rPr>
            </w:pPr>
            <w:r>
              <w:rPr>
                <w:lang w:val="sr-Cyrl-RS"/>
              </w:rPr>
              <w:t>6.</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both"/>
              <w:rPr>
                <w:lang w:val="sr-Cyrl-RS"/>
              </w:rPr>
            </w:pPr>
            <w:r>
              <w:rPr>
                <w:lang w:val="sr-Cyrl-RS"/>
              </w:rPr>
              <w:t xml:space="preserve">Саламорезница </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 xml:space="preserve">Пречник ножа: </w:t>
            </w:r>
            <w:r>
              <w:t>fi 275mm</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Капацитет захвата: 210</w:t>
            </w:r>
            <w:r>
              <w:t>x250mm</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 xml:space="preserve">Дебљина сечења: </w:t>
            </w:r>
            <w:r>
              <w:t xml:space="preserve">0-15mm </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 xml:space="preserve">Напајање: </w:t>
            </w:r>
            <w:r>
              <w:t>220V/50Hz</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Укупна снага мотора: 0,17</w:t>
            </w:r>
            <w:r>
              <w:t>Kw</w:t>
            </w:r>
          </w:p>
          <w:p w:rsidR="005838CE" w:rsidRDefault="005838CE" w:rsidP="005838CE">
            <w:pPr>
              <w:pStyle w:val="ListParagraph"/>
              <w:numPr>
                <w:ilvl w:val="0"/>
                <w:numId w:val="20"/>
              </w:numPr>
              <w:autoSpaceDE w:val="0"/>
              <w:autoSpaceDN w:val="0"/>
              <w:adjustRightInd w:val="0"/>
              <w:jc w:val="both"/>
              <w:rPr>
                <w:lang w:val="sr-Cyrl-RS"/>
              </w:rPr>
            </w:pPr>
            <w:r>
              <w:rPr>
                <w:lang w:val="sr-Cyrl-RS"/>
              </w:rPr>
              <w:t xml:space="preserve">Уграђен оштрач ножа </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Димензије</w:t>
            </w:r>
            <w:r>
              <w:rPr>
                <w:lang w:val="sr-Latn-RS"/>
              </w:rPr>
              <w:t>: 580x470x390 mm</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center"/>
              <w:rPr>
                <w:lang w:val="sr-Latn-RS"/>
              </w:rPr>
            </w:pPr>
          </w:p>
          <w:p w:rsidR="005838CE" w:rsidRDefault="005838CE" w:rsidP="005838CE">
            <w:pPr>
              <w:autoSpaceDE w:val="0"/>
              <w:autoSpaceDN w:val="0"/>
              <w:adjustRightInd w:val="0"/>
              <w:jc w:val="center"/>
              <w:rPr>
                <w:lang w:val="sr-Latn-RS"/>
              </w:rPr>
            </w:pPr>
          </w:p>
          <w:p w:rsidR="005838CE" w:rsidRDefault="005838CE" w:rsidP="005838CE">
            <w:pPr>
              <w:autoSpaceDE w:val="0"/>
              <w:autoSpaceDN w:val="0"/>
              <w:adjustRightInd w:val="0"/>
              <w:jc w:val="center"/>
              <w:rPr>
                <w:lang w:val="sr-Latn-RS"/>
              </w:rPr>
            </w:pPr>
          </w:p>
          <w:p w:rsidR="005838CE" w:rsidRDefault="005838CE" w:rsidP="005838CE">
            <w:pPr>
              <w:autoSpaceDE w:val="0"/>
              <w:autoSpaceDN w:val="0"/>
              <w:adjustRightInd w:val="0"/>
              <w:jc w:val="center"/>
              <w:rPr>
                <w:lang w:val="sr-Latn-RS"/>
              </w:rPr>
            </w:pPr>
          </w:p>
          <w:p w:rsidR="005838CE" w:rsidRDefault="005838CE" w:rsidP="005838CE">
            <w:pPr>
              <w:autoSpaceDE w:val="0"/>
              <w:autoSpaceDN w:val="0"/>
              <w:adjustRightInd w:val="0"/>
              <w:jc w:val="center"/>
              <w:rPr>
                <w:lang w:val="sr-Latn-RS"/>
              </w:rPr>
            </w:pPr>
          </w:p>
          <w:p w:rsidR="005838CE" w:rsidRDefault="005838CE" w:rsidP="005838CE">
            <w:pPr>
              <w:autoSpaceDE w:val="0"/>
              <w:autoSpaceDN w:val="0"/>
              <w:adjustRightInd w:val="0"/>
              <w:jc w:val="center"/>
              <w:rPr>
                <w:lang w:val="sr-Latn-RS"/>
              </w:rPr>
            </w:pPr>
          </w:p>
          <w:p w:rsidR="005838CE" w:rsidRPr="00FC6757" w:rsidRDefault="005838CE" w:rsidP="005838CE">
            <w:pPr>
              <w:autoSpaceDE w:val="0"/>
              <w:autoSpaceDN w:val="0"/>
              <w:adjustRightInd w:val="0"/>
              <w:jc w:val="center"/>
              <w:rPr>
                <w:lang w:val="sr-Latn-RS"/>
              </w:rPr>
            </w:pPr>
            <w:r>
              <w:rPr>
                <w:lang w:val="sr-Latn-RS"/>
              </w:rPr>
              <w:t>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140"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c>
          <w:tcPr>
            <w:tcW w:w="1173"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r>
      <w:tr w:rsidR="005838CE" w:rsidRPr="00B82F07" w:rsidTr="005838CE">
        <w:trPr>
          <w:trHeight w:val="486"/>
        </w:trPr>
        <w:tc>
          <w:tcPr>
            <w:tcW w:w="541" w:type="dxa"/>
            <w:tcBorders>
              <w:top w:val="single" w:sz="4" w:space="0" w:color="auto"/>
              <w:left w:val="single" w:sz="4" w:space="0" w:color="auto"/>
              <w:bottom w:val="single" w:sz="4" w:space="0" w:color="auto"/>
              <w:right w:val="single" w:sz="4" w:space="0" w:color="auto"/>
            </w:tcBorders>
            <w:shd w:val="clear" w:color="auto" w:fill="auto"/>
          </w:tcPr>
          <w:p w:rsidR="005838CE" w:rsidRPr="005838CE" w:rsidRDefault="005838CE" w:rsidP="005838CE">
            <w:pPr>
              <w:jc w:val="both"/>
              <w:rPr>
                <w:lang w:val="sr-Cyrl-RS"/>
              </w:rPr>
            </w:pPr>
            <w:r>
              <w:rPr>
                <w:lang w:val="sr-Cyrl-RS"/>
              </w:rPr>
              <w:t>7.</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both"/>
              <w:rPr>
                <w:lang w:val="sr-Cyrl-RS"/>
              </w:rPr>
            </w:pPr>
            <w:r>
              <w:rPr>
                <w:lang w:val="sr-Cyrl-RS"/>
              </w:rPr>
              <w:t xml:space="preserve">Ретро пулт </w:t>
            </w:r>
          </w:p>
          <w:p w:rsidR="005838CE" w:rsidRDefault="005838CE" w:rsidP="005838CE">
            <w:pPr>
              <w:pStyle w:val="ListParagraph"/>
              <w:numPr>
                <w:ilvl w:val="0"/>
                <w:numId w:val="20"/>
              </w:numPr>
              <w:autoSpaceDE w:val="0"/>
              <w:autoSpaceDN w:val="0"/>
              <w:adjustRightInd w:val="0"/>
              <w:jc w:val="both"/>
              <w:rPr>
                <w:lang w:val="sr-Cyrl-RS"/>
              </w:rPr>
            </w:pPr>
            <w:r>
              <w:rPr>
                <w:lang w:val="sr-Cyrl-RS"/>
              </w:rPr>
              <w:t xml:space="preserve">Димензије: </w:t>
            </w:r>
            <w:r>
              <w:t>2700x500x850 mm</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Израда</w:t>
            </w:r>
            <w:r>
              <w:rPr>
                <w:lang w:val="sr-Latn-RS"/>
              </w:rPr>
              <w:t>: Inox</w:t>
            </w:r>
          </w:p>
          <w:p w:rsidR="005838CE" w:rsidRDefault="005838CE" w:rsidP="005838CE">
            <w:pPr>
              <w:pStyle w:val="ListParagraph"/>
              <w:numPr>
                <w:ilvl w:val="0"/>
                <w:numId w:val="20"/>
              </w:numPr>
              <w:autoSpaceDE w:val="0"/>
              <w:autoSpaceDN w:val="0"/>
              <w:adjustRightInd w:val="0"/>
              <w:jc w:val="both"/>
              <w:rPr>
                <w:lang w:val="sr-Cyrl-RS"/>
              </w:rPr>
            </w:pPr>
            <w:r>
              <w:rPr>
                <w:lang w:val="sr-Cyrl-RS"/>
              </w:rPr>
              <w:lastRenderedPageBreak/>
              <w:t>Три фиоке, димензије</w:t>
            </w:r>
            <w:r>
              <w:rPr>
                <w:lang w:val="sr-Latn-RS"/>
              </w:rPr>
              <w:t>: 600x500x200 mm</w:t>
            </w:r>
            <w:r>
              <w:rPr>
                <w:lang w:val="sr-Cyrl-RS"/>
              </w:rPr>
              <w:t>, са леве стране</w:t>
            </w:r>
          </w:p>
          <w:p w:rsidR="005838CE" w:rsidRDefault="005838CE" w:rsidP="005838CE">
            <w:pPr>
              <w:pStyle w:val="ListParagraph"/>
              <w:numPr>
                <w:ilvl w:val="0"/>
                <w:numId w:val="20"/>
              </w:numPr>
              <w:autoSpaceDE w:val="0"/>
              <w:autoSpaceDN w:val="0"/>
              <w:adjustRightInd w:val="0"/>
              <w:jc w:val="both"/>
              <w:rPr>
                <w:lang w:val="sr-Cyrl-RS"/>
              </w:rPr>
            </w:pPr>
            <w:r>
              <w:rPr>
                <w:lang w:val="sr-Cyrl-RS"/>
              </w:rPr>
              <w:t xml:space="preserve">Секција за кафу </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Са крагном од 100</w:t>
            </w:r>
            <w:r>
              <w:t>mm</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center"/>
              <w:rPr>
                <w:lang w:val="sr-Latn-RS"/>
              </w:rPr>
            </w:pPr>
          </w:p>
          <w:p w:rsidR="005838CE" w:rsidRDefault="005838CE" w:rsidP="005838CE">
            <w:pPr>
              <w:autoSpaceDE w:val="0"/>
              <w:autoSpaceDN w:val="0"/>
              <w:adjustRightInd w:val="0"/>
              <w:jc w:val="center"/>
              <w:rPr>
                <w:lang w:val="sr-Latn-RS"/>
              </w:rPr>
            </w:pPr>
          </w:p>
          <w:p w:rsidR="005838CE" w:rsidRDefault="005838CE" w:rsidP="005838CE">
            <w:pPr>
              <w:autoSpaceDE w:val="0"/>
              <w:autoSpaceDN w:val="0"/>
              <w:adjustRightInd w:val="0"/>
              <w:jc w:val="center"/>
              <w:rPr>
                <w:lang w:val="sr-Latn-RS"/>
              </w:rPr>
            </w:pPr>
          </w:p>
          <w:p w:rsidR="005838CE" w:rsidRPr="00FC6757" w:rsidRDefault="005838CE" w:rsidP="005838CE">
            <w:pPr>
              <w:autoSpaceDE w:val="0"/>
              <w:autoSpaceDN w:val="0"/>
              <w:adjustRightInd w:val="0"/>
              <w:jc w:val="center"/>
              <w:rPr>
                <w:lang w:val="sr-Cyrl-RS"/>
              </w:rPr>
            </w:pPr>
            <w:r>
              <w:rPr>
                <w:lang w:val="sr-Cyrl-RS"/>
              </w:rPr>
              <w:t>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140"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c>
          <w:tcPr>
            <w:tcW w:w="1173"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r>
      <w:tr w:rsidR="005838CE" w:rsidRPr="00B82F07" w:rsidTr="005838CE">
        <w:trPr>
          <w:trHeight w:val="486"/>
        </w:trPr>
        <w:tc>
          <w:tcPr>
            <w:tcW w:w="541" w:type="dxa"/>
            <w:tcBorders>
              <w:top w:val="single" w:sz="4" w:space="0" w:color="auto"/>
              <w:left w:val="single" w:sz="4" w:space="0" w:color="auto"/>
              <w:bottom w:val="single" w:sz="4" w:space="0" w:color="auto"/>
              <w:right w:val="single" w:sz="4" w:space="0" w:color="auto"/>
            </w:tcBorders>
            <w:shd w:val="clear" w:color="auto" w:fill="auto"/>
          </w:tcPr>
          <w:p w:rsidR="005838CE" w:rsidRPr="005838CE" w:rsidRDefault="005838CE" w:rsidP="005838CE">
            <w:pPr>
              <w:jc w:val="both"/>
              <w:rPr>
                <w:lang w:val="sr-Cyrl-RS"/>
              </w:rPr>
            </w:pPr>
            <w:r>
              <w:rPr>
                <w:lang w:val="sr-Cyrl-RS"/>
              </w:rPr>
              <w:lastRenderedPageBreak/>
              <w:t>8.</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both"/>
              <w:rPr>
                <w:lang w:val="sr-Cyrl-RS"/>
              </w:rPr>
            </w:pPr>
            <w:r>
              <w:rPr>
                <w:lang w:val="sr-Cyrl-RS"/>
              </w:rPr>
              <w:t>Уградна плоча</w:t>
            </w:r>
          </w:p>
          <w:p w:rsidR="005838CE" w:rsidRDefault="005838CE" w:rsidP="005838CE">
            <w:pPr>
              <w:pStyle w:val="ListParagraph"/>
              <w:numPr>
                <w:ilvl w:val="0"/>
                <w:numId w:val="20"/>
              </w:numPr>
              <w:autoSpaceDE w:val="0"/>
              <w:autoSpaceDN w:val="0"/>
              <w:adjustRightInd w:val="0"/>
              <w:jc w:val="both"/>
              <w:rPr>
                <w:lang w:val="sr-Cyrl-RS"/>
              </w:rPr>
            </w:pPr>
            <w:r>
              <w:rPr>
                <w:lang w:val="sr-Cyrl-RS"/>
              </w:rPr>
              <w:t>Стакло – керамичка</w:t>
            </w:r>
          </w:p>
          <w:p w:rsidR="005838CE" w:rsidRDefault="005838CE" w:rsidP="005838CE">
            <w:pPr>
              <w:pStyle w:val="ListParagraph"/>
              <w:numPr>
                <w:ilvl w:val="0"/>
                <w:numId w:val="20"/>
              </w:numPr>
              <w:autoSpaceDE w:val="0"/>
              <w:autoSpaceDN w:val="0"/>
              <w:adjustRightInd w:val="0"/>
              <w:jc w:val="both"/>
              <w:rPr>
                <w:lang w:val="sr-Cyrl-RS"/>
              </w:rPr>
            </w:pPr>
            <w:r>
              <w:rPr>
                <w:lang w:val="sr-Cyrl-RS"/>
              </w:rPr>
              <w:t>Број грејних зона: 2</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Укупна снага: 3000</w:t>
            </w:r>
            <w:r>
              <w:t>W</w:t>
            </w:r>
          </w:p>
          <w:p w:rsidR="005838CE" w:rsidRPr="00FC6757" w:rsidRDefault="005838CE" w:rsidP="005838CE">
            <w:pPr>
              <w:pStyle w:val="ListParagraph"/>
              <w:numPr>
                <w:ilvl w:val="0"/>
                <w:numId w:val="20"/>
              </w:numPr>
              <w:autoSpaceDE w:val="0"/>
              <w:autoSpaceDN w:val="0"/>
              <w:adjustRightInd w:val="0"/>
              <w:jc w:val="both"/>
              <w:rPr>
                <w:lang w:val="sr-Cyrl-RS"/>
              </w:rPr>
            </w:pPr>
            <w:r>
              <w:rPr>
                <w:lang w:val="sr-Cyrl-RS"/>
              </w:rPr>
              <w:t>Сигурносно закључавање</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center"/>
              <w:rPr>
                <w:lang w:val="sr-Latn-RS"/>
              </w:rPr>
            </w:pPr>
          </w:p>
          <w:p w:rsidR="005838CE" w:rsidRDefault="005838CE" w:rsidP="005838CE">
            <w:pPr>
              <w:autoSpaceDE w:val="0"/>
              <w:autoSpaceDN w:val="0"/>
              <w:adjustRightInd w:val="0"/>
              <w:jc w:val="center"/>
              <w:rPr>
                <w:lang w:val="sr-Latn-RS"/>
              </w:rPr>
            </w:pPr>
          </w:p>
          <w:p w:rsidR="005838CE" w:rsidRPr="00FC6757" w:rsidRDefault="005838CE" w:rsidP="005838CE">
            <w:pPr>
              <w:autoSpaceDE w:val="0"/>
              <w:autoSpaceDN w:val="0"/>
              <w:adjustRightInd w:val="0"/>
              <w:jc w:val="center"/>
              <w:rPr>
                <w:lang w:val="sr-Cyrl-RS"/>
              </w:rPr>
            </w:pPr>
            <w:r>
              <w:rPr>
                <w:lang w:val="sr-Cyrl-RS"/>
              </w:rPr>
              <w:t>2</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140"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c>
          <w:tcPr>
            <w:tcW w:w="1173"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r>
      <w:tr w:rsidR="005838CE" w:rsidRPr="00B82F07" w:rsidTr="005838CE">
        <w:trPr>
          <w:trHeight w:val="486"/>
        </w:trPr>
        <w:tc>
          <w:tcPr>
            <w:tcW w:w="541" w:type="dxa"/>
            <w:tcBorders>
              <w:top w:val="single" w:sz="4" w:space="0" w:color="auto"/>
              <w:left w:val="single" w:sz="4" w:space="0" w:color="auto"/>
              <w:bottom w:val="single" w:sz="4" w:space="0" w:color="auto"/>
              <w:right w:val="single" w:sz="4" w:space="0" w:color="auto"/>
            </w:tcBorders>
            <w:shd w:val="clear" w:color="auto" w:fill="auto"/>
          </w:tcPr>
          <w:p w:rsidR="005838CE" w:rsidRPr="005838CE" w:rsidRDefault="005838CE" w:rsidP="005838CE">
            <w:pPr>
              <w:jc w:val="both"/>
              <w:rPr>
                <w:lang w:val="sr-Cyrl-RS"/>
              </w:rPr>
            </w:pPr>
            <w:r>
              <w:rPr>
                <w:lang w:val="sr-Cyrl-RS"/>
              </w:rPr>
              <w:t>9.</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both"/>
              <w:rPr>
                <w:lang w:val="sr-Cyrl-RS"/>
              </w:rPr>
            </w:pPr>
            <w:r>
              <w:rPr>
                <w:lang w:val="sr-Cyrl-RS"/>
              </w:rPr>
              <w:t xml:space="preserve">Славина за судоперу </w:t>
            </w:r>
          </w:p>
          <w:p w:rsidR="005838CE" w:rsidRPr="005838CE" w:rsidRDefault="005838CE" w:rsidP="005838CE">
            <w:pPr>
              <w:pStyle w:val="ListParagraph"/>
              <w:numPr>
                <w:ilvl w:val="0"/>
                <w:numId w:val="20"/>
              </w:numPr>
              <w:autoSpaceDE w:val="0"/>
              <w:autoSpaceDN w:val="0"/>
              <w:adjustRightInd w:val="0"/>
              <w:jc w:val="both"/>
              <w:rPr>
                <w:lang w:val="sr-Cyrl-RS"/>
              </w:rPr>
            </w:pPr>
            <w:r>
              <w:rPr>
                <w:lang w:val="sr-Cyrl-RS"/>
              </w:rPr>
              <w:t xml:space="preserve">Једноручна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838CE" w:rsidRDefault="005838CE" w:rsidP="005838CE">
            <w:pPr>
              <w:autoSpaceDE w:val="0"/>
              <w:autoSpaceDN w:val="0"/>
              <w:adjustRightInd w:val="0"/>
              <w:jc w:val="center"/>
              <w:rPr>
                <w:lang w:val="sr-Cyrl-RS"/>
              </w:rPr>
            </w:pPr>
          </w:p>
          <w:p w:rsidR="005838CE" w:rsidRPr="005838CE" w:rsidRDefault="005838CE" w:rsidP="005838CE">
            <w:pPr>
              <w:autoSpaceDE w:val="0"/>
              <w:autoSpaceDN w:val="0"/>
              <w:adjustRightInd w:val="0"/>
              <w:jc w:val="center"/>
              <w:rPr>
                <w:lang w:val="sr-Cyrl-RS"/>
              </w:rPr>
            </w:pPr>
            <w:r>
              <w:rPr>
                <w:lang w:val="sr-Cyrl-RS"/>
              </w:rPr>
              <w:t>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c>
          <w:tcPr>
            <w:tcW w:w="1140"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c>
          <w:tcPr>
            <w:tcW w:w="1173" w:type="dxa"/>
            <w:tcBorders>
              <w:top w:val="single" w:sz="4" w:space="0" w:color="auto"/>
              <w:left w:val="single" w:sz="4" w:space="0" w:color="auto"/>
              <w:bottom w:val="single" w:sz="4" w:space="0" w:color="auto"/>
              <w:right w:val="single" w:sz="4" w:space="0" w:color="auto"/>
            </w:tcBorders>
          </w:tcPr>
          <w:p w:rsidR="005838CE" w:rsidRPr="00B82F07" w:rsidRDefault="005838CE" w:rsidP="005838CE">
            <w:pPr>
              <w:jc w:val="both"/>
              <w:rPr>
                <w:lang w:val="sr-Cyrl-CS"/>
              </w:rPr>
            </w:pPr>
          </w:p>
        </w:tc>
      </w:tr>
      <w:tr w:rsidR="005838CE" w:rsidRPr="00B82F07" w:rsidTr="005838CE">
        <w:trPr>
          <w:trHeight w:val="442"/>
        </w:trPr>
        <w:tc>
          <w:tcPr>
            <w:tcW w:w="5234" w:type="dxa"/>
            <w:gridSpan w:val="4"/>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r w:rsidRPr="00B82F07">
              <w:rPr>
                <w:lang w:val="sr-Cyrl-CS"/>
              </w:rPr>
              <w:t>Укупно за све ставке без ПДВ- а</w:t>
            </w:r>
          </w:p>
        </w:tc>
        <w:tc>
          <w:tcPr>
            <w:tcW w:w="4017" w:type="dxa"/>
            <w:gridSpan w:val="4"/>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r>
      <w:tr w:rsidR="005838CE" w:rsidRPr="00B82F07" w:rsidTr="005838CE">
        <w:trPr>
          <w:trHeight w:val="479"/>
        </w:trPr>
        <w:tc>
          <w:tcPr>
            <w:tcW w:w="5234" w:type="dxa"/>
            <w:gridSpan w:val="4"/>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r w:rsidRPr="00B82F07">
              <w:rPr>
                <w:lang w:val="sr-Cyrl-CS"/>
              </w:rPr>
              <w:t>Укупно за све ставке са ПДВ- ом</w:t>
            </w:r>
          </w:p>
        </w:tc>
        <w:tc>
          <w:tcPr>
            <w:tcW w:w="4017" w:type="dxa"/>
            <w:gridSpan w:val="4"/>
            <w:tcBorders>
              <w:top w:val="single" w:sz="4" w:space="0" w:color="auto"/>
              <w:left w:val="single" w:sz="4" w:space="0" w:color="auto"/>
              <w:bottom w:val="single" w:sz="4" w:space="0" w:color="auto"/>
              <w:right w:val="single" w:sz="4" w:space="0" w:color="auto"/>
            </w:tcBorders>
            <w:shd w:val="clear" w:color="auto" w:fill="auto"/>
          </w:tcPr>
          <w:p w:rsidR="005838CE" w:rsidRPr="00B82F07" w:rsidRDefault="005838CE" w:rsidP="005838CE">
            <w:pPr>
              <w:jc w:val="both"/>
              <w:rPr>
                <w:lang w:val="sr-Cyrl-CS"/>
              </w:rPr>
            </w:pPr>
          </w:p>
        </w:tc>
      </w:tr>
    </w:tbl>
    <w:p w:rsidR="006509B7" w:rsidRPr="006509B7" w:rsidRDefault="006509B7" w:rsidP="006509B7">
      <w:pPr>
        <w:jc w:val="both"/>
      </w:pPr>
    </w:p>
    <w:tbl>
      <w:tblPr>
        <w:tblW w:w="0" w:type="auto"/>
        <w:tblInd w:w="308" w:type="dxa"/>
        <w:tblLayout w:type="fixed"/>
        <w:tblLook w:val="0000" w:firstRow="0" w:lastRow="0" w:firstColumn="0" w:lastColumn="0" w:noHBand="0" w:noVBand="0"/>
      </w:tblPr>
      <w:tblGrid>
        <w:gridCol w:w="5250"/>
        <w:gridCol w:w="3365"/>
      </w:tblGrid>
      <w:tr w:rsidR="006509B7" w:rsidRPr="00AE526C"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t>Рок и начин плаћања:</w:t>
            </w:r>
            <w:r w:rsidRPr="00AE526C">
              <w:rPr>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AE526C" w:rsidRDefault="006509B7" w:rsidP="00787862">
            <w:pPr>
              <w:snapToGrid w:val="0"/>
              <w:jc w:val="both"/>
              <w:rPr>
                <w:rFonts w:eastAsia="TimesNewRomanPSMT"/>
                <w:bCs/>
                <w:lang w:val="ru-RU"/>
              </w:rPr>
            </w:pPr>
          </w:p>
        </w:tc>
      </w:tr>
      <w:tr w:rsidR="006509B7" w:rsidRPr="00AE526C"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787862">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787862">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CE5BFF" w:rsidRDefault="006509B7" w:rsidP="00787862">
            <w:pPr>
              <w:jc w:val="both"/>
              <w:rPr>
                <w:rFonts w:eastAsia="TimesNewRomanPSMT"/>
                <w:bCs/>
                <w:lang w:val="ru-RU"/>
              </w:rPr>
            </w:pPr>
            <w:r w:rsidRPr="00CE5BFF">
              <w:rPr>
                <w:rFonts w:eastAsia="TimesNewRomanPSMT"/>
                <w:bCs/>
                <w:lang w:val="ru-RU"/>
              </w:rPr>
              <w:t xml:space="preserve">Рок испоруке </w:t>
            </w:r>
            <w:r w:rsidR="006B610E">
              <w:rPr>
                <w:lang w:val="sr-Cyrl-CS"/>
              </w:rPr>
              <w:t>(максимум десет</w:t>
            </w:r>
            <w:r w:rsidRPr="00CE5BFF">
              <w:rPr>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787862">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CE5BFF" w:rsidRDefault="006509B7" w:rsidP="00787862">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sr-Cyrl-CS"/>
              </w:rPr>
            </w:pPr>
          </w:p>
          <w:p w:rsidR="006509B7" w:rsidRPr="00AE526C" w:rsidRDefault="006509B7" w:rsidP="00787862">
            <w:pPr>
              <w:jc w:val="both"/>
              <w:rPr>
                <w:rFonts w:eastAsia="TimesNewRomanPSMT"/>
                <w:bCs/>
              </w:rPr>
            </w:pPr>
            <w:proofErr w:type="spellStart"/>
            <w:r w:rsidRPr="00AE526C">
              <w:rPr>
                <w:rFonts w:eastAsia="TimesNewRomanPSMT"/>
                <w:bCs/>
              </w:rPr>
              <w:t>Место</w:t>
            </w:r>
            <w:proofErr w:type="spellEnd"/>
            <w:r w:rsidRPr="00AE526C">
              <w:rPr>
                <w:rFonts w:eastAsia="TimesNewRomanPSMT"/>
                <w:bCs/>
              </w:rPr>
              <w:t xml:space="preserve"> и </w:t>
            </w:r>
            <w:proofErr w:type="spellStart"/>
            <w:r w:rsidRPr="00AE526C">
              <w:rPr>
                <w:rFonts w:eastAsia="TimesNewRomanPSMT"/>
                <w:bCs/>
              </w:rPr>
              <w:t>начин</w:t>
            </w:r>
            <w:proofErr w:type="spellEnd"/>
            <w:r w:rsidRPr="00AE526C">
              <w:rPr>
                <w:rFonts w:eastAsia="TimesNewRomanPSMT"/>
                <w:bCs/>
              </w:rPr>
              <w:t xml:space="preserve"> </w:t>
            </w:r>
            <w:proofErr w:type="spellStart"/>
            <w:r w:rsidRPr="00AE526C">
              <w:rPr>
                <w:rFonts w:eastAsia="TimesNewRomanPSMT"/>
                <w:bCs/>
              </w:rPr>
              <w:t>испоруке</w:t>
            </w:r>
            <w:proofErr w:type="spellEnd"/>
          </w:p>
          <w:p w:rsidR="006509B7" w:rsidRPr="00AE526C" w:rsidRDefault="006509B7" w:rsidP="00787862">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Default="006509B7" w:rsidP="00787862">
            <w:pPr>
              <w:snapToGrid w:val="0"/>
              <w:jc w:val="both"/>
              <w:rPr>
                <w:rFonts w:eastAsia="TimesNewRomanPSMT"/>
                <w:bCs/>
                <w:lang w:val="sr-Cyrl-CS"/>
              </w:rPr>
            </w:pPr>
            <w:r w:rsidRPr="00AE526C">
              <w:rPr>
                <w:rFonts w:eastAsia="TimesNewRomanPSMT"/>
                <w:bCs/>
                <w:lang w:val="sr-Cyrl-CS"/>
              </w:rPr>
              <w:t>Београд, ул. Звечанска бр. 7</w:t>
            </w:r>
          </w:p>
          <w:p w:rsidR="00677279" w:rsidRPr="00AE526C" w:rsidRDefault="00677279" w:rsidP="00787862">
            <w:pPr>
              <w:snapToGrid w:val="0"/>
              <w:jc w:val="both"/>
              <w:rPr>
                <w:rFonts w:eastAsia="TimesNewRomanPSMT"/>
                <w:bCs/>
                <w:lang w:val="sr-Cyrl-CS"/>
              </w:rPr>
            </w:pPr>
            <w:r>
              <w:rPr>
                <w:rFonts w:eastAsia="TimesNewRomanPSMT"/>
                <w:bCs/>
                <w:lang w:val="sr-Cyrl-RS"/>
              </w:rPr>
              <w:t>Београд, ул. Браће Јерковић бр. 119</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Tr="00787862">
        <w:tc>
          <w:tcPr>
            <w:tcW w:w="2922" w:type="dxa"/>
            <w:tcBorders>
              <w:top w:val="nil"/>
              <w:left w:val="nil"/>
              <w:bottom w:val="single" w:sz="4" w:space="0" w:color="auto"/>
              <w:right w:val="nil"/>
            </w:tcBorders>
            <w:hideMark/>
          </w:tcPr>
          <w:p w:rsidR="006509B7" w:rsidRPr="00CE5BFF" w:rsidRDefault="006509B7" w:rsidP="0078786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78786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78786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CE58CB" w:rsidRDefault="00CE58CB" w:rsidP="00E845F3">
      <w:pPr>
        <w:jc w:val="center"/>
        <w:rPr>
          <w:sz w:val="28"/>
          <w:szCs w:val="28"/>
          <w:lang w:val="sr-Cyrl-CS"/>
        </w:rPr>
      </w:pPr>
    </w:p>
    <w:p w:rsidR="005838CE" w:rsidRDefault="005838CE" w:rsidP="00E845F3">
      <w:pPr>
        <w:jc w:val="center"/>
        <w:rPr>
          <w:sz w:val="28"/>
          <w:szCs w:val="28"/>
          <w:lang w:val="sr-Cyrl-CS"/>
        </w:rPr>
      </w:pPr>
    </w:p>
    <w:p w:rsidR="00E845F3" w:rsidRPr="00CE58CB" w:rsidRDefault="00E845F3" w:rsidP="00CE58CB">
      <w:pPr>
        <w:jc w:val="center"/>
        <w:rPr>
          <w:b/>
          <w:sz w:val="28"/>
          <w:szCs w:val="28"/>
          <w:lang w:val="sr-Cyrl-CS"/>
        </w:rPr>
      </w:pPr>
      <w:r w:rsidRPr="00CE58CB">
        <w:rPr>
          <w:b/>
          <w:sz w:val="28"/>
          <w:szCs w:val="28"/>
          <w:lang w:val="sr-Cyrl-CS"/>
        </w:rPr>
        <w:lastRenderedPageBreak/>
        <w:t xml:space="preserve">МОДЕЛ УГОВОРА О НАБАВЦИ ДОБАРА </w:t>
      </w:r>
    </w:p>
    <w:p w:rsidR="00E845F3" w:rsidRDefault="00CE58CB" w:rsidP="005838CE">
      <w:pPr>
        <w:jc w:val="center"/>
        <w:rPr>
          <w:spacing w:val="1"/>
          <w:position w:val="-1"/>
          <w:lang w:val="sr-Cyrl-RS"/>
        </w:rPr>
      </w:pPr>
      <w:r>
        <w:rPr>
          <w:sz w:val="28"/>
          <w:szCs w:val="28"/>
          <w:lang w:val="sr-Cyrl-CS"/>
        </w:rPr>
        <w:t>-</w:t>
      </w:r>
      <w:r w:rsidRPr="00CE58CB">
        <w:rPr>
          <w:rFonts w:eastAsia="TimesNewRomanPSMT"/>
          <w:lang w:val="sr-Cyrl-RS"/>
        </w:rPr>
        <w:t xml:space="preserve"> </w:t>
      </w:r>
      <w:r w:rsidR="005838CE">
        <w:rPr>
          <w:rFonts w:eastAsia="TimesNewRomanPSMT"/>
          <w:lang w:val="sr-Cyrl-RS"/>
        </w:rPr>
        <w:t xml:space="preserve">Набавка кухињске опреме </w:t>
      </w:r>
      <w:proofErr w:type="spellStart"/>
      <w:r w:rsidR="005838CE">
        <w:rPr>
          <w:spacing w:val="1"/>
          <w:position w:val="-1"/>
        </w:rPr>
        <w:t>за</w:t>
      </w:r>
      <w:proofErr w:type="spellEnd"/>
      <w:r w:rsidR="005838CE">
        <w:rPr>
          <w:spacing w:val="1"/>
          <w:position w:val="-1"/>
        </w:rPr>
        <w:t xml:space="preserve"> </w:t>
      </w:r>
      <w:proofErr w:type="spellStart"/>
      <w:r w:rsidR="005838CE">
        <w:rPr>
          <w:spacing w:val="1"/>
          <w:position w:val="-1"/>
        </w:rPr>
        <w:t>потребе</w:t>
      </w:r>
      <w:proofErr w:type="spellEnd"/>
      <w:r w:rsidR="005838CE">
        <w:rPr>
          <w:spacing w:val="1"/>
          <w:position w:val="-1"/>
        </w:rPr>
        <w:t xml:space="preserve"> </w:t>
      </w:r>
      <w:proofErr w:type="spellStart"/>
      <w:r w:rsidR="005838CE">
        <w:rPr>
          <w:spacing w:val="1"/>
          <w:position w:val="-1"/>
        </w:rPr>
        <w:t>Центра</w:t>
      </w:r>
      <w:proofErr w:type="spellEnd"/>
      <w:r w:rsidR="005838CE">
        <w:rPr>
          <w:spacing w:val="1"/>
          <w:position w:val="-1"/>
        </w:rPr>
        <w:t xml:space="preserve"> </w:t>
      </w:r>
      <w:proofErr w:type="spellStart"/>
      <w:r w:rsidR="005838CE">
        <w:rPr>
          <w:spacing w:val="1"/>
          <w:position w:val="-1"/>
        </w:rPr>
        <w:t>за</w:t>
      </w:r>
      <w:proofErr w:type="spellEnd"/>
      <w:r w:rsidR="005838CE">
        <w:rPr>
          <w:spacing w:val="1"/>
          <w:position w:val="-1"/>
        </w:rPr>
        <w:t xml:space="preserve"> </w:t>
      </w:r>
      <w:proofErr w:type="spellStart"/>
      <w:r w:rsidR="005838CE">
        <w:rPr>
          <w:spacing w:val="1"/>
          <w:position w:val="-1"/>
        </w:rPr>
        <w:t>заштиту</w:t>
      </w:r>
      <w:proofErr w:type="spellEnd"/>
      <w:r w:rsidR="005838CE">
        <w:rPr>
          <w:spacing w:val="1"/>
          <w:position w:val="-1"/>
        </w:rPr>
        <w:t xml:space="preserve"> </w:t>
      </w:r>
      <w:proofErr w:type="spellStart"/>
      <w:r w:rsidR="005838CE">
        <w:rPr>
          <w:spacing w:val="1"/>
          <w:position w:val="-1"/>
        </w:rPr>
        <w:t>одојчади</w:t>
      </w:r>
      <w:proofErr w:type="spellEnd"/>
      <w:r w:rsidR="005838CE">
        <w:rPr>
          <w:spacing w:val="1"/>
          <w:position w:val="-1"/>
        </w:rPr>
        <w:t xml:space="preserve">, </w:t>
      </w:r>
      <w:proofErr w:type="spellStart"/>
      <w:r w:rsidR="005838CE">
        <w:rPr>
          <w:spacing w:val="1"/>
          <w:position w:val="-1"/>
        </w:rPr>
        <w:t>деце</w:t>
      </w:r>
      <w:proofErr w:type="spellEnd"/>
      <w:r w:rsidR="005838CE">
        <w:rPr>
          <w:spacing w:val="1"/>
          <w:position w:val="-1"/>
        </w:rPr>
        <w:t xml:space="preserve"> и </w:t>
      </w:r>
      <w:proofErr w:type="spellStart"/>
      <w:r w:rsidR="005838CE">
        <w:rPr>
          <w:spacing w:val="1"/>
          <w:position w:val="-1"/>
        </w:rPr>
        <w:t>омладине</w:t>
      </w:r>
      <w:proofErr w:type="spellEnd"/>
      <w:r w:rsidR="005838CE">
        <w:rPr>
          <w:spacing w:val="1"/>
          <w:position w:val="-1"/>
          <w:lang w:val="sr-Cyrl-RS"/>
        </w:rPr>
        <w:t xml:space="preserve">, </w:t>
      </w:r>
      <w:proofErr w:type="spellStart"/>
      <w:r w:rsidR="005838CE">
        <w:rPr>
          <w:spacing w:val="1"/>
          <w:position w:val="-1"/>
        </w:rPr>
        <w:t>Београд</w:t>
      </w:r>
      <w:proofErr w:type="spellEnd"/>
      <w:r w:rsidR="005838CE">
        <w:rPr>
          <w:spacing w:val="1"/>
          <w:position w:val="-1"/>
          <w:lang w:val="sr-Cyrl-RS"/>
        </w:rPr>
        <w:t>-</w:t>
      </w:r>
    </w:p>
    <w:p w:rsidR="005838CE" w:rsidRPr="00EC47C6" w:rsidRDefault="005838CE" w:rsidP="005838CE">
      <w:pPr>
        <w:jc w:val="center"/>
        <w:rPr>
          <w:b/>
          <w:bCs/>
          <w:lang w:val="sr-Cyrl-CS"/>
        </w:rPr>
      </w:pPr>
    </w:p>
    <w:p w:rsidR="00E845F3" w:rsidRPr="00EC47C6" w:rsidRDefault="00E845F3" w:rsidP="00E845F3">
      <w:pPr>
        <w:jc w:val="both"/>
        <w:rPr>
          <w:b/>
          <w:bCs/>
          <w:lang w:val="sr-Latn-CS"/>
        </w:rPr>
      </w:pPr>
      <w:r w:rsidRPr="00EC47C6">
        <w:rPr>
          <w:b/>
          <w:bCs/>
          <w:lang w:val="sr-Cyrl-CS"/>
        </w:rPr>
        <w:t xml:space="preserve">УГОВОРНЕ СТРАНЕ: </w:t>
      </w:r>
    </w:p>
    <w:p w:rsidR="00E845F3" w:rsidRPr="00EC47C6" w:rsidRDefault="00E845F3" w:rsidP="00E845F3">
      <w:pPr>
        <w:jc w:val="both"/>
        <w:rPr>
          <w:b/>
          <w:bCs/>
          <w:lang w:val="sr-Latn-CS"/>
        </w:rPr>
      </w:pPr>
    </w:p>
    <w:p w:rsidR="00E845F3" w:rsidRPr="00EC47C6" w:rsidRDefault="00E845F3" w:rsidP="00E845F3">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E845F3" w:rsidRPr="00EC47C6" w:rsidRDefault="00E845F3" w:rsidP="00E845F3">
      <w:pPr>
        <w:ind w:left="360" w:firstLine="360"/>
        <w:jc w:val="both"/>
        <w:rPr>
          <w:lang w:val="sr-Cyrl-CS"/>
        </w:rPr>
      </w:pPr>
      <w:r w:rsidRPr="00EC47C6">
        <w:rPr>
          <w:lang w:val="sr-Cyrl-CS"/>
        </w:rPr>
        <w:t>Београд, Звечанска бр. 7, ПИБ: 1002867</w:t>
      </w:r>
      <w:r>
        <w:rPr>
          <w:lang w:val="sr-Cyrl-CS"/>
        </w:rPr>
        <w:t>55, Матични број: 07094345, који</w:t>
      </w:r>
      <w:r w:rsidRPr="00EC47C6">
        <w:rPr>
          <w:lang w:val="sr-Cyrl-CS"/>
        </w:rPr>
        <w:t xml:space="preserve">  заступа </w:t>
      </w:r>
    </w:p>
    <w:p w:rsidR="00E845F3" w:rsidRPr="00EC47C6" w:rsidRDefault="00E845F3" w:rsidP="00E845F3">
      <w:pPr>
        <w:ind w:left="360" w:firstLine="360"/>
        <w:jc w:val="both"/>
        <w:rPr>
          <w:lang w:val="sr-Cyrl-CS"/>
        </w:rPr>
      </w:pPr>
      <w:proofErr w:type="spellStart"/>
      <w:r>
        <w:t>в.д</w:t>
      </w:r>
      <w:proofErr w:type="spellEnd"/>
      <w:r>
        <w:t xml:space="preserve">. </w:t>
      </w:r>
      <w:r>
        <w:rPr>
          <w:lang w:val="sr-Cyrl-CS"/>
        </w:rPr>
        <w:t xml:space="preserve">директора </w:t>
      </w:r>
      <w:r w:rsidRPr="00EC47C6">
        <w:rPr>
          <w:lang w:val="sr-Cyrl-CS"/>
        </w:rPr>
        <w:t>Центра, Зоран Милачић</w:t>
      </w:r>
      <w:proofErr w:type="gramStart"/>
      <w:r w:rsidRPr="00EC47C6">
        <w:rPr>
          <w:lang w:val="sr-Cyrl-CS"/>
        </w:rPr>
        <w:t xml:space="preserve">   (</w:t>
      </w:r>
      <w:proofErr w:type="gramEnd"/>
      <w:r w:rsidRPr="00EC47C6">
        <w:rPr>
          <w:lang w:val="sr-Cyrl-CS"/>
        </w:rPr>
        <w:t xml:space="preserve">у даљем тексту: </w:t>
      </w:r>
      <w:r w:rsidRPr="00EC47C6">
        <w:rPr>
          <w:b/>
          <w:bCs/>
          <w:lang w:val="sr-Cyrl-CS"/>
        </w:rPr>
        <w:t>наручилац посла</w:t>
      </w:r>
      <w:r w:rsidRPr="00EC47C6">
        <w:rPr>
          <w:lang w:val="sr-Cyrl-CS"/>
        </w:rPr>
        <w:t xml:space="preserve">), </w:t>
      </w:r>
    </w:p>
    <w:p w:rsidR="00E845F3" w:rsidRPr="00EC47C6" w:rsidRDefault="00E845F3" w:rsidP="00E845F3">
      <w:pPr>
        <w:ind w:left="360" w:firstLine="360"/>
        <w:jc w:val="both"/>
        <w:rPr>
          <w:lang w:val="sr-Cyrl-CS"/>
        </w:rPr>
      </w:pPr>
    </w:p>
    <w:p w:rsidR="00E845F3" w:rsidRPr="00EC47C6" w:rsidRDefault="00E845F3" w:rsidP="00E845F3">
      <w:pPr>
        <w:ind w:left="360" w:firstLine="360"/>
        <w:jc w:val="both"/>
        <w:rPr>
          <w:lang w:val="sr-Cyrl-CS"/>
        </w:rPr>
      </w:pPr>
      <w:r w:rsidRPr="00EC47C6">
        <w:rPr>
          <w:lang w:val="sr-Cyrl-CS"/>
        </w:rPr>
        <w:t>И</w:t>
      </w:r>
    </w:p>
    <w:p w:rsidR="00E845F3" w:rsidRPr="00EC47C6" w:rsidRDefault="00E845F3" w:rsidP="00E845F3">
      <w:pPr>
        <w:ind w:left="360" w:firstLine="360"/>
        <w:jc w:val="both"/>
        <w:rPr>
          <w:lang w:val="sr-Cyrl-CS"/>
        </w:rPr>
      </w:pPr>
    </w:p>
    <w:p w:rsidR="00E845F3" w:rsidRPr="00EC47C6" w:rsidRDefault="00E845F3" w:rsidP="00E845F3">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E845F3" w:rsidRPr="00EC47C6" w:rsidRDefault="00E845F3" w:rsidP="00E845F3">
      <w:pPr>
        <w:widowControl w:val="0"/>
        <w:autoSpaceDE w:val="0"/>
        <w:autoSpaceDN w:val="0"/>
        <w:adjustRightInd w:val="0"/>
        <w:spacing w:line="239" w:lineRule="auto"/>
        <w:ind w:left="120"/>
        <w:rPr>
          <w:lang w:val="sr-Cyrl-CS"/>
        </w:rPr>
      </w:pPr>
      <w:r>
        <w:rPr>
          <w:lang w:val="sr-Cyrl-CS"/>
        </w:rPr>
        <w:tab/>
      </w:r>
      <w:r w:rsidRPr="00EC47C6">
        <w:rPr>
          <w:lang w:val="sr-Cyrl-CS"/>
        </w:rPr>
        <w:t xml:space="preserve">______________________________ бр..___,ПИБ ________________, матични </w:t>
      </w:r>
      <w:r>
        <w:rPr>
          <w:lang w:val="sr-Cyrl-CS"/>
        </w:rPr>
        <w:tab/>
      </w:r>
      <w:r w:rsidRPr="00EC47C6">
        <w:rPr>
          <w:lang w:val="sr-Cyrl-CS"/>
        </w:rPr>
        <w:t xml:space="preserve">број_____________ ( у даљем тексту: Испоручилац/Понуђач), кога заступа </w:t>
      </w:r>
      <w:r>
        <w:rPr>
          <w:lang w:val="sr-Cyrl-CS"/>
        </w:rPr>
        <w:tab/>
      </w:r>
      <w:r w:rsidRPr="00EC47C6">
        <w:rPr>
          <w:lang w:val="sr-Cyrl-CS"/>
        </w:rPr>
        <w:t>_____________________.</w:t>
      </w:r>
    </w:p>
    <w:p w:rsidR="00E845F3" w:rsidRPr="00EC47C6" w:rsidRDefault="00E845F3" w:rsidP="00E845F3">
      <w:pPr>
        <w:widowControl w:val="0"/>
        <w:autoSpaceDE w:val="0"/>
        <w:autoSpaceDN w:val="0"/>
        <w:adjustRightInd w:val="0"/>
        <w:spacing w:line="239" w:lineRule="auto"/>
        <w:ind w:left="120"/>
        <w:rPr>
          <w:lang w:val="sr-Cyrl-CS"/>
        </w:rPr>
      </w:pPr>
      <w:r>
        <w:rPr>
          <w:lang w:val="sr-Cyrl-CS"/>
        </w:rPr>
        <w:tab/>
      </w:r>
    </w:p>
    <w:p w:rsidR="00E845F3" w:rsidRPr="00EC47C6" w:rsidRDefault="00E845F3" w:rsidP="00E845F3">
      <w:pPr>
        <w:widowControl w:val="0"/>
        <w:autoSpaceDE w:val="0"/>
        <w:autoSpaceDN w:val="0"/>
        <w:adjustRightInd w:val="0"/>
        <w:spacing w:line="245" w:lineRule="exact"/>
        <w:rPr>
          <w:lang w:val="sr-Cyrl-CS"/>
        </w:rPr>
      </w:pPr>
    </w:p>
    <w:p w:rsidR="00E845F3" w:rsidRPr="00EC47C6" w:rsidRDefault="00E845F3" w:rsidP="00E845F3">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w:t>
      </w:r>
      <w:r w:rsidR="00677279">
        <w:rPr>
          <w:b/>
          <w:bCs/>
          <w:i/>
          <w:iCs/>
          <w:u w:val="single"/>
          <w:lang w:val="sr-Cyrl-CS"/>
        </w:rPr>
        <w:t>К</w:t>
      </w:r>
      <w:r w:rsidRPr="00EC47C6">
        <w:rPr>
          <w:b/>
          <w:bCs/>
          <w:i/>
          <w:iCs/>
          <w:u w:val="single"/>
          <w:lang w:val="sr-Cyrl-CS"/>
        </w:rPr>
        <w:t>А ПОНУДА/ПОНУДА ГРУПЕ ПОНУЂАЧА:*</w:t>
      </w:r>
    </w:p>
    <w:p w:rsidR="00E845F3" w:rsidRPr="00EC47C6" w:rsidRDefault="00E845F3" w:rsidP="00E845F3">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E845F3" w:rsidRPr="00EC47C6" w:rsidRDefault="00E845F3" w:rsidP="00E845F3">
      <w:pPr>
        <w:widowControl w:val="0"/>
        <w:autoSpaceDE w:val="0"/>
        <w:autoSpaceDN w:val="0"/>
        <w:adjustRightInd w:val="0"/>
        <w:spacing w:line="3" w:lineRule="exact"/>
        <w:rPr>
          <w:lang w:val="sr-Cyrl-CS"/>
        </w:rPr>
      </w:pPr>
    </w:p>
    <w:p w:rsidR="00E845F3" w:rsidRPr="00EC47C6" w:rsidRDefault="00E845F3" w:rsidP="00E845F3">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E845F3" w:rsidRPr="00EC47C6" w:rsidRDefault="00E845F3" w:rsidP="00E845F3">
      <w:pPr>
        <w:widowControl w:val="0"/>
        <w:autoSpaceDE w:val="0"/>
        <w:autoSpaceDN w:val="0"/>
        <w:adjustRightInd w:val="0"/>
        <w:spacing w:line="49" w:lineRule="exact"/>
      </w:pPr>
    </w:p>
    <w:p w:rsidR="00E845F3" w:rsidRPr="00EC47C6"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E845F3" w:rsidRPr="00EC47C6" w:rsidRDefault="00E845F3" w:rsidP="00E845F3">
      <w:pPr>
        <w:widowControl w:val="0"/>
        <w:autoSpaceDE w:val="0"/>
        <w:autoSpaceDN w:val="0"/>
        <w:adjustRightInd w:val="0"/>
        <w:spacing w:line="294" w:lineRule="exact"/>
      </w:pPr>
    </w:p>
    <w:p w:rsidR="00E845F3" w:rsidRPr="00EC47C6"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E845F3" w:rsidRPr="00EC47C6" w:rsidRDefault="00E845F3" w:rsidP="00E845F3">
      <w:pPr>
        <w:widowControl w:val="0"/>
        <w:autoSpaceDE w:val="0"/>
        <w:autoSpaceDN w:val="0"/>
        <w:adjustRightInd w:val="0"/>
        <w:spacing w:line="3" w:lineRule="exact"/>
      </w:pPr>
    </w:p>
    <w:p w:rsidR="00E845F3" w:rsidRPr="00EC47C6" w:rsidRDefault="00E845F3" w:rsidP="00E845F3">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w:t>
      </w:r>
      <w:r>
        <w:rPr>
          <w:lang w:val="sr-Cyrl-CS"/>
        </w:rPr>
        <w:t>с</w:t>
      </w:r>
      <w:r w:rsidRPr="00EC47C6">
        <w:rPr>
          <w:lang w:val="sr-Cyrl-CS"/>
        </w:rPr>
        <w:t>тавни део овог уговора.</w:t>
      </w:r>
    </w:p>
    <w:p w:rsidR="00E845F3" w:rsidRPr="00EC47C6" w:rsidRDefault="00E845F3" w:rsidP="00E845F3">
      <w:pPr>
        <w:autoSpaceDE w:val="0"/>
        <w:autoSpaceDN w:val="0"/>
        <w:adjustRightInd w:val="0"/>
        <w:jc w:val="both"/>
        <w:rPr>
          <w:b/>
          <w:bCs/>
          <w:lang w:val="sr-Cyrl-CS"/>
        </w:rPr>
      </w:pPr>
      <w:r w:rsidRPr="00EC47C6">
        <w:rPr>
          <w:b/>
          <w:bCs/>
          <w:lang w:val="sr-Cyrl-CS"/>
        </w:rPr>
        <w:t>Уговорене стране констатују:</w:t>
      </w:r>
    </w:p>
    <w:p w:rsidR="00E845F3" w:rsidRPr="005838CE" w:rsidRDefault="00E845F3" w:rsidP="00CE58CB">
      <w:pPr>
        <w:jc w:val="both"/>
        <w:rPr>
          <w:rFonts w:eastAsia="TimesNewRomanPSMT"/>
          <w:lang w:val="sr-Cyrl-RS"/>
        </w:rPr>
      </w:pPr>
      <w:r w:rsidRPr="00EC47C6">
        <w:rPr>
          <w:lang w:val="sr-Cyrl-CS"/>
        </w:rPr>
        <w:t>- да је Наручилац, спровео поступак набавке</w:t>
      </w:r>
      <w:r w:rsidR="00D45C5B">
        <w:rPr>
          <w:lang w:val="sr-Cyrl-CS"/>
        </w:rPr>
        <w:t xml:space="preserve"> 14</w:t>
      </w:r>
      <w:r w:rsidR="00CE58CB">
        <w:rPr>
          <w:lang w:val="sr-Cyrl-CS"/>
        </w:rPr>
        <w:t>/22</w:t>
      </w:r>
      <w:r w:rsidRPr="00EC47C6">
        <w:rPr>
          <w:lang w:val="sr-Cyrl-CS"/>
        </w:rPr>
        <w:t>, чији је предмет набавка</w:t>
      </w:r>
      <w:r>
        <w:rPr>
          <w:lang w:val="sr-Cyrl-CS"/>
        </w:rPr>
        <w:t xml:space="preserve"> добара -</w:t>
      </w:r>
      <w:r w:rsidR="005838CE" w:rsidRPr="005838CE">
        <w:rPr>
          <w:rFonts w:eastAsia="TimesNewRomanPSMT"/>
          <w:lang w:val="sr-Cyrl-RS"/>
        </w:rPr>
        <w:t xml:space="preserve"> </w:t>
      </w:r>
      <w:r w:rsidR="005838CE">
        <w:rPr>
          <w:rFonts w:eastAsia="TimesNewRomanPSMT"/>
          <w:lang w:val="sr-Cyrl-RS"/>
        </w:rPr>
        <w:t xml:space="preserve">Набавка кухињске опреме </w:t>
      </w:r>
      <w:proofErr w:type="spellStart"/>
      <w:r w:rsidR="005838CE">
        <w:rPr>
          <w:spacing w:val="1"/>
          <w:position w:val="-1"/>
        </w:rPr>
        <w:t>за</w:t>
      </w:r>
      <w:proofErr w:type="spellEnd"/>
      <w:r w:rsidR="005838CE">
        <w:rPr>
          <w:spacing w:val="1"/>
          <w:position w:val="-1"/>
        </w:rPr>
        <w:t xml:space="preserve"> </w:t>
      </w:r>
      <w:proofErr w:type="spellStart"/>
      <w:r w:rsidR="005838CE">
        <w:rPr>
          <w:spacing w:val="1"/>
          <w:position w:val="-1"/>
        </w:rPr>
        <w:t>потребе</w:t>
      </w:r>
      <w:proofErr w:type="spellEnd"/>
      <w:r w:rsidR="005838CE">
        <w:rPr>
          <w:spacing w:val="1"/>
          <w:position w:val="-1"/>
        </w:rPr>
        <w:t xml:space="preserve"> </w:t>
      </w:r>
      <w:proofErr w:type="spellStart"/>
      <w:r w:rsidR="005838CE">
        <w:rPr>
          <w:spacing w:val="1"/>
          <w:position w:val="-1"/>
        </w:rPr>
        <w:t>Центра</w:t>
      </w:r>
      <w:proofErr w:type="spellEnd"/>
      <w:r w:rsidR="005838CE">
        <w:rPr>
          <w:spacing w:val="1"/>
          <w:position w:val="-1"/>
        </w:rPr>
        <w:t xml:space="preserve"> </w:t>
      </w:r>
      <w:proofErr w:type="spellStart"/>
      <w:r w:rsidR="005838CE">
        <w:rPr>
          <w:spacing w:val="1"/>
          <w:position w:val="-1"/>
        </w:rPr>
        <w:t>за</w:t>
      </w:r>
      <w:proofErr w:type="spellEnd"/>
      <w:r w:rsidR="005838CE">
        <w:rPr>
          <w:spacing w:val="1"/>
          <w:position w:val="-1"/>
        </w:rPr>
        <w:t xml:space="preserve"> </w:t>
      </w:r>
      <w:proofErr w:type="spellStart"/>
      <w:r w:rsidR="005838CE">
        <w:rPr>
          <w:spacing w:val="1"/>
          <w:position w:val="-1"/>
        </w:rPr>
        <w:t>заштиту</w:t>
      </w:r>
      <w:proofErr w:type="spellEnd"/>
      <w:r w:rsidR="005838CE">
        <w:rPr>
          <w:spacing w:val="1"/>
          <w:position w:val="-1"/>
        </w:rPr>
        <w:t xml:space="preserve"> </w:t>
      </w:r>
      <w:proofErr w:type="spellStart"/>
      <w:r w:rsidR="005838CE">
        <w:rPr>
          <w:spacing w:val="1"/>
          <w:position w:val="-1"/>
        </w:rPr>
        <w:t>одојчади</w:t>
      </w:r>
      <w:proofErr w:type="spellEnd"/>
      <w:r w:rsidR="005838CE">
        <w:rPr>
          <w:spacing w:val="1"/>
          <w:position w:val="-1"/>
        </w:rPr>
        <w:t xml:space="preserve">, </w:t>
      </w:r>
      <w:proofErr w:type="spellStart"/>
      <w:r w:rsidR="005838CE">
        <w:rPr>
          <w:spacing w:val="1"/>
          <w:position w:val="-1"/>
        </w:rPr>
        <w:t>деце</w:t>
      </w:r>
      <w:proofErr w:type="spellEnd"/>
      <w:r w:rsidR="005838CE">
        <w:rPr>
          <w:spacing w:val="1"/>
          <w:position w:val="-1"/>
        </w:rPr>
        <w:t xml:space="preserve"> и </w:t>
      </w:r>
      <w:proofErr w:type="spellStart"/>
      <w:r w:rsidR="005838CE">
        <w:rPr>
          <w:spacing w:val="1"/>
          <w:position w:val="-1"/>
        </w:rPr>
        <w:t>омладине</w:t>
      </w:r>
      <w:proofErr w:type="spellEnd"/>
      <w:r w:rsidR="005838CE">
        <w:rPr>
          <w:spacing w:val="1"/>
          <w:position w:val="-1"/>
          <w:lang w:val="sr-Cyrl-RS"/>
        </w:rPr>
        <w:t xml:space="preserve">, </w:t>
      </w:r>
      <w:proofErr w:type="spellStart"/>
      <w:r w:rsidR="005838CE">
        <w:rPr>
          <w:spacing w:val="1"/>
          <w:position w:val="-1"/>
        </w:rPr>
        <w:t>Београд</w:t>
      </w:r>
      <w:proofErr w:type="spellEnd"/>
      <w:r w:rsidR="005838CE">
        <w:rPr>
          <w:rFonts w:eastAsia="TimesNewRomanPSMT"/>
          <w:lang w:val="sr-Cyrl-RS"/>
        </w:rPr>
        <w:t>.</w:t>
      </w:r>
    </w:p>
    <w:p w:rsidR="00E845F3" w:rsidRPr="00EC47C6" w:rsidRDefault="00E845F3" w:rsidP="00E845F3">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sidR="005838CE">
        <w:rPr>
          <w:lang w:val="sr-Cyrl-CS"/>
        </w:rPr>
        <w:t>уду број _____од дана ______2022</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E845F3" w:rsidRPr="00EC47C6" w:rsidRDefault="00E845F3" w:rsidP="005838CE">
      <w:pPr>
        <w:jc w:val="both"/>
        <w:rPr>
          <w:lang w:val="sr-Cyrl-CS"/>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Pr>
          <w:lang w:val="sr-Cyrl-CS"/>
        </w:rPr>
        <w:t xml:space="preserve"> </w:t>
      </w:r>
      <w:r w:rsidRPr="00AE526C">
        <w:rPr>
          <w:lang w:val="sr-Cyrl-CS"/>
        </w:rPr>
        <w:t>добара</w:t>
      </w:r>
      <w:r>
        <w:rPr>
          <w:lang w:val="sr-Cyrl-CS"/>
        </w:rPr>
        <w:t xml:space="preserve"> - </w:t>
      </w:r>
      <w:r w:rsidR="005838CE">
        <w:rPr>
          <w:rFonts w:eastAsia="TimesNewRomanPSMT"/>
          <w:lang w:val="sr-Cyrl-RS"/>
        </w:rPr>
        <w:t xml:space="preserve">Набавка кухињске опреме </w:t>
      </w:r>
      <w:proofErr w:type="spellStart"/>
      <w:r w:rsidR="005838CE">
        <w:rPr>
          <w:spacing w:val="1"/>
          <w:position w:val="-1"/>
        </w:rPr>
        <w:t>за</w:t>
      </w:r>
      <w:proofErr w:type="spellEnd"/>
      <w:r w:rsidR="005838CE">
        <w:rPr>
          <w:spacing w:val="1"/>
          <w:position w:val="-1"/>
        </w:rPr>
        <w:t xml:space="preserve"> </w:t>
      </w:r>
      <w:proofErr w:type="spellStart"/>
      <w:r w:rsidR="005838CE">
        <w:rPr>
          <w:spacing w:val="1"/>
          <w:position w:val="-1"/>
        </w:rPr>
        <w:t>потребе</w:t>
      </w:r>
      <w:proofErr w:type="spellEnd"/>
      <w:r w:rsidR="005838CE">
        <w:rPr>
          <w:spacing w:val="1"/>
          <w:position w:val="-1"/>
        </w:rPr>
        <w:t xml:space="preserve"> </w:t>
      </w:r>
      <w:proofErr w:type="spellStart"/>
      <w:r w:rsidR="005838CE">
        <w:rPr>
          <w:spacing w:val="1"/>
          <w:position w:val="-1"/>
        </w:rPr>
        <w:t>Центра</w:t>
      </w:r>
      <w:proofErr w:type="spellEnd"/>
      <w:r w:rsidR="005838CE">
        <w:rPr>
          <w:spacing w:val="1"/>
          <w:position w:val="-1"/>
        </w:rPr>
        <w:t xml:space="preserve"> </w:t>
      </w:r>
      <w:proofErr w:type="spellStart"/>
      <w:r w:rsidR="005838CE">
        <w:rPr>
          <w:spacing w:val="1"/>
          <w:position w:val="-1"/>
        </w:rPr>
        <w:t>за</w:t>
      </w:r>
      <w:proofErr w:type="spellEnd"/>
      <w:r w:rsidR="005838CE">
        <w:rPr>
          <w:spacing w:val="1"/>
          <w:position w:val="-1"/>
        </w:rPr>
        <w:t xml:space="preserve"> </w:t>
      </w:r>
      <w:proofErr w:type="spellStart"/>
      <w:r w:rsidR="005838CE">
        <w:rPr>
          <w:spacing w:val="1"/>
          <w:position w:val="-1"/>
        </w:rPr>
        <w:t>заштиту</w:t>
      </w:r>
      <w:proofErr w:type="spellEnd"/>
      <w:r w:rsidR="005838CE">
        <w:rPr>
          <w:spacing w:val="1"/>
          <w:position w:val="-1"/>
        </w:rPr>
        <w:t xml:space="preserve"> </w:t>
      </w:r>
      <w:proofErr w:type="spellStart"/>
      <w:r w:rsidR="005838CE">
        <w:rPr>
          <w:spacing w:val="1"/>
          <w:position w:val="-1"/>
        </w:rPr>
        <w:t>одојчади</w:t>
      </w:r>
      <w:proofErr w:type="spellEnd"/>
      <w:r w:rsidR="005838CE">
        <w:rPr>
          <w:spacing w:val="1"/>
          <w:position w:val="-1"/>
        </w:rPr>
        <w:t xml:space="preserve">, </w:t>
      </w:r>
      <w:proofErr w:type="spellStart"/>
      <w:r w:rsidR="005838CE">
        <w:rPr>
          <w:spacing w:val="1"/>
          <w:position w:val="-1"/>
        </w:rPr>
        <w:t>деце</w:t>
      </w:r>
      <w:proofErr w:type="spellEnd"/>
      <w:r w:rsidR="005838CE">
        <w:rPr>
          <w:spacing w:val="1"/>
          <w:position w:val="-1"/>
        </w:rPr>
        <w:t xml:space="preserve"> и </w:t>
      </w:r>
      <w:proofErr w:type="spellStart"/>
      <w:r w:rsidR="005838CE">
        <w:rPr>
          <w:spacing w:val="1"/>
          <w:position w:val="-1"/>
        </w:rPr>
        <w:t>омладине</w:t>
      </w:r>
      <w:proofErr w:type="spellEnd"/>
      <w:r w:rsidR="005838CE">
        <w:rPr>
          <w:spacing w:val="1"/>
          <w:position w:val="-1"/>
          <w:lang w:val="sr-Cyrl-RS"/>
        </w:rPr>
        <w:t xml:space="preserve">, </w:t>
      </w:r>
      <w:proofErr w:type="spellStart"/>
      <w:r w:rsidR="005838CE">
        <w:rPr>
          <w:spacing w:val="1"/>
          <w:position w:val="-1"/>
        </w:rPr>
        <w:t>Београд</w:t>
      </w:r>
      <w:proofErr w:type="spellEnd"/>
      <w:r w:rsidR="005838CE">
        <w:rPr>
          <w:spacing w:val="1"/>
          <w:position w:val="-1"/>
          <w:lang w:val="sr-Cyrl-RS"/>
        </w:rPr>
        <w:t>.</w:t>
      </w:r>
    </w:p>
    <w:p w:rsidR="00E845F3" w:rsidRPr="00EC47C6" w:rsidRDefault="00E845F3" w:rsidP="00E845F3">
      <w:pPr>
        <w:autoSpaceDE w:val="0"/>
        <w:autoSpaceDN w:val="0"/>
        <w:adjustRightInd w:val="0"/>
        <w:rPr>
          <w:b/>
          <w:bCs/>
          <w:lang w:val="sr-Cyrl-CS"/>
        </w:rPr>
      </w:pPr>
    </w:p>
    <w:p w:rsidR="00E845F3" w:rsidRPr="00EC47C6" w:rsidRDefault="00E845F3" w:rsidP="00E845F3">
      <w:pPr>
        <w:autoSpaceDE w:val="0"/>
        <w:autoSpaceDN w:val="0"/>
        <w:adjustRightInd w:val="0"/>
        <w:rPr>
          <w:b/>
          <w:bCs/>
          <w:lang w:val="sr-Cyrl-CS"/>
        </w:rPr>
      </w:pPr>
      <w:r w:rsidRPr="00EC47C6">
        <w:rPr>
          <w:b/>
          <w:bCs/>
          <w:lang w:val="sr-Cyrl-CS"/>
        </w:rPr>
        <w:t>Предмет уговора и услови продаје</w:t>
      </w:r>
    </w:p>
    <w:p w:rsidR="00E845F3" w:rsidRPr="00EC47C6" w:rsidRDefault="00E845F3" w:rsidP="00E845F3">
      <w:pPr>
        <w:autoSpaceDE w:val="0"/>
        <w:autoSpaceDN w:val="0"/>
        <w:adjustRightInd w:val="0"/>
        <w:jc w:val="center"/>
        <w:rPr>
          <w:b/>
          <w:bCs/>
          <w:lang w:val="sr-Cyrl-CS"/>
        </w:rPr>
      </w:pPr>
      <w:r w:rsidRPr="00EC47C6">
        <w:rPr>
          <w:b/>
          <w:bCs/>
          <w:lang w:val="sr-Cyrl-CS"/>
        </w:rPr>
        <w:t>Члан 1.</w:t>
      </w:r>
    </w:p>
    <w:p w:rsidR="00E845F3" w:rsidRPr="00EC47C6" w:rsidRDefault="00E845F3" w:rsidP="00E845F3">
      <w:pPr>
        <w:autoSpaceDE w:val="0"/>
        <w:autoSpaceDN w:val="0"/>
        <w:adjustRightInd w:val="0"/>
        <w:jc w:val="center"/>
        <w:rPr>
          <w:b/>
          <w:bCs/>
          <w:lang w:val="sr-Cyrl-CS"/>
        </w:rPr>
      </w:pPr>
    </w:p>
    <w:p w:rsidR="00E845F3" w:rsidRDefault="00E845F3" w:rsidP="00E845F3">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sidR="00CE58CB">
        <w:rPr>
          <w:lang w:val="sr-Cyrl-CS"/>
        </w:rPr>
        <w:t>нудом бр. ______ од ________2022</w:t>
      </w:r>
      <w:r w:rsidRPr="00EC47C6">
        <w:rPr>
          <w:lang w:val="sr-Cyrl-CS"/>
        </w:rPr>
        <w:t>. године, а Наручилац се обавезује да за испоручена добра уредно плати. ( попуњава Испоручилац)</w:t>
      </w:r>
    </w:p>
    <w:p w:rsidR="00E845F3" w:rsidRPr="00EC47C6" w:rsidRDefault="00E845F3" w:rsidP="00E845F3">
      <w:pPr>
        <w:ind w:left="20" w:firstLine="820"/>
        <w:jc w:val="both"/>
        <w:rPr>
          <w:lang w:val="sr-Cyrl-CS"/>
        </w:rPr>
      </w:pPr>
    </w:p>
    <w:p w:rsidR="00E845F3" w:rsidRPr="00EC47C6" w:rsidRDefault="00E845F3" w:rsidP="00E845F3">
      <w:pPr>
        <w:keepNext/>
        <w:keepLines/>
        <w:ind w:right="60"/>
        <w:jc w:val="center"/>
        <w:outlineLvl w:val="5"/>
        <w:rPr>
          <w:b/>
          <w:i/>
          <w:lang w:val="sr-Cyrl-CS"/>
        </w:rPr>
      </w:pPr>
      <w:bookmarkStart w:id="1" w:name="bookmark125"/>
      <w:r w:rsidRPr="00EC47C6">
        <w:rPr>
          <w:b/>
          <w:iCs/>
          <w:shd w:val="clear" w:color="auto" w:fill="FFFFFF"/>
          <w:lang w:val="sr-Cyrl-CS"/>
        </w:rPr>
        <w:lastRenderedPageBreak/>
        <w:t>Члан 2.</w:t>
      </w:r>
      <w:bookmarkEnd w:id="1"/>
    </w:p>
    <w:p w:rsidR="00E845F3" w:rsidRPr="00EC47C6" w:rsidRDefault="00E845F3" w:rsidP="00E845F3">
      <w:pPr>
        <w:ind w:left="20" w:right="60" w:firstLine="820"/>
        <w:jc w:val="both"/>
        <w:rPr>
          <w:lang w:val="sr-Cyrl-CS"/>
        </w:rPr>
      </w:pPr>
      <w:r w:rsidRPr="00EC47C6">
        <w:rPr>
          <w:lang w:val="sr-Cyrl-CS"/>
        </w:rPr>
        <w:t>Испоручилац се обавезује да за потребе Наручиоца испоручи добра која су предмет овог Уговора, _____________</w:t>
      </w:r>
      <w:r w:rsidR="006509B7">
        <w:rPr>
          <w:lang w:val="sr-Cyrl-CS"/>
        </w:rPr>
        <w:t xml:space="preserve"> </w:t>
      </w:r>
      <w:r w:rsidR="009A178E">
        <w:rPr>
          <w:lang w:val="sr-Cyrl-CS"/>
        </w:rPr>
        <w:t>(макс</w:t>
      </w:r>
      <w:r w:rsidR="006B610E">
        <w:rPr>
          <w:lang w:val="sr-Cyrl-CS"/>
        </w:rPr>
        <w:t>имум десет</w:t>
      </w:r>
      <w:r w:rsidR="009A178E">
        <w:rPr>
          <w:lang w:val="sr-Cyrl-CS"/>
        </w:rPr>
        <w:t xml:space="preserve"> дана од дана закључења уговора)</w:t>
      </w:r>
      <w:r w:rsidRPr="00EC47C6">
        <w:rPr>
          <w:lang w:val="sr-Cyrl-CS"/>
        </w:rPr>
        <w:t>.</w:t>
      </w:r>
      <w:r w:rsidR="006509B7">
        <w:rPr>
          <w:lang w:val="sr-Cyrl-CS"/>
        </w:rPr>
        <w:t xml:space="preserve"> </w:t>
      </w:r>
      <w:r w:rsidR="009A178E">
        <w:rPr>
          <w:lang w:val="sr-Cyrl-CS"/>
        </w:rPr>
        <w:t xml:space="preserve"> (</w:t>
      </w:r>
      <w:r w:rsidRPr="00EC47C6">
        <w:rPr>
          <w:lang w:val="sr-Cyrl-CS"/>
        </w:rPr>
        <w:t>попуњава Испоручилац)</w:t>
      </w:r>
    </w:p>
    <w:p w:rsidR="00E845F3" w:rsidRPr="00EC47C6" w:rsidRDefault="00E845F3" w:rsidP="00E845F3">
      <w:pPr>
        <w:keepNext/>
        <w:keepLines/>
        <w:jc w:val="center"/>
        <w:outlineLvl w:val="5"/>
        <w:rPr>
          <w:b/>
          <w:iCs/>
          <w:shd w:val="clear" w:color="auto" w:fill="FFFFFF"/>
          <w:lang w:val="sr-Cyrl-CS"/>
        </w:rPr>
      </w:pPr>
      <w:bookmarkStart w:id="2" w:name="bookmark126"/>
    </w:p>
    <w:p w:rsidR="00E845F3" w:rsidRPr="00EC47C6" w:rsidRDefault="00E845F3" w:rsidP="00E845F3">
      <w:pPr>
        <w:keepNext/>
        <w:keepLines/>
        <w:jc w:val="center"/>
        <w:outlineLvl w:val="5"/>
        <w:rPr>
          <w:b/>
          <w:i/>
          <w:lang w:val="sr-Cyrl-CS"/>
        </w:rPr>
      </w:pPr>
      <w:r w:rsidRPr="00EC47C6">
        <w:rPr>
          <w:b/>
          <w:iCs/>
          <w:shd w:val="clear" w:color="auto" w:fill="FFFFFF"/>
          <w:lang w:val="sr-Cyrl-CS"/>
        </w:rPr>
        <w:t>Члан 3.</w:t>
      </w:r>
      <w:bookmarkEnd w:id="2"/>
    </w:p>
    <w:p w:rsidR="00E845F3" w:rsidRPr="00EC47C6" w:rsidRDefault="00E845F3" w:rsidP="00E845F3">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proofErr w:type="spellStart"/>
      <w:r w:rsidRPr="00EC47C6">
        <w:t>не</w:t>
      </w:r>
      <w:proofErr w:type="spellEnd"/>
      <w:r w:rsidRPr="00EC47C6">
        <w:t xml:space="preserve"> </w:t>
      </w:r>
      <w:proofErr w:type="spellStart"/>
      <w:r w:rsidRPr="00EC47C6">
        <w:t>сме</w:t>
      </w:r>
      <w:proofErr w:type="spellEnd"/>
      <w:r w:rsidRPr="00EC47C6">
        <w:t xml:space="preserve"> </w:t>
      </w:r>
      <w:proofErr w:type="spellStart"/>
      <w:r w:rsidRPr="00EC47C6">
        <w:t>прећи</w:t>
      </w:r>
      <w:proofErr w:type="spellEnd"/>
      <w:r w:rsidRPr="00EC47C6">
        <w:t xml:space="preserve"> </w:t>
      </w:r>
      <w:proofErr w:type="spellStart"/>
      <w:r w:rsidRPr="00EC47C6">
        <w:t>износ</w:t>
      </w:r>
      <w:proofErr w:type="spellEnd"/>
      <w:r w:rsidRPr="00EC47C6">
        <w:t xml:space="preserve"> </w:t>
      </w:r>
      <w:proofErr w:type="spellStart"/>
      <w:r w:rsidRPr="00EC47C6">
        <w:t>планиране</w:t>
      </w:r>
      <w:proofErr w:type="spellEnd"/>
      <w:r w:rsidRPr="00EC47C6">
        <w:t xml:space="preserve"> </w:t>
      </w:r>
      <w:proofErr w:type="spellStart"/>
      <w:r w:rsidRPr="00EC47C6">
        <w:t>вредности</w:t>
      </w:r>
      <w:proofErr w:type="spellEnd"/>
      <w:r w:rsidRPr="00EC47C6">
        <w:t xml:space="preserve"> и </w:t>
      </w:r>
      <w:proofErr w:type="spellStart"/>
      <w:r w:rsidRPr="00EC47C6">
        <w:t>која</w:t>
      </w:r>
      <w:proofErr w:type="spellEnd"/>
      <w:r w:rsidRPr="00EC47C6">
        <w:t xml:space="preserve"> </w:t>
      </w:r>
      <w:proofErr w:type="spellStart"/>
      <w:r w:rsidRPr="00EC47C6">
        <w:t>износи</w:t>
      </w:r>
      <w:proofErr w:type="spellEnd"/>
      <w:r w:rsidRPr="00EC47C6">
        <w:t xml:space="preserve"> </w:t>
      </w:r>
      <w:r w:rsidRPr="00EC47C6">
        <w:rPr>
          <w:lang w:val="sr-Cyrl-CS"/>
        </w:rPr>
        <w:t xml:space="preserve"> </w:t>
      </w:r>
      <w:r w:rsidRPr="00EC47C6">
        <w:rPr>
          <w:lang w:val="sr-Cyrl-CS"/>
        </w:rPr>
        <w:tab/>
      </w:r>
    </w:p>
    <w:p w:rsidR="00E845F3" w:rsidRPr="00EC47C6" w:rsidRDefault="00E845F3" w:rsidP="00E845F3">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rsidR="00E845F3" w:rsidRPr="00EC47C6" w:rsidRDefault="00E845F3" w:rsidP="00E845F3">
      <w:pPr>
        <w:keepNext/>
        <w:keepLines/>
        <w:ind w:left="20" w:right="20" w:firstLine="720"/>
        <w:jc w:val="both"/>
        <w:outlineLvl w:val="5"/>
        <w:rPr>
          <w:lang w:val="sr-Cyrl-CS"/>
        </w:rPr>
      </w:pPr>
      <w:bookmarkStart w:id="3"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3"/>
    </w:p>
    <w:p w:rsidR="00E845F3" w:rsidRPr="00EC47C6" w:rsidRDefault="00E845F3" w:rsidP="00E845F3">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E845F3" w:rsidRPr="00EC47C6" w:rsidRDefault="00E845F3" w:rsidP="00E845F3">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6509B7" w:rsidRDefault="006509B7" w:rsidP="00E845F3">
      <w:pPr>
        <w:keepNext/>
        <w:keepLines/>
        <w:jc w:val="center"/>
        <w:outlineLvl w:val="5"/>
        <w:rPr>
          <w:lang w:val="sr-Cyrl-CS"/>
        </w:rPr>
      </w:pPr>
      <w:bookmarkStart w:id="4" w:name="bookmark128"/>
    </w:p>
    <w:p w:rsidR="00E845F3" w:rsidRPr="00EC47C6" w:rsidRDefault="00E845F3" w:rsidP="00E845F3">
      <w:pPr>
        <w:keepNext/>
        <w:keepLines/>
        <w:jc w:val="center"/>
        <w:outlineLvl w:val="5"/>
        <w:rPr>
          <w:b/>
          <w:i/>
          <w:lang w:val="sr-Cyrl-CS"/>
        </w:rPr>
      </w:pPr>
      <w:r w:rsidRPr="00EC47C6">
        <w:rPr>
          <w:b/>
          <w:iCs/>
          <w:shd w:val="clear" w:color="auto" w:fill="FFFFFF"/>
          <w:lang w:val="sr-Cyrl-CS"/>
        </w:rPr>
        <w:t>Члан 4.</w:t>
      </w:r>
      <w:bookmarkEnd w:id="4"/>
    </w:p>
    <w:p w:rsidR="00E845F3" w:rsidRPr="00EC47C6" w:rsidRDefault="00E845F3" w:rsidP="00E845F3">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EC47C6" w:rsidRDefault="00E845F3" w:rsidP="00E845F3">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EC47C6" w:rsidRDefault="00E845F3" w:rsidP="00E845F3">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E845F3" w:rsidRPr="00EC47C6" w:rsidRDefault="00E845F3" w:rsidP="00E845F3">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EC47C6" w:rsidRDefault="00E845F3" w:rsidP="00E845F3">
      <w:pPr>
        <w:ind w:right="20"/>
        <w:jc w:val="center"/>
        <w:rPr>
          <w:lang w:val="sr-Cyrl-CS"/>
        </w:rPr>
      </w:pPr>
    </w:p>
    <w:p w:rsidR="00E845F3" w:rsidRPr="00EC47C6" w:rsidRDefault="00E845F3" w:rsidP="00E845F3">
      <w:pPr>
        <w:ind w:right="20"/>
        <w:jc w:val="center"/>
        <w:rPr>
          <w:b/>
          <w:i/>
          <w:lang w:val="sr-Cyrl-CS"/>
        </w:rPr>
      </w:pPr>
      <w:r w:rsidRPr="00EC47C6">
        <w:rPr>
          <w:lang w:val="sr-Cyrl-CS"/>
        </w:rPr>
        <w:t xml:space="preserve"> </w:t>
      </w:r>
      <w:r w:rsidRPr="00EC47C6">
        <w:rPr>
          <w:b/>
          <w:iCs/>
          <w:shd w:val="clear" w:color="auto" w:fill="FFFFFF"/>
          <w:lang w:val="sr-Cyrl-CS"/>
        </w:rPr>
        <w:t>Члан 5.</w:t>
      </w:r>
      <w:bookmarkEnd w:id="5"/>
    </w:p>
    <w:p w:rsidR="00E845F3" w:rsidRPr="00EC47C6" w:rsidRDefault="00E845F3" w:rsidP="00E845F3">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EC47C6" w:rsidRDefault="00E845F3" w:rsidP="00E845F3">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EC47C6" w:rsidRDefault="00E845F3" w:rsidP="00E845F3">
      <w:pPr>
        <w:ind w:right="20"/>
        <w:jc w:val="center"/>
        <w:rPr>
          <w:b/>
          <w:iCs/>
          <w:shd w:val="clear" w:color="auto" w:fill="FFFFFF"/>
          <w:lang w:val="sr-Cyrl-CS"/>
        </w:rPr>
      </w:pPr>
    </w:p>
    <w:p w:rsidR="00E845F3" w:rsidRPr="00EC47C6" w:rsidRDefault="00E845F3" w:rsidP="00E845F3">
      <w:pPr>
        <w:ind w:right="20"/>
        <w:jc w:val="center"/>
        <w:rPr>
          <w:b/>
          <w:i/>
          <w:lang w:val="sr-Cyrl-CS"/>
        </w:rPr>
      </w:pPr>
      <w:r w:rsidRPr="00EC47C6">
        <w:rPr>
          <w:b/>
          <w:iCs/>
          <w:shd w:val="clear" w:color="auto" w:fill="FFFFFF"/>
          <w:lang w:val="sr-Cyrl-CS"/>
        </w:rPr>
        <w:t>Члан 6.</w:t>
      </w:r>
      <w:bookmarkEnd w:id="6"/>
    </w:p>
    <w:p w:rsidR="00E845F3" w:rsidRDefault="00E845F3" w:rsidP="00E845F3">
      <w:pPr>
        <w:ind w:right="20"/>
        <w:jc w:val="both"/>
        <w:rPr>
          <w:b/>
        </w:rPr>
      </w:pPr>
      <w:r>
        <w:rPr>
          <w:lang w:val="sr-Cyrl-CS"/>
        </w:rPr>
        <w:tab/>
      </w:r>
      <w:r w:rsidRPr="00EC47C6">
        <w:rPr>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CE5BFF">
        <w:rPr>
          <w:lang w:val="sr-Cyrl-CS"/>
        </w:rPr>
        <w:t>(максимум седам дана од потписивања записника)</w:t>
      </w:r>
      <w:r w:rsidRPr="00EC47C6">
        <w:rPr>
          <w:lang w:val="sr-Cyrl-CS"/>
        </w:rPr>
        <w:t>, о сопственом трошку.</w:t>
      </w:r>
      <w:r w:rsidR="009A178E">
        <w:rPr>
          <w:lang w:val="sr-Cyrl-CS"/>
        </w:rPr>
        <w:t xml:space="preserve"> </w:t>
      </w:r>
      <w:r w:rsidRPr="00EC47C6">
        <w:rPr>
          <w:lang w:val="sr-Cyrl-CS"/>
        </w:rPr>
        <w:t>(Попуњава Испоручилац)</w:t>
      </w:r>
      <w:r w:rsidRPr="00E66AD3">
        <w:rPr>
          <w:b/>
          <w:lang w:val="sr-Cyrl-CS"/>
        </w:rPr>
        <w:t xml:space="preserve"> </w:t>
      </w:r>
    </w:p>
    <w:p w:rsidR="00E845F3" w:rsidRDefault="00E845F3" w:rsidP="00E845F3">
      <w:pPr>
        <w:ind w:right="20"/>
        <w:jc w:val="center"/>
        <w:rPr>
          <w:b/>
        </w:rPr>
      </w:pPr>
    </w:p>
    <w:p w:rsidR="006509B7" w:rsidRDefault="006509B7" w:rsidP="00E845F3">
      <w:pPr>
        <w:ind w:right="20"/>
        <w:jc w:val="center"/>
        <w:rPr>
          <w:b/>
        </w:rPr>
      </w:pPr>
    </w:p>
    <w:p w:rsidR="006509B7" w:rsidRDefault="006509B7" w:rsidP="00E845F3">
      <w:pPr>
        <w:ind w:right="20"/>
        <w:jc w:val="center"/>
        <w:rPr>
          <w:b/>
        </w:rPr>
      </w:pPr>
    </w:p>
    <w:p w:rsidR="006509B7" w:rsidRPr="006509B7" w:rsidRDefault="006509B7" w:rsidP="00E845F3">
      <w:pPr>
        <w:ind w:right="20"/>
        <w:jc w:val="center"/>
        <w:rPr>
          <w:b/>
        </w:rPr>
      </w:pPr>
    </w:p>
    <w:p w:rsidR="00E845F3" w:rsidRPr="00976C7E" w:rsidRDefault="00E845F3" w:rsidP="00E845F3">
      <w:pPr>
        <w:ind w:right="20"/>
        <w:jc w:val="center"/>
        <w:rPr>
          <w:b/>
          <w:lang w:val="sr-Cyrl-CS"/>
        </w:rPr>
      </w:pPr>
      <w:r w:rsidRPr="00E66AD3">
        <w:rPr>
          <w:b/>
          <w:lang w:val="sr-Cyrl-CS"/>
        </w:rPr>
        <w:lastRenderedPageBreak/>
        <w:t>Члан 7.</w:t>
      </w:r>
    </w:p>
    <w:p w:rsidR="00E845F3" w:rsidRPr="00EC47C6" w:rsidRDefault="00E845F3" w:rsidP="00E845F3">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E845F3" w:rsidRPr="00EC47C6" w:rsidRDefault="00E845F3" w:rsidP="00E845F3">
      <w:pPr>
        <w:ind w:right="20"/>
        <w:jc w:val="center"/>
        <w:rPr>
          <w:b/>
          <w:lang w:val="sr-Cyrl-CS"/>
        </w:rPr>
      </w:pPr>
      <w:r w:rsidRPr="00EC47C6">
        <w:rPr>
          <w:b/>
          <w:lang w:val="sr-Cyrl-CS"/>
        </w:rPr>
        <w:t>Члан 8.</w:t>
      </w:r>
    </w:p>
    <w:p w:rsidR="00E845F3" w:rsidRPr="00EC47C6" w:rsidRDefault="00E845F3" w:rsidP="00E845F3">
      <w:pPr>
        <w:ind w:left="20" w:right="20" w:firstLine="640"/>
        <w:jc w:val="both"/>
        <w:rPr>
          <w:lang w:val="sr-Cyrl-CS"/>
        </w:rPr>
      </w:pPr>
      <w:r w:rsidRPr="00EC47C6">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EC47C6" w:rsidRDefault="00E845F3" w:rsidP="00E845F3">
      <w:pPr>
        <w:ind w:left="20" w:right="20" w:firstLine="640"/>
        <w:jc w:val="both"/>
        <w:rPr>
          <w:lang w:val="sr-Cyrl-CS"/>
        </w:rPr>
      </w:pPr>
    </w:p>
    <w:p w:rsidR="00E845F3" w:rsidRPr="00EC47C6" w:rsidRDefault="00E845F3" w:rsidP="00E845F3">
      <w:pPr>
        <w:jc w:val="center"/>
        <w:rPr>
          <w:b/>
          <w:i/>
          <w:lang w:val="sr-Cyrl-CS"/>
        </w:rPr>
      </w:pPr>
      <w:bookmarkStart w:id="7" w:name="bookmark131"/>
      <w:r w:rsidRPr="00EC47C6">
        <w:rPr>
          <w:b/>
          <w:iCs/>
          <w:shd w:val="clear" w:color="auto" w:fill="FFFFFF"/>
          <w:lang w:val="sr-Cyrl-CS"/>
        </w:rPr>
        <w:t>Члан 9.</w:t>
      </w:r>
      <w:bookmarkEnd w:id="7"/>
    </w:p>
    <w:p w:rsidR="00E845F3" w:rsidRPr="00EC47C6" w:rsidRDefault="00E845F3" w:rsidP="00E845F3">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EC47C6" w:rsidRDefault="00E845F3" w:rsidP="00E845F3">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EC47C6" w:rsidRDefault="00E845F3" w:rsidP="00E845F3">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EC47C6" w:rsidRDefault="00E845F3" w:rsidP="00E845F3">
      <w:pPr>
        <w:autoSpaceDE w:val="0"/>
        <w:autoSpaceDN w:val="0"/>
        <w:adjustRightInd w:val="0"/>
        <w:rPr>
          <w:lang w:val="sr-Cyrl-CS"/>
        </w:rPr>
      </w:pPr>
    </w:p>
    <w:p w:rsidR="00E845F3" w:rsidRPr="00EC47C6" w:rsidRDefault="00E845F3" w:rsidP="00E845F3">
      <w:pPr>
        <w:jc w:val="center"/>
        <w:rPr>
          <w:b/>
          <w:iCs/>
          <w:shd w:val="clear" w:color="auto" w:fill="FFFFFF"/>
          <w:lang w:val="sr-Cyrl-CS"/>
        </w:rPr>
      </w:pPr>
      <w:bookmarkStart w:id="8" w:name="bookmark132"/>
      <w:r w:rsidRPr="00EC47C6">
        <w:rPr>
          <w:b/>
          <w:iCs/>
          <w:shd w:val="clear" w:color="auto" w:fill="FFFFFF"/>
          <w:lang w:val="sr-Cyrl-CS"/>
        </w:rPr>
        <w:t>Члан 10.</w:t>
      </w:r>
      <w:bookmarkEnd w:id="8"/>
    </w:p>
    <w:p w:rsidR="00E845F3" w:rsidRPr="00EC47C6" w:rsidRDefault="00E845F3" w:rsidP="00E845F3">
      <w:pPr>
        <w:autoSpaceDE w:val="0"/>
        <w:autoSpaceDN w:val="0"/>
        <w:adjustRightInd w:val="0"/>
        <w:jc w:val="both"/>
        <w:rPr>
          <w:lang w:val="ru-RU"/>
        </w:rPr>
      </w:pPr>
      <w:r>
        <w:rPr>
          <w:lang w:val="ru-RU"/>
        </w:rPr>
        <w:tab/>
      </w:r>
      <w:r w:rsidRPr="00EC47C6">
        <w:rPr>
          <w:lang w:val="ru-RU"/>
        </w:rPr>
        <w:t>Уговорна страна којој је извршавање уговорних обавеза онемогућено услед дејства више</w:t>
      </w:r>
      <w:r w:rsidRPr="00EC47C6">
        <w:rPr>
          <w:lang w:val="sr-Cyrl-CS"/>
        </w:rPr>
        <w:t xml:space="preserve"> </w:t>
      </w:r>
      <w:r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EC47C6">
        <w:rPr>
          <w:lang w:val="sr-Cyrl-CS"/>
        </w:rPr>
        <w:t xml:space="preserve"> </w:t>
      </w:r>
      <w:r w:rsidRPr="00EC47C6">
        <w:rPr>
          <w:lang w:val="ru-RU"/>
        </w:rPr>
        <w:t>процењеном или очекиваном трајању, уз достављање доказа о постојању више силе.</w:t>
      </w:r>
    </w:p>
    <w:p w:rsidR="00E845F3" w:rsidRPr="00EC47C6" w:rsidRDefault="00E845F3" w:rsidP="00E845F3">
      <w:pPr>
        <w:autoSpaceDE w:val="0"/>
        <w:autoSpaceDN w:val="0"/>
        <w:adjustRightInd w:val="0"/>
        <w:jc w:val="both"/>
        <w:rPr>
          <w:lang w:val="ru-RU"/>
        </w:rPr>
      </w:pPr>
      <w:r>
        <w:rPr>
          <w:lang w:val="ru-RU"/>
        </w:rPr>
        <w:tab/>
      </w:r>
      <w:r w:rsidRPr="00EC47C6">
        <w:rPr>
          <w:lang w:val="ru-RU"/>
        </w:rPr>
        <w:t>Уговорна страна код које је наступио случај више силе, дужна је да предузме све потребне</w:t>
      </w:r>
      <w:r w:rsidRPr="00EC47C6">
        <w:rPr>
          <w:lang w:val="sr-Cyrl-CS"/>
        </w:rPr>
        <w:t xml:space="preserve"> </w:t>
      </w:r>
      <w:r w:rsidRPr="00EC47C6">
        <w:rPr>
          <w:lang w:val="ru-RU"/>
        </w:rPr>
        <w:t>радње ради отклањања последица које онемогућавају извршавање њених уговорних</w:t>
      </w:r>
      <w:r w:rsidRPr="00EC47C6">
        <w:rPr>
          <w:lang w:val="sr-Cyrl-CS"/>
        </w:rPr>
        <w:t xml:space="preserve"> </w:t>
      </w:r>
      <w:r w:rsidRPr="00EC47C6">
        <w:rPr>
          <w:lang w:val="ru-RU"/>
        </w:rPr>
        <w:t>обавеза, да обавештава другу уговорну страну колико ће трајати препреке проузроковане</w:t>
      </w:r>
      <w:r w:rsidRPr="00EC47C6">
        <w:rPr>
          <w:lang w:val="sr-Cyrl-CS"/>
        </w:rPr>
        <w:t xml:space="preserve"> </w:t>
      </w:r>
      <w:r w:rsidRPr="00EC47C6">
        <w:rPr>
          <w:lang w:val="ru-RU"/>
        </w:rPr>
        <w:t>вишом силом у односу на извршавање уговорних обавеза, као и да другу уговорну страну</w:t>
      </w:r>
      <w:r w:rsidRPr="00EC47C6">
        <w:rPr>
          <w:lang w:val="sr-Cyrl-CS"/>
        </w:rPr>
        <w:t xml:space="preserve"> </w:t>
      </w:r>
      <w:r w:rsidRPr="00EC47C6">
        <w:rPr>
          <w:lang w:val="ru-RU"/>
        </w:rPr>
        <w:t>одмах обавести о престанку дејства више силе. Ова клаузула се на одговарајући начин</w:t>
      </w:r>
      <w:r w:rsidRPr="00EC47C6">
        <w:rPr>
          <w:lang w:val="sr-Cyrl-CS"/>
        </w:rPr>
        <w:t xml:space="preserve"> </w:t>
      </w:r>
      <w:r w:rsidRPr="00EC47C6">
        <w:rPr>
          <w:lang w:val="ru-RU"/>
        </w:rPr>
        <w:t>примењује и када је случај више силе наступио код обе уговорне стране.</w:t>
      </w:r>
    </w:p>
    <w:p w:rsidR="00E845F3" w:rsidRPr="00EC47C6" w:rsidRDefault="00E845F3" w:rsidP="00E845F3">
      <w:pPr>
        <w:autoSpaceDE w:val="0"/>
        <w:autoSpaceDN w:val="0"/>
        <w:adjustRightInd w:val="0"/>
        <w:jc w:val="both"/>
        <w:rPr>
          <w:lang w:val="sr-Cyrl-CS"/>
        </w:rPr>
      </w:pPr>
      <w:r>
        <w:rPr>
          <w:lang w:val="ru-RU"/>
        </w:rPr>
        <w:tab/>
      </w:r>
      <w:r w:rsidRPr="00EC47C6">
        <w:rPr>
          <w:lang w:val="ru-RU"/>
        </w:rPr>
        <w:t>За време трајања више силе свака уговорна страна сноси своје трошкове и штету.</w:t>
      </w:r>
      <w:r w:rsidRPr="00EC47C6">
        <w:rPr>
          <w:lang w:val="sr-Cyrl-CS"/>
        </w:rPr>
        <w:t xml:space="preserve"> </w:t>
      </w:r>
    </w:p>
    <w:p w:rsidR="00E845F3" w:rsidRPr="00EC47C6" w:rsidRDefault="00E845F3" w:rsidP="00E845F3">
      <w:pPr>
        <w:autoSpaceDE w:val="0"/>
        <w:autoSpaceDN w:val="0"/>
        <w:adjustRightInd w:val="0"/>
        <w:jc w:val="both"/>
      </w:pPr>
      <w:r>
        <w:rPr>
          <w:lang w:val="ru-RU"/>
        </w:rPr>
        <w:tab/>
      </w:r>
      <w:r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EC47C6">
        <w:rPr>
          <w:lang w:val="sr-Cyrl-CS"/>
        </w:rPr>
        <w:t xml:space="preserve"> </w:t>
      </w:r>
      <w:r w:rsidRPr="00EC47C6">
        <w:rPr>
          <w:lang w:val="ru-RU"/>
        </w:rPr>
        <w:t>се споразумети о даљем поступању у извршавању одредаба овог уговора и о томе ће</w:t>
      </w:r>
      <w:r w:rsidRPr="00EC47C6">
        <w:rPr>
          <w:lang w:val="sr-Cyrl-CS"/>
        </w:rPr>
        <w:t xml:space="preserve"> </w:t>
      </w:r>
      <w:r w:rsidRPr="00EC47C6">
        <w:rPr>
          <w:lang w:val="ru-RU"/>
        </w:rPr>
        <w:t>закључити анекс овог Уговора, или споразум о раскиду овог Уговора.</w:t>
      </w:r>
      <w:r w:rsidRPr="00EC47C6">
        <w:t xml:space="preserve"> </w:t>
      </w:r>
      <w:r w:rsidRPr="00EC47C6">
        <w:rPr>
          <w:lang w:val="ru-RU"/>
        </w:rPr>
        <w:t>Међусобно</w:t>
      </w:r>
      <w:r w:rsidRPr="00EC47C6">
        <w:rPr>
          <w:lang w:val="sr-Cyrl-CS"/>
        </w:rPr>
        <w:t xml:space="preserve"> </w:t>
      </w:r>
      <w:r w:rsidRPr="00EC47C6">
        <w:rPr>
          <w:lang w:val="ru-RU"/>
        </w:rPr>
        <w:t>обавештавање уговорних страна у случају наступања више силе, врши се искључиво у писаној форми.</w:t>
      </w:r>
    </w:p>
    <w:p w:rsidR="00E845F3" w:rsidRPr="007B3137" w:rsidRDefault="00E845F3" w:rsidP="00E845F3">
      <w:pPr>
        <w:autoSpaceDE w:val="0"/>
        <w:autoSpaceDN w:val="0"/>
        <w:adjustRightInd w:val="0"/>
        <w:jc w:val="both"/>
        <w:rPr>
          <w:rFonts w:ascii="Calibri" w:hAnsi="Calibri"/>
          <w:b/>
          <w:i/>
          <w:lang w:val="sr-Cyrl-CS"/>
        </w:rPr>
      </w:pPr>
      <w:r>
        <w:rPr>
          <w:lang w:val="ru-RU"/>
        </w:rPr>
        <w:tab/>
      </w:r>
      <w:r w:rsidRPr="00EC47C6">
        <w:rPr>
          <w:lang w:val="ru-RU"/>
        </w:rPr>
        <w:t>У случају дејства више силе или наступања осталих непредвиђених околности које могу</w:t>
      </w:r>
      <w:r w:rsidRPr="00EC47C6">
        <w:rPr>
          <w:lang w:val="sr-Cyrl-CS"/>
        </w:rPr>
        <w:t xml:space="preserve"> </w:t>
      </w:r>
      <w:r w:rsidRPr="00EC47C6">
        <w:rPr>
          <w:lang w:val="ru-RU"/>
        </w:rPr>
        <w:t>довести до тога да Добављач није у могућности да испоручује предметно добро из члана</w:t>
      </w:r>
      <w:r w:rsidRPr="00EC47C6">
        <w:rPr>
          <w:lang w:val="sr-Cyrl-CS"/>
        </w:rPr>
        <w:t xml:space="preserve"> </w:t>
      </w:r>
      <w:r w:rsidRPr="00EC47C6">
        <w:rPr>
          <w:lang w:val="ru-RU"/>
        </w:rPr>
        <w:t>1. овог Уговора, уместо тога Добављач може испоручивати и друга добра, под условом да</w:t>
      </w:r>
      <w:r w:rsidRPr="00EC47C6">
        <w:rPr>
          <w:lang w:val="sr-Cyrl-CS"/>
        </w:rPr>
        <w:t xml:space="preserve"> </w:t>
      </w:r>
      <w:r w:rsidRPr="00EC47C6">
        <w:rPr>
          <w:lang w:val="ru-RU"/>
        </w:rPr>
        <w:t>по својствима, намени и карактеристикама представљају најближи супститут предметном</w:t>
      </w:r>
      <w:r w:rsidRPr="00EC47C6">
        <w:rPr>
          <w:lang w:val="sr-Cyrl-CS"/>
        </w:rPr>
        <w:t xml:space="preserve"> </w:t>
      </w:r>
      <w:r w:rsidRPr="00EC47C6">
        <w:rPr>
          <w:lang w:val="ru-RU"/>
        </w:rPr>
        <w:t>добру, а под условима дефинисаним овим Уговором.</w:t>
      </w:r>
      <w:bookmarkStart w:id="9" w:name="bookmark133"/>
    </w:p>
    <w:p w:rsidR="00E845F3" w:rsidRDefault="00E845F3" w:rsidP="00E845F3">
      <w:pPr>
        <w:jc w:val="center"/>
        <w:rPr>
          <w:b/>
          <w:iCs/>
          <w:shd w:val="clear" w:color="auto" w:fill="FFFFFF"/>
        </w:rPr>
      </w:pPr>
    </w:p>
    <w:p w:rsidR="006509B7" w:rsidRDefault="006509B7" w:rsidP="00E845F3">
      <w:pPr>
        <w:jc w:val="center"/>
        <w:rPr>
          <w:b/>
          <w:iCs/>
          <w:shd w:val="clear" w:color="auto" w:fill="FFFFFF"/>
        </w:rPr>
      </w:pPr>
    </w:p>
    <w:p w:rsidR="006509B7" w:rsidRPr="006509B7" w:rsidRDefault="006509B7" w:rsidP="00E845F3">
      <w:pPr>
        <w:jc w:val="center"/>
        <w:rPr>
          <w:b/>
          <w:iCs/>
          <w:shd w:val="clear" w:color="auto" w:fill="FFFFFF"/>
        </w:rPr>
      </w:pPr>
    </w:p>
    <w:p w:rsidR="00E845F3" w:rsidRPr="00EC47C6" w:rsidRDefault="00E845F3" w:rsidP="00E845F3">
      <w:pPr>
        <w:jc w:val="center"/>
        <w:rPr>
          <w:b/>
          <w:i/>
          <w:lang w:val="sr-Cyrl-CS"/>
        </w:rPr>
      </w:pPr>
      <w:r w:rsidRPr="00EC47C6">
        <w:rPr>
          <w:b/>
          <w:iCs/>
          <w:shd w:val="clear" w:color="auto" w:fill="FFFFFF"/>
          <w:lang w:val="sr-Cyrl-CS"/>
        </w:rPr>
        <w:lastRenderedPageBreak/>
        <w:t>Члан 11.</w:t>
      </w:r>
      <w:bookmarkEnd w:id="9"/>
    </w:p>
    <w:p w:rsidR="00E845F3" w:rsidRDefault="00E845F3" w:rsidP="00E845F3">
      <w:pPr>
        <w:autoSpaceDE w:val="0"/>
        <w:autoSpaceDN w:val="0"/>
        <w:adjustRightInd w:val="0"/>
        <w:jc w:val="both"/>
        <w:rPr>
          <w:lang w:val="sr-Cyrl-CS"/>
        </w:rPr>
      </w:pPr>
      <w:r>
        <w:rPr>
          <w:lang w:val="sr-Cyrl-CS"/>
        </w:rPr>
        <w:tab/>
      </w:r>
      <w:r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EC47C6" w:rsidRDefault="00E845F3" w:rsidP="00E845F3">
      <w:pPr>
        <w:autoSpaceDE w:val="0"/>
        <w:autoSpaceDN w:val="0"/>
        <w:adjustRightInd w:val="0"/>
        <w:jc w:val="both"/>
        <w:rPr>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12.</w:t>
      </w:r>
    </w:p>
    <w:p w:rsidR="00E845F3" w:rsidRDefault="00E845F3" w:rsidP="00E845F3">
      <w:pPr>
        <w:autoSpaceDE w:val="0"/>
        <w:autoSpaceDN w:val="0"/>
        <w:adjustRightInd w:val="0"/>
        <w:ind w:left="90"/>
        <w:jc w:val="both"/>
        <w:rPr>
          <w:lang w:val="sr-Cyrl-CS"/>
        </w:rPr>
      </w:pPr>
      <w:r>
        <w:rPr>
          <w:lang w:val="sr-Cyrl-CS"/>
        </w:rPr>
        <w:tab/>
      </w:r>
      <w:r w:rsidRPr="00EC47C6">
        <w:rPr>
          <w:lang w:val="sr-Cyrl-CS"/>
        </w:rPr>
        <w:t xml:space="preserve">Овај уговор је закључен даном потписивања обе уговорне стране. </w:t>
      </w:r>
    </w:p>
    <w:p w:rsidR="00D45C5B" w:rsidRPr="00EC47C6" w:rsidRDefault="00D45C5B" w:rsidP="00E845F3">
      <w:pPr>
        <w:autoSpaceDE w:val="0"/>
        <w:autoSpaceDN w:val="0"/>
        <w:adjustRightInd w:val="0"/>
        <w:ind w:left="90"/>
        <w:jc w:val="both"/>
        <w:rPr>
          <w:color w:val="000000"/>
          <w:lang w:val="ru-RU"/>
        </w:rPr>
      </w:pPr>
    </w:p>
    <w:p w:rsidR="00E845F3" w:rsidRPr="00EC47C6" w:rsidRDefault="00E845F3" w:rsidP="00E845F3">
      <w:pPr>
        <w:autoSpaceDE w:val="0"/>
        <w:autoSpaceDN w:val="0"/>
        <w:adjustRightInd w:val="0"/>
        <w:jc w:val="center"/>
        <w:rPr>
          <w:b/>
          <w:bCs/>
          <w:lang w:val="sr-Cyrl-CS"/>
        </w:rPr>
      </w:pPr>
      <w:r w:rsidRPr="00EC47C6">
        <w:rPr>
          <w:b/>
          <w:bCs/>
          <w:lang w:val="sr-Cyrl-CS"/>
        </w:rPr>
        <w:t>Члан 13.</w:t>
      </w:r>
    </w:p>
    <w:p w:rsidR="00E845F3" w:rsidRPr="00EC47C6" w:rsidRDefault="00E845F3" w:rsidP="00E845F3">
      <w:pPr>
        <w:autoSpaceDE w:val="0"/>
        <w:autoSpaceDN w:val="0"/>
        <w:adjustRightInd w:val="0"/>
        <w:jc w:val="both"/>
        <w:rPr>
          <w:lang w:val="sr-Cyrl-CS"/>
        </w:rPr>
      </w:pPr>
      <w:r>
        <w:rPr>
          <w:lang w:val="sr-Cyrl-CS"/>
        </w:rPr>
        <w:tab/>
      </w:r>
      <w:r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EC47C6" w:rsidRDefault="00E845F3" w:rsidP="00E845F3">
      <w:pPr>
        <w:autoSpaceDE w:val="0"/>
        <w:autoSpaceDN w:val="0"/>
        <w:adjustRightInd w:val="0"/>
        <w:jc w:val="both"/>
        <w:rPr>
          <w:lang w:val="sr-Cyrl-CS"/>
        </w:rPr>
      </w:pPr>
      <w:r>
        <w:rPr>
          <w:lang w:val="sr-Cyrl-CS"/>
        </w:rPr>
        <w:tab/>
      </w:r>
      <w:r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EC47C6" w:rsidRDefault="00E845F3" w:rsidP="00E845F3">
      <w:pPr>
        <w:autoSpaceDE w:val="0"/>
        <w:autoSpaceDN w:val="0"/>
        <w:adjustRightInd w:val="0"/>
        <w:rPr>
          <w:b/>
          <w:bCs/>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14.</w:t>
      </w:r>
    </w:p>
    <w:p w:rsidR="00E845F3" w:rsidRPr="00EC47C6" w:rsidRDefault="00E845F3" w:rsidP="00E845F3">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EC47C6" w:rsidRDefault="00E845F3" w:rsidP="00E845F3">
      <w:pPr>
        <w:autoSpaceDE w:val="0"/>
        <w:autoSpaceDN w:val="0"/>
        <w:adjustRightInd w:val="0"/>
        <w:jc w:val="center"/>
        <w:rPr>
          <w:b/>
          <w:bCs/>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15.</w:t>
      </w:r>
    </w:p>
    <w:p w:rsidR="00E845F3" w:rsidRPr="00EC47C6" w:rsidRDefault="00E845F3" w:rsidP="00E845F3">
      <w:pPr>
        <w:spacing w:after="283"/>
        <w:ind w:left="20" w:firstLine="720"/>
        <w:jc w:val="both"/>
        <w:rPr>
          <w:b/>
          <w:bCs/>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EC47C6" w:rsidRDefault="00E845F3" w:rsidP="00E845F3">
      <w:pPr>
        <w:autoSpaceDE w:val="0"/>
        <w:autoSpaceDN w:val="0"/>
        <w:adjustRightInd w:val="0"/>
        <w:jc w:val="center"/>
        <w:rPr>
          <w:b/>
          <w:bCs/>
          <w:lang w:val="sr-Cyrl-CS"/>
        </w:rPr>
      </w:pPr>
      <w:r w:rsidRPr="00EC47C6">
        <w:rPr>
          <w:b/>
          <w:bCs/>
          <w:lang w:val="sr-Cyrl-CS"/>
        </w:rPr>
        <w:t>Члан 16.</w:t>
      </w:r>
    </w:p>
    <w:p w:rsidR="00E845F3" w:rsidRPr="00EC47C6" w:rsidRDefault="00E845F3" w:rsidP="00E845F3">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lang w:val="sr-Cyrl-CS"/>
        </w:rPr>
        <w:t>.</w:t>
      </w:r>
    </w:p>
    <w:p w:rsidR="00E845F3" w:rsidRPr="00EC47C6" w:rsidRDefault="00E845F3" w:rsidP="00E845F3">
      <w:pPr>
        <w:autoSpaceDE w:val="0"/>
        <w:autoSpaceDN w:val="0"/>
        <w:adjustRightInd w:val="0"/>
        <w:jc w:val="both"/>
        <w:rPr>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17.</w:t>
      </w:r>
    </w:p>
    <w:p w:rsidR="00E845F3" w:rsidRPr="00EC47C6" w:rsidRDefault="00E845F3" w:rsidP="00E845F3">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E845F3" w:rsidRPr="00EC47C6" w:rsidRDefault="00E845F3" w:rsidP="00E845F3">
      <w:pPr>
        <w:autoSpaceDE w:val="0"/>
        <w:autoSpaceDN w:val="0"/>
        <w:adjustRightInd w:val="0"/>
        <w:rPr>
          <w:lang w:val="sr-Cyrl-CS"/>
        </w:rPr>
      </w:pPr>
    </w:p>
    <w:p w:rsidR="00E845F3" w:rsidRPr="00EC47C6" w:rsidRDefault="00E845F3" w:rsidP="00E845F3">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E845F3" w:rsidRPr="00EC47C6" w:rsidTr="00787862">
        <w:tc>
          <w:tcPr>
            <w:tcW w:w="4958" w:type="dxa"/>
          </w:tcPr>
          <w:p w:rsidR="00E845F3" w:rsidRPr="00EC47C6" w:rsidRDefault="00E845F3" w:rsidP="00787862">
            <w:pPr>
              <w:autoSpaceDE w:val="0"/>
              <w:autoSpaceDN w:val="0"/>
              <w:adjustRightInd w:val="0"/>
              <w:rPr>
                <w:lang w:val="sr-Cyrl-CS"/>
              </w:rPr>
            </w:pPr>
            <w:r w:rsidRPr="00EC47C6">
              <w:rPr>
                <w:lang w:val="sr-Cyrl-CS"/>
              </w:rPr>
              <w:t xml:space="preserve">        ИСПОРУЧИЛАЦ</w:t>
            </w:r>
          </w:p>
        </w:tc>
        <w:tc>
          <w:tcPr>
            <w:tcW w:w="4958" w:type="dxa"/>
          </w:tcPr>
          <w:p w:rsidR="00E845F3" w:rsidRPr="00EC47C6" w:rsidRDefault="00E845F3" w:rsidP="00787862">
            <w:pPr>
              <w:autoSpaceDE w:val="0"/>
              <w:autoSpaceDN w:val="0"/>
              <w:adjustRightInd w:val="0"/>
              <w:rPr>
                <w:lang w:val="sr-Cyrl-CS"/>
              </w:rPr>
            </w:pPr>
            <w:r w:rsidRPr="00EC47C6">
              <w:rPr>
                <w:lang w:val="sr-Cyrl-CS"/>
              </w:rPr>
              <w:t xml:space="preserve">                                        НАРУЧИЛАЦ</w:t>
            </w:r>
          </w:p>
        </w:tc>
      </w:tr>
      <w:tr w:rsidR="00E845F3" w:rsidRPr="00EC47C6" w:rsidTr="00787862">
        <w:tc>
          <w:tcPr>
            <w:tcW w:w="4958" w:type="dxa"/>
          </w:tcPr>
          <w:p w:rsidR="00E845F3" w:rsidRPr="00EC47C6" w:rsidRDefault="00E845F3" w:rsidP="00787862">
            <w:pPr>
              <w:autoSpaceDE w:val="0"/>
              <w:autoSpaceDN w:val="0"/>
              <w:adjustRightInd w:val="0"/>
              <w:rPr>
                <w:lang w:val="sr-Cyrl-CS"/>
              </w:rPr>
            </w:pPr>
          </w:p>
          <w:p w:rsidR="00E845F3" w:rsidRPr="00EC47C6" w:rsidRDefault="00E845F3" w:rsidP="00787862">
            <w:pPr>
              <w:autoSpaceDE w:val="0"/>
              <w:autoSpaceDN w:val="0"/>
              <w:adjustRightInd w:val="0"/>
              <w:rPr>
                <w:lang w:val="sr-Cyrl-CS"/>
              </w:rPr>
            </w:pPr>
            <w:r w:rsidRPr="00EC47C6">
              <w:rPr>
                <w:lang w:val="sr-Cyrl-CS"/>
              </w:rPr>
              <w:t>__________________________</w:t>
            </w:r>
          </w:p>
        </w:tc>
        <w:tc>
          <w:tcPr>
            <w:tcW w:w="4958" w:type="dxa"/>
          </w:tcPr>
          <w:p w:rsidR="00E845F3" w:rsidRPr="00EC47C6" w:rsidRDefault="00E845F3" w:rsidP="00787862">
            <w:pPr>
              <w:autoSpaceDE w:val="0"/>
              <w:autoSpaceDN w:val="0"/>
              <w:adjustRightInd w:val="0"/>
              <w:jc w:val="right"/>
              <w:rPr>
                <w:lang w:val="sr-Cyrl-CS"/>
              </w:rPr>
            </w:pPr>
          </w:p>
          <w:p w:rsidR="00E845F3" w:rsidRPr="00EC47C6" w:rsidRDefault="00E845F3" w:rsidP="00787862">
            <w:pPr>
              <w:autoSpaceDE w:val="0"/>
              <w:autoSpaceDN w:val="0"/>
              <w:adjustRightInd w:val="0"/>
              <w:jc w:val="right"/>
              <w:rPr>
                <w:lang w:val="sr-Cyrl-CS"/>
              </w:rPr>
            </w:pPr>
            <w:r w:rsidRPr="00EC47C6">
              <w:rPr>
                <w:lang w:val="sr-Cyrl-CS"/>
              </w:rPr>
              <w:t>________________________</w:t>
            </w:r>
          </w:p>
          <w:p w:rsidR="00E845F3" w:rsidRPr="00EC47C6" w:rsidRDefault="00E845F3" w:rsidP="00787862">
            <w:pPr>
              <w:autoSpaceDE w:val="0"/>
              <w:autoSpaceDN w:val="0"/>
              <w:adjustRightInd w:val="0"/>
              <w:jc w:val="right"/>
              <w:rPr>
                <w:lang w:val="sr-Cyrl-CS"/>
              </w:rPr>
            </w:pPr>
          </w:p>
        </w:tc>
      </w:tr>
    </w:tbl>
    <w:p w:rsidR="00E845F3" w:rsidRPr="004B2DA2" w:rsidRDefault="00E845F3" w:rsidP="00E845F3">
      <w:pPr>
        <w:pStyle w:val="ListParagraph"/>
        <w:spacing w:after="200" w:line="276" w:lineRule="auto"/>
        <w:ind w:left="1350"/>
        <w:jc w:val="both"/>
      </w:pPr>
    </w:p>
    <w:p w:rsidR="00E845F3" w:rsidRPr="00F719E7" w:rsidRDefault="00E845F3" w:rsidP="00E845F3">
      <w:pPr>
        <w:pStyle w:val="ListParagraph"/>
        <w:rPr>
          <w:b/>
          <w:bCs/>
          <w:i/>
          <w:iCs/>
          <w:lang w:val="sr-Cyrl-CS"/>
        </w:rPr>
      </w:pPr>
    </w:p>
    <w:p w:rsidR="00E845F3" w:rsidRPr="005C5F7E" w:rsidRDefault="00E845F3" w:rsidP="00E845F3">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1EC" w:rsidRDefault="006921EC">
      <w:r>
        <w:separator/>
      </w:r>
    </w:p>
  </w:endnote>
  <w:endnote w:type="continuationSeparator" w:id="0">
    <w:p w:rsidR="006921EC" w:rsidRDefault="0069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1EC" w:rsidRDefault="006921EC">
      <w:r>
        <w:separator/>
      </w:r>
    </w:p>
  </w:footnote>
  <w:footnote w:type="continuationSeparator" w:id="0">
    <w:p w:rsidR="006921EC" w:rsidRDefault="006921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80" w:rsidRPr="00574A15" w:rsidRDefault="006921EC">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4"/>
  </w:num>
  <w:num w:numId="5">
    <w:abstractNumId w:val="12"/>
  </w:num>
  <w:num w:numId="6">
    <w:abstractNumId w:val="16"/>
  </w:num>
  <w:num w:numId="7">
    <w:abstractNumId w:val="5"/>
  </w:num>
  <w:num w:numId="8">
    <w:abstractNumId w:val="8"/>
  </w:num>
  <w:num w:numId="9">
    <w:abstractNumId w:val="19"/>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5A91"/>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1CD2"/>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38CE"/>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77279"/>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1E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5FE7"/>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15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6AEE"/>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A29"/>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2C1"/>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16F"/>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C5B"/>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1DFD"/>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757"/>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10D28B"/>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A46C-8159-4F27-8202-D89F81B7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16533</TotalTime>
  <Pages>13</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17496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765</cp:revision>
  <cp:lastPrinted>2021-02-25T08:48:00Z</cp:lastPrinted>
  <dcterms:created xsi:type="dcterms:W3CDTF">2017-01-23T08:00:00Z</dcterms:created>
  <dcterms:modified xsi:type="dcterms:W3CDTF">2022-03-18T08:25:00Z</dcterms:modified>
</cp:coreProperties>
</file>