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7A2E51">
        <w:rPr>
          <w:rFonts w:asciiTheme="majorHAnsi" w:hAnsiTheme="majorHAnsi"/>
          <w:lang w:val="sr-Cyrl-RS"/>
        </w:rPr>
        <w:t>1115</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A408B1" w:rsidRPr="00374421">
        <w:rPr>
          <w:rFonts w:asciiTheme="majorHAnsi" w:hAnsiTheme="majorHAnsi"/>
        </w:rPr>
        <w:t>07</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623CDB" w:rsidRDefault="007D39FE" w:rsidP="00623CDB">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D51E78">
        <w:rPr>
          <w:rFonts w:asciiTheme="majorHAnsi" w:eastAsia="TimesNewRomanPSMT" w:hAnsiTheme="majorHAnsi"/>
          <w:lang w:val="sr-Cyrl-RS"/>
        </w:rPr>
        <w:t>Набавка</w:t>
      </w:r>
      <w:r w:rsidR="00D51E78">
        <w:rPr>
          <w:rFonts w:asciiTheme="majorHAnsi" w:eastAsia="TimesNewRomanPSMT" w:hAnsiTheme="majorHAnsi"/>
          <w:lang w:val="sr-Latn-RS"/>
        </w:rPr>
        <w:t xml:space="preserve"> </w:t>
      </w:r>
      <w:r w:rsidR="00D51E78">
        <w:rPr>
          <w:rFonts w:asciiTheme="majorHAnsi" w:eastAsia="TimesNewRomanPSMT" w:hAnsiTheme="majorHAnsi"/>
          <w:lang w:val="sr-Cyrl-RS"/>
        </w:rPr>
        <w:t>душека за потребе Центра за заштиту одојчади, деце и омладине, Београд, ул. Звечанска бр. 7.</w:t>
      </w:r>
    </w:p>
    <w:p w:rsidR="008E6242" w:rsidRPr="00374421" w:rsidRDefault="008E6242"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5A7BFA">
              <w:rPr>
                <w:rFonts w:asciiTheme="majorHAnsi" w:hAnsiTheme="majorHAnsi"/>
                <w:lang w:val="sr-Cyrl-CS"/>
              </w:rPr>
              <w:t>1</w:t>
            </w:r>
            <w:r w:rsidR="00D51E78">
              <w:rPr>
                <w:rFonts w:asciiTheme="majorHAnsi" w:hAnsiTheme="majorHAnsi"/>
                <w:lang w:val="sr-Latn-RS"/>
              </w:rPr>
              <w:t>1</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00621A44">
              <w:rPr>
                <w:rFonts w:asciiTheme="majorHAnsi" w:hAnsiTheme="majorHAnsi"/>
                <w:lang w:val="sr-Cyrl-CS"/>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5A7BFA" w:rsidRDefault="00A408B1" w:rsidP="005A7BFA">
            <w:pPr>
              <w:jc w:val="both"/>
              <w:rPr>
                <w:rFonts w:asciiTheme="majorHAnsi" w:eastAsia="TimesNewRomanPSMT" w:hAnsiTheme="majorHAnsi"/>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00623CDB">
              <w:rPr>
                <w:rFonts w:asciiTheme="majorHAnsi" w:eastAsia="TimesNewRomanPSMT" w:hAnsiTheme="majorHAnsi"/>
                <w:lang w:val="sr-Cyrl-RS"/>
              </w:rPr>
              <w:t xml:space="preserve"> </w:t>
            </w:r>
            <w:r w:rsidR="00D51E78">
              <w:rPr>
                <w:rFonts w:asciiTheme="majorHAnsi" w:eastAsia="TimesNewRomanPSMT" w:hAnsiTheme="majorHAnsi"/>
                <w:lang w:val="sr-Cyrl-RS"/>
              </w:rPr>
              <w:t>Набавка</w:t>
            </w:r>
            <w:r w:rsidR="00D51E78">
              <w:rPr>
                <w:rFonts w:asciiTheme="majorHAnsi" w:eastAsia="TimesNewRomanPSMT" w:hAnsiTheme="majorHAnsi"/>
                <w:lang w:val="sr-Latn-RS"/>
              </w:rPr>
              <w:t xml:space="preserve"> </w:t>
            </w:r>
            <w:r w:rsidR="00D51E78">
              <w:rPr>
                <w:rFonts w:asciiTheme="majorHAnsi" w:eastAsia="TimesNewRomanPSMT" w:hAnsiTheme="majorHAnsi"/>
                <w:lang w:val="sr-Cyrl-RS"/>
              </w:rPr>
              <w:t>душека за потребе Центра за заштиту одојчади, деце и омладине, Београд, ул. Звечанска бр. 7.</w:t>
            </w:r>
          </w:p>
          <w:p w:rsidR="005A7BFA" w:rsidRDefault="005A7BFA" w:rsidP="00623CDB">
            <w:pPr>
              <w:jc w:val="both"/>
              <w:rPr>
                <w:rFonts w:asciiTheme="majorHAnsi" w:hAnsiTheme="majorHAnsi" w:cs="Tahoma"/>
                <w:shd w:val="clear" w:color="auto" w:fill="FFFFFF"/>
              </w:rPr>
            </w:pPr>
          </w:p>
          <w:p w:rsidR="00623CDB" w:rsidRPr="00374421" w:rsidRDefault="00D51E78" w:rsidP="00623CDB">
            <w:pPr>
              <w:jc w:val="both"/>
              <w:rPr>
                <w:rFonts w:asciiTheme="majorHAnsi" w:hAnsiTheme="majorHAnsi"/>
                <w:lang w:val="sr-Cyrl-CS"/>
              </w:rPr>
            </w:pPr>
            <w:r w:rsidRPr="002B7B7F">
              <w:rPr>
                <w:rFonts w:asciiTheme="majorHAnsi" w:hAnsiTheme="majorHAnsi" w:cs="Tahoma"/>
                <w:color w:val="000000" w:themeColor="text1"/>
                <w:shd w:val="clear" w:color="auto" w:fill="FFFFFF"/>
              </w:rPr>
              <w:t xml:space="preserve">39143112-4 - </w:t>
            </w:r>
            <w:r w:rsidRPr="002B7B7F">
              <w:rPr>
                <w:rFonts w:asciiTheme="majorHAnsi" w:hAnsiTheme="majorHAnsi" w:cs="Tahoma"/>
                <w:color w:val="000000" w:themeColor="text1"/>
                <w:shd w:val="clear" w:color="auto" w:fill="FFFFFF"/>
                <w:lang w:val="sr-Cyrl-RS"/>
              </w:rPr>
              <w:t>Душеци</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путем поште.</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271A9C">
              <w:rPr>
                <w:rFonts w:asciiTheme="majorHAnsi" w:hAnsiTheme="majorHAnsi"/>
                <w:b/>
                <w:iCs/>
                <w:color w:val="000000" w:themeColor="text1"/>
                <w:lang w:val="sr-Cyrl-CS"/>
              </w:rPr>
              <w:t xml:space="preserve">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9D51B6" w:rsidRPr="00271A9C">
              <w:rPr>
                <w:rFonts w:asciiTheme="majorHAnsi" w:hAnsiTheme="majorHAnsi"/>
                <w:b/>
                <w:iCs/>
                <w:color w:val="000000" w:themeColor="text1"/>
                <w:lang w:val="sr-Cyrl-CS"/>
              </w:rPr>
              <w:t>.202</w:t>
            </w:r>
            <w:r w:rsidR="007F05C5" w:rsidRPr="00271A9C">
              <w:rPr>
                <w:rFonts w:asciiTheme="majorHAnsi" w:hAnsiTheme="majorHAnsi"/>
                <w:b/>
                <w:iCs/>
                <w:color w:val="000000" w:themeColor="text1"/>
                <w:lang w:val="sr-Cyrl-CS"/>
              </w:rPr>
              <w:t>2</w:t>
            </w:r>
            <w:r w:rsidR="009D51B6" w:rsidRPr="00271A9C">
              <w:rPr>
                <w:rFonts w:asciiTheme="majorHAnsi" w:hAnsiTheme="majorHAnsi"/>
                <w:iCs/>
                <w:color w:val="000000" w:themeColor="text1"/>
                <w:lang w:val="sr-Cyrl-CS"/>
              </w:rPr>
              <w:t>.</w:t>
            </w:r>
            <w:r w:rsidR="00D51E78">
              <w:rPr>
                <w:rFonts w:asciiTheme="majorHAnsi" w:hAnsiTheme="majorHAnsi"/>
                <w:b/>
                <w:iCs/>
                <w:color w:val="000000" w:themeColor="text1"/>
                <w:lang w:val="sr-Cyrl-CS"/>
              </w:rPr>
              <w:t xml:space="preserve"> године до 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71A9C" w:rsidRDefault="007D39FE">
            <w:pPr>
              <w:jc w:val="both"/>
              <w:rPr>
                <w:rFonts w:asciiTheme="majorHAnsi" w:hAnsiTheme="majorHAnsi"/>
                <w:iCs/>
                <w:color w:val="000000" w:themeColor="text1"/>
              </w:rPr>
            </w:pPr>
            <w:r w:rsidRPr="00271A9C">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271A9C">
              <w:rPr>
                <w:rFonts w:asciiTheme="majorHAnsi" w:hAnsiTheme="majorHAnsi"/>
                <w:iCs/>
                <w:color w:val="000000" w:themeColor="text1"/>
                <w:lang w:val="sr-Cyrl-CS"/>
              </w:rPr>
              <w:t>ладине, ул. Звечанска бр. 7, до</w:t>
            </w:r>
            <w:r w:rsidR="007F05C5" w:rsidRPr="00271A9C">
              <w:rPr>
                <w:rFonts w:asciiTheme="majorHAnsi" w:hAnsiTheme="majorHAnsi"/>
                <w:b/>
                <w:iCs/>
                <w:color w:val="000000" w:themeColor="text1"/>
              </w:rPr>
              <w:t xml:space="preserve">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D51E78">
              <w:rPr>
                <w:rFonts w:asciiTheme="majorHAnsi" w:hAnsiTheme="majorHAnsi"/>
                <w:b/>
                <w:iCs/>
                <w:color w:val="000000" w:themeColor="text1"/>
                <w:lang w:val="sr-Cyrl-CS"/>
              </w:rPr>
              <w:t>. године до 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Коверат или кутија са понудом на предњој страни мораимати писани текст</w:t>
            </w:r>
            <w:r w:rsidRPr="00271A9C">
              <w:rPr>
                <w:rFonts w:asciiTheme="majorHAnsi" w:hAnsiTheme="majorHAnsi"/>
                <w:b/>
                <w:iCs/>
                <w:color w:val="000000" w:themeColor="text1"/>
                <w:lang w:val="sr-Cyrl-CS"/>
              </w:rPr>
              <w:t xml:space="preserve">"ПОНУДА- НЕ ОТВАРАЈ", </w:t>
            </w:r>
            <w:r w:rsidRPr="00271A9C">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Понуда се сматра благовременом уколико је примљена до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године</w:t>
            </w:r>
            <w:r w:rsidRPr="00271A9C">
              <w:rPr>
                <w:rFonts w:asciiTheme="majorHAnsi" w:hAnsiTheme="majorHAnsi"/>
                <w:iCs/>
                <w:color w:val="000000" w:themeColor="text1"/>
                <w:lang w:val="sr-Cyrl-CS"/>
              </w:rPr>
              <w:t xml:space="preserve"> до </w:t>
            </w:r>
            <w:r w:rsidR="00D51E78">
              <w:rPr>
                <w:rFonts w:asciiTheme="majorHAnsi" w:hAnsiTheme="majorHAnsi"/>
                <w:b/>
                <w:iCs/>
                <w:color w:val="000000" w:themeColor="text1"/>
                <w:lang w:val="sr-Cyrl-CS"/>
              </w:rPr>
              <w:t>11</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Понуда која је примљена после</w:t>
            </w:r>
            <w:r w:rsidR="00D51E78">
              <w:rPr>
                <w:rFonts w:asciiTheme="majorHAnsi" w:hAnsiTheme="majorHAnsi"/>
                <w:b/>
                <w:iCs/>
                <w:color w:val="000000" w:themeColor="text1"/>
                <w:lang w:val="sr-Cyrl-CS"/>
              </w:rPr>
              <w:t xml:space="preserve"> 11</w:t>
            </w:r>
            <w:r w:rsidR="00B309AA" w:rsidRPr="00271A9C">
              <w:rPr>
                <w:rFonts w:asciiTheme="majorHAnsi" w:hAnsiTheme="majorHAnsi"/>
                <w:b/>
                <w:iCs/>
                <w:color w:val="000000" w:themeColor="text1"/>
                <w:lang w:val="sr-Cyrl-CS"/>
              </w:rPr>
              <w:t xml:space="preserve">:00 часова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 xml:space="preserve"> године</w:t>
            </w:r>
            <w:r w:rsidR="00B309AA" w:rsidRPr="00271A9C">
              <w:rPr>
                <w:rFonts w:asciiTheme="majorHAnsi" w:hAnsiTheme="majorHAnsi"/>
                <w:b/>
                <w:iCs/>
                <w:color w:val="000000" w:themeColor="text1"/>
                <w:lang w:val="sr-Cyrl-CS"/>
              </w:rPr>
              <w:t>,</w:t>
            </w:r>
            <w:r w:rsidRPr="00271A9C">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71A9C" w:rsidRDefault="00C25D6E">
            <w:pPr>
              <w:jc w:val="both"/>
              <w:rPr>
                <w:rFonts w:asciiTheme="majorHAnsi" w:hAnsiTheme="majorHAnsi"/>
                <w:iCs/>
                <w:color w:val="000000" w:themeColor="text1"/>
              </w:rPr>
            </w:pPr>
            <w:r w:rsidRPr="00271A9C">
              <w:rPr>
                <w:rFonts w:asciiTheme="majorHAnsi" w:hAnsiTheme="majorHAnsi"/>
                <w:iCs/>
                <w:color w:val="000000" w:themeColor="text1"/>
                <w:lang w:val="sr-Cyrl-CS"/>
              </w:rPr>
              <w:t xml:space="preserve">Рок за подношење понуде је </w:t>
            </w:r>
            <w:r w:rsidR="00760A68">
              <w:rPr>
                <w:rFonts w:asciiTheme="majorHAnsi" w:hAnsiTheme="majorHAnsi"/>
                <w:b/>
                <w:iCs/>
                <w:color w:val="000000" w:themeColor="text1"/>
              </w:rPr>
              <w:t>8</w:t>
            </w:r>
            <w:r w:rsidR="007D39FE" w:rsidRPr="00271A9C">
              <w:rPr>
                <w:rFonts w:asciiTheme="majorHAnsi" w:hAnsiTheme="majorHAnsi"/>
                <w:b/>
                <w:iCs/>
                <w:color w:val="000000" w:themeColor="text1"/>
                <w:lang w:val="sr-Cyrl-CS"/>
              </w:rPr>
              <w:t xml:space="preserve"> дана</w:t>
            </w:r>
            <w:r w:rsidR="007D39FE" w:rsidRPr="00271A9C">
              <w:rPr>
                <w:rFonts w:asciiTheme="majorHAnsi" w:hAnsiTheme="majorHAnsi"/>
                <w:iCs/>
                <w:color w:val="000000" w:themeColor="text1"/>
                <w:lang w:val="sr-Cyrl-CS"/>
              </w:rPr>
              <w:t xml:space="preserve"> од дана </w:t>
            </w:r>
            <w:proofErr w:type="spellStart"/>
            <w:r w:rsidR="007D39FE" w:rsidRPr="00271A9C">
              <w:rPr>
                <w:rStyle w:val="Emphasis"/>
                <w:rFonts w:asciiTheme="majorHAnsi" w:hAnsiTheme="majorHAnsi"/>
                <w:color w:val="000000" w:themeColor="text1"/>
              </w:rPr>
              <w:t>када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је</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позив</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за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подношењ</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епонуда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послат</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понуђачима</w:t>
            </w:r>
            <w:proofErr w:type="spellEnd"/>
            <w:r w:rsidR="007D39FE" w:rsidRPr="00271A9C">
              <w:rPr>
                <w:rFonts w:asciiTheme="majorHAnsi" w:hAnsiTheme="majorHAnsi"/>
                <w:i/>
                <w:iCs/>
                <w:color w:val="000000" w:themeColor="text1"/>
                <w:lang w:val="sr-Cyrl-CS"/>
              </w:rPr>
              <w:t>,</w:t>
            </w:r>
            <w:r w:rsidR="007D39FE" w:rsidRPr="00271A9C">
              <w:rPr>
                <w:rFonts w:asciiTheme="majorHAnsi" w:hAnsiTheme="majorHAnsi"/>
                <w:iCs/>
                <w:color w:val="000000" w:themeColor="text1"/>
                <w:lang w:val="sr-Cyrl-CS"/>
              </w:rPr>
              <w:t xml:space="preserve"> односно до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D39FE" w:rsidRPr="00271A9C">
              <w:rPr>
                <w:rFonts w:asciiTheme="majorHAnsi" w:hAnsiTheme="majorHAnsi"/>
                <w:b/>
                <w:iCs/>
                <w:color w:val="000000" w:themeColor="text1"/>
                <w:lang w:val="sr-Cyrl-CS"/>
              </w:rPr>
              <w:t>.20</w:t>
            </w:r>
            <w:r w:rsidR="007D39FE" w:rsidRPr="00271A9C">
              <w:rPr>
                <w:rFonts w:asciiTheme="majorHAnsi" w:hAnsiTheme="majorHAnsi"/>
                <w:b/>
                <w:iCs/>
                <w:color w:val="000000" w:themeColor="text1"/>
              </w:rPr>
              <w:t>2</w:t>
            </w:r>
            <w:r w:rsidR="007F05C5" w:rsidRPr="00271A9C">
              <w:rPr>
                <w:rFonts w:asciiTheme="majorHAnsi" w:hAnsiTheme="majorHAnsi"/>
                <w:b/>
                <w:iCs/>
                <w:color w:val="000000" w:themeColor="text1"/>
                <w:lang w:val="sr-Cyrl-CS"/>
              </w:rPr>
              <w:t>2</w:t>
            </w:r>
            <w:r w:rsidR="007D39FE" w:rsidRPr="00271A9C">
              <w:rPr>
                <w:rFonts w:asciiTheme="majorHAnsi" w:hAnsiTheme="majorHAnsi"/>
                <w:b/>
                <w:iCs/>
                <w:color w:val="000000" w:themeColor="text1"/>
                <w:lang w:val="sr-Cyrl-CS"/>
              </w:rPr>
              <w:t>. године</w:t>
            </w:r>
            <w:r w:rsidR="007D39FE" w:rsidRPr="00271A9C">
              <w:rPr>
                <w:rFonts w:asciiTheme="majorHAnsi" w:hAnsiTheme="majorHAnsi"/>
                <w:iCs/>
                <w:color w:val="000000" w:themeColor="text1"/>
                <w:lang w:val="sr-Cyrl-CS"/>
              </w:rPr>
              <w:t xml:space="preserve"> до </w:t>
            </w:r>
            <w:r w:rsidR="00D51E78">
              <w:rPr>
                <w:rFonts w:asciiTheme="majorHAnsi" w:hAnsiTheme="majorHAnsi"/>
                <w:b/>
                <w:iCs/>
                <w:color w:val="000000" w:themeColor="text1"/>
                <w:lang w:val="sr-Cyrl-CS"/>
              </w:rPr>
              <w:t>11</w:t>
            </w:r>
            <w:r w:rsidR="007D39FE" w:rsidRPr="00271A9C">
              <w:rPr>
                <w:rFonts w:asciiTheme="majorHAnsi" w:hAnsiTheme="majorHAnsi"/>
                <w:b/>
                <w:iCs/>
                <w:color w:val="000000" w:themeColor="text1"/>
                <w:lang w:val="sr-Cyrl-CS"/>
              </w:rPr>
              <w:t>:00 часова</w:t>
            </w:r>
            <w:r w:rsidR="007D39FE"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Отварање примљених понуда биће одржано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D51E78">
              <w:rPr>
                <w:rFonts w:asciiTheme="majorHAnsi" w:hAnsiTheme="majorHAnsi"/>
                <w:b/>
                <w:iCs/>
                <w:color w:val="000000" w:themeColor="text1"/>
                <w:lang w:val="sr-Cyrl-CS"/>
              </w:rPr>
              <w:t>. године у 11</w:t>
            </w:r>
            <w:r w:rsidR="009D51B6" w:rsidRPr="00271A9C">
              <w:rPr>
                <w:rFonts w:asciiTheme="majorHAnsi" w:hAnsiTheme="majorHAnsi"/>
                <w:b/>
                <w:iCs/>
                <w:color w:val="000000" w:themeColor="text1"/>
                <w:lang w:val="sr-Cyrl-CS"/>
              </w:rPr>
              <w:t>:30</w:t>
            </w:r>
            <w:r w:rsidRPr="00271A9C">
              <w:rPr>
                <w:rFonts w:asciiTheme="majorHAnsi" w:hAnsiTheme="majorHAnsi"/>
                <w:b/>
                <w:iCs/>
                <w:color w:val="000000" w:themeColor="text1"/>
                <w:lang w:val="sr-Cyrl-CS"/>
              </w:rPr>
              <w:t xml:space="preserve"> часова</w:t>
            </w:r>
            <w:r w:rsidRPr="00271A9C">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895578">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623CDB" w:rsidRDefault="007D39FE" w:rsidP="00623CDB">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0375F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852E29">
        <w:rPr>
          <w:rFonts w:asciiTheme="majorHAnsi" w:eastAsia="Calibri" w:hAnsiTheme="majorHAnsi"/>
        </w:rPr>
        <w:t>11</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D51E78">
        <w:rPr>
          <w:rFonts w:asciiTheme="majorHAnsi" w:eastAsia="TimesNewRomanPSMT" w:hAnsiTheme="majorHAnsi"/>
          <w:lang w:val="sr-Cyrl-RS"/>
        </w:rPr>
        <w:t>душека</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b/>
          <w:bCs/>
          <w:i/>
          <w:iCs/>
          <w:lang w:val="sr-Latn-CS"/>
        </w:rPr>
      </w:pPr>
    </w:p>
    <w:p w:rsidR="00623CDB" w:rsidRPr="00374421" w:rsidRDefault="007D39FE" w:rsidP="007D39FE">
      <w:pPr>
        <w:jc w:val="both"/>
        <w:rPr>
          <w:rFonts w:asciiTheme="majorHAnsi" w:hAnsiTheme="majorHAnsi"/>
          <w:spacing w:val="1"/>
          <w:position w:val="-1"/>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623CDB">
        <w:rPr>
          <w:rFonts w:asciiTheme="majorHAnsi" w:eastAsia="TimesNewRomanPSMT" w:hAnsiTheme="majorHAnsi"/>
          <w:lang w:val="sr-Latn-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D51E78">
        <w:rPr>
          <w:rFonts w:asciiTheme="majorHAnsi" w:eastAsia="TimesNewRomanPSMT" w:hAnsiTheme="majorHAnsi"/>
          <w:lang w:val="sr-Cyrl-RS"/>
        </w:rPr>
        <w:t>душека</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623CDB">
        <w:tc>
          <w:tcPr>
            <w:tcW w:w="966"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623CDB">
        <w:trPr>
          <w:trHeight w:val="619"/>
        </w:trPr>
        <w:tc>
          <w:tcPr>
            <w:tcW w:w="966"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2" w:type="dxa"/>
          </w:tcPr>
          <w:p w:rsidR="00D51E78" w:rsidRPr="00A6566F" w:rsidRDefault="00DE2EDC" w:rsidP="00D51E78">
            <w:pPr>
              <w:rPr>
                <w:lang w:val="sr-Cyrl-RS"/>
              </w:rPr>
            </w:pPr>
            <w:r>
              <w:rPr>
                <w:lang w:val="sr-Cyrl-RS"/>
              </w:rPr>
              <w:t>Душек</w:t>
            </w:r>
            <w:r w:rsidR="00D51E78" w:rsidRPr="00A6566F">
              <w:rPr>
                <w:lang w:val="sr-Cyrl-RS"/>
              </w:rPr>
              <w:t>–</w:t>
            </w:r>
            <w:r>
              <w:rPr>
                <w:lang w:val="sr-Cyrl-RS"/>
              </w:rPr>
              <w:t xml:space="preserve"> жичано језгро–ди</w:t>
            </w:r>
            <w:r w:rsidR="00D51E78" w:rsidRPr="00A6566F">
              <w:rPr>
                <w:lang w:val="sr-Cyrl-RS"/>
              </w:rPr>
              <w:t xml:space="preserve">мензија </w:t>
            </w:r>
            <w:r w:rsidR="00D51E78" w:rsidRPr="00A6566F">
              <w:t>190x90/20</w:t>
            </w:r>
            <w:r w:rsidR="00D51E78" w:rsidRPr="00A6566F">
              <w:rPr>
                <w:lang w:val="sr-Cyrl-RS"/>
              </w:rPr>
              <w:t>, об</w:t>
            </w:r>
            <w:r>
              <w:rPr>
                <w:lang w:val="sr-Cyrl-RS"/>
              </w:rPr>
              <w:t>ложен тапетарским филцом тежине</w:t>
            </w:r>
            <w:r w:rsidR="00D51E78" w:rsidRPr="00A6566F">
              <w:rPr>
                <w:lang w:val="sr-Cyrl-RS"/>
              </w:rPr>
              <w:t>, преко фил</w:t>
            </w:r>
            <w:r>
              <w:rPr>
                <w:lang w:val="sr-Cyrl-RS"/>
              </w:rPr>
              <w:t>ца налапљен сунђер дебљине 2 цм</w:t>
            </w:r>
            <w:r w:rsidR="00D51E78" w:rsidRPr="00A6566F">
              <w:rPr>
                <w:lang w:val="sr-Cyrl-RS"/>
              </w:rPr>
              <w:t xml:space="preserve">, густине </w:t>
            </w:r>
            <w:r w:rsidR="00D51E78" w:rsidRPr="00A6566F">
              <w:t>25kg/m3</w:t>
            </w:r>
            <w:r w:rsidR="00D51E78" w:rsidRPr="00A6566F">
              <w:rPr>
                <w:lang w:val="sr-Cyrl-RS"/>
              </w:rPr>
              <w:t>.</w:t>
            </w:r>
            <w:r>
              <w:rPr>
                <w:lang w:val="sr-Cyrl-RS"/>
              </w:rPr>
              <w:t xml:space="preserve"> Језгро обложено са</w:t>
            </w:r>
            <w:r w:rsidR="00D51E78" w:rsidRPr="00A6566F">
              <w:rPr>
                <w:lang w:val="sr-Cyrl-RS"/>
              </w:rPr>
              <w:t xml:space="preserve"> бочних страна сунђером дебљине 7 цм, густине  </w:t>
            </w:r>
            <w:r w:rsidR="00D51E78" w:rsidRPr="00A6566F">
              <w:t>25kg/m3</w:t>
            </w:r>
            <w:r w:rsidR="00D51E78" w:rsidRPr="00A6566F">
              <w:rPr>
                <w:lang w:val="sr-Cyrl-RS"/>
              </w:rPr>
              <w:t>.</w:t>
            </w:r>
            <w:r>
              <w:rPr>
                <w:lang w:val="sr-Cyrl-RS"/>
              </w:rPr>
              <w:t xml:space="preserve"> </w:t>
            </w:r>
            <w:r w:rsidR="00D51E78" w:rsidRPr="00A6566F">
              <w:rPr>
                <w:lang w:val="sr-Cyrl-RS"/>
              </w:rPr>
              <w:t xml:space="preserve">Навлака од декоративног платна штепаног </w:t>
            </w:r>
            <w:r w:rsidR="00D51E78" w:rsidRPr="00A6566F">
              <w:t>PES</w:t>
            </w:r>
            <w:r w:rsidR="00D51E78" w:rsidRPr="00A6566F">
              <w:rPr>
                <w:lang w:val="sr-Cyrl-RS"/>
              </w:rPr>
              <w:t xml:space="preserve"> ватом (кофлином) </w:t>
            </w:r>
            <w:r w:rsidR="00D51E78" w:rsidRPr="00A6566F">
              <w:t>200g/m2</w:t>
            </w:r>
            <w:r w:rsidR="00D51E78" w:rsidRPr="00A6566F">
              <w:rPr>
                <w:lang w:val="sr-Cyrl-RS"/>
              </w:rPr>
              <w:t xml:space="preserve"> и ретексом дебљине </w:t>
            </w:r>
            <w:r w:rsidR="00D51E78" w:rsidRPr="00A6566F">
              <w:t>30g/m2</w:t>
            </w:r>
            <w:r w:rsidR="00D51E78" w:rsidRPr="00A6566F">
              <w:rPr>
                <w:lang w:val="sr-Cyrl-RS"/>
              </w:rPr>
              <w:t>.</w:t>
            </w:r>
            <w:r>
              <w:rPr>
                <w:lang w:val="sr-Cyrl-RS"/>
              </w:rPr>
              <w:t xml:space="preserve"> </w:t>
            </w:r>
            <w:r w:rsidR="00D51E78" w:rsidRPr="00A6566F">
              <w:rPr>
                <w:lang w:val="sr-Cyrl-RS"/>
              </w:rPr>
              <w:t>Оп</w:t>
            </w:r>
            <w:r>
              <w:rPr>
                <w:lang w:val="sr-Cyrl-RS"/>
              </w:rPr>
              <w:t xml:space="preserve">шивен јоги траком дебљине 42 мм. </w:t>
            </w:r>
            <w:r w:rsidR="00D51E78" w:rsidRPr="00A6566F">
              <w:rPr>
                <w:lang w:val="sr-Cyrl-RS"/>
              </w:rPr>
              <w:t>Упакован у ПВЦ врећу</w:t>
            </w:r>
            <w:r w:rsidR="00D51E78">
              <w:rPr>
                <w:lang w:val="sr-Cyrl-RS"/>
              </w:rPr>
              <w:t>.</w:t>
            </w:r>
            <w:r w:rsidR="00D51E78" w:rsidRPr="00A6566F">
              <w:rPr>
                <w:lang w:val="sr-Cyrl-RS"/>
              </w:rPr>
              <w:t xml:space="preserve"> </w:t>
            </w:r>
          </w:p>
          <w:p w:rsidR="00A408B1" w:rsidRPr="00374421" w:rsidRDefault="00A408B1" w:rsidP="00D51E78">
            <w:pPr>
              <w:rPr>
                <w:rFonts w:asciiTheme="majorHAnsi" w:hAnsiTheme="majorHAnsi"/>
                <w:lang w:val="sr-Cyrl-RS"/>
              </w:rPr>
            </w:pPr>
          </w:p>
        </w:tc>
        <w:tc>
          <w:tcPr>
            <w:tcW w:w="5322"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5A7BFA" w:rsidRDefault="007F05C5" w:rsidP="007F05C5">
            <w:pPr>
              <w:autoSpaceDE w:val="0"/>
              <w:autoSpaceDN w:val="0"/>
              <w:adjustRightInd w:val="0"/>
              <w:jc w:val="center"/>
              <w:rPr>
                <w:rFonts w:asciiTheme="majorHAnsi" w:hAnsiTheme="majorHAnsi"/>
                <w:lang w:val="sr-Cyrl-RS"/>
              </w:rPr>
            </w:pPr>
          </w:p>
          <w:p w:rsidR="002F4280" w:rsidRPr="00623CDB" w:rsidRDefault="00D51E78" w:rsidP="005A7BFA">
            <w:pPr>
              <w:autoSpaceDE w:val="0"/>
              <w:autoSpaceDN w:val="0"/>
              <w:adjustRightInd w:val="0"/>
              <w:jc w:val="both"/>
              <w:rPr>
                <w:rFonts w:asciiTheme="majorHAnsi" w:hAnsiTheme="majorHAnsi"/>
                <w:lang w:val="sr-Cyrl-RS"/>
              </w:rPr>
            </w:pPr>
            <w:r>
              <w:rPr>
                <w:rFonts w:asciiTheme="majorHAnsi" w:hAnsiTheme="majorHAnsi"/>
                <w:lang w:val="sr-Cyrl-RS"/>
              </w:rPr>
              <w:t>125 комада</w:t>
            </w:r>
          </w:p>
        </w:tc>
      </w:tr>
    </w:tbl>
    <w:p w:rsidR="00D74638" w:rsidRPr="00374421" w:rsidRDefault="00D74638" w:rsidP="00D74638">
      <w:pPr>
        <w:jc w:val="both"/>
        <w:rPr>
          <w:rFonts w:asciiTheme="majorHAnsi" w:hAnsiTheme="majorHAnsi"/>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DE2EDC" w:rsidRDefault="00DE2EDC" w:rsidP="00E845F3">
      <w:pPr>
        <w:jc w:val="both"/>
        <w:rPr>
          <w:rFonts w:asciiTheme="majorHAnsi" w:eastAsia="TimesNewRomanPSMT" w:hAnsiTheme="majorHAnsi"/>
          <w:b/>
          <w:bCs/>
          <w:lang w:val="ru-RU"/>
        </w:rPr>
      </w:pPr>
    </w:p>
    <w:p w:rsidR="00D51E78" w:rsidRDefault="00D51E78" w:rsidP="00E845F3">
      <w:pPr>
        <w:jc w:val="both"/>
        <w:rPr>
          <w:rFonts w:asciiTheme="majorHAnsi" w:eastAsia="TimesNewRomanPSMT" w:hAnsiTheme="majorHAnsi"/>
          <w:b/>
          <w:bCs/>
          <w:lang w:val="ru-RU"/>
        </w:rPr>
      </w:pPr>
    </w:p>
    <w:p w:rsidR="00E845F3" w:rsidRDefault="00FE2E06" w:rsidP="00E845F3">
      <w:pPr>
        <w:jc w:val="both"/>
        <w:rPr>
          <w:rFonts w:asciiTheme="majorHAnsi" w:eastAsia="TimesNewRomanPSMT" w:hAnsiTheme="majorHAnsi"/>
          <w:lang w:val="sr-Cyrl-RS"/>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D51E78">
        <w:rPr>
          <w:rFonts w:asciiTheme="majorHAnsi" w:eastAsia="TimesNewRomanPSMT" w:hAnsiTheme="majorHAnsi"/>
          <w:lang w:val="sr-Latn-RS"/>
        </w:rPr>
        <w:t xml:space="preserve"> душека</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p>
    <w:p w:rsidR="005A7BFA" w:rsidRPr="00374421" w:rsidRDefault="005A7BFA"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070"/>
        <w:gridCol w:w="1303"/>
        <w:gridCol w:w="1351"/>
        <w:gridCol w:w="1365"/>
        <w:gridCol w:w="1269"/>
        <w:gridCol w:w="1332"/>
      </w:tblGrid>
      <w:tr w:rsidR="009B5512" w:rsidRPr="00374421" w:rsidTr="00D51E78">
        <w:trPr>
          <w:trHeight w:val="1428"/>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69"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32"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D51E78">
        <w:trPr>
          <w:trHeight w:val="775"/>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51E78" w:rsidRPr="00A6566F" w:rsidRDefault="00DE2EDC" w:rsidP="00D51E78">
            <w:pPr>
              <w:rPr>
                <w:lang w:val="sr-Cyrl-RS"/>
              </w:rPr>
            </w:pPr>
            <w:r>
              <w:rPr>
                <w:lang w:val="sr-Cyrl-RS"/>
              </w:rPr>
              <w:t>Душек</w:t>
            </w:r>
            <w:r w:rsidR="00D51E78" w:rsidRPr="00A6566F">
              <w:rPr>
                <w:lang w:val="sr-Cyrl-RS"/>
              </w:rPr>
              <w:t>–</w:t>
            </w:r>
            <w:r>
              <w:rPr>
                <w:lang w:val="sr-Cyrl-RS"/>
              </w:rPr>
              <w:t xml:space="preserve"> жичано језгро</w:t>
            </w:r>
            <w:r w:rsidR="00D51E78" w:rsidRPr="00A6566F">
              <w:rPr>
                <w:lang w:val="sr-Cyrl-RS"/>
              </w:rPr>
              <w:t>–</w:t>
            </w:r>
            <w:r>
              <w:rPr>
                <w:lang w:val="sr-Cyrl-RS"/>
              </w:rPr>
              <w:t xml:space="preserve"> ди</w:t>
            </w:r>
            <w:r w:rsidR="00D51E78" w:rsidRPr="00A6566F">
              <w:rPr>
                <w:lang w:val="sr-Cyrl-RS"/>
              </w:rPr>
              <w:t xml:space="preserve">мензија </w:t>
            </w:r>
            <w:r w:rsidR="00D51E78" w:rsidRPr="00A6566F">
              <w:t>190x90/20</w:t>
            </w:r>
            <w:r w:rsidR="00D51E78" w:rsidRPr="00A6566F">
              <w:rPr>
                <w:lang w:val="sr-Cyrl-RS"/>
              </w:rPr>
              <w:t>, об</w:t>
            </w:r>
            <w:r>
              <w:rPr>
                <w:lang w:val="sr-Cyrl-RS"/>
              </w:rPr>
              <w:t>ложен тапетарским филцом тежине</w:t>
            </w:r>
            <w:r w:rsidR="00D51E78" w:rsidRPr="00A6566F">
              <w:rPr>
                <w:lang w:val="sr-Cyrl-RS"/>
              </w:rPr>
              <w:t>, преко фил</w:t>
            </w:r>
            <w:r>
              <w:rPr>
                <w:lang w:val="sr-Cyrl-RS"/>
              </w:rPr>
              <w:t>ца налапљен сунђер дебљине 2 цм</w:t>
            </w:r>
            <w:r w:rsidR="00D51E78" w:rsidRPr="00A6566F">
              <w:rPr>
                <w:lang w:val="sr-Cyrl-RS"/>
              </w:rPr>
              <w:t xml:space="preserve">, густине </w:t>
            </w:r>
            <w:r w:rsidR="00D51E78" w:rsidRPr="00A6566F">
              <w:t>25kg/m3</w:t>
            </w:r>
            <w:r w:rsidR="00D51E78" w:rsidRPr="00A6566F">
              <w:rPr>
                <w:lang w:val="sr-Cyrl-RS"/>
              </w:rPr>
              <w:t>.</w:t>
            </w:r>
            <w:r>
              <w:rPr>
                <w:lang w:val="sr-Cyrl-RS"/>
              </w:rPr>
              <w:t xml:space="preserve"> Језгро обложено са</w:t>
            </w:r>
            <w:r w:rsidR="00D51E78" w:rsidRPr="00A6566F">
              <w:rPr>
                <w:lang w:val="sr-Cyrl-RS"/>
              </w:rPr>
              <w:t xml:space="preserve"> бочних страна сунђером дебљине 7 цм, густине  </w:t>
            </w:r>
            <w:r w:rsidR="00D51E78" w:rsidRPr="00A6566F">
              <w:t>25kg/m3</w:t>
            </w:r>
            <w:r w:rsidR="00D51E78" w:rsidRPr="00A6566F">
              <w:rPr>
                <w:lang w:val="sr-Cyrl-RS"/>
              </w:rPr>
              <w:t>.</w:t>
            </w:r>
            <w:r>
              <w:rPr>
                <w:lang w:val="sr-Cyrl-RS"/>
              </w:rPr>
              <w:t xml:space="preserve"> </w:t>
            </w:r>
            <w:r w:rsidR="00D51E78" w:rsidRPr="00A6566F">
              <w:rPr>
                <w:lang w:val="sr-Cyrl-RS"/>
              </w:rPr>
              <w:t xml:space="preserve">Навлака од декоративног платна штепаног </w:t>
            </w:r>
            <w:r w:rsidR="00D51E78" w:rsidRPr="00A6566F">
              <w:t>PES</w:t>
            </w:r>
            <w:r w:rsidR="00D51E78" w:rsidRPr="00A6566F">
              <w:rPr>
                <w:lang w:val="sr-Cyrl-RS"/>
              </w:rPr>
              <w:t xml:space="preserve"> ватом (кофлином) </w:t>
            </w:r>
            <w:r w:rsidR="00D51E78" w:rsidRPr="00A6566F">
              <w:t>200g/m2</w:t>
            </w:r>
            <w:r w:rsidR="00D51E78" w:rsidRPr="00A6566F">
              <w:rPr>
                <w:lang w:val="sr-Cyrl-RS"/>
              </w:rPr>
              <w:t xml:space="preserve"> и ретексом дебљине </w:t>
            </w:r>
            <w:r w:rsidR="00D51E78" w:rsidRPr="00A6566F">
              <w:t>30g/m2</w:t>
            </w:r>
            <w:r w:rsidR="00D51E78" w:rsidRPr="00A6566F">
              <w:rPr>
                <w:lang w:val="sr-Cyrl-RS"/>
              </w:rPr>
              <w:t>.</w:t>
            </w:r>
            <w:r>
              <w:rPr>
                <w:lang w:val="sr-Cyrl-RS"/>
              </w:rPr>
              <w:t xml:space="preserve"> </w:t>
            </w:r>
            <w:r w:rsidR="00D51E78" w:rsidRPr="00A6566F">
              <w:rPr>
                <w:lang w:val="sr-Cyrl-RS"/>
              </w:rPr>
              <w:t>Опшивен јоги траком дебљине 42 мм.</w:t>
            </w:r>
            <w:r>
              <w:rPr>
                <w:lang w:val="sr-Cyrl-RS"/>
              </w:rPr>
              <w:t xml:space="preserve"> </w:t>
            </w:r>
            <w:r w:rsidR="00D51E78" w:rsidRPr="00A6566F">
              <w:rPr>
                <w:lang w:val="sr-Cyrl-RS"/>
              </w:rPr>
              <w:t>Упакован у ПВЦ врећу</w:t>
            </w:r>
            <w:r w:rsidR="00D51E78">
              <w:rPr>
                <w:lang w:val="sr-Cyrl-RS"/>
              </w:rPr>
              <w:t>.</w:t>
            </w:r>
            <w:r w:rsidR="00D51E78" w:rsidRPr="00A6566F">
              <w:rPr>
                <w:lang w:val="sr-Cyrl-RS"/>
              </w:rPr>
              <w:t xml:space="preserve"> </w:t>
            </w:r>
          </w:p>
          <w:p w:rsidR="005A7BFA" w:rsidRPr="001505A0" w:rsidRDefault="005A7BFA" w:rsidP="005A7BFA">
            <w:pPr>
              <w:rPr>
                <w:lang w:val="sr-Cyrl-RS"/>
              </w:rPr>
            </w:pPr>
          </w:p>
          <w:p w:rsidR="00623CDB" w:rsidRPr="00221612" w:rsidRDefault="00623CDB" w:rsidP="00623CDB">
            <w:pPr>
              <w:rPr>
                <w:rFonts w:ascii="Cambria" w:hAnsi="Cambria" w:cs="Calibri"/>
                <w:lang w:val="sr-Cyrl-RS"/>
              </w:rPr>
            </w:pPr>
          </w:p>
          <w:p w:rsidR="009B5512" w:rsidRPr="00374421" w:rsidRDefault="009B5512" w:rsidP="00A408B1">
            <w:pPr>
              <w:jc w:val="both"/>
              <w:rPr>
                <w:rFonts w:asciiTheme="majorHAnsi" w:hAnsiTheme="maj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A7BFA" w:rsidRPr="00D51E78" w:rsidRDefault="00D51E78" w:rsidP="005A7BFA">
            <w:pPr>
              <w:autoSpaceDE w:val="0"/>
              <w:autoSpaceDN w:val="0"/>
              <w:adjustRightInd w:val="0"/>
              <w:jc w:val="center"/>
              <w:rPr>
                <w:rFonts w:asciiTheme="majorHAnsi" w:hAnsiTheme="majorHAnsi"/>
                <w:lang w:val="sr-Cyrl-RS"/>
              </w:rPr>
            </w:pPr>
            <w:r>
              <w:rPr>
                <w:rFonts w:asciiTheme="majorHAnsi" w:hAnsiTheme="majorHAnsi"/>
                <w:lang w:val="sr-Cyrl-RS"/>
              </w:rPr>
              <w:t>125 комада</w:t>
            </w:r>
          </w:p>
          <w:p w:rsidR="009B5512" w:rsidRPr="00374421" w:rsidRDefault="009B5512" w:rsidP="00623CDB">
            <w:pPr>
              <w:autoSpaceDE w:val="0"/>
              <w:autoSpaceDN w:val="0"/>
              <w:adjustRightInd w:val="0"/>
              <w:rPr>
                <w:rFonts w:asciiTheme="majorHAnsi" w:hAnsiTheme="majorHAns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69"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32"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FE2E06" w:rsidRPr="00374421" w:rsidTr="00D51E78">
        <w:trPr>
          <w:trHeight w:val="442"/>
        </w:trPr>
        <w:tc>
          <w:tcPr>
            <w:tcW w:w="3934"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317"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D51E78">
        <w:trPr>
          <w:trHeight w:val="479"/>
        </w:trPr>
        <w:tc>
          <w:tcPr>
            <w:tcW w:w="3934"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317"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29197E">
              <w:rPr>
                <w:rFonts w:asciiTheme="majorHAnsi" w:hAnsiTheme="majorHAnsi"/>
                <w:lang w:val="sr-Cyrl-C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F04ECA" w:rsidRDefault="00F04ECA"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D51E78" w:rsidRDefault="00D51E78" w:rsidP="00F04ECA">
      <w:pPr>
        <w:jc w:val="both"/>
        <w:rPr>
          <w:rFonts w:asciiTheme="majorHAnsi" w:eastAsia="TimesNewRomanPSMT" w:hAnsiTheme="majorHAnsi"/>
          <w:b/>
          <w:bCs/>
          <w:lang w:val="ru-RU"/>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D00FD9" w:rsidRDefault="00D00FD9" w:rsidP="00246C2A">
      <w:pPr>
        <w:jc w:val="center"/>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5A7BFA" w:rsidRDefault="00CE58CB" w:rsidP="005A7BFA">
      <w:pPr>
        <w:jc w:val="center"/>
        <w:rPr>
          <w:rFonts w:asciiTheme="majorHAnsi" w:eastAsia="TimesNewRomanPSMT" w:hAnsiTheme="majorHAnsi"/>
          <w:lang w:val="sr-Cyrl-RS"/>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D51E78">
        <w:rPr>
          <w:rFonts w:asciiTheme="majorHAnsi" w:eastAsia="TimesNewRomanPSMT" w:hAnsiTheme="majorHAnsi"/>
          <w:lang w:val="sr-Cyrl-RS"/>
        </w:rPr>
        <w:t xml:space="preserve"> душека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 xml:space="preserve">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E845F3" w:rsidRPr="00374421" w:rsidRDefault="00E845F3" w:rsidP="00E845F3">
      <w:pPr>
        <w:ind w:left="360" w:firstLine="360"/>
        <w:jc w:val="both"/>
        <w:rPr>
          <w:rFonts w:asciiTheme="majorHAnsi" w:hAnsiTheme="majorHAnsi"/>
          <w:lang w:val="sr-Cyrl-CS"/>
        </w:rPr>
      </w:pP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директора Центра, Зоран Милачић</w:t>
      </w:r>
      <w:proofErr w:type="gramStart"/>
      <w:r w:rsidRPr="00374421">
        <w:rPr>
          <w:rFonts w:asciiTheme="majorHAnsi" w:hAnsiTheme="majorHAnsi"/>
          <w:lang w:val="sr-Cyrl-CS"/>
        </w:rPr>
        <w:t xml:space="preserve">   (</w:t>
      </w:r>
      <w:proofErr w:type="gramEnd"/>
      <w:r w:rsidRPr="00374421">
        <w:rPr>
          <w:rFonts w:asciiTheme="majorHAnsi" w:hAnsiTheme="majorHAnsi"/>
          <w:lang w:val="sr-Cyrl-CS"/>
        </w:rPr>
        <w:t xml:space="preserve">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5A7BFA" w:rsidRDefault="00E845F3" w:rsidP="00A408B1">
      <w:pPr>
        <w:jc w:val="both"/>
        <w:rPr>
          <w:rFonts w:asciiTheme="majorHAnsi" w:eastAsia="TimesNewRomanPSMT" w:hAnsiTheme="majorHAnsi"/>
          <w:lang w:val="sr-Cyrl-RS"/>
        </w:rPr>
      </w:pPr>
      <w:r w:rsidRPr="00374421">
        <w:rPr>
          <w:rFonts w:asciiTheme="majorHAnsi" w:hAnsiTheme="majorHAnsi"/>
          <w:lang w:val="sr-Cyrl-CS"/>
        </w:rPr>
        <w:t>- да је Наручилац, спровео поступак набавке</w:t>
      </w:r>
      <w:r w:rsidR="00D51E78">
        <w:rPr>
          <w:rFonts w:asciiTheme="majorHAnsi" w:hAnsiTheme="majorHAnsi"/>
          <w:lang w:val="sr-Cyrl-CS"/>
        </w:rPr>
        <w:t xml:space="preserve"> 11</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sidRPr="005A7BFA">
        <w:rPr>
          <w:rFonts w:asciiTheme="majorHAnsi" w:eastAsia="TimesNewRomanPSMT" w:hAnsiTheme="majorHAnsi"/>
          <w:lang w:val="sr-Cyrl-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D51E78">
        <w:rPr>
          <w:rFonts w:asciiTheme="majorHAnsi" w:eastAsia="TimesNewRomanPSMT" w:hAnsiTheme="majorHAnsi"/>
          <w:lang w:val="sr-Cyrl-RS"/>
        </w:rPr>
        <w:t xml:space="preserve">душека </w:t>
      </w:r>
      <w:r w:rsidR="005A7BFA">
        <w:rPr>
          <w:rFonts w:asciiTheme="majorHAnsi" w:eastAsia="TimesNewRomanPSMT" w:hAnsiTheme="majorHAnsi"/>
          <w:lang w:val="sr-Cyrl-RS"/>
        </w:rPr>
        <w:t>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5A7BFA" w:rsidRDefault="00E845F3" w:rsidP="005A7BFA">
      <w:pPr>
        <w:jc w:val="both"/>
        <w:rPr>
          <w:rFonts w:asciiTheme="majorHAnsi" w:eastAsia="TimesNewRomanPSMT" w:hAnsiTheme="majorHAnsi"/>
          <w:lang w:val="sr-Cyrl-RS"/>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D51E78">
        <w:rPr>
          <w:rFonts w:asciiTheme="majorHAnsi" w:eastAsia="TimesNewRomanPSMT" w:hAnsiTheme="majorHAnsi"/>
          <w:lang w:val="sr-Cyrl-RS"/>
        </w:rPr>
        <w:t xml:space="preserve">душека </w:t>
      </w:r>
      <w:r w:rsidR="005A7BFA">
        <w:rPr>
          <w:rFonts w:asciiTheme="majorHAnsi" w:eastAsia="TimesNewRomanPSMT" w:hAnsiTheme="majorHAnsi"/>
          <w:lang w:val="sr-Cyrl-RS"/>
        </w:rPr>
        <w:t>за потребе Центра за заштиту одојчади, деце и омладине, Београд, ул. Звечанска бр. 7.</w:t>
      </w:r>
    </w:p>
    <w:p w:rsidR="00623CDB" w:rsidRPr="00623CDB" w:rsidRDefault="00623CDB" w:rsidP="00623CDB">
      <w:pPr>
        <w:jc w:val="both"/>
        <w:rPr>
          <w:rFonts w:asciiTheme="majorHAnsi" w:eastAsia="TimesNewRomanPSMT" w:hAnsiTheme="majorHAnsi"/>
          <w:lang w:val="sr-Latn-RS"/>
        </w:rPr>
      </w:pPr>
    </w:p>
    <w:p w:rsidR="00E845F3" w:rsidRPr="00374421" w:rsidRDefault="00E845F3"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lastRenderedPageBreak/>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29197E">
        <w:rPr>
          <w:rFonts w:asciiTheme="majorHAnsi" w:hAnsiTheme="majorHAnsi"/>
          <w:lang w:val="sr-Cyrl-CS"/>
        </w:rPr>
        <w:t>три</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E845F3">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6.</w:t>
      </w:r>
      <w:bookmarkEnd w:id="6"/>
    </w:p>
    <w:p w:rsidR="006509B7" w:rsidRPr="00374421" w:rsidRDefault="00E845F3" w:rsidP="005A7BFA">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5A7BF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5A7BFA" w:rsidRDefault="005A7BFA" w:rsidP="00E845F3">
      <w:pPr>
        <w:autoSpaceDE w:val="0"/>
        <w:autoSpaceDN w:val="0"/>
        <w:adjustRightInd w:val="0"/>
        <w:jc w:val="both"/>
        <w:rPr>
          <w:rFonts w:asciiTheme="majorHAnsi" w:hAnsiTheme="majorHAnsi"/>
          <w:lang w:val="ru-RU"/>
        </w:rPr>
      </w:pPr>
    </w:p>
    <w:p w:rsidR="00246C2A" w:rsidRDefault="00E845F3" w:rsidP="005A7BFA">
      <w:pPr>
        <w:autoSpaceDE w:val="0"/>
        <w:autoSpaceDN w:val="0"/>
        <w:adjustRightInd w:val="0"/>
        <w:ind w:firstLine="720"/>
        <w:jc w:val="both"/>
        <w:rPr>
          <w:rFonts w:asciiTheme="majorHAnsi" w:hAnsiTheme="majorHAnsi"/>
          <w:lang w:val="ru-RU"/>
        </w:rPr>
      </w:pPr>
      <w:r w:rsidRPr="00374421">
        <w:rPr>
          <w:rFonts w:asciiTheme="majorHAnsi" w:hAnsiTheme="majorHAnsi"/>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374421" w:rsidRDefault="00E845F3" w:rsidP="00E845F3">
      <w:pPr>
        <w:autoSpaceDE w:val="0"/>
        <w:autoSpaceDN w:val="0"/>
        <w:adjustRightInd w:val="0"/>
        <w:jc w:val="both"/>
        <w:rPr>
          <w:rFonts w:asciiTheme="majorHAnsi" w:hAnsiTheme="majorHAnsi"/>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78" w:rsidRDefault="00895578">
      <w:r>
        <w:separator/>
      </w:r>
    </w:p>
  </w:endnote>
  <w:endnote w:type="continuationSeparator" w:id="0">
    <w:p w:rsidR="00895578" w:rsidRDefault="0089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78" w:rsidRDefault="00895578">
      <w:r>
        <w:separator/>
      </w:r>
    </w:p>
  </w:footnote>
  <w:footnote w:type="continuationSeparator" w:id="0">
    <w:p w:rsidR="00895578" w:rsidRDefault="00895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89557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5F8"/>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345D"/>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37D3"/>
    <w:rsid w:val="00284043"/>
    <w:rsid w:val="00284263"/>
    <w:rsid w:val="002843A3"/>
    <w:rsid w:val="0028512D"/>
    <w:rsid w:val="002852DD"/>
    <w:rsid w:val="0028589E"/>
    <w:rsid w:val="0028607A"/>
    <w:rsid w:val="00286146"/>
    <w:rsid w:val="0028788A"/>
    <w:rsid w:val="00287E13"/>
    <w:rsid w:val="00290655"/>
    <w:rsid w:val="002914C1"/>
    <w:rsid w:val="0029197E"/>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7BFA"/>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1F"/>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A44"/>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83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A68"/>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2E51"/>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28A"/>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2E29"/>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6E6"/>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578"/>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750"/>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3A"/>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598E"/>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9E5"/>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0FD9"/>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1E78"/>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2EDC"/>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C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332E75"/>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835A-5010-468A-8E68-8BCB82E3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16544</TotalTime>
  <Pages>13</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16308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778</cp:revision>
  <cp:lastPrinted>2021-02-25T08:48:00Z</cp:lastPrinted>
  <dcterms:created xsi:type="dcterms:W3CDTF">2017-01-23T08:00:00Z</dcterms:created>
  <dcterms:modified xsi:type="dcterms:W3CDTF">2022-03-08T12:59:00Z</dcterms:modified>
</cp:coreProperties>
</file>