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AD640A">
        <w:rPr>
          <w:rFonts w:asciiTheme="majorHAnsi" w:hAnsiTheme="majorHAnsi"/>
          <w:lang w:val="sr-Cyrl-RS"/>
        </w:rPr>
        <w:t>1113</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Default="007D39FE" w:rsidP="00623CDB">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623CDB">
              <w:rPr>
                <w:rFonts w:asciiTheme="majorHAnsi" w:hAnsiTheme="majorHAnsi"/>
                <w:lang w:val="sr-Cyrl-CS"/>
              </w:rPr>
              <w:t>9</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623CDB" w:rsidRDefault="00A408B1" w:rsidP="00623CDB">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00623CDB">
              <w:rPr>
                <w:rFonts w:asciiTheme="majorHAnsi" w:eastAsia="TimesNewRomanPSMT" w:hAnsiTheme="majorHAnsi"/>
                <w:lang w:val="sr-Cyrl-RS"/>
              </w:rPr>
              <w:t xml:space="preserve"> Набавка навлака за душек за потребе Центра за заштиту одојчади, деце и омладине, Београд, ул. Звечанска бр. 7.</w:t>
            </w:r>
          </w:p>
          <w:p w:rsidR="007D39FE" w:rsidRDefault="007D39FE" w:rsidP="00623CDB">
            <w:pPr>
              <w:jc w:val="both"/>
              <w:rPr>
                <w:rFonts w:asciiTheme="majorHAnsi" w:hAnsiTheme="majorHAnsi" w:cs="Tahoma"/>
                <w:shd w:val="clear" w:color="auto" w:fill="FFFFFF"/>
              </w:rPr>
            </w:pPr>
          </w:p>
          <w:p w:rsidR="00623CDB" w:rsidRPr="00374421" w:rsidRDefault="00623CDB" w:rsidP="00623CDB">
            <w:pPr>
              <w:jc w:val="both"/>
              <w:rPr>
                <w:rFonts w:asciiTheme="majorHAnsi" w:hAnsiTheme="majorHAnsi"/>
                <w:lang w:val="sr-Cyrl-CS"/>
              </w:rPr>
            </w:pPr>
            <w:r w:rsidRPr="00D00EAC">
              <w:rPr>
                <w:rFonts w:asciiTheme="majorHAnsi" w:hAnsiTheme="majorHAnsi" w:cs="Tahoma"/>
                <w:shd w:val="clear" w:color="auto" w:fill="FFFFFF"/>
              </w:rPr>
              <w:t xml:space="preserve">39512300-7 – </w:t>
            </w:r>
            <w:r w:rsidRPr="00D00EAC">
              <w:rPr>
                <w:rFonts w:asciiTheme="majorHAnsi" w:hAnsiTheme="majorHAnsi" w:cs="Tahoma"/>
                <w:shd w:val="clear" w:color="auto" w:fill="FFFFFF"/>
                <w:lang w:val="sr-Cyrl-RS"/>
              </w:rPr>
              <w:t>Навлаке за душек</w:t>
            </w:r>
            <w:r w:rsidRPr="00D00EAC">
              <w:rPr>
                <w:rFonts w:asciiTheme="majorHAnsi" w:hAnsiTheme="majorHAnsi" w:cs="Tahoma"/>
                <w:shd w:val="clear" w:color="auto" w:fill="FFFFFF"/>
              </w:rPr>
              <w:t> </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путем поште.</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271A9C">
              <w:rPr>
                <w:rFonts w:asciiTheme="majorHAnsi" w:hAnsiTheme="majorHAnsi"/>
                <w:b/>
                <w:iCs/>
                <w:color w:val="000000" w:themeColor="text1"/>
                <w:lang w:val="sr-Cyrl-CS"/>
              </w:rPr>
              <w:t xml:space="preserve">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9D51B6" w:rsidRPr="00271A9C">
              <w:rPr>
                <w:rFonts w:asciiTheme="majorHAnsi" w:hAnsiTheme="majorHAnsi"/>
                <w:b/>
                <w:iCs/>
                <w:color w:val="000000" w:themeColor="text1"/>
                <w:lang w:val="sr-Cyrl-CS"/>
              </w:rPr>
              <w:t>.202</w:t>
            </w:r>
            <w:r w:rsidR="007F05C5" w:rsidRPr="00271A9C">
              <w:rPr>
                <w:rFonts w:asciiTheme="majorHAnsi" w:hAnsiTheme="majorHAnsi"/>
                <w:b/>
                <w:iCs/>
                <w:color w:val="000000" w:themeColor="text1"/>
                <w:lang w:val="sr-Cyrl-CS"/>
              </w:rPr>
              <w:t>2</w:t>
            </w:r>
            <w:r w:rsidR="009D51B6" w:rsidRPr="00271A9C">
              <w:rPr>
                <w:rFonts w:asciiTheme="majorHAnsi" w:hAnsiTheme="majorHAnsi"/>
                <w:iCs/>
                <w:color w:val="000000" w:themeColor="text1"/>
                <w:lang w:val="sr-Cyrl-CS"/>
              </w:rPr>
              <w:t>.</w:t>
            </w:r>
            <w:r w:rsidR="00271A9C" w:rsidRPr="00271A9C">
              <w:rPr>
                <w:rFonts w:asciiTheme="majorHAnsi" w:hAnsiTheme="majorHAnsi"/>
                <w:b/>
                <w:iCs/>
                <w:color w:val="000000" w:themeColor="text1"/>
                <w:lang w:val="sr-Cyrl-CS"/>
              </w:rPr>
              <w:t xml:space="preserve">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71A9C" w:rsidRDefault="007D39FE">
            <w:pPr>
              <w:jc w:val="both"/>
              <w:rPr>
                <w:rFonts w:asciiTheme="majorHAnsi" w:hAnsiTheme="majorHAnsi"/>
                <w:iCs/>
                <w:color w:val="000000" w:themeColor="text1"/>
              </w:rPr>
            </w:pPr>
            <w:r w:rsidRPr="00271A9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271A9C">
              <w:rPr>
                <w:rFonts w:asciiTheme="majorHAnsi" w:hAnsiTheme="majorHAnsi"/>
                <w:iCs/>
                <w:color w:val="000000" w:themeColor="text1"/>
                <w:lang w:val="sr-Cyrl-CS"/>
              </w:rPr>
              <w:t>ладине, ул. Звечанска бр. 7, до</w:t>
            </w:r>
            <w:r w:rsidR="007F05C5" w:rsidRPr="00271A9C">
              <w:rPr>
                <w:rFonts w:asciiTheme="majorHAnsi" w:hAnsiTheme="majorHAnsi"/>
                <w:b/>
                <w:iCs/>
                <w:color w:val="000000" w:themeColor="text1"/>
              </w:rPr>
              <w:t xml:space="preserve">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271A9C" w:rsidRPr="00271A9C">
              <w:rPr>
                <w:rFonts w:asciiTheme="majorHAnsi" w:hAnsiTheme="majorHAnsi"/>
                <w:b/>
                <w:iCs/>
                <w:color w:val="000000" w:themeColor="text1"/>
                <w:lang w:val="sr-Cyrl-CS"/>
              </w:rPr>
              <w:t>.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Коверат или кутија са понудом на предњој страни мораимати писани текст</w:t>
            </w:r>
            <w:r w:rsidRPr="00271A9C">
              <w:rPr>
                <w:rFonts w:asciiTheme="majorHAnsi" w:hAnsiTheme="majorHAnsi"/>
                <w:b/>
                <w:iCs/>
                <w:color w:val="000000" w:themeColor="text1"/>
                <w:lang w:val="sr-Cyrl-CS"/>
              </w:rPr>
              <w:t xml:space="preserve">"ПОНУДА- НЕ ОТВАРАЈ", </w:t>
            </w:r>
            <w:r w:rsidRPr="00271A9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Понуда се сматра благовременом уколико је примљена до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године</w:t>
            </w:r>
            <w:r w:rsidRPr="00271A9C">
              <w:rPr>
                <w:rFonts w:asciiTheme="majorHAnsi" w:hAnsiTheme="majorHAnsi"/>
                <w:iCs/>
                <w:color w:val="000000" w:themeColor="text1"/>
                <w:lang w:val="sr-Cyrl-CS"/>
              </w:rPr>
              <w:t xml:space="preserve"> до </w:t>
            </w:r>
            <w:r w:rsidR="00271A9C" w:rsidRPr="00271A9C">
              <w:rPr>
                <w:rFonts w:asciiTheme="majorHAnsi" w:hAnsiTheme="majorHAnsi"/>
                <w:b/>
                <w:iCs/>
                <w:color w:val="000000" w:themeColor="text1"/>
                <w:lang w:val="sr-Cyrl-CS"/>
              </w:rPr>
              <w:t>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Понуда која је примљена после</w:t>
            </w:r>
            <w:r w:rsidR="00271A9C" w:rsidRPr="00271A9C">
              <w:rPr>
                <w:rFonts w:asciiTheme="majorHAnsi" w:hAnsiTheme="majorHAnsi"/>
                <w:b/>
                <w:iCs/>
                <w:color w:val="000000" w:themeColor="text1"/>
                <w:lang w:val="sr-Cyrl-CS"/>
              </w:rPr>
              <w:t xml:space="preserve"> 11</w:t>
            </w:r>
            <w:r w:rsidR="00B309AA" w:rsidRPr="00271A9C">
              <w:rPr>
                <w:rFonts w:asciiTheme="majorHAnsi" w:hAnsiTheme="majorHAnsi"/>
                <w:b/>
                <w:iCs/>
                <w:color w:val="000000" w:themeColor="text1"/>
                <w:lang w:val="sr-Cyrl-CS"/>
              </w:rPr>
              <w:t xml:space="preserve">:00 часова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 xml:space="preserve"> године</w:t>
            </w:r>
            <w:r w:rsidR="00B309AA" w:rsidRPr="00271A9C">
              <w:rPr>
                <w:rFonts w:asciiTheme="majorHAnsi" w:hAnsiTheme="majorHAnsi"/>
                <w:b/>
                <w:iCs/>
                <w:color w:val="000000" w:themeColor="text1"/>
                <w:lang w:val="sr-Cyrl-CS"/>
              </w:rPr>
              <w:t>,</w:t>
            </w:r>
            <w:r w:rsidRPr="00271A9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71A9C" w:rsidRDefault="00C25D6E">
            <w:pPr>
              <w:jc w:val="both"/>
              <w:rPr>
                <w:rFonts w:asciiTheme="majorHAnsi" w:hAnsiTheme="majorHAnsi"/>
                <w:iCs/>
                <w:color w:val="000000" w:themeColor="text1"/>
              </w:rPr>
            </w:pPr>
            <w:r w:rsidRPr="00271A9C">
              <w:rPr>
                <w:rFonts w:asciiTheme="majorHAnsi" w:hAnsiTheme="majorHAnsi"/>
                <w:iCs/>
                <w:color w:val="000000" w:themeColor="text1"/>
                <w:lang w:val="sr-Cyrl-CS"/>
              </w:rPr>
              <w:t xml:space="preserve">Рок за подношење понуде је </w:t>
            </w:r>
            <w:r w:rsidR="00EA3CCC">
              <w:rPr>
                <w:rFonts w:asciiTheme="majorHAnsi" w:hAnsiTheme="majorHAnsi"/>
                <w:b/>
                <w:iCs/>
                <w:color w:val="000000" w:themeColor="text1"/>
              </w:rPr>
              <w:t>7</w:t>
            </w:r>
            <w:r w:rsidR="007D39FE" w:rsidRPr="00271A9C">
              <w:rPr>
                <w:rFonts w:asciiTheme="majorHAnsi" w:hAnsiTheme="majorHAnsi"/>
                <w:b/>
                <w:iCs/>
                <w:color w:val="000000" w:themeColor="text1"/>
                <w:lang w:val="sr-Cyrl-CS"/>
              </w:rPr>
              <w:t xml:space="preserve"> дана</w:t>
            </w:r>
            <w:r w:rsidR="007D39FE" w:rsidRPr="00271A9C">
              <w:rPr>
                <w:rFonts w:asciiTheme="majorHAnsi" w:hAnsiTheme="majorHAnsi"/>
                <w:iCs/>
                <w:color w:val="000000" w:themeColor="text1"/>
                <w:lang w:val="sr-Cyrl-CS"/>
              </w:rPr>
              <w:t xml:space="preserve"> од дана </w:t>
            </w:r>
            <w:proofErr w:type="spellStart"/>
            <w:r w:rsidR="007D39FE" w:rsidRPr="00271A9C">
              <w:rPr>
                <w:rStyle w:val="Emphasis"/>
                <w:rFonts w:asciiTheme="majorHAnsi" w:hAnsiTheme="majorHAnsi"/>
                <w:color w:val="000000" w:themeColor="text1"/>
              </w:rPr>
              <w:t>када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је</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позив</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за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подношењ</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епонуда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послат</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понуђачима</w:t>
            </w:r>
            <w:proofErr w:type="spellEnd"/>
            <w:r w:rsidR="007D39FE" w:rsidRPr="00271A9C">
              <w:rPr>
                <w:rFonts w:asciiTheme="majorHAnsi" w:hAnsiTheme="majorHAnsi"/>
                <w:i/>
                <w:iCs/>
                <w:color w:val="000000" w:themeColor="text1"/>
                <w:lang w:val="sr-Cyrl-CS"/>
              </w:rPr>
              <w:t>,</w:t>
            </w:r>
            <w:r w:rsidR="007D39FE" w:rsidRPr="00271A9C">
              <w:rPr>
                <w:rFonts w:asciiTheme="majorHAnsi" w:hAnsiTheme="majorHAnsi"/>
                <w:iCs/>
                <w:color w:val="000000" w:themeColor="text1"/>
                <w:lang w:val="sr-Cyrl-CS"/>
              </w:rPr>
              <w:t xml:space="preserve"> односно до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D39FE" w:rsidRPr="00271A9C">
              <w:rPr>
                <w:rFonts w:asciiTheme="majorHAnsi" w:hAnsiTheme="majorHAnsi"/>
                <w:b/>
                <w:iCs/>
                <w:color w:val="000000" w:themeColor="text1"/>
                <w:lang w:val="sr-Cyrl-CS"/>
              </w:rPr>
              <w:t>.20</w:t>
            </w:r>
            <w:r w:rsidR="007D39FE" w:rsidRPr="00271A9C">
              <w:rPr>
                <w:rFonts w:asciiTheme="majorHAnsi" w:hAnsiTheme="majorHAnsi"/>
                <w:b/>
                <w:iCs/>
                <w:color w:val="000000" w:themeColor="text1"/>
              </w:rPr>
              <w:t>2</w:t>
            </w:r>
            <w:r w:rsidR="007F05C5" w:rsidRPr="00271A9C">
              <w:rPr>
                <w:rFonts w:asciiTheme="majorHAnsi" w:hAnsiTheme="majorHAnsi"/>
                <w:b/>
                <w:iCs/>
                <w:color w:val="000000" w:themeColor="text1"/>
                <w:lang w:val="sr-Cyrl-CS"/>
              </w:rPr>
              <w:t>2</w:t>
            </w:r>
            <w:r w:rsidR="007D39FE" w:rsidRPr="00271A9C">
              <w:rPr>
                <w:rFonts w:asciiTheme="majorHAnsi" w:hAnsiTheme="majorHAnsi"/>
                <w:b/>
                <w:iCs/>
                <w:color w:val="000000" w:themeColor="text1"/>
                <w:lang w:val="sr-Cyrl-CS"/>
              </w:rPr>
              <w:t>. године</w:t>
            </w:r>
            <w:r w:rsidR="007D39FE" w:rsidRPr="00271A9C">
              <w:rPr>
                <w:rFonts w:asciiTheme="majorHAnsi" w:hAnsiTheme="majorHAnsi"/>
                <w:iCs/>
                <w:color w:val="000000" w:themeColor="text1"/>
                <w:lang w:val="sr-Cyrl-CS"/>
              </w:rPr>
              <w:t xml:space="preserve"> до </w:t>
            </w:r>
            <w:r w:rsidR="00271A9C" w:rsidRPr="00271A9C">
              <w:rPr>
                <w:rFonts w:asciiTheme="majorHAnsi" w:hAnsiTheme="majorHAnsi"/>
                <w:b/>
                <w:iCs/>
                <w:color w:val="000000" w:themeColor="text1"/>
                <w:lang w:val="sr-Cyrl-CS"/>
              </w:rPr>
              <w:t>11</w:t>
            </w:r>
            <w:r w:rsidR="007D39FE" w:rsidRPr="00271A9C">
              <w:rPr>
                <w:rFonts w:asciiTheme="majorHAnsi" w:hAnsiTheme="majorHAnsi"/>
                <w:b/>
                <w:iCs/>
                <w:color w:val="000000" w:themeColor="text1"/>
                <w:lang w:val="sr-Cyrl-CS"/>
              </w:rPr>
              <w:t>:00 часова</w:t>
            </w:r>
            <w:r w:rsidR="007D39FE"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Отварање примљених понуда биће одржано </w:t>
            </w:r>
            <w:r w:rsidR="00271A9C" w:rsidRPr="00271A9C">
              <w:rPr>
                <w:rFonts w:asciiTheme="majorHAnsi" w:hAnsiTheme="majorHAnsi"/>
                <w:b/>
                <w:iCs/>
                <w:color w:val="000000" w:themeColor="text1"/>
              </w:rPr>
              <w:t>14</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271A9C" w:rsidRPr="00271A9C">
              <w:rPr>
                <w:rFonts w:asciiTheme="majorHAnsi" w:hAnsiTheme="majorHAnsi"/>
                <w:b/>
                <w:iCs/>
                <w:color w:val="000000" w:themeColor="text1"/>
                <w:lang w:val="sr-Cyrl-CS"/>
              </w:rPr>
              <w:t>. године у 11</w:t>
            </w:r>
            <w:r w:rsidR="009D51B6" w:rsidRPr="00271A9C">
              <w:rPr>
                <w:rFonts w:asciiTheme="majorHAnsi" w:hAnsiTheme="majorHAnsi"/>
                <w:b/>
                <w:iCs/>
                <w:color w:val="000000" w:themeColor="text1"/>
                <w:lang w:val="sr-Cyrl-CS"/>
              </w:rPr>
              <w:t>:30</w:t>
            </w:r>
            <w:r w:rsidRPr="00271A9C">
              <w:rPr>
                <w:rFonts w:asciiTheme="majorHAnsi" w:hAnsiTheme="majorHAnsi"/>
                <w:b/>
                <w:iCs/>
                <w:color w:val="000000" w:themeColor="text1"/>
                <w:lang w:val="sr-Cyrl-CS"/>
              </w:rPr>
              <w:t xml:space="preserve"> часова</w:t>
            </w:r>
            <w:r w:rsidRPr="00271A9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BA72E8">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623CDB" w:rsidRDefault="007D39FE" w:rsidP="00623CDB">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D5629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623CDB">
        <w:rPr>
          <w:rFonts w:asciiTheme="majorHAnsi" w:eastAsia="Calibri" w:hAnsiTheme="majorHAnsi"/>
        </w:rPr>
        <w:t>9</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A408B1" w:rsidRPr="00623CDB" w:rsidRDefault="007D39FE" w:rsidP="007D39FE">
      <w:pPr>
        <w:jc w:val="both"/>
        <w:rPr>
          <w:rFonts w:asciiTheme="majorHAnsi" w:eastAsia="TimesNewRomanPSMT" w:hAnsiTheme="majorHAnsi"/>
          <w:lang w:val="sr-Latn-RS"/>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Pr>
          <w:rFonts w:asciiTheme="majorHAnsi" w:eastAsia="TimesNewRomanPSMT" w:hAnsiTheme="majorHAnsi"/>
          <w:lang w:val="sr-Latn-RS"/>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A408B1" w:rsidRDefault="00A408B1" w:rsidP="007D39FE">
      <w:pPr>
        <w:jc w:val="both"/>
        <w:rPr>
          <w:rFonts w:asciiTheme="majorHAnsi" w:hAnsiTheme="majorHAnsi"/>
          <w:spacing w:val="1"/>
          <w:position w:val="-1"/>
        </w:rPr>
      </w:pPr>
    </w:p>
    <w:p w:rsidR="00623CDB" w:rsidRPr="00374421" w:rsidRDefault="00623CDB" w:rsidP="007D39FE">
      <w:pPr>
        <w:jc w:val="both"/>
        <w:rPr>
          <w:rFonts w:asciiTheme="majorHAnsi" w:hAnsiTheme="majorHAnsi"/>
          <w:spacing w:val="1"/>
          <w:position w:val="-1"/>
        </w:rPr>
      </w:pP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623CDB">
        <w:tc>
          <w:tcPr>
            <w:tcW w:w="966"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623CDB">
        <w:trPr>
          <w:trHeight w:val="619"/>
        </w:trPr>
        <w:tc>
          <w:tcPr>
            <w:tcW w:w="966"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2" w:type="dxa"/>
          </w:tcPr>
          <w:p w:rsidR="00623CDB" w:rsidRPr="00221612" w:rsidRDefault="00623CDB" w:rsidP="00623CDB">
            <w:pPr>
              <w:rPr>
                <w:rFonts w:ascii="Cambria" w:hAnsi="Cambria" w:cs="Calibri"/>
                <w:lang w:val="sr-Cyrl-RS"/>
              </w:rPr>
            </w:pPr>
            <w:r>
              <w:rPr>
                <w:rFonts w:ascii="Cambria" w:hAnsi="Cambria" w:cs="Calibri"/>
                <w:lang w:val="sr-Cyrl-RS"/>
              </w:rPr>
              <w:t>Непромочиви наддушек  од платна са полиур</w:t>
            </w:r>
            <w:r w:rsidR="003C0243">
              <w:rPr>
                <w:rFonts w:ascii="Cambria" w:hAnsi="Cambria" w:cs="Calibri"/>
                <w:lang w:val="sr-Cyrl-RS"/>
              </w:rPr>
              <w:t>етанским наносом , паропропусне</w:t>
            </w:r>
            <w:r>
              <w:rPr>
                <w:rFonts w:ascii="Cambria" w:hAnsi="Cambria" w:cs="Calibri"/>
                <w:lang w:val="sr-Cyrl-RS"/>
              </w:rPr>
              <w:t xml:space="preserve">, водонепропусне </w:t>
            </w:r>
            <w:r w:rsidR="003C0243">
              <w:rPr>
                <w:rFonts w:ascii="Cambria" w:hAnsi="Cambria" w:cs="Calibri"/>
                <w:lang w:val="sr-Cyrl-RS"/>
              </w:rPr>
              <w:t>100% полиуретан, заштита одозго</w:t>
            </w:r>
            <w:r>
              <w:rPr>
                <w:rFonts w:ascii="Cambria" w:hAnsi="Cambria" w:cs="Calibri"/>
                <w:lang w:val="sr-Cyrl-RS"/>
              </w:rPr>
              <w:t xml:space="preserve">, са ластишом ( 5 цм) на сва 4 ћошка. </w:t>
            </w:r>
            <w:r w:rsidR="003C0243">
              <w:rPr>
                <w:rFonts w:ascii="Cambria" w:hAnsi="Cambria" w:cs="Calibri"/>
                <w:lang w:val="sr-Cyrl-RS"/>
              </w:rPr>
              <w:t>Димензије з</w:t>
            </w:r>
            <w:r>
              <w:rPr>
                <w:rFonts w:ascii="Cambria" w:hAnsi="Cambria" w:cs="Calibri"/>
                <w:lang w:val="sr-Cyrl-RS"/>
              </w:rPr>
              <w:t>а душек 90*190</w:t>
            </w:r>
          </w:p>
          <w:p w:rsidR="00A408B1" w:rsidRPr="00374421" w:rsidRDefault="00A408B1" w:rsidP="00A408B1">
            <w:pPr>
              <w:autoSpaceDE w:val="0"/>
              <w:autoSpaceDN w:val="0"/>
              <w:adjustRightInd w:val="0"/>
              <w:jc w:val="both"/>
              <w:rPr>
                <w:rFonts w:asciiTheme="majorHAnsi" w:hAnsiTheme="majorHAnsi"/>
                <w:lang w:val="sr-Cyrl-RS"/>
              </w:rPr>
            </w:pPr>
          </w:p>
        </w:tc>
        <w:tc>
          <w:tcPr>
            <w:tcW w:w="5322"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374421" w:rsidRDefault="007F05C5" w:rsidP="007F05C5">
            <w:pPr>
              <w:autoSpaceDE w:val="0"/>
              <w:autoSpaceDN w:val="0"/>
              <w:adjustRightInd w:val="0"/>
              <w:jc w:val="center"/>
              <w:rPr>
                <w:rFonts w:asciiTheme="majorHAnsi" w:hAnsiTheme="majorHAnsi"/>
                <w:lang w:val="sr-Cyrl-RS"/>
              </w:rPr>
            </w:pPr>
          </w:p>
          <w:p w:rsidR="002F4280" w:rsidRPr="00623CDB" w:rsidRDefault="00623CDB" w:rsidP="007F05C5">
            <w:pPr>
              <w:autoSpaceDE w:val="0"/>
              <w:autoSpaceDN w:val="0"/>
              <w:adjustRightInd w:val="0"/>
              <w:jc w:val="center"/>
              <w:rPr>
                <w:rFonts w:asciiTheme="majorHAnsi" w:hAnsiTheme="majorHAnsi"/>
                <w:lang w:val="sr-Cyrl-RS"/>
              </w:rPr>
            </w:pPr>
            <w:r>
              <w:rPr>
                <w:rFonts w:asciiTheme="majorHAnsi" w:hAnsiTheme="majorHAnsi"/>
                <w:lang w:val="sr-Latn-RS"/>
              </w:rPr>
              <w:t xml:space="preserve">300 </w:t>
            </w:r>
            <w:r>
              <w:rPr>
                <w:rFonts w:asciiTheme="majorHAnsi" w:hAnsiTheme="majorHAnsi"/>
                <w:lang w:val="sr-Cyrl-RS"/>
              </w:rPr>
              <w:t>комада</w:t>
            </w:r>
          </w:p>
        </w:tc>
      </w:tr>
    </w:tbl>
    <w:p w:rsidR="00D74638" w:rsidRPr="00374421" w:rsidRDefault="00D74638" w:rsidP="00D74638">
      <w:pPr>
        <w:jc w:val="both"/>
        <w:rPr>
          <w:rFonts w:asciiTheme="majorHAnsi" w:hAnsiTheme="majorHAnsi"/>
        </w:rPr>
      </w:pPr>
    </w:p>
    <w:p w:rsidR="00FE2E06" w:rsidRPr="00374421" w:rsidRDefault="00FE2E06" w:rsidP="006D79BD">
      <w:pPr>
        <w:pStyle w:val="ListParagraph"/>
        <w:spacing w:after="200" w:line="276" w:lineRule="auto"/>
        <w:ind w:left="1350"/>
        <w:jc w:val="both"/>
        <w:rPr>
          <w:rFonts w:asciiTheme="majorHAnsi" w:hAnsiTheme="majorHAnsi"/>
        </w:rPr>
      </w:pPr>
    </w:p>
    <w:p w:rsidR="00623CDB" w:rsidRPr="00623CDB" w:rsidRDefault="00FE2E06" w:rsidP="00623CDB">
      <w:pPr>
        <w:jc w:val="both"/>
        <w:rPr>
          <w:rFonts w:asciiTheme="majorHAnsi" w:eastAsia="TimesNewRomanPSMT" w:hAnsiTheme="majorHAnsi"/>
          <w:lang w:val="sr-Latn-RS"/>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E845F3" w:rsidRPr="00374421" w:rsidRDefault="00E845F3"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70"/>
        <w:gridCol w:w="1303"/>
        <w:gridCol w:w="1351"/>
        <w:gridCol w:w="1365"/>
        <w:gridCol w:w="1269"/>
        <w:gridCol w:w="1332"/>
      </w:tblGrid>
      <w:tr w:rsidR="009B5512" w:rsidRPr="00374421" w:rsidTr="00623CDB">
        <w:trPr>
          <w:trHeight w:val="14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623CDB">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23CDB" w:rsidRPr="00221612" w:rsidRDefault="00623CDB" w:rsidP="00623CDB">
            <w:pPr>
              <w:rPr>
                <w:rFonts w:ascii="Cambria" w:hAnsi="Cambria" w:cs="Calibri"/>
                <w:lang w:val="sr-Cyrl-RS"/>
              </w:rPr>
            </w:pPr>
            <w:r>
              <w:rPr>
                <w:rFonts w:ascii="Cambria" w:hAnsi="Cambria" w:cs="Calibri"/>
                <w:lang w:val="sr-Cyrl-RS"/>
              </w:rPr>
              <w:t>Непромочиви наддушек  од платна са полиур</w:t>
            </w:r>
            <w:r w:rsidR="003C0243">
              <w:rPr>
                <w:rFonts w:ascii="Cambria" w:hAnsi="Cambria" w:cs="Calibri"/>
                <w:lang w:val="sr-Cyrl-RS"/>
              </w:rPr>
              <w:t>етанским наносом, паропропусне</w:t>
            </w:r>
            <w:r>
              <w:rPr>
                <w:rFonts w:ascii="Cambria" w:hAnsi="Cambria" w:cs="Calibri"/>
                <w:lang w:val="sr-Cyrl-RS"/>
              </w:rPr>
              <w:t xml:space="preserve">, водонепропусне </w:t>
            </w:r>
            <w:r w:rsidR="003C0243">
              <w:rPr>
                <w:rFonts w:ascii="Cambria" w:hAnsi="Cambria" w:cs="Calibri"/>
                <w:lang w:val="sr-Cyrl-RS"/>
              </w:rPr>
              <w:t>100% полиуретан, заштита одозго</w:t>
            </w:r>
            <w:r>
              <w:rPr>
                <w:rFonts w:ascii="Cambria" w:hAnsi="Cambria" w:cs="Calibri"/>
                <w:lang w:val="sr-Cyrl-RS"/>
              </w:rPr>
              <w:t>, са ла</w:t>
            </w:r>
            <w:r w:rsidR="003C0243">
              <w:rPr>
                <w:rFonts w:ascii="Cambria" w:hAnsi="Cambria" w:cs="Calibri"/>
                <w:lang w:val="sr-Cyrl-RS"/>
              </w:rPr>
              <w:t>стишом ( 5 цм) на сва 4 ћошка. Димензије з</w:t>
            </w:r>
            <w:r>
              <w:rPr>
                <w:rFonts w:ascii="Cambria" w:hAnsi="Cambria" w:cs="Calibri"/>
                <w:lang w:val="sr-Cyrl-RS"/>
              </w:rPr>
              <w:t>а душек 90*190</w:t>
            </w: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623CDB" w:rsidP="00623CDB">
            <w:pPr>
              <w:autoSpaceDE w:val="0"/>
              <w:autoSpaceDN w:val="0"/>
              <w:adjustRightInd w:val="0"/>
              <w:rPr>
                <w:rFonts w:asciiTheme="majorHAnsi" w:hAnsiTheme="majorHAnsi"/>
              </w:rPr>
            </w:pPr>
            <w:r>
              <w:rPr>
                <w:rFonts w:asciiTheme="majorHAnsi" w:hAnsiTheme="majorHAnsi"/>
                <w:lang w:val="sr-Latn-RS"/>
              </w:rPr>
              <w:t xml:space="preserve">300 </w:t>
            </w:r>
            <w:r>
              <w:rPr>
                <w:rFonts w:asciiTheme="majorHAnsi" w:hAnsiTheme="majorHAnsi"/>
                <w:lang w:val="sr-Cyrl-RS"/>
              </w:rPr>
              <w:t>комада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FE2E06" w:rsidRPr="00374421" w:rsidTr="00271A9C">
        <w:trPr>
          <w:trHeight w:val="442"/>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271A9C">
        <w:trPr>
          <w:trHeight w:val="479"/>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A234C4">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E845F3" w:rsidRPr="00374421" w:rsidRDefault="00E845F3"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t>МОДЕЛ УГОВОРА О НАБАВЦИ ДОБАРА</w:t>
      </w:r>
    </w:p>
    <w:p w:rsidR="00A408B1" w:rsidRPr="00623CDB" w:rsidRDefault="00CE58CB" w:rsidP="00623CDB">
      <w:pPr>
        <w:jc w:val="center"/>
        <w:rPr>
          <w:rFonts w:asciiTheme="majorHAnsi" w:eastAsia="TimesNewRomanPSMT" w:hAnsiTheme="majorHAnsi"/>
          <w:lang w:val="sr-Latn-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623CDB" w:rsidRDefault="00E845F3" w:rsidP="00A408B1">
      <w:pPr>
        <w:jc w:val="both"/>
        <w:rPr>
          <w:rFonts w:asciiTheme="majorHAnsi" w:eastAsia="TimesNewRomanPSMT" w:hAnsiTheme="majorHAnsi"/>
          <w:lang w:val="sr-Latn-RS"/>
        </w:rPr>
      </w:pPr>
      <w:r w:rsidRPr="00374421">
        <w:rPr>
          <w:rFonts w:asciiTheme="majorHAnsi" w:hAnsiTheme="majorHAnsi"/>
          <w:lang w:val="sr-Cyrl-CS"/>
        </w:rPr>
        <w:t>- да је Наручилац, спровео поступак набавке</w:t>
      </w:r>
      <w:r w:rsidR="00623CDB">
        <w:rPr>
          <w:rFonts w:asciiTheme="majorHAnsi" w:hAnsiTheme="majorHAnsi"/>
          <w:lang w:val="sr-Cyrl-CS"/>
        </w:rPr>
        <w:t xml:space="preserve"> 9</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sidRPr="00623CDB">
        <w:rPr>
          <w:rFonts w:asciiTheme="majorHAnsi" w:eastAsia="TimesNewRomanPSMT" w:hAnsiTheme="majorHAnsi"/>
          <w:lang w:val="sr-Cyrl-RS"/>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623CDB" w:rsidRPr="00623CDB" w:rsidRDefault="00E845F3" w:rsidP="00623CDB">
      <w:pPr>
        <w:jc w:val="both"/>
        <w:rPr>
          <w:rFonts w:asciiTheme="majorHAnsi" w:eastAsia="TimesNewRomanPSMT" w:hAnsiTheme="majorHAnsi"/>
          <w:lang w:val="sr-Latn-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623CDB">
        <w:rPr>
          <w:rFonts w:asciiTheme="majorHAnsi" w:eastAsia="TimesNewRomanPSMT" w:hAnsiTheme="majorHAnsi"/>
          <w:lang w:val="sr-Cyrl-RS"/>
        </w:rPr>
        <w:t>Набавка навлака за душек за потребе Центра за заштиту одојчади, деце и омладине, Београд, ул. Звечанска бр. 7.</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A234C4">
        <w:rPr>
          <w:rFonts w:asciiTheme="majorHAnsi" w:hAnsiTheme="majorHAnsi"/>
          <w:lang w:val="sr-Cyrl-CS"/>
        </w:rPr>
        <w:t>три</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E845F3" w:rsidRPr="00374421" w:rsidRDefault="00E845F3" w:rsidP="00E845F3">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E845F3" w:rsidRPr="00374421" w:rsidRDefault="00E845F3" w:rsidP="00E845F3">
      <w:pPr>
        <w:autoSpaceDE w:val="0"/>
        <w:autoSpaceDN w:val="0"/>
        <w:adjustRightInd w:val="0"/>
        <w:jc w:val="both"/>
        <w:rPr>
          <w:rFonts w:asciiTheme="majorHAnsi" w:hAnsiTheme="majorHAnsi"/>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246C2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lastRenderedPageBreak/>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lastRenderedPageBreak/>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E8" w:rsidRDefault="00BA72E8">
      <w:r>
        <w:separator/>
      </w:r>
    </w:p>
  </w:endnote>
  <w:endnote w:type="continuationSeparator" w:id="0">
    <w:p w:rsidR="00BA72E8" w:rsidRDefault="00B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E8" w:rsidRDefault="00BA72E8">
      <w:r>
        <w:separator/>
      </w:r>
    </w:p>
  </w:footnote>
  <w:footnote w:type="continuationSeparator" w:id="0">
    <w:p w:rsidR="00BA72E8" w:rsidRDefault="00BA7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BA72E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0CF2"/>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56C7"/>
    <w:rsid w:val="003B747B"/>
    <w:rsid w:val="003C0243"/>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0F5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4C4"/>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D640A"/>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A72E8"/>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5201"/>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298"/>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3CCC"/>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C70940"/>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69C0-49D2-4A6E-9E3D-733AECD8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16519</TotalTime>
  <Pages>12</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15993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769</cp:revision>
  <cp:lastPrinted>2021-02-25T08:48:00Z</cp:lastPrinted>
  <dcterms:created xsi:type="dcterms:W3CDTF">2017-01-23T08:00:00Z</dcterms:created>
  <dcterms:modified xsi:type="dcterms:W3CDTF">2022-03-08T13:04:00Z</dcterms:modified>
</cp:coreProperties>
</file>