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374421" w:rsidRDefault="007D39FE" w:rsidP="007D39FE">
      <w:pPr>
        <w:rPr>
          <w:rFonts w:asciiTheme="majorHAnsi" w:hAnsiTheme="majorHAnsi"/>
        </w:rPr>
      </w:pPr>
      <w:r w:rsidRPr="00374421">
        <w:rPr>
          <w:rFonts w:asciiTheme="majorHAnsi" w:hAnsiTheme="majorHAnsi"/>
          <w:lang w:val="sr-Cyrl-CS"/>
        </w:rPr>
        <w:t>Број:</w:t>
      </w:r>
      <w:r w:rsidR="004C606D" w:rsidRPr="00374421">
        <w:rPr>
          <w:rFonts w:asciiTheme="majorHAnsi" w:hAnsiTheme="majorHAnsi"/>
          <w:lang w:val="sr-Latn-CS"/>
        </w:rPr>
        <w:t xml:space="preserve"> </w:t>
      </w:r>
      <w:r w:rsidR="00C92F6F">
        <w:rPr>
          <w:rFonts w:asciiTheme="majorHAnsi" w:hAnsiTheme="majorHAnsi"/>
          <w:lang w:val="sr-Cyrl-RS"/>
        </w:rPr>
        <w:t>1112</w:t>
      </w:r>
      <w:r w:rsidR="008E6242" w:rsidRPr="00374421">
        <w:rPr>
          <w:rFonts w:asciiTheme="majorHAnsi" w:hAnsiTheme="majorHAnsi"/>
        </w:rPr>
        <w:t>/1</w:t>
      </w:r>
    </w:p>
    <w:p w:rsidR="007D39FE" w:rsidRPr="00374421"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B309AA" w:rsidRPr="00374421">
        <w:rPr>
          <w:rFonts w:asciiTheme="majorHAnsi" w:hAnsiTheme="majorHAnsi"/>
          <w:lang w:val="sr-Cyrl-CS"/>
        </w:rPr>
        <w:t xml:space="preserve"> </w:t>
      </w:r>
      <w:r w:rsidR="00A408B1" w:rsidRPr="00374421">
        <w:rPr>
          <w:rFonts w:asciiTheme="majorHAnsi" w:hAnsiTheme="majorHAnsi"/>
        </w:rPr>
        <w:t>07</w:t>
      </w:r>
      <w:r w:rsidR="004C606D" w:rsidRPr="00374421">
        <w:rPr>
          <w:rFonts w:asciiTheme="majorHAnsi" w:hAnsiTheme="majorHAnsi"/>
          <w:lang w:val="sr-Cyrl-CS"/>
        </w:rPr>
        <w:t>.</w:t>
      </w:r>
      <w:r w:rsidR="00A408B1" w:rsidRPr="00374421">
        <w:rPr>
          <w:rFonts w:asciiTheme="majorHAnsi" w:hAnsiTheme="majorHAnsi"/>
        </w:rPr>
        <w:t>03</w:t>
      </w:r>
      <w:r w:rsidR="004C606D" w:rsidRPr="00374421">
        <w:rPr>
          <w:rFonts w:asciiTheme="majorHAnsi" w:hAnsiTheme="majorHAnsi"/>
          <w:lang w:val="sr-Cyrl-CS"/>
        </w:rPr>
        <w:t>.</w:t>
      </w:r>
      <w:r w:rsidR="007F05C5" w:rsidRPr="00374421">
        <w:rPr>
          <w:rFonts w:asciiTheme="majorHAnsi" w:hAnsiTheme="majorHAnsi"/>
        </w:rPr>
        <w:t>2022</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rsidR="007D39FE" w:rsidRPr="00374421" w:rsidRDefault="007D39FE" w:rsidP="007D39FE">
      <w:pPr>
        <w:spacing w:line="200" w:lineRule="exact"/>
        <w:rPr>
          <w:rFonts w:asciiTheme="majorHAnsi" w:hAnsiTheme="majorHAnsi"/>
          <w:lang w:val="sr-Cyrl-CS"/>
        </w:rPr>
      </w:pPr>
    </w:p>
    <w:p w:rsidR="007F05C5" w:rsidRPr="00374421" w:rsidRDefault="007D39FE" w:rsidP="007F05C5">
      <w:pPr>
        <w:jc w:val="both"/>
        <w:rPr>
          <w:rFonts w:asciiTheme="majorHAnsi" w:eastAsia="TimesNewRomanPSMT" w:hAnsiTheme="majorHAnsi"/>
        </w:rPr>
      </w:pPr>
      <w:r w:rsidRPr="00374421">
        <w:rPr>
          <w:rFonts w:asciiTheme="majorHAnsi" w:hAnsiTheme="majorHAnsi"/>
          <w:b/>
          <w:spacing w:val="1"/>
          <w:position w:val="-1"/>
          <w:lang w:val="sr-Cyrl-CS"/>
        </w:rPr>
        <w:t>ОПИС НАБАВКЕ ПУТЕМ НАРУЏБЕНИЦЕ</w:t>
      </w:r>
      <w:r w:rsidR="00A31688" w:rsidRPr="00374421">
        <w:rPr>
          <w:rFonts w:asciiTheme="majorHAnsi" w:hAnsiTheme="majorHAnsi"/>
          <w:b/>
          <w:spacing w:val="1"/>
          <w:position w:val="-1"/>
          <w:lang w:val="sr-Cyrl-CS"/>
        </w:rPr>
        <w:t xml:space="preserve"> </w:t>
      </w:r>
      <w:r w:rsidRPr="00374421">
        <w:rPr>
          <w:rFonts w:asciiTheme="majorHAnsi" w:hAnsiTheme="majorHAnsi"/>
          <w:b/>
          <w:spacing w:val="1"/>
          <w:position w:val="-1"/>
          <w:lang w:val="sr-Cyrl-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RS"/>
        </w:rPr>
        <w:t>Набавка пешкира за купање и умивање за потребе Центра за заштиту одојчади, деце и омладине, Београд, ул. Звечанска бр. 7.</w:t>
      </w:r>
    </w:p>
    <w:p w:rsidR="008E6242" w:rsidRPr="00374421" w:rsidRDefault="008E6242" w:rsidP="007D39FE">
      <w:pPr>
        <w:jc w:val="both"/>
        <w:rPr>
          <w:rFonts w:asciiTheme="majorHAnsi" w:hAnsiTheme="majorHAnsi"/>
          <w:lang w:val="sr-Cyrl-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7D39FE" w:rsidRPr="00374421" w:rsidRDefault="007D39FE">
            <w:pPr>
              <w:ind w:left="102"/>
              <w:rPr>
                <w:rFonts w:asciiTheme="majorHAnsi" w:hAnsiTheme="majorHAnsi"/>
                <w:lang w:val="sr-Cyrl-CS"/>
              </w:rPr>
            </w:pPr>
          </w:p>
        </w:tc>
      </w:tr>
      <w:tr w:rsidR="007D39FE" w:rsidRPr="00374421"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Pr="00374421">
              <w:rPr>
                <w:rFonts w:asciiTheme="majorHAnsi" w:hAnsiTheme="majorHAnsi"/>
                <w:lang w:val="sr-Cyrl-CS"/>
              </w:rPr>
              <w:t xml:space="preserve"> </w:t>
            </w:r>
            <w:proofErr w:type="spellStart"/>
            <w:r w:rsidRPr="00374421">
              <w:rPr>
                <w:rFonts w:asciiTheme="majorHAnsi" w:hAnsiTheme="majorHAnsi"/>
              </w:rPr>
              <w:t>путем</w:t>
            </w:r>
            <w:proofErr w:type="spellEnd"/>
            <w:r w:rsidRPr="00374421">
              <w:rPr>
                <w:rFonts w:asciiTheme="majorHAnsi" w:hAnsiTheme="majorHAnsi"/>
                <w:lang w:val="sr-Cyrl-CS"/>
              </w:rPr>
              <w:t xml:space="preserve"> </w:t>
            </w:r>
            <w:proofErr w:type="spellStart"/>
            <w:r w:rsidRPr="00374421">
              <w:rPr>
                <w:rFonts w:asciiTheme="majorHAnsi" w:hAnsiTheme="majorHAnsi"/>
              </w:rPr>
              <w:t>наруџбенице</w:t>
            </w:r>
            <w:proofErr w:type="spellEnd"/>
          </w:p>
          <w:p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A408B1" w:rsidRPr="00374421">
              <w:rPr>
                <w:rFonts w:asciiTheme="majorHAnsi" w:hAnsiTheme="majorHAnsi"/>
                <w:lang w:val="sr-Cyrl-CS"/>
              </w:rPr>
              <w:t>8</w:t>
            </w:r>
            <w:r w:rsidR="007D39FE" w:rsidRPr="00374421">
              <w:rPr>
                <w:rFonts w:asciiTheme="majorHAnsi" w:hAnsiTheme="majorHAnsi"/>
                <w:b/>
                <w:lang w:val="sr-Cyrl-CS"/>
              </w:rPr>
              <w:t>/</w:t>
            </w:r>
            <w:r w:rsidR="00D74638" w:rsidRPr="00374421">
              <w:rPr>
                <w:rFonts w:asciiTheme="majorHAnsi" w:hAnsiTheme="majorHAnsi"/>
                <w:lang w:val="sr-Cyrl-CS"/>
              </w:rPr>
              <w:t>2</w:t>
            </w:r>
            <w:r w:rsidR="007F05C5" w:rsidRPr="00374421">
              <w:rPr>
                <w:rFonts w:asciiTheme="majorHAnsi" w:hAnsiTheme="majorHAnsi"/>
                <w:lang w:val="sr-Cyrl-CS"/>
              </w:rPr>
              <w:t>2</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260" w:lineRule="exact"/>
              <w:rPr>
                <w:rFonts w:asciiTheme="majorHAnsi" w:hAnsiTheme="majorHAnsi"/>
                <w:lang w:val="sr-Cyrl-CS"/>
              </w:rPr>
            </w:pPr>
          </w:p>
          <w:p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Pr="00374421">
              <w:rPr>
                <w:rFonts w:asciiTheme="majorHAnsi" w:hAnsiTheme="majorHAnsi"/>
                <w:spacing w:val="-1"/>
                <w:lang w:val="sr-Cyrl-CS"/>
              </w:rPr>
              <w:t>и</w:t>
            </w:r>
            <w:r w:rsidRPr="00374421">
              <w:rPr>
                <w:rFonts w:asciiTheme="majorHAnsi" w:hAnsiTheme="majorHAnsi"/>
                <w:lang w:val="sr-Cyrl-CS"/>
              </w:rPr>
              <w:t>з</w:t>
            </w:r>
          </w:p>
          <w:p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речника</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A408B1" w:rsidRPr="00374421" w:rsidRDefault="00A408B1" w:rsidP="00A408B1">
            <w:pPr>
              <w:jc w:val="both"/>
              <w:rPr>
                <w:rFonts w:asciiTheme="majorHAnsi" w:eastAsia="TimesNewRomanPSMT" w:hAnsiTheme="majorHAnsi"/>
              </w:rPr>
            </w:pPr>
            <w:r w:rsidRPr="00374421">
              <w:rPr>
                <w:rFonts w:asciiTheme="majorHAnsi" w:eastAsia="TimesNewRomanPSMT" w:hAnsiTheme="majorHAnsi"/>
                <w:lang w:val="sr-Cyrl-CS"/>
              </w:rPr>
              <w:t>Набавка добара</w:t>
            </w:r>
            <w:r w:rsidRPr="00374421">
              <w:rPr>
                <w:rFonts w:asciiTheme="majorHAnsi" w:eastAsia="TimesNewRomanPSMT" w:hAnsiTheme="majorHAnsi"/>
              </w:rPr>
              <w:t xml:space="preserve"> </w:t>
            </w:r>
            <w:r w:rsidRPr="00374421">
              <w:rPr>
                <w:rFonts w:asciiTheme="majorHAnsi" w:eastAsia="TimesNewRomanPSMT" w:hAnsiTheme="majorHAnsi"/>
                <w:lang w:val="sr-Cyrl-CS"/>
              </w:rPr>
              <w:t>–</w:t>
            </w:r>
            <w:r w:rsidRPr="00374421">
              <w:rPr>
                <w:rFonts w:asciiTheme="majorHAnsi" w:eastAsia="TimesNewRomanPSMT" w:hAnsiTheme="majorHAnsi"/>
              </w:rPr>
              <w:t xml:space="preserve"> </w:t>
            </w:r>
            <w:r w:rsidRPr="00374421">
              <w:rPr>
                <w:rFonts w:asciiTheme="majorHAnsi" w:eastAsia="TimesNewRomanPSMT" w:hAnsiTheme="majorHAnsi"/>
                <w:lang w:val="sr-Cyrl-RS"/>
              </w:rPr>
              <w:t>Набавка пешкира за купање и умивање за потребе Центра за заштиту одојчади, деце и омладине, Београд, ул. Звечанска бр. 7.</w:t>
            </w:r>
          </w:p>
          <w:p w:rsidR="007D39FE" w:rsidRPr="00374421" w:rsidRDefault="00A408B1" w:rsidP="00A408B1">
            <w:pPr>
              <w:jc w:val="both"/>
              <w:rPr>
                <w:rFonts w:asciiTheme="majorHAnsi" w:hAnsiTheme="majorHAnsi"/>
                <w:lang w:val="sr-Cyrl-CS"/>
              </w:rPr>
            </w:pPr>
            <w:r w:rsidRPr="00374421">
              <w:rPr>
                <w:rFonts w:asciiTheme="majorHAnsi" w:hAnsiTheme="majorHAnsi" w:cs="Tahoma"/>
                <w:shd w:val="clear" w:color="auto" w:fill="FFFFFF"/>
              </w:rPr>
              <w:t>39514100-9</w:t>
            </w:r>
            <w:r w:rsidRPr="00374421">
              <w:rPr>
                <w:rFonts w:asciiTheme="majorHAnsi" w:hAnsiTheme="majorHAnsi" w:cs="Tahoma"/>
                <w:color w:val="333333"/>
                <w:shd w:val="clear" w:color="auto" w:fill="FFFFFF"/>
              </w:rPr>
              <w:t xml:space="preserve"> - </w:t>
            </w:r>
            <w:r w:rsidRPr="00374421">
              <w:rPr>
                <w:rFonts w:asciiTheme="majorHAnsi" w:hAnsiTheme="majorHAnsi" w:cs="Tahoma"/>
                <w:shd w:val="clear" w:color="auto" w:fill="FFFFFF"/>
                <w:lang w:val="sr-Cyrl-RS"/>
              </w:rPr>
              <w:t>Пешкири</w:t>
            </w:r>
            <w:r w:rsidRPr="00374421">
              <w:rPr>
                <w:rFonts w:asciiTheme="majorHAnsi" w:hAnsiTheme="majorHAnsi" w:cs="Tahoma"/>
                <w:shd w:val="clear" w:color="auto" w:fill="FFFFFF"/>
              </w:rPr>
              <w:t> </w:t>
            </w:r>
          </w:p>
        </w:tc>
      </w:tr>
    </w:tbl>
    <w:p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120" w:lineRule="exact"/>
              <w:rPr>
                <w:rFonts w:asciiTheme="majorHAnsi" w:hAnsiTheme="majorHAnsi"/>
                <w:lang w:val="sr-Cyrl-CS"/>
              </w:rPr>
            </w:pPr>
          </w:p>
          <w:p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најповољнија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понуда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која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одређује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основу</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једног</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следећих</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7D39FE" w:rsidRPr="00374421" w:rsidRDefault="007D39FE">
            <w:pPr>
              <w:jc w:val="both"/>
              <w:rPr>
                <w:rStyle w:val="Emphasis"/>
                <w:rFonts w:asciiTheme="majorHAnsi" w:hAnsiTheme="majorHAnsi"/>
                <w:i w:val="0"/>
                <w:color w:val="000000"/>
                <w:lang w:val="sr-Cyrl-CS"/>
              </w:rPr>
            </w:pPr>
          </w:p>
          <w:p w:rsidR="007D39FE" w:rsidRPr="00374421" w:rsidRDefault="007D39FE">
            <w:pPr>
              <w:ind w:left="102"/>
              <w:rPr>
                <w:rFonts w:asciiTheme="majorHAnsi" w:hAnsiTheme="majorHAnsi"/>
                <w:i/>
              </w:rPr>
            </w:pPr>
          </w:p>
        </w:tc>
      </w:tr>
    </w:tbl>
    <w:p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1E14AC" w:rsidRDefault="007D39FE">
            <w:pPr>
              <w:jc w:val="both"/>
              <w:rPr>
                <w:rFonts w:asciiTheme="majorHAnsi" w:hAnsiTheme="majorHAnsi"/>
                <w:iCs/>
                <w:color w:val="000000" w:themeColor="text1"/>
                <w:lang w:val="sr-Cyrl-CS"/>
              </w:rPr>
            </w:pPr>
            <w:r w:rsidRPr="001E14AC">
              <w:rPr>
                <w:rFonts w:asciiTheme="majorHAnsi" w:hAnsiTheme="majorHAnsi"/>
                <w:iCs/>
                <w:color w:val="000000" w:themeColor="text1"/>
                <w:lang w:val="sr-Cyrl-CS"/>
              </w:rPr>
              <w:t>Понуђач понуду подноси путем поште.</w:t>
            </w:r>
          </w:p>
          <w:p w:rsidR="007D39FE" w:rsidRPr="001E14AC" w:rsidRDefault="007D39FE">
            <w:pPr>
              <w:jc w:val="both"/>
              <w:rPr>
                <w:rFonts w:asciiTheme="majorHAnsi" w:hAnsiTheme="majorHAnsi"/>
                <w:iCs/>
                <w:color w:val="000000" w:themeColor="text1"/>
                <w:lang w:val="sr-Cyrl-CS"/>
              </w:rPr>
            </w:pPr>
            <w:r w:rsidRPr="001E14AC">
              <w:rPr>
                <w:rFonts w:asciiTheme="majorHAnsi" w:hAnsiTheme="majorHAnsi"/>
                <w:iCs/>
                <w:color w:val="000000" w:themeColor="text1"/>
                <w:lang w:val="sr-Cyrl-CS"/>
              </w:rPr>
              <w:t>Понуђач понуду подноси тако да иста буде примљена од стране наручиоца до</w:t>
            </w:r>
            <w:r w:rsidR="00B309AA" w:rsidRPr="001E14AC">
              <w:rPr>
                <w:rFonts w:asciiTheme="majorHAnsi" w:hAnsiTheme="majorHAnsi"/>
                <w:b/>
                <w:iCs/>
                <w:color w:val="000000" w:themeColor="text1"/>
                <w:lang w:val="sr-Cyrl-CS"/>
              </w:rPr>
              <w:t xml:space="preserve"> </w:t>
            </w:r>
            <w:r w:rsidR="001E14AC" w:rsidRPr="001E14AC">
              <w:rPr>
                <w:rFonts w:asciiTheme="majorHAnsi" w:hAnsiTheme="majorHAnsi"/>
                <w:b/>
                <w:iCs/>
                <w:color w:val="000000" w:themeColor="text1"/>
              </w:rPr>
              <w:t>14</w:t>
            </w:r>
            <w:r w:rsidR="008E6242" w:rsidRPr="001E14AC">
              <w:rPr>
                <w:rFonts w:asciiTheme="majorHAnsi" w:hAnsiTheme="majorHAnsi"/>
                <w:b/>
                <w:iCs/>
                <w:color w:val="000000" w:themeColor="text1"/>
                <w:lang w:val="sr-Cyrl-CS"/>
              </w:rPr>
              <w:t>.0</w:t>
            </w:r>
            <w:r w:rsidR="007F05C5" w:rsidRPr="001E14AC">
              <w:rPr>
                <w:rFonts w:asciiTheme="majorHAnsi" w:hAnsiTheme="majorHAnsi"/>
                <w:b/>
                <w:iCs/>
                <w:color w:val="000000" w:themeColor="text1"/>
              </w:rPr>
              <w:t>3</w:t>
            </w:r>
            <w:r w:rsidR="009D51B6" w:rsidRPr="001E14AC">
              <w:rPr>
                <w:rFonts w:asciiTheme="majorHAnsi" w:hAnsiTheme="majorHAnsi"/>
                <w:b/>
                <w:iCs/>
                <w:color w:val="000000" w:themeColor="text1"/>
                <w:lang w:val="sr-Cyrl-CS"/>
              </w:rPr>
              <w:t>.202</w:t>
            </w:r>
            <w:r w:rsidR="007F05C5" w:rsidRPr="001E14AC">
              <w:rPr>
                <w:rFonts w:asciiTheme="majorHAnsi" w:hAnsiTheme="majorHAnsi"/>
                <w:b/>
                <w:iCs/>
                <w:color w:val="000000" w:themeColor="text1"/>
                <w:lang w:val="sr-Cyrl-CS"/>
              </w:rPr>
              <w:t>2</w:t>
            </w:r>
            <w:r w:rsidR="009D51B6" w:rsidRPr="001E14AC">
              <w:rPr>
                <w:rFonts w:asciiTheme="majorHAnsi" w:hAnsiTheme="majorHAnsi"/>
                <w:iCs/>
                <w:color w:val="000000" w:themeColor="text1"/>
                <w:lang w:val="sr-Cyrl-CS"/>
              </w:rPr>
              <w:t>.</w:t>
            </w:r>
            <w:r w:rsidR="009D51B6" w:rsidRPr="001E14AC">
              <w:rPr>
                <w:rFonts w:asciiTheme="majorHAnsi" w:hAnsiTheme="majorHAnsi"/>
                <w:b/>
                <w:iCs/>
                <w:color w:val="000000" w:themeColor="text1"/>
                <w:lang w:val="sr-Cyrl-CS"/>
              </w:rPr>
              <w:t xml:space="preserve"> године до 10</w:t>
            </w:r>
            <w:r w:rsidRPr="001E14AC">
              <w:rPr>
                <w:rFonts w:asciiTheme="majorHAnsi" w:hAnsiTheme="majorHAnsi"/>
                <w:b/>
                <w:iCs/>
                <w:color w:val="000000" w:themeColor="text1"/>
                <w:lang w:val="sr-Cyrl-CS"/>
              </w:rPr>
              <w:t>:00 часова</w:t>
            </w:r>
            <w:r w:rsidRPr="001E14AC">
              <w:rPr>
                <w:rFonts w:asciiTheme="majorHAnsi" w:hAnsiTheme="majorHAnsi"/>
                <w:iCs/>
                <w:color w:val="000000" w:themeColor="text1"/>
                <w:lang w:val="sr-Cyrl-CS"/>
              </w:rPr>
              <w:t>.</w:t>
            </w:r>
          </w:p>
          <w:p w:rsidR="007D39FE" w:rsidRPr="001E14AC" w:rsidRDefault="007D39FE">
            <w:pPr>
              <w:jc w:val="both"/>
              <w:rPr>
                <w:rFonts w:asciiTheme="majorHAnsi" w:hAnsiTheme="majorHAnsi"/>
                <w:iCs/>
                <w:color w:val="000000" w:themeColor="text1"/>
                <w:lang w:val="sr-Cyrl-CS"/>
              </w:rPr>
            </w:pPr>
            <w:r w:rsidRPr="001E14AC">
              <w:rPr>
                <w:rFonts w:asciiTheme="majorHAnsi" w:hAnsiTheme="majorHAnsi"/>
                <w:iCs/>
                <w:color w:val="000000" w:themeColor="text1"/>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1E14AC" w:rsidRDefault="007D39FE">
            <w:pPr>
              <w:jc w:val="both"/>
              <w:rPr>
                <w:rFonts w:asciiTheme="majorHAnsi" w:hAnsiTheme="majorHAnsi"/>
                <w:iCs/>
                <w:color w:val="000000" w:themeColor="text1"/>
              </w:rPr>
            </w:pPr>
            <w:r w:rsidRPr="001E14AC">
              <w:rPr>
                <w:rFonts w:asciiTheme="majorHAnsi" w:hAnsiTheme="majorHAnsi"/>
                <w:iCs/>
                <w:color w:val="000000" w:themeColor="text1"/>
                <w:lang w:val="sr-Cyrl-CS"/>
              </w:rPr>
              <w:t>Понуде се достављају на адресу: Центра за заштиту одојчади,  деце и ом</w:t>
            </w:r>
            <w:r w:rsidR="008E6242" w:rsidRPr="001E14AC">
              <w:rPr>
                <w:rFonts w:asciiTheme="majorHAnsi" w:hAnsiTheme="majorHAnsi"/>
                <w:iCs/>
                <w:color w:val="000000" w:themeColor="text1"/>
                <w:lang w:val="sr-Cyrl-CS"/>
              </w:rPr>
              <w:t>ладине, ул. Звечанска бр. 7, до</w:t>
            </w:r>
            <w:r w:rsidR="007F05C5" w:rsidRPr="001E14AC">
              <w:rPr>
                <w:rFonts w:asciiTheme="majorHAnsi" w:hAnsiTheme="majorHAnsi"/>
                <w:b/>
                <w:iCs/>
                <w:color w:val="000000" w:themeColor="text1"/>
              </w:rPr>
              <w:t xml:space="preserve"> </w:t>
            </w:r>
            <w:r w:rsidR="001E14AC" w:rsidRPr="001E14AC">
              <w:rPr>
                <w:rFonts w:asciiTheme="majorHAnsi" w:hAnsiTheme="majorHAnsi"/>
                <w:b/>
                <w:iCs/>
                <w:color w:val="000000" w:themeColor="text1"/>
              </w:rPr>
              <w:t>14</w:t>
            </w:r>
            <w:r w:rsidR="008E6242" w:rsidRPr="001E14AC">
              <w:rPr>
                <w:rFonts w:asciiTheme="majorHAnsi" w:hAnsiTheme="majorHAnsi"/>
                <w:b/>
                <w:iCs/>
                <w:color w:val="000000" w:themeColor="text1"/>
                <w:lang w:val="sr-Cyrl-CS"/>
              </w:rPr>
              <w:t>.0</w:t>
            </w:r>
            <w:r w:rsidR="007F05C5" w:rsidRPr="001E14AC">
              <w:rPr>
                <w:rFonts w:asciiTheme="majorHAnsi" w:hAnsiTheme="majorHAnsi"/>
                <w:b/>
                <w:iCs/>
                <w:color w:val="000000" w:themeColor="text1"/>
              </w:rPr>
              <w:t>3</w:t>
            </w:r>
            <w:r w:rsidR="007F05C5" w:rsidRPr="001E14AC">
              <w:rPr>
                <w:rFonts w:asciiTheme="majorHAnsi" w:hAnsiTheme="majorHAnsi"/>
                <w:b/>
                <w:iCs/>
                <w:color w:val="000000" w:themeColor="text1"/>
                <w:lang w:val="sr-Cyrl-CS"/>
              </w:rPr>
              <w:t>.2022</w:t>
            </w:r>
            <w:r w:rsidR="009D51B6" w:rsidRPr="001E14AC">
              <w:rPr>
                <w:rFonts w:asciiTheme="majorHAnsi" w:hAnsiTheme="majorHAnsi"/>
                <w:b/>
                <w:iCs/>
                <w:color w:val="000000" w:themeColor="text1"/>
                <w:lang w:val="sr-Cyrl-CS"/>
              </w:rPr>
              <w:t>. године до 10</w:t>
            </w:r>
            <w:r w:rsidRPr="001E14AC">
              <w:rPr>
                <w:rFonts w:asciiTheme="majorHAnsi" w:hAnsiTheme="majorHAnsi"/>
                <w:b/>
                <w:iCs/>
                <w:color w:val="000000" w:themeColor="text1"/>
                <w:lang w:val="sr-Cyrl-CS"/>
              </w:rPr>
              <w:t>:00 часова</w:t>
            </w:r>
            <w:r w:rsidRPr="001E14AC">
              <w:rPr>
                <w:rFonts w:asciiTheme="majorHAnsi" w:hAnsiTheme="majorHAnsi"/>
                <w:iCs/>
                <w:color w:val="000000" w:themeColor="text1"/>
              </w:rPr>
              <w:t>.</w:t>
            </w:r>
          </w:p>
          <w:p w:rsidR="007D39FE" w:rsidRPr="001E14AC" w:rsidRDefault="007D39FE">
            <w:pPr>
              <w:jc w:val="both"/>
              <w:rPr>
                <w:rFonts w:asciiTheme="majorHAnsi" w:hAnsiTheme="majorHAnsi"/>
                <w:iCs/>
                <w:color w:val="000000" w:themeColor="text1"/>
                <w:lang w:val="sr-Cyrl-CS"/>
              </w:rPr>
            </w:pPr>
            <w:r w:rsidRPr="001E14AC">
              <w:rPr>
                <w:rFonts w:asciiTheme="majorHAnsi" w:hAnsiTheme="majorHAnsi"/>
                <w:iCs/>
                <w:color w:val="000000" w:themeColor="text1"/>
                <w:lang w:val="sr-Cyrl-CS"/>
              </w:rPr>
              <w:t>Коверат или кутија са понудом на предњој страни мораимати писани текст</w:t>
            </w:r>
            <w:r w:rsidRPr="001E14AC">
              <w:rPr>
                <w:rFonts w:asciiTheme="majorHAnsi" w:hAnsiTheme="majorHAnsi"/>
                <w:b/>
                <w:iCs/>
                <w:color w:val="000000" w:themeColor="text1"/>
                <w:lang w:val="sr-Cyrl-CS"/>
              </w:rPr>
              <w:t xml:space="preserve">"ПОНУДА- НЕ ОТВАРАЈ", </w:t>
            </w:r>
            <w:r w:rsidRPr="001E14AC">
              <w:rPr>
                <w:rFonts w:asciiTheme="majorHAnsi" w:hAnsiTheme="majorHAnsi"/>
                <w:iCs/>
                <w:color w:val="000000" w:themeColor="text1"/>
                <w:lang w:val="sr-Cyrl-CS"/>
              </w:rPr>
              <w:t>назив и број набавке, а на полеђини назив, број телефона и адресу понуђача.</w:t>
            </w:r>
          </w:p>
          <w:p w:rsidR="007D39FE" w:rsidRPr="001E14AC" w:rsidRDefault="007D39FE">
            <w:pPr>
              <w:jc w:val="both"/>
              <w:rPr>
                <w:rFonts w:asciiTheme="majorHAnsi" w:hAnsiTheme="majorHAnsi"/>
                <w:iCs/>
                <w:color w:val="000000" w:themeColor="text1"/>
                <w:lang w:val="sr-Cyrl-CS"/>
              </w:rPr>
            </w:pPr>
            <w:r w:rsidRPr="001E14AC">
              <w:rPr>
                <w:rFonts w:asciiTheme="majorHAnsi" w:hAnsiTheme="majorHAnsi"/>
                <w:iCs/>
                <w:color w:val="000000" w:themeColor="text1"/>
                <w:lang w:val="sr-Cyrl-CS"/>
              </w:rPr>
              <w:t xml:space="preserve">Понуда се сматра благовременом уколико је примљена до </w:t>
            </w:r>
            <w:r w:rsidR="001E14AC" w:rsidRPr="001E14AC">
              <w:rPr>
                <w:rFonts w:asciiTheme="majorHAnsi" w:hAnsiTheme="majorHAnsi"/>
                <w:b/>
                <w:iCs/>
                <w:color w:val="000000" w:themeColor="text1"/>
              </w:rPr>
              <w:t>14</w:t>
            </w:r>
            <w:r w:rsidR="008E6242" w:rsidRPr="001E14AC">
              <w:rPr>
                <w:rFonts w:asciiTheme="majorHAnsi" w:hAnsiTheme="majorHAnsi"/>
                <w:b/>
                <w:iCs/>
                <w:color w:val="000000" w:themeColor="text1"/>
                <w:lang w:val="sr-Cyrl-CS"/>
              </w:rPr>
              <w:t>.0</w:t>
            </w:r>
            <w:r w:rsidR="007F05C5" w:rsidRPr="001E14AC">
              <w:rPr>
                <w:rFonts w:asciiTheme="majorHAnsi" w:hAnsiTheme="majorHAnsi"/>
                <w:b/>
                <w:iCs/>
                <w:color w:val="000000" w:themeColor="text1"/>
              </w:rPr>
              <w:t>3</w:t>
            </w:r>
            <w:r w:rsidR="007F05C5" w:rsidRPr="001E14AC">
              <w:rPr>
                <w:rFonts w:asciiTheme="majorHAnsi" w:hAnsiTheme="majorHAnsi"/>
                <w:b/>
                <w:iCs/>
                <w:color w:val="000000" w:themeColor="text1"/>
                <w:lang w:val="sr-Cyrl-CS"/>
              </w:rPr>
              <w:t>.2022</w:t>
            </w:r>
            <w:r w:rsidR="009D51B6" w:rsidRPr="001E14AC">
              <w:rPr>
                <w:rFonts w:asciiTheme="majorHAnsi" w:hAnsiTheme="majorHAnsi"/>
                <w:b/>
                <w:iCs/>
                <w:color w:val="000000" w:themeColor="text1"/>
                <w:lang w:val="sr-Cyrl-CS"/>
              </w:rPr>
              <w:t>.</w:t>
            </w:r>
            <w:r w:rsidRPr="001E14AC">
              <w:rPr>
                <w:rFonts w:asciiTheme="majorHAnsi" w:hAnsiTheme="majorHAnsi"/>
                <w:b/>
                <w:iCs/>
                <w:color w:val="000000" w:themeColor="text1"/>
                <w:lang w:val="sr-Cyrl-CS"/>
              </w:rPr>
              <w:t>године</w:t>
            </w:r>
            <w:r w:rsidRPr="001E14AC">
              <w:rPr>
                <w:rFonts w:asciiTheme="majorHAnsi" w:hAnsiTheme="majorHAnsi"/>
                <w:iCs/>
                <w:color w:val="000000" w:themeColor="text1"/>
                <w:lang w:val="sr-Cyrl-CS"/>
              </w:rPr>
              <w:t xml:space="preserve"> до </w:t>
            </w:r>
            <w:r w:rsidR="009D51B6" w:rsidRPr="001E14AC">
              <w:rPr>
                <w:rFonts w:asciiTheme="majorHAnsi" w:hAnsiTheme="majorHAnsi"/>
                <w:b/>
                <w:iCs/>
                <w:color w:val="000000" w:themeColor="text1"/>
                <w:lang w:val="sr-Cyrl-CS"/>
              </w:rPr>
              <w:t>10</w:t>
            </w:r>
            <w:r w:rsidRPr="001E14AC">
              <w:rPr>
                <w:rFonts w:asciiTheme="majorHAnsi" w:hAnsiTheme="majorHAnsi"/>
                <w:b/>
                <w:iCs/>
                <w:color w:val="000000" w:themeColor="text1"/>
                <w:lang w:val="sr-Cyrl-CS"/>
              </w:rPr>
              <w:t>:00 часова</w:t>
            </w:r>
            <w:r w:rsidRPr="001E14AC">
              <w:rPr>
                <w:rFonts w:asciiTheme="majorHAnsi" w:hAnsiTheme="majorHAnsi"/>
                <w:iCs/>
                <w:color w:val="000000" w:themeColor="text1"/>
                <w:lang w:val="sr-Cyrl-CS"/>
              </w:rPr>
              <w:t>.</w:t>
            </w:r>
          </w:p>
          <w:p w:rsidR="007D39FE" w:rsidRPr="001E14AC" w:rsidRDefault="007D39FE">
            <w:pPr>
              <w:jc w:val="both"/>
              <w:rPr>
                <w:rFonts w:asciiTheme="majorHAnsi" w:hAnsiTheme="majorHAnsi"/>
                <w:iCs/>
                <w:color w:val="000000" w:themeColor="text1"/>
                <w:lang w:val="sr-Cyrl-CS"/>
              </w:rPr>
            </w:pPr>
            <w:r w:rsidRPr="001E14AC">
              <w:rPr>
                <w:rFonts w:asciiTheme="majorHAnsi" w:hAnsiTheme="majorHAnsi"/>
                <w:iCs/>
                <w:color w:val="000000" w:themeColor="text1"/>
                <w:lang w:val="sr-Cyrl-CS"/>
              </w:rPr>
              <w:t>Понуда која је примљена после</w:t>
            </w:r>
            <w:r w:rsidR="009D51B6" w:rsidRPr="001E14AC">
              <w:rPr>
                <w:rFonts w:asciiTheme="majorHAnsi" w:hAnsiTheme="majorHAnsi"/>
                <w:b/>
                <w:iCs/>
                <w:color w:val="000000" w:themeColor="text1"/>
                <w:lang w:val="sr-Cyrl-CS"/>
              </w:rPr>
              <w:t xml:space="preserve"> 10</w:t>
            </w:r>
            <w:r w:rsidR="00B309AA" w:rsidRPr="001E14AC">
              <w:rPr>
                <w:rFonts w:asciiTheme="majorHAnsi" w:hAnsiTheme="majorHAnsi"/>
                <w:b/>
                <w:iCs/>
                <w:color w:val="000000" w:themeColor="text1"/>
                <w:lang w:val="sr-Cyrl-CS"/>
              </w:rPr>
              <w:t xml:space="preserve">:00 часова </w:t>
            </w:r>
            <w:r w:rsidR="001E14AC" w:rsidRPr="001E14AC">
              <w:rPr>
                <w:rFonts w:asciiTheme="majorHAnsi" w:hAnsiTheme="majorHAnsi"/>
                <w:b/>
                <w:iCs/>
                <w:color w:val="000000" w:themeColor="text1"/>
              </w:rPr>
              <w:t>14</w:t>
            </w:r>
            <w:r w:rsidR="008E6242" w:rsidRPr="001E14AC">
              <w:rPr>
                <w:rFonts w:asciiTheme="majorHAnsi" w:hAnsiTheme="majorHAnsi"/>
                <w:b/>
                <w:iCs/>
                <w:color w:val="000000" w:themeColor="text1"/>
                <w:lang w:val="sr-Cyrl-CS"/>
              </w:rPr>
              <w:t>.0</w:t>
            </w:r>
            <w:r w:rsidR="007F05C5" w:rsidRPr="001E14AC">
              <w:rPr>
                <w:rFonts w:asciiTheme="majorHAnsi" w:hAnsiTheme="majorHAnsi"/>
                <w:b/>
                <w:iCs/>
                <w:color w:val="000000" w:themeColor="text1"/>
              </w:rPr>
              <w:t>3</w:t>
            </w:r>
            <w:r w:rsidR="007F05C5" w:rsidRPr="001E14AC">
              <w:rPr>
                <w:rFonts w:asciiTheme="majorHAnsi" w:hAnsiTheme="majorHAnsi"/>
                <w:b/>
                <w:iCs/>
                <w:color w:val="000000" w:themeColor="text1"/>
                <w:lang w:val="sr-Cyrl-CS"/>
              </w:rPr>
              <w:t>.2022</w:t>
            </w:r>
            <w:r w:rsidR="009D51B6" w:rsidRPr="001E14AC">
              <w:rPr>
                <w:rFonts w:asciiTheme="majorHAnsi" w:hAnsiTheme="majorHAnsi"/>
                <w:b/>
                <w:iCs/>
                <w:color w:val="000000" w:themeColor="text1"/>
                <w:lang w:val="sr-Cyrl-CS"/>
              </w:rPr>
              <w:t>.</w:t>
            </w:r>
            <w:r w:rsidRPr="001E14AC">
              <w:rPr>
                <w:rFonts w:asciiTheme="majorHAnsi" w:hAnsiTheme="majorHAnsi"/>
                <w:b/>
                <w:iCs/>
                <w:color w:val="000000" w:themeColor="text1"/>
                <w:lang w:val="sr-Cyrl-CS"/>
              </w:rPr>
              <w:t xml:space="preserve"> године</w:t>
            </w:r>
            <w:r w:rsidR="00B309AA" w:rsidRPr="001E14AC">
              <w:rPr>
                <w:rFonts w:asciiTheme="majorHAnsi" w:hAnsiTheme="majorHAnsi"/>
                <w:b/>
                <w:iCs/>
                <w:color w:val="000000" w:themeColor="text1"/>
                <w:lang w:val="sr-Cyrl-CS"/>
              </w:rPr>
              <w:t>,</w:t>
            </w:r>
            <w:r w:rsidRPr="001E14AC">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1E14AC" w:rsidRDefault="00C25D6E">
            <w:pPr>
              <w:jc w:val="both"/>
              <w:rPr>
                <w:rFonts w:asciiTheme="majorHAnsi" w:hAnsiTheme="majorHAnsi"/>
                <w:iCs/>
                <w:color w:val="000000" w:themeColor="text1"/>
              </w:rPr>
            </w:pPr>
            <w:r w:rsidRPr="001E14AC">
              <w:rPr>
                <w:rFonts w:asciiTheme="majorHAnsi" w:hAnsiTheme="majorHAnsi"/>
                <w:iCs/>
                <w:color w:val="000000" w:themeColor="text1"/>
                <w:lang w:val="sr-Cyrl-CS"/>
              </w:rPr>
              <w:t xml:space="preserve">Рок за подношење понуде је </w:t>
            </w:r>
            <w:r w:rsidR="009F1D7D">
              <w:rPr>
                <w:rFonts w:asciiTheme="majorHAnsi" w:hAnsiTheme="majorHAnsi"/>
                <w:b/>
                <w:iCs/>
                <w:color w:val="000000" w:themeColor="text1"/>
              </w:rPr>
              <w:t>7</w:t>
            </w:r>
            <w:r w:rsidR="001E14AC" w:rsidRPr="001E14AC">
              <w:rPr>
                <w:rFonts w:asciiTheme="majorHAnsi" w:hAnsiTheme="majorHAnsi"/>
                <w:iCs/>
                <w:color w:val="000000" w:themeColor="text1"/>
              </w:rPr>
              <w:t xml:space="preserve"> </w:t>
            </w:r>
            <w:r w:rsidR="007D39FE" w:rsidRPr="001E14AC">
              <w:rPr>
                <w:rFonts w:asciiTheme="majorHAnsi" w:hAnsiTheme="majorHAnsi"/>
                <w:b/>
                <w:iCs/>
                <w:color w:val="000000" w:themeColor="text1"/>
                <w:lang w:val="sr-Cyrl-CS"/>
              </w:rPr>
              <w:t>дана</w:t>
            </w:r>
            <w:r w:rsidR="007D39FE" w:rsidRPr="001E14AC">
              <w:rPr>
                <w:rFonts w:asciiTheme="majorHAnsi" w:hAnsiTheme="majorHAnsi"/>
                <w:iCs/>
                <w:color w:val="000000" w:themeColor="text1"/>
                <w:lang w:val="sr-Cyrl-CS"/>
              </w:rPr>
              <w:t xml:space="preserve"> од дана </w:t>
            </w:r>
            <w:proofErr w:type="spellStart"/>
            <w:r w:rsidR="007D39FE" w:rsidRPr="001E14AC">
              <w:rPr>
                <w:rStyle w:val="Emphasis"/>
                <w:rFonts w:asciiTheme="majorHAnsi" w:hAnsiTheme="majorHAnsi"/>
                <w:color w:val="000000" w:themeColor="text1"/>
              </w:rPr>
              <w:t>када</w:t>
            </w:r>
            <w:proofErr w:type="spellEnd"/>
            <w:r w:rsidR="007D39FE" w:rsidRPr="001E14AC">
              <w:rPr>
                <w:rStyle w:val="Emphasis"/>
                <w:rFonts w:asciiTheme="majorHAnsi" w:hAnsiTheme="majorHAnsi"/>
                <w:color w:val="000000" w:themeColor="text1"/>
                <w:lang w:val="sr-Cyrl-CS"/>
              </w:rPr>
              <w:t xml:space="preserve"> </w:t>
            </w:r>
            <w:proofErr w:type="spellStart"/>
            <w:r w:rsidR="007D39FE" w:rsidRPr="001E14AC">
              <w:rPr>
                <w:rStyle w:val="Emphasis"/>
                <w:rFonts w:asciiTheme="majorHAnsi" w:hAnsiTheme="majorHAnsi"/>
                <w:color w:val="000000" w:themeColor="text1"/>
              </w:rPr>
              <w:t>је</w:t>
            </w:r>
            <w:proofErr w:type="spellEnd"/>
            <w:r w:rsidR="007D39FE" w:rsidRPr="001E14AC">
              <w:rPr>
                <w:rStyle w:val="Emphasis"/>
                <w:rFonts w:asciiTheme="majorHAnsi" w:hAnsiTheme="majorHAnsi"/>
                <w:color w:val="000000" w:themeColor="text1"/>
                <w:lang w:val="sr-Cyrl-CS"/>
              </w:rPr>
              <w:t xml:space="preserve"> </w:t>
            </w:r>
            <w:proofErr w:type="spellStart"/>
            <w:r w:rsidR="007D39FE" w:rsidRPr="001E14AC">
              <w:rPr>
                <w:rStyle w:val="Emphasis"/>
                <w:rFonts w:asciiTheme="majorHAnsi" w:hAnsiTheme="majorHAnsi"/>
                <w:color w:val="000000" w:themeColor="text1"/>
              </w:rPr>
              <w:t>позив</w:t>
            </w:r>
            <w:proofErr w:type="spellEnd"/>
            <w:r w:rsidR="007D39FE" w:rsidRPr="001E14AC">
              <w:rPr>
                <w:rStyle w:val="Emphasis"/>
                <w:rFonts w:asciiTheme="majorHAnsi" w:hAnsiTheme="majorHAnsi"/>
                <w:color w:val="000000" w:themeColor="text1"/>
                <w:lang w:val="sr-Cyrl-CS"/>
              </w:rPr>
              <w:t xml:space="preserve"> </w:t>
            </w:r>
            <w:proofErr w:type="spellStart"/>
            <w:r w:rsidR="007D39FE" w:rsidRPr="001E14AC">
              <w:rPr>
                <w:rStyle w:val="Emphasis"/>
                <w:rFonts w:asciiTheme="majorHAnsi" w:hAnsiTheme="majorHAnsi"/>
                <w:color w:val="000000" w:themeColor="text1"/>
              </w:rPr>
              <w:t>за</w:t>
            </w:r>
            <w:proofErr w:type="spellEnd"/>
            <w:r w:rsidR="007D39FE" w:rsidRPr="001E14AC">
              <w:rPr>
                <w:rStyle w:val="Emphasis"/>
                <w:rFonts w:asciiTheme="majorHAnsi" w:hAnsiTheme="majorHAnsi"/>
                <w:color w:val="000000" w:themeColor="text1"/>
                <w:lang w:val="sr-Cyrl-CS"/>
              </w:rPr>
              <w:t xml:space="preserve"> </w:t>
            </w:r>
            <w:proofErr w:type="spellStart"/>
            <w:r w:rsidR="007D39FE" w:rsidRPr="001E14AC">
              <w:rPr>
                <w:rStyle w:val="Emphasis"/>
                <w:rFonts w:asciiTheme="majorHAnsi" w:hAnsiTheme="majorHAnsi"/>
                <w:color w:val="000000" w:themeColor="text1"/>
              </w:rPr>
              <w:t>подношењ</w:t>
            </w:r>
            <w:proofErr w:type="spellEnd"/>
            <w:r w:rsidR="007D39FE" w:rsidRPr="001E14AC">
              <w:rPr>
                <w:rStyle w:val="Emphasis"/>
                <w:rFonts w:asciiTheme="majorHAnsi" w:hAnsiTheme="majorHAnsi"/>
                <w:color w:val="000000" w:themeColor="text1"/>
                <w:lang w:val="sr-Cyrl-CS"/>
              </w:rPr>
              <w:t xml:space="preserve"> </w:t>
            </w:r>
            <w:proofErr w:type="spellStart"/>
            <w:r w:rsidR="007D39FE" w:rsidRPr="001E14AC">
              <w:rPr>
                <w:rStyle w:val="Emphasis"/>
                <w:rFonts w:asciiTheme="majorHAnsi" w:hAnsiTheme="majorHAnsi"/>
                <w:color w:val="000000" w:themeColor="text1"/>
              </w:rPr>
              <w:t>епонуда</w:t>
            </w:r>
            <w:proofErr w:type="spellEnd"/>
            <w:r w:rsidR="007D39FE" w:rsidRPr="001E14AC">
              <w:rPr>
                <w:rStyle w:val="Emphasis"/>
                <w:rFonts w:asciiTheme="majorHAnsi" w:hAnsiTheme="majorHAnsi"/>
                <w:color w:val="000000" w:themeColor="text1"/>
                <w:lang w:val="sr-Cyrl-CS"/>
              </w:rPr>
              <w:t xml:space="preserve"> </w:t>
            </w:r>
            <w:proofErr w:type="spellStart"/>
            <w:r w:rsidR="007D39FE" w:rsidRPr="001E14AC">
              <w:rPr>
                <w:rStyle w:val="Emphasis"/>
                <w:rFonts w:asciiTheme="majorHAnsi" w:hAnsiTheme="majorHAnsi"/>
                <w:color w:val="000000" w:themeColor="text1"/>
              </w:rPr>
              <w:t>послат</w:t>
            </w:r>
            <w:proofErr w:type="spellEnd"/>
            <w:r w:rsidR="007D39FE" w:rsidRPr="001E14AC">
              <w:rPr>
                <w:rStyle w:val="Emphasis"/>
                <w:rFonts w:asciiTheme="majorHAnsi" w:hAnsiTheme="majorHAnsi"/>
                <w:color w:val="000000" w:themeColor="text1"/>
                <w:lang w:val="sr-Cyrl-CS"/>
              </w:rPr>
              <w:t xml:space="preserve"> </w:t>
            </w:r>
            <w:proofErr w:type="spellStart"/>
            <w:r w:rsidR="007D39FE" w:rsidRPr="001E14AC">
              <w:rPr>
                <w:rStyle w:val="Emphasis"/>
                <w:rFonts w:asciiTheme="majorHAnsi" w:hAnsiTheme="majorHAnsi"/>
                <w:color w:val="000000" w:themeColor="text1"/>
              </w:rPr>
              <w:t>понуђачима</w:t>
            </w:r>
            <w:proofErr w:type="spellEnd"/>
            <w:r w:rsidR="007D39FE" w:rsidRPr="001E14AC">
              <w:rPr>
                <w:rFonts w:asciiTheme="majorHAnsi" w:hAnsiTheme="majorHAnsi"/>
                <w:i/>
                <w:iCs/>
                <w:color w:val="000000" w:themeColor="text1"/>
                <w:lang w:val="sr-Cyrl-CS"/>
              </w:rPr>
              <w:t>,</w:t>
            </w:r>
            <w:r w:rsidR="007D39FE" w:rsidRPr="001E14AC">
              <w:rPr>
                <w:rFonts w:asciiTheme="majorHAnsi" w:hAnsiTheme="majorHAnsi"/>
                <w:iCs/>
                <w:color w:val="000000" w:themeColor="text1"/>
                <w:lang w:val="sr-Cyrl-CS"/>
              </w:rPr>
              <w:t xml:space="preserve"> односно до </w:t>
            </w:r>
            <w:r w:rsidR="001E14AC" w:rsidRPr="001E14AC">
              <w:rPr>
                <w:rFonts w:asciiTheme="majorHAnsi" w:hAnsiTheme="majorHAnsi"/>
                <w:b/>
                <w:iCs/>
                <w:color w:val="000000" w:themeColor="text1"/>
              </w:rPr>
              <w:t>14</w:t>
            </w:r>
            <w:r w:rsidR="008E6242" w:rsidRPr="001E14AC">
              <w:rPr>
                <w:rFonts w:asciiTheme="majorHAnsi" w:hAnsiTheme="majorHAnsi"/>
                <w:b/>
                <w:iCs/>
                <w:color w:val="000000" w:themeColor="text1"/>
                <w:lang w:val="sr-Cyrl-CS"/>
              </w:rPr>
              <w:t>.0</w:t>
            </w:r>
            <w:r w:rsidR="007F05C5" w:rsidRPr="001E14AC">
              <w:rPr>
                <w:rFonts w:asciiTheme="majorHAnsi" w:hAnsiTheme="majorHAnsi"/>
                <w:b/>
                <w:iCs/>
                <w:color w:val="000000" w:themeColor="text1"/>
              </w:rPr>
              <w:t>3</w:t>
            </w:r>
            <w:r w:rsidR="007D39FE" w:rsidRPr="001E14AC">
              <w:rPr>
                <w:rFonts w:asciiTheme="majorHAnsi" w:hAnsiTheme="majorHAnsi"/>
                <w:b/>
                <w:iCs/>
                <w:color w:val="000000" w:themeColor="text1"/>
                <w:lang w:val="sr-Cyrl-CS"/>
              </w:rPr>
              <w:t>.20</w:t>
            </w:r>
            <w:r w:rsidR="007D39FE" w:rsidRPr="001E14AC">
              <w:rPr>
                <w:rFonts w:asciiTheme="majorHAnsi" w:hAnsiTheme="majorHAnsi"/>
                <w:b/>
                <w:iCs/>
                <w:color w:val="000000" w:themeColor="text1"/>
              </w:rPr>
              <w:t>2</w:t>
            </w:r>
            <w:r w:rsidR="007F05C5" w:rsidRPr="001E14AC">
              <w:rPr>
                <w:rFonts w:asciiTheme="majorHAnsi" w:hAnsiTheme="majorHAnsi"/>
                <w:b/>
                <w:iCs/>
                <w:color w:val="000000" w:themeColor="text1"/>
                <w:lang w:val="sr-Cyrl-CS"/>
              </w:rPr>
              <w:t>2</w:t>
            </w:r>
            <w:r w:rsidR="007D39FE" w:rsidRPr="001E14AC">
              <w:rPr>
                <w:rFonts w:asciiTheme="majorHAnsi" w:hAnsiTheme="majorHAnsi"/>
                <w:b/>
                <w:iCs/>
                <w:color w:val="000000" w:themeColor="text1"/>
                <w:lang w:val="sr-Cyrl-CS"/>
              </w:rPr>
              <w:t>. године</w:t>
            </w:r>
            <w:r w:rsidR="007D39FE" w:rsidRPr="001E14AC">
              <w:rPr>
                <w:rFonts w:asciiTheme="majorHAnsi" w:hAnsiTheme="majorHAnsi"/>
                <w:iCs/>
                <w:color w:val="000000" w:themeColor="text1"/>
                <w:lang w:val="sr-Cyrl-CS"/>
              </w:rPr>
              <w:t xml:space="preserve"> до </w:t>
            </w:r>
            <w:r w:rsidR="009D51B6" w:rsidRPr="001E14AC">
              <w:rPr>
                <w:rFonts w:asciiTheme="majorHAnsi" w:hAnsiTheme="majorHAnsi"/>
                <w:b/>
                <w:iCs/>
                <w:color w:val="000000" w:themeColor="text1"/>
                <w:lang w:val="sr-Cyrl-CS"/>
              </w:rPr>
              <w:t>10</w:t>
            </w:r>
            <w:r w:rsidR="007D39FE" w:rsidRPr="001E14AC">
              <w:rPr>
                <w:rFonts w:asciiTheme="majorHAnsi" w:hAnsiTheme="majorHAnsi"/>
                <w:b/>
                <w:iCs/>
                <w:color w:val="000000" w:themeColor="text1"/>
                <w:lang w:val="sr-Cyrl-CS"/>
              </w:rPr>
              <w:t>:00 часова</w:t>
            </w:r>
            <w:r w:rsidR="007D39FE" w:rsidRPr="001E14AC">
              <w:rPr>
                <w:rFonts w:asciiTheme="majorHAnsi" w:hAnsiTheme="majorHAnsi"/>
                <w:iCs/>
                <w:color w:val="000000" w:themeColor="text1"/>
              </w:rPr>
              <w:t>.</w:t>
            </w:r>
          </w:p>
          <w:p w:rsidR="007D39FE" w:rsidRPr="001E14AC" w:rsidRDefault="007D39FE">
            <w:pPr>
              <w:jc w:val="both"/>
              <w:rPr>
                <w:rFonts w:asciiTheme="majorHAnsi" w:hAnsiTheme="majorHAnsi"/>
                <w:iCs/>
                <w:color w:val="000000" w:themeColor="text1"/>
                <w:lang w:val="sr-Cyrl-CS"/>
              </w:rPr>
            </w:pPr>
          </w:p>
        </w:tc>
      </w:tr>
      <w:tr w:rsidR="007D39FE" w:rsidRPr="00374421"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1E14AC" w:rsidRDefault="007D39FE">
            <w:pPr>
              <w:jc w:val="both"/>
              <w:rPr>
                <w:rFonts w:asciiTheme="majorHAnsi" w:hAnsiTheme="majorHAnsi"/>
                <w:iCs/>
                <w:color w:val="000000" w:themeColor="text1"/>
                <w:lang w:val="sr-Cyrl-CS"/>
              </w:rPr>
            </w:pPr>
            <w:r w:rsidRPr="001E14AC">
              <w:rPr>
                <w:rFonts w:asciiTheme="majorHAnsi" w:hAnsiTheme="majorHAnsi"/>
                <w:iCs/>
                <w:color w:val="000000" w:themeColor="text1"/>
                <w:lang w:val="sr-Cyrl-CS"/>
              </w:rPr>
              <w:t xml:space="preserve">Отварање примљених понуда биће одржано </w:t>
            </w:r>
            <w:r w:rsidR="001E14AC" w:rsidRPr="001E14AC">
              <w:rPr>
                <w:rFonts w:asciiTheme="majorHAnsi" w:hAnsiTheme="majorHAnsi"/>
                <w:b/>
                <w:iCs/>
                <w:color w:val="000000" w:themeColor="text1"/>
              </w:rPr>
              <w:t>14</w:t>
            </w:r>
            <w:r w:rsidR="008E6242" w:rsidRPr="001E14AC">
              <w:rPr>
                <w:rFonts w:asciiTheme="majorHAnsi" w:hAnsiTheme="majorHAnsi"/>
                <w:b/>
                <w:iCs/>
                <w:color w:val="000000" w:themeColor="text1"/>
                <w:lang w:val="sr-Cyrl-CS"/>
              </w:rPr>
              <w:t>.0</w:t>
            </w:r>
            <w:r w:rsidR="007F05C5" w:rsidRPr="001E14AC">
              <w:rPr>
                <w:rFonts w:asciiTheme="majorHAnsi" w:hAnsiTheme="majorHAnsi"/>
                <w:b/>
                <w:iCs/>
                <w:color w:val="000000" w:themeColor="text1"/>
              </w:rPr>
              <w:t>3</w:t>
            </w:r>
            <w:r w:rsidR="007F05C5" w:rsidRPr="001E14AC">
              <w:rPr>
                <w:rFonts w:asciiTheme="majorHAnsi" w:hAnsiTheme="majorHAnsi"/>
                <w:b/>
                <w:iCs/>
                <w:color w:val="000000" w:themeColor="text1"/>
                <w:lang w:val="sr-Cyrl-CS"/>
              </w:rPr>
              <w:t>.2022</w:t>
            </w:r>
            <w:r w:rsidR="009D51B6" w:rsidRPr="001E14AC">
              <w:rPr>
                <w:rFonts w:asciiTheme="majorHAnsi" w:hAnsiTheme="majorHAnsi"/>
                <w:b/>
                <w:iCs/>
                <w:color w:val="000000" w:themeColor="text1"/>
                <w:lang w:val="sr-Cyrl-CS"/>
              </w:rPr>
              <w:t>. године у 10:30</w:t>
            </w:r>
            <w:r w:rsidRPr="001E14AC">
              <w:rPr>
                <w:rFonts w:asciiTheme="majorHAnsi" w:hAnsiTheme="majorHAnsi"/>
                <w:b/>
                <w:iCs/>
                <w:color w:val="000000" w:themeColor="text1"/>
                <w:lang w:val="sr-Cyrl-CS"/>
              </w:rPr>
              <w:t xml:space="preserve"> часова</w:t>
            </w:r>
            <w:r w:rsidRPr="001E14AC">
              <w:rPr>
                <w:rFonts w:asciiTheme="majorHAnsi" w:hAnsiTheme="majorHAnsi"/>
                <w:iCs/>
                <w:color w:val="000000" w:themeColor="text1"/>
                <w:lang w:val="sr-Cyrl-CS"/>
              </w:rPr>
              <w:t>, непосредним увидом.</w:t>
            </w:r>
          </w:p>
        </w:tc>
      </w:tr>
      <w:tr w:rsidR="007D39FE" w:rsidRPr="00374421"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најповољније</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понуде</w:t>
            </w:r>
            <w:proofErr w:type="spellEnd"/>
            <w:r w:rsidRPr="00374421">
              <w:rPr>
                <w:rStyle w:val="Emphasis"/>
                <w:rFonts w:asciiTheme="majorHAnsi" w:hAnsiTheme="majorHAnsi"/>
                <w:color w:val="000000"/>
                <w:lang w:val="sr-Cyrl-CS"/>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rsidR="007D39FE" w:rsidRPr="00374421" w:rsidRDefault="003922BD">
            <w:pPr>
              <w:jc w:val="both"/>
              <w:rPr>
                <w:rFonts w:asciiTheme="majorHAnsi" w:hAnsiTheme="majorHAnsi"/>
              </w:rPr>
            </w:pPr>
            <w:hyperlink r:id="rId9" w:history="1">
              <w:r w:rsidR="007D39FE" w:rsidRPr="00374421">
                <w:rPr>
                  <w:rStyle w:val="Hyperlink"/>
                  <w:rFonts w:asciiTheme="majorHAnsi" w:hAnsiTheme="majorHAnsi"/>
                  <w:color w:val="000000" w:themeColor="text1"/>
                  <w:u w:val="none"/>
                </w:rPr>
                <w:t>stefan.jevtic@czodo.rs</w:t>
              </w:r>
            </w:hyperlink>
            <w:r w:rsidR="007D39FE" w:rsidRPr="00374421">
              <w:rPr>
                <w:rFonts w:asciiTheme="majorHAnsi" w:hAnsiTheme="majorHAnsi"/>
              </w:rPr>
              <w:t xml:space="preserve"> </w:t>
            </w:r>
          </w:p>
          <w:p w:rsidR="007D39FE" w:rsidRPr="00374421" w:rsidRDefault="007D39FE">
            <w:pPr>
              <w:jc w:val="both"/>
              <w:rPr>
                <w:rFonts w:asciiTheme="majorHAnsi" w:hAnsiTheme="majorHAnsi"/>
                <w:iCs/>
                <w:lang w:val="sr-Cyrl-CS"/>
              </w:rPr>
            </w:pPr>
          </w:p>
        </w:tc>
      </w:tr>
    </w:tbl>
    <w:p w:rsidR="007D39FE" w:rsidRPr="00374421" w:rsidRDefault="007D39FE" w:rsidP="007D39FE">
      <w:pPr>
        <w:spacing w:before="4" w:line="80" w:lineRule="exact"/>
        <w:rPr>
          <w:rFonts w:asciiTheme="majorHAnsi" w:hAnsiTheme="majorHAnsi"/>
          <w:lang w:val="sr-Cyrl-CS"/>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line="200" w:lineRule="exact"/>
        <w:rPr>
          <w:rFonts w:asciiTheme="majorHAnsi" w:hAnsiTheme="majorHAnsi"/>
          <w:b/>
          <w:lang w:val="sr-Cyrl-CS"/>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rsidR="007D39FE" w:rsidRPr="00374421" w:rsidRDefault="007D39FE" w:rsidP="007D39FE">
      <w:pPr>
        <w:spacing w:line="200" w:lineRule="exact"/>
        <w:rPr>
          <w:rFonts w:asciiTheme="majorHAnsi" w:hAnsiTheme="majorHAnsi"/>
          <w:b/>
          <w:lang w:val="sr-Cyrl-CS"/>
        </w:rPr>
      </w:pPr>
    </w:p>
    <w:p w:rsidR="007D39FE" w:rsidRPr="00374421" w:rsidRDefault="007D39FE" w:rsidP="00A408B1">
      <w:pPr>
        <w:jc w:val="both"/>
        <w:rPr>
          <w:rFonts w:asciiTheme="majorHAnsi" w:eastAsia="TimesNewRomanPSMT" w:hAnsiTheme="majorHAnsi"/>
          <w:lang w:val="sr-Cyrl-RS"/>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EE6D48">
        <w:rPr>
          <w:rFonts w:asciiTheme="majorHAnsi" w:eastAsia="Calibri" w:hAnsiTheme="majorHAnsi"/>
          <w:iCs/>
          <w:lang w:val="sr-Cyrl-CS"/>
        </w:rPr>
        <w:t>добара</w:t>
      </w:r>
      <w:r w:rsidR="0022566F" w:rsidRPr="00374421">
        <w:rPr>
          <w:rFonts w:asciiTheme="majorHAnsi" w:eastAsia="Calibri" w:hAnsiTheme="majorHAnsi"/>
          <w:iCs/>
          <w:lang w:val="sr-Cyrl-CS"/>
        </w:rPr>
        <w:t xml:space="preserve"> </w:t>
      </w:r>
      <w:r w:rsidRPr="00374421">
        <w:rPr>
          <w:rFonts w:asciiTheme="majorHAnsi" w:eastAsia="Calibri" w:hAnsiTheme="majorHAnsi"/>
          <w:lang w:val="sr-Cyrl-CS"/>
        </w:rPr>
        <w:t>путем наруџбенице бр.</w:t>
      </w:r>
      <w:r w:rsidR="00B309AA" w:rsidRPr="00374421">
        <w:rPr>
          <w:rFonts w:asciiTheme="majorHAnsi" w:eastAsia="Calibri" w:hAnsiTheme="majorHAnsi"/>
          <w:lang w:val="sr-Cyrl-CS"/>
        </w:rPr>
        <w:t xml:space="preserve"> </w:t>
      </w:r>
      <w:r w:rsidR="00A408B1" w:rsidRPr="00374421">
        <w:rPr>
          <w:rFonts w:asciiTheme="majorHAnsi" w:eastAsia="Calibri" w:hAnsiTheme="majorHAnsi"/>
        </w:rPr>
        <w:t>8</w:t>
      </w:r>
      <w:r w:rsidR="007F05C5" w:rsidRPr="00374421">
        <w:rPr>
          <w:rFonts w:asciiTheme="majorHAnsi" w:eastAsia="Calibri" w:hAnsiTheme="majorHAnsi"/>
        </w:rPr>
        <w:t>/22</w:t>
      </w:r>
      <w:r w:rsidR="00F140DF" w:rsidRPr="00374421">
        <w:rPr>
          <w:rFonts w:asciiTheme="majorHAnsi" w:eastAsia="Calibri" w:hAnsiTheme="majorHAnsi"/>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RS"/>
        </w:rPr>
        <w:t>Набавка пешкира за купање и умивање за потребе Центра за заштиту одојчади, деце и омладине, Београд, ул. Звечанска бр. 7.</w:t>
      </w:r>
    </w:p>
    <w:p w:rsidR="00A408B1" w:rsidRPr="00374421" w:rsidRDefault="00A408B1" w:rsidP="00A408B1">
      <w:pPr>
        <w:jc w:val="both"/>
        <w:rPr>
          <w:rFonts w:asciiTheme="majorHAnsi" w:hAnsiTheme="majorHAnsi"/>
          <w:lang w:val="sr-Cyrl-CS" w:eastAsia="sr-Cyrl-CS"/>
        </w:rPr>
      </w:pPr>
    </w:p>
    <w:p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број</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lang w:val="ru-RU"/>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особе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за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p w:rsidR="007D39FE" w:rsidRPr="00374421" w:rsidRDefault="007D39FE">
            <w:pPr>
              <w:rPr>
                <w:rFonts w:asciiTheme="majorHAnsi" w:eastAsia="Calibri" w:hAnsiTheme="majorHAnsi"/>
                <w:bCs/>
                <w:iCs/>
              </w:rPr>
            </w:pPr>
          </w:p>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lang w:val="ru-RU"/>
              </w:rPr>
            </w:pPr>
          </w:p>
        </w:tc>
      </w:tr>
      <w:tr w:rsidR="007D39FE" w:rsidRPr="00374421"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ind w:firstLine="708"/>
              <w:rPr>
                <w:rFonts w:asciiTheme="majorHAnsi" w:eastAsia="Calibri" w:hAnsiTheme="majorHAnsi"/>
                <w:bCs/>
                <w:iCs/>
                <w:lang w:val="ru-RU"/>
              </w:rPr>
            </w:pPr>
          </w:p>
        </w:tc>
      </w:tr>
    </w:tbl>
    <w:p w:rsidR="009D51B6" w:rsidRPr="00374421" w:rsidRDefault="009D51B6" w:rsidP="007D39FE">
      <w:pPr>
        <w:rPr>
          <w:rFonts w:asciiTheme="majorHAnsi" w:eastAsia="TimesNewRomanPSMT" w:hAnsiTheme="majorHAnsi"/>
          <w:b/>
          <w:bCs/>
          <w:i/>
          <w:iCs/>
        </w:rPr>
      </w:pPr>
    </w:p>
    <w:p w:rsidR="007D39FE" w:rsidRPr="00374421" w:rsidRDefault="007D39FE" w:rsidP="007D39FE">
      <w:pPr>
        <w:rPr>
          <w:rFonts w:asciiTheme="majorHAnsi" w:eastAsia="TimesNewRomanPSMT" w:hAnsiTheme="majorHAnsi"/>
          <w:b/>
          <w:bCs/>
          <w:i/>
          <w:iCs/>
        </w:rPr>
      </w:pPr>
    </w:p>
    <w:p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snapToGrid w:val="0"/>
              <w:jc w:val="center"/>
              <w:rPr>
                <w:rFonts w:asciiTheme="majorHAnsi" w:hAnsiTheme="majorHAnsi"/>
              </w:rPr>
            </w:pPr>
          </w:p>
          <w:p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Cs/>
          <w:lang w:val="en-GB"/>
        </w:rPr>
      </w:pPr>
    </w:p>
    <w:p w:rsidR="007D39FE" w:rsidRPr="00374421" w:rsidRDefault="007D39FE"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D39FE" w:rsidRPr="00374421" w:rsidRDefault="007D39FE">
            <w:pPr>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bl>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
          <w:bCs/>
          <w:lang w:val="en-GB"/>
        </w:rPr>
      </w:pPr>
    </w:p>
    <w:p w:rsidR="007D39FE" w:rsidRPr="00374421" w:rsidRDefault="007D39FE"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еособе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bl>
    <w:p w:rsidR="007D39FE" w:rsidRPr="00374421" w:rsidRDefault="007D39FE" w:rsidP="007D39FE">
      <w:pPr>
        <w:jc w:val="both"/>
        <w:rPr>
          <w:rFonts w:asciiTheme="majorHAnsi" w:eastAsia="Calibri" w:hAnsiTheme="majorHAnsi"/>
          <w:b/>
          <w:bCs/>
          <w:i/>
          <w:iCs/>
          <w:u w:val="single"/>
          <w:lang w:val="sr-Cyrl-CS"/>
        </w:rPr>
      </w:pPr>
    </w:p>
    <w:p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7D39FE" w:rsidRPr="00374421" w:rsidRDefault="007D39FE" w:rsidP="007D39FE">
      <w:pPr>
        <w:jc w:val="both"/>
        <w:rPr>
          <w:rFonts w:asciiTheme="majorHAnsi" w:eastAsia="Calibri" w:hAnsiTheme="majorHAnsi"/>
          <w:i/>
          <w:iCs/>
          <w:lang w:val="ru-RU"/>
        </w:rPr>
      </w:pPr>
    </w:p>
    <w:p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Cyrl-CS"/>
        </w:rPr>
      </w:pPr>
    </w:p>
    <w:p w:rsidR="0022566F" w:rsidRPr="00374421" w:rsidRDefault="0022566F" w:rsidP="007D39FE">
      <w:pPr>
        <w:jc w:val="both"/>
        <w:rPr>
          <w:rFonts w:asciiTheme="majorHAnsi" w:eastAsia="Calibri" w:hAnsiTheme="majorHAnsi"/>
          <w:i/>
          <w:iCs/>
          <w:lang w:val="sr-Cyrl-CS"/>
        </w:rPr>
      </w:pPr>
    </w:p>
    <w:p w:rsidR="0022566F" w:rsidRPr="00374421" w:rsidRDefault="0022566F" w:rsidP="007D39FE">
      <w:pPr>
        <w:jc w:val="both"/>
        <w:rPr>
          <w:rFonts w:asciiTheme="majorHAnsi" w:eastAsia="Calibri" w:hAnsiTheme="majorHAnsi"/>
          <w:i/>
          <w:iCs/>
          <w:lang w:val="sr-Cyrl-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b/>
          <w:bCs/>
          <w:i/>
          <w:iCs/>
          <w:lang w:val="sr-Latn-CS"/>
        </w:rPr>
      </w:pPr>
    </w:p>
    <w:p w:rsidR="00D74638" w:rsidRPr="00374421" w:rsidRDefault="007D39FE" w:rsidP="007D39FE">
      <w:pPr>
        <w:jc w:val="both"/>
        <w:rPr>
          <w:rFonts w:asciiTheme="majorHAnsi" w:eastAsia="TimesNewRomanPSMT" w:hAnsiTheme="majorHAnsi"/>
          <w:lang w:val="sr-Cyrl-RS"/>
        </w:rPr>
      </w:pPr>
      <w:r w:rsidRPr="00374421">
        <w:rPr>
          <w:rFonts w:asciiTheme="majorHAnsi" w:eastAsia="TimesNewRomanPSMT" w:hAnsiTheme="majorHAnsi"/>
          <w:b/>
          <w:bCs/>
          <w:lang w:val="sr-Cyrl-CS"/>
        </w:rPr>
        <w:t xml:space="preserve">5) </w:t>
      </w:r>
      <w:r w:rsidRPr="00374421">
        <w:rPr>
          <w:rFonts w:asciiTheme="majorHAnsi" w:eastAsia="TimesNewRomanPSMT" w:hAnsiTheme="majorHAnsi"/>
          <w:b/>
          <w:bCs/>
          <w:lang w:val="ru-RU"/>
        </w:rPr>
        <w:t xml:space="preserve">ОПИС ПРЕДМЕТА НАБАВКЕ ПУТЕМ НАРУЏБЕНИЦЕ </w:t>
      </w:r>
      <w:r w:rsidR="00D74638" w:rsidRPr="00374421">
        <w:rPr>
          <w:rFonts w:asciiTheme="majorHAnsi" w:eastAsia="TimesNewRomanPSMT" w:hAnsiTheme="majorHAnsi"/>
          <w:b/>
          <w:bCs/>
          <w:lang w:val="ru-RU"/>
        </w:rPr>
        <w:t>добара</w:t>
      </w:r>
      <w:r w:rsidR="00A31688" w:rsidRPr="00374421">
        <w:rPr>
          <w:rFonts w:asciiTheme="majorHAnsi" w:eastAsia="TimesNewRomanPSMT" w:hAnsiTheme="majorHAnsi"/>
          <w:b/>
          <w:bCs/>
          <w:lang w:val="ru-RU"/>
        </w:rPr>
        <w:t xml:space="preserve"> </w:t>
      </w:r>
      <w:r w:rsidRPr="00374421">
        <w:rPr>
          <w:rFonts w:asciiTheme="majorHAnsi" w:eastAsia="TimesNewRomanPSMT" w:hAnsiTheme="majorHAnsi"/>
          <w:b/>
          <w:b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RS"/>
        </w:rPr>
        <w:t>Набавка пешкира за купање и умивање за потребе Центра за заштиту одојчади, деце и омладине, Београд, ул. Звечанска бр. 7.</w:t>
      </w:r>
    </w:p>
    <w:p w:rsidR="00A408B1" w:rsidRPr="00374421" w:rsidRDefault="00A408B1" w:rsidP="007D39FE">
      <w:pPr>
        <w:jc w:val="both"/>
        <w:rPr>
          <w:rFonts w:asciiTheme="majorHAnsi" w:hAnsiTheme="majorHAnsi"/>
          <w:spacing w:val="1"/>
          <w:position w:val="-1"/>
        </w:rPr>
      </w:pPr>
    </w:p>
    <w:p w:rsidR="002F4280" w:rsidRPr="00374421" w:rsidRDefault="002F4280" w:rsidP="00D74638">
      <w:pPr>
        <w:autoSpaceDE w:val="0"/>
        <w:autoSpaceDN w:val="0"/>
        <w:adjustRightInd w:val="0"/>
        <w:jc w:val="both"/>
        <w:rPr>
          <w:rFonts w:asciiTheme="majorHAnsi" w:hAnsiTheme="majorHAnsi"/>
        </w:rPr>
      </w:pPr>
    </w:p>
    <w:tbl>
      <w:tblPr>
        <w:tblStyle w:val="TableGrid"/>
        <w:tblW w:w="9830" w:type="dxa"/>
        <w:tblLook w:val="04A0" w:firstRow="1" w:lastRow="0" w:firstColumn="1" w:lastColumn="0" w:noHBand="0" w:noVBand="1"/>
      </w:tblPr>
      <w:tblGrid>
        <w:gridCol w:w="966"/>
        <w:gridCol w:w="3542"/>
        <w:gridCol w:w="5322"/>
      </w:tblGrid>
      <w:tr w:rsidR="002F4280" w:rsidRPr="00374421" w:rsidTr="00A408B1">
        <w:tc>
          <w:tcPr>
            <w:tcW w:w="959"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color w:val="000000"/>
              </w:rPr>
              <w:t>Ред.бр</w:t>
            </w:r>
            <w:proofErr w:type="spellEnd"/>
            <w:r w:rsidRPr="00374421">
              <w:rPr>
                <w:rFonts w:asciiTheme="majorHAnsi" w:hAnsiTheme="majorHAnsi"/>
                <w:color w:val="000000"/>
              </w:rPr>
              <w:t>.</w:t>
            </w:r>
          </w:p>
        </w:tc>
        <w:tc>
          <w:tcPr>
            <w:tcW w:w="3544"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Назив</w:t>
            </w:r>
            <w:proofErr w:type="spellEnd"/>
            <w:r w:rsidRPr="00374421">
              <w:rPr>
                <w:rFonts w:asciiTheme="majorHAnsi" w:hAnsiTheme="majorHAnsi"/>
              </w:rPr>
              <w:t xml:space="preserve"> </w:t>
            </w:r>
            <w:proofErr w:type="spellStart"/>
            <w:r w:rsidRPr="00374421">
              <w:rPr>
                <w:rFonts w:asciiTheme="majorHAnsi" w:hAnsiTheme="majorHAnsi"/>
              </w:rPr>
              <w:t>производа</w:t>
            </w:r>
            <w:proofErr w:type="spellEnd"/>
            <w:r w:rsidRPr="00374421">
              <w:rPr>
                <w:rFonts w:asciiTheme="majorHAnsi" w:hAnsiTheme="majorHAnsi"/>
              </w:rPr>
              <w:t xml:space="preserve">                                                                   </w:t>
            </w:r>
          </w:p>
        </w:tc>
        <w:tc>
          <w:tcPr>
            <w:tcW w:w="5327"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Количина</w:t>
            </w:r>
            <w:proofErr w:type="spellEnd"/>
          </w:p>
        </w:tc>
      </w:tr>
      <w:tr w:rsidR="002F4280" w:rsidRPr="00374421" w:rsidTr="00A408B1">
        <w:trPr>
          <w:trHeight w:val="619"/>
        </w:trPr>
        <w:tc>
          <w:tcPr>
            <w:tcW w:w="959" w:type="dxa"/>
          </w:tcPr>
          <w:p w:rsidR="002F4280" w:rsidRPr="00374421" w:rsidRDefault="002F4280" w:rsidP="00D74638">
            <w:pPr>
              <w:autoSpaceDE w:val="0"/>
              <w:autoSpaceDN w:val="0"/>
              <w:adjustRightInd w:val="0"/>
              <w:jc w:val="both"/>
              <w:rPr>
                <w:rFonts w:asciiTheme="majorHAnsi" w:hAnsiTheme="majorHAnsi"/>
              </w:rPr>
            </w:pPr>
            <w:r w:rsidRPr="00374421">
              <w:rPr>
                <w:rFonts w:asciiTheme="majorHAnsi" w:hAnsiTheme="majorHAnsi"/>
              </w:rPr>
              <w:t>1.</w:t>
            </w:r>
          </w:p>
        </w:tc>
        <w:tc>
          <w:tcPr>
            <w:tcW w:w="3544" w:type="dxa"/>
          </w:tcPr>
          <w:p w:rsidR="001E14AC" w:rsidRPr="00374421" w:rsidRDefault="001E14AC" w:rsidP="001E14AC">
            <w:pPr>
              <w:autoSpaceDE w:val="0"/>
              <w:autoSpaceDN w:val="0"/>
              <w:adjustRightInd w:val="0"/>
              <w:jc w:val="both"/>
              <w:rPr>
                <w:rFonts w:asciiTheme="majorHAnsi" w:hAnsiTheme="majorHAnsi"/>
                <w:lang w:val="sr-Cyrl-RS"/>
              </w:rPr>
            </w:pPr>
            <w:r w:rsidRPr="00374421">
              <w:rPr>
                <w:rFonts w:asciiTheme="majorHAnsi" w:hAnsiTheme="majorHAnsi"/>
                <w:lang w:val="sr-Cyrl-RS"/>
              </w:rPr>
              <w:t>Пешкири за купање</w:t>
            </w:r>
          </w:p>
          <w:p w:rsidR="001E14AC" w:rsidRPr="00374421" w:rsidRDefault="001E14AC" w:rsidP="001E14AC">
            <w:pPr>
              <w:autoSpaceDE w:val="0"/>
              <w:autoSpaceDN w:val="0"/>
              <w:adjustRightInd w:val="0"/>
              <w:jc w:val="both"/>
              <w:rPr>
                <w:rFonts w:asciiTheme="majorHAnsi" w:hAnsiTheme="majorHAnsi"/>
              </w:rPr>
            </w:pPr>
            <w:r w:rsidRPr="00374421">
              <w:rPr>
                <w:rFonts w:asciiTheme="majorHAnsi" w:hAnsiTheme="majorHAnsi"/>
                <w:lang w:val="sr-Cyrl-RS"/>
              </w:rPr>
              <w:t>Димензије 70</w:t>
            </w:r>
            <w:r w:rsidRPr="00374421">
              <w:rPr>
                <w:rFonts w:asciiTheme="majorHAnsi" w:hAnsiTheme="majorHAnsi"/>
              </w:rPr>
              <w:t>x140cm</w:t>
            </w:r>
          </w:p>
          <w:p w:rsidR="001E14AC" w:rsidRPr="00374421" w:rsidRDefault="001E14AC" w:rsidP="001E14AC">
            <w:pPr>
              <w:autoSpaceDE w:val="0"/>
              <w:autoSpaceDN w:val="0"/>
              <w:adjustRightInd w:val="0"/>
              <w:jc w:val="both"/>
              <w:rPr>
                <w:rFonts w:asciiTheme="majorHAnsi" w:hAnsiTheme="majorHAnsi"/>
              </w:rPr>
            </w:pPr>
            <w:r w:rsidRPr="00374421">
              <w:rPr>
                <w:rFonts w:asciiTheme="majorHAnsi" w:hAnsiTheme="majorHAnsi"/>
                <w:lang w:val="sr-Cyrl-RS"/>
              </w:rPr>
              <w:t>Тежина 500</w:t>
            </w:r>
            <w:r w:rsidRPr="00374421">
              <w:rPr>
                <w:rFonts w:asciiTheme="majorHAnsi" w:hAnsiTheme="majorHAnsi"/>
              </w:rPr>
              <w:t xml:space="preserve">g/m2, </w:t>
            </w:r>
          </w:p>
          <w:p w:rsidR="00A408B1" w:rsidRPr="00374421" w:rsidRDefault="001E14AC" w:rsidP="001E14AC">
            <w:pPr>
              <w:autoSpaceDE w:val="0"/>
              <w:autoSpaceDN w:val="0"/>
              <w:adjustRightInd w:val="0"/>
              <w:jc w:val="both"/>
              <w:rPr>
                <w:rFonts w:asciiTheme="majorHAnsi" w:hAnsiTheme="majorHAnsi"/>
                <w:lang w:val="sr-Cyrl-RS"/>
              </w:rPr>
            </w:pPr>
            <w:r w:rsidRPr="00374421">
              <w:rPr>
                <w:rFonts w:asciiTheme="majorHAnsi" w:hAnsiTheme="majorHAnsi"/>
              </w:rPr>
              <w:t>100</w:t>
            </w:r>
            <w:r w:rsidRPr="00374421">
              <w:rPr>
                <w:rFonts w:asciiTheme="majorHAnsi" w:hAnsiTheme="majorHAnsi"/>
                <w:lang w:val="sr-Latn-RS"/>
              </w:rPr>
              <w:t xml:space="preserve">% </w:t>
            </w:r>
            <w:r w:rsidRPr="00374421">
              <w:rPr>
                <w:rFonts w:asciiTheme="majorHAnsi" w:hAnsiTheme="majorHAnsi"/>
                <w:lang w:val="sr-Cyrl-RS"/>
              </w:rPr>
              <w:t>памук</w:t>
            </w:r>
          </w:p>
        </w:tc>
        <w:tc>
          <w:tcPr>
            <w:tcW w:w="5327" w:type="dxa"/>
          </w:tcPr>
          <w:p w:rsidR="007F05C5" w:rsidRPr="00374421" w:rsidRDefault="007F05C5" w:rsidP="007F05C5">
            <w:pPr>
              <w:autoSpaceDE w:val="0"/>
              <w:autoSpaceDN w:val="0"/>
              <w:adjustRightInd w:val="0"/>
              <w:jc w:val="center"/>
              <w:rPr>
                <w:rFonts w:asciiTheme="majorHAnsi" w:hAnsiTheme="majorHAnsi"/>
                <w:lang w:val="sr-Cyrl-RS"/>
              </w:rPr>
            </w:pPr>
          </w:p>
          <w:p w:rsidR="007F05C5" w:rsidRPr="00374421" w:rsidRDefault="00A408B1" w:rsidP="00A408B1">
            <w:pPr>
              <w:autoSpaceDE w:val="0"/>
              <w:autoSpaceDN w:val="0"/>
              <w:adjustRightInd w:val="0"/>
              <w:rPr>
                <w:rFonts w:asciiTheme="majorHAnsi" w:hAnsiTheme="majorHAnsi"/>
                <w:lang w:val="sr-Cyrl-RS"/>
              </w:rPr>
            </w:pPr>
            <w:r w:rsidRPr="00374421">
              <w:rPr>
                <w:rFonts w:asciiTheme="majorHAnsi" w:hAnsiTheme="majorHAnsi"/>
                <w:lang w:val="sr-Cyrl-RS"/>
              </w:rPr>
              <w:t>830 комада</w:t>
            </w:r>
          </w:p>
          <w:p w:rsidR="007F05C5" w:rsidRPr="00374421" w:rsidRDefault="007F05C5" w:rsidP="007F05C5">
            <w:pPr>
              <w:autoSpaceDE w:val="0"/>
              <w:autoSpaceDN w:val="0"/>
              <w:adjustRightInd w:val="0"/>
              <w:jc w:val="center"/>
              <w:rPr>
                <w:rFonts w:asciiTheme="majorHAnsi" w:hAnsiTheme="majorHAnsi"/>
                <w:lang w:val="sr-Cyrl-RS"/>
              </w:rPr>
            </w:pPr>
          </w:p>
          <w:p w:rsidR="002F4280" w:rsidRPr="00374421" w:rsidRDefault="002F4280" w:rsidP="007F05C5">
            <w:pPr>
              <w:autoSpaceDE w:val="0"/>
              <w:autoSpaceDN w:val="0"/>
              <w:adjustRightInd w:val="0"/>
              <w:jc w:val="center"/>
              <w:rPr>
                <w:rFonts w:asciiTheme="majorHAnsi" w:hAnsiTheme="majorHAnsi"/>
                <w:lang w:val="sr-Cyrl-RS"/>
              </w:rPr>
            </w:pPr>
          </w:p>
        </w:tc>
      </w:tr>
      <w:tr w:rsidR="002F4280" w:rsidRPr="00374421" w:rsidTr="00A408B1">
        <w:tc>
          <w:tcPr>
            <w:tcW w:w="959" w:type="dxa"/>
          </w:tcPr>
          <w:p w:rsidR="002F4280" w:rsidRPr="00374421" w:rsidRDefault="002F4280" w:rsidP="00D74638">
            <w:pPr>
              <w:autoSpaceDE w:val="0"/>
              <w:autoSpaceDN w:val="0"/>
              <w:adjustRightInd w:val="0"/>
              <w:jc w:val="both"/>
              <w:rPr>
                <w:rFonts w:asciiTheme="majorHAnsi" w:hAnsiTheme="majorHAnsi"/>
              </w:rPr>
            </w:pPr>
            <w:r w:rsidRPr="00374421">
              <w:rPr>
                <w:rFonts w:asciiTheme="majorHAnsi" w:hAnsiTheme="majorHAnsi"/>
              </w:rPr>
              <w:t>2.</w:t>
            </w:r>
          </w:p>
        </w:tc>
        <w:tc>
          <w:tcPr>
            <w:tcW w:w="3544" w:type="dxa"/>
          </w:tcPr>
          <w:p w:rsidR="001E14AC" w:rsidRPr="00374421" w:rsidRDefault="007F05C5" w:rsidP="001E14AC">
            <w:pPr>
              <w:autoSpaceDE w:val="0"/>
              <w:autoSpaceDN w:val="0"/>
              <w:adjustRightInd w:val="0"/>
              <w:jc w:val="both"/>
              <w:rPr>
                <w:rFonts w:asciiTheme="majorHAnsi" w:hAnsiTheme="majorHAnsi"/>
                <w:lang w:val="sr-Cyrl-RS"/>
              </w:rPr>
            </w:pPr>
            <w:r w:rsidRPr="00374421">
              <w:rPr>
                <w:rFonts w:asciiTheme="majorHAnsi" w:hAnsiTheme="majorHAnsi"/>
                <w:lang w:val="sr-Cyrl-RS"/>
              </w:rPr>
              <w:t xml:space="preserve"> </w:t>
            </w:r>
          </w:p>
          <w:p w:rsidR="001E14AC" w:rsidRPr="00374421" w:rsidRDefault="001E14AC" w:rsidP="001E14AC">
            <w:pPr>
              <w:autoSpaceDE w:val="0"/>
              <w:autoSpaceDN w:val="0"/>
              <w:adjustRightInd w:val="0"/>
              <w:jc w:val="both"/>
              <w:rPr>
                <w:rFonts w:asciiTheme="majorHAnsi" w:hAnsiTheme="majorHAnsi"/>
                <w:lang w:val="sr-Cyrl-RS"/>
              </w:rPr>
            </w:pPr>
            <w:r w:rsidRPr="00374421">
              <w:rPr>
                <w:rFonts w:asciiTheme="majorHAnsi" w:hAnsiTheme="majorHAnsi"/>
                <w:lang w:val="sr-Cyrl-RS"/>
              </w:rPr>
              <w:t xml:space="preserve">Пешкири за умивање </w:t>
            </w:r>
          </w:p>
          <w:p w:rsidR="001E14AC" w:rsidRPr="00374421" w:rsidRDefault="001E14AC" w:rsidP="001E14AC">
            <w:pPr>
              <w:autoSpaceDE w:val="0"/>
              <w:autoSpaceDN w:val="0"/>
              <w:adjustRightInd w:val="0"/>
              <w:jc w:val="both"/>
              <w:rPr>
                <w:rFonts w:asciiTheme="majorHAnsi" w:hAnsiTheme="majorHAnsi"/>
              </w:rPr>
            </w:pPr>
            <w:r w:rsidRPr="00374421">
              <w:rPr>
                <w:rFonts w:asciiTheme="majorHAnsi" w:hAnsiTheme="majorHAnsi"/>
                <w:lang w:val="sr-Cyrl-RS"/>
              </w:rPr>
              <w:t>Димензије 50</w:t>
            </w:r>
            <w:r w:rsidRPr="00374421">
              <w:rPr>
                <w:rFonts w:asciiTheme="majorHAnsi" w:hAnsiTheme="majorHAnsi"/>
              </w:rPr>
              <w:t>x90cm</w:t>
            </w:r>
          </w:p>
          <w:p w:rsidR="001E14AC" w:rsidRPr="00374421" w:rsidRDefault="001E14AC" w:rsidP="001E14AC">
            <w:pPr>
              <w:autoSpaceDE w:val="0"/>
              <w:autoSpaceDN w:val="0"/>
              <w:adjustRightInd w:val="0"/>
              <w:jc w:val="both"/>
              <w:rPr>
                <w:rFonts w:asciiTheme="majorHAnsi" w:hAnsiTheme="majorHAnsi"/>
              </w:rPr>
            </w:pPr>
            <w:r w:rsidRPr="00374421">
              <w:rPr>
                <w:rFonts w:asciiTheme="majorHAnsi" w:hAnsiTheme="majorHAnsi"/>
                <w:lang w:val="sr-Cyrl-RS"/>
              </w:rPr>
              <w:t>Тежина 500</w:t>
            </w:r>
            <w:r w:rsidRPr="00374421">
              <w:rPr>
                <w:rFonts w:asciiTheme="majorHAnsi" w:hAnsiTheme="majorHAnsi"/>
              </w:rPr>
              <w:t xml:space="preserve">g/m2, </w:t>
            </w:r>
          </w:p>
          <w:p w:rsidR="00A408B1" w:rsidRPr="00374421" w:rsidRDefault="001E14AC" w:rsidP="001E14AC">
            <w:pPr>
              <w:autoSpaceDE w:val="0"/>
              <w:autoSpaceDN w:val="0"/>
              <w:adjustRightInd w:val="0"/>
              <w:jc w:val="both"/>
              <w:rPr>
                <w:rFonts w:asciiTheme="majorHAnsi" w:hAnsiTheme="majorHAnsi"/>
                <w:lang w:val="sr-Cyrl-RS"/>
              </w:rPr>
            </w:pPr>
            <w:r w:rsidRPr="00374421">
              <w:rPr>
                <w:rFonts w:asciiTheme="majorHAnsi" w:hAnsiTheme="majorHAnsi"/>
              </w:rPr>
              <w:t>100</w:t>
            </w:r>
            <w:r w:rsidRPr="00374421">
              <w:rPr>
                <w:rFonts w:asciiTheme="majorHAnsi" w:hAnsiTheme="majorHAnsi"/>
                <w:lang w:val="sr-Latn-RS"/>
              </w:rPr>
              <w:t xml:space="preserve">% </w:t>
            </w:r>
            <w:r w:rsidRPr="00374421">
              <w:rPr>
                <w:rFonts w:asciiTheme="majorHAnsi" w:hAnsiTheme="majorHAnsi"/>
                <w:lang w:val="sr-Cyrl-RS"/>
              </w:rPr>
              <w:t>памук</w:t>
            </w:r>
          </w:p>
        </w:tc>
        <w:tc>
          <w:tcPr>
            <w:tcW w:w="5327" w:type="dxa"/>
          </w:tcPr>
          <w:p w:rsidR="002F4280" w:rsidRPr="00374421" w:rsidRDefault="00A408B1" w:rsidP="00D74638">
            <w:pPr>
              <w:autoSpaceDE w:val="0"/>
              <w:autoSpaceDN w:val="0"/>
              <w:adjustRightInd w:val="0"/>
              <w:jc w:val="both"/>
              <w:rPr>
                <w:rFonts w:asciiTheme="majorHAnsi" w:hAnsiTheme="majorHAnsi"/>
                <w:lang w:val="sr-Cyrl-RS"/>
              </w:rPr>
            </w:pPr>
            <w:r w:rsidRPr="00374421">
              <w:rPr>
                <w:rFonts w:asciiTheme="majorHAnsi" w:hAnsiTheme="majorHAnsi"/>
                <w:lang w:val="sr-Cyrl-RS"/>
              </w:rPr>
              <w:t>830 комада</w:t>
            </w:r>
          </w:p>
        </w:tc>
      </w:tr>
    </w:tbl>
    <w:p w:rsidR="00D74638" w:rsidRPr="00374421" w:rsidRDefault="00D74638" w:rsidP="00D74638">
      <w:pPr>
        <w:jc w:val="both"/>
        <w:rPr>
          <w:rFonts w:asciiTheme="majorHAnsi" w:hAnsiTheme="majorHAnsi"/>
        </w:rPr>
      </w:pPr>
    </w:p>
    <w:p w:rsidR="00FE2E06" w:rsidRPr="00374421" w:rsidRDefault="00FE2E06" w:rsidP="006D79BD">
      <w:pPr>
        <w:pStyle w:val="ListParagraph"/>
        <w:spacing w:after="200" w:line="276" w:lineRule="auto"/>
        <w:ind w:left="1350"/>
        <w:jc w:val="both"/>
        <w:rPr>
          <w:rFonts w:asciiTheme="majorHAnsi" w:hAnsiTheme="majorHAnsi"/>
        </w:rPr>
      </w:pPr>
    </w:p>
    <w:p w:rsidR="00A408B1" w:rsidRPr="00374421" w:rsidRDefault="00FE2E06" w:rsidP="00A408B1">
      <w:pPr>
        <w:jc w:val="both"/>
        <w:rPr>
          <w:rFonts w:asciiTheme="majorHAnsi" w:eastAsia="TimesNewRomanPSMT" w:hAnsiTheme="majorHAnsi"/>
          <w:lang w:val="sr-Cyrl-RS"/>
        </w:rPr>
      </w:pPr>
      <w:r w:rsidRPr="00374421">
        <w:rPr>
          <w:rFonts w:asciiTheme="majorHAnsi" w:eastAsia="TimesNewRomanPSMT" w:hAnsiTheme="majorHAnsi"/>
          <w:b/>
          <w:bCs/>
          <w:lang w:val="ru-RU"/>
        </w:rPr>
        <w:t>ОБРАЗАЦ СТРУКТУРЕ ПОНУЂЕНЕ ЦЕНЕ</w:t>
      </w:r>
      <w:r w:rsidRPr="00374421">
        <w:rPr>
          <w:rFonts w:asciiTheme="majorHAnsi" w:hAnsiTheme="majorHAnsi"/>
          <w:lang w:val="sr-Cyrl-CS"/>
        </w:rPr>
        <w:t xml:space="preserve"> добара-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RS"/>
        </w:rPr>
        <w:t>Набавка пешкира за купање и умивање за потребе Центра за заштиту одојчади, деце и омладине, Београд, ул. Звечанска бр. 7.</w:t>
      </w:r>
    </w:p>
    <w:p w:rsidR="00E845F3" w:rsidRPr="00374421" w:rsidRDefault="00E845F3" w:rsidP="00E845F3">
      <w:pPr>
        <w:jc w:val="both"/>
        <w:rPr>
          <w:rFonts w:asciiTheme="majorHAnsi" w:eastAsia="TimesNewRomanPSMT" w:hAnsiTheme="majorHAnsi"/>
          <w:b/>
          <w:bCs/>
          <w:lang w:eastAsia="sr-Latn-CS"/>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079"/>
        <w:gridCol w:w="1303"/>
        <w:gridCol w:w="1351"/>
        <w:gridCol w:w="1365"/>
        <w:gridCol w:w="1265"/>
        <w:gridCol w:w="1326"/>
      </w:tblGrid>
      <w:tr w:rsidR="009B5512" w:rsidRPr="00374421" w:rsidTr="001E14AC">
        <w:trPr>
          <w:trHeight w:val="1428"/>
        </w:trPr>
        <w:tc>
          <w:tcPr>
            <w:tcW w:w="56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Р. бр.</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Опис</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Количина</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са</w:t>
            </w:r>
            <w:proofErr w:type="spellEnd"/>
            <w:r w:rsidRPr="00374421">
              <w:rPr>
                <w:rFonts w:asciiTheme="majorHAnsi" w:hAnsiTheme="majorHAnsi"/>
              </w:rPr>
              <w:t xml:space="preserve"> ПДВ-</w:t>
            </w:r>
            <w:proofErr w:type="spellStart"/>
            <w:r w:rsidRPr="00374421">
              <w:rPr>
                <w:rFonts w:asciiTheme="majorHAnsi" w:hAnsiTheme="majorHAnsi"/>
              </w:rPr>
              <w:t>ом</w:t>
            </w:r>
            <w:proofErr w:type="spellEnd"/>
          </w:p>
        </w:tc>
        <w:tc>
          <w:tcPr>
            <w:tcW w:w="1266"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27"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r w:rsidRPr="00374421">
              <w:rPr>
                <w:rFonts w:asciiTheme="majorHAnsi" w:hAnsiTheme="majorHAnsi"/>
                <w:lang w:val="sr-Cyrl-CS"/>
              </w:rPr>
              <w:t>са</w:t>
            </w:r>
            <w:r w:rsidRPr="00374421">
              <w:rPr>
                <w:rFonts w:asciiTheme="majorHAnsi" w:hAnsiTheme="majorHAnsi"/>
              </w:rPr>
              <w:t xml:space="preserve"> ПДВ-</w:t>
            </w:r>
            <w:r w:rsidRPr="00374421">
              <w:rPr>
                <w:rFonts w:asciiTheme="majorHAnsi" w:hAnsiTheme="majorHAnsi"/>
                <w:lang w:val="sr-Cyrl-CS"/>
              </w:rPr>
              <w:t xml:space="preserve"> ом</w:t>
            </w:r>
          </w:p>
        </w:tc>
      </w:tr>
      <w:tr w:rsidR="009B5512" w:rsidRPr="00374421" w:rsidTr="001E14AC">
        <w:trPr>
          <w:trHeight w:val="775"/>
        </w:trPr>
        <w:tc>
          <w:tcPr>
            <w:tcW w:w="56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1.</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1E14AC" w:rsidRPr="00374421" w:rsidRDefault="001E14AC" w:rsidP="001E14AC">
            <w:pPr>
              <w:autoSpaceDE w:val="0"/>
              <w:autoSpaceDN w:val="0"/>
              <w:adjustRightInd w:val="0"/>
              <w:jc w:val="both"/>
              <w:rPr>
                <w:rFonts w:asciiTheme="majorHAnsi" w:hAnsiTheme="majorHAnsi"/>
                <w:lang w:val="sr-Cyrl-RS"/>
              </w:rPr>
            </w:pPr>
            <w:r w:rsidRPr="00374421">
              <w:rPr>
                <w:rFonts w:asciiTheme="majorHAnsi" w:hAnsiTheme="majorHAnsi"/>
                <w:lang w:val="sr-Cyrl-RS"/>
              </w:rPr>
              <w:t>Пешкири за купање</w:t>
            </w:r>
          </w:p>
          <w:p w:rsidR="001E14AC" w:rsidRPr="00374421" w:rsidRDefault="001E14AC" w:rsidP="001E14AC">
            <w:pPr>
              <w:autoSpaceDE w:val="0"/>
              <w:autoSpaceDN w:val="0"/>
              <w:adjustRightInd w:val="0"/>
              <w:jc w:val="both"/>
              <w:rPr>
                <w:rFonts w:asciiTheme="majorHAnsi" w:hAnsiTheme="majorHAnsi"/>
              </w:rPr>
            </w:pPr>
            <w:r w:rsidRPr="00374421">
              <w:rPr>
                <w:rFonts w:asciiTheme="majorHAnsi" w:hAnsiTheme="majorHAnsi"/>
                <w:lang w:val="sr-Cyrl-RS"/>
              </w:rPr>
              <w:t>Димензије 70</w:t>
            </w:r>
            <w:r w:rsidRPr="00374421">
              <w:rPr>
                <w:rFonts w:asciiTheme="majorHAnsi" w:hAnsiTheme="majorHAnsi"/>
              </w:rPr>
              <w:t>x140cm</w:t>
            </w:r>
          </w:p>
          <w:p w:rsidR="001E14AC" w:rsidRPr="00374421" w:rsidRDefault="001E14AC" w:rsidP="001E14AC">
            <w:pPr>
              <w:autoSpaceDE w:val="0"/>
              <w:autoSpaceDN w:val="0"/>
              <w:adjustRightInd w:val="0"/>
              <w:jc w:val="both"/>
              <w:rPr>
                <w:rFonts w:asciiTheme="majorHAnsi" w:hAnsiTheme="majorHAnsi"/>
              </w:rPr>
            </w:pPr>
            <w:r w:rsidRPr="00374421">
              <w:rPr>
                <w:rFonts w:asciiTheme="majorHAnsi" w:hAnsiTheme="majorHAnsi"/>
                <w:lang w:val="sr-Cyrl-RS"/>
              </w:rPr>
              <w:t>Тежина 500</w:t>
            </w:r>
            <w:r w:rsidRPr="00374421">
              <w:rPr>
                <w:rFonts w:asciiTheme="majorHAnsi" w:hAnsiTheme="majorHAnsi"/>
              </w:rPr>
              <w:t xml:space="preserve">g/m2, </w:t>
            </w:r>
          </w:p>
          <w:p w:rsidR="001E14AC" w:rsidRPr="00374421" w:rsidRDefault="001E14AC" w:rsidP="001E14AC">
            <w:pPr>
              <w:autoSpaceDE w:val="0"/>
              <w:autoSpaceDN w:val="0"/>
              <w:adjustRightInd w:val="0"/>
              <w:jc w:val="both"/>
              <w:rPr>
                <w:rFonts w:asciiTheme="majorHAnsi" w:hAnsiTheme="majorHAnsi"/>
              </w:rPr>
            </w:pPr>
            <w:r w:rsidRPr="00374421">
              <w:rPr>
                <w:rFonts w:asciiTheme="majorHAnsi" w:hAnsiTheme="majorHAnsi"/>
              </w:rPr>
              <w:t>100</w:t>
            </w:r>
            <w:r w:rsidRPr="00374421">
              <w:rPr>
                <w:rFonts w:asciiTheme="majorHAnsi" w:hAnsiTheme="majorHAnsi"/>
                <w:lang w:val="sr-Latn-RS"/>
              </w:rPr>
              <w:t xml:space="preserve">% </w:t>
            </w:r>
            <w:r w:rsidRPr="00374421">
              <w:rPr>
                <w:rFonts w:asciiTheme="majorHAnsi" w:hAnsiTheme="majorHAnsi"/>
                <w:lang w:val="sr-Cyrl-RS"/>
              </w:rPr>
              <w:t xml:space="preserve">памук </w:t>
            </w:r>
          </w:p>
          <w:p w:rsidR="009B5512" w:rsidRPr="00374421" w:rsidRDefault="009B5512" w:rsidP="00A408B1">
            <w:pPr>
              <w:jc w:val="both"/>
              <w:rPr>
                <w:rFonts w:asciiTheme="majorHAnsi" w:hAnsiTheme="majorHAnsi"/>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A408B1" w:rsidRPr="00374421" w:rsidRDefault="00A408B1" w:rsidP="00A408B1">
            <w:pPr>
              <w:autoSpaceDE w:val="0"/>
              <w:autoSpaceDN w:val="0"/>
              <w:adjustRightInd w:val="0"/>
              <w:rPr>
                <w:rFonts w:asciiTheme="majorHAnsi" w:hAnsiTheme="majorHAnsi"/>
                <w:lang w:val="sr-Cyrl-RS"/>
              </w:rPr>
            </w:pPr>
            <w:r w:rsidRPr="00374421">
              <w:rPr>
                <w:rFonts w:asciiTheme="majorHAnsi" w:hAnsiTheme="majorHAnsi"/>
                <w:lang w:val="sr-Cyrl-RS"/>
              </w:rPr>
              <w:t>830 комада</w:t>
            </w:r>
          </w:p>
          <w:p w:rsidR="009B5512" w:rsidRPr="00374421" w:rsidRDefault="009B5512" w:rsidP="00BD1213">
            <w:pPr>
              <w:jc w:val="both"/>
              <w:rPr>
                <w:rFonts w:asciiTheme="majorHAnsi" w:hAnsiTheme="majorHAnsi"/>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266"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c>
          <w:tcPr>
            <w:tcW w:w="1327"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r>
      <w:tr w:rsidR="009B5512" w:rsidRPr="00374421" w:rsidTr="001E14AC">
        <w:trPr>
          <w:trHeight w:val="486"/>
        </w:trPr>
        <w:tc>
          <w:tcPr>
            <w:tcW w:w="561"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2.</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1E14AC" w:rsidRPr="00374421" w:rsidRDefault="001E14AC" w:rsidP="001E14AC">
            <w:pPr>
              <w:autoSpaceDE w:val="0"/>
              <w:autoSpaceDN w:val="0"/>
              <w:adjustRightInd w:val="0"/>
              <w:jc w:val="both"/>
              <w:rPr>
                <w:rFonts w:asciiTheme="majorHAnsi" w:hAnsiTheme="majorHAnsi"/>
                <w:lang w:val="sr-Cyrl-RS"/>
              </w:rPr>
            </w:pPr>
            <w:r w:rsidRPr="00374421">
              <w:rPr>
                <w:rFonts w:asciiTheme="majorHAnsi" w:hAnsiTheme="majorHAnsi"/>
                <w:lang w:val="sr-Cyrl-RS"/>
              </w:rPr>
              <w:t xml:space="preserve">Пешкири за умивање </w:t>
            </w:r>
          </w:p>
          <w:p w:rsidR="001E14AC" w:rsidRPr="00374421" w:rsidRDefault="001E14AC" w:rsidP="001E14AC">
            <w:pPr>
              <w:autoSpaceDE w:val="0"/>
              <w:autoSpaceDN w:val="0"/>
              <w:adjustRightInd w:val="0"/>
              <w:jc w:val="both"/>
              <w:rPr>
                <w:rFonts w:asciiTheme="majorHAnsi" w:hAnsiTheme="majorHAnsi"/>
              </w:rPr>
            </w:pPr>
            <w:r w:rsidRPr="00374421">
              <w:rPr>
                <w:rFonts w:asciiTheme="majorHAnsi" w:hAnsiTheme="majorHAnsi"/>
                <w:lang w:val="sr-Cyrl-RS"/>
              </w:rPr>
              <w:t>Димензије 50</w:t>
            </w:r>
            <w:r w:rsidRPr="00374421">
              <w:rPr>
                <w:rFonts w:asciiTheme="majorHAnsi" w:hAnsiTheme="majorHAnsi"/>
              </w:rPr>
              <w:t>x90cm</w:t>
            </w:r>
          </w:p>
          <w:p w:rsidR="001E14AC" w:rsidRPr="00374421" w:rsidRDefault="001E14AC" w:rsidP="001E14AC">
            <w:pPr>
              <w:autoSpaceDE w:val="0"/>
              <w:autoSpaceDN w:val="0"/>
              <w:adjustRightInd w:val="0"/>
              <w:jc w:val="both"/>
              <w:rPr>
                <w:rFonts w:asciiTheme="majorHAnsi" w:hAnsiTheme="majorHAnsi"/>
              </w:rPr>
            </w:pPr>
            <w:r w:rsidRPr="00374421">
              <w:rPr>
                <w:rFonts w:asciiTheme="majorHAnsi" w:hAnsiTheme="majorHAnsi"/>
                <w:lang w:val="sr-Cyrl-RS"/>
              </w:rPr>
              <w:t>Тежина 500</w:t>
            </w:r>
            <w:r w:rsidRPr="00374421">
              <w:rPr>
                <w:rFonts w:asciiTheme="majorHAnsi" w:hAnsiTheme="majorHAnsi"/>
              </w:rPr>
              <w:t xml:space="preserve">g/m2, </w:t>
            </w:r>
          </w:p>
          <w:p w:rsidR="009B5512" w:rsidRPr="00374421" w:rsidRDefault="001E14AC" w:rsidP="001E14AC">
            <w:pPr>
              <w:jc w:val="both"/>
              <w:rPr>
                <w:rFonts w:asciiTheme="majorHAnsi" w:hAnsiTheme="majorHAnsi"/>
              </w:rPr>
            </w:pPr>
            <w:r w:rsidRPr="00374421">
              <w:rPr>
                <w:rFonts w:asciiTheme="majorHAnsi" w:hAnsiTheme="majorHAnsi"/>
              </w:rPr>
              <w:t>100</w:t>
            </w:r>
            <w:r w:rsidRPr="00374421">
              <w:rPr>
                <w:rFonts w:asciiTheme="majorHAnsi" w:hAnsiTheme="majorHAnsi"/>
                <w:lang w:val="sr-Latn-RS"/>
              </w:rPr>
              <w:t xml:space="preserve">% </w:t>
            </w:r>
            <w:r w:rsidRPr="00374421">
              <w:rPr>
                <w:rFonts w:asciiTheme="majorHAnsi" w:hAnsiTheme="majorHAnsi"/>
                <w:lang w:val="sr-Cyrl-RS"/>
              </w:rPr>
              <w:t>памук</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A408B1" w:rsidRPr="00374421" w:rsidRDefault="00A408B1" w:rsidP="00A408B1">
            <w:pPr>
              <w:autoSpaceDE w:val="0"/>
              <w:autoSpaceDN w:val="0"/>
              <w:adjustRightInd w:val="0"/>
              <w:rPr>
                <w:rFonts w:asciiTheme="majorHAnsi" w:hAnsiTheme="majorHAnsi"/>
                <w:lang w:val="sr-Cyrl-RS"/>
              </w:rPr>
            </w:pPr>
            <w:r w:rsidRPr="00374421">
              <w:rPr>
                <w:rFonts w:asciiTheme="majorHAnsi" w:hAnsiTheme="majorHAnsi"/>
                <w:lang w:val="sr-Cyrl-RS"/>
              </w:rPr>
              <w:t>830 комада</w:t>
            </w:r>
          </w:p>
          <w:p w:rsidR="009B5512" w:rsidRPr="00374421" w:rsidRDefault="009B5512" w:rsidP="00BD1213">
            <w:pPr>
              <w:jc w:val="both"/>
              <w:rPr>
                <w:rFonts w:asciiTheme="majorHAnsi" w:hAnsiTheme="majorHAnsi"/>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266"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c>
          <w:tcPr>
            <w:tcW w:w="1327"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r>
      <w:tr w:rsidR="00FE2E06" w:rsidRPr="00374421" w:rsidTr="001E14AC">
        <w:trPr>
          <w:trHeight w:val="442"/>
        </w:trPr>
        <w:tc>
          <w:tcPr>
            <w:tcW w:w="3945"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без ПДВ- а</w:t>
            </w:r>
          </w:p>
        </w:tc>
        <w:tc>
          <w:tcPr>
            <w:tcW w:w="5306"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r w:rsidR="00FE2E06" w:rsidRPr="00374421" w:rsidTr="001E14AC">
        <w:trPr>
          <w:trHeight w:val="479"/>
        </w:trPr>
        <w:tc>
          <w:tcPr>
            <w:tcW w:w="3945"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са ПДВ- ом</w:t>
            </w:r>
          </w:p>
        </w:tc>
        <w:tc>
          <w:tcPr>
            <w:tcW w:w="5306"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bl>
    <w:p w:rsidR="00FE2E06" w:rsidRPr="00374421" w:rsidRDefault="00FE2E06" w:rsidP="00FE2E06">
      <w:pPr>
        <w:jc w:val="both"/>
        <w:rPr>
          <w:rFonts w:asciiTheme="majorHAnsi" w:eastAsia="TimesNewRomanPSMT" w:hAnsiTheme="majorHAnsi"/>
          <w:bCs/>
        </w:rPr>
      </w:pPr>
    </w:p>
    <w:p w:rsidR="006509B7" w:rsidRPr="00374421" w:rsidRDefault="006509B7" w:rsidP="006509B7">
      <w:pPr>
        <w:jc w:val="both"/>
        <w:rPr>
          <w:rFonts w:asciiTheme="majorHAnsi" w:hAnsiTheme="majorHAnsi"/>
        </w:rPr>
      </w:pPr>
    </w:p>
    <w:p w:rsidR="006509B7" w:rsidRPr="00374421" w:rsidRDefault="006509B7" w:rsidP="006509B7">
      <w:pPr>
        <w:jc w:val="both"/>
        <w:rPr>
          <w:rFonts w:asciiTheme="majorHAnsi" w:hAnsiTheme="majorHAnsi"/>
        </w:rPr>
      </w:pPr>
    </w:p>
    <w:tbl>
      <w:tblPr>
        <w:tblW w:w="0" w:type="auto"/>
        <w:tblInd w:w="308" w:type="dxa"/>
        <w:tblLayout w:type="fixed"/>
        <w:tblLook w:val="0000" w:firstRow="0" w:lastRow="0" w:firstColumn="0" w:lastColumn="0" w:noHBand="0" w:noVBand="0"/>
      </w:tblPr>
      <w:tblGrid>
        <w:gridCol w:w="5250"/>
        <w:gridCol w:w="3365"/>
      </w:tblGrid>
      <w:tr w:rsidR="006509B7" w:rsidRPr="00374421"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lastRenderedPageBreak/>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374421" w:rsidRDefault="006509B7" w:rsidP="00787862">
            <w:pPr>
              <w:snapToGrid w:val="0"/>
              <w:jc w:val="both"/>
              <w:rPr>
                <w:rFonts w:asciiTheme="majorHAnsi" w:eastAsia="TimesNewRomanPSMT" w:hAnsiTheme="majorHAnsi"/>
                <w:bCs/>
                <w:lang w:val="ru-RU"/>
              </w:rPr>
            </w:pPr>
          </w:p>
        </w:tc>
      </w:tr>
      <w:tr w:rsidR="006509B7" w:rsidRPr="00374421"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Рок важења понуде (минимум 30 дана од дана отварања понуда)</w:t>
            </w:r>
          </w:p>
          <w:p w:rsidR="006509B7" w:rsidRPr="00374421" w:rsidRDefault="006509B7" w:rsidP="00787862">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006B610E" w:rsidRPr="00374421">
              <w:rPr>
                <w:rFonts w:asciiTheme="majorHAnsi" w:hAnsiTheme="majorHAnsi"/>
                <w:lang w:val="sr-Cyrl-CS"/>
              </w:rPr>
              <w:t xml:space="preserve">(максимум </w:t>
            </w:r>
            <w:r w:rsidR="000C2277">
              <w:rPr>
                <w:rFonts w:asciiTheme="majorHAnsi" w:hAnsiTheme="majorHAnsi"/>
                <w:lang w:val="sr-Cyrl-CS"/>
              </w:rPr>
              <w:t>три</w:t>
            </w:r>
            <w:r w:rsidR="006B610E" w:rsidRPr="00374421">
              <w:rPr>
                <w:rFonts w:asciiTheme="majorHAnsi" w:hAnsiTheme="majorHAnsi"/>
                <w:lang w:val="sr-Cyrl-CS"/>
              </w:rPr>
              <w:t>десет</w:t>
            </w:r>
            <w:r w:rsidRPr="00374421">
              <w:rPr>
                <w:rFonts w:asciiTheme="majorHAnsi" w:hAnsiTheme="majorHAnsi"/>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6509B7" w:rsidRPr="00374421"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p>
          <w:p w:rsidR="006509B7" w:rsidRPr="00374421" w:rsidRDefault="006509B7" w:rsidP="00787862">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sidRPr="00374421">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rsidR="006509B7" w:rsidRPr="00374421" w:rsidRDefault="006509B7" w:rsidP="00787862">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r w:rsidRPr="00374421">
              <w:rPr>
                <w:rFonts w:asciiTheme="majorHAnsi" w:eastAsia="TimesNewRomanPSMT" w:hAnsiTheme="majorHAnsi"/>
                <w:bCs/>
                <w:lang w:val="sr-Cyrl-CS"/>
              </w:rPr>
              <w:t>Београд, ул. Звечанска бр. 7</w:t>
            </w:r>
          </w:p>
        </w:tc>
      </w:tr>
    </w:tbl>
    <w:p w:rsidR="006509B7" w:rsidRPr="00374421" w:rsidRDefault="006509B7" w:rsidP="006509B7">
      <w:pPr>
        <w:pStyle w:val="ListParagraph"/>
        <w:ind w:left="0"/>
        <w:rPr>
          <w:rFonts w:asciiTheme="majorHAnsi" w:hAnsiTheme="majorHAnsi"/>
          <w:bCs/>
          <w:iCs/>
          <w:u w:val="single"/>
        </w:rPr>
      </w:pPr>
    </w:p>
    <w:p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rsidTr="00787862">
        <w:tc>
          <w:tcPr>
            <w:tcW w:w="2922"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6509B7" w:rsidRPr="00374421" w:rsidRDefault="006509B7" w:rsidP="006509B7">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rsidR="006509B7" w:rsidRPr="00374421" w:rsidRDefault="006509B7" w:rsidP="006509B7">
      <w:pPr>
        <w:pStyle w:val="ListParagraph"/>
        <w:ind w:left="0" w:firstLine="720"/>
        <w:rPr>
          <w:rFonts w:asciiTheme="majorHAnsi" w:hAnsiTheme="majorHAnsi"/>
          <w:bCs/>
          <w:color w:val="000000"/>
          <w:lang w:val="sr-Cyrl-CS"/>
        </w:rPr>
      </w:pPr>
    </w:p>
    <w:p w:rsidR="006509B7" w:rsidRPr="00374421" w:rsidRDefault="006509B7" w:rsidP="006509B7">
      <w:pPr>
        <w:pStyle w:val="ListParagraph"/>
        <w:ind w:left="0" w:firstLine="720"/>
        <w:rPr>
          <w:rFonts w:asciiTheme="majorHAnsi" w:hAnsiTheme="majorHAnsi"/>
          <w:bCs/>
          <w:color w:val="000000"/>
          <w:lang w:val="sr-Cyrl-CS"/>
        </w:rPr>
      </w:pPr>
    </w:p>
    <w:p w:rsidR="006509B7" w:rsidRPr="00374421" w:rsidRDefault="006509B7" w:rsidP="006D79BD">
      <w:pPr>
        <w:pStyle w:val="ListParagraph"/>
        <w:spacing w:after="200" w:line="276" w:lineRule="auto"/>
        <w:ind w:left="1350"/>
        <w:jc w:val="both"/>
        <w:rPr>
          <w:rFonts w:asciiTheme="majorHAnsi" w:hAnsiTheme="majorHAnsi"/>
        </w:rPr>
      </w:pPr>
    </w:p>
    <w:p w:rsidR="00E845F3" w:rsidRPr="00374421" w:rsidRDefault="00E845F3"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CE58CB" w:rsidRPr="00374421" w:rsidRDefault="00CE58CB"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A408B1" w:rsidRPr="00374421" w:rsidRDefault="00A408B1" w:rsidP="00E845F3">
      <w:pPr>
        <w:jc w:val="center"/>
        <w:rPr>
          <w:rFonts w:asciiTheme="majorHAnsi" w:hAnsiTheme="majorHAnsi"/>
          <w:b/>
          <w:bCs/>
          <w:lang w:val="ru-RU"/>
        </w:rPr>
      </w:pPr>
    </w:p>
    <w:p w:rsidR="00246C2A" w:rsidRDefault="00246C2A" w:rsidP="00246C2A">
      <w:pPr>
        <w:rPr>
          <w:rFonts w:asciiTheme="majorHAnsi" w:hAnsiTheme="majorHAnsi"/>
          <w:lang w:val="sr-Cyrl-CS"/>
        </w:rPr>
      </w:pPr>
    </w:p>
    <w:p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lastRenderedPageBreak/>
        <w:t>МОДЕЛ УГОВОРА О НАБАВЦИ ДОБАРА</w:t>
      </w:r>
    </w:p>
    <w:p w:rsidR="00A408B1" w:rsidRPr="00374421" w:rsidRDefault="00CE58CB" w:rsidP="00A408B1">
      <w:pPr>
        <w:jc w:val="center"/>
        <w:rPr>
          <w:rFonts w:asciiTheme="majorHAnsi" w:eastAsia="TimesNewRomanPSMT" w:hAnsiTheme="majorHAnsi"/>
          <w:lang w:val="sr-Cyrl-RS"/>
        </w:rPr>
      </w:pPr>
      <w:r w:rsidRPr="00374421">
        <w:rPr>
          <w:rFonts w:asciiTheme="majorHAnsi" w:hAnsiTheme="majorHAnsi"/>
          <w:lang w:val="sr-Cyrl-CS"/>
        </w:rPr>
        <w:t>-</w:t>
      </w:r>
      <w:r w:rsidRPr="00374421">
        <w:rPr>
          <w:rFonts w:asciiTheme="majorHAnsi" w:eastAsia="TimesNewRomanPSMT" w:hAnsiTheme="majorHAnsi"/>
          <w:lang w:val="sr-Cyrl-R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RS"/>
        </w:rPr>
        <w:t>Набавка пешкира за купање и умивање за потребе Центра за заштиту одојчади, деце и омладине, Београд, ул. Звечанска бр. 7.-</w:t>
      </w:r>
    </w:p>
    <w:p w:rsidR="00E845F3" w:rsidRPr="00374421" w:rsidRDefault="00E845F3" w:rsidP="00E845F3">
      <w:pPr>
        <w:jc w:val="both"/>
        <w:rPr>
          <w:rFonts w:asciiTheme="majorHAnsi" w:hAnsiTheme="majorHAnsi"/>
          <w:b/>
          <w:bCs/>
          <w:lang w:val="sr-Cyrl-CS"/>
        </w:rPr>
      </w:pPr>
    </w:p>
    <w:p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E845F3" w:rsidRPr="00374421" w:rsidRDefault="00E845F3" w:rsidP="00E845F3">
      <w:pPr>
        <w:jc w:val="both"/>
        <w:rPr>
          <w:rFonts w:asciiTheme="majorHAnsi" w:hAnsiTheme="majorHAnsi"/>
          <w:b/>
          <w:bCs/>
          <w:lang w:val="sr-Latn-CS"/>
        </w:rPr>
      </w:pPr>
    </w:p>
    <w:p w:rsidR="00E845F3" w:rsidRPr="00374421" w:rsidRDefault="00E845F3" w:rsidP="00E845F3">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 xml:space="preserve">Београд, Звечанска бр. 7, ПИБ: 100286755, Матични број: 07094345, који  заступа </w:t>
      </w:r>
    </w:p>
    <w:p w:rsidR="00E845F3" w:rsidRPr="00374421" w:rsidRDefault="00E845F3" w:rsidP="00E845F3">
      <w:pPr>
        <w:ind w:left="360" w:firstLine="360"/>
        <w:jc w:val="both"/>
        <w:rPr>
          <w:rFonts w:asciiTheme="majorHAnsi" w:hAnsiTheme="majorHAnsi"/>
          <w:lang w:val="sr-Cyrl-CS"/>
        </w:rPr>
      </w:pPr>
      <w:proofErr w:type="spellStart"/>
      <w:r w:rsidRPr="00374421">
        <w:rPr>
          <w:rFonts w:asciiTheme="majorHAnsi" w:hAnsiTheme="majorHAnsi"/>
        </w:rPr>
        <w:t>в.д</w:t>
      </w:r>
      <w:proofErr w:type="spellEnd"/>
      <w:r w:rsidRPr="00374421">
        <w:rPr>
          <w:rFonts w:asciiTheme="majorHAnsi" w:hAnsiTheme="majorHAnsi"/>
        </w:rPr>
        <w:t xml:space="preserve">. </w:t>
      </w:r>
      <w:r w:rsidRPr="00374421">
        <w:rPr>
          <w:rFonts w:asciiTheme="majorHAnsi" w:hAnsiTheme="majorHAnsi"/>
          <w:lang w:val="sr-Cyrl-CS"/>
        </w:rPr>
        <w:t>директора Центра, Зоран Милачић</w:t>
      </w:r>
      <w:proofErr w:type="gramStart"/>
      <w:r w:rsidRPr="00374421">
        <w:rPr>
          <w:rFonts w:asciiTheme="majorHAnsi" w:hAnsiTheme="majorHAnsi"/>
          <w:lang w:val="sr-Cyrl-CS"/>
        </w:rPr>
        <w:t xml:space="preserve">   (</w:t>
      </w:r>
      <w:proofErr w:type="gramEnd"/>
      <w:r w:rsidRPr="00374421">
        <w:rPr>
          <w:rFonts w:asciiTheme="majorHAnsi" w:hAnsiTheme="majorHAnsi"/>
          <w:lang w:val="sr-Cyrl-CS"/>
        </w:rPr>
        <w:t xml:space="preserve">у даљем тексту: </w:t>
      </w:r>
      <w:r w:rsidRPr="00374421">
        <w:rPr>
          <w:rFonts w:asciiTheme="majorHAnsi" w:hAnsiTheme="majorHAnsi"/>
          <w:b/>
          <w:bCs/>
          <w:lang w:val="sr-Cyrl-CS"/>
        </w:rPr>
        <w:t>наручилац посла</w:t>
      </w:r>
      <w:r w:rsidRPr="00374421">
        <w:rPr>
          <w:rFonts w:asciiTheme="majorHAnsi" w:hAnsiTheme="majorHAnsi"/>
          <w:lang w:val="sr-Cyrl-CS"/>
        </w:rPr>
        <w:t xml:space="preserve">), </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720" w:hanging="360"/>
        <w:rPr>
          <w:rFonts w:asciiTheme="majorHAnsi" w:hAnsiTheme="majorHAnsi"/>
          <w:lang w:val="sr-Cyrl-CS"/>
        </w:rPr>
      </w:pPr>
      <w:r w:rsidRPr="00374421">
        <w:rPr>
          <w:rFonts w:asciiTheme="majorHAnsi" w:hAnsiTheme="majorHAnsi"/>
          <w:lang w:val="sr-Cyrl-CS"/>
        </w:rPr>
        <w:t>2)___________________________________ ______из _________________, ул.</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t xml:space="preserve">______________________________ бр..___,ПИБ ________________, матични </w:t>
      </w:r>
      <w:r w:rsidRPr="00374421">
        <w:rPr>
          <w:rFonts w:asciiTheme="majorHAnsi" w:hAnsiTheme="majorHAnsi"/>
          <w:lang w:val="sr-Cyrl-CS"/>
        </w:rPr>
        <w:tab/>
        <w:t xml:space="preserve">број_____________ ( у даљем тексту: Испоручилац/Понуђач), кога заступа </w:t>
      </w:r>
      <w:r w:rsidRPr="00374421">
        <w:rPr>
          <w:rFonts w:asciiTheme="majorHAnsi" w:hAnsiTheme="majorHAnsi"/>
          <w:lang w:val="sr-Cyrl-CS"/>
        </w:rPr>
        <w:tab/>
        <w:t>_____________________.</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ЗАЈЕДНИЧА ПОНУДА/ПОНУДА ГРУПЕ ПОНУЂАЧА:*</w:t>
      </w:r>
    </w:p>
    <w:p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rsidR="00E845F3" w:rsidRPr="00374421" w:rsidRDefault="00E845F3" w:rsidP="00E845F3">
      <w:pPr>
        <w:widowControl w:val="0"/>
        <w:autoSpaceDE w:val="0"/>
        <w:autoSpaceDN w:val="0"/>
        <w:adjustRightInd w:val="0"/>
        <w:spacing w:line="3"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E845F3" w:rsidRPr="00374421" w:rsidRDefault="00E845F3" w:rsidP="00E845F3">
      <w:pPr>
        <w:widowControl w:val="0"/>
        <w:autoSpaceDE w:val="0"/>
        <w:autoSpaceDN w:val="0"/>
        <w:adjustRightInd w:val="0"/>
        <w:spacing w:line="49" w:lineRule="exact"/>
        <w:rPr>
          <w:rFonts w:asciiTheme="majorHAnsi" w:hAnsiTheme="majorHAnsi"/>
        </w:rPr>
      </w:pPr>
    </w:p>
    <w:p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b/>
          <w:bCs/>
        </w:rPr>
        <w:t xml:space="preserve"> </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r w:rsidRPr="00374421">
        <w:rPr>
          <w:rFonts w:asciiTheme="majorHAnsi" w:hAnsiTheme="majorHAnsi"/>
        </w:rPr>
        <w:t xml:space="preserve"> </w:t>
      </w:r>
    </w:p>
    <w:p w:rsidR="00E845F3" w:rsidRPr="00374421" w:rsidRDefault="00E845F3" w:rsidP="00E845F3">
      <w:pPr>
        <w:widowControl w:val="0"/>
        <w:autoSpaceDE w:val="0"/>
        <w:autoSpaceDN w:val="0"/>
        <w:adjustRightInd w:val="0"/>
        <w:spacing w:line="294" w:lineRule="exact"/>
        <w:rPr>
          <w:rFonts w:asciiTheme="majorHAnsi" w:hAnsiTheme="majorHAnsi"/>
        </w:rPr>
      </w:pPr>
    </w:p>
    <w:p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w:t>
      </w:r>
      <w:r w:rsidRPr="00374421">
        <w:rPr>
          <w:rFonts w:asciiTheme="majorHAnsi" w:hAnsiTheme="majorHAnsi"/>
          <w:b/>
          <w:bCs/>
        </w:rPr>
        <w:t xml:space="preserve"> </w:t>
      </w:r>
      <w:proofErr w:type="spellStart"/>
      <w:r w:rsidRPr="00374421">
        <w:rPr>
          <w:rFonts w:asciiTheme="majorHAnsi" w:hAnsiTheme="majorHAnsi"/>
        </w:rPr>
        <w:t>ул</w:t>
      </w:r>
      <w:proofErr w:type="spell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E845F3" w:rsidRPr="00374421" w:rsidRDefault="00E845F3" w:rsidP="00E845F3">
      <w:pPr>
        <w:widowControl w:val="0"/>
        <w:autoSpaceDE w:val="0"/>
        <w:autoSpaceDN w:val="0"/>
        <w:adjustRightInd w:val="0"/>
        <w:spacing w:line="3" w:lineRule="exact"/>
        <w:rPr>
          <w:rFonts w:asciiTheme="majorHAnsi" w:hAnsiTheme="majorHAnsi"/>
        </w:rPr>
      </w:pPr>
    </w:p>
    <w:p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A408B1" w:rsidRPr="00374421" w:rsidRDefault="00E845F3" w:rsidP="00A408B1">
      <w:pPr>
        <w:jc w:val="both"/>
        <w:rPr>
          <w:rFonts w:asciiTheme="majorHAnsi" w:eastAsia="TimesNewRomanPSMT" w:hAnsiTheme="majorHAnsi"/>
          <w:lang w:val="sr-Cyrl-RS"/>
        </w:rPr>
      </w:pPr>
      <w:r w:rsidRPr="00374421">
        <w:rPr>
          <w:rFonts w:asciiTheme="majorHAnsi" w:hAnsiTheme="majorHAnsi"/>
          <w:lang w:val="sr-Cyrl-CS"/>
        </w:rPr>
        <w:t>- да је Наручилац, спровео поступак набавке</w:t>
      </w:r>
      <w:r w:rsidR="00A408B1" w:rsidRPr="00374421">
        <w:rPr>
          <w:rFonts w:asciiTheme="majorHAnsi" w:hAnsiTheme="majorHAnsi"/>
          <w:lang w:val="sr-Cyrl-CS"/>
        </w:rPr>
        <w:t xml:space="preserve"> 8</w:t>
      </w:r>
      <w:r w:rsidR="00CE58CB" w:rsidRPr="00374421">
        <w:rPr>
          <w:rFonts w:asciiTheme="majorHAnsi" w:hAnsiTheme="majorHAnsi"/>
          <w:lang w:val="sr-Cyrl-CS"/>
        </w:rPr>
        <w:t>/22</w:t>
      </w:r>
      <w:r w:rsidRPr="00374421">
        <w:rPr>
          <w:rFonts w:asciiTheme="majorHAnsi" w:hAnsiTheme="majorHAnsi"/>
          <w:lang w:val="sr-Cyrl-CS"/>
        </w:rPr>
        <w:t xml:space="preserve">, чији је предмет набавка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RS"/>
        </w:rPr>
        <w:t>Набавка пешкира за купање и умивање за потребе Центра за заштиту одојчади, деце и омладине, Београд, ул. Звечанска бр. 7.</w:t>
      </w:r>
    </w:p>
    <w:p w:rsidR="00E845F3" w:rsidRPr="00374421" w:rsidRDefault="00E845F3" w:rsidP="00A408B1">
      <w:pPr>
        <w:jc w:val="both"/>
        <w:rPr>
          <w:rFonts w:asciiTheme="majorHAnsi" w:hAnsiTheme="majorHAnsi"/>
          <w:lang w:val="sr-Cyrl-C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уду број _____од дана ______2022</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rsidR="00A408B1" w:rsidRPr="00374421" w:rsidRDefault="00E845F3" w:rsidP="00A408B1">
      <w:pPr>
        <w:jc w:val="both"/>
        <w:rPr>
          <w:rFonts w:asciiTheme="majorHAnsi" w:eastAsia="TimesNewRomanPSMT" w:hAnsiTheme="majorHAnsi"/>
          <w:lang w:val="sr-Cyrl-RS"/>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RS"/>
        </w:rPr>
        <w:t>Набавка пешкира за купање и умивање за потребе Центра за заштиту одојчади, деце и омладине, Београд, ул. Звечанска бр. 7.</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t>Предмет уговора и услови продаје</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______ од ________2022</w:t>
      </w:r>
      <w:r w:rsidRPr="00374421">
        <w:rPr>
          <w:rFonts w:asciiTheme="majorHAnsi" w:hAnsiTheme="majorHAnsi"/>
          <w:lang w:val="sr-Cyrl-CS"/>
        </w:rPr>
        <w:t>. године, а Наручилац се обавезује да за испоручена добра уредно плати. ( попуњава Испоручилац)</w:t>
      </w:r>
      <w:r w:rsidR="00A408B1" w:rsidRPr="00374421">
        <w:rPr>
          <w:rFonts w:asciiTheme="majorHAnsi" w:hAnsiTheme="majorHAnsi"/>
          <w:lang w:val="sr-Cyrl-CS"/>
        </w:rPr>
        <w:t>.</w:t>
      </w:r>
    </w:p>
    <w:p w:rsidR="00E845F3" w:rsidRPr="00374421" w:rsidRDefault="00E845F3" w:rsidP="00E845F3">
      <w:pPr>
        <w:ind w:left="20" w:firstLine="820"/>
        <w:jc w:val="both"/>
        <w:rPr>
          <w:rFonts w:asciiTheme="majorHAnsi" w:hAnsiTheme="majorHAnsi"/>
          <w:lang w:val="sr-Cyrl-CS"/>
        </w:rPr>
      </w:pPr>
    </w:p>
    <w:p w:rsidR="00E845F3" w:rsidRPr="00374421" w:rsidRDefault="00E845F3" w:rsidP="00E845F3">
      <w:pPr>
        <w:keepNext/>
        <w:keepLines/>
        <w:ind w:right="60"/>
        <w:jc w:val="center"/>
        <w:outlineLvl w:val="5"/>
        <w:rPr>
          <w:rFonts w:asciiTheme="majorHAnsi" w:hAnsiTheme="majorHAnsi"/>
          <w:b/>
          <w:i/>
          <w:lang w:val="sr-Cyrl-CS"/>
        </w:rPr>
      </w:pPr>
      <w:bookmarkStart w:id="0" w:name="bookmark125"/>
      <w:r w:rsidRPr="00374421">
        <w:rPr>
          <w:rFonts w:asciiTheme="majorHAnsi" w:hAnsiTheme="majorHAnsi"/>
          <w:b/>
          <w:iCs/>
          <w:shd w:val="clear" w:color="auto" w:fill="FFFFFF"/>
          <w:lang w:val="sr-Cyrl-CS"/>
        </w:rPr>
        <w:lastRenderedPageBreak/>
        <w:t>Члан 2.</w:t>
      </w:r>
      <w:bookmarkEnd w:id="0"/>
    </w:p>
    <w:p w:rsidR="00E845F3" w:rsidRPr="00374421" w:rsidRDefault="00E845F3" w:rsidP="00E845F3">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374421">
        <w:rPr>
          <w:rFonts w:asciiTheme="majorHAnsi" w:hAnsiTheme="majorHAnsi"/>
          <w:lang w:val="sr-Cyrl-CS"/>
        </w:rPr>
        <w:t xml:space="preserve"> </w:t>
      </w:r>
      <w:r w:rsidR="009A178E" w:rsidRPr="00374421">
        <w:rPr>
          <w:rFonts w:asciiTheme="majorHAnsi" w:hAnsiTheme="majorHAnsi"/>
          <w:lang w:val="sr-Cyrl-CS"/>
        </w:rPr>
        <w:t>(макс</w:t>
      </w:r>
      <w:r w:rsidR="006B610E" w:rsidRPr="00374421">
        <w:rPr>
          <w:rFonts w:asciiTheme="majorHAnsi" w:hAnsiTheme="majorHAnsi"/>
          <w:lang w:val="sr-Cyrl-CS"/>
        </w:rPr>
        <w:t xml:space="preserve">имум </w:t>
      </w:r>
      <w:r w:rsidR="000C2277">
        <w:rPr>
          <w:rFonts w:asciiTheme="majorHAnsi" w:hAnsiTheme="majorHAnsi"/>
          <w:lang w:val="sr-Cyrl-CS"/>
        </w:rPr>
        <w:t>три</w:t>
      </w:r>
      <w:bookmarkStart w:id="1" w:name="_GoBack"/>
      <w:bookmarkEnd w:id="1"/>
      <w:r w:rsidR="006B610E" w:rsidRPr="00374421">
        <w:rPr>
          <w:rFonts w:asciiTheme="majorHAnsi" w:hAnsiTheme="majorHAnsi"/>
          <w:lang w:val="sr-Cyrl-CS"/>
        </w:rPr>
        <w:t>десет</w:t>
      </w:r>
      <w:r w:rsidR="009A178E" w:rsidRPr="00374421">
        <w:rPr>
          <w:rFonts w:asciiTheme="majorHAnsi" w:hAnsiTheme="majorHAnsi"/>
          <w:lang w:val="sr-Cyrl-CS"/>
        </w:rPr>
        <w:t xml:space="preserve"> дана од дана закључења уговора)</w:t>
      </w:r>
      <w:r w:rsidRPr="00374421">
        <w:rPr>
          <w:rFonts w:asciiTheme="majorHAnsi" w:hAnsiTheme="majorHAnsi"/>
          <w:lang w:val="sr-Cyrl-CS"/>
        </w:rPr>
        <w:t>.</w:t>
      </w:r>
      <w:r w:rsidR="006509B7" w:rsidRPr="00374421">
        <w:rPr>
          <w:rFonts w:asciiTheme="majorHAnsi" w:hAnsiTheme="majorHAnsi"/>
          <w:lang w:val="sr-Cyrl-CS"/>
        </w:rPr>
        <w:t xml:space="preserve"> </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rsidR="00E845F3" w:rsidRPr="00374421" w:rsidRDefault="00E845F3" w:rsidP="00E845F3">
      <w:pPr>
        <w:keepNext/>
        <w:keepLines/>
        <w:jc w:val="center"/>
        <w:outlineLvl w:val="5"/>
        <w:rPr>
          <w:rFonts w:asciiTheme="majorHAnsi" w:hAnsiTheme="majorHAnsi"/>
          <w:b/>
          <w:iCs/>
          <w:shd w:val="clear" w:color="auto" w:fill="FFFFFF"/>
          <w:lang w:val="sr-Cyrl-CS"/>
        </w:rPr>
      </w:pPr>
      <w:bookmarkStart w:id="2" w:name="bookmark126"/>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3.</w:t>
      </w:r>
      <w:bookmarkEnd w:id="2"/>
    </w:p>
    <w:p w:rsidR="00E845F3" w:rsidRPr="00374421" w:rsidRDefault="00E845F3" w:rsidP="00E845F3">
      <w:pPr>
        <w:tabs>
          <w:tab w:val="left" w:leader="underscore" w:pos="9793"/>
        </w:tabs>
        <w:ind w:left="20" w:firstLine="720"/>
        <w:jc w:val="both"/>
        <w:rPr>
          <w:rFonts w:asciiTheme="majorHAnsi" w:hAnsiTheme="majorHAnsi"/>
          <w:lang w:val="sr-Cyrl-CS"/>
        </w:rPr>
      </w:pPr>
      <w:r w:rsidRPr="00374421">
        <w:rPr>
          <w:rFonts w:asciiTheme="majorHAnsi" w:hAnsiTheme="majorHAnsi"/>
          <w:lang w:val="sr-Cyrl-CS"/>
        </w:rPr>
        <w:t xml:space="preserve">Укупна вредност добара из члана 1. овог Уговора </w:t>
      </w:r>
      <w:proofErr w:type="spellStart"/>
      <w:r w:rsidRPr="00374421">
        <w:rPr>
          <w:rFonts w:asciiTheme="majorHAnsi" w:hAnsiTheme="majorHAnsi"/>
        </w:rPr>
        <w:t>не</w:t>
      </w:r>
      <w:proofErr w:type="spellEnd"/>
      <w:r w:rsidRPr="00374421">
        <w:rPr>
          <w:rFonts w:asciiTheme="majorHAnsi" w:hAnsiTheme="majorHAnsi"/>
        </w:rPr>
        <w:t xml:space="preserve"> </w:t>
      </w:r>
      <w:proofErr w:type="spellStart"/>
      <w:r w:rsidRPr="00374421">
        <w:rPr>
          <w:rFonts w:asciiTheme="majorHAnsi" w:hAnsiTheme="majorHAnsi"/>
        </w:rPr>
        <w:t>сме</w:t>
      </w:r>
      <w:proofErr w:type="spellEnd"/>
      <w:r w:rsidRPr="00374421">
        <w:rPr>
          <w:rFonts w:asciiTheme="majorHAnsi" w:hAnsiTheme="majorHAnsi"/>
        </w:rPr>
        <w:t xml:space="preserve"> </w:t>
      </w:r>
      <w:proofErr w:type="spellStart"/>
      <w:r w:rsidRPr="00374421">
        <w:rPr>
          <w:rFonts w:asciiTheme="majorHAnsi" w:hAnsiTheme="majorHAnsi"/>
        </w:rPr>
        <w:t>прећи</w:t>
      </w:r>
      <w:proofErr w:type="spellEnd"/>
      <w:r w:rsidRPr="00374421">
        <w:rPr>
          <w:rFonts w:asciiTheme="majorHAnsi" w:hAnsiTheme="majorHAnsi"/>
        </w:rPr>
        <w:t xml:space="preserve"> </w:t>
      </w:r>
      <w:proofErr w:type="spellStart"/>
      <w:r w:rsidRPr="00374421">
        <w:rPr>
          <w:rFonts w:asciiTheme="majorHAnsi" w:hAnsiTheme="majorHAnsi"/>
        </w:rPr>
        <w:t>износ</w:t>
      </w:r>
      <w:proofErr w:type="spellEnd"/>
      <w:r w:rsidRPr="00374421">
        <w:rPr>
          <w:rFonts w:asciiTheme="majorHAnsi" w:hAnsiTheme="majorHAnsi"/>
        </w:rPr>
        <w:t xml:space="preserve"> </w:t>
      </w:r>
      <w:proofErr w:type="spellStart"/>
      <w:r w:rsidRPr="00374421">
        <w:rPr>
          <w:rFonts w:asciiTheme="majorHAnsi" w:hAnsiTheme="majorHAnsi"/>
        </w:rPr>
        <w:t>планиране</w:t>
      </w:r>
      <w:proofErr w:type="spellEnd"/>
      <w:r w:rsidRPr="00374421">
        <w:rPr>
          <w:rFonts w:asciiTheme="majorHAnsi" w:hAnsiTheme="majorHAnsi"/>
        </w:rPr>
        <w:t xml:space="preserve"> </w:t>
      </w:r>
      <w:proofErr w:type="spellStart"/>
      <w:r w:rsidRPr="00374421">
        <w:rPr>
          <w:rFonts w:asciiTheme="majorHAnsi" w:hAnsiTheme="majorHAnsi"/>
        </w:rPr>
        <w:t>вредности</w:t>
      </w:r>
      <w:proofErr w:type="spellEnd"/>
      <w:r w:rsidRPr="00374421">
        <w:rPr>
          <w:rFonts w:asciiTheme="majorHAnsi" w:hAnsiTheme="majorHAnsi"/>
        </w:rPr>
        <w:t xml:space="preserve"> и </w:t>
      </w:r>
      <w:proofErr w:type="spellStart"/>
      <w:r w:rsidRPr="00374421">
        <w:rPr>
          <w:rFonts w:asciiTheme="majorHAnsi" w:hAnsiTheme="majorHAnsi"/>
        </w:rPr>
        <w:t>која</w:t>
      </w:r>
      <w:proofErr w:type="spellEnd"/>
      <w:r w:rsidRPr="00374421">
        <w:rPr>
          <w:rFonts w:asciiTheme="majorHAnsi" w:hAnsiTheme="majorHAnsi"/>
        </w:rPr>
        <w:t xml:space="preserve"> </w:t>
      </w:r>
      <w:proofErr w:type="spellStart"/>
      <w:r w:rsidRPr="00374421">
        <w:rPr>
          <w:rFonts w:asciiTheme="majorHAnsi" w:hAnsiTheme="majorHAnsi"/>
        </w:rPr>
        <w:t>износи</w:t>
      </w:r>
      <w:proofErr w:type="spellEnd"/>
      <w:r w:rsidRPr="00374421">
        <w:rPr>
          <w:rFonts w:asciiTheme="majorHAnsi" w:hAnsiTheme="majorHAnsi"/>
        </w:rPr>
        <w:t xml:space="preserve"> </w:t>
      </w:r>
      <w:r w:rsidRPr="00374421">
        <w:rPr>
          <w:rFonts w:asciiTheme="majorHAnsi" w:hAnsiTheme="majorHAnsi"/>
          <w:lang w:val="sr-Cyrl-CS"/>
        </w:rPr>
        <w:t xml:space="preserve"> </w:t>
      </w:r>
      <w:r w:rsidRPr="00374421">
        <w:rPr>
          <w:rFonts w:asciiTheme="majorHAnsi" w:hAnsiTheme="majorHAnsi"/>
          <w:lang w:val="sr-Cyrl-CS"/>
        </w:rPr>
        <w:tab/>
      </w:r>
    </w:p>
    <w:p w:rsidR="00E845F3" w:rsidRPr="00374421" w:rsidRDefault="00E845F3" w:rsidP="00E845F3">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динара са ПДВ-ом. (попуњава Наручилац)</w:t>
      </w:r>
    </w:p>
    <w:p w:rsidR="00E845F3" w:rsidRPr="00374421" w:rsidRDefault="00E845F3" w:rsidP="00E845F3">
      <w:pPr>
        <w:keepNext/>
        <w:keepLines/>
        <w:ind w:left="20" w:right="20" w:firstLine="720"/>
        <w:jc w:val="both"/>
        <w:outlineLvl w:val="5"/>
        <w:rPr>
          <w:rFonts w:asciiTheme="majorHAnsi" w:hAnsiTheme="majorHAnsi"/>
          <w:lang w:val="sr-Cyrl-CS"/>
        </w:rPr>
      </w:pPr>
      <w:bookmarkStart w:id="3"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3"/>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6509B7" w:rsidRPr="00374421" w:rsidRDefault="006509B7" w:rsidP="00E845F3">
      <w:pPr>
        <w:keepNext/>
        <w:keepLines/>
        <w:jc w:val="center"/>
        <w:outlineLvl w:val="5"/>
        <w:rPr>
          <w:rFonts w:asciiTheme="majorHAnsi" w:hAnsiTheme="majorHAnsi"/>
          <w:lang w:val="sr-Cyrl-CS"/>
        </w:rPr>
      </w:pPr>
      <w:bookmarkStart w:id="4" w:name="bookmark128"/>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4"/>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374421" w:rsidRDefault="00E845F3" w:rsidP="00E845F3">
      <w:pPr>
        <w:ind w:right="20"/>
        <w:jc w:val="center"/>
        <w:rPr>
          <w:rFonts w:asciiTheme="majorHAnsi" w:hAnsiTheme="majorHAnsi"/>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lang w:val="sr-Cyrl-CS"/>
        </w:rPr>
        <w:t xml:space="preserve"> </w:t>
      </w:r>
      <w:r w:rsidRPr="00374421">
        <w:rPr>
          <w:rFonts w:asciiTheme="majorHAnsi" w:hAnsiTheme="majorHAnsi"/>
          <w:b/>
          <w:iCs/>
          <w:shd w:val="clear" w:color="auto" w:fill="FFFFFF"/>
          <w:lang w:val="sr-Cyrl-CS"/>
        </w:rPr>
        <w:t>Члан 5.</w:t>
      </w:r>
      <w:bookmarkEnd w:id="5"/>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374421" w:rsidRDefault="00E845F3" w:rsidP="00E845F3">
      <w:pPr>
        <w:ind w:left="20" w:right="20" w:firstLine="640"/>
        <w:jc w:val="both"/>
        <w:rPr>
          <w:rFonts w:asciiTheme="majorHAnsi" w:hAnsiTheme="majorHAnsi"/>
          <w:b/>
          <w:iCs/>
          <w:shd w:val="clear" w:color="auto" w:fill="FFFFFF"/>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374421" w:rsidRDefault="00E845F3" w:rsidP="00E845F3">
      <w:pPr>
        <w:ind w:right="20"/>
        <w:jc w:val="center"/>
        <w:rPr>
          <w:rFonts w:asciiTheme="majorHAnsi" w:hAnsiTheme="majorHAnsi"/>
          <w:b/>
          <w:iCs/>
          <w:shd w:val="clear" w:color="auto" w:fill="FFFFFF"/>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bookmarkEnd w:id="6"/>
    </w:p>
    <w:p w:rsidR="00E845F3" w:rsidRPr="00374421" w:rsidRDefault="00E845F3" w:rsidP="00E845F3">
      <w:pPr>
        <w:ind w:right="20"/>
        <w:jc w:val="both"/>
        <w:rPr>
          <w:rFonts w:asciiTheme="majorHAnsi" w:hAnsiTheme="majorHAnsi"/>
          <w:b/>
        </w:rPr>
      </w:pPr>
      <w:r w:rsidRPr="00374421">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74421">
        <w:rPr>
          <w:rFonts w:asciiTheme="majorHAnsi" w:hAnsiTheme="majorHAnsi"/>
          <w:lang w:val="sr-Cyrl-CS"/>
        </w:rPr>
        <w:t>(максимум седам дана од потписивања записника)</w:t>
      </w:r>
      <w:r w:rsidRPr="00374421">
        <w:rPr>
          <w:rFonts w:asciiTheme="majorHAnsi" w:hAnsiTheme="majorHAnsi"/>
          <w:lang w:val="sr-Cyrl-CS"/>
        </w:rPr>
        <w:t>, о сопственом трошку.</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r w:rsidRPr="00374421">
        <w:rPr>
          <w:rFonts w:asciiTheme="majorHAnsi" w:hAnsiTheme="majorHAnsi"/>
          <w:b/>
          <w:lang w:val="sr-Cyrl-CS"/>
        </w:rPr>
        <w:t xml:space="preserve"> </w:t>
      </w:r>
    </w:p>
    <w:p w:rsidR="00E845F3" w:rsidRPr="00374421" w:rsidRDefault="00E845F3"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6509B7" w:rsidRPr="00374421" w:rsidRDefault="006509B7" w:rsidP="00E845F3">
      <w:pPr>
        <w:ind w:right="20"/>
        <w:jc w:val="center"/>
        <w:rPr>
          <w:rFonts w:asciiTheme="majorHAnsi" w:hAnsiTheme="majorHAnsi"/>
          <w:b/>
        </w:rPr>
      </w:pP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7.</w:t>
      </w:r>
    </w:p>
    <w:p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374421" w:rsidRDefault="00E845F3" w:rsidP="00E845F3">
      <w:pPr>
        <w:ind w:left="20" w:right="20" w:firstLine="640"/>
        <w:jc w:val="both"/>
        <w:rPr>
          <w:rFonts w:asciiTheme="majorHAnsi" w:hAnsiTheme="majorHAnsi"/>
          <w:lang w:val="sr-Cyrl-CS"/>
        </w:rPr>
      </w:pPr>
    </w:p>
    <w:p w:rsidR="00E845F3" w:rsidRPr="00374421" w:rsidRDefault="00E845F3" w:rsidP="00E845F3">
      <w:pPr>
        <w:jc w:val="center"/>
        <w:rPr>
          <w:rFonts w:asciiTheme="majorHAnsi" w:hAnsiTheme="majorHAnsi"/>
          <w:b/>
          <w:i/>
          <w:lang w:val="sr-Cyrl-CS"/>
        </w:rPr>
      </w:pPr>
      <w:bookmarkStart w:id="7" w:name="bookmark131"/>
      <w:r w:rsidRPr="00374421">
        <w:rPr>
          <w:rFonts w:asciiTheme="majorHAnsi" w:hAnsiTheme="majorHAnsi"/>
          <w:b/>
          <w:iCs/>
          <w:shd w:val="clear" w:color="auto" w:fill="FFFFFF"/>
          <w:lang w:val="sr-Cyrl-CS"/>
        </w:rPr>
        <w:t>Члан 9.</w:t>
      </w:r>
      <w:bookmarkEnd w:id="7"/>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jc w:val="center"/>
        <w:rPr>
          <w:rFonts w:asciiTheme="majorHAnsi" w:hAnsiTheme="majorHAnsi"/>
          <w:b/>
          <w:iCs/>
          <w:shd w:val="clear" w:color="auto" w:fill="FFFFFF"/>
          <w:lang w:val="sr-Cyrl-CS"/>
        </w:rPr>
      </w:pPr>
      <w:bookmarkStart w:id="8" w:name="bookmark132"/>
      <w:r w:rsidRPr="00374421">
        <w:rPr>
          <w:rFonts w:asciiTheme="majorHAnsi" w:hAnsiTheme="majorHAnsi"/>
          <w:b/>
          <w:iCs/>
          <w:shd w:val="clear" w:color="auto" w:fill="FFFFFF"/>
          <w:lang w:val="sr-Cyrl-CS"/>
        </w:rPr>
        <w:t>Члан 10.</w:t>
      </w:r>
      <w:bookmarkEnd w:id="8"/>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Pr="00374421">
        <w:rPr>
          <w:rFonts w:asciiTheme="majorHAnsi" w:hAnsiTheme="majorHAnsi"/>
          <w:lang w:val="sr-Cyrl-CS"/>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4421">
        <w:rPr>
          <w:rFonts w:asciiTheme="majorHAnsi" w:hAnsiTheme="majorHAnsi"/>
          <w:lang w:val="sr-Cyrl-CS"/>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Pr="00374421">
        <w:rPr>
          <w:rFonts w:asciiTheme="majorHAnsi" w:hAnsiTheme="majorHAnsi"/>
          <w:lang w:val="sr-Cyrl-CS"/>
        </w:rPr>
        <w:t xml:space="preserve"> </w:t>
      </w:r>
      <w:r w:rsidRPr="00374421">
        <w:rPr>
          <w:rFonts w:asciiTheme="majorHAnsi" w:hAnsiTheme="majorHAnsi"/>
          <w:lang w:val="ru-RU"/>
        </w:rPr>
        <w:t>радње ради отклањања последица које онемогућавају извршавање њених уговорних</w:t>
      </w:r>
      <w:r w:rsidRPr="00374421">
        <w:rPr>
          <w:rFonts w:asciiTheme="majorHAnsi" w:hAnsiTheme="majorHAnsi"/>
          <w:lang w:val="sr-Cyrl-CS"/>
        </w:rPr>
        <w:t xml:space="preserve"> </w:t>
      </w:r>
      <w:r w:rsidRPr="00374421">
        <w:rPr>
          <w:rFonts w:asciiTheme="majorHAnsi" w:hAnsiTheme="majorHAnsi"/>
          <w:lang w:val="ru-RU"/>
        </w:rPr>
        <w:t>обавеза, да обавештава другу уговорну страну колико ће трајати препреке проузроковане</w:t>
      </w:r>
      <w:r w:rsidRPr="00374421">
        <w:rPr>
          <w:rFonts w:asciiTheme="majorHAnsi" w:hAnsiTheme="majorHAnsi"/>
          <w:lang w:val="sr-Cyrl-CS"/>
        </w:rPr>
        <w:t xml:space="preserve"> </w:t>
      </w:r>
      <w:r w:rsidRPr="00374421">
        <w:rPr>
          <w:rFonts w:asciiTheme="majorHAnsi" w:hAnsiTheme="majorHAnsi"/>
          <w:lang w:val="ru-RU"/>
        </w:rPr>
        <w:t>вишом силом у односу на извршавање уговорних обавеза, као и да другу уговорну страну</w:t>
      </w:r>
      <w:r w:rsidRPr="00374421">
        <w:rPr>
          <w:rFonts w:asciiTheme="majorHAnsi" w:hAnsiTheme="majorHAnsi"/>
          <w:lang w:val="sr-Cyrl-CS"/>
        </w:rPr>
        <w:t xml:space="preserve"> </w:t>
      </w:r>
      <w:r w:rsidRPr="00374421">
        <w:rPr>
          <w:rFonts w:asciiTheme="majorHAnsi" w:hAnsiTheme="majorHAnsi"/>
          <w:lang w:val="ru-RU"/>
        </w:rPr>
        <w:t>одмах обавести о престанку дејства више силе. Ова клаузула се на одговарајући начин</w:t>
      </w:r>
      <w:r w:rsidRPr="00374421">
        <w:rPr>
          <w:rFonts w:asciiTheme="majorHAnsi" w:hAnsiTheme="majorHAnsi"/>
          <w:lang w:val="sr-Cyrl-CS"/>
        </w:rPr>
        <w:t xml:space="preserve"> </w:t>
      </w:r>
      <w:r w:rsidRPr="00374421">
        <w:rPr>
          <w:rFonts w:asciiTheme="majorHAnsi" w:hAnsiTheme="majorHAnsi"/>
          <w:lang w:val="ru-RU"/>
        </w:rPr>
        <w:t>примењује и када је случај више силе наступио код обе уговорне стране.</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r w:rsidRPr="00374421">
        <w:rPr>
          <w:rFonts w:asciiTheme="majorHAnsi" w:hAnsiTheme="majorHAnsi"/>
          <w:lang w:val="sr-Cyrl-CS"/>
        </w:rPr>
        <w:t xml:space="preserve"> </w:t>
      </w:r>
    </w:p>
    <w:p w:rsidR="00E845F3" w:rsidRPr="00374421" w:rsidRDefault="00E845F3" w:rsidP="00E845F3">
      <w:pPr>
        <w:autoSpaceDE w:val="0"/>
        <w:autoSpaceDN w:val="0"/>
        <w:adjustRightInd w:val="0"/>
        <w:jc w:val="both"/>
        <w:rPr>
          <w:rFonts w:asciiTheme="majorHAnsi" w:hAnsiTheme="majorHAnsi"/>
        </w:rPr>
      </w:pPr>
      <w:r w:rsidRPr="00374421">
        <w:rPr>
          <w:rFonts w:asciiTheme="majorHAnsi" w:hAnsiTheme="majorHAnsi"/>
          <w:lang w:val="ru-RU"/>
        </w:rPr>
        <w:tab/>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4421">
        <w:rPr>
          <w:rFonts w:asciiTheme="majorHAnsi" w:hAnsiTheme="majorHAnsi"/>
          <w:lang w:val="sr-Cyrl-CS"/>
        </w:rPr>
        <w:t xml:space="preserve"> </w:t>
      </w:r>
      <w:r w:rsidRPr="00374421">
        <w:rPr>
          <w:rFonts w:asciiTheme="majorHAnsi" w:hAnsiTheme="majorHAnsi"/>
          <w:lang w:val="ru-RU"/>
        </w:rPr>
        <w:t>се споразумети о даљем поступању у извршавању одредаба овог уговора и о томе ће</w:t>
      </w:r>
      <w:r w:rsidRPr="00374421">
        <w:rPr>
          <w:rFonts w:asciiTheme="majorHAnsi" w:hAnsiTheme="majorHAnsi"/>
          <w:lang w:val="sr-Cyrl-CS"/>
        </w:rPr>
        <w:t xml:space="preserve"> </w:t>
      </w:r>
      <w:r w:rsidRPr="00374421">
        <w:rPr>
          <w:rFonts w:asciiTheme="majorHAnsi" w:hAnsiTheme="majorHAnsi"/>
          <w:lang w:val="ru-RU"/>
        </w:rPr>
        <w:t>закључити анекс овог Уговора, или споразум о раскиду овог Уговора.</w:t>
      </w:r>
      <w:r w:rsidRPr="00374421">
        <w:rPr>
          <w:rFonts w:asciiTheme="majorHAnsi" w:hAnsiTheme="majorHAnsi"/>
        </w:rPr>
        <w:t xml:space="preserve"> </w:t>
      </w:r>
      <w:r w:rsidRPr="00374421">
        <w:rPr>
          <w:rFonts w:asciiTheme="majorHAnsi" w:hAnsiTheme="majorHAnsi"/>
          <w:lang w:val="ru-RU"/>
        </w:rPr>
        <w:t>Међусобно</w:t>
      </w:r>
      <w:r w:rsidRPr="00374421">
        <w:rPr>
          <w:rFonts w:asciiTheme="majorHAnsi" w:hAnsiTheme="majorHAnsi"/>
          <w:lang w:val="sr-Cyrl-CS"/>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p>
    <w:p w:rsidR="00246C2A"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r>
    </w:p>
    <w:p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lastRenderedPageBreak/>
        <w:t>У случају дејства више силе или наступања осталих непредвиђених околности које могу</w:t>
      </w:r>
      <w:r w:rsidRPr="00374421">
        <w:rPr>
          <w:rFonts w:asciiTheme="majorHAnsi" w:hAnsiTheme="majorHAnsi"/>
          <w:lang w:val="sr-Cyrl-CS"/>
        </w:rPr>
        <w:t xml:space="preserve"> </w:t>
      </w:r>
      <w:r w:rsidRPr="00374421">
        <w:rPr>
          <w:rFonts w:asciiTheme="majorHAnsi" w:hAnsiTheme="majorHAnsi"/>
          <w:lang w:val="ru-RU"/>
        </w:rPr>
        <w:t>довести до тога да Добављач није у могућности да испоручује предметно добро из члана</w:t>
      </w:r>
      <w:r w:rsidRPr="00374421">
        <w:rPr>
          <w:rFonts w:asciiTheme="majorHAnsi" w:hAnsiTheme="majorHAnsi"/>
          <w:lang w:val="sr-Cyrl-CS"/>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w:t>
      </w:r>
      <w:r w:rsidRPr="00374421">
        <w:rPr>
          <w:rFonts w:asciiTheme="majorHAnsi" w:hAnsiTheme="majorHAnsi"/>
          <w:lang w:val="sr-Cyrl-CS"/>
        </w:rPr>
        <w:t xml:space="preserve"> </w:t>
      </w:r>
      <w:r w:rsidRPr="00374421">
        <w:rPr>
          <w:rFonts w:asciiTheme="majorHAnsi" w:hAnsiTheme="majorHAnsi"/>
          <w:lang w:val="ru-RU"/>
        </w:rPr>
        <w:t>по својствима, намени и карактеристикама представљају најближи супститут предметном</w:t>
      </w:r>
      <w:r w:rsidRPr="00374421">
        <w:rPr>
          <w:rFonts w:asciiTheme="majorHAnsi" w:hAnsiTheme="majorHAnsi"/>
          <w:lang w:val="sr-Cyrl-CS"/>
        </w:rPr>
        <w:t xml:space="preserve"> </w:t>
      </w:r>
      <w:r w:rsidRPr="00374421">
        <w:rPr>
          <w:rFonts w:asciiTheme="majorHAnsi" w:hAnsiTheme="majorHAnsi"/>
          <w:lang w:val="ru-RU"/>
        </w:rPr>
        <w:t>добру, а под условима дефинисаним овим Уговором.</w:t>
      </w:r>
      <w:bookmarkStart w:id="9" w:name="bookmark133"/>
    </w:p>
    <w:p w:rsidR="006509B7" w:rsidRPr="00374421" w:rsidRDefault="006509B7" w:rsidP="00E845F3">
      <w:pPr>
        <w:jc w:val="center"/>
        <w:rPr>
          <w:rFonts w:asciiTheme="majorHAnsi" w:hAnsiTheme="majorHAnsi"/>
          <w:b/>
          <w:iCs/>
          <w:shd w:val="clear" w:color="auto" w:fill="FFFFFF"/>
        </w:rPr>
      </w:pPr>
    </w:p>
    <w:p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9"/>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374421" w:rsidRDefault="00E845F3" w:rsidP="00E845F3">
      <w:pPr>
        <w:autoSpaceDE w:val="0"/>
        <w:autoSpaceDN w:val="0"/>
        <w:adjustRightInd w:val="0"/>
        <w:jc w:val="both"/>
        <w:rPr>
          <w:rFonts w:asciiTheme="majorHAnsi" w:hAnsiTheme="majorHAnsi"/>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E845F3" w:rsidRDefault="00E845F3" w:rsidP="00E845F3">
      <w:pPr>
        <w:autoSpaceDE w:val="0"/>
        <w:autoSpaceDN w:val="0"/>
        <w:adjustRightInd w:val="0"/>
        <w:ind w:left="90"/>
        <w:jc w:val="both"/>
        <w:rPr>
          <w:rFonts w:asciiTheme="majorHAnsi" w:hAnsiTheme="majorHAnsi"/>
          <w:lang w:val="sr-Cyrl-CS"/>
        </w:rPr>
      </w:pPr>
      <w:r w:rsidRPr="00374421">
        <w:rPr>
          <w:rFonts w:asciiTheme="majorHAnsi" w:hAnsiTheme="majorHAnsi"/>
          <w:lang w:val="sr-Cyrl-CS"/>
        </w:rPr>
        <w:tab/>
        <w:t xml:space="preserve">Овај уговор је закључен даном потписивања обе уговорне стране. </w:t>
      </w:r>
    </w:p>
    <w:p w:rsidR="009E60A0" w:rsidRPr="00374421" w:rsidRDefault="009E60A0" w:rsidP="00E845F3">
      <w:pPr>
        <w:autoSpaceDE w:val="0"/>
        <w:autoSpaceDN w:val="0"/>
        <w:adjustRightInd w:val="0"/>
        <w:ind w:left="90"/>
        <w:jc w:val="both"/>
        <w:rPr>
          <w:rFonts w:asciiTheme="majorHAnsi" w:hAnsiTheme="majorHAnsi"/>
          <w:color w:val="000000"/>
          <w:lang w:val="ru-RU"/>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E845F3" w:rsidRPr="00374421" w:rsidRDefault="00E845F3" w:rsidP="00E845F3">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E845F3" w:rsidRPr="00374421" w:rsidRDefault="00E845F3" w:rsidP="00E845F3">
      <w:pPr>
        <w:autoSpaceDE w:val="0"/>
        <w:autoSpaceDN w:val="0"/>
        <w:adjustRightInd w:val="0"/>
        <w:jc w:val="both"/>
        <w:rPr>
          <w:rFonts w:asciiTheme="majorHAnsi" w:hAnsiTheme="majorHAnsi"/>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9E60A0" w:rsidRDefault="009E60A0" w:rsidP="00E845F3">
      <w:pPr>
        <w:autoSpaceDE w:val="0"/>
        <w:autoSpaceDN w:val="0"/>
        <w:adjustRightInd w:val="0"/>
        <w:jc w:val="center"/>
        <w:rPr>
          <w:rFonts w:asciiTheme="majorHAnsi" w:hAnsiTheme="majorHAnsi"/>
          <w:b/>
          <w:bCs/>
          <w:lang w:val="sr-Cyrl-CS"/>
        </w:rPr>
      </w:pPr>
    </w:p>
    <w:p w:rsidR="009E60A0" w:rsidRDefault="009E60A0" w:rsidP="00E845F3">
      <w:pPr>
        <w:autoSpaceDE w:val="0"/>
        <w:autoSpaceDN w:val="0"/>
        <w:adjustRightInd w:val="0"/>
        <w:jc w:val="center"/>
        <w:rPr>
          <w:rFonts w:asciiTheme="majorHAnsi" w:hAnsiTheme="majorHAnsi"/>
          <w:b/>
          <w:bCs/>
          <w:lang w:val="sr-Cyrl-CS"/>
        </w:rPr>
      </w:pPr>
    </w:p>
    <w:p w:rsidR="009E60A0" w:rsidRDefault="009E60A0"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lastRenderedPageBreak/>
        <w:t>Члан 17.</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p>
          <w:p w:rsidR="00E845F3" w:rsidRPr="00374421" w:rsidRDefault="009F32DB" w:rsidP="00787862">
            <w:pPr>
              <w:autoSpaceDE w:val="0"/>
              <w:autoSpaceDN w:val="0"/>
              <w:adjustRightInd w:val="0"/>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__________________________</w:t>
            </w:r>
          </w:p>
        </w:tc>
        <w:tc>
          <w:tcPr>
            <w:tcW w:w="4958" w:type="dxa"/>
          </w:tcPr>
          <w:p w:rsidR="00E845F3" w:rsidRPr="00374421" w:rsidRDefault="00E845F3" w:rsidP="00787862">
            <w:pPr>
              <w:autoSpaceDE w:val="0"/>
              <w:autoSpaceDN w:val="0"/>
              <w:adjustRightInd w:val="0"/>
              <w:jc w:val="right"/>
              <w:rPr>
                <w:rFonts w:asciiTheme="majorHAnsi" w:hAnsiTheme="majorHAnsi"/>
                <w:lang w:val="sr-Cyrl-CS"/>
              </w:rPr>
            </w:pPr>
          </w:p>
          <w:p w:rsidR="00E845F3" w:rsidRPr="00374421" w:rsidRDefault="009F32DB" w:rsidP="009F32DB">
            <w:pPr>
              <w:autoSpaceDE w:val="0"/>
              <w:autoSpaceDN w:val="0"/>
              <w:adjustRightInd w:val="0"/>
              <w:jc w:val="center"/>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w:t>
            </w:r>
          </w:p>
          <w:p w:rsidR="00E845F3" w:rsidRPr="00374421" w:rsidRDefault="00E845F3" w:rsidP="00787862">
            <w:pPr>
              <w:autoSpaceDE w:val="0"/>
              <w:autoSpaceDN w:val="0"/>
              <w:adjustRightInd w:val="0"/>
              <w:jc w:val="right"/>
              <w:rPr>
                <w:rFonts w:asciiTheme="majorHAnsi" w:hAnsiTheme="majorHAnsi"/>
                <w:lang w:val="sr-Cyrl-CS"/>
              </w:rPr>
            </w:pPr>
          </w:p>
        </w:tc>
      </w:tr>
    </w:tbl>
    <w:p w:rsidR="00E845F3" w:rsidRPr="00374421" w:rsidRDefault="00E845F3" w:rsidP="00E845F3">
      <w:pPr>
        <w:pStyle w:val="ListParagraph"/>
        <w:spacing w:after="200" w:line="276" w:lineRule="auto"/>
        <w:ind w:left="1350"/>
        <w:jc w:val="both"/>
        <w:rPr>
          <w:rFonts w:asciiTheme="majorHAnsi" w:hAnsiTheme="majorHAnsi"/>
        </w:rPr>
      </w:pPr>
    </w:p>
    <w:p w:rsidR="00E845F3" w:rsidRPr="00374421" w:rsidRDefault="00E845F3" w:rsidP="00E845F3">
      <w:pPr>
        <w:pStyle w:val="ListParagraph"/>
        <w:rPr>
          <w:rFonts w:asciiTheme="majorHAnsi" w:hAnsiTheme="majorHAnsi"/>
          <w:b/>
          <w:bCs/>
          <w:i/>
          <w:iCs/>
          <w:lang w:val="sr-Cyrl-CS"/>
        </w:rPr>
      </w:pPr>
    </w:p>
    <w:p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2BD" w:rsidRDefault="003922BD">
      <w:r>
        <w:separator/>
      </w:r>
    </w:p>
  </w:endnote>
  <w:endnote w:type="continuationSeparator" w:id="0">
    <w:p w:rsidR="003922BD" w:rsidRDefault="003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2BD" w:rsidRDefault="003922BD">
      <w:r>
        <w:separator/>
      </w:r>
    </w:p>
  </w:footnote>
  <w:footnote w:type="continuationSeparator" w:id="0">
    <w:p w:rsidR="003922BD" w:rsidRDefault="00392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80" w:rsidRPr="00574A15" w:rsidRDefault="003922BD">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4"/>
  </w:num>
  <w:num w:numId="5">
    <w:abstractNumId w:val="12"/>
  </w:num>
  <w:num w:numId="6">
    <w:abstractNumId w:val="16"/>
  </w:num>
  <w:num w:numId="7">
    <w:abstractNumId w:val="5"/>
  </w:num>
  <w:num w:numId="8">
    <w:abstractNumId w:val="8"/>
  </w:num>
  <w:num w:numId="9">
    <w:abstractNumId w:val="19"/>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4E71"/>
    <w:rsid w:val="0007552A"/>
    <w:rsid w:val="000757B1"/>
    <w:rsid w:val="00076083"/>
    <w:rsid w:val="0007681D"/>
    <w:rsid w:val="00077BA5"/>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2277"/>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4AC"/>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865"/>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6B40"/>
    <w:rsid w:val="0038786A"/>
    <w:rsid w:val="003901F0"/>
    <w:rsid w:val="0039191C"/>
    <w:rsid w:val="003922BD"/>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1D29"/>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3042"/>
    <w:rsid w:val="006E3D85"/>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07847"/>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0716"/>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19D2"/>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60A0"/>
    <w:rsid w:val="009E764A"/>
    <w:rsid w:val="009E7EC9"/>
    <w:rsid w:val="009E7F7A"/>
    <w:rsid w:val="009F15F0"/>
    <w:rsid w:val="009F1D7D"/>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3A6"/>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2F6F"/>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6D48"/>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1D81"/>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E12BF17"/>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7FB5-C0AF-443B-B349-6167FE71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16522</TotalTime>
  <Pages>12</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16003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769</cp:revision>
  <cp:lastPrinted>2021-02-25T08:48:00Z</cp:lastPrinted>
  <dcterms:created xsi:type="dcterms:W3CDTF">2017-01-23T08:00:00Z</dcterms:created>
  <dcterms:modified xsi:type="dcterms:W3CDTF">2022-03-08T13:12:00Z</dcterms:modified>
</cp:coreProperties>
</file>