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715158">
        <w:rPr>
          <w:rFonts w:asciiTheme="majorHAnsi" w:hAnsiTheme="majorHAnsi"/>
          <w:lang w:val="sr-Cyrl-RS"/>
        </w:rPr>
        <w:t>1156</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402993">
        <w:rPr>
          <w:rFonts w:asciiTheme="majorHAnsi" w:hAnsiTheme="majorHAnsi"/>
        </w:rPr>
        <w:t>08</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8E6242" w:rsidRDefault="007D39FE" w:rsidP="007D39FE">
      <w:pPr>
        <w:jc w:val="both"/>
        <w:rPr>
          <w:rFonts w:asciiTheme="majorHAnsi" w:eastAsia="TimesNewRomanPSMT" w:hAnsiTheme="majorHAnsi"/>
          <w:lang w:val="sr-Cyrl-RS"/>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1E6F08">
        <w:rPr>
          <w:rFonts w:asciiTheme="majorHAnsi" w:eastAsia="TimesNewRomanPSMT" w:hAnsiTheme="majorHAnsi"/>
          <w:lang w:val="sr-Cyrl-RS"/>
        </w:rPr>
        <w:t>Набавка</w:t>
      </w:r>
      <w:r w:rsidR="001E6F08">
        <w:rPr>
          <w:rFonts w:asciiTheme="majorHAnsi" w:eastAsia="TimesNewRomanPSMT" w:hAnsiTheme="majorHAnsi"/>
        </w:rPr>
        <w:t xml:space="preserve"> </w:t>
      </w:r>
      <w:r w:rsidR="001E6F08">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p>
    <w:p w:rsidR="001E6F08" w:rsidRPr="00374421" w:rsidRDefault="001E6F08"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1E6F08">
              <w:rPr>
                <w:rFonts w:asciiTheme="majorHAnsi" w:hAnsiTheme="majorHAnsi"/>
                <w:lang w:val="sr-Cyrl-CS"/>
              </w:rPr>
              <w:t>16</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A408B1" w:rsidP="00A408B1">
            <w:pPr>
              <w:jc w:val="both"/>
              <w:rPr>
                <w:rFonts w:asciiTheme="majorHAnsi" w:eastAsia="TimesNewRomanPSMT" w:hAnsiTheme="majorHAnsi"/>
                <w:lang w:val="sr-Cyrl-RS"/>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Pr="00374421">
              <w:rPr>
                <w:rFonts w:asciiTheme="majorHAnsi" w:eastAsia="TimesNewRomanPSMT" w:hAnsiTheme="majorHAnsi"/>
              </w:rPr>
              <w:t xml:space="preserve"> </w:t>
            </w:r>
            <w:r w:rsidR="001E6F08">
              <w:rPr>
                <w:rFonts w:asciiTheme="majorHAnsi" w:eastAsia="TimesNewRomanPSMT" w:hAnsiTheme="majorHAnsi"/>
                <w:lang w:val="sr-Cyrl-RS"/>
              </w:rPr>
              <w:t>Набавка</w:t>
            </w:r>
            <w:r w:rsidR="001E6F08">
              <w:rPr>
                <w:rFonts w:asciiTheme="majorHAnsi" w:eastAsia="TimesNewRomanPSMT" w:hAnsiTheme="majorHAnsi"/>
              </w:rPr>
              <w:t xml:space="preserve"> </w:t>
            </w:r>
            <w:r w:rsidR="001E6F08">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p>
          <w:p w:rsidR="001E6F08" w:rsidRPr="001353E2" w:rsidRDefault="001E6F08" w:rsidP="001E6F08">
            <w:pPr>
              <w:jc w:val="both"/>
              <w:rPr>
                <w:rFonts w:asciiTheme="majorHAnsi" w:hAnsiTheme="majorHAnsi"/>
                <w:lang w:eastAsia="sr-Cyrl-CS"/>
              </w:rPr>
            </w:pPr>
            <w:r w:rsidRPr="00590325">
              <w:rPr>
                <w:rFonts w:asciiTheme="majorHAnsi" w:hAnsiTheme="majorHAnsi" w:cs="Tahoma"/>
                <w:color w:val="000000" w:themeColor="text1"/>
                <w:shd w:val="clear" w:color="auto" w:fill="FFFFFF"/>
              </w:rPr>
              <w:t xml:space="preserve">44480000-8 – </w:t>
            </w:r>
            <w:r w:rsidRPr="00590325">
              <w:rPr>
                <w:rFonts w:asciiTheme="majorHAnsi" w:hAnsiTheme="majorHAnsi" w:cs="Tahoma"/>
                <w:color w:val="000000" w:themeColor="text1"/>
                <w:shd w:val="clear" w:color="auto" w:fill="FFFFFF"/>
                <w:lang w:val="sr-Cyrl-RS"/>
              </w:rPr>
              <w:t xml:space="preserve">Разна опрема за противпожарну заштиту </w:t>
            </w:r>
          </w:p>
          <w:p w:rsidR="001E6F08" w:rsidRPr="00374421" w:rsidRDefault="001E6F08" w:rsidP="00A408B1">
            <w:pPr>
              <w:jc w:val="both"/>
              <w:rPr>
                <w:rFonts w:asciiTheme="majorHAnsi" w:hAnsiTheme="majorHAnsi"/>
                <w:lang w:val="sr-Cyrl-CS"/>
              </w:rPr>
            </w:pP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Понуђач понуду подноси путем поште.</w:t>
            </w:r>
          </w:p>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402993">
              <w:rPr>
                <w:rFonts w:asciiTheme="majorHAnsi" w:hAnsiTheme="majorHAnsi"/>
                <w:b/>
                <w:iCs/>
                <w:color w:val="000000" w:themeColor="text1"/>
                <w:lang w:val="sr-Cyrl-CS"/>
              </w:rPr>
              <w:t xml:space="preserve"> </w:t>
            </w:r>
            <w:r w:rsidR="00402993" w:rsidRPr="00402993">
              <w:rPr>
                <w:rFonts w:asciiTheme="majorHAnsi" w:hAnsiTheme="majorHAnsi"/>
                <w:b/>
                <w:iCs/>
                <w:color w:val="000000" w:themeColor="text1"/>
              </w:rPr>
              <w:t>17</w:t>
            </w:r>
            <w:r w:rsidR="008E6242" w:rsidRPr="00402993">
              <w:rPr>
                <w:rFonts w:asciiTheme="majorHAnsi" w:hAnsiTheme="majorHAnsi"/>
                <w:b/>
                <w:iCs/>
                <w:color w:val="000000" w:themeColor="text1"/>
                <w:lang w:val="sr-Cyrl-CS"/>
              </w:rPr>
              <w:t>.0</w:t>
            </w:r>
            <w:r w:rsidR="007F05C5" w:rsidRPr="00402993">
              <w:rPr>
                <w:rFonts w:asciiTheme="majorHAnsi" w:hAnsiTheme="majorHAnsi"/>
                <w:b/>
                <w:iCs/>
                <w:color w:val="000000" w:themeColor="text1"/>
              </w:rPr>
              <w:t>3</w:t>
            </w:r>
            <w:r w:rsidR="009D51B6" w:rsidRPr="00402993">
              <w:rPr>
                <w:rFonts w:asciiTheme="majorHAnsi" w:hAnsiTheme="majorHAnsi"/>
                <w:b/>
                <w:iCs/>
                <w:color w:val="000000" w:themeColor="text1"/>
                <w:lang w:val="sr-Cyrl-CS"/>
              </w:rPr>
              <w:t>.202</w:t>
            </w:r>
            <w:r w:rsidR="007F05C5" w:rsidRPr="00402993">
              <w:rPr>
                <w:rFonts w:asciiTheme="majorHAnsi" w:hAnsiTheme="majorHAnsi"/>
                <w:b/>
                <w:iCs/>
                <w:color w:val="000000" w:themeColor="text1"/>
                <w:lang w:val="sr-Cyrl-CS"/>
              </w:rPr>
              <w:t>2</w:t>
            </w:r>
            <w:r w:rsidR="009D51B6" w:rsidRPr="00402993">
              <w:rPr>
                <w:rFonts w:asciiTheme="majorHAnsi" w:hAnsiTheme="majorHAnsi"/>
                <w:iCs/>
                <w:color w:val="000000" w:themeColor="text1"/>
                <w:lang w:val="sr-Cyrl-CS"/>
              </w:rPr>
              <w:t>.</w:t>
            </w:r>
            <w:r w:rsidR="009D51B6" w:rsidRPr="00402993">
              <w:rPr>
                <w:rFonts w:asciiTheme="majorHAnsi" w:hAnsiTheme="majorHAnsi"/>
                <w:b/>
                <w:iCs/>
                <w:color w:val="000000" w:themeColor="text1"/>
                <w:lang w:val="sr-Cyrl-CS"/>
              </w:rPr>
              <w:t xml:space="preserve"> године до 10</w:t>
            </w:r>
            <w:r w:rsidRPr="00402993">
              <w:rPr>
                <w:rFonts w:asciiTheme="majorHAnsi" w:hAnsiTheme="majorHAnsi"/>
                <w:b/>
                <w:iCs/>
                <w:color w:val="000000" w:themeColor="text1"/>
                <w:lang w:val="sr-Cyrl-CS"/>
              </w:rPr>
              <w:t>:00 часова</w:t>
            </w:r>
            <w:r w:rsidRPr="00402993">
              <w:rPr>
                <w:rFonts w:asciiTheme="majorHAnsi" w:hAnsiTheme="majorHAnsi"/>
                <w:iCs/>
                <w:color w:val="000000" w:themeColor="text1"/>
                <w:lang w:val="sr-Cyrl-CS"/>
              </w:rPr>
              <w:t>.</w:t>
            </w:r>
          </w:p>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402993" w:rsidRDefault="007D39FE">
            <w:pPr>
              <w:jc w:val="both"/>
              <w:rPr>
                <w:rFonts w:asciiTheme="majorHAnsi" w:hAnsiTheme="majorHAnsi"/>
                <w:iCs/>
                <w:color w:val="000000" w:themeColor="text1"/>
              </w:rPr>
            </w:pPr>
            <w:r w:rsidRPr="00402993">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402993">
              <w:rPr>
                <w:rFonts w:asciiTheme="majorHAnsi" w:hAnsiTheme="majorHAnsi"/>
                <w:iCs/>
                <w:color w:val="000000" w:themeColor="text1"/>
                <w:lang w:val="sr-Cyrl-CS"/>
              </w:rPr>
              <w:t>ладине, ул. Звечанска бр. 7, до</w:t>
            </w:r>
            <w:r w:rsidR="007F05C5" w:rsidRPr="00402993">
              <w:rPr>
                <w:rFonts w:asciiTheme="majorHAnsi" w:hAnsiTheme="majorHAnsi"/>
                <w:b/>
                <w:iCs/>
                <w:color w:val="000000" w:themeColor="text1"/>
              </w:rPr>
              <w:t xml:space="preserve"> </w:t>
            </w:r>
            <w:r w:rsidR="00402993" w:rsidRPr="00402993">
              <w:rPr>
                <w:rFonts w:asciiTheme="majorHAnsi" w:hAnsiTheme="majorHAnsi"/>
                <w:b/>
                <w:iCs/>
                <w:color w:val="000000" w:themeColor="text1"/>
              </w:rPr>
              <w:t>17</w:t>
            </w:r>
            <w:r w:rsidR="008E6242" w:rsidRPr="00402993">
              <w:rPr>
                <w:rFonts w:asciiTheme="majorHAnsi" w:hAnsiTheme="majorHAnsi"/>
                <w:b/>
                <w:iCs/>
                <w:color w:val="000000" w:themeColor="text1"/>
                <w:lang w:val="sr-Cyrl-CS"/>
              </w:rPr>
              <w:t>.0</w:t>
            </w:r>
            <w:r w:rsidR="007F05C5" w:rsidRPr="00402993">
              <w:rPr>
                <w:rFonts w:asciiTheme="majorHAnsi" w:hAnsiTheme="majorHAnsi"/>
                <w:b/>
                <w:iCs/>
                <w:color w:val="000000" w:themeColor="text1"/>
              </w:rPr>
              <w:t>3</w:t>
            </w:r>
            <w:r w:rsidR="007F05C5" w:rsidRPr="00402993">
              <w:rPr>
                <w:rFonts w:asciiTheme="majorHAnsi" w:hAnsiTheme="majorHAnsi"/>
                <w:b/>
                <w:iCs/>
                <w:color w:val="000000" w:themeColor="text1"/>
                <w:lang w:val="sr-Cyrl-CS"/>
              </w:rPr>
              <w:t>.2022</w:t>
            </w:r>
            <w:r w:rsidR="009D51B6" w:rsidRPr="00402993">
              <w:rPr>
                <w:rFonts w:asciiTheme="majorHAnsi" w:hAnsiTheme="majorHAnsi"/>
                <w:b/>
                <w:iCs/>
                <w:color w:val="000000" w:themeColor="text1"/>
                <w:lang w:val="sr-Cyrl-CS"/>
              </w:rPr>
              <w:t>. године до 10</w:t>
            </w:r>
            <w:r w:rsidRPr="00402993">
              <w:rPr>
                <w:rFonts w:asciiTheme="majorHAnsi" w:hAnsiTheme="majorHAnsi"/>
                <w:b/>
                <w:iCs/>
                <w:color w:val="000000" w:themeColor="text1"/>
                <w:lang w:val="sr-Cyrl-CS"/>
              </w:rPr>
              <w:t>:00 часова</w:t>
            </w:r>
            <w:r w:rsidRPr="00402993">
              <w:rPr>
                <w:rFonts w:asciiTheme="majorHAnsi" w:hAnsiTheme="majorHAnsi"/>
                <w:iCs/>
                <w:color w:val="000000" w:themeColor="text1"/>
              </w:rPr>
              <w:t>.</w:t>
            </w:r>
          </w:p>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Коверат или кутија са понудом на предњој страни мораимати писани текст</w:t>
            </w:r>
            <w:r w:rsidRPr="00402993">
              <w:rPr>
                <w:rFonts w:asciiTheme="majorHAnsi" w:hAnsiTheme="majorHAnsi"/>
                <w:b/>
                <w:iCs/>
                <w:color w:val="000000" w:themeColor="text1"/>
                <w:lang w:val="sr-Cyrl-CS"/>
              </w:rPr>
              <w:t xml:space="preserve">"ПОНУДА- НЕ ОТВАРАЈ", </w:t>
            </w:r>
            <w:r w:rsidRPr="00402993">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 xml:space="preserve">Понуда се сматра благовременом уколико је примљена до </w:t>
            </w:r>
            <w:r w:rsidR="00402993" w:rsidRPr="00402993">
              <w:rPr>
                <w:rFonts w:asciiTheme="majorHAnsi" w:hAnsiTheme="majorHAnsi"/>
                <w:b/>
                <w:iCs/>
                <w:color w:val="000000" w:themeColor="text1"/>
              </w:rPr>
              <w:t>17</w:t>
            </w:r>
            <w:r w:rsidR="008E6242" w:rsidRPr="00402993">
              <w:rPr>
                <w:rFonts w:asciiTheme="majorHAnsi" w:hAnsiTheme="majorHAnsi"/>
                <w:b/>
                <w:iCs/>
                <w:color w:val="000000" w:themeColor="text1"/>
                <w:lang w:val="sr-Cyrl-CS"/>
              </w:rPr>
              <w:t>.0</w:t>
            </w:r>
            <w:r w:rsidR="007F05C5" w:rsidRPr="00402993">
              <w:rPr>
                <w:rFonts w:asciiTheme="majorHAnsi" w:hAnsiTheme="majorHAnsi"/>
                <w:b/>
                <w:iCs/>
                <w:color w:val="000000" w:themeColor="text1"/>
              </w:rPr>
              <w:t>3</w:t>
            </w:r>
            <w:r w:rsidR="007F05C5" w:rsidRPr="00402993">
              <w:rPr>
                <w:rFonts w:asciiTheme="majorHAnsi" w:hAnsiTheme="majorHAnsi"/>
                <w:b/>
                <w:iCs/>
                <w:color w:val="000000" w:themeColor="text1"/>
                <w:lang w:val="sr-Cyrl-CS"/>
              </w:rPr>
              <w:t>.2022</w:t>
            </w:r>
            <w:r w:rsidR="009D51B6" w:rsidRPr="00402993">
              <w:rPr>
                <w:rFonts w:asciiTheme="majorHAnsi" w:hAnsiTheme="majorHAnsi"/>
                <w:b/>
                <w:iCs/>
                <w:color w:val="000000" w:themeColor="text1"/>
                <w:lang w:val="sr-Cyrl-CS"/>
              </w:rPr>
              <w:t>.</w:t>
            </w:r>
            <w:r w:rsidRPr="00402993">
              <w:rPr>
                <w:rFonts w:asciiTheme="majorHAnsi" w:hAnsiTheme="majorHAnsi"/>
                <w:b/>
                <w:iCs/>
                <w:color w:val="000000" w:themeColor="text1"/>
                <w:lang w:val="sr-Cyrl-CS"/>
              </w:rPr>
              <w:t>године</w:t>
            </w:r>
            <w:r w:rsidRPr="00402993">
              <w:rPr>
                <w:rFonts w:asciiTheme="majorHAnsi" w:hAnsiTheme="majorHAnsi"/>
                <w:iCs/>
                <w:color w:val="000000" w:themeColor="text1"/>
                <w:lang w:val="sr-Cyrl-CS"/>
              </w:rPr>
              <w:t xml:space="preserve"> до </w:t>
            </w:r>
            <w:r w:rsidR="009D51B6" w:rsidRPr="00402993">
              <w:rPr>
                <w:rFonts w:asciiTheme="majorHAnsi" w:hAnsiTheme="majorHAnsi"/>
                <w:b/>
                <w:iCs/>
                <w:color w:val="000000" w:themeColor="text1"/>
                <w:lang w:val="sr-Cyrl-CS"/>
              </w:rPr>
              <w:t>10</w:t>
            </w:r>
            <w:r w:rsidRPr="00402993">
              <w:rPr>
                <w:rFonts w:asciiTheme="majorHAnsi" w:hAnsiTheme="majorHAnsi"/>
                <w:b/>
                <w:iCs/>
                <w:color w:val="000000" w:themeColor="text1"/>
                <w:lang w:val="sr-Cyrl-CS"/>
              </w:rPr>
              <w:t>:00 часова</w:t>
            </w:r>
            <w:r w:rsidRPr="00402993">
              <w:rPr>
                <w:rFonts w:asciiTheme="majorHAnsi" w:hAnsiTheme="majorHAnsi"/>
                <w:iCs/>
                <w:color w:val="000000" w:themeColor="text1"/>
                <w:lang w:val="sr-Cyrl-CS"/>
              </w:rPr>
              <w:t>.</w:t>
            </w:r>
          </w:p>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Понуда која је примљена после</w:t>
            </w:r>
            <w:r w:rsidR="009D51B6" w:rsidRPr="00402993">
              <w:rPr>
                <w:rFonts w:asciiTheme="majorHAnsi" w:hAnsiTheme="majorHAnsi"/>
                <w:b/>
                <w:iCs/>
                <w:color w:val="000000" w:themeColor="text1"/>
                <w:lang w:val="sr-Cyrl-CS"/>
              </w:rPr>
              <w:t xml:space="preserve"> 10</w:t>
            </w:r>
            <w:r w:rsidR="00B309AA" w:rsidRPr="00402993">
              <w:rPr>
                <w:rFonts w:asciiTheme="majorHAnsi" w:hAnsiTheme="majorHAnsi"/>
                <w:b/>
                <w:iCs/>
                <w:color w:val="000000" w:themeColor="text1"/>
                <w:lang w:val="sr-Cyrl-CS"/>
              </w:rPr>
              <w:t xml:space="preserve">:00 часова </w:t>
            </w:r>
            <w:r w:rsidR="00402993" w:rsidRPr="00402993">
              <w:rPr>
                <w:rFonts w:asciiTheme="majorHAnsi" w:hAnsiTheme="majorHAnsi"/>
                <w:b/>
                <w:iCs/>
                <w:color w:val="000000" w:themeColor="text1"/>
              </w:rPr>
              <w:t>17</w:t>
            </w:r>
            <w:r w:rsidR="008E6242" w:rsidRPr="00402993">
              <w:rPr>
                <w:rFonts w:asciiTheme="majorHAnsi" w:hAnsiTheme="majorHAnsi"/>
                <w:b/>
                <w:iCs/>
                <w:color w:val="000000" w:themeColor="text1"/>
                <w:lang w:val="sr-Cyrl-CS"/>
              </w:rPr>
              <w:t>.0</w:t>
            </w:r>
            <w:r w:rsidR="007F05C5" w:rsidRPr="00402993">
              <w:rPr>
                <w:rFonts w:asciiTheme="majorHAnsi" w:hAnsiTheme="majorHAnsi"/>
                <w:b/>
                <w:iCs/>
                <w:color w:val="000000" w:themeColor="text1"/>
              </w:rPr>
              <w:t>3</w:t>
            </w:r>
            <w:r w:rsidR="007F05C5" w:rsidRPr="00402993">
              <w:rPr>
                <w:rFonts w:asciiTheme="majorHAnsi" w:hAnsiTheme="majorHAnsi"/>
                <w:b/>
                <w:iCs/>
                <w:color w:val="000000" w:themeColor="text1"/>
                <w:lang w:val="sr-Cyrl-CS"/>
              </w:rPr>
              <w:t>.2022</w:t>
            </w:r>
            <w:r w:rsidR="009D51B6" w:rsidRPr="00402993">
              <w:rPr>
                <w:rFonts w:asciiTheme="majorHAnsi" w:hAnsiTheme="majorHAnsi"/>
                <w:b/>
                <w:iCs/>
                <w:color w:val="000000" w:themeColor="text1"/>
                <w:lang w:val="sr-Cyrl-CS"/>
              </w:rPr>
              <w:t>.</w:t>
            </w:r>
            <w:r w:rsidRPr="00402993">
              <w:rPr>
                <w:rFonts w:asciiTheme="majorHAnsi" w:hAnsiTheme="majorHAnsi"/>
                <w:b/>
                <w:iCs/>
                <w:color w:val="000000" w:themeColor="text1"/>
                <w:lang w:val="sr-Cyrl-CS"/>
              </w:rPr>
              <w:t xml:space="preserve"> године</w:t>
            </w:r>
            <w:r w:rsidR="00B309AA" w:rsidRPr="00402993">
              <w:rPr>
                <w:rFonts w:asciiTheme="majorHAnsi" w:hAnsiTheme="majorHAnsi"/>
                <w:b/>
                <w:iCs/>
                <w:color w:val="000000" w:themeColor="text1"/>
                <w:lang w:val="sr-Cyrl-CS"/>
              </w:rPr>
              <w:t>,</w:t>
            </w:r>
            <w:r w:rsidRPr="00402993">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402993" w:rsidRDefault="00C25D6E">
            <w:pPr>
              <w:jc w:val="both"/>
              <w:rPr>
                <w:rFonts w:asciiTheme="majorHAnsi" w:hAnsiTheme="majorHAnsi"/>
                <w:iCs/>
                <w:color w:val="000000" w:themeColor="text1"/>
              </w:rPr>
            </w:pPr>
            <w:r w:rsidRPr="00402993">
              <w:rPr>
                <w:rFonts w:asciiTheme="majorHAnsi" w:hAnsiTheme="majorHAnsi"/>
                <w:iCs/>
                <w:color w:val="000000" w:themeColor="text1"/>
                <w:lang w:val="sr-Cyrl-CS"/>
              </w:rPr>
              <w:t xml:space="preserve">Рок за подношење понуде је </w:t>
            </w:r>
            <w:r w:rsidR="00402993" w:rsidRPr="00402993">
              <w:rPr>
                <w:rFonts w:asciiTheme="majorHAnsi" w:hAnsiTheme="majorHAnsi"/>
                <w:b/>
                <w:iCs/>
                <w:color w:val="000000" w:themeColor="text1"/>
              </w:rPr>
              <w:t>10</w:t>
            </w:r>
            <w:r w:rsidR="001E14AC" w:rsidRPr="00402993">
              <w:rPr>
                <w:rFonts w:asciiTheme="majorHAnsi" w:hAnsiTheme="majorHAnsi"/>
                <w:iCs/>
                <w:color w:val="000000" w:themeColor="text1"/>
              </w:rPr>
              <w:t xml:space="preserve"> </w:t>
            </w:r>
            <w:r w:rsidR="007D39FE" w:rsidRPr="00402993">
              <w:rPr>
                <w:rFonts w:asciiTheme="majorHAnsi" w:hAnsiTheme="majorHAnsi"/>
                <w:b/>
                <w:iCs/>
                <w:color w:val="000000" w:themeColor="text1"/>
                <w:lang w:val="sr-Cyrl-CS"/>
              </w:rPr>
              <w:t>дана</w:t>
            </w:r>
            <w:r w:rsidR="007D39FE" w:rsidRPr="00402993">
              <w:rPr>
                <w:rFonts w:asciiTheme="majorHAnsi" w:hAnsiTheme="majorHAnsi"/>
                <w:iCs/>
                <w:color w:val="000000" w:themeColor="text1"/>
                <w:lang w:val="sr-Cyrl-CS"/>
              </w:rPr>
              <w:t xml:space="preserve"> од дана </w:t>
            </w:r>
            <w:proofErr w:type="spellStart"/>
            <w:r w:rsidR="007D39FE" w:rsidRPr="00402993">
              <w:rPr>
                <w:rStyle w:val="Emphasis"/>
                <w:rFonts w:asciiTheme="majorHAnsi" w:hAnsiTheme="majorHAnsi"/>
                <w:color w:val="000000" w:themeColor="text1"/>
              </w:rPr>
              <w:t>када</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је</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позив</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за</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подношењ</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епонуда</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послат</w:t>
            </w:r>
            <w:proofErr w:type="spellEnd"/>
            <w:r w:rsidR="007D39FE" w:rsidRPr="00402993">
              <w:rPr>
                <w:rStyle w:val="Emphasis"/>
                <w:rFonts w:asciiTheme="majorHAnsi" w:hAnsiTheme="majorHAnsi"/>
                <w:color w:val="000000" w:themeColor="text1"/>
                <w:lang w:val="sr-Cyrl-CS"/>
              </w:rPr>
              <w:t xml:space="preserve"> </w:t>
            </w:r>
            <w:proofErr w:type="spellStart"/>
            <w:r w:rsidR="007D39FE" w:rsidRPr="00402993">
              <w:rPr>
                <w:rStyle w:val="Emphasis"/>
                <w:rFonts w:asciiTheme="majorHAnsi" w:hAnsiTheme="majorHAnsi"/>
                <w:color w:val="000000" w:themeColor="text1"/>
              </w:rPr>
              <w:t>понуђачима</w:t>
            </w:r>
            <w:proofErr w:type="spellEnd"/>
            <w:r w:rsidR="007D39FE" w:rsidRPr="00402993">
              <w:rPr>
                <w:rFonts w:asciiTheme="majorHAnsi" w:hAnsiTheme="majorHAnsi"/>
                <w:i/>
                <w:iCs/>
                <w:color w:val="000000" w:themeColor="text1"/>
                <w:lang w:val="sr-Cyrl-CS"/>
              </w:rPr>
              <w:t>,</w:t>
            </w:r>
            <w:r w:rsidR="007D39FE" w:rsidRPr="00402993">
              <w:rPr>
                <w:rFonts w:asciiTheme="majorHAnsi" w:hAnsiTheme="majorHAnsi"/>
                <w:iCs/>
                <w:color w:val="000000" w:themeColor="text1"/>
                <w:lang w:val="sr-Cyrl-CS"/>
              </w:rPr>
              <w:t xml:space="preserve"> односно до </w:t>
            </w:r>
            <w:r w:rsidR="00402993" w:rsidRPr="00402993">
              <w:rPr>
                <w:rFonts w:asciiTheme="majorHAnsi" w:hAnsiTheme="majorHAnsi"/>
                <w:b/>
                <w:iCs/>
                <w:color w:val="000000" w:themeColor="text1"/>
              </w:rPr>
              <w:t>17</w:t>
            </w:r>
            <w:r w:rsidR="008E6242" w:rsidRPr="00402993">
              <w:rPr>
                <w:rFonts w:asciiTheme="majorHAnsi" w:hAnsiTheme="majorHAnsi"/>
                <w:b/>
                <w:iCs/>
                <w:color w:val="000000" w:themeColor="text1"/>
                <w:lang w:val="sr-Cyrl-CS"/>
              </w:rPr>
              <w:t>.0</w:t>
            </w:r>
            <w:r w:rsidR="007F05C5" w:rsidRPr="00402993">
              <w:rPr>
                <w:rFonts w:asciiTheme="majorHAnsi" w:hAnsiTheme="majorHAnsi"/>
                <w:b/>
                <w:iCs/>
                <w:color w:val="000000" w:themeColor="text1"/>
              </w:rPr>
              <w:t>3</w:t>
            </w:r>
            <w:r w:rsidR="007D39FE" w:rsidRPr="00402993">
              <w:rPr>
                <w:rFonts w:asciiTheme="majorHAnsi" w:hAnsiTheme="majorHAnsi"/>
                <w:b/>
                <w:iCs/>
                <w:color w:val="000000" w:themeColor="text1"/>
                <w:lang w:val="sr-Cyrl-CS"/>
              </w:rPr>
              <w:t>.20</w:t>
            </w:r>
            <w:r w:rsidR="007D39FE" w:rsidRPr="00402993">
              <w:rPr>
                <w:rFonts w:asciiTheme="majorHAnsi" w:hAnsiTheme="majorHAnsi"/>
                <w:b/>
                <w:iCs/>
                <w:color w:val="000000" w:themeColor="text1"/>
              </w:rPr>
              <w:t>2</w:t>
            </w:r>
            <w:r w:rsidR="007F05C5" w:rsidRPr="00402993">
              <w:rPr>
                <w:rFonts w:asciiTheme="majorHAnsi" w:hAnsiTheme="majorHAnsi"/>
                <w:b/>
                <w:iCs/>
                <w:color w:val="000000" w:themeColor="text1"/>
                <w:lang w:val="sr-Cyrl-CS"/>
              </w:rPr>
              <w:t>2</w:t>
            </w:r>
            <w:r w:rsidR="007D39FE" w:rsidRPr="00402993">
              <w:rPr>
                <w:rFonts w:asciiTheme="majorHAnsi" w:hAnsiTheme="majorHAnsi"/>
                <w:b/>
                <w:iCs/>
                <w:color w:val="000000" w:themeColor="text1"/>
                <w:lang w:val="sr-Cyrl-CS"/>
              </w:rPr>
              <w:t>. године</w:t>
            </w:r>
            <w:r w:rsidR="007D39FE" w:rsidRPr="00402993">
              <w:rPr>
                <w:rFonts w:asciiTheme="majorHAnsi" w:hAnsiTheme="majorHAnsi"/>
                <w:iCs/>
                <w:color w:val="000000" w:themeColor="text1"/>
                <w:lang w:val="sr-Cyrl-CS"/>
              </w:rPr>
              <w:t xml:space="preserve"> до </w:t>
            </w:r>
            <w:r w:rsidR="009D51B6" w:rsidRPr="00402993">
              <w:rPr>
                <w:rFonts w:asciiTheme="majorHAnsi" w:hAnsiTheme="majorHAnsi"/>
                <w:b/>
                <w:iCs/>
                <w:color w:val="000000" w:themeColor="text1"/>
                <w:lang w:val="sr-Cyrl-CS"/>
              </w:rPr>
              <w:t>10</w:t>
            </w:r>
            <w:r w:rsidR="007D39FE" w:rsidRPr="00402993">
              <w:rPr>
                <w:rFonts w:asciiTheme="majorHAnsi" w:hAnsiTheme="majorHAnsi"/>
                <w:b/>
                <w:iCs/>
                <w:color w:val="000000" w:themeColor="text1"/>
                <w:lang w:val="sr-Cyrl-CS"/>
              </w:rPr>
              <w:t>:00 часова</w:t>
            </w:r>
            <w:r w:rsidR="007D39FE" w:rsidRPr="00402993">
              <w:rPr>
                <w:rFonts w:asciiTheme="majorHAnsi" w:hAnsiTheme="majorHAnsi"/>
                <w:iCs/>
                <w:color w:val="000000" w:themeColor="text1"/>
              </w:rPr>
              <w:t>.</w:t>
            </w:r>
          </w:p>
          <w:p w:rsidR="007D39FE" w:rsidRPr="00402993"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402993" w:rsidRDefault="007D39FE">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 xml:space="preserve">Отварање примљених понуда биће одржано </w:t>
            </w:r>
            <w:r w:rsidR="00402993" w:rsidRPr="00402993">
              <w:rPr>
                <w:rFonts w:asciiTheme="majorHAnsi" w:hAnsiTheme="majorHAnsi"/>
                <w:b/>
                <w:iCs/>
                <w:color w:val="000000" w:themeColor="text1"/>
              </w:rPr>
              <w:t>17</w:t>
            </w:r>
            <w:r w:rsidR="008E6242" w:rsidRPr="00402993">
              <w:rPr>
                <w:rFonts w:asciiTheme="majorHAnsi" w:hAnsiTheme="majorHAnsi"/>
                <w:b/>
                <w:iCs/>
                <w:color w:val="000000" w:themeColor="text1"/>
                <w:lang w:val="sr-Cyrl-CS"/>
              </w:rPr>
              <w:t>.0</w:t>
            </w:r>
            <w:r w:rsidR="007F05C5" w:rsidRPr="00402993">
              <w:rPr>
                <w:rFonts w:asciiTheme="majorHAnsi" w:hAnsiTheme="majorHAnsi"/>
                <w:b/>
                <w:iCs/>
                <w:color w:val="000000" w:themeColor="text1"/>
              </w:rPr>
              <w:t>3</w:t>
            </w:r>
            <w:r w:rsidR="007F05C5" w:rsidRPr="00402993">
              <w:rPr>
                <w:rFonts w:asciiTheme="majorHAnsi" w:hAnsiTheme="majorHAnsi"/>
                <w:b/>
                <w:iCs/>
                <w:color w:val="000000" w:themeColor="text1"/>
                <w:lang w:val="sr-Cyrl-CS"/>
              </w:rPr>
              <w:t>.2022</w:t>
            </w:r>
            <w:r w:rsidR="009D51B6" w:rsidRPr="00402993">
              <w:rPr>
                <w:rFonts w:asciiTheme="majorHAnsi" w:hAnsiTheme="majorHAnsi"/>
                <w:b/>
                <w:iCs/>
                <w:color w:val="000000" w:themeColor="text1"/>
                <w:lang w:val="sr-Cyrl-CS"/>
              </w:rPr>
              <w:t>. године у 10:30</w:t>
            </w:r>
            <w:r w:rsidRPr="00402993">
              <w:rPr>
                <w:rFonts w:asciiTheme="majorHAnsi" w:hAnsiTheme="majorHAnsi"/>
                <w:b/>
                <w:iCs/>
                <w:color w:val="000000" w:themeColor="text1"/>
                <w:lang w:val="sr-Cyrl-CS"/>
              </w:rPr>
              <w:t xml:space="preserve"> часова</w:t>
            </w:r>
            <w:r w:rsidRPr="00402993">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E55078">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7D39FE" w:rsidRPr="00374421" w:rsidRDefault="007D39FE" w:rsidP="00A408B1">
      <w:pPr>
        <w:jc w:val="both"/>
        <w:rPr>
          <w:rFonts w:asciiTheme="majorHAnsi" w:eastAsia="TimesNewRomanPSMT" w:hAnsiTheme="majorHAnsi"/>
          <w:lang w:val="sr-Cyrl-RS"/>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1E6F08">
        <w:rPr>
          <w:rFonts w:asciiTheme="majorHAnsi" w:eastAsia="Calibri" w:hAnsiTheme="majorHAnsi"/>
        </w:rPr>
        <w:t>16</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1E6F08">
        <w:rPr>
          <w:rFonts w:asciiTheme="majorHAnsi" w:eastAsia="TimesNewRomanPSMT" w:hAnsiTheme="majorHAnsi"/>
          <w:lang w:val="sr-Cyrl-RS"/>
        </w:rPr>
        <w:t>Набавка</w:t>
      </w:r>
      <w:r w:rsidR="001E6F08">
        <w:rPr>
          <w:rFonts w:asciiTheme="majorHAnsi" w:eastAsia="TimesNewRomanPSMT" w:hAnsiTheme="majorHAnsi"/>
        </w:rPr>
        <w:t xml:space="preserve"> </w:t>
      </w:r>
      <w:r w:rsidR="001E6F08">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E8638D" w:rsidRDefault="00E8638D" w:rsidP="007D39FE">
      <w:pPr>
        <w:jc w:val="both"/>
        <w:rPr>
          <w:rFonts w:asciiTheme="majorHAnsi" w:eastAsia="Calibri" w:hAnsiTheme="majorHAnsi"/>
          <w:i/>
          <w:iCs/>
          <w:lang w:val="sr-Cyrl-CS"/>
        </w:rPr>
      </w:pPr>
    </w:p>
    <w:p w:rsidR="00D74638" w:rsidRPr="00374421" w:rsidRDefault="007D39FE" w:rsidP="007D39FE">
      <w:pPr>
        <w:jc w:val="both"/>
        <w:rPr>
          <w:rFonts w:asciiTheme="majorHAnsi" w:eastAsia="TimesNewRomanPSMT" w:hAnsiTheme="majorHAnsi"/>
          <w:lang w:val="sr-Cyrl-RS"/>
        </w:rPr>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1E6F08">
        <w:rPr>
          <w:rFonts w:asciiTheme="majorHAnsi" w:eastAsia="TimesNewRomanPSMT" w:hAnsiTheme="majorHAnsi"/>
          <w:lang w:val="sr-Cyrl-RS"/>
        </w:rPr>
        <w:t>Набавка</w:t>
      </w:r>
      <w:r w:rsidR="001E6F08">
        <w:rPr>
          <w:rFonts w:asciiTheme="majorHAnsi" w:eastAsia="TimesNewRomanPSMT" w:hAnsiTheme="majorHAnsi"/>
        </w:rPr>
        <w:t xml:space="preserve"> </w:t>
      </w:r>
      <w:r w:rsidR="001E6F08">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A408B1" w:rsidRPr="00374421" w:rsidRDefault="00A408B1" w:rsidP="007D39FE">
      <w:pPr>
        <w:jc w:val="both"/>
        <w:rPr>
          <w:rFonts w:asciiTheme="majorHAnsi" w:eastAsia="TimesNewRomanPSMT" w:hAnsiTheme="majorHAnsi"/>
          <w:lang w:val="sr-Cyrl-RS"/>
        </w:rPr>
      </w:pPr>
    </w:p>
    <w:p w:rsidR="00A408B1" w:rsidRPr="00374421" w:rsidRDefault="00A408B1" w:rsidP="007D39FE">
      <w:pPr>
        <w:jc w:val="both"/>
        <w:rPr>
          <w:rFonts w:asciiTheme="majorHAnsi" w:hAnsiTheme="majorHAnsi"/>
          <w:spacing w:val="1"/>
          <w:position w:val="-1"/>
        </w:rPr>
      </w:pP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A408B1">
        <w:tc>
          <w:tcPr>
            <w:tcW w:w="959"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4"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7"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A408B1">
        <w:trPr>
          <w:trHeight w:val="619"/>
        </w:trPr>
        <w:tc>
          <w:tcPr>
            <w:tcW w:w="959"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4" w:type="dxa"/>
          </w:tcPr>
          <w:p w:rsidR="001E6F08" w:rsidRDefault="001E6F08" w:rsidP="001E14AC">
            <w:pPr>
              <w:autoSpaceDE w:val="0"/>
              <w:autoSpaceDN w:val="0"/>
              <w:adjustRightInd w:val="0"/>
              <w:jc w:val="both"/>
              <w:rPr>
                <w:rFonts w:asciiTheme="majorHAnsi" w:hAnsiTheme="majorHAnsi"/>
                <w:lang w:val="sr-Cyrl-RS"/>
              </w:rPr>
            </w:pPr>
          </w:p>
          <w:p w:rsidR="00A408B1" w:rsidRPr="001E6F08" w:rsidRDefault="001E6F08" w:rsidP="001E14AC">
            <w:pPr>
              <w:autoSpaceDE w:val="0"/>
              <w:autoSpaceDN w:val="0"/>
              <w:adjustRightInd w:val="0"/>
              <w:jc w:val="both"/>
              <w:rPr>
                <w:rFonts w:asciiTheme="majorHAnsi" w:hAnsiTheme="majorHAnsi"/>
                <w:lang w:val="sr-Latn-RS"/>
              </w:rPr>
            </w:pPr>
            <w:r>
              <w:rPr>
                <w:rFonts w:asciiTheme="majorHAnsi" w:hAnsiTheme="majorHAnsi"/>
                <w:lang w:val="sr-Cyrl-RS"/>
              </w:rPr>
              <w:t xml:space="preserve">Противпожарни апарат </w:t>
            </w:r>
            <w:r>
              <w:rPr>
                <w:rFonts w:asciiTheme="majorHAnsi" w:hAnsiTheme="majorHAnsi"/>
                <w:lang w:val="sr-Latn-RS"/>
              </w:rPr>
              <w:t>S-6A</w:t>
            </w:r>
          </w:p>
        </w:tc>
        <w:tc>
          <w:tcPr>
            <w:tcW w:w="5327"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1E6F08" w:rsidRDefault="001E6F08" w:rsidP="001E6F08">
            <w:pPr>
              <w:autoSpaceDE w:val="0"/>
              <w:autoSpaceDN w:val="0"/>
              <w:adjustRightInd w:val="0"/>
              <w:jc w:val="center"/>
              <w:rPr>
                <w:rFonts w:asciiTheme="majorHAnsi" w:hAnsiTheme="majorHAnsi"/>
                <w:lang w:val="sr-Cyrl-RS"/>
              </w:rPr>
            </w:pPr>
            <w:r>
              <w:rPr>
                <w:rFonts w:asciiTheme="majorHAnsi" w:hAnsiTheme="majorHAnsi"/>
                <w:lang w:val="sr-Latn-RS"/>
              </w:rPr>
              <w:t xml:space="preserve">20 </w:t>
            </w:r>
            <w:r>
              <w:rPr>
                <w:rFonts w:asciiTheme="majorHAnsi" w:hAnsiTheme="majorHAnsi"/>
                <w:lang w:val="sr-Cyrl-RS"/>
              </w:rPr>
              <w:t>комада</w:t>
            </w:r>
          </w:p>
          <w:p w:rsidR="007F05C5" w:rsidRPr="00374421" w:rsidRDefault="007F05C5" w:rsidP="007F05C5">
            <w:pPr>
              <w:autoSpaceDE w:val="0"/>
              <w:autoSpaceDN w:val="0"/>
              <w:adjustRightInd w:val="0"/>
              <w:jc w:val="center"/>
              <w:rPr>
                <w:rFonts w:asciiTheme="majorHAnsi" w:hAnsiTheme="majorHAnsi"/>
                <w:lang w:val="sr-Cyrl-RS"/>
              </w:rPr>
            </w:pPr>
          </w:p>
          <w:p w:rsidR="002F4280" w:rsidRPr="00374421" w:rsidRDefault="002F4280" w:rsidP="007F05C5">
            <w:pPr>
              <w:autoSpaceDE w:val="0"/>
              <w:autoSpaceDN w:val="0"/>
              <w:adjustRightInd w:val="0"/>
              <w:jc w:val="center"/>
              <w:rPr>
                <w:rFonts w:asciiTheme="majorHAnsi" w:hAnsiTheme="majorHAnsi"/>
                <w:lang w:val="sr-Cyrl-RS"/>
              </w:rPr>
            </w:pPr>
          </w:p>
        </w:tc>
      </w:tr>
      <w:tr w:rsidR="002F4280" w:rsidRPr="00374421" w:rsidTr="00A408B1">
        <w:tc>
          <w:tcPr>
            <w:tcW w:w="959"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2.</w:t>
            </w:r>
          </w:p>
        </w:tc>
        <w:tc>
          <w:tcPr>
            <w:tcW w:w="3544" w:type="dxa"/>
          </w:tcPr>
          <w:p w:rsidR="001E14AC" w:rsidRPr="00374421" w:rsidRDefault="007F05C5" w:rsidP="001E14AC">
            <w:pPr>
              <w:autoSpaceDE w:val="0"/>
              <w:autoSpaceDN w:val="0"/>
              <w:adjustRightInd w:val="0"/>
              <w:jc w:val="both"/>
              <w:rPr>
                <w:rFonts w:asciiTheme="majorHAnsi" w:hAnsiTheme="majorHAnsi"/>
                <w:lang w:val="sr-Cyrl-RS"/>
              </w:rPr>
            </w:pPr>
            <w:r w:rsidRPr="00374421">
              <w:rPr>
                <w:rFonts w:asciiTheme="majorHAnsi" w:hAnsiTheme="majorHAnsi"/>
                <w:lang w:val="sr-Cyrl-RS"/>
              </w:rPr>
              <w:t xml:space="preserve"> </w:t>
            </w:r>
            <w:r w:rsidR="001E6F08">
              <w:rPr>
                <w:rFonts w:asciiTheme="majorHAnsi" w:hAnsiTheme="majorHAnsi"/>
                <w:lang w:val="sr-Cyrl-RS"/>
              </w:rPr>
              <w:t xml:space="preserve">Противпожарни апарат </w:t>
            </w:r>
            <w:r w:rsidR="001E6F08">
              <w:rPr>
                <w:rFonts w:asciiTheme="majorHAnsi" w:hAnsiTheme="majorHAnsi"/>
                <w:lang w:val="sr-Latn-RS"/>
              </w:rPr>
              <w:t>S-9A</w:t>
            </w:r>
          </w:p>
          <w:p w:rsidR="00A408B1" w:rsidRPr="00374421" w:rsidRDefault="00A408B1" w:rsidP="001E14AC">
            <w:pPr>
              <w:autoSpaceDE w:val="0"/>
              <w:autoSpaceDN w:val="0"/>
              <w:adjustRightInd w:val="0"/>
              <w:jc w:val="both"/>
              <w:rPr>
                <w:rFonts w:asciiTheme="majorHAnsi" w:hAnsiTheme="majorHAnsi"/>
                <w:lang w:val="sr-Cyrl-RS"/>
              </w:rPr>
            </w:pPr>
          </w:p>
        </w:tc>
        <w:tc>
          <w:tcPr>
            <w:tcW w:w="5327" w:type="dxa"/>
          </w:tcPr>
          <w:p w:rsidR="002F4280" w:rsidRPr="00374421" w:rsidRDefault="001E6F08" w:rsidP="001E6F08">
            <w:pPr>
              <w:autoSpaceDE w:val="0"/>
              <w:autoSpaceDN w:val="0"/>
              <w:adjustRightInd w:val="0"/>
              <w:jc w:val="center"/>
              <w:rPr>
                <w:rFonts w:asciiTheme="majorHAnsi" w:hAnsiTheme="majorHAnsi"/>
                <w:lang w:val="sr-Cyrl-RS"/>
              </w:rPr>
            </w:pPr>
            <w:r>
              <w:rPr>
                <w:rFonts w:asciiTheme="majorHAnsi" w:hAnsiTheme="majorHAnsi"/>
                <w:lang w:val="sr-Cyrl-RS"/>
              </w:rPr>
              <w:t>10</w:t>
            </w:r>
            <w:r w:rsidR="00A408B1" w:rsidRPr="00374421">
              <w:rPr>
                <w:rFonts w:asciiTheme="majorHAnsi" w:hAnsiTheme="majorHAnsi"/>
                <w:lang w:val="sr-Cyrl-RS"/>
              </w:rPr>
              <w:t xml:space="preserve"> комада</w:t>
            </w:r>
          </w:p>
        </w:tc>
      </w:tr>
      <w:tr w:rsidR="001E6F08" w:rsidRPr="00374421" w:rsidTr="00A408B1">
        <w:tc>
          <w:tcPr>
            <w:tcW w:w="959" w:type="dxa"/>
          </w:tcPr>
          <w:p w:rsidR="001E6F08" w:rsidRPr="001E6F08" w:rsidRDefault="001E6F08" w:rsidP="00D74638">
            <w:pPr>
              <w:autoSpaceDE w:val="0"/>
              <w:autoSpaceDN w:val="0"/>
              <w:adjustRightInd w:val="0"/>
              <w:jc w:val="both"/>
              <w:rPr>
                <w:rFonts w:asciiTheme="majorHAnsi" w:hAnsiTheme="majorHAnsi"/>
                <w:lang w:val="sr-Cyrl-RS"/>
              </w:rPr>
            </w:pPr>
            <w:r>
              <w:rPr>
                <w:rFonts w:asciiTheme="majorHAnsi" w:hAnsiTheme="majorHAnsi"/>
                <w:lang w:val="sr-Cyrl-RS"/>
              </w:rPr>
              <w:t>3.</w:t>
            </w:r>
          </w:p>
        </w:tc>
        <w:tc>
          <w:tcPr>
            <w:tcW w:w="3544" w:type="dxa"/>
          </w:tcPr>
          <w:p w:rsidR="001E6F08" w:rsidRPr="001E6F08" w:rsidRDefault="001E6F08" w:rsidP="001E14AC">
            <w:pPr>
              <w:autoSpaceDE w:val="0"/>
              <w:autoSpaceDN w:val="0"/>
              <w:adjustRightInd w:val="0"/>
              <w:jc w:val="both"/>
              <w:rPr>
                <w:rFonts w:asciiTheme="majorHAnsi" w:hAnsiTheme="majorHAnsi"/>
              </w:rPr>
            </w:pPr>
            <w:r>
              <w:rPr>
                <w:rFonts w:asciiTheme="majorHAnsi" w:hAnsiTheme="majorHAnsi"/>
                <w:lang w:val="sr-Cyrl-RS"/>
              </w:rPr>
              <w:t xml:space="preserve">Противпожарни апарат </w:t>
            </w:r>
            <w:r>
              <w:rPr>
                <w:rFonts w:asciiTheme="majorHAnsi" w:hAnsiTheme="majorHAnsi"/>
              </w:rPr>
              <w:t>CO2-5</w:t>
            </w:r>
          </w:p>
        </w:tc>
        <w:tc>
          <w:tcPr>
            <w:tcW w:w="5327" w:type="dxa"/>
          </w:tcPr>
          <w:p w:rsidR="001E6F08" w:rsidRPr="001E6F08" w:rsidRDefault="001E6F08" w:rsidP="001E6F08">
            <w:pPr>
              <w:autoSpaceDE w:val="0"/>
              <w:autoSpaceDN w:val="0"/>
              <w:adjustRightInd w:val="0"/>
              <w:jc w:val="center"/>
              <w:rPr>
                <w:rFonts w:asciiTheme="majorHAnsi" w:hAnsiTheme="majorHAnsi"/>
                <w:lang w:val="sr-Cyrl-RS"/>
              </w:rPr>
            </w:pPr>
            <w:r>
              <w:rPr>
                <w:rFonts w:asciiTheme="majorHAnsi" w:hAnsiTheme="majorHAnsi"/>
              </w:rPr>
              <w:t xml:space="preserve">6 </w:t>
            </w:r>
            <w:r>
              <w:rPr>
                <w:rFonts w:asciiTheme="majorHAnsi" w:hAnsiTheme="majorHAnsi"/>
                <w:lang w:val="sr-Cyrl-RS"/>
              </w:rPr>
              <w:t>комада</w:t>
            </w:r>
          </w:p>
        </w:tc>
      </w:tr>
      <w:tr w:rsidR="001E6F08" w:rsidRPr="00374421" w:rsidTr="00A408B1">
        <w:tc>
          <w:tcPr>
            <w:tcW w:w="959" w:type="dxa"/>
          </w:tcPr>
          <w:p w:rsidR="001E6F08" w:rsidRDefault="001E6F08" w:rsidP="00D74638">
            <w:pPr>
              <w:autoSpaceDE w:val="0"/>
              <w:autoSpaceDN w:val="0"/>
              <w:adjustRightInd w:val="0"/>
              <w:jc w:val="both"/>
              <w:rPr>
                <w:rFonts w:asciiTheme="majorHAnsi" w:hAnsiTheme="majorHAnsi"/>
                <w:lang w:val="sr-Cyrl-RS"/>
              </w:rPr>
            </w:pPr>
            <w:r>
              <w:rPr>
                <w:rFonts w:asciiTheme="majorHAnsi" w:hAnsiTheme="majorHAnsi"/>
                <w:lang w:val="sr-Cyrl-RS"/>
              </w:rPr>
              <w:t>4.</w:t>
            </w:r>
          </w:p>
        </w:tc>
        <w:tc>
          <w:tcPr>
            <w:tcW w:w="3544" w:type="dxa"/>
          </w:tcPr>
          <w:p w:rsidR="001E6F08" w:rsidRDefault="001E6F08" w:rsidP="001E14AC">
            <w:pPr>
              <w:autoSpaceDE w:val="0"/>
              <w:autoSpaceDN w:val="0"/>
              <w:adjustRightInd w:val="0"/>
              <w:jc w:val="both"/>
              <w:rPr>
                <w:rFonts w:asciiTheme="majorHAnsi" w:hAnsiTheme="majorHAnsi"/>
                <w:lang w:val="sr-Cyrl-RS"/>
              </w:rPr>
            </w:pPr>
            <w:r>
              <w:rPr>
                <w:rFonts w:asciiTheme="majorHAnsi" w:hAnsiTheme="majorHAnsi"/>
                <w:lang w:val="sr-Cyrl-RS"/>
              </w:rPr>
              <w:t>Зидни Хидрантски ормар комплет</w:t>
            </w:r>
          </w:p>
        </w:tc>
        <w:tc>
          <w:tcPr>
            <w:tcW w:w="5327" w:type="dxa"/>
          </w:tcPr>
          <w:p w:rsidR="001E6F08" w:rsidRPr="001E6F08" w:rsidRDefault="001E6F08" w:rsidP="001E6F08">
            <w:pPr>
              <w:autoSpaceDE w:val="0"/>
              <w:autoSpaceDN w:val="0"/>
              <w:adjustRightInd w:val="0"/>
              <w:jc w:val="center"/>
              <w:rPr>
                <w:rFonts w:asciiTheme="majorHAnsi" w:hAnsiTheme="majorHAnsi"/>
                <w:lang w:val="sr-Cyrl-RS"/>
              </w:rPr>
            </w:pPr>
            <w:r>
              <w:rPr>
                <w:rFonts w:asciiTheme="majorHAnsi" w:hAnsiTheme="majorHAnsi"/>
                <w:lang w:val="sr-Cyrl-RS"/>
              </w:rPr>
              <w:t>22 комада</w:t>
            </w:r>
          </w:p>
        </w:tc>
      </w:tr>
      <w:tr w:rsidR="001E6F08" w:rsidRPr="00374421" w:rsidTr="00A408B1">
        <w:tc>
          <w:tcPr>
            <w:tcW w:w="959" w:type="dxa"/>
          </w:tcPr>
          <w:p w:rsidR="001E6F08" w:rsidRDefault="001E6F08" w:rsidP="00D74638">
            <w:pPr>
              <w:autoSpaceDE w:val="0"/>
              <w:autoSpaceDN w:val="0"/>
              <w:adjustRightInd w:val="0"/>
              <w:jc w:val="both"/>
              <w:rPr>
                <w:rFonts w:asciiTheme="majorHAnsi" w:hAnsiTheme="majorHAnsi"/>
                <w:lang w:val="sr-Cyrl-RS"/>
              </w:rPr>
            </w:pPr>
            <w:r>
              <w:rPr>
                <w:rFonts w:asciiTheme="majorHAnsi" w:hAnsiTheme="majorHAnsi"/>
                <w:lang w:val="sr-Cyrl-RS"/>
              </w:rPr>
              <w:t>5.</w:t>
            </w:r>
          </w:p>
        </w:tc>
        <w:tc>
          <w:tcPr>
            <w:tcW w:w="3544" w:type="dxa"/>
          </w:tcPr>
          <w:p w:rsidR="001E6F08" w:rsidRPr="001E6F08" w:rsidRDefault="001E6F08" w:rsidP="001E14AC">
            <w:pPr>
              <w:autoSpaceDE w:val="0"/>
              <w:autoSpaceDN w:val="0"/>
              <w:adjustRightInd w:val="0"/>
              <w:jc w:val="both"/>
              <w:rPr>
                <w:rFonts w:asciiTheme="majorHAnsi" w:hAnsiTheme="majorHAnsi"/>
              </w:rPr>
            </w:pPr>
            <w:r>
              <w:rPr>
                <w:rFonts w:asciiTheme="majorHAnsi" w:hAnsiTheme="majorHAnsi"/>
                <w:lang w:val="sr-Cyrl-RS"/>
              </w:rPr>
              <w:t xml:space="preserve">Коси вентил </w:t>
            </w:r>
            <w:r>
              <w:rPr>
                <w:rFonts w:asciiTheme="majorHAnsi" w:hAnsiTheme="majorHAnsi"/>
              </w:rPr>
              <w:t>fi 52 Al</w:t>
            </w:r>
          </w:p>
        </w:tc>
        <w:tc>
          <w:tcPr>
            <w:tcW w:w="5327" w:type="dxa"/>
          </w:tcPr>
          <w:p w:rsidR="001E6F08" w:rsidRPr="001E6F08" w:rsidRDefault="001E6F08" w:rsidP="001E6F08">
            <w:pPr>
              <w:autoSpaceDE w:val="0"/>
              <w:autoSpaceDN w:val="0"/>
              <w:adjustRightInd w:val="0"/>
              <w:jc w:val="center"/>
              <w:rPr>
                <w:rFonts w:asciiTheme="majorHAnsi" w:hAnsiTheme="majorHAnsi"/>
                <w:lang w:val="sr-Cyrl-RS"/>
              </w:rPr>
            </w:pPr>
            <w:r>
              <w:rPr>
                <w:rFonts w:asciiTheme="majorHAnsi" w:hAnsiTheme="majorHAnsi"/>
              </w:rPr>
              <w:t>22</w:t>
            </w:r>
            <w:r>
              <w:rPr>
                <w:rFonts w:asciiTheme="majorHAnsi" w:hAnsiTheme="majorHAnsi"/>
                <w:lang w:val="sr-Cyrl-RS"/>
              </w:rPr>
              <w:t xml:space="preserve"> комада</w:t>
            </w:r>
          </w:p>
        </w:tc>
      </w:tr>
    </w:tbl>
    <w:p w:rsidR="00D74638" w:rsidRPr="00374421" w:rsidRDefault="00D74638" w:rsidP="00D74638">
      <w:pPr>
        <w:jc w:val="both"/>
        <w:rPr>
          <w:rFonts w:asciiTheme="majorHAnsi" w:hAnsiTheme="majorHAnsi"/>
        </w:rPr>
      </w:pPr>
    </w:p>
    <w:p w:rsidR="00FE2E06" w:rsidRPr="00374421" w:rsidRDefault="00FE2E06" w:rsidP="006D79BD">
      <w:pPr>
        <w:pStyle w:val="ListParagraph"/>
        <w:spacing w:after="200" w:line="276" w:lineRule="auto"/>
        <w:ind w:left="1350"/>
        <w:jc w:val="both"/>
        <w:rPr>
          <w:rFonts w:asciiTheme="majorHAnsi" w:hAnsiTheme="majorHAnsi"/>
        </w:rPr>
      </w:pPr>
    </w:p>
    <w:p w:rsidR="00402993" w:rsidRPr="00374421" w:rsidRDefault="00FE2E06" w:rsidP="00402993">
      <w:pPr>
        <w:jc w:val="both"/>
        <w:rPr>
          <w:rFonts w:asciiTheme="majorHAnsi" w:eastAsia="TimesNewRomanPSMT" w:hAnsiTheme="majorHAnsi"/>
          <w:lang w:val="sr-Cyrl-RS"/>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402993">
        <w:rPr>
          <w:rFonts w:asciiTheme="majorHAnsi" w:eastAsia="TimesNewRomanPSMT" w:hAnsiTheme="majorHAnsi"/>
          <w:lang w:val="sr-Cyrl-RS"/>
        </w:rPr>
        <w:t>Набавка</w:t>
      </w:r>
      <w:r w:rsidR="00402993">
        <w:rPr>
          <w:rFonts w:asciiTheme="majorHAnsi" w:eastAsia="TimesNewRomanPSMT" w:hAnsiTheme="majorHAnsi"/>
        </w:rPr>
        <w:t xml:space="preserve"> </w:t>
      </w:r>
      <w:r w:rsidR="00402993">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r w:rsidR="00402993" w:rsidRPr="00374421">
        <w:rPr>
          <w:rFonts w:asciiTheme="majorHAnsi" w:eastAsia="TimesNewRomanPSMT" w:hAnsiTheme="majorHAnsi"/>
          <w:lang w:val="sr-Cyrl-RS"/>
        </w:rPr>
        <w:t>.</w:t>
      </w:r>
    </w:p>
    <w:p w:rsidR="00E845F3" w:rsidRPr="00374421" w:rsidRDefault="00E845F3"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081"/>
        <w:gridCol w:w="1436"/>
        <w:gridCol w:w="1218"/>
        <w:gridCol w:w="1365"/>
        <w:gridCol w:w="1265"/>
        <w:gridCol w:w="1326"/>
      </w:tblGrid>
      <w:tr w:rsidR="009B5512" w:rsidRPr="00374421" w:rsidTr="001E6F08">
        <w:trPr>
          <w:trHeight w:val="1428"/>
        </w:trPr>
        <w:tc>
          <w:tcPr>
            <w:tcW w:w="56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65"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26"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1E6F08">
        <w:trPr>
          <w:trHeight w:val="775"/>
        </w:trPr>
        <w:tc>
          <w:tcPr>
            <w:tcW w:w="56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1E6F08" w:rsidP="001E6F08">
            <w:pPr>
              <w:autoSpaceDE w:val="0"/>
              <w:autoSpaceDN w:val="0"/>
              <w:adjustRightInd w:val="0"/>
              <w:jc w:val="both"/>
              <w:rPr>
                <w:rFonts w:asciiTheme="majorHAnsi" w:hAnsiTheme="majorHAnsi"/>
              </w:rPr>
            </w:pPr>
            <w:r>
              <w:rPr>
                <w:rFonts w:asciiTheme="majorHAnsi" w:hAnsiTheme="majorHAnsi"/>
                <w:lang w:val="sr-Cyrl-RS"/>
              </w:rPr>
              <w:t xml:space="preserve">Противпожарни апарат </w:t>
            </w:r>
            <w:r>
              <w:rPr>
                <w:rFonts w:asciiTheme="majorHAnsi" w:hAnsiTheme="majorHAnsi"/>
                <w:lang w:val="sr-Latn-RS"/>
              </w:rPr>
              <w:t>S-6A</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1E6F08" w:rsidRPr="001E6F08" w:rsidRDefault="001E6F08" w:rsidP="001E6F08">
            <w:pPr>
              <w:autoSpaceDE w:val="0"/>
              <w:autoSpaceDN w:val="0"/>
              <w:adjustRightInd w:val="0"/>
              <w:jc w:val="center"/>
              <w:rPr>
                <w:rFonts w:asciiTheme="majorHAnsi" w:hAnsiTheme="majorHAnsi"/>
                <w:lang w:val="sr-Cyrl-RS"/>
              </w:rPr>
            </w:pPr>
            <w:r>
              <w:rPr>
                <w:rFonts w:asciiTheme="majorHAnsi" w:hAnsiTheme="majorHAnsi"/>
                <w:lang w:val="sr-Latn-RS"/>
              </w:rPr>
              <w:t xml:space="preserve">20 </w:t>
            </w:r>
            <w:r>
              <w:rPr>
                <w:rFonts w:asciiTheme="majorHAnsi" w:hAnsiTheme="majorHAnsi"/>
                <w:lang w:val="sr-Cyrl-RS"/>
              </w:rPr>
              <w:t>комада</w:t>
            </w:r>
          </w:p>
          <w:p w:rsidR="009B5512" w:rsidRPr="00374421" w:rsidRDefault="009B5512" w:rsidP="001E6F08">
            <w:pPr>
              <w:autoSpaceDE w:val="0"/>
              <w:autoSpaceDN w:val="0"/>
              <w:adjustRightInd w:val="0"/>
              <w:rPr>
                <w:rFonts w:asciiTheme="majorHAnsi" w:hAnsiTheme="majorHAnsi"/>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9B5512" w:rsidRPr="00374421" w:rsidTr="001E6F08">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2.</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1E6F08" w:rsidP="001E14AC">
            <w:pPr>
              <w:jc w:val="both"/>
              <w:rPr>
                <w:rFonts w:asciiTheme="majorHAnsi" w:hAnsiTheme="majorHAnsi"/>
              </w:rPr>
            </w:pPr>
            <w:r>
              <w:rPr>
                <w:rFonts w:asciiTheme="majorHAnsi" w:hAnsiTheme="majorHAnsi"/>
                <w:lang w:val="sr-Cyrl-RS"/>
              </w:rPr>
              <w:t xml:space="preserve">Противпожарни апарат </w:t>
            </w:r>
            <w:r>
              <w:rPr>
                <w:rFonts w:asciiTheme="majorHAnsi" w:hAnsiTheme="majorHAnsi"/>
                <w:lang w:val="sr-Latn-RS"/>
              </w:rPr>
              <w:t>S-9A</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1E6F08" w:rsidP="001E6F08">
            <w:pPr>
              <w:autoSpaceDE w:val="0"/>
              <w:autoSpaceDN w:val="0"/>
              <w:adjustRightInd w:val="0"/>
              <w:rPr>
                <w:rFonts w:asciiTheme="majorHAnsi" w:hAnsiTheme="majorHAnsi"/>
              </w:rPr>
            </w:pPr>
            <w:r>
              <w:rPr>
                <w:rFonts w:asciiTheme="majorHAnsi" w:hAnsiTheme="majorHAnsi"/>
                <w:lang w:val="sr-Cyrl-RS"/>
              </w:rPr>
              <w:t>10</w:t>
            </w:r>
            <w:r w:rsidRPr="00374421">
              <w:rPr>
                <w:rFonts w:asciiTheme="majorHAnsi" w:hAnsiTheme="majorHAnsi"/>
                <w:lang w:val="sr-Cyrl-RS"/>
              </w:rPr>
              <w:t xml:space="preserve"> комада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1E6F08" w:rsidRPr="00374421" w:rsidTr="001E6F08">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r>
              <w:rPr>
                <w:rFonts w:asciiTheme="majorHAnsi" w:hAnsiTheme="majorHAnsi"/>
                <w:lang w:val="sr-Cyrl-CS"/>
              </w:rPr>
              <w:t>3.</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1E14AC">
            <w:pPr>
              <w:jc w:val="both"/>
              <w:rPr>
                <w:rFonts w:asciiTheme="majorHAnsi" w:hAnsiTheme="majorHAnsi"/>
              </w:rPr>
            </w:pPr>
            <w:r>
              <w:rPr>
                <w:rFonts w:asciiTheme="majorHAnsi" w:hAnsiTheme="majorHAnsi"/>
                <w:lang w:val="sr-Cyrl-RS"/>
              </w:rPr>
              <w:t xml:space="preserve">Противпожарни апарат </w:t>
            </w:r>
            <w:r>
              <w:rPr>
                <w:rFonts w:asciiTheme="majorHAnsi" w:hAnsiTheme="majorHAnsi"/>
              </w:rPr>
              <w:t>CO2-5</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1E6F08">
            <w:pPr>
              <w:autoSpaceDE w:val="0"/>
              <w:autoSpaceDN w:val="0"/>
              <w:adjustRightInd w:val="0"/>
              <w:rPr>
                <w:rFonts w:asciiTheme="majorHAnsi" w:hAnsiTheme="majorHAnsi"/>
              </w:rPr>
            </w:pPr>
            <w:r>
              <w:rPr>
                <w:rFonts w:asciiTheme="majorHAnsi" w:hAnsiTheme="majorHAnsi"/>
              </w:rPr>
              <w:t xml:space="preserve">6 </w:t>
            </w:r>
            <w:r>
              <w:rPr>
                <w:rFonts w:asciiTheme="majorHAnsi" w:hAnsiTheme="majorHAnsi"/>
                <w:lang w:val="sr-Cyrl-RS"/>
              </w:rPr>
              <w:t>комада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1E6F08" w:rsidRPr="00374421" w:rsidRDefault="001E6F08"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1E6F08" w:rsidRPr="00374421" w:rsidRDefault="001E6F08" w:rsidP="00BD1213">
            <w:pPr>
              <w:jc w:val="both"/>
              <w:rPr>
                <w:rFonts w:asciiTheme="majorHAnsi" w:hAnsiTheme="majorHAnsi"/>
                <w:lang w:val="sr-Cyrl-CS"/>
              </w:rPr>
            </w:pPr>
          </w:p>
        </w:tc>
      </w:tr>
      <w:tr w:rsidR="001E6F08" w:rsidRPr="00374421" w:rsidTr="001E6F08">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r>
              <w:rPr>
                <w:rFonts w:asciiTheme="majorHAnsi" w:hAnsiTheme="majorHAnsi"/>
                <w:lang w:val="sr-Cyrl-CS"/>
              </w:rPr>
              <w:t>4.</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1E14AC">
            <w:pPr>
              <w:jc w:val="both"/>
              <w:rPr>
                <w:rFonts w:asciiTheme="majorHAnsi" w:hAnsiTheme="majorHAnsi"/>
              </w:rPr>
            </w:pPr>
            <w:r>
              <w:rPr>
                <w:rFonts w:asciiTheme="majorHAnsi" w:hAnsiTheme="majorHAnsi"/>
                <w:lang w:val="sr-Cyrl-RS"/>
              </w:rPr>
              <w:t>Зидни Хидрантски ормар комплет</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1E6F08">
            <w:pPr>
              <w:autoSpaceDE w:val="0"/>
              <w:autoSpaceDN w:val="0"/>
              <w:adjustRightInd w:val="0"/>
              <w:rPr>
                <w:rFonts w:asciiTheme="majorHAnsi" w:hAnsiTheme="majorHAnsi"/>
              </w:rPr>
            </w:pPr>
            <w:r>
              <w:rPr>
                <w:rFonts w:asciiTheme="majorHAnsi" w:hAnsiTheme="majorHAnsi"/>
                <w:lang w:val="sr-Cyrl-RS"/>
              </w:rPr>
              <w:t>22 комада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1E6F08" w:rsidRPr="00374421" w:rsidRDefault="001E6F08"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1E6F08" w:rsidRPr="00374421" w:rsidRDefault="001E6F08" w:rsidP="00BD1213">
            <w:pPr>
              <w:jc w:val="both"/>
              <w:rPr>
                <w:rFonts w:asciiTheme="majorHAnsi" w:hAnsiTheme="majorHAnsi"/>
                <w:lang w:val="sr-Cyrl-CS"/>
              </w:rPr>
            </w:pPr>
          </w:p>
        </w:tc>
      </w:tr>
      <w:tr w:rsidR="001E6F08" w:rsidRPr="00374421" w:rsidTr="001E6F08">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r>
              <w:rPr>
                <w:rFonts w:asciiTheme="majorHAnsi" w:hAnsiTheme="majorHAnsi"/>
                <w:lang w:val="sr-Cyrl-CS"/>
              </w:rPr>
              <w:t>5.</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1E14AC">
            <w:pPr>
              <w:jc w:val="both"/>
              <w:rPr>
                <w:rFonts w:asciiTheme="majorHAnsi" w:hAnsiTheme="majorHAnsi"/>
              </w:rPr>
            </w:pPr>
            <w:r>
              <w:rPr>
                <w:rFonts w:asciiTheme="majorHAnsi" w:hAnsiTheme="majorHAnsi"/>
                <w:lang w:val="sr-Cyrl-RS"/>
              </w:rPr>
              <w:t xml:space="preserve">Коси вентил </w:t>
            </w:r>
            <w:r>
              <w:rPr>
                <w:rFonts w:asciiTheme="majorHAnsi" w:hAnsiTheme="majorHAnsi"/>
              </w:rPr>
              <w:t>fi 52 Al</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1E6F08">
            <w:pPr>
              <w:autoSpaceDE w:val="0"/>
              <w:autoSpaceDN w:val="0"/>
              <w:adjustRightInd w:val="0"/>
              <w:rPr>
                <w:rFonts w:asciiTheme="majorHAnsi" w:hAnsiTheme="majorHAnsi"/>
              </w:rPr>
            </w:pPr>
            <w:r>
              <w:rPr>
                <w:rFonts w:asciiTheme="majorHAnsi" w:hAnsiTheme="majorHAnsi"/>
              </w:rPr>
              <w:t>22</w:t>
            </w:r>
            <w:r>
              <w:rPr>
                <w:rFonts w:asciiTheme="majorHAnsi" w:hAnsiTheme="majorHAnsi"/>
                <w:lang w:val="sr-Cyrl-RS"/>
              </w:rPr>
              <w:t xml:space="preserve"> комада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1E6F08" w:rsidRPr="00374421" w:rsidRDefault="001E6F08"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1E6F08" w:rsidRPr="00374421" w:rsidRDefault="001E6F08"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1E6F08" w:rsidRPr="00374421" w:rsidRDefault="001E6F08" w:rsidP="00BD1213">
            <w:pPr>
              <w:jc w:val="both"/>
              <w:rPr>
                <w:rFonts w:asciiTheme="majorHAnsi" w:hAnsiTheme="majorHAnsi"/>
                <w:lang w:val="sr-Cyrl-CS"/>
              </w:rPr>
            </w:pPr>
          </w:p>
        </w:tc>
      </w:tr>
      <w:tr w:rsidR="00FE2E06" w:rsidRPr="00374421" w:rsidTr="001E6F08">
        <w:trPr>
          <w:trHeight w:val="442"/>
        </w:trPr>
        <w:tc>
          <w:tcPr>
            <w:tcW w:w="4077"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1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1E6F08">
        <w:trPr>
          <w:trHeight w:val="479"/>
        </w:trPr>
        <w:tc>
          <w:tcPr>
            <w:tcW w:w="4077"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1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lastRenderedPageBreak/>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801DF0">
              <w:rPr>
                <w:rFonts w:asciiTheme="majorHAnsi" w:hAnsiTheme="majorHAnsi"/>
                <w:lang w:val="sr-Cyrl-CS"/>
              </w:rPr>
              <w:t>(максимум дваде</w:t>
            </w:r>
            <w:r w:rsidR="006B610E" w:rsidRPr="00374421">
              <w:rPr>
                <w:rFonts w:asciiTheme="majorHAnsi" w:hAnsiTheme="majorHAnsi"/>
                <w:lang w:val="sr-Cyrl-CS"/>
              </w:rPr>
              <w:t>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E845F3" w:rsidRPr="00374421" w:rsidRDefault="00E845F3"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246C2A" w:rsidRDefault="00246C2A" w:rsidP="00246C2A">
      <w:pPr>
        <w:rPr>
          <w:rFonts w:asciiTheme="majorHAnsi" w:hAnsiTheme="majorHAnsi"/>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B30A4A" w:rsidRDefault="00CE58CB" w:rsidP="00B30A4A">
      <w:pPr>
        <w:jc w:val="center"/>
        <w:rPr>
          <w:rFonts w:asciiTheme="majorHAnsi" w:eastAsia="TimesNewRomanPSMT" w:hAnsiTheme="majorHAnsi"/>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B30A4A">
        <w:rPr>
          <w:rFonts w:asciiTheme="majorHAnsi" w:eastAsia="TimesNewRomanPSMT" w:hAnsiTheme="majorHAnsi"/>
          <w:lang w:val="sr-Cyrl-RS"/>
        </w:rPr>
        <w:t>Набавка</w:t>
      </w:r>
      <w:r w:rsidR="00B30A4A">
        <w:rPr>
          <w:rFonts w:asciiTheme="majorHAnsi" w:eastAsia="TimesNewRomanPSMT" w:hAnsiTheme="majorHAnsi"/>
        </w:rPr>
        <w:t xml:space="preserve"> </w:t>
      </w:r>
      <w:r w:rsidR="00B30A4A">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sidRPr="00B30A4A">
        <w:rPr>
          <w:rFonts w:asciiTheme="majorHAnsi" w:hAnsiTheme="majorHAnsi"/>
          <w:b/>
          <w:bCs/>
          <w:lang w:val="sr-Cyrl-CS"/>
        </w:rPr>
        <w:t>наручилац посла</w:t>
      </w:r>
      <w:r w:rsidRPr="00B30A4A">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B30A4A" w:rsidRDefault="00E845F3" w:rsidP="00A408B1">
      <w:pPr>
        <w:jc w:val="both"/>
        <w:rPr>
          <w:rFonts w:asciiTheme="majorHAnsi" w:eastAsia="TimesNewRomanPSMT" w:hAnsiTheme="majorHAnsi"/>
        </w:rPr>
      </w:pPr>
      <w:r w:rsidRPr="00374421">
        <w:rPr>
          <w:rFonts w:asciiTheme="majorHAnsi" w:hAnsiTheme="majorHAnsi"/>
          <w:lang w:val="sr-Cyrl-CS"/>
        </w:rPr>
        <w:t>- да је Наручилац, спровео поступак набавке</w:t>
      </w:r>
      <w:r w:rsidR="00B30A4A">
        <w:rPr>
          <w:rFonts w:asciiTheme="majorHAnsi" w:hAnsiTheme="majorHAnsi"/>
          <w:lang w:val="sr-Cyrl-CS"/>
        </w:rPr>
        <w:t xml:space="preserve"> 16</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B30A4A">
        <w:rPr>
          <w:rFonts w:asciiTheme="majorHAnsi" w:eastAsia="TimesNewRomanPSMT" w:hAnsiTheme="majorHAnsi"/>
          <w:lang w:val="sr-Cyrl-RS"/>
        </w:rPr>
        <w:t>Набавка</w:t>
      </w:r>
      <w:r w:rsidR="00B30A4A">
        <w:rPr>
          <w:rFonts w:asciiTheme="majorHAnsi" w:eastAsia="TimesNewRomanPSMT" w:hAnsiTheme="majorHAnsi"/>
        </w:rPr>
        <w:t xml:space="preserve"> </w:t>
      </w:r>
      <w:r w:rsidR="00B30A4A">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B30A4A" w:rsidRDefault="00E845F3" w:rsidP="00B30A4A">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B30A4A">
        <w:rPr>
          <w:rFonts w:asciiTheme="majorHAnsi" w:eastAsia="TimesNewRomanPSMT" w:hAnsiTheme="majorHAnsi"/>
          <w:lang w:val="sr-Cyrl-RS"/>
        </w:rPr>
        <w:t>Набавка</w:t>
      </w:r>
      <w:r w:rsidR="00B30A4A">
        <w:rPr>
          <w:rFonts w:asciiTheme="majorHAnsi" w:eastAsia="TimesNewRomanPSMT" w:hAnsiTheme="majorHAnsi"/>
        </w:rPr>
        <w:t xml:space="preserve"> </w:t>
      </w:r>
      <w:r w:rsidR="00B30A4A">
        <w:rPr>
          <w:rFonts w:asciiTheme="majorHAnsi" w:eastAsia="TimesNewRomanPSMT" w:hAnsiTheme="majorHAnsi"/>
          <w:lang w:val="sr-Cyrl-RS"/>
        </w:rPr>
        <w:t>противпожарне опреме за потребе Центра за заштиту одојчади, деце и омладине, Београд, ул. Звечанска бр. 7.</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801DF0">
        <w:rPr>
          <w:rFonts w:asciiTheme="majorHAnsi" w:hAnsiTheme="majorHAnsi"/>
          <w:lang w:val="sr-Cyrl-CS"/>
        </w:rPr>
        <w:t>два</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B30A4A">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E845F3" w:rsidRPr="00374421" w:rsidRDefault="00E845F3" w:rsidP="00E845F3">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E845F3" w:rsidRPr="00374421" w:rsidRDefault="00E845F3" w:rsidP="00E845F3">
      <w:pPr>
        <w:autoSpaceDE w:val="0"/>
        <w:autoSpaceDN w:val="0"/>
        <w:adjustRightInd w:val="0"/>
        <w:jc w:val="both"/>
        <w:rPr>
          <w:rFonts w:asciiTheme="majorHAnsi" w:hAnsiTheme="majorHAnsi"/>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246C2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B30A4A" w:rsidRDefault="00B30A4A" w:rsidP="00246C2A">
      <w:pPr>
        <w:autoSpaceDE w:val="0"/>
        <w:autoSpaceDN w:val="0"/>
        <w:adjustRightInd w:val="0"/>
        <w:ind w:firstLine="720"/>
        <w:jc w:val="both"/>
        <w:rPr>
          <w:rFonts w:asciiTheme="majorHAnsi" w:hAnsiTheme="majorHAnsi"/>
          <w:lang w:val="ru-RU"/>
        </w:rPr>
      </w:pP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lastRenderedPageBreak/>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9E60A0" w:rsidRPr="00374421" w:rsidRDefault="009E60A0" w:rsidP="00E845F3">
      <w:pPr>
        <w:autoSpaceDE w:val="0"/>
        <w:autoSpaceDN w:val="0"/>
        <w:adjustRightInd w:val="0"/>
        <w:ind w:left="90"/>
        <w:jc w:val="both"/>
        <w:rPr>
          <w:rFonts w:asciiTheme="majorHAnsi" w:hAnsiTheme="majorHAnsi"/>
          <w:color w:val="000000"/>
          <w:lang w:val="ru-RU"/>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246C2A" w:rsidRDefault="00E845F3" w:rsidP="00B30A4A">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78" w:rsidRDefault="00E55078">
      <w:r>
        <w:separator/>
      </w:r>
    </w:p>
  </w:endnote>
  <w:endnote w:type="continuationSeparator" w:id="0">
    <w:p w:rsidR="00E55078" w:rsidRDefault="00E5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78" w:rsidRDefault="00E55078">
      <w:r>
        <w:separator/>
      </w:r>
    </w:p>
  </w:footnote>
  <w:footnote w:type="continuationSeparator" w:id="0">
    <w:p w:rsidR="00E55078" w:rsidRDefault="00E55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E5507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111E9E"/>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7297-90BE-4236-AB02-7C1D6C0E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16587</TotalTime>
  <Pages>11</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16048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777</cp:revision>
  <cp:lastPrinted>2021-02-25T08:48:00Z</cp:lastPrinted>
  <dcterms:created xsi:type="dcterms:W3CDTF">2017-01-23T08:00:00Z</dcterms:created>
  <dcterms:modified xsi:type="dcterms:W3CDTF">2022-03-08T13:19:00Z</dcterms:modified>
</cp:coreProperties>
</file>