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9301F9" w:rsidRDefault="009404AB" w:rsidP="00F42499">
      <w:r>
        <w:t xml:space="preserve"> </w:t>
      </w:r>
      <w:r w:rsidR="00F42499">
        <w:rPr>
          <w:lang w:val="sr-Cyrl-CS"/>
        </w:rPr>
        <w:t>Број:</w:t>
      </w:r>
      <w:r w:rsidR="00271656">
        <w:t xml:space="preserve"> </w:t>
      </w:r>
      <w:r w:rsidR="00A8304A">
        <w:rPr>
          <w:lang w:val="sr-Cyrl-RS"/>
        </w:rPr>
        <w:t>889</w:t>
      </w:r>
      <w:r w:rsidR="002D7FE7">
        <w:t>/1</w:t>
      </w:r>
      <w:r w:rsidR="00F42499">
        <w:rPr>
          <w:lang w:val="en-GB"/>
        </w:rPr>
        <w:t xml:space="preserve"> </w:t>
      </w:r>
    </w:p>
    <w:p w:rsidR="00F42499" w:rsidRDefault="00F42499" w:rsidP="00F42499">
      <w:r>
        <w:rPr>
          <w:lang w:val="sr-Cyrl-CS"/>
        </w:rPr>
        <w:t>Датум</w:t>
      </w:r>
      <w:r>
        <w:t>:</w:t>
      </w:r>
      <w:r w:rsidR="00A8304A">
        <w:t xml:space="preserve"> 21</w:t>
      </w:r>
      <w:bookmarkStart w:id="0" w:name="_GoBack"/>
      <w:bookmarkEnd w:id="0"/>
      <w:r w:rsidR="002D7FE7">
        <w:t>.0</w:t>
      </w:r>
      <w:r w:rsidR="00271656">
        <w:t>2</w:t>
      </w:r>
      <w:r w:rsidR="00532C0A">
        <w:t>.2022</w:t>
      </w:r>
      <w:r>
        <w:rPr>
          <w:lang w:val="sr-Cyrl-CS"/>
        </w:rPr>
        <w:t xml:space="preserve">. </w:t>
      </w:r>
      <w:proofErr w:type="spellStart"/>
      <w:r>
        <w:t>године</w:t>
      </w:r>
      <w:proofErr w:type="spellEnd"/>
    </w:p>
    <w:p w:rsidR="00F42499" w:rsidRDefault="00F42499" w:rsidP="00F42499">
      <w:pPr>
        <w:spacing w:line="200" w:lineRule="exact"/>
        <w:rPr>
          <w:lang w:val="sr-Cyrl-CS"/>
        </w:rPr>
      </w:pPr>
    </w:p>
    <w:p w:rsidR="00F42499" w:rsidRPr="00271656"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532C0A">
        <w:rPr>
          <w:b/>
          <w:spacing w:val="1"/>
          <w:position w:val="-1"/>
          <w:lang w:val="sr-Cyrl-CS"/>
        </w:rPr>
        <w:t>4/22</w:t>
      </w:r>
      <w:r>
        <w:rPr>
          <w:b/>
          <w:spacing w:val="1"/>
          <w:position w:val="-1"/>
          <w:lang w:val="sr-Cyrl-CS"/>
        </w:rPr>
        <w:t>–</w:t>
      </w:r>
      <w:r>
        <w:rPr>
          <w:b/>
          <w:spacing w:val="1"/>
          <w:position w:val="-1"/>
          <w:lang w:val="en-GB"/>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A76FEE">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rsidR="00736D22" w:rsidRDefault="00736D22" w:rsidP="00F42499">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271656">
            <w:pPr>
              <w:rPr>
                <w:color w:val="FF0000"/>
              </w:rPr>
            </w:pPr>
            <w:r>
              <w:rPr>
                <w:lang w:val="sr-Cyrl-CS"/>
              </w:rPr>
              <w:t xml:space="preserve">бр. </w:t>
            </w:r>
            <w:r w:rsidR="00532C0A">
              <w:rPr>
                <w:color w:val="000000" w:themeColor="text1"/>
                <w:lang w:val="sr-Cyrl-CS"/>
              </w:rPr>
              <w:t>4/</w:t>
            </w:r>
            <w:r w:rsidR="000D4360" w:rsidRPr="000D4360">
              <w:rPr>
                <w:color w:val="000000" w:themeColor="text1"/>
                <w:lang w:val="sr-Cyrl-CS"/>
              </w:rPr>
              <w:t>2</w:t>
            </w:r>
            <w:r w:rsidR="00532C0A">
              <w:rPr>
                <w:color w:val="000000" w:themeColor="text1"/>
                <w:lang w:val="sr-Cyrl-CS"/>
              </w:rPr>
              <w:t>2</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3A558C"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71656" w:rsidRDefault="00271656" w:rsidP="00F42499">
            <w:pPr>
              <w:ind w:right="147"/>
              <w:rPr>
                <w:i/>
                <w:lang w:eastAsia="sr-Cyrl-CS"/>
              </w:rPr>
            </w:pPr>
            <w:r w:rsidRPr="00DA33F9">
              <w:rPr>
                <w:spacing w:val="1"/>
                <w:position w:val="-1"/>
                <w:lang w:val="sr-Cyrl-CS"/>
              </w:rPr>
              <w:t>Набавка</w:t>
            </w:r>
            <w:r>
              <w:rPr>
                <w:spacing w:val="1"/>
                <w:position w:val="-1"/>
              </w:rPr>
              <w:t xml:space="preserve"> </w:t>
            </w:r>
            <w:r w:rsidRPr="00271656">
              <w:rPr>
                <w:rStyle w:val="Emphasis"/>
                <w:b/>
                <w:i w:val="0"/>
                <w:color w:val="000000"/>
                <w:lang w:val="sr-Cyrl-CS"/>
              </w:rPr>
              <w:t>услуге</w:t>
            </w:r>
            <w:r w:rsidRPr="00DA33F9">
              <w:rPr>
                <w:rStyle w:val="Emphasis"/>
                <w:i w:val="0"/>
                <w:color w:val="000000"/>
                <w:lang w:val="sr-Cyrl-CS"/>
              </w:rPr>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Pr="00DA33F9">
              <w:rPr>
                <w:rStyle w:val="Emphasis"/>
                <w:i w:val="0"/>
                <w:color w:val="000000"/>
              </w:rPr>
              <w:t xml:space="preserve"> </w:t>
            </w:r>
            <w:proofErr w:type="spellStart"/>
            <w:r w:rsidRPr="00DA33F9">
              <w:rPr>
                <w:rStyle w:val="Emphasis"/>
                <w:i w:val="0"/>
                <w:color w:val="000000"/>
              </w:rPr>
              <w:t>опреме</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w:t>
            </w:r>
            <w:proofErr w:type="spellStart"/>
            <w:r w:rsidRPr="00DA33F9">
              <w:rPr>
                <w:rStyle w:val="Emphasis"/>
                <w:i w:val="0"/>
                <w:color w:val="000000"/>
              </w:rPr>
              <w:t>све</w:t>
            </w:r>
            <w:proofErr w:type="spellEnd"/>
            <w:r w:rsidRPr="00DA33F9">
              <w:rPr>
                <w:rStyle w:val="Emphasis"/>
                <w:i w:val="0"/>
                <w:color w:val="000000"/>
              </w:rPr>
              <w:t xml:space="preserve"> </w:t>
            </w:r>
            <w:proofErr w:type="spellStart"/>
            <w:r w:rsidRPr="00DA33F9">
              <w:rPr>
                <w:rStyle w:val="Emphasis"/>
                <w:i w:val="0"/>
                <w:color w:val="000000"/>
              </w:rPr>
              <w:t>објекте</w:t>
            </w:r>
            <w:proofErr w:type="spellEnd"/>
            <w:r w:rsidR="00CC36C5">
              <w:rPr>
                <w:rStyle w:val="Emphasis"/>
                <w:i w:val="0"/>
                <w:color w:val="000000"/>
              </w:rPr>
              <w:t>,</w:t>
            </w:r>
            <w:r w:rsidRPr="00DA33F9">
              <w:rPr>
                <w:rStyle w:val="Emphasis"/>
                <w:i w:val="0"/>
                <w:color w:val="000000"/>
              </w:rPr>
              <w:t xml:space="preserve"> </w:t>
            </w:r>
            <w:r w:rsidRPr="00DA33F9">
              <w:rPr>
                <w:rStyle w:val="Emphasis"/>
                <w:i w:val="0"/>
                <w:color w:val="000000"/>
                <w:lang w:val="sr-Cyrl-CS"/>
              </w:rPr>
              <w:t>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rStyle w:val="Emphasis"/>
                <w:i w:val="0"/>
                <w:color w:val="000000"/>
              </w:rPr>
              <w:t>.</w:t>
            </w:r>
          </w:p>
          <w:p w:rsidR="00271656" w:rsidRDefault="00271656"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271656" w:rsidRPr="00C42B5B">
              <w:rPr>
                <w:shd w:val="clear" w:color="auto" w:fill="FFFFFF"/>
              </w:rPr>
              <w:t>5</w:t>
            </w:r>
            <w:r w:rsidR="00271656" w:rsidRPr="00C42B5B">
              <w:rPr>
                <w:color w:val="333333"/>
                <w:shd w:val="clear" w:color="auto" w:fill="FFFFFF"/>
              </w:rPr>
              <w:t>0000000-5</w:t>
            </w:r>
            <w:r w:rsidR="00271656">
              <w:t xml:space="preserve"> </w:t>
            </w:r>
            <w:r w:rsidR="00491583">
              <w:t xml:space="preserve">- </w:t>
            </w:r>
            <w:proofErr w:type="spellStart"/>
            <w:r w:rsidR="00271656" w:rsidRPr="00DA33F9">
              <w:t>Услуге</w:t>
            </w:r>
            <w:proofErr w:type="spellEnd"/>
            <w:r w:rsidR="00271656" w:rsidRPr="00DA33F9">
              <w:t xml:space="preserve"> </w:t>
            </w:r>
            <w:proofErr w:type="spellStart"/>
            <w:r w:rsidR="00271656" w:rsidRPr="00DA33F9">
              <w:t>одржавања</w:t>
            </w:r>
            <w:proofErr w:type="spellEnd"/>
            <w:r w:rsidR="00271656" w:rsidRPr="00DA33F9">
              <w:t xml:space="preserve"> и </w:t>
            </w:r>
            <w:proofErr w:type="spellStart"/>
            <w:r w:rsidR="00271656" w:rsidRPr="00DA33F9">
              <w:t>поправки</w:t>
            </w:r>
            <w:proofErr w:type="spellEnd"/>
            <w:r w:rsidR="00271656">
              <w:t>.</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Pr="00312BBD" w:rsidRDefault="00F42499" w:rsidP="00ED0342">
            <w:pPr>
              <w:jc w:val="both"/>
              <w:rPr>
                <w:iCs/>
                <w:lang w:val="sr-Cyrl-CS"/>
              </w:rPr>
            </w:pPr>
            <w:r>
              <w:rPr>
                <w:iCs/>
                <w:lang w:val="sr-Cyrl-CS"/>
              </w:rPr>
              <w:t xml:space="preserve">Понуђач </w:t>
            </w:r>
            <w:r w:rsidRPr="00312BBD">
              <w:rPr>
                <w:iCs/>
                <w:lang w:val="sr-Cyrl-CS"/>
              </w:rPr>
              <w:t>понуду подноси тако да иста буде примљена од стране наручиоца до</w:t>
            </w:r>
            <w:r w:rsidRPr="00312BBD">
              <w:rPr>
                <w:iCs/>
                <w:lang w:val="en-GB"/>
              </w:rPr>
              <w:t xml:space="preserve"> </w:t>
            </w:r>
            <w:r w:rsidR="00312BBD" w:rsidRPr="00312BBD">
              <w:rPr>
                <w:b/>
                <w:iCs/>
              </w:rPr>
              <w:t>02</w:t>
            </w:r>
            <w:r w:rsidR="00271656" w:rsidRPr="00312BBD">
              <w:rPr>
                <w:b/>
                <w:iCs/>
              </w:rPr>
              <w:t>.0</w:t>
            </w:r>
            <w:r w:rsidR="00312BBD" w:rsidRPr="00312BBD">
              <w:rPr>
                <w:b/>
                <w:iCs/>
              </w:rPr>
              <w:t>3</w:t>
            </w:r>
            <w:r w:rsidR="00532C0A" w:rsidRPr="00312BBD">
              <w:rPr>
                <w:b/>
                <w:iCs/>
              </w:rPr>
              <w:t>.2022</w:t>
            </w:r>
            <w:r w:rsidRPr="00312BBD">
              <w:rPr>
                <w:b/>
                <w:iCs/>
                <w:lang w:val="sr-Cyrl-CS"/>
              </w:rPr>
              <w:t xml:space="preserve">. године до </w:t>
            </w:r>
            <w:r w:rsidR="00491583" w:rsidRPr="00312BBD">
              <w:rPr>
                <w:b/>
                <w:iCs/>
                <w:lang w:val="sr-Cyrl-CS"/>
              </w:rPr>
              <w:t>10</w:t>
            </w:r>
            <w:r w:rsidR="0099378E" w:rsidRPr="00312BBD">
              <w:rPr>
                <w:b/>
                <w:iCs/>
                <w:lang w:val="sr-Cyrl-CS"/>
              </w:rPr>
              <w:t>:0</w:t>
            </w:r>
            <w:r w:rsidRPr="00312BBD">
              <w:rPr>
                <w:b/>
                <w:iCs/>
                <w:lang w:val="sr-Cyrl-CS"/>
              </w:rPr>
              <w:t>0 часова</w:t>
            </w:r>
            <w:r w:rsidRPr="00312BBD">
              <w:rPr>
                <w:iCs/>
                <w:lang w:val="sr-Cyrl-CS"/>
              </w:rPr>
              <w:t>.</w:t>
            </w:r>
          </w:p>
          <w:p w:rsidR="00F42499" w:rsidRPr="00312BBD" w:rsidRDefault="00F42499" w:rsidP="00ED0342">
            <w:pPr>
              <w:jc w:val="both"/>
              <w:rPr>
                <w:iCs/>
                <w:lang w:val="sr-Cyrl-CS"/>
              </w:rPr>
            </w:pPr>
            <w:r w:rsidRPr="00312BBD">
              <w:rPr>
                <w:iCs/>
                <w:lang w:val="sr-Cyrl-CS"/>
              </w:rPr>
              <w:t>Понуде се достављају у писаном облику на српском језику у затвореној коверти или кутији,</w:t>
            </w:r>
            <w:r w:rsidRPr="00312BBD">
              <w:rPr>
                <w:iCs/>
                <w:lang w:val="en-GB"/>
              </w:rPr>
              <w:t xml:space="preserve"> </w:t>
            </w:r>
            <w:r w:rsidRPr="00312BBD">
              <w:rPr>
                <w:iCs/>
                <w:lang w:val="sr-Cyrl-CS"/>
              </w:rPr>
              <w:t>затворене на начин да се приликом отварања понуде може са сигурношћу утврдити да се први пут отвара.</w:t>
            </w:r>
          </w:p>
          <w:p w:rsidR="00F42499" w:rsidRPr="00312BBD" w:rsidRDefault="00F42499" w:rsidP="00ED0342">
            <w:pPr>
              <w:jc w:val="both"/>
              <w:rPr>
                <w:iCs/>
              </w:rPr>
            </w:pPr>
            <w:r w:rsidRPr="00312BBD">
              <w:rPr>
                <w:iCs/>
                <w:lang w:val="sr-Cyrl-CS"/>
              </w:rPr>
              <w:t>Понуде се достављају на адресу: Центра за заштиту одојчади,  деце и омладине, ул. Звечанска бр. 7, до</w:t>
            </w:r>
            <w:r w:rsidRPr="00312BBD">
              <w:rPr>
                <w:iCs/>
                <w:lang w:val="en-GB"/>
              </w:rPr>
              <w:t xml:space="preserve"> </w:t>
            </w:r>
            <w:r w:rsidR="00312BBD" w:rsidRPr="00312BBD">
              <w:rPr>
                <w:b/>
                <w:iCs/>
              </w:rPr>
              <w:t>02</w:t>
            </w:r>
            <w:r w:rsidR="00271656" w:rsidRPr="00312BBD">
              <w:rPr>
                <w:b/>
                <w:iCs/>
              </w:rPr>
              <w:t>.0</w:t>
            </w:r>
            <w:r w:rsidR="00312BBD" w:rsidRPr="00312BBD">
              <w:rPr>
                <w:b/>
                <w:iCs/>
              </w:rPr>
              <w:t>3</w:t>
            </w:r>
            <w:r w:rsidR="00532C0A" w:rsidRPr="00312BBD">
              <w:rPr>
                <w:b/>
                <w:iCs/>
              </w:rPr>
              <w:t>.2022</w:t>
            </w:r>
            <w:r w:rsidRPr="00312BBD">
              <w:rPr>
                <w:b/>
                <w:iCs/>
                <w:lang w:val="sr-Cyrl-CS"/>
              </w:rPr>
              <w:t xml:space="preserve">. године до </w:t>
            </w:r>
            <w:r w:rsidR="00491583" w:rsidRPr="00312BBD">
              <w:rPr>
                <w:b/>
                <w:iCs/>
                <w:lang w:val="sr-Cyrl-CS"/>
              </w:rPr>
              <w:t>10</w:t>
            </w:r>
            <w:r w:rsidR="0099378E" w:rsidRPr="00312BBD">
              <w:rPr>
                <w:b/>
                <w:iCs/>
                <w:lang w:val="sr-Cyrl-CS"/>
              </w:rPr>
              <w:t>:0</w:t>
            </w:r>
            <w:r w:rsidR="009301F9" w:rsidRPr="00312BBD">
              <w:rPr>
                <w:b/>
                <w:iCs/>
                <w:lang w:val="sr-Cyrl-CS"/>
              </w:rPr>
              <w:t>0</w:t>
            </w:r>
            <w:r w:rsidRPr="00312BBD">
              <w:rPr>
                <w:b/>
                <w:iCs/>
                <w:lang w:val="sr-Cyrl-CS"/>
              </w:rPr>
              <w:t xml:space="preserve"> часова</w:t>
            </w:r>
            <w:r w:rsidRPr="00312BBD">
              <w:rPr>
                <w:iCs/>
              </w:rPr>
              <w:t>.</w:t>
            </w:r>
          </w:p>
          <w:p w:rsidR="00F42499" w:rsidRDefault="00F42499" w:rsidP="00ED0342">
            <w:pPr>
              <w:jc w:val="both"/>
              <w:rPr>
                <w:iCs/>
                <w:lang w:val="sr-Cyrl-CS"/>
              </w:rPr>
            </w:pPr>
            <w:r w:rsidRPr="00312BBD">
              <w:rPr>
                <w:iCs/>
                <w:lang w:val="sr-Cyrl-CS"/>
              </w:rPr>
              <w:t>Коверат или кутија са понудом на предњој страни мора</w:t>
            </w:r>
            <w:r w:rsidR="002D7FE7" w:rsidRPr="00312BBD">
              <w:rPr>
                <w:iCs/>
                <w:lang w:val="sr-Cyrl-CS"/>
              </w:rPr>
              <w:t xml:space="preserve"> </w:t>
            </w:r>
            <w:r w:rsidRPr="00312BBD">
              <w:rPr>
                <w:iCs/>
                <w:lang w:val="sr-Cyrl-CS"/>
              </w:rPr>
              <w:t>имати писани текст</w:t>
            </w:r>
            <w:r w:rsidRPr="00312BBD">
              <w:rPr>
                <w:iCs/>
                <w:lang w:val="en-GB"/>
              </w:rPr>
              <w:t xml:space="preserve"> </w:t>
            </w:r>
            <w:r w:rsidRPr="00312BBD">
              <w:rPr>
                <w:b/>
                <w:iCs/>
                <w:lang w:val="sr-Cyrl-CS"/>
              </w:rPr>
              <w:t>"ПОНУДА-</w:t>
            </w:r>
            <w:r w:rsidRPr="00312BBD">
              <w:rPr>
                <w:b/>
                <w:iCs/>
                <w:lang w:val="en-GB"/>
              </w:rPr>
              <w:t xml:space="preserve"> </w:t>
            </w:r>
            <w:r w:rsidRPr="00312BBD">
              <w:rPr>
                <w:b/>
                <w:iCs/>
                <w:lang w:val="sr-Cyrl-CS"/>
              </w:rPr>
              <w:t xml:space="preserve">НЕ ОТВАРАЈ", </w:t>
            </w:r>
            <w:r w:rsidRPr="00312BBD">
              <w:rPr>
                <w:iCs/>
                <w:lang w:val="sr-Cyrl-CS"/>
              </w:rPr>
              <w:t>назив</w:t>
            </w:r>
            <w:r>
              <w:rPr>
                <w:iCs/>
                <w:lang w:val="sr-Cyrl-CS"/>
              </w:rPr>
              <w:t xml:space="preserve"> и број набавке, а на полеђини назив, број телефона и адресу понуђача.</w:t>
            </w:r>
          </w:p>
          <w:p w:rsidR="00F42499" w:rsidRPr="00312BBD" w:rsidRDefault="00F42499" w:rsidP="00ED0342">
            <w:pPr>
              <w:jc w:val="both"/>
              <w:rPr>
                <w:iCs/>
                <w:lang w:val="sr-Cyrl-CS"/>
              </w:rPr>
            </w:pPr>
            <w:r>
              <w:rPr>
                <w:iCs/>
                <w:lang w:val="sr-Cyrl-CS"/>
              </w:rPr>
              <w:t xml:space="preserve">Понуда се сматра благовременом уколико је примљена до </w:t>
            </w:r>
            <w:r w:rsidR="00312BBD" w:rsidRPr="00312BBD">
              <w:rPr>
                <w:b/>
                <w:iCs/>
              </w:rPr>
              <w:t>02</w:t>
            </w:r>
            <w:r w:rsidR="00271656" w:rsidRPr="00312BBD">
              <w:rPr>
                <w:b/>
                <w:iCs/>
              </w:rPr>
              <w:t>.0</w:t>
            </w:r>
            <w:r w:rsidR="00312BBD" w:rsidRPr="00312BBD">
              <w:rPr>
                <w:b/>
                <w:iCs/>
              </w:rPr>
              <w:t>3</w:t>
            </w:r>
            <w:r w:rsidR="00532C0A" w:rsidRPr="00312BBD">
              <w:rPr>
                <w:b/>
                <w:iCs/>
              </w:rPr>
              <w:t>.2022</w:t>
            </w:r>
            <w:r w:rsidR="00813441" w:rsidRPr="00312BBD">
              <w:rPr>
                <w:b/>
                <w:iCs/>
                <w:lang w:val="sr-Cyrl-CS"/>
              </w:rPr>
              <w:t xml:space="preserve">. </w:t>
            </w:r>
            <w:r w:rsidRPr="00312BBD">
              <w:rPr>
                <w:b/>
                <w:iCs/>
                <w:lang w:val="sr-Cyrl-CS"/>
              </w:rPr>
              <w:t>године</w:t>
            </w:r>
            <w:r w:rsidRPr="00312BBD">
              <w:rPr>
                <w:iCs/>
                <w:lang w:val="sr-Cyrl-CS"/>
              </w:rPr>
              <w:t xml:space="preserve"> до</w:t>
            </w:r>
            <w:r w:rsidR="00894F6F" w:rsidRPr="00312BBD">
              <w:rPr>
                <w:iCs/>
                <w:lang w:val="sr-Cyrl-CS"/>
              </w:rPr>
              <w:t xml:space="preserve"> </w:t>
            </w:r>
            <w:r w:rsidR="00491583" w:rsidRPr="00312BBD">
              <w:rPr>
                <w:b/>
                <w:iCs/>
                <w:lang w:val="sr-Cyrl-CS"/>
              </w:rPr>
              <w:t>10</w:t>
            </w:r>
            <w:r w:rsidR="0099378E" w:rsidRPr="00312BBD">
              <w:rPr>
                <w:b/>
                <w:iCs/>
                <w:lang w:val="sr-Cyrl-CS"/>
              </w:rPr>
              <w:t>:0</w:t>
            </w:r>
            <w:r w:rsidRPr="00312BBD">
              <w:rPr>
                <w:b/>
                <w:iCs/>
                <w:lang w:val="sr-Cyrl-CS"/>
              </w:rPr>
              <w:t>0 часова</w:t>
            </w:r>
            <w:r w:rsidRPr="00312BBD">
              <w:rPr>
                <w:iCs/>
                <w:lang w:val="sr-Cyrl-CS"/>
              </w:rPr>
              <w:t>.</w:t>
            </w:r>
          </w:p>
          <w:p w:rsidR="00F42499" w:rsidRDefault="00F42499" w:rsidP="00ED0342">
            <w:pPr>
              <w:jc w:val="both"/>
              <w:rPr>
                <w:iCs/>
                <w:lang w:val="sr-Cyrl-CS"/>
              </w:rPr>
            </w:pPr>
            <w:r w:rsidRPr="00312BBD">
              <w:rPr>
                <w:iCs/>
                <w:lang w:val="sr-Cyrl-CS"/>
              </w:rPr>
              <w:t xml:space="preserve">Понуда која је примљена после </w:t>
            </w:r>
            <w:r w:rsidR="00491583" w:rsidRPr="00312BBD">
              <w:rPr>
                <w:b/>
                <w:iCs/>
                <w:lang w:val="sr-Cyrl-CS"/>
              </w:rPr>
              <w:t>10</w:t>
            </w:r>
            <w:r w:rsidR="0099378E" w:rsidRPr="00312BBD">
              <w:rPr>
                <w:b/>
                <w:iCs/>
                <w:lang w:val="sr-Cyrl-CS"/>
              </w:rPr>
              <w:t>:0</w:t>
            </w:r>
            <w:r w:rsidRPr="00312BBD">
              <w:rPr>
                <w:b/>
                <w:iCs/>
                <w:lang w:val="sr-Cyrl-CS"/>
              </w:rPr>
              <w:t>0 часова</w:t>
            </w:r>
            <w:r w:rsidR="00894F6F" w:rsidRPr="00312BBD">
              <w:rPr>
                <w:b/>
                <w:iCs/>
                <w:lang w:val="sr-Cyrl-CS"/>
              </w:rPr>
              <w:t xml:space="preserve"> </w:t>
            </w:r>
            <w:r w:rsidR="00312BBD" w:rsidRPr="00312BBD">
              <w:rPr>
                <w:b/>
                <w:iCs/>
              </w:rPr>
              <w:t>02.03</w:t>
            </w:r>
            <w:r w:rsidR="00532C0A" w:rsidRPr="00312BBD">
              <w:rPr>
                <w:b/>
                <w:iCs/>
              </w:rPr>
              <w:t>.2022</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887FB3">
              <w:rPr>
                <w:b/>
                <w:iCs/>
              </w:rPr>
              <w:t xml:space="preserve">10 </w:t>
            </w:r>
            <w:r>
              <w:rPr>
                <w:b/>
                <w:iCs/>
                <w:lang w:val="sr-Cyrl-CS"/>
              </w:rPr>
              <w:t>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312BBD" w:rsidRPr="00312BBD">
              <w:rPr>
                <w:b/>
                <w:iCs/>
              </w:rPr>
              <w:t>02</w:t>
            </w:r>
            <w:r w:rsidR="00271656" w:rsidRPr="00312BBD">
              <w:rPr>
                <w:b/>
                <w:iCs/>
              </w:rPr>
              <w:t>.0</w:t>
            </w:r>
            <w:r w:rsidR="00312BBD" w:rsidRPr="00312BBD">
              <w:rPr>
                <w:b/>
                <w:iCs/>
              </w:rPr>
              <w:t>3</w:t>
            </w:r>
            <w:r w:rsidR="00532C0A" w:rsidRPr="00312BBD">
              <w:rPr>
                <w:b/>
                <w:iCs/>
              </w:rPr>
              <w:t>.</w:t>
            </w:r>
            <w:r w:rsidR="00532C0A">
              <w:rPr>
                <w:b/>
                <w:iCs/>
              </w:rPr>
              <w:t>2022</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491583">
            <w:pPr>
              <w:jc w:val="both"/>
              <w:rPr>
                <w:iCs/>
                <w:lang w:val="sr-Cyrl-CS"/>
              </w:rPr>
            </w:pPr>
            <w:r>
              <w:rPr>
                <w:iCs/>
                <w:lang w:val="sr-Cyrl-CS"/>
              </w:rPr>
              <w:t xml:space="preserve">Отварање примљених понуда биће одржано </w:t>
            </w:r>
            <w:r w:rsidR="00312BBD" w:rsidRPr="00312BBD">
              <w:rPr>
                <w:b/>
                <w:iCs/>
              </w:rPr>
              <w:t>02</w:t>
            </w:r>
            <w:r w:rsidR="00271656" w:rsidRPr="00312BBD">
              <w:rPr>
                <w:b/>
                <w:iCs/>
              </w:rPr>
              <w:t>.0</w:t>
            </w:r>
            <w:r w:rsidR="00312BBD" w:rsidRPr="00312BBD">
              <w:rPr>
                <w:b/>
                <w:iCs/>
              </w:rPr>
              <w:t>3</w:t>
            </w:r>
            <w:r w:rsidR="00532C0A">
              <w:rPr>
                <w:b/>
                <w:iCs/>
              </w:rPr>
              <w:t>.2022</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Default="00532C0A" w:rsidP="00ED0342">
            <w:pPr>
              <w:jc w:val="both"/>
              <w:rPr>
                <w:lang w:val="sr-Latn-CS"/>
              </w:rPr>
            </w:pPr>
            <w:r>
              <w:rPr>
                <w:lang w:val="sr-Latn-RS"/>
              </w:rPr>
              <w:t>milutin</w:t>
            </w:r>
            <w:r>
              <w:rPr>
                <w:lang w:val="sr-Latn-CS"/>
              </w:rPr>
              <w:t>.pavlovic</w:t>
            </w:r>
            <w:r w:rsidR="00F42499">
              <w:rPr>
                <w:lang w:val="en-GB"/>
              </w:rPr>
              <w:t>@</w:t>
            </w:r>
            <w:r w:rsidR="00F42499">
              <w:rPr>
                <w:lang w:val="sr-Latn-CS"/>
              </w:rPr>
              <w:t>czodo.rs</w:t>
            </w:r>
          </w:p>
          <w:p w:rsidR="00532C0A" w:rsidRPr="00532C0A" w:rsidRDefault="00532C0A" w:rsidP="00ED0342">
            <w:pPr>
              <w:jc w:val="both"/>
              <w:rPr>
                <w:rStyle w:val="Hyperlink"/>
                <w:iCs/>
                <w:color w:val="000000" w:themeColor="text1"/>
                <w:u w:val="none"/>
              </w:rPr>
            </w:pPr>
            <w:r>
              <w:rPr>
                <w:rStyle w:val="Hyperlink"/>
                <w:iCs/>
                <w:color w:val="000000" w:themeColor="text1"/>
                <w:u w:val="none"/>
                <w:lang w:val="sr-Latn-CS"/>
              </w:rPr>
              <w:t>stefan.jevtic</w:t>
            </w:r>
            <w:r>
              <w:rPr>
                <w:rStyle w:val="Hyperlink"/>
                <w:iCs/>
                <w:color w:val="000000" w:themeColor="text1"/>
                <w:u w:val="none"/>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F42499" w:rsidRDefault="00F42499" w:rsidP="00F42499">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532C0A">
        <w:rPr>
          <w:rFonts w:eastAsia="Calibri"/>
          <w:color w:val="000000" w:themeColor="text1"/>
        </w:rPr>
        <w:t>4/22</w:t>
      </w:r>
      <w:r w:rsidRPr="00A46FFB">
        <w:rPr>
          <w:rFonts w:eastAsia="Calibri"/>
          <w:color w:val="000000" w:themeColor="text1"/>
          <w:lang w:val="sr-Cyrl-CS"/>
        </w:rPr>
        <w:t>–</w:t>
      </w:r>
      <w:r w:rsidRPr="00A46FFB">
        <w:rPr>
          <w:rStyle w:val="Emphasis"/>
          <w:color w:val="000000" w:themeColor="text1"/>
          <w:lang w:val="sr-Cyrl-CS"/>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proofErr w:type="gramStart"/>
      <w:r w:rsidR="00271656" w:rsidRPr="00DA33F9">
        <w:rPr>
          <w:rStyle w:val="Emphasis"/>
          <w:i w:val="0"/>
          <w:color w:val="000000"/>
        </w:rPr>
        <w:t>за</w:t>
      </w:r>
      <w:proofErr w:type="spellEnd"/>
      <w:r w:rsidR="00271656" w:rsidRPr="00DA33F9">
        <w:rPr>
          <w:rStyle w:val="Emphasis"/>
          <w:i w:val="0"/>
          <w:color w:val="000000"/>
        </w:rPr>
        <w:t xml:space="preserve">  ПП</w:t>
      </w:r>
      <w:proofErr w:type="gramEnd"/>
      <w:r w:rsidR="00271656" w:rsidRPr="00DA33F9">
        <w:rPr>
          <w:rStyle w:val="Emphasis"/>
          <w:i w:val="0"/>
          <w:color w:val="000000"/>
        </w:rPr>
        <w:t xml:space="preserve">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2A3504">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532C0A" w:rsidRDefault="00532C0A" w:rsidP="00A70150">
      <w:pPr>
        <w:jc w:val="both"/>
        <w:rPr>
          <w:rFonts w:eastAsia="TimesNewRomanPSMT"/>
          <w:b/>
          <w:bCs/>
          <w:lang w:val="sr-Cyrl-CS"/>
        </w:rPr>
      </w:pPr>
    </w:p>
    <w:p w:rsidR="00451A02" w:rsidRDefault="00F42499" w:rsidP="00451A02">
      <w:pPr>
        <w:jc w:val="both"/>
        <w:rPr>
          <w:lang w:val="en-GB" w:eastAsia="sr-Cyrl-CS"/>
        </w:rPr>
      </w:pPr>
      <w:r>
        <w:rPr>
          <w:rFonts w:eastAsia="TimesNewRomanPSMT"/>
          <w:b/>
          <w:bCs/>
          <w:lang w:val="sr-Cyrl-CS"/>
        </w:rPr>
        <w:lastRenderedPageBreak/>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532C0A">
        <w:rPr>
          <w:rFonts w:eastAsia="TimesNewRomanPSMT"/>
          <w:b/>
          <w:bCs/>
        </w:rPr>
        <w:t>4</w:t>
      </w:r>
      <w:r w:rsidR="00532C0A">
        <w:rPr>
          <w:rFonts w:eastAsia="TimesNewRomanPSMT"/>
          <w:b/>
          <w:bCs/>
          <w:lang w:val="ru-RU"/>
        </w:rPr>
        <w:t>/22</w:t>
      </w:r>
      <w:r>
        <w:rPr>
          <w:rFonts w:eastAsia="TimesNewRomanPSMT"/>
          <w:b/>
          <w:bCs/>
          <w:lang w:val="ru-RU"/>
        </w:rPr>
        <w:t xml:space="preserve"> И ОБРАЗАЦ СТРУКТУРЕ ПОНУЂЕНЕ ЦЕНЕ </w:t>
      </w:r>
      <w:r w:rsidR="00A70150">
        <w:rPr>
          <w:rFonts w:eastAsia="TimesNewRomanPSMT"/>
          <w:b/>
          <w:bCs/>
          <w:lang w:val="ru-RU"/>
        </w:rPr>
        <w:t>ДОБАРА</w:t>
      </w:r>
      <w:r>
        <w:rPr>
          <w:rFonts w:eastAsia="TimesNewRomanPSMT"/>
          <w:b/>
          <w:bCs/>
          <w:lang w:val="ru-RU"/>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2A3504">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rsidR="00451A02" w:rsidRDefault="00451A02" w:rsidP="00451A0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jc w:val="center"/>
              <w:rPr>
                <w:rFonts w:asciiTheme="minorHAnsi" w:hAnsiTheme="minorHAnsi"/>
                <w:b/>
                <w:sz w:val="28"/>
                <w:szCs w:val="18"/>
              </w:rPr>
            </w:pPr>
            <w:r w:rsidRPr="00BD50F2">
              <w:rPr>
                <w:rFonts w:asciiTheme="minorHAnsi" w:hAnsiTheme="minorHAnsi"/>
                <w:b/>
                <w:sz w:val="28"/>
                <w:szCs w:val="18"/>
                <w:lang w:val="sr-Cyrl-CS"/>
              </w:rPr>
              <w:t>Објекти Центра</w:t>
            </w:r>
          </w:p>
          <w:p w:rsidR="00271656" w:rsidRPr="00BD50F2" w:rsidRDefault="00271656" w:rsidP="00AB023E">
            <w:pPr>
              <w:rPr>
                <w:rFonts w:asciiTheme="minorHAnsi" w:hAnsiTheme="minorHAnsi"/>
                <w:b/>
                <w:sz w:val="28"/>
                <w:szCs w:val="18"/>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F34E51" w:rsidRDefault="00271656" w:rsidP="00AB023E">
            <w:pPr>
              <w:rPr>
                <w:sz w:val="28"/>
                <w:szCs w:val="18"/>
                <w:lang w:val="sr-Cyrl-CS"/>
              </w:rPr>
            </w:pPr>
            <w:r w:rsidRPr="00F34E51">
              <w:rPr>
                <w:sz w:val="28"/>
                <w:szCs w:val="18"/>
                <w:lang w:val="ru-RU"/>
              </w:rPr>
              <w:t xml:space="preserve">Стационар </w:t>
            </w:r>
            <w:r w:rsidR="00F34E51" w:rsidRPr="00F34E51">
              <w:rPr>
                <w:sz w:val="28"/>
                <w:szCs w:val="18"/>
              </w:rPr>
              <w:t xml:space="preserve">и </w:t>
            </w:r>
            <w:proofErr w:type="spellStart"/>
            <w:r w:rsidR="00F34E51" w:rsidRPr="00F34E51">
              <w:rPr>
                <w:sz w:val="28"/>
                <w:szCs w:val="18"/>
              </w:rPr>
              <w:t>Матерински</w:t>
            </w:r>
            <w:proofErr w:type="spellEnd"/>
            <w:r w:rsidR="00F34E51" w:rsidRPr="00F34E51">
              <w:rPr>
                <w:sz w:val="28"/>
                <w:szCs w:val="18"/>
              </w:rPr>
              <w:t xml:space="preserve"> </w:t>
            </w:r>
            <w:proofErr w:type="spellStart"/>
            <w:r w:rsidR="00F34E51" w:rsidRPr="00F34E51">
              <w:rPr>
                <w:sz w:val="28"/>
                <w:szCs w:val="18"/>
              </w:rPr>
              <w:t>дом</w:t>
            </w:r>
            <w:proofErr w:type="spellEnd"/>
            <w:r w:rsidR="00CC36C5">
              <w:rPr>
                <w:sz w:val="28"/>
                <w:szCs w:val="18"/>
                <w:lang w:val="ru-RU"/>
              </w:rPr>
              <w:t>, ул.</w:t>
            </w:r>
            <w:r w:rsidRPr="00F34E51">
              <w:rPr>
                <w:sz w:val="28"/>
                <w:szCs w:val="18"/>
                <w:lang w:val="ru-RU"/>
              </w:rPr>
              <w:t xml:space="preserve"> Зве</w:t>
            </w:r>
            <w:r w:rsidRPr="00F34E51">
              <w:rPr>
                <w:sz w:val="28"/>
                <w:szCs w:val="18"/>
                <w:lang w:val="sr-Latn-CS"/>
              </w:rPr>
              <w:t>чанска</w:t>
            </w:r>
            <w:r w:rsidR="002A3504">
              <w:rPr>
                <w:sz w:val="28"/>
                <w:szCs w:val="18"/>
                <w:lang w:val="sr-Latn-CS"/>
              </w:rPr>
              <w:t xml:space="preserve"> </w:t>
            </w:r>
            <w:r w:rsidR="002A3504">
              <w:rPr>
                <w:sz w:val="28"/>
                <w:szCs w:val="18"/>
                <w:lang w:val="sr-Cyrl-RS"/>
              </w:rPr>
              <w:t>бр.</w:t>
            </w:r>
            <w:r w:rsidRPr="00F34E51">
              <w:rPr>
                <w:sz w:val="28"/>
                <w:szCs w:val="18"/>
                <w:lang w:val="sr-Latn-CS"/>
              </w:rPr>
              <w:t xml:space="preserve"> 7</w:t>
            </w:r>
          </w:p>
          <w:p w:rsidR="00271656" w:rsidRPr="00BD50F2" w:rsidRDefault="00271656" w:rsidP="00AB023E">
            <w:pPr>
              <w:rPr>
                <w:sz w:val="28"/>
                <w:szCs w:val="18"/>
                <w:lang w:val="sr-Cyrl-CS"/>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sr-Cyrl-CS"/>
              </w:rPr>
            </w:pPr>
            <w:proofErr w:type="spellStart"/>
            <w:r w:rsidRPr="00BD50F2">
              <w:rPr>
                <w:rFonts w:ascii="Times New Roman YU" w:hAnsi="Times New Roman YU"/>
                <w:sz w:val="28"/>
                <w:szCs w:val="18"/>
                <w:lang w:val="en-GB"/>
              </w:rPr>
              <w:t>Дом</w:t>
            </w:r>
            <w:proofErr w:type="spellEnd"/>
            <w:r>
              <w:rPr>
                <w:rFonts w:ascii="Times New Roman YU" w:hAnsi="Times New Roman YU"/>
                <w:sz w:val="28"/>
                <w:szCs w:val="18"/>
                <w:lang w:val="en-GB"/>
              </w:rPr>
              <w:t xml:space="preserve"> </w:t>
            </w:r>
            <w:r w:rsidRPr="00BD50F2">
              <w:rPr>
                <w:sz w:val="28"/>
                <w:szCs w:val="18"/>
                <w:lang w:val="en-GB"/>
              </w:rPr>
              <w:t>“</w:t>
            </w:r>
            <w:proofErr w:type="spellStart"/>
            <w:r w:rsidRPr="00BD50F2">
              <w:rPr>
                <w:sz w:val="28"/>
                <w:szCs w:val="18"/>
                <w:lang w:val="en-GB"/>
              </w:rPr>
              <w:t>Моша</w:t>
            </w:r>
            <w:proofErr w:type="spellEnd"/>
            <w:r>
              <w:rPr>
                <w:sz w:val="28"/>
                <w:szCs w:val="18"/>
                <w:lang w:val="en-GB"/>
              </w:rPr>
              <w:t xml:space="preserve"> </w:t>
            </w:r>
            <w:proofErr w:type="spellStart"/>
            <w:r w:rsidR="00CC36C5">
              <w:rPr>
                <w:sz w:val="28"/>
                <w:szCs w:val="18"/>
                <w:lang w:val="en-GB"/>
              </w:rPr>
              <w:t>Пијаде</w:t>
            </w:r>
            <w:proofErr w:type="spellEnd"/>
            <w:r w:rsidR="00CC36C5">
              <w:rPr>
                <w:sz w:val="28"/>
                <w:szCs w:val="18"/>
                <w:lang w:val="en-GB"/>
              </w:rPr>
              <w:t xml:space="preserve">”, </w:t>
            </w:r>
            <w:proofErr w:type="spellStart"/>
            <w:r w:rsidR="00CC36C5">
              <w:rPr>
                <w:sz w:val="28"/>
                <w:szCs w:val="18"/>
                <w:lang w:val="en-GB"/>
              </w:rPr>
              <w:t>ул</w:t>
            </w:r>
            <w:proofErr w:type="spellEnd"/>
            <w:r w:rsidR="00CC36C5">
              <w:rPr>
                <w:sz w:val="28"/>
                <w:szCs w:val="18"/>
                <w:lang w:val="en-GB"/>
              </w:rPr>
              <w:t xml:space="preserve">. </w:t>
            </w:r>
            <w:proofErr w:type="spellStart"/>
            <w:r w:rsidRPr="00BD50F2">
              <w:rPr>
                <w:sz w:val="28"/>
                <w:szCs w:val="18"/>
                <w:lang w:val="en-GB"/>
              </w:rPr>
              <w:t>Устаничка</w:t>
            </w:r>
            <w:proofErr w:type="spellEnd"/>
            <w:r w:rsidR="002A3504">
              <w:rPr>
                <w:sz w:val="28"/>
                <w:szCs w:val="18"/>
                <w:lang w:val="sr-Cyrl-RS"/>
              </w:rPr>
              <w:t xml:space="preserve"> бр.</w:t>
            </w:r>
            <w:r w:rsidRPr="00BD50F2">
              <w:rPr>
                <w:sz w:val="28"/>
                <w:szCs w:val="18"/>
                <w:lang w:val="en-GB"/>
              </w:rPr>
              <w:t xml:space="preserve"> 19</w:t>
            </w:r>
          </w:p>
          <w:p w:rsidR="00271656" w:rsidRPr="00BD50F2" w:rsidRDefault="00271656" w:rsidP="00AB023E">
            <w:pPr>
              <w:rPr>
                <w:sz w:val="28"/>
                <w:szCs w:val="18"/>
                <w:lang w:val="sr-Cyrl-CS"/>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ru-RU"/>
              </w:rPr>
            </w:pPr>
            <w:r w:rsidRPr="00BD50F2">
              <w:rPr>
                <w:rFonts w:ascii="Times New Roman YU" w:hAnsi="Times New Roman YU"/>
                <w:sz w:val="28"/>
                <w:szCs w:val="18"/>
                <w:lang w:val="ru-RU"/>
              </w:rPr>
              <w:t xml:space="preserve">Дом </w:t>
            </w:r>
            <w:r>
              <w:rPr>
                <w:rFonts w:ascii="Times New Roman YU" w:hAnsi="Times New Roman YU"/>
                <w:sz w:val="28"/>
                <w:szCs w:val="18"/>
              </w:rPr>
              <w:t xml:space="preserve"> </w:t>
            </w:r>
            <w:r w:rsidRPr="00BD50F2">
              <w:rPr>
                <w:rFonts w:ascii="Times New Roman YU" w:hAnsi="Times New Roman YU"/>
                <w:sz w:val="28"/>
                <w:szCs w:val="18"/>
                <w:lang w:val="ru-RU"/>
              </w:rPr>
              <w:t>“Дринка Павлови</w:t>
            </w:r>
            <w:r w:rsidR="00CC36C5">
              <w:rPr>
                <w:sz w:val="28"/>
                <w:szCs w:val="18"/>
                <w:lang w:val="ru-RU"/>
              </w:rPr>
              <w:t>ћ”, ул.</w:t>
            </w:r>
            <w:r w:rsidRPr="00BD50F2">
              <w:rPr>
                <w:sz w:val="28"/>
                <w:szCs w:val="18"/>
                <w:lang w:val="ru-RU"/>
              </w:rPr>
              <w:t xml:space="preserve"> Косте Главинића</w:t>
            </w:r>
            <w:r w:rsidR="002A3504">
              <w:rPr>
                <w:sz w:val="28"/>
                <w:szCs w:val="18"/>
                <w:lang w:val="ru-RU"/>
              </w:rPr>
              <w:t xml:space="preserve"> бр.</w:t>
            </w:r>
            <w:r w:rsidRPr="00BD50F2">
              <w:rPr>
                <w:sz w:val="28"/>
                <w:szCs w:val="18"/>
                <w:lang w:val="ru-RU"/>
              </w:rPr>
              <w:t xml:space="preserve"> 14</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ru-RU"/>
              </w:rPr>
            </w:pPr>
            <w:r w:rsidRPr="00BD50F2">
              <w:rPr>
                <w:rFonts w:ascii="Times New Roman YU" w:hAnsi="Times New Roman YU"/>
                <w:sz w:val="28"/>
                <w:szCs w:val="18"/>
                <w:lang w:val="ru-RU"/>
              </w:rPr>
              <w:t>Дом “Драгутин Филипови</w:t>
            </w:r>
            <w:r w:rsidR="00CC36C5">
              <w:rPr>
                <w:sz w:val="28"/>
                <w:szCs w:val="18"/>
                <w:lang w:val="ru-RU"/>
              </w:rPr>
              <w:t xml:space="preserve">ћ –Јуса”, ул. </w:t>
            </w:r>
            <w:r w:rsidRPr="00BD50F2">
              <w:rPr>
                <w:sz w:val="28"/>
                <w:szCs w:val="18"/>
                <w:lang w:val="ru-RU"/>
              </w:rPr>
              <w:t xml:space="preserve">Радослава Грујића </w:t>
            </w:r>
            <w:r w:rsidR="002A3504">
              <w:rPr>
                <w:sz w:val="28"/>
                <w:szCs w:val="18"/>
                <w:lang w:val="ru-RU"/>
              </w:rPr>
              <w:t xml:space="preserve">бр. </w:t>
            </w:r>
            <w:r w:rsidRPr="00BD50F2">
              <w:rPr>
                <w:sz w:val="28"/>
                <w:szCs w:val="18"/>
                <w:lang w:val="ru-RU"/>
              </w:rPr>
              <w:t>17</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DA4B67" w:rsidRDefault="00271656" w:rsidP="00AB023E">
            <w:pPr>
              <w:rPr>
                <w:sz w:val="28"/>
                <w:szCs w:val="18"/>
              </w:rPr>
            </w:pPr>
            <w:r w:rsidRPr="00BD50F2">
              <w:rPr>
                <w:rFonts w:ascii="Times New Roman YU" w:hAnsi="Times New Roman YU"/>
                <w:sz w:val="28"/>
                <w:szCs w:val="18"/>
                <w:lang w:val="ru-RU"/>
              </w:rPr>
              <w:t>Дом</w:t>
            </w:r>
            <w:r>
              <w:rPr>
                <w:rFonts w:ascii="Times New Roman YU" w:hAnsi="Times New Roman YU"/>
                <w:sz w:val="28"/>
                <w:szCs w:val="18"/>
              </w:rPr>
              <w:t xml:space="preserve"> </w:t>
            </w:r>
            <w:r w:rsidRPr="00BD50F2">
              <w:rPr>
                <w:rFonts w:ascii="Times New Roman YU" w:hAnsi="Times New Roman YU"/>
                <w:sz w:val="28"/>
                <w:szCs w:val="18"/>
                <w:lang w:val="ru-RU"/>
              </w:rPr>
              <w:t>”Јован Јованови</w:t>
            </w:r>
            <w:r w:rsidR="000D02FD">
              <w:rPr>
                <w:sz w:val="28"/>
                <w:szCs w:val="18"/>
                <w:lang w:val="ru-RU"/>
              </w:rPr>
              <w:t>ћ –Змај”</w:t>
            </w:r>
            <w:r w:rsidR="00CC36C5">
              <w:rPr>
                <w:sz w:val="28"/>
                <w:szCs w:val="18"/>
                <w:lang w:val="ru-RU"/>
              </w:rPr>
              <w:t>, ул.</w:t>
            </w:r>
            <w:r w:rsidR="002A3504">
              <w:rPr>
                <w:sz w:val="28"/>
                <w:szCs w:val="18"/>
                <w:lang w:val="ru-RU"/>
              </w:rPr>
              <w:t xml:space="preserve"> Браће </w:t>
            </w:r>
            <w:r w:rsidRPr="00BD50F2">
              <w:rPr>
                <w:sz w:val="28"/>
                <w:szCs w:val="18"/>
                <w:lang w:val="ru-RU"/>
              </w:rPr>
              <w:t>Јерковић</w:t>
            </w:r>
            <w:r w:rsidR="002A3504">
              <w:rPr>
                <w:sz w:val="28"/>
                <w:szCs w:val="18"/>
                <w:lang w:val="ru-RU"/>
              </w:rPr>
              <w:t xml:space="preserve"> бр.</w:t>
            </w:r>
            <w:r w:rsidRPr="00BD50F2">
              <w:rPr>
                <w:sz w:val="28"/>
                <w:szCs w:val="18"/>
                <w:lang w:val="ru-RU"/>
              </w:rPr>
              <w:t xml:space="preserve"> 119</w:t>
            </w:r>
            <w:r>
              <w:rPr>
                <w:sz w:val="28"/>
                <w:szCs w:val="18"/>
              </w:rPr>
              <w:t xml:space="preserve"> (и </w:t>
            </w:r>
            <w:proofErr w:type="spellStart"/>
            <w:r>
              <w:rPr>
                <w:sz w:val="28"/>
                <w:szCs w:val="18"/>
              </w:rPr>
              <w:t>балон</w:t>
            </w:r>
            <w:proofErr w:type="spellEnd"/>
            <w:r>
              <w:rPr>
                <w:sz w:val="28"/>
                <w:szCs w:val="18"/>
              </w:rPr>
              <w:t xml:space="preserve"> </w:t>
            </w:r>
            <w:proofErr w:type="spellStart"/>
            <w:r>
              <w:rPr>
                <w:sz w:val="28"/>
                <w:szCs w:val="18"/>
              </w:rPr>
              <w:t>хала</w:t>
            </w:r>
            <w:proofErr w:type="spellEnd"/>
            <w:r>
              <w:rPr>
                <w:sz w:val="28"/>
                <w:szCs w:val="18"/>
              </w:rPr>
              <w:t xml:space="preserve"> </w:t>
            </w:r>
            <w:proofErr w:type="spellStart"/>
            <w:r>
              <w:rPr>
                <w:sz w:val="28"/>
                <w:szCs w:val="18"/>
              </w:rPr>
              <w:t>која</w:t>
            </w:r>
            <w:proofErr w:type="spellEnd"/>
            <w:r>
              <w:rPr>
                <w:sz w:val="28"/>
                <w:szCs w:val="18"/>
              </w:rPr>
              <w:t xml:space="preserve"> </w:t>
            </w:r>
            <w:proofErr w:type="spellStart"/>
            <w:r>
              <w:rPr>
                <w:sz w:val="28"/>
                <w:szCs w:val="18"/>
              </w:rPr>
              <w:t>је</w:t>
            </w:r>
            <w:proofErr w:type="spellEnd"/>
            <w:r>
              <w:rPr>
                <w:sz w:val="28"/>
                <w:szCs w:val="18"/>
              </w:rPr>
              <w:t xml:space="preserve"> у </w:t>
            </w:r>
            <w:proofErr w:type="spellStart"/>
            <w:r>
              <w:rPr>
                <w:sz w:val="28"/>
                <w:szCs w:val="18"/>
              </w:rPr>
              <w:t>склопу</w:t>
            </w:r>
            <w:proofErr w:type="spellEnd"/>
            <w:r>
              <w:rPr>
                <w:sz w:val="28"/>
                <w:szCs w:val="18"/>
              </w:rPr>
              <w:t xml:space="preserve"> </w:t>
            </w:r>
            <w:proofErr w:type="spellStart"/>
            <w:r>
              <w:rPr>
                <w:sz w:val="28"/>
                <w:szCs w:val="18"/>
              </w:rPr>
              <w:t>дома</w:t>
            </w:r>
            <w:proofErr w:type="spellEnd"/>
            <w:r>
              <w:rPr>
                <w:sz w:val="28"/>
                <w:szCs w:val="18"/>
              </w:rPr>
              <w:t>)</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2A3504">
            <w:pPr>
              <w:rPr>
                <w:sz w:val="28"/>
                <w:szCs w:val="18"/>
                <w:lang w:val="ru-RU"/>
              </w:rPr>
            </w:pPr>
            <w:r w:rsidRPr="00BD50F2">
              <w:rPr>
                <w:rFonts w:ascii="Times New Roman YU" w:hAnsi="Times New Roman YU"/>
                <w:sz w:val="28"/>
                <w:szCs w:val="18"/>
                <w:lang w:val="ru-RU"/>
              </w:rPr>
              <w:t>Дом за</w:t>
            </w:r>
            <w:r w:rsidR="000D02FD">
              <w:rPr>
                <w:rFonts w:ascii="Times New Roman YU" w:hAnsi="Times New Roman YU"/>
                <w:sz w:val="28"/>
                <w:szCs w:val="18"/>
                <w:lang w:val="ru-RU"/>
              </w:rPr>
              <w:t xml:space="preserve"> младе,</w:t>
            </w:r>
            <w:r w:rsidRPr="00BD50F2">
              <w:rPr>
                <w:rFonts w:ascii="Times New Roman YU" w:hAnsi="Times New Roman YU"/>
                <w:sz w:val="28"/>
                <w:szCs w:val="18"/>
                <w:lang w:val="ru-RU"/>
              </w:rPr>
              <w:t xml:space="preserve"> </w:t>
            </w:r>
            <w:r w:rsidR="00CC36C5">
              <w:rPr>
                <w:rFonts w:asciiTheme="minorHAnsi" w:hAnsiTheme="minorHAnsi"/>
                <w:sz w:val="28"/>
                <w:szCs w:val="18"/>
                <w:lang w:val="sr-Cyrl-RS"/>
              </w:rPr>
              <w:t xml:space="preserve">ул. </w:t>
            </w:r>
            <w:r w:rsidRPr="00BD50F2">
              <w:rPr>
                <w:rFonts w:ascii="Times New Roman YU" w:hAnsi="Times New Roman YU"/>
                <w:sz w:val="28"/>
                <w:szCs w:val="18"/>
                <w:lang w:val="ru-RU"/>
              </w:rPr>
              <w:t>Зве</w:t>
            </w:r>
            <w:r w:rsidRPr="00BD50F2">
              <w:rPr>
                <w:sz w:val="28"/>
                <w:szCs w:val="18"/>
                <w:lang w:val="ru-RU"/>
              </w:rPr>
              <w:t>чанска</w:t>
            </w:r>
            <w:r w:rsidR="002A3504">
              <w:rPr>
                <w:sz w:val="28"/>
                <w:szCs w:val="18"/>
                <w:lang w:val="ru-RU"/>
              </w:rPr>
              <w:t xml:space="preserve"> бр.</w:t>
            </w:r>
            <w:r w:rsidRPr="00BD50F2">
              <w:rPr>
                <w:sz w:val="28"/>
                <w:szCs w:val="18"/>
                <w:lang w:val="ru-RU"/>
              </w:rPr>
              <w:t xml:space="preserve"> 52</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sr-Cyrl-CS"/>
              </w:rPr>
            </w:pPr>
            <w:r w:rsidRPr="00BD50F2">
              <w:rPr>
                <w:sz w:val="28"/>
                <w:szCs w:val="18"/>
                <w:lang w:val="sr-Cyrl-CS"/>
              </w:rPr>
              <w:t>Становање уз подршку</w:t>
            </w:r>
            <w:r>
              <w:rPr>
                <w:sz w:val="28"/>
                <w:szCs w:val="18"/>
              </w:rPr>
              <w:t xml:space="preserve">, </w:t>
            </w:r>
            <w:r>
              <w:rPr>
                <w:sz w:val="28"/>
                <w:szCs w:val="18"/>
                <w:lang w:val="sr-Cyrl-CS"/>
              </w:rPr>
              <w:t>Заклопача</w:t>
            </w:r>
            <w:r w:rsidR="000D02FD">
              <w:rPr>
                <w:sz w:val="28"/>
                <w:szCs w:val="18"/>
                <w:lang w:val="sr-Cyrl-CS"/>
              </w:rPr>
              <w:t>,</w:t>
            </w:r>
            <w:r w:rsidRPr="00BD50F2">
              <w:rPr>
                <w:sz w:val="28"/>
                <w:szCs w:val="18"/>
                <w:lang w:val="sr-Cyrl-CS"/>
              </w:rPr>
              <w:t xml:space="preserve"> </w:t>
            </w:r>
            <w:r w:rsidR="00CC36C5">
              <w:rPr>
                <w:sz w:val="28"/>
                <w:szCs w:val="18"/>
                <w:lang w:val="sr-Cyrl-CS"/>
              </w:rPr>
              <w:t xml:space="preserve">ул. </w:t>
            </w:r>
            <w:r w:rsidRPr="00BD50F2">
              <w:rPr>
                <w:sz w:val="28"/>
                <w:szCs w:val="18"/>
                <w:lang w:val="sr-Cyrl-CS"/>
              </w:rPr>
              <w:t>Стари Београдски пут б</w:t>
            </w:r>
            <w:r w:rsidR="002A3504">
              <w:rPr>
                <w:sz w:val="28"/>
                <w:szCs w:val="18"/>
                <w:lang w:val="sr-Cyrl-CS"/>
              </w:rPr>
              <w:t>р. 2</w:t>
            </w:r>
          </w:p>
        </w:tc>
      </w:tr>
    </w:tbl>
    <w:p w:rsidR="00271656" w:rsidRDefault="00271656" w:rsidP="00271656"/>
    <w:p w:rsidR="00271656"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Default="00271656" w:rsidP="00271656"/>
    <w:p w:rsidR="00271656" w:rsidRPr="00A84A0A" w:rsidRDefault="00271656" w:rsidP="00271656"/>
    <w:p w:rsidR="00271656" w:rsidRDefault="00271656" w:rsidP="00271656"/>
    <w:tbl>
      <w:tblPr>
        <w:tblpPr w:leftFromText="180" w:rightFromText="180" w:vertAnchor="text" w:tblpY="1"/>
        <w:tblOverlap w:val="never"/>
        <w:tblW w:w="10293" w:type="dxa"/>
        <w:tblLayout w:type="fixed"/>
        <w:tblLook w:val="04A0" w:firstRow="1" w:lastRow="0" w:firstColumn="1" w:lastColumn="0" w:noHBand="0" w:noVBand="1"/>
      </w:tblPr>
      <w:tblGrid>
        <w:gridCol w:w="898"/>
        <w:gridCol w:w="4089"/>
        <w:gridCol w:w="1616"/>
        <w:gridCol w:w="1890"/>
        <w:gridCol w:w="1800"/>
      </w:tblGrid>
      <w:tr w:rsidR="00271656" w:rsidRPr="00A84A0A" w:rsidTr="00AB023E">
        <w:trPr>
          <w:trHeight w:val="864"/>
        </w:trPr>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rPr>
            </w:pPr>
            <w:r w:rsidRPr="00A84A0A">
              <w:rPr>
                <w:rFonts w:eastAsia="TimesNewRomanPSMT"/>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Опис</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center"/>
              <w:rPr>
                <w:rFonts w:eastAsia="TimesNewRomanPSMT"/>
                <w:bCs/>
                <w:lang w:val="ru-RU"/>
              </w:rPr>
            </w:pPr>
            <w:r w:rsidRPr="00A84A0A">
              <w:rPr>
                <w:rFonts w:eastAsia="TimesNewRomanPSMT"/>
                <w:bCs/>
                <w:lang w:val="ru-RU"/>
              </w:rPr>
              <w:t>Количина</w:t>
            </w:r>
          </w:p>
        </w:tc>
        <w:tc>
          <w:tcPr>
            <w:tcW w:w="1890" w:type="dxa"/>
            <w:tcBorders>
              <w:top w:val="single" w:sz="4" w:space="0" w:color="000000"/>
              <w:left w:val="single" w:sz="4" w:space="0" w:color="000000"/>
              <w:right w:val="single" w:sz="4" w:space="0" w:color="000000"/>
            </w:tcBorders>
          </w:tcPr>
          <w:p w:rsidR="00271656" w:rsidRPr="00A84A0A" w:rsidRDefault="00271656" w:rsidP="00F34E51">
            <w:pPr>
              <w:snapToGrid w:val="0"/>
              <w:jc w:val="center"/>
              <w:rPr>
                <w:rFonts w:eastAsia="TimesNewRomanPSMT"/>
                <w:bCs/>
                <w:lang w:val="ru-RU"/>
              </w:rPr>
            </w:pPr>
            <w:r w:rsidRPr="00A84A0A">
              <w:rPr>
                <w:rFonts w:eastAsia="TimesNewRomanPSMT"/>
                <w:bCs/>
                <w:lang w:val="ru-RU"/>
              </w:rPr>
              <w:t>Цена</w:t>
            </w:r>
            <w:r>
              <w:rPr>
                <w:rFonts w:eastAsia="TimesNewRomanPSMT"/>
                <w:bCs/>
                <w:lang w:val="ru-RU"/>
              </w:rPr>
              <w:t xml:space="preserve"> по </w:t>
            </w:r>
            <w:r w:rsidR="00F34E51">
              <w:rPr>
                <w:rFonts w:eastAsia="TimesNewRomanPSMT"/>
                <w:bCs/>
                <w:lang w:val="ru-RU"/>
              </w:rPr>
              <w:t>јединици мере</w:t>
            </w:r>
            <w:r>
              <w:rPr>
                <w:rFonts w:eastAsia="TimesNewRomanPSMT"/>
                <w:bCs/>
                <w:lang w:val="ru-RU"/>
              </w:rPr>
              <w:t xml:space="preserve"> </w:t>
            </w:r>
            <w:r w:rsidRPr="00A84A0A">
              <w:rPr>
                <w:rFonts w:eastAsia="TimesNewRomanPSMT"/>
                <w:bCs/>
                <w:lang w:val="ru-RU"/>
              </w:rPr>
              <w:t xml:space="preserve"> без ПДВ- а</w:t>
            </w:r>
          </w:p>
        </w:tc>
        <w:tc>
          <w:tcPr>
            <w:tcW w:w="1800" w:type="dxa"/>
            <w:tcBorders>
              <w:top w:val="single" w:sz="4" w:space="0" w:color="000000"/>
              <w:left w:val="single" w:sz="4" w:space="0" w:color="000000"/>
              <w:right w:val="single" w:sz="4" w:space="0" w:color="000000"/>
            </w:tcBorders>
          </w:tcPr>
          <w:p w:rsidR="00271656" w:rsidRPr="00A84A0A" w:rsidRDefault="00F34E51" w:rsidP="00AB023E">
            <w:pPr>
              <w:snapToGrid w:val="0"/>
              <w:jc w:val="center"/>
              <w:rPr>
                <w:rFonts w:eastAsia="TimesNewRomanPSMT"/>
                <w:bCs/>
                <w:lang w:val="ru-RU"/>
              </w:rPr>
            </w:pPr>
            <w:r>
              <w:rPr>
                <w:rFonts w:eastAsia="TimesNewRomanPSMT"/>
                <w:bCs/>
                <w:lang w:val="ru-RU"/>
              </w:rPr>
              <w:t>Цена по јединици мере са ПДВ-ом</w:t>
            </w: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1</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sz w:val="22"/>
                <w:szCs w:val="22"/>
                <w:lang w:val="ru-RU"/>
              </w:rPr>
            </w:pPr>
            <w:proofErr w:type="spellStart"/>
            <w:r w:rsidRPr="00A84A0A">
              <w:rPr>
                <w:sz w:val="22"/>
                <w:szCs w:val="22"/>
              </w:rPr>
              <w:t>Сервис</w:t>
            </w:r>
            <w:proofErr w:type="spellEnd"/>
            <w:r w:rsidRPr="00A84A0A">
              <w:rPr>
                <w:sz w:val="22"/>
                <w:szCs w:val="22"/>
              </w:rPr>
              <w:t xml:space="preserve"> ПП </w:t>
            </w:r>
            <w:proofErr w:type="spellStart"/>
            <w:r w:rsidRPr="00A84A0A">
              <w:rPr>
                <w:sz w:val="22"/>
                <w:szCs w:val="22"/>
              </w:rPr>
              <w:t>апарата</w:t>
            </w:r>
            <w:proofErr w:type="spellEnd"/>
            <w:r w:rsidRPr="00A84A0A">
              <w:rPr>
                <w:sz w:val="22"/>
                <w:szCs w:val="22"/>
              </w:rPr>
              <w:t xml:space="preserve">- </w:t>
            </w:r>
            <w:proofErr w:type="spellStart"/>
            <w:r w:rsidRPr="00A84A0A">
              <w:rPr>
                <w:sz w:val="22"/>
                <w:szCs w:val="22"/>
              </w:rPr>
              <w:t>ком</w:t>
            </w:r>
            <w:proofErr w:type="spellEnd"/>
            <w:r w:rsidRPr="00A84A0A">
              <w:rPr>
                <w:sz w:val="22"/>
                <w:szCs w:val="22"/>
              </w:rPr>
              <w:tab/>
            </w:r>
            <w:r w:rsidRPr="00A84A0A">
              <w:rPr>
                <w:sz w:val="22"/>
                <w:szCs w:val="22"/>
              </w:rPr>
              <w:tab/>
            </w:r>
            <w:r w:rsidRPr="00A84A0A">
              <w:rPr>
                <w:sz w:val="22"/>
                <w:szCs w:val="22"/>
              </w:rPr>
              <w:tab/>
              <w:t>S-1</w:t>
            </w:r>
            <w:r w:rsidRPr="00A84A0A">
              <w:rPr>
                <w:sz w:val="22"/>
                <w:szCs w:val="22"/>
              </w:rPr>
              <w:tab/>
            </w:r>
            <w:r w:rsidRPr="00A84A0A">
              <w:rPr>
                <w:sz w:val="22"/>
                <w:szCs w:val="22"/>
              </w:rPr>
              <w:tab/>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5</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2</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S-2</w:t>
            </w:r>
            <w:r w:rsidRPr="00A84A0A">
              <w:tab/>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3</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S-6</w:t>
            </w:r>
          </w:p>
        </w:tc>
        <w:tc>
          <w:tcPr>
            <w:tcW w:w="1616" w:type="dxa"/>
            <w:tcBorders>
              <w:top w:val="single" w:sz="4" w:space="0" w:color="000000"/>
              <w:left w:val="single" w:sz="4" w:space="0" w:color="000000"/>
              <w:right w:val="single" w:sz="4" w:space="0" w:color="000000"/>
            </w:tcBorders>
          </w:tcPr>
          <w:p w:rsidR="00271656" w:rsidRPr="00A84A0A" w:rsidRDefault="00F34E51" w:rsidP="00AB023E">
            <w:pPr>
              <w:snapToGrid w:val="0"/>
              <w:jc w:val="both"/>
              <w:rPr>
                <w:rFonts w:eastAsia="TimesNewRomanPSMT"/>
                <w:bCs/>
                <w:lang w:val="ru-RU"/>
              </w:rPr>
            </w:pPr>
            <w:r>
              <w:rPr>
                <w:rFonts w:eastAsia="TimesNewRomanPSMT"/>
                <w:bCs/>
                <w:lang w:val="ru-RU"/>
              </w:rPr>
              <w:t>63</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4</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S-9</w:t>
            </w:r>
          </w:p>
        </w:tc>
        <w:tc>
          <w:tcPr>
            <w:tcW w:w="1616" w:type="dxa"/>
            <w:tcBorders>
              <w:top w:val="single" w:sz="4" w:space="0" w:color="000000"/>
              <w:left w:val="single" w:sz="4" w:space="0" w:color="000000"/>
              <w:right w:val="single" w:sz="4" w:space="0" w:color="000000"/>
            </w:tcBorders>
          </w:tcPr>
          <w:p w:rsidR="00271656" w:rsidRPr="00BA06C8" w:rsidRDefault="00F34E51" w:rsidP="00AB023E">
            <w:pPr>
              <w:snapToGrid w:val="0"/>
              <w:jc w:val="both"/>
              <w:rPr>
                <w:rFonts w:eastAsia="TimesNewRomanPSMT"/>
                <w:bCs/>
              </w:rPr>
            </w:pPr>
            <w:r>
              <w:rPr>
                <w:rFonts w:eastAsia="TimesNewRomanPSMT"/>
                <w:bCs/>
                <w:lang w:val="ru-RU"/>
              </w:rPr>
              <w:t>45</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5</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S-50</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6</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rPr>
                <w:lang w:val="sr-Cyrl-CS"/>
              </w:rPr>
              <w:t>- ком</w:t>
            </w:r>
            <w:r w:rsidRPr="00A84A0A">
              <w:tab/>
            </w:r>
            <w:r w:rsidRPr="00A84A0A">
              <w:tab/>
            </w:r>
            <w:r w:rsidRPr="00A84A0A">
              <w:tab/>
              <w:t>CO2/3</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7</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CO2/5</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21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8</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CO2/10</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84"/>
        </w:trPr>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9</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Испитивање</w:t>
            </w:r>
            <w:proofErr w:type="spellEnd"/>
            <w:r w:rsidRPr="00A84A0A">
              <w:t xml:space="preserve"> </w:t>
            </w:r>
            <w:proofErr w:type="spellStart"/>
            <w:r w:rsidRPr="00A84A0A">
              <w:t>хидраната</w:t>
            </w:r>
            <w:proofErr w:type="spellEnd"/>
            <w:r w:rsidRPr="00A84A0A">
              <w:t xml:space="preserve">- </w:t>
            </w:r>
            <w:proofErr w:type="spellStart"/>
            <w:r w:rsidRPr="00A84A0A">
              <w:t>ком</w:t>
            </w:r>
            <w:proofErr w:type="spellEnd"/>
          </w:p>
        </w:tc>
        <w:tc>
          <w:tcPr>
            <w:tcW w:w="1616" w:type="dxa"/>
            <w:tcBorders>
              <w:top w:val="single" w:sz="4" w:space="0" w:color="000000"/>
              <w:left w:val="single" w:sz="4" w:space="0" w:color="000000"/>
              <w:right w:val="single" w:sz="4" w:space="0" w:color="000000"/>
            </w:tcBorders>
          </w:tcPr>
          <w:p w:rsidR="00271656" w:rsidRPr="00F34E51" w:rsidRDefault="00F34E51" w:rsidP="00AB023E">
            <w:pPr>
              <w:snapToGrid w:val="0"/>
              <w:jc w:val="both"/>
              <w:rPr>
                <w:rFonts w:eastAsia="TimesNewRomanPSMT"/>
                <w:bCs/>
              </w:rPr>
            </w:pPr>
            <w:r>
              <w:rPr>
                <w:rFonts w:eastAsia="TimesNewRomanPSMT"/>
                <w:bCs/>
              </w:rPr>
              <w:t>71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auto"/>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10</w:t>
            </w:r>
          </w:p>
        </w:tc>
        <w:tc>
          <w:tcPr>
            <w:tcW w:w="4089" w:type="dxa"/>
            <w:tcBorders>
              <w:top w:val="single" w:sz="4" w:space="0" w:color="000000"/>
              <w:left w:val="single" w:sz="4" w:space="0" w:color="000000"/>
              <w:bottom w:val="single" w:sz="4" w:space="0" w:color="auto"/>
              <w:right w:val="nil"/>
            </w:tcBorders>
          </w:tcPr>
          <w:p w:rsidR="00271656" w:rsidRPr="00A84A0A" w:rsidRDefault="00271656" w:rsidP="00AB023E">
            <w:pPr>
              <w:snapToGrid w:val="0"/>
              <w:jc w:val="both"/>
              <w:rPr>
                <w:rFonts w:eastAsia="TimesNewRomanPSMT"/>
                <w:bCs/>
                <w:lang w:val="ru-RU"/>
              </w:rPr>
            </w:pPr>
            <w:proofErr w:type="spellStart"/>
            <w:r w:rsidRPr="00A84A0A">
              <w:t>Контрола</w:t>
            </w:r>
            <w:proofErr w:type="spellEnd"/>
            <w:r w:rsidRPr="00A84A0A">
              <w:t xml:space="preserve"> </w:t>
            </w:r>
            <w:proofErr w:type="spellStart"/>
            <w:r w:rsidRPr="00A84A0A">
              <w:t>противпаничне</w:t>
            </w:r>
            <w:proofErr w:type="spellEnd"/>
            <w:r w:rsidRPr="00A84A0A">
              <w:t xml:space="preserve"> </w:t>
            </w:r>
            <w:proofErr w:type="spellStart"/>
            <w:r w:rsidRPr="00A84A0A">
              <w:t>расвете</w:t>
            </w:r>
            <w:proofErr w:type="spellEnd"/>
            <w:r w:rsidRPr="00A84A0A">
              <w:tab/>
            </w:r>
            <w:r w:rsidRPr="00A84A0A">
              <w:tab/>
            </w:r>
            <w:proofErr w:type="spellStart"/>
            <w:r w:rsidRPr="00A84A0A">
              <w:t>по</w:t>
            </w:r>
            <w:proofErr w:type="spellEnd"/>
            <w:r w:rsidRPr="00A84A0A">
              <w:t xml:space="preserve"> </w:t>
            </w:r>
            <w:proofErr w:type="spellStart"/>
            <w:r w:rsidRPr="00A84A0A">
              <w:t>објекту</w:t>
            </w:r>
            <w:proofErr w:type="spellEnd"/>
          </w:p>
        </w:tc>
        <w:tc>
          <w:tcPr>
            <w:tcW w:w="1616"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Cs/>
              </w:rPr>
            </w:pPr>
            <w:r>
              <w:rPr>
                <w:rFonts w:eastAsia="TimesNewRomanPSMT"/>
                <w:bCs/>
              </w:rPr>
              <w:t>8</w:t>
            </w:r>
          </w:p>
        </w:tc>
        <w:tc>
          <w:tcPr>
            <w:tcW w:w="1890"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92"/>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rPr>
                <w:rFonts w:eastAsia="TimesNewRomanPSMT"/>
                <w:bCs/>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rPr>
                <w:rFonts w:eastAsia="TimesNewRomanPSMT"/>
                <w:bCs/>
                <w:lang w:val="ru-RU"/>
              </w:rPr>
            </w:pPr>
            <w:r w:rsidRPr="00A84A0A">
              <w:rPr>
                <w:rFonts w:eastAsia="TimesNewRomanPSMT"/>
                <w:bCs/>
                <w:lang w:val="ru-RU"/>
              </w:rPr>
              <w:t>Укупна шестомесечна цена без ПДВ- а</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шестомесечна цена са ПДВ- ом</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цена без ПДВ- а на годишњем нивоу</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цена са ПДВ- ом на годишњем нивоу</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bl>
    <w:p w:rsidR="002811F0"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proofErr w:type="gramStart"/>
      <w:r>
        <w:rPr>
          <w:u w:val="single"/>
        </w:rPr>
        <w:tab/>
      </w:r>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proofErr w:type="gramStart"/>
      <w:r>
        <w:rPr>
          <w:u w:val="single"/>
        </w:rPr>
        <w:tab/>
      </w:r>
      <w:r w:rsidR="003D72F0">
        <w:t xml:space="preserve">( </w:t>
      </w:r>
      <w:proofErr w:type="spellStart"/>
      <w:r w:rsidR="003D72F0">
        <w:t>на</w:t>
      </w:r>
      <w:proofErr w:type="spellEnd"/>
      <w:proofErr w:type="gramEnd"/>
      <w:r w:rsidR="003D72F0">
        <w:t xml:space="preserve"> </w:t>
      </w:r>
      <w:proofErr w:type="spellStart"/>
      <w:r w:rsidR="003D72F0">
        <w:t>рачун</w:t>
      </w:r>
      <w:proofErr w:type="spellEnd"/>
      <w:r w:rsidR="003D72F0">
        <w:t xml:space="preserve"> </w:t>
      </w:r>
      <w:proofErr w:type="spellStart"/>
      <w:r w:rsidR="003D72F0">
        <w:t>понуђача</w:t>
      </w:r>
      <w:proofErr w:type="spellEnd"/>
      <w:r>
        <w:t xml:space="preserve">, у </w:t>
      </w:r>
      <w:proofErr w:type="spellStart"/>
      <w:r>
        <w:t>року</w:t>
      </w:r>
      <w:proofErr w:type="spellEnd"/>
      <w:r>
        <w:t xml:space="preserve"> </w:t>
      </w:r>
      <w:proofErr w:type="spellStart"/>
      <w:r w:rsidR="00633478">
        <w:t>до</w:t>
      </w:r>
      <w:proofErr w:type="spellEnd"/>
      <w:r w:rsidR="00633478">
        <w:t xml:space="preserve"> </w:t>
      </w:r>
      <w:r>
        <w:t xml:space="preserve"> 45 </w:t>
      </w:r>
      <w:proofErr w:type="spellStart"/>
      <w:r>
        <w:t>дана</w:t>
      </w:r>
      <w:proofErr w:type="spellEnd"/>
      <w:r>
        <w:t xml:space="preserve">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r>
        <w:rPr>
          <w:rFonts w:eastAsia="Calibri"/>
          <w:b/>
          <w:i/>
          <w:sz w:val="20"/>
          <w:szCs w:val="20"/>
        </w:rPr>
        <w:t>потпис</w:t>
      </w:r>
      <w:proofErr w:type="spell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42499" w:rsidRDefault="00F42499" w:rsidP="00F42499">
      <w:pPr>
        <w:spacing w:after="200"/>
        <w:rPr>
          <w:rFonts w:eastAsia="Calibri"/>
          <w:b/>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Default="008C2C80" w:rsidP="008C2C80">
      <w:pPr>
        <w:shd w:val="clear" w:color="auto" w:fill="FFFFFF" w:themeFill="background1"/>
        <w:tabs>
          <w:tab w:val="left" w:pos="3369"/>
          <w:tab w:val="center" w:pos="5207"/>
        </w:tabs>
        <w:jc w:val="center"/>
        <w:rPr>
          <w:b/>
          <w:color w:val="000000" w:themeColor="text1"/>
          <w:lang w:val="sr-Cyrl-CS"/>
        </w:rPr>
      </w:pPr>
    </w:p>
    <w:p w:rsidR="008C2C80" w:rsidRPr="008C2C80" w:rsidRDefault="008C2C80" w:rsidP="008C2C8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rsidR="008C2C80" w:rsidRDefault="008C2C80" w:rsidP="008C2C80">
      <w:pPr>
        <w:jc w:val="center"/>
        <w:rPr>
          <w:b/>
          <w:lang w:val="sr-Cyrl-CS"/>
        </w:rPr>
      </w:pPr>
      <w:r w:rsidRPr="00A1254B">
        <w:rPr>
          <w:b/>
          <w:lang w:val="sr-Cyrl-CS"/>
        </w:rPr>
        <w:t>УГОВОР О ПРУЖАЊУ УСЛУГА</w:t>
      </w:r>
    </w:p>
    <w:p w:rsidR="008C2C80" w:rsidRPr="008C2C80" w:rsidRDefault="008C2C80" w:rsidP="008C2C80">
      <w:pPr>
        <w:jc w:val="center"/>
        <w:rPr>
          <w:rStyle w:val="Emphasis"/>
          <w:i w:val="0"/>
          <w:iCs w:val="0"/>
          <w:spacing w:val="1"/>
          <w:position w:val="-1"/>
        </w:rPr>
      </w:pPr>
      <w:r>
        <w:rPr>
          <w:rStyle w:val="Emphasis"/>
          <w:color w:val="000000"/>
          <w:lang w:val="sr-Cyrl-CS"/>
        </w:rPr>
        <w:t>-</w:t>
      </w:r>
      <w:r w:rsidRPr="008C2C80">
        <w:rPr>
          <w:spacing w:val="1"/>
          <w:position w:val="-1"/>
          <w:lang w:val="sr-Cyrl-CS"/>
        </w:rPr>
        <w:t xml:space="preserve"> </w:t>
      </w:r>
      <w:r w:rsidRPr="00DA33F9">
        <w:rPr>
          <w:spacing w:val="1"/>
          <w:position w:val="-1"/>
          <w:lang w:val="sr-Cyrl-CS"/>
        </w:rPr>
        <w:t>Набавка</w:t>
      </w:r>
      <w:r>
        <w:rPr>
          <w:spacing w:val="1"/>
          <w:position w:val="-1"/>
        </w:rPr>
        <w:t xml:space="preserve"> </w:t>
      </w:r>
      <w:r w:rsidRPr="00DA33F9">
        <w:rPr>
          <w:rStyle w:val="Emphasis"/>
          <w:i w:val="0"/>
          <w:color w:val="000000"/>
          <w:lang w:val="sr-Cyrl-CS"/>
        </w:rPr>
        <w:t xml:space="preserve">услуге-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Pr="00DA33F9">
        <w:rPr>
          <w:rStyle w:val="Emphasis"/>
          <w:i w:val="0"/>
          <w:color w:val="000000"/>
        </w:rPr>
        <w:t xml:space="preserve"> </w:t>
      </w:r>
      <w:proofErr w:type="spellStart"/>
      <w:r w:rsidRPr="00DA33F9">
        <w:rPr>
          <w:rStyle w:val="Emphasis"/>
          <w:i w:val="0"/>
          <w:color w:val="000000"/>
        </w:rPr>
        <w:t>опреме</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w:t>
      </w:r>
      <w:proofErr w:type="spellStart"/>
      <w:r w:rsidRPr="00DA33F9">
        <w:rPr>
          <w:rStyle w:val="Emphasis"/>
          <w:i w:val="0"/>
          <w:color w:val="000000"/>
        </w:rPr>
        <w:t>све</w:t>
      </w:r>
      <w:proofErr w:type="spellEnd"/>
      <w:r w:rsidRPr="00DA33F9">
        <w:rPr>
          <w:rStyle w:val="Emphasis"/>
          <w:i w:val="0"/>
          <w:color w:val="000000"/>
        </w:rPr>
        <w:t xml:space="preserve"> </w:t>
      </w:r>
      <w:proofErr w:type="spellStart"/>
      <w:r w:rsidRPr="00DA33F9">
        <w:rPr>
          <w:rStyle w:val="Emphasis"/>
          <w:i w:val="0"/>
          <w:color w:val="000000"/>
        </w:rPr>
        <w:t>објекте</w:t>
      </w:r>
      <w:proofErr w:type="spellEnd"/>
      <w:r w:rsidR="002A3504">
        <w:rPr>
          <w:rStyle w:val="Emphasis"/>
          <w:i w:val="0"/>
          <w:color w:val="000000"/>
          <w:lang w:val="sr-Cyrl-RS"/>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lang w:val="sr-Cyrl-RS"/>
        </w:rPr>
        <w:t>-</w:t>
      </w:r>
    </w:p>
    <w:p w:rsidR="008C2C80" w:rsidRPr="002676AD" w:rsidRDefault="008C2C80" w:rsidP="008C2C80">
      <w:pPr>
        <w:ind w:left="1425"/>
        <w:jc w:val="both"/>
        <w:rPr>
          <w:b/>
          <w:i/>
        </w:rPr>
      </w:pPr>
    </w:p>
    <w:p w:rsidR="008C2C80" w:rsidRDefault="008C2C80" w:rsidP="008C2C80">
      <w:pPr>
        <w:jc w:val="both"/>
        <w:rPr>
          <w:b/>
          <w:i/>
        </w:rPr>
      </w:pPr>
      <w:r w:rsidRPr="00A1254B">
        <w:rPr>
          <w:b/>
          <w:lang w:val="sr-Cyrl-CS"/>
        </w:rPr>
        <w:tab/>
      </w:r>
      <w:r w:rsidRPr="00A1254B">
        <w:rPr>
          <w:b/>
          <w:i/>
          <w:lang w:val="sr-Cyrl-CS"/>
        </w:rPr>
        <w:t>Закључен између уговорних страна:</w:t>
      </w:r>
    </w:p>
    <w:p w:rsidR="008C2C80" w:rsidRPr="00525BBB" w:rsidRDefault="008C2C80" w:rsidP="008C2C80">
      <w:pPr>
        <w:jc w:val="both"/>
        <w:rPr>
          <w:b/>
          <w:i/>
        </w:rPr>
      </w:pPr>
    </w:p>
    <w:p w:rsidR="008C2C80" w:rsidRPr="00A1254B" w:rsidRDefault="008C2C80" w:rsidP="008C2C8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8C2C80" w:rsidRPr="00A1254B" w:rsidRDefault="008C2C80" w:rsidP="008C2C80">
      <w:pPr>
        <w:ind w:left="708"/>
        <w:jc w:val="both"/>
        <w:rPr>
          <w:lang w:val="sr-Cyrl-CS"/>
        </w:rPr>
      </w:pPr>
    </w:p>
    <w:p w:rsidR="008C2C80" w:rsidRPr="00A1254B" w:rsidRDefault="008C2C80" w:rsidP="008C2C80">
      <w:pPr>
        <w:jc w:val="both"/>
        <w:rPr>
          <w:b/>
          <w:i/>
          <w:lang w:val="sr-Cyrl-CS"/>
        </w:rPr>
      </w:pPr>
      <w:r w:rsidRPr="00A1254B">
        <w:rPr>
          <w:b/>
          <w:i/>
          <w:lang w:val="sr-Cyrl-CS"/>
        </w:rPr>
        <w:t xml:space="preserve">и </w:t>
      </w:r>
    </w:p>
    <w:p w:rsidR="008C2C80" w:rsidRDefault="008C2C80" w:rsidP="008C2C80">
      <w:pPr>
        <w:jc w:val="both"/>
        <w:rPr>
          <w:b/>
          <w:lang w:val="sr-Cyrl-CS"/>
        </w:rPr>
      </w:pPr>
    </w:p>
    <w:p w:rsidR="008C2C80" w:rsidRDefault="008C2C80" w:rsidP="008C2C8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8C2C80" w:rsidRPr="00A1254B" w:rsidRDefault="008C2C80" w:rsidP="008C2C8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8C2C80" w:rsidRPr="00A1254B" w:rsidRDefault="008C2C80" w:rsidP="008C2C80">
      <w:pPr>
        <w:jc w:val="center"/>
        <w:rPr>
          <w:b/>
          <w:lang w:val="sr-Cyrl-CS"/>
        </w:rPr>
      </w:pPr>
      <w:r w:rsidRPr="00A1254B">
        <w:rPr>
          <w:b/>
          <w:lang w:val="sr-Cyrl-CS"/>
        </w:rPr>
        <w:t>Члан 1.</w:t>
      </w:r>
    </w:p>
    <w:p w:rsidR="008C2C80" w:rsidRDefault="008C2C80" w:rsidP="008C2C80">
      <w:pPr>
        <w:numPr>
          <w:ilvl w:val="1"/>
          <w:numId w:val="42"/>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8C2C80" w:rsidRDefault="008C2C80" w:rsidP="008C2C80">
      <w:pPr>
        <w:ind w:firstLine="720"/>
        <w:jc w:val="both"/>
        <w:rPr>
          <w:lang w:val="sr-Cyrl-CS"/>
        </w:rPr>
      </w:pPr>
      <w:r w:rsidRPr="00A32563">
        <w:rPr>
          <w:lang w:val="sr-Cyrl-CS"/>
        </w:rPr>
        <w:t>- да је наручилац спровео поступак набавке услуге-</w:t>
      </w:r>
      <w:r>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Pr="00DA33F9">
        <w:rPr>
          <w:rStyle w:val="Emphasis"/>
          <w:i w:val="0"/>
          <w:color w:val="000000"/>
        </w:rPr>
        <w:t xml:space="preserve"> </w:t>
      </w:r>
      <w:proofErr w:type="spellStart"/>
      <w:r w:rsidRPr="00DA33F9">
        <w:rPr>
          <w:rStyle w:val="Emphasis"/>
          <w:i w:val="0"/>
          <w:color w:val="000000"/>
        </w:rPr>
        <w:t>опрем</w:t>
      </w:r>
      <w:r w:rsidR="002A3504">
        <w:rPr>
          <w:rStyle w:val="Emphasis"/>
          <w:i w:val="0"/>
          <w:color w:val="000000"/>
        </w:rPr>
        <w:t>е</w:t>
      </w:r>
      <w:proofErr w:type="spellEnd"/>
      <w:r w:rsidR="002A3504">
        <w:rPr>
          <w:rStyle w:val="Emphasis"/>
          <w:i w:val="0"/>
          <w:color w:val="000000"/>
        </w:rPr>
        <w:t xml:space="preserve"> </w:t>
      </w:r>
      <w:proofErr w:type="spellStart"/>
      <w:r w:rsidR="002A3504">
        <w:rPr>
          <w:rStyle w:val="Emphasis"/>
          <w:i w:val="0"/>
          <w:color w:val="000000"/>
        </w:rPr>
        <w:t>за</w:t>
      </w:r>
      <w:proofErr w:type="spellEnd"/>
      <w:r w:rsidR="002A3504">
        <w:rPr>
          <w:rStyle w:val="Emphasis"/>
          <w:i w:val="0"/>
          <w:color w:val="000000"/>
        </w:rPr>
        <w:t xml:space="preserve">  ПП </w:t>
      </w:r>
      <w:proofErr w:type="spellStart"/>
      <w:r w:rsidR="002A3504">
        <w:rPr>
          <w:rStyle w:val="Emphasis"/>
          <w:i w:val="0"/>
          <w:color w:val="000000"/>
        </w:rPr>
        <w:t>заштиту</w:t>
      </w:r>
      <w:proofErr w:type="spellEnd"/>
      <w:r w:rsidR="002A3504">
        <w:rPr>
          <w:rStyle w:val="Emphasis"/>
          <w:i w:val="0"/>
          <w:color w:val="000000"/>
        </w:rPr>
        <w:t xml:space="preserve"> </w:t>
      </w:r>
      <w:proofErr w:type="spellStart"/>
      <w:r w:rsidR="002A3504">
        <w:rPr>
          <w:rStyle w:val="Emphasis"/>
          <w:i w:val="0"/>
          <w:color w:val="000000"/>
        </w:rPr>
        <w:t>за</w:t>
      </w:r>
      <w:proofErr w:type="spellEnd"/>
      <w:r w:rsidR="002A3504">
        <w:rPr>
          <w:rStyle w:val="Emphasis"/>
          <w:i w:val="0"/>
          <w:color w:val="000000"/>
        </w:rPr>
        <w:t xml:space="preserve"> </w:t>
      </w:r>
      <w:proofErr w:type="spellStart"/>
      <w:r w:rsidR="002A3504">
        <w:rPr>
          <w:rStyle w:val="Emphasis"/>
          <w:i w:val="0"/>
          <w:color w:val="000000"/>
        </w:rPr>
        <w:t>све</w:t>
      </w:r>
      <w:proofErr w:type="spellEnd"/>
      <w:r w:rsidR="002A3504">
        <w:rPr>
          <w:rStyle w:val="Emphasis"/>
          <w:i w:val="0"/>
          <w:color w:val="000000"/>
        </w:rPr>
        <w:t xml:space="preserve"> </w:t>
      </w:r>
      <w:proofErr w:type="spellStart"/>
      <w:r w:rsidR="002A3504">
        <w:rPr>
          <w:rStyle w:val="Emphasis"/>
          <w:i w:val="0"/>
          <w:color w:val="000000"/>
        </w:rPr>
        <w:t>објекте</w:t>
      </w:r>
      <w:proofErr w:type="spellEnd"/>
      <w:r w:rsidR="002A3504">
        <w:rPr>
          <w:rStyle w:val="Emphasis"/>
          <w:i w:val="0"/>
          <w:color w:val="000000"/>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rStyle w:val="Emphasis"/>
          <w:i w:val="0"/>
          <w:color w:val="000000"/>
        </w:rPr>
        <w:t>.</w:t>
      </w:r>
    </w:p>
    <w:p w:rsidR="008C2C80" w:rsidRPr="00A32563" w:rsidRDefault="008C2C80" w:rsidP="008C2C80">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8C2C80" w:rsidRPr="008C2C80" w:rsidRDefault="008C2C80" w:rsidP="008C2C80">
      <w:pPr>
        <w:jc w:val="both"/>
        <w:rPr>
          <w:spacing w:val="1"/>
          <w:position w:val="-1"/>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Pr="00DA33F9">
        <w:rPr>
          <w:rStyle w:val="Emphasis"/>
          <w:i w:val="0"/>
          <w:color w:val="000000"/>
        </w:rPr>
        <w:t xml:space="preserve"> </w:t>
      </w:r>
      <w:proofErr w:type="spellStart"/>
      <w:r w:rsidRPr="00DA33F9">
        <w:rPr>
          <w:rStyle w:val="Emphasis"/>
          <w:i w:val="0"/>
          <w:color w:val="000000"/>
        </w:rPr>
        <w:t>опреме</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w:t>
      </w:r>
      <w:proofErr w:type="spellStart"/>
      <w:r w:rsidRPr="00DA33F9">
        <w:rPr>
          <w:rStyle w:val="Emphasis"/>
          <w:i w:val="0"/>
          <w:color w:val="000000"/>
        </w:rPr>
        <w:t>све</w:t>
      </w:r>
      <w:proofErr w:type="spellEnd"/>
      <w:r w:rsidRPr="00DA33F9">
        <w:rPr>
          <w:rStyle w:val="Emphasis"/>
          <w:i w:val="0"/>
          <w:color w:val="000000"/>
        </w:rPr>
        <w:t xml:space="preserve"> </w:t>
      </w:r>
      <w:proofErr w:type="spellStart"/>
      <w:r w:rsidRPr="00DA33F9">
        <w:rPr>
          <w:rStyle w:val="Emphasis"/>
          <w:i w:val="0"/>
          <w:color w:val="000000"/>
        </w:rPr>
        <w:t>објекте</w:t>
      </w:r>
      <w:proofErr w:type="spellEnd"/>
      <w:r w:rsidR="002A3504">
        <w:rPr>
          <w:rStyle w:val="Emphasis"/>
          <w:i w:val="0"/>
          <w:color w:val="000000"/>
          <w:lang w:val="sr-Cyrl-RS"/>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sidRPr="008C2C80">
        <w:rPr>
          <w:rStyle w:val="Emphasis"/>
          <w:color w:val="000000"/>
        </w:rPr>
        <w:t>.</w:t>
      </w:r>
      <w:r w:rsidRPr="008C2C80">
        <w:rPr>
          <w:u w:val="single"/>
          <w:lang w:val="sr-Cyrl-CS"/>
        </w:rPr>
        <w:t xml:space="preserve"> (попуњава Наручилац).</w:t>
      </w:r>
    </w:p>
    <w:p w:rsidR="008C2C80" w:rsidRPr="00A1254B" w:rsidRDefault="008C2C80" w:rsidP="008C2C80">
      <w:pPr>
        <w:ind w:left="708"/>
        <w:jc w:val="both"/>
        <w:rPr>
          <w:lang w:val="sr-Cyrl-CS"/>
        </w:rPr>
      </w:pPr>
    </w:p>
    <w:p w:rsidR="008C2C80" w:rsidRPr="00A1254B" w:rsidRDefault="008C2C80" w:rsidP="008C2C80">
      <w:pPr>
        <w:jc w:val="center"/>
        <w:rPr>
          <w:b/>
          <w:lang w:val="sr-Cyrl-CS"/>
        </w:rPr>
      </w:pPr>
      <w:r w:rsidRPr="00A1254B">
        <w:rPr>
          <w:b/>
          <w:lang w:val="sr-Cyrl-CS"/>
        </w:rPr>
        <w:t>Члан 2.</w:t>
      </w:r>
    </w:p>
    <w:p w:rsidR="008C2C80" w:rsidRDefault="008C2C80" w:rsidP="008C2C80">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Pr>
          <w:color w:val="000000"/>
        </w:rPr>
        <w:t>23</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8C2C80" w:rsidRDefault="008C2C80" w:rsidP="008C2C8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8C2C80" w:rsidRPr="00A1254B" w:rsidRDefault="008C2C80" w:rsidP="008C2C80">
      <w:pPr>
        <w:jc w:val="center"/>
        <w:rPr>
          <w:b/>
          <w:lang w:val="sr-Cyrl-CS"/>
        </w:rPr>
      </w:pPr>
      <w:r w:rsidRPr="00A1254B">
        <w:rPr>
          <w:b/>
          <w:lang w:val="sr-Cyrl-CS"/>
        </w:rPr>
        <w:t>Члан 3.</w:t>
      </w:r>
    </w:p>
    <w:p w:rsidR="008C2C80" w:rsidRDefault="008C2C80" w:rsidP="008C2C80">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8C2C80" w:rsidRDefault="008C2C80" w:rsidP="008C2C80">
      <w:pPr>
        <w:jc w:val="both"/>
        <w:rPr>
          <w:u w:val="single"/>
          <w:lang w:val="sr-Cyrl-CS"/>
        </w:rPr>
      </w:pPr>
      <w:r w:rsidRPr="00FA3128">
        <w:rPr>
          <w:lang w:val="sr-Cyrl-CS"/>
        </w:rPr>
        <w:t xml:space="preserve">Наведени износ не може прећи износ процењене вредности набавке. </w:t>
      </w:r>
    </w:p>
    <w:p w:rsidR="008C2C80" w:rsidRPr="003019BD" w:rsidRDefault="008C2C80" w:rsidP="008C2C80">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8C2C80" w:rsidRPr="00A1254B" w:rsidRDefault="008C2C80" w:rsidP="008C2C80">
      <w:pPr>
        <w:ind w:left="708"/>
        <w:jc w:val="both"/>
        <w:rPr>
          <w:lang w:val="sr-Cyrl-CS"/>
        </w:rPr>
      </w:pPr>
    </w:p>
    <w:p w:rsidR="008C2C80" w:rsidRDefault="008C2C80" w:rsidP="008C2C80">
      <w:pPr>
        <w:jc w:val="center"/>
        <w:rPr>
          <w:b/>
          <w:lang w:val="sr-Cyrl-CS"/>
        </w:rPr>
      </w:pPr>
    </w:p>
    <w:p w:rsidR="008C2C80" w:rsidRDefault="008C2C80" w:rsidP="008C2C80">
      <w:pPr>
        <w:jc w:val="center"/>
        <w:rPr>
          <w:b/>
          <w:lang w:val="sr-Cyrl-CS"/>
        </w:rPr>
      </w:pPr>
    </w:p>
    <w:p w:rsidR="008C2C80" w:rsidRPr="00A1254B" w:rsidRDefault="008C2C80" w:rsidP="008C2C80">
      <w:pPr>
        <w:jc w:val="center"/>
        <w:rPr>
          <w:b/>
          <w:lang w:val="sr-Cyrl-CS"/>
        </w:rPr>
      </w:pPr>
      <w:r w:rsidRPr="00A1254B">
        <w:rPr>
          <w:b/>
          <w:lang w:val="sr-Cyrl-CS"/>
        </w:rPr>
        <w:lastRenderedPageBreak/>
        <w:t>Члан 4.</w:t>
      </w:r>
    </w:p>
    <w:p w:rsidR="008C2C80" w:rsidRDefault="008C2C80" w:rsidP="008C2C80">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8C2C80" w:rsidRPr="00A1254B" w:rsidRDefault="008C2C80" w:rsidP="008C2C8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8C2C80" w:rsidRPr="00A1254B" w:rsidRDefault="008C2C80" w:rsidP="008C2C80">
      <w:pPr>
        <w:ind w:left="708"/>
        <w:jc w:val="both"/>
        <w:rPr>
          <w:lang w:val="sr-Cyrl-CS"/>
        </w:rPr>
      </w:pPr>
    </w:p>
    <w:p w:rsidR="008C2C80" w:rsidRPr="00A1254B" w:rsidRDefault="008C2C80" w:rsidP="008C2C80">
      <w:pPr>
        <w:ind w:left="630"/>
        <w:jc w:val="both"/>
        <w:rPr>
          <w:lang w:val="sr-Cyrl-CS"/>
        </w:rPr>
      </w:pPr>
    </w:p>
    <w:p w:rsidR="008C2C80" w:rsidRPr="00A1254B" w:rsidRDefault="008C2C80" w:rsidP="008C2C80">
      <w:pPr>
        <w:jc w:val="center"/>
        <w:rPr>
          <w:b/>
          <w:lang w:val="sr-Cyrl-CS"/>
        </w:rPr>
      </w:pPr>
      <w:r>
        <w:rPr>
          <w:b/>
          <w:lang w:val="sr-Cyrl-CS"/>
        </w:rPr>
        <w:t>Члан 5</w:t>
      </w:r>
      <w:r w:rsidRPr="00A1254B">
        <w:rPr>
          <w:b/>
          <w:lang w:val="sr-Cyrl-CS"/>
        </w:rPr>
        <w:t>.</w:t>
      </w:r>
    </w:p>
    <w:p w:rsidR="008C2C80" w:rsidRPr="00A1254B" w:rsidRDefault="008C2C80" w:rsidP="008C2C80">
      <w:pPr>
        <w:jc w:val="both"/>
        <w:rPr>
          <w:lang w:val="sr-Cyrl-CS"/>
        </w:rPr>
      </w:pPr>
      <w:r w:rsidRPr="00A1254B">
        <w:rPr>
          <w:lang w:val="sr-Cyrl-CS"/>
        </w:rPr>
        <w:t xml:space="preserve">Наручилац се обавезује: </w:t>
      </w:r>
    </w:p>
    <w:p w:rsidR="008C2C80" w:rsidRPr="00A1254B" w:rsidRDefault="008C2C80" w:rsidP="008C2C8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8C2C80" w:rsidRPr="00A1254B" w:rsidRDefault="008C2C80" w:rsidP="008C2C80">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8C2C80" w:rsidRDefault="008C2C80" w:rsidP="008C2C80">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8C2C80" w:rsidRPr="00A1254B" w:rsidRDefault="008C2C80" w:rsidP="008C2C80">
      <w:pPr>
        <w:jc w:val="both"/>
        <w:rPr>
          <w:lang w:val="sr-Cyrl-CS"/>
        </w:rPr>
      </w:pPr>
    </w:p>
    <w:p w:rsidR="008C2C80" w:rsidRPr="00A1254B" w:rsidRDefault="008C2C80" w:rsidP="008C2C80">
      <w:pPr>
        <w:jc w:val="center"/>
        <w:rPr>
          <w:b/>
          <w:lang w:val="sr-Cyrl-CS"/>
        </w:rPr>
      </w:pPr>
      <w:r>
        <w:rPr>
          <w:b/>
          <w:lang w:val="sr-Cyrl-CS"/>
        </w:rPr>
        <w:t>Члан 6</w:t>
      </w:r>
      <w:r w:rsidRPr="00A1254B">
        <w:rPr>
          <w:b/>
          <w:lang w:val="sr-Cyrl-CS"/>
        </w:rPr>
        <w:t>.</w:t>
      </w:r>
    </w:p>
    <w:p w:rsidR="008C2C80" w:rsidRDefault="008C2C80" w:rsidP="008C2C8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8C2C80" w:rsidRDefault="008C2C80" w:rsidP="008C2C8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8C2C80" w:rsidRPr="00A1254B" w:rsidRDefault="008C2C80" w:rsidP="008C2C80">
      <w:pPr>
        <w:jc w:val="both"/>
        <w:rPr>
          <w:lang w:val="sr-Cyrl-CS"/>
        </w:rPr>
      </w:pPr>
    </w:p>
    <w:p w:rsidR="008C2C80" w:rsidRPr="00A1254B" w:rsidRDefault="008C2C80" w:rsidP="008C2C80">
      <w:pPr>
        <w:jc w:val="center"/>
        <w:rPr>
          <w:b/>
          <w:lang w:val="sr-Cyrl-CS"/>
        </w:rPr>
      </w:pPr>
      <w:r>
        <w:rPr>
          <w:b/>
          <w:lang w:val="sr-Cyrl-CS"/>
        </w:rPr>
        <w:t>Члан 7</w:t>
      </w:r>
      <w:r w:rsidRPr="00A1254B">
        <w:rPr>
          <w:b/>
          <w:lang w:val="sr-Cyrl-CS"/>
        </w:rPr>
        <w:t>.</w:t>
      </w:r>
    </w:p>
    <w:p w:rsidR="008C2C80" w:rsidRDefault="008C2C80" w:rsidP="008C2C8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8C2C80" w:rsidRPr="00A1254B" w:rsidRDefault="008C2C80" w:rsidP="008C2C80">
      <w:pPr>
        <w:ind w:left="708"/>
        <w:jc w:val="both"/>
        <w:rPr>
          <w:lang w:val="sr-Cyrl-CS"/>
        </w:rPr>
      </w:pPr>
    </w:p>
    <w:p w:rsidR="008C2C80" w:rsidRPr="00A1254B" w:rsidRDefault="008C2C80" w:rsidP="008C2C80">
      <w:pPr>
        <w:jc w:val="center"/>
        <w:rPr>
          <w:b/>
          <w:lang w:val="sr-Cyrl-CS"/>
        </w:rPr>
      </w:pPr>
      <w:r w:rsidRPr="00A1254B">
        <w:rPr>
          <w:b/>
          <w:lang w:val="sr-Cyrl-CS"/>
        </w:rPr>
        <w:t>Члан</w:t>
      </w:r>
      <w:r>
        <w:rPr>
          <w:b/>
          <w:lang w:val="sr-Cyrl-CS"/>
        </w:rPr>
        <w:t xml:space="preserve"> 8</w:t>
      </w:r>
      <w:r w:rsidRPr="00A1254B">
        <w:rPr>
          <w:b/>
          <w:lang w:val="sr-Cyrl-CS"/>
        </w:rPr>
        <w:t>.</w:t>
      </w:r>
    </w:p>
    <w:p w:rsidR="008C2C80" w:rsidRDefault="008C2C80" w:rsidP="008C2C8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8C2C80" w:rsidRDefault="008C2C80" w:rsidP="008C2C8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8C2C80" w:rsidRDefault="008C2C80" w:rsidP="008C2C8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8C2C80" w:rsidRDefault="008C2C80" w:rsidP="008C2C80">
      <w:pPr>
        <w:jc w:val="center"/>
      </w:pPr>
      <w:r>
        <w:rPr>
          <w:b/>
          <w:lang w:val="sr-Cyrl-CS"/>
        </w:rPr>
        <w:t>Члан 9</w:t>
      </w:r>
      <w:r w:rsidRPr="00A1254B">
        <w:rPr>
          <w:b/>
          <w:lang w:val="sr-Cyrl-CS"/>
        </w:rPr>
        <w:t>.</w:t>
      </w:r>
    </w:p>
    <w:p w:rsidR="008C2C80" w:rsidRDefault="008C2C80" w:rsidP="008C2C80">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8C2C80" w:rsidRDefault="008C2C80" w:rsidP="008C2C80">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8C2C80" w:rsidRPr="00A1254B" w:rsidRDefault="008C2C80" w:rsidP="008C2C8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8C2C80" w:rsidRDefault="008C2C80" w:rsidP="008C2C80">
      <w:pPr>
        <w:rPr>
          <w:lang w:val="sr-Cyrl-CS"/>
        </w:rPr>
      </w:pPr>
    </w:p>
    <w:p w:rsidR="008C2C80" w:rsidRPr="00A1254B" w:rsidRDefault="008C2C80" w:rsidP="008C2C80">
      <w:pPr>
        <w:jc w:val="center"/>
        <w:rPr>
          <w:b/>
          <w:lang w:val="sr-Cyrl-CS"/>
        </w:rPr>
      </w:pPr>
      <w:r w:rsidRPr="00A1254B">
        <w:rPr>
          <w:b/>
          <w:lang w:val="sr-Cyrl-CS"/>
        </w:rPr>
        <w:lastRenderedPageBreak/>
        <w:t>Члан 1</w:t>
      </w:r>
      <w:r>
        <w:rPr>
          <w:b/>
          <w:lang w:val="sr-Cyrl-CS"/>
        </w:rPr>
        <w:t>0</w:t>
      </w:r>
      <w:r w:rsidRPr="00A1254B">
        <w:rPr>
          <w:b/>
          <w:lang w:val="sr-Cyrl-CS"/>
        </w:rPr>
        <w:t>.</w:t>
      </w:r>
    </w:p>
    <w:p w:rsidR="008C2C80" w:rsidRDefault="008C2C80" w:rsidP="008C2C8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8C2C80" w:rsidRDefault="008C2C80" w:rsidP="008C2C8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8C2C80" w:rsidRDefault="008C2C80" w:rsidP="008C2C8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8C2C80" w:rsidRDefault="008C2C80" w:rsidP="008C2C80">
      <w:pPr>
        <w:jc w:val="both"/>
        <w:rPr>
          <w:lang w:val="sr-Cyrl-CS"/>
        </w:rPr>
      </w:pPr>
    </w:p>
    <w:p w:rsidR="008C2C80" w:rsidRPr="00A1254B" w:rsidRDefault="008C2C80" w:rsidP="008C2C80">
      <w:pPr>
        <w:jc w:val="center"/>
        <w:rPr>
          <w:b/>
          <w:lang w:val="sr-Cyrl-CS"/>
        </w:rPr>
      </w:pPr>
      <w:r w:rsidRPr="00A1254B">
        <w:rPr>
          <w:b/>
          <w:lang w:val="sr-Cyrl-CS"/>
        </w:rPr>
        <w:t>Члан 1</w:t>
      </w:r>
      <w:r>
        <w:rPr>
          <w:b/>
          <w:lang w:val="sr-Cyrl-CS"/>
        </w:rPr>
        <w:t>1</w:t>
      </w:r>
      <w:r w:rsidRPr="00A1254B">
        <w:rPr>
          <w:b/>
          <w:lang w:val="sr-Cyrl-CS"/>
        </w:rPr>
        <w:t>.</w:t>
      </w:r>
    </w:p>
    <w:p w:rsidR="008C2C80" w:rsidRDefault="008C2C80" w:rsidP="008C2C8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8C2C80" w:rsidRDefault="008C2C80" w:rsidP="008C2C80">
      <w:pPr>
        <w:jc w:val="both"/>
        <w:rPr>
          <w:lang w:val="sr-Cyrl-CS"/>
        </w:rPr>
      </w:pPr>
      <w:r w:rsidRPr="00A1254B">
        <w:rPr>
          <w:lang w:val="sr-Cyrl-CS"/>
        </w:rPr>
        <w:t>У случају спора уговара се надлежност суда у Београду.</w:t>
      </w:r>
    </w:p>
    <w:p w:rsidR="008C2C80" w:rsidRPr="00A1254B" w:rsidRDefault="008C2C80" w:rsidP="008C2C80">
      <w:pPr>
        <w:jc w:val="both"/>
        <w:rPr>
          <w:lang w:val="sr-Cyrl-CS"/>
        </w:rPr>
      </w:pPr>
    </w:p>
    <w:p w:rsidR="008C2C80" w:rsidRPr="00A1254B" w:rsidRDefault="008C2C80" w:rsidP="008C2C80">
      <w:pPr>
        <w:ind w:left="708" w:firstLine="708"/>
        <w:jc w:val="both"/>
        <w:rPr>
          <w:lang w:val="sr-Cyrl-CS"/>
        </w:rPr>
      </w:pPr>
      <w:r w:rsidRPr="00A1254B">
        <w:rPr>
          <w:lang w:val="sr-Cyrl-CS"/>
        </w:rPr>
        <w:tab/>
      </w:r>
      <w:r w:rsidRPr="00A1254B">
        <w:rPr>
          <w:lang w:val="sr-Cyrl-CS"/>
        </w:rPr>
        <w:tab/>
      </w:r>
      <w:r w:rsidRPr="00A1254B">
        <w:rPr>
          <w:lang w:val="sr-Cyrl-CS"/>
        </w:rPr>
        <w:tab/>
      </w:r>
    </w:p>
    <w:p w:rsidR="008C2C80" w:rsidRPr="002D6097" w:rsidRDefault="008C2C80" w:rsidP="008C2C80">
      <w:pPr>
        <w:jc w:val="center"/>
        <w:rPr>
          <w:b/>
          <w:lang w:val="sr-Cyrl-CS"/>
        </w:rPr>
      </w:pPr>
      <w:r w:rsidRPr="00A1254B">
        <w:rPr>
          <w:b/>
          <w:lang w:val="sr-Cyrl-CS"/>
        </w:rPr>
        <w:t>Члан 1</w:t>
      </w:r>
      <w:r>
        <w:rPr>
          <w:b/>
          <w:lang w:val="sr-Cyrl-CS"/>
        </w:rPr>
        <w:t>2</w:t>
      </w:r>
      <w:r w:rsidRPr="00A1254B">
        <w:rPr>
          <w:b/>
          <w:lang w:val="sr-Cyrl-CS"/>
        </w:rPr>
        <w:t>.</w:t>
      </w:r>
    </w:p>
    <w:p w:rsidR="008C2C80" w:rsidRPr="00A1254B" w:rsidRDefault="008C2C80" w:rsidP="008C2C8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8C2C80" w:rsidRPr="00307994" w:rsidRDefault="008C2C80" w:rsidP="008C2C80">
      <w:pPr>
        <w:jc w:val="both"/>
        <w:rPr>
          <w:sz w:val="20"/>
          <w:szCs w:val="20"/>
          <w:lang w:val="sr-Cyrl-CS"/>
        </w:rPr>
      </w:pPr>
      <w:r w:rsidRPr="00A1254B">
        <w:rPr>
          <w:lang w:val="sr-Cyrl-CS"/>
        </w:rPr>
        <w:tab/>
      </w:r>
      <w:r w:rsidRPr="00A1254B">
        <w:rPr>
          <w:lang w:val="sr-Cyrl-CS"/>
        </w:rPr>
        <w:tab/>
      </w:r>
      <w:r w:rsidRPr="00A1254B">
        <w:rPr>
          <w:lang w:val="sr-Cyrl-CS"/>
        </w:rPr>
        <w:tab/>
      </w:r>
    </w:p>
    <w:p w:rsidR="008C2C80" w:rsidRPr="00A1254B" w:rsidRDefault="008C2C80" w:rsidP="008C2C80">
      <w:pPr>
        <w:ind w:left="708" w:firstLine="708"/>
        <w:jc w:val="both"/>
        <w:rPr>
          <w:lang w:val="sr-Cyrl-CS"/>
        </w:rPr>
      </w:pPr>
    </w:p>
    <w:p w:rsidR="008C2C80" w:rsidRPr="00A1254B" w:rsidRDefault="008C2C80" w:rsidP="008C2C8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8C2C80" w:rsidRPr="00A1254B" w:rsidRDefault="008C2C80" w:rsidP="008C2C80">
      <w:pPr>
        <w:ind w:left="708" w:firstLine="708"/>
        <w:jc w:val="both"/>
        <w:rPr>
          <w:b/>
          <w:lang w:val="sr-Cyrl-CS"/>
        </w:rPr>
      </w:pPr>
    </w:p>
    <w:p w:rsidR="008C2C80" w:rsidRPr="00A1254B" w:rsidRDefault="008C2C80" w:rsidP="008C2C8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8C2C80" w:rsidRPr="00A1254B" w:rsidRDefault="008C2C80" w:rsidP="008C2C80">
      <w:pPr>
        <w:jc w:val="both"/>
        <w:rPr>
          <w:sz w:val="20"/>
          <w:szCs w:val="20"/>
          <w:lang w:val="sr-Cyrl-CS"/>
        </w:rPr>
      </w:pPr>
    </w:p>
    <w:p w:rsidR="008C2C80" w:rsidRDefault="008C2C80" w:rsidP="008C2C80">
      <w:pPr>
        <w:jc w:val="both"/>
        <w:rPr>
          <w:i/>
          <w:sz w:val="20"/>
          <w:szCs w:val="20"/>
          <w:lang w:val="sr-Cyrl-CS"/>
        </w:rPr>
      </w:pPr>
    </w:p>
    <w:p w:rsidR="008C2C80" w:rsidRPr="0015094E" w:rsidRDefault="008C2C80" w:rsidP="008C2C8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8C2C80" w:rsidRDefault="008C2C80" w:rsidP="008C2C80">
      <w:pPr>
        <w:jc w:val="both"/>
        <w:rPr>
          <w:i/>
          <w:sz w:val="20"/>
          <w:szCs w:val="20"/>
          <w:lang w:val="sr-Cyrl-CS"/>
        </w:rPr>
      </w:pPr>
    </w:p>
    <w:p w:rsidR="008C2C80" w:rsidRPr="00A1254B" w:rsidRDefault="008C2C80" w:rsidP="008C2C80">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2C80" w:rsidRPr="00A04BAB" w:rsidRDefault="008C2C80" w:rsidP="008C2C8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8C2C80" w:rsidRPr="00FF78EB" w:rsidRDefault="008C2C80" w:rsidP="008C2C80">
      <w:pPr>
        <w:spacing w:after="200"/>
        <w:rPr>
          <w:rFonts w:eastAsia="Calibri"/>
          <w:b/>
        </w:rPr>
      </w:pPr>
    </w:p>
    <w:p w:rsidR="008C2C80" w:rsidRDefault="008C2C80" w:rsidP="00F42499">
      <w:pPr>
        <w:spacing w:after="200"/>
        <w:rPr>
          <w:rFonts w:eastAsia="Calibri"/>
          <w:b/>
          <w:lang w:val="sr-Cyrl-CS"/>
        </w:rPr>
      </w:pPr>
    </w:p>
    <w:sectPr w:rsidR="008C2C80"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2E" w:rsidRDefault="00A8202E">
      <w:r>
        <w:separator/>
      </w:r>
    </w:p>
  </w:endnote>
  <w:endnote w:type="continuationSeparator" w:id="0">
    <w:p w:rsidR="00A8202E" w:rsidRDefault="00A8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2E" w:rsidRDefault="00A8202E">
      <w:r>
        <w:separator/>
      </w:r>
    </w:p>
  </w:footnote>
  <w:footnote w:type="continuationSeparator" w:id="0">
    <w:p w:rsidR="00A8202E" w:rsidRDefault="00A82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A8202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3B6EC8">
                  <w:fldChar w:fldCharType="begin"/>
                </w:r>
                <w:r w:rsidR="00CA5862">
                  <w:instrText>HYPERLINK "mailto:office@czodo.rs"</w:instrText>
                </w:r>
                <w:r w:rsidR="003B6EC8">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3B6EC8">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2FD"/>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052"/>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504"/>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BBD"/>
    <w:rsid w:val="00312DEE"/>
    <w:rsid w:val="00313ABA"/>
    <w:rsid w:val="00313ABE"/>
    <w:rsid w:val="0031787B"/>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58C"/>
    <w:rsid w:val="003A5655"/>
    <w:rsid w:val="003A6947"/>
    <w:rsid w:val="003B121F"/>
    <w:rsid w:val="003B1B8C"/>
    <w:rsid w:val="003B32C3"/>
    <w:rsid w:val="003B3948"/>
    <w:rsid w:val="003B499C"/>
    <w:rsid w:val="003B51AB"/>
    <w:rsid w:val="003B6EC8"/>
    <w:rsid w:val="003B747B"/>
    <w:rsid w:val="003B779F"/>
    <w:rsid w:val="003C0CBC"/>
    <w:rsid w:val="003C1142"/>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D72F0"/>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2C0A"/>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0A1"/>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0B6"/>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290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1B40"/>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87FB3"/>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80"/>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382D"/>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FEE"/>
    <w:rsid w:val="00A80605"/>
    <w:rsid w:val="00A810AB"/>
    <w:rsid w:val="00A817B9"/>
    <w:rsid w:val="00A8202E"/>
    <w:rsid w:val="00A82823"/>
    <w:rsid w:val="00A8304A"/>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6C5"/>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D78E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750762"/>
  <w15:docId w15:val="{E2F3C0DC-7734-40F8-B60F-9FE75A13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F725-87AF-484C-8CE1-152C876C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240</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13316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38</cp:revision>
  <cp:lastPrinted>2021-02-18T07:57:00Z</cp:lastPrinted>
  <dcterms:created xsi:type="dcterms:W3CDTF">2020-12-11T14:14:00Z</dcterms:created>
  <dcterms:modified xsi:type="dcterms:W3CDTF">2022-02-21T14:01:00Z</dcterms:modified>
</cp:coreProperties>
</file>