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Број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5E55FA" w:rsidRPr="0027092A">
        <w:rPr>
          <w:rFonts w:asciiTheme="majorHAnsi" w:eastAsia="Calibri" w:hAnsiTheme="majorHAnsi"/>
          <w:lang w:val="sr-Cyrl-CS"/>
        </w:rPr>
        <w:t>1346</w:t>
      </w:r>
      <w:r w:rsidR="00216A3F" w:rsidRPr="0027092A">
        <w:rPr>
          <w:rFonts w:asciiTheme="majorHAnsi" w:eastAsia="Calibri" w:hAnsiTheme="majorHAnsi"/>
          <w:lang w:val="sr-Cyrl-CS"/>
        </w:rPr>
        <w:t>/2</w:t>
      </w:r>
    </w:p>
    <w:p w:rsidR="00836C85" w:rsidRPr="0027092A" w:rsidRDefault="00836C85" w:rsidP="00836C8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Датум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r w:rsidR="005E55FA" w:rsidRPr="0027092A">
        <w:rPr>
          <w:rFonts w:asciiTheme="majorHAnsi" w:eastAsia="Calibri" w:hAnsiTheme="majorHAnsi"/>
          <w:lang w:val="sr-Latn-CS"/>
        </w:rPr>
        <w:t>30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Latn-CS"/>
        </w:rPr>
        <w:t>03</w:t>
      </w:r>
      <w:r w:rsidR="005E55FA" w:rsidRPr="0027092A">
        <w:rPr>
          <w:rFonts w:asciiTheme="majorHAnsi" w:eastAsia="Calibri" w:hAnsiTheme="majorHAnsi"/>
        </w:rPr>
        <w:t>.2022</w:t>
      </w:r>
      <w:r w:rsidRPr="0027092A">
        <w:rPr>
          <w:rFonts w:asciiTheme="majorHAnsi" w:eastAsia="Calibri" w:hAnsiTheme="majorHAnsi"/>
        </w:rPr>
        <w:t>.</w:t>
      </w:r>
      <w:r w:rsidRPr="0027092A">
        <w:rPr>
          <w:rFonts w:asciiTheme="majorHAnsi" w:eastAsia="Calibri" w:hAnsiTheme="majorHAnsi"/>
          <w:lang w:val="sr-Cyrl-CS"/>
        </w:rPr>
        <w:t xml:space="preserve"> године</w:t>
      </w:r>
      <w:r w:rsidRPr="0027092A">
        <w:rPr>
          <w:rFonts w:asciiTheme="majorHAnsi" w:eastAsia="Calibri" w:hAnsiTheme="majorHAnsi"/>
          <w:lang w:val="sr-Cyrl-CS"/>
        </w:rPr>
        <w:tab/>
      </w:r>
    </w:p>
    <w:p w:rsidR="00836C85" w:rsidRPr="0027092A" w:rsidRDefault="00836C85" w:rsidP="00836C85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836C85" w:rsidRPr="0027092A" w:rsidRDefault="00836C85" w:rsidP="00836C85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27092A">
        <w:rPr>
          <w:rFonts w:asciiTheme="majorHAnsi" w:eastAsia="Calibri" w:hAnsiTheme="majorHAnsi"/>
        </w:rPr>
        <w:t>ЗАПИСНИК   О   ИСТРАЖИВАЊУ   ТРЖИШТА</w:t>
      </w:r>
    </w:p>
    <w:p w:rsidR="00836C85" w:rsidRPr="0027092A" w:rsidRDefault="00836C85" w:rsidP="00836C85">
      <w:pPr>
        <w:jc w:val="both"/>
        <w:rPr>
          <w:rFonts w:asciiTheme="majorHAnsi" w:hAnsiTheme="majorHAnsi"/>
        </w:rPr>
      </w:pP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r w:rsidR="005E55FA" w:rsidRPr="0027092A">
        <w:rPr>
          <w:rFonts w:asciiTheme="majorHAnsi" w:eastAsia="Calibri" w:hAnsiTheme="majorHAnsi"/>
        </w:rPr>
        <w:t>кон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примењује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Плана</w:t>
      </w:r>
      <w:proofErr w:type="spellEnd"/>
      <w:r w:rsidR="005E55FA" w:rsidRPr="0027092A">
        <w:rPr>
          <w:rFonts w:asciiTheme="majorHAnsi" w:eastAsia="Calibri" w:hAnsiTheme="majorHAnsi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</w:rPr>
        <w:t>набавки</w:t>
      </w:r>
      <w:proofErr w:type="spellEnd"/>
      <w:r w:rsidR="005E55FA" w:rsidRPr="0027092A">
        <w:rPr>
          <w:rFonts w:asciiTheme="majorHAnsi" w:eastAsia="Calibri" w:hAnsiTheme="majorHAnsi"/>
        </w:rPr>
        <w:t xml:space="preserve"> 18</w:t>
      </w:r>
      <w:r w:rsidR="005E55FA" w:rsidRPr="0027092A">
        <w:rPr>
          <w:rFonts w:asciiTheme="majorHAnsi" w:hAnsiTheme="majorHAnsi"/>
        </w:rPr>
        <w:t>/2022</w:t>
      </w:r>
      <w:r w:rsidRPr="0027092A">
        <w:rPr>
          <w:rFonts w:asciiTheme="majorHAnsi" w:hAnsiTheme="majorHAnsi"/>
        </w:rPr>
        <w:t xml:space="preserve"> </w:t>
      </w:r>
      <w:r w:rsidRPr="0027092A">
        <w:rPr>
          <w:rFonts w:asciiTheme="majorHAnsi" w:eastAsia="Calibri" w:hAnsiTheme="majorHAnsi"/>
        </w:rPr>
        <w:t xml:space="preserve">- </w:t>
      </w:r>
      <w:r w:rsidRPr="0027092A">
        <w:rPr>
          <w:rFonts w:asciiTheme="majorHAnsi" w:hAnsiTheme="majorHAnsi"/>
          <w:iCs/>
          <w:lang w:val="sr-Cyrl-CS"/>
        </w:rPr>
        <w:t>Предмет набавке</w:t>
      </w:r>
      <w:r w:rsidRPr="0027092A">
        <w:rPr>
          <w:rFonts w:asciiTheme="majorHAnsi" w:hAnsiTheme="majorHAnsi"/>
          <w:iCs/>
        </w:rPr>
        <w:t xml:space="preserve"> je </w:t>
      </w:r>
      <w:r w:rsidRPr="0027092A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27092A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Медицинске</w:t>
      </w:r>
      <w:proofErr w:type="spellEnd"/>
      <w:r w:rsidRPr="0027092A">
        <w:rPr>
          <w:rFonts w:asciiTheme="majorHAnsi" w:eastAsia="TimesNewRomanPSMT" w:hAnsiTheme="majorHAnsi"/>
        </w:rPr>
        <w:t xml:space="preserve"> </w:t>
      </w:r>
      <w:proofErr w:type="spellStart"/>
      <w:r w:rsidRPr="0027092A">
        <w:rPr>
          <w:rFonts w:asciiTheme="majorHAnsi" w:eastAsia="TimesNewRomanPSMT" w:hAnsiTheme="majorHAnsi"/>
        </w:rPr>
        <w:t>услуге</w:t>
      </w:r>
      <w:proofErr w:type="spellEnd"/>
      <w:r w:rsidRPr="0027092A">
        <w:rPr>
          <w:rFonts w:asciiTheme="majorHAnsi" w:eastAsia="TimesNewRomanPSMT" w:hAnsiTheme="majorHAnsi"/>
        </w:rPr>
        <w:t xml:space="preserve">- </w:t>
      </w:r>
      <w:proofErr w:type="spellStart"/>
      <w:r w:rsidRPr="0027092A">
        <w:rPr>
          <w:rFonts w:asciiTheme="majorHAnsi" w:hAnsiTheme="majorHAnsi"/>
        </w:rPr>
        <w:t>микробиолошке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анализе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hAnsiTheme="majorHAnsi"/>
        </w:rPr>
        <w:t>кухињама</w:t>
      </w:r>
      <w:proofErr w:type="spellEnd"/>
      <w:r w:rsidRPr="0027092A">
        <w:rPr>
          <w:rFonts w:asciiTheme="majorHAnsi" w:hAnsiTheme="majorHAnsi"/>
        </w:rPr>
        <w:t xml:space="preserve"> и </w:t>
      </w:r>
      <w:proofErr w:type="spellStart"/>
      <w:r w:rsidRPr="0027092A">
        <w:rPr>
          <w:rFonts w:asciiTheme="majorHAnsi" w:hAnsiTheme="majorHAnsi"/>
        </w:rPr>
        <w:t>санитарни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прегледи</w:t>
      </w:r>
      <w:proofErr w:type="spellEnd"/>
      <w:r w:rsidRPr="0027092A">
        <w:rPr>
          <w:rFonts w:asciiTheme="majorHAnsi" w:hAnsiTheme="majorHAnsi"/>
        </w:rPr>
        <w:t xml:space="preserve"> </w:t>
      </w:r>
      <w:proofErr w:type="spellStart"/>
      <w:r w:rsidRPr="0027092A">
        <w:rPr>
          <w:rFonts w:asciiTheme="majorHAnsi" w:hAnsiTheme="majorHAnsi"/>
        </w:rPr>
        <w:t>радника</w:t>
      </w:r>
      <w:proofErr w:type="spellEnd"/>
      <w:r w:rsidRPr="0027092A">
        <w:rPr>
          <w:rFonts w:asciiTheme="majorHAnsi" w:hAnsiTheme="majorHAnsi"/>
        </w:rPr>
        <w:t xml:space="preserve"> у </w:t>
      </w:r>
      <w:proofErr w:type="spellStart"/>
      <w:r w:rsidRPr="0027092A">
        <w:rPr>
          <w:rFonts w:asciiTheme="majorHAnsi" w:eastAsia="Calibri" w:hAnsiTheme="majorHAnsi"/>
        </w:rPr>
        <w:t>Центру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заштиту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одојчади</w:t>
      </w:r>
      <w:proofErr w:type="spellEnd"/>
      <w:r w:rsidRPr="0027092A">
        <w:rPr>
          <w:rFonts w:asciiTheme="majorHAnsi" w:eastAsia="Calibri" w:hAnsiTheme="majorHAnsi"/>
        </w:rPr>
        <w:t xml:space="preserve">, </w:t>
      </w:r>
      <w:proofErr w:type="spellStart"/>
      <w:r w:rsidRPr="0027092A">
        <w:rPr>
          <w:rFonts w:asciiTheme="majorHAnsi" w:eastAsia="Calibri" w:hAnsiTheme="majorHAnsi"/>
        </w:rPr>
        <w:t>деце</w:t>
      </w:r>
      <w:proofErr w:type="spellEnd"/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омладине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27092A">
        <w:rPr>
          <w:rStyle w:val="Emphasis"/>
          <w:rFonts w:asciiTheme="majorHAnsi" w:hAnsiTheme="majorHAnsi"/>
          <w:i w:val="0"/>
          <w:color w:val="000000"/>
        </w:rPr>
        <w:t>a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27092A">
        <w:rPr>
          <w:rFonts w:asciiTheme="majorHAnsi" w:hAnsiTheme="majorHAnsi"/>
        </w:rPr>
        <w:t>.</w:t>
      </w:r>
    </w:p>
    <w:p w:rsidR="00836C85" w:rsidRPr="0027092A" w:rsidRDefault="00836C85" w:rsidP="00836C85">
      <w:pPr>
        <w:jc w:val="both"/>
        <w:rPr>
          <w:rFonts w:asciiTheme="majorHAnsi" w:hAnsiTheme="majorHAnsi"/>
        </w:rPr>
      </w:pPr>
    </w:p>
    <w:p w:rsidR="00836C85" w:rsidRPr="0027092A" w:rsidRDefault="00836C85" w:rsidP="00836C85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27092A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7092A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7092A">
        <w:rPr>
          <w:rFonts w:asciiTheme="majorHAnsi" w:hAnsiTheme="majorHAnsi"/>
          <w:shd w:val="clear" w:color="auto" w:fill="FFFFFF"/>
        </w:rPr>
        <w:t xml:space="preserve"> СРV</w:t>
      </w:r>
      <w:r w:rsidRPr="0027092A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5E55FA" w:rsidRPr="0027092A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27092A">
        <w:rPr>
          <w:rFonts w:asciiTheme="majorHAnsi" w:hAnsiTheme="majorHAnsi"/>
          <w:shd w:val="clear" w:color="auto" w:fill="FFFFFF"/>
        </w:rPr>
        <w:t>СРV</w:t>
      </w:r>
      <w:r w:rsidRPr="0027092A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7092A">
        <w:rPr>
          <w:rFonts w:asciiTheme="majorHAnsi" w:hAnsiTheme="majorHAnsi"/>
        </w:rPr>
        <w:t>85148000-8</w:t>
      </w:r>
      <w:r w:rsidRPr="0027092A">
        <w:rPr>
          <w:rFonts w:asciiTheme="majorHAnsi" w:eastAsia="Calibri" w:hAnsiTheme="majorHAnsi"/>
          <w:bCs/>
          <w:iCs/>
        </w:rPr>
        <w:t>- УСЛУГЕ МЕДИЦИНСКИХ АНАЛИЗА</w:t>
      </w:r>
    </w:p>
    <w:p w:rsidR="00836C85" w:rsidRPr="0027092A" w:rsidRDefault="00836C85" w:rsidP="00836C85">
      <w:pPr>
        <w:spacing w:after="200" w:line="276" w:lineRule="auto"/>
        <w:rPr>
          <w:rFonts w:asciiTheme="majorHAnsi" w:hAnsiTheme="majorHAnsi"/>
          <w:lang w:val="en-GB"/>
        </w:rPr>
      </w:pP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B051BC" w:rsidRPr="0027092A">
        <w:rPr>
          <w:rFonts w:asciiTheme="majorHAnsi" w:hAnsiTheme="majorHAnsi"/>
          <w:lang w:val="sr-Cyrl-CS"/>
        </w:rPr>
        <w:t>42</w:t>
      </w:r>
      <w:r w:rsidR="00B051BC" w:rsidRPr="0027092A">
        <w:rPr>
          <w:rFonts w:asciiTheme="majorHAnsi" w:hAnsiTheme="majorHAnsi"/>
          <w:lang w:val="sr-Latn-CS"/>
        </w:rPr>
        <w:t>4</w:t>
      </w:r>
      <w:r w:rsidR="00B051BC" w:rsidRPr="0027092A">
        <w:rPr>
          <w:rFonts w:asciiTheme="majorHAnsi" w:hAnsiTheme="majorHAnsi"/>
          <w:lang w:val="en-GB"/>
        </w:rPr>
        <w:t>311</w:t>
      </w:r>
    </w:p>
    <w:p w:rsidR="00B051BC" w:rsidRPr="0027092A" w:rsidRDefault="00B051BC" w:rsidP="00B051B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7092A">
        <w:rPr>
          <w:rStyle w:val="Emphasis"/>
          <w:rFonts w:asciiTheme="majorHAnsi" w:hAnsiTheme="majorHAnsi"/>
          <w:b/>
          <w:i w:val="0"/>
          <w:lang w:val="sr-Latn-CS"/>
        </w:rPr>
        <w:t>995</w:t>
      </w:r>
      <w:r w:rsidRPr="0027092A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7092A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7092A">
        <w:rPr>
          <w:rStyle w:val="Emphasis"/>
          <w:rFonts w:asciiTheme="majorHAnsi" w:hAnsiTheme="majorHAnsi"/>
          <w:b/>
          <w:i w:val="0"/>
          <w:color w:val="000000"/>
        </w:rPr>
        <w:t>1.194.000,00</w:t>
      </w:r>
      <w:r w:rsidRPr="002709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</w:rPr>
        <w:t xml:space="preserve"> ПДВ- </w:t>
      </w:r>
      <w:proofErr w:type="spellStart"/>
      <w:r w:rsidRPr="0027092A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051BC" w:rsidRPr="0027092A" w:rsidRDefault="00B051BC" w:rsidP="00B051B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27092A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3</w:t>
      </w:r>
      <w:r w:rsidRPr="0027092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00.000,00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B051BC" w:rsidRPr="0027092A" w:rsidRDefault="00B051BC" w:rsidP="00B051B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27092A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6</w:t>
      </w:r>
      <w:r w:rsidRPr="0027092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95.000,00</w:t>
      </w:r>
      <w:r w:rsidRPr="0027092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B051BC" w:rsidRPr="0027092A" w:rsidRDefault="00B051BC" w:rsidP="00836C85">
      <w:pPr>
        <w:jc w:val="both"/>
        <w:rPr>
          <w:rFonts w:asciiTheme="majorHAnsi" w:hAnsiTheme="majorHAnsi"/>
          <w:iCs/>
        </w:rPr>
      </w:pPr>
    </w:p>
    <w:p w:rsidR="00836C85" w:rsidRPr="0027092A" w:rsidRDefault="00836C85" w:rsidP="00836C85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27092A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7092A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27092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27092A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27092A">
        <w:rPr>
          <w:rStyle w:val="Emphasis"/>
          <w:rFonts w:asciiTheme="majorHAnsi" w:hAnsiTheme="majorHAnsi"/>
          <w:color w:val="000000"/>
        </w:rPr>
        <w:t>.</w:t>
      </w:r>
    </w:p>
    <w:p w:rsidR="00836C85" w:rsidRPr="0027092A" w:rsidRDefault="00836C85" w:rsidP="00836C85">
      <w:pPr>
        <w:tabs>
          <w:tab w:val="left" w:pos="5610"/>
        </w:tabs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ab/>
      </w:r>
    </w:p>
    <w:p w:rsidR="00836C85" w:rsidRPr="0027092A" w:rsidRDefault="00836C85" w:rsidP="00836C85">
      <w:pPr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Овлaшћено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лице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позвало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="00191DAB" w:rsidRPr="0027092A">
        <w:rPr>
          <w:rFonts w:asciiTheme="majorHAnsi" w:eastAsia="Calibri" w:hAnsiTheme="majorHAnsi"/>
          <w:lang w:val="sr-Cyrl-CS"/>
        </w:rPr>
        <w:t>че</w:t>
      </w:r>
      <w:r w:rsidRPr="0027092A">
        <w:rPr>
          <w:rFonts w:asciiTheme="majorHAnsi" w:eastAsia="Calibri" w:hAnsiTheme="majorHAnsi"/>
        </w:rPr>
        <w:t>т</w:t>
      </w:r>
      <w:r w:rsidR="00191DAB" w:rsidRPr="0027092A">
        <w:rPr>
          <w:rFonts w:asciiTheme="majorHAnsi" w:eastAsia="Calibri" w:hAnsiTheme="majorHAnsi"/>
          <w:lang w:val="sr-Cyrl-CS"/>
        </w:rPr>
        <w:t>и</w:t>
      </w:r>
      <w:proofErr w:type="spellStart"/>
      <w:r w:rsidRPr="0027092A">
        <w:rPr>
          <w:rFonts w:asciiTheme="majorHAnsi" w:eastAsia="Calibri" w:hAnsiTheme="majorHAnsi"/>
        </w:rPr>
        <w:t>ри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понуђача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дају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понуде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  <w:lang w:val="sr-Cyrl-CS"/>
        </w:rPr>
        <w:t xml:space="preserve"> поште</w:t>
      </w:r>
      <w:r w:rsidRPr="0027092A">
        <w:rPr>
          <w:rFonts w:asciiTheme="majorHAnsi" w:eastAsia="Calibri" w:hAnsiTheme="majorHAnsi"/>
        </w:rPr>
        <w:t>,</w:t>
      </w:r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 xml:space="preserve">од којих је понуда стигла </w:t>
      </w:r>
      <w:proofErr w:type="gramStart"/>
      <w:r w:rsidR="005E55FA" w:rsidRPr="0027092A">
        <w:rPr>
          <w:rFonts w:asciiTheme="majorHAnsi" w:eastAsia="Calibri" w:hAnsiTheme="majorHAnsi"/>
          <w:lang w:val="sr-Cyrl-RS"/>
        </w:rPr>
        <w:t xml:space="preserve">од </w:t>
      </w:r>
      <w:r w:rsidRPr="0027092A">
        <w:rPr>
          <w:rFonts w:asciiTheme="majorHAnsi" w:eastAsia="Calibri" w:hAnsiTheme="majorHAnsi"/>
          <w:lang w:val="sr-Cyrl-CS"/>
        </w:rPr>
        <w:t xml:space="preserve"> </w:t>
      </w:r>
      <w:r w:rsidR="005E55FA" w:rsidRPr="0027092A">
        <w:rPr>
          <w:rFonts w:asciiTheme="majorHAnsi" w:eastAsia="Calibri" w:hAnsiTheme="majorHAnsi"/>
          <w:lang w:val="sr-Cyrl-CS"/>
        </w:rPr>
        <w:t>једног</w:t>
      </w:r>
      <w:proofErr w:type="gramEnd"/>
      <w:r w:rsidR="005E55FA" w:rsidRPr="0027092A">
        <w:rPr>
          <w:rFonts w:asciiTheme="majorHAnsi" w:eastAsia="Calibri" w:hAnsiTheme="majorHAnsi"/>
        </w:rPr>
        <w:t xml:space="preserve"> </w:t>
      </w:r>
      <w:r w:rsidR="005E55FA" w:rsidRPr="0027092A">
        <w:rPr>
          <w:rFonts w:asciiTheme="majorHAnsi" w:eastAsia="Calibri" w:hAnsiTheme="majorHAnsi"/>
          <w:lang w:val="sr-Cyrl-RS"/>
        </w:rPr>
        <w:t>Понуђача</w:t>
      </w:r>
      <w:r w:rsidRPr="0027092A">
        <w:rPr>
          <w:rFonts w:asciiTheme="majorHAnsi" w:eastAsia="Calibri" w:hAnsiTheme="majorHAnsi"/>
        </w:rPr>
        <w:t xml:space="preserve"> и </w:t>
      </w:r>
      <w:proofErr w:type="spellStart"/>
      <w:r w:rsidRPr="0027092A">
        <w:rPr>
          <w:rFonts w:asciiTheme="majorHAnsi" w:eastAsia="Calibri" w:hAnsiTheme="majorHAnsi"/>
        </w:rPr>
        <w:t>то</w:t>
      </w:r>
      <w:proofErr w:type="spellEnd"/>
      <w:r w:rsidRPr="0027092A">
        <w:rPr>
          <w:rFonts w:asciiTheme="majorHAnsi" w:eastAsia="Calibri" w:hAnsiTheme="majorHAnsi"/>
        </w:rPr>
        <w:t>:</w:t>
      </w:r>
    </w:p>
    <w:p w:rsidR="00836C85" w:rsidRPr="0027092A" w:rsidRDefault="00836C85" w:rsidP="00836C85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1</w:t>
      </w:r>
      <w:r w:rsidR="0096105E" w:rsidRPr="0027092A">
        <w:rPr>
          <w:rFonts w:asciiTheme="majorHAnsi" w:hAnsiTheme="majorHAnsi"/>
          <w:lang w:val="sr-Cyrl-CS"/>
        </w:rPr>
        <w:t>- Микробиолошке анализе у кухињама</w:t>
      </w:r>
      <w:r w:rsidRPr="0027092A">
        <w:rPr>
          <w:rFonts w:asciiTheme="majorHAnsi" w:hAnsiTheme="majorHAnsi"/>
          <w:lang w:val="sr-Cyrl-CS"/>
        </w:rPr>
        <w:t>:</w:t>
      </w:r>
    </w:p>
    <w:p w:rsidR="00191DAB" w:rsidRPr="0027092A" w:rsidRDefault="00191DAB" w:rsidP="00836C85">
      <w:pPr>
        <w:ind w:right="147"/>
        <w:jc w:val="both"/>
        <w:rPr>
          <w:rFonts w:asciiTheme="majorHAnsi" w:hAnsiTheme="majorHAnsi"/>
          <w:lang w:val="sr-Cyrl-CS"/>
        </w:rPr>
      </w:pPr>
    </w:p>
    <w:p w:rsidR="00836C85" w:rsidRPr="0027092A" w:rsidRDefault="00656C7E" w:rsidP="00836C85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27092A">
        <w:rPr>
          <w:rFonts w:asciiTheme="majorHAnsi" w:hAnsiTheme="majorHAnsi"/>
          <w:lang w:val="sr-Cyrl-CS"/>
        </w:rPr>
        <w:t>П</w:t>
      </w:r>
      <w:proofErr w:type="spellStart"/>
      <w:r w:rsidR="00836C85" w:rsidRPr="0027092A">
        <w:rPr>
          <w:rFonts w:asciiTheme="majorHAnsi" w:hAnsiTheme="majorHAnsi"/>
        </w:rPr>
        <w:t>онуђач</w:t>
      </w:r>
      <w:proofErr w:type="spellEnd"/>
      <w:r w:rsidR="00836C85" w:rsidRPr="0027092A">
        <w:rPr>
          <w:rFonts w:asciiTheme="majorHAnsi" w:hAnsiTheme="majorHAnsi"/>
          <w:lang w:val="sr-Cyrl-CS"/>
        </w:rPr>
        <w:t xml:space="preserve">а </w:t>
      </w:r>
      <w:r w:rsidR="0096105E" w:rsidRPr="0027092A">
        <w:rPr>
          <w:rFonts w:asciiTheme="majorHAnsi" w:hAnsiTheme="majorHAnsi"/>
          <w:b/>
          <w:lang w:val="sr-Cyrl-CS"/>
        </w:rPr>
        <w:t>Институт</w:t>
      </w:r>
      <w:r w:rsidR="0096105E" w:rsidRPr="0027092A">
        <w:rPr>
          <w:rFonts w:asciiTheme="majorHAnsi" w:hAnsiTheme="majorHAnsi"/>
          <w:lang w:val="sr-Cyrl-CS"/>
        </w:rPr>
        <w:t xml:space="preserve"> </w:t>
      </w:r>
      <w:r w:rsidR="0096105E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96105E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број 124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>/</w:t>
      </w:r>
      <w:r w:rsidR="0096105E" w:rsidRPr="0027092A">
        <w:rPr>
          <w:rFonts w:asciiTheme="majorHAnsi" w:eastAsia="Calibri" w:hAnsiTheme="majorHAnsi"/>
          <w:color w:val="000000"/>
          <w:lang w:val="sr-Cyrl-CS"/>
        </w:rPr>
        <w:t>20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22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836C85" w:rsidRPr="0027092A">
        <w:rPr>
          <w:rFonts w:asciiTheme="majorHAnsi" w:eastAsia="Calibri" w:hAnsiTheme="majorHAnsi"/>
          <w:color w:val="000000"/>
        </w:rPr>
        <w:t>.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836C85" w:rsidRPr="0027092A">
        <w:rPr>
          <w:rFonts w:asciiTheme="majorHAnsi" w:eastAsia="Calibri" w:hAnsiTheme="majorHAnsi"/>
          <w:color w:val="000000"/>
        </w:rPr>
        <w:t>202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836C85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836C85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836C85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1443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="00836C85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36C85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836C85" w:rsidRPr="0027092A">
        <w:rPr>
          <w:rFonts w:asciiTheme="majorHAnsi" w:eastAsia="Calibri" w:hAnsiTheme="majorHAnsi"/>
          <w:color w:val="000000" w:themeColor="text1"/>
        </w:rPr>
        <w:t>.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836C85" w:rsidRPr="0027092A">
        <w:rPr>
          <w:rFonts w:asciiTheme="majorHAnsi" w:eastAsia="Calibri" w:hAnsiTheme="majorHAnsi"/>
          <w:color w:val="000000" w:themeColor="text1"/>
        </w:rPr>
        <w:t>.202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836C85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836C85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36C85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, са</w:t>
      </w:r>
      <w:r w:rsidR="0096105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 понуђеном укупном ценом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 за предвиђене </w:t>
      </w:r>
      <w:r w:rsidR="0096105E" w:rsidRPr="0027092A">
        <w:rPr>
          <w:rFonts w:asciiTheme="majorHAnsi" w:eastAsia="Calibri" w:hAnsiTheme="majorHAnsi"/>
          <w:color w:val="000000" w:themeColor="text1"/>
          <w:lang w:val="sr-Cyrl-CS"/>
        </w:rPr>
        <w:t>услуге у износу од 266.000,00 динара без урачунатог ПДВ- а, односно 266.000,00 динара са урачунатим ПДВ- ом и роком важења понуде од 60 дана</w:t>
      </w:r>
      <w:r w:rsidR="00836C85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</w:p>
    <w:p w:rsidR="0096105E" w:rsidRPr="0027092A" w:rsidRDefault="0096105E" w:rsidP="0096105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836C85" w:rsidRPr="0027092A" w:rsidRDefault="00656C7E" w:rsidP="00836C85">
      <w:pPr>
        <w:ind w:right="147"/>
        <w:rPr>
          <w:rFonts w:asciiTheme="majorHAnsi" w:hAnsiTheme="majorHAnsi"/>
          <w:lang w:val="sr-Cyrl-CS"/>
        </w:rPr>
      </w:pPr>
      <w:r w:rsidRPr="0027092A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:rsidR="00656C7E" w:rsidRPr="0027092A" w:rsidRDefault="00656C7E" w:rsidP="00836C85">
      <w:pPr>
        <w:ind w:right="147"/>
        <w:rPr>
          <w:rFonts w:asciiTheme="majorHAnsi" w:hAnsiTheme="majorHAnsi"/>
          <w:lang w:val="sr-Cyrl-CS"/>
        </w:rPr>
      </w:pPr>
    </w:p>
    <w:p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27092A">
        <w:rPr>
          <w:rFonts w:asciiTheme="majorHAnsi" w:hAnsiTheme="majorHAnsi"/>
          <w:lang w:val="sr-Cyrl-CS"/>
        </w:rPr>
        <w:t>П</w:t>
      </w:r>
      <w:proofErr w:type="spellStart"/>
      <w:r w:rsidRPr="0027092A">
        <w:rPr>
          <w:rFonts w:asciiTheme="majorHAnsi" w:hAnsiTheme="majorHAnsi"/>
        </w:rPr>
        <w:t>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Pr="0027092A">
        <w:rPr>
          <w:rFonts w:asciiTheme="majorHAnsi" w:hAnsiTheme="majorHAnsi"/>
          <w:b/>
          <w:lang w:val="sr-Cyrl-CS"/>
        </w:rPr>
        <w:t>Институт</w:t>
      </w:r>
      <w:r w:rsidRPr="0027092A">
        <w:rPr>
          <w:rFonts w:asciiTheme="majorHAnsi" w:hAnsiTheme="majorHAnsi"/>
          <w:lang w:val="sr-Cyrl-CS"/>
        </w:rPr>
        <w:t xml:space="preserve"> </w:t>
      </w:r>
      <w:r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број 124/2022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Pr="0027092A">
        <w:rPr>
          <w:rFonts w:asciiTheme="majorHAnsi" w:eastAsia="Calibri" w:hAnsiTheme="majorHAnsi"/>
          <w:color w:val="000000"/>
        </w:rPr>
        <w:t>.</w:t>
      </w:r>
      <w:r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Pr="0027092A">
        <w:rPr>
          <w:rFonts w:asciiTheme="majorHAnsi" w:eastAsia="Calibri" w:hAnsiTheme="majorHAnsi"/>
          <w:color w:val="000000"/>
        </w:rPr>
        <w:t>202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1443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proofErr w:type="gramStart"/>
      <w:r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Pr="0027092A">
        <w:rPr>
          <w:rFonts w:asciiTheme="majorHAnsi" w:eastAsia="Calibri" w:hAnsiTheme="majorHAnsi"/>
          <w:color w:val="000000" w:themeColor="text1"/>
        </w:rPr>
        <w:t>.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27092A">
        <w:rPr>
          <w:rFonts w:asciiTheme="majorHAnsi" w:eastAsia="Calibri" w:hAnsiTheme="majorHAnsi"/>
          <w:color w:val="000000" w:themeColor="text1"/>
        </w:rPr>
        <w:t>.202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редвиђене услуге у износу од 687.5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00,00 динара бе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з урачунатог ПДВ- а, односно 687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5</w:t>
      </w:r>
      <w:r w:rsidRPr="0027092A">
        <w:rPr>
          <w:rFonts w:asciiTheme="majorHAnsi" w:eastAsia="Calibri" w:hAnsiTheme="majorHAnsi"/>
          <w:color w:val="000000" w:themeColor="text1"/>
          <w:lang w:val="sr-Cyrl-CS"/>
        </w:rPr>
        <w:t>00,00 динара са урачунатим ПДВ- ом и роком важења понуде од 60 дана.</w:t>
      </w:r>
    </w:p>
    <w:p w:rsidR="00656C7E" w:rsidRPr="0027092A" w:rsidRDefault="00656C7E" w:rsidP="00836C85">
      <w:pPr>
        <w:ind w:right="147"/>
        <w:rPr>
          <w:rFonts w:asciiTheme="majorHAnsi" w:hAnsiTheme="majorHAnsi"/>
          <w:i/>
          <w:lang w:val="sr-Cyrl-CS" w:eastAsia="sr-Cyrl-CS"/>
        </w:rPr>
      </w:pPr>
    </w:p>
    <w:p w:rsidR="005E55FA" w:rsidRPr="0027092A" w:rsidRDefault="00836C85" w:rsidP="005E55FA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Друге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околности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које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су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утицале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ток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набавке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eastAsia="Calibri" w:hAnsiTheme="majorHAnsi"/>
        </w:rPr>
        <w:t>упоређивање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карактеристика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цена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извршено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је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интернета</w:t>
      </w:r>
      <w:proofErr w:type="spellEnd"/>
      <w:r w:rsidRPr="0027092A">
        <w:rPr>
          <w:rFonts w:asciiTheme="majorHAnsi" w:eastAsia="Calibri" w:hAnsiTheme="majorHAnsi"/>
        </w:rPr>
        <w:t>.</w:t>
      </w:r>
    </w:p>
    <w:p w:rsidR="0027092A" w:rsidRDefault="0027092A" w:rsidP="005E55FA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27092A" w:rsidRDefault="0027092A" w:rsidP="005E55FA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656C7E" w:rsidRPr="0027092A" w:rsidRDefault="00836C85" w:rsidP="005E55FA">
      <w:pPr>
        <w:spacing w:after="200" w:line="276" w:lineRule="auto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bookmarkStart w:id="0" w:name="_GoBack"/>
      <w:bookmarkEnd w:id="0"/>
      <w:proofErr w:type="spellStart"/>
      <w:r w:rsidRPr="0027092A">
        <w:rPr>
          <w:rFonts w:asciiTheme="majorHAnsi" w:eastAsia="Calibri" w:hAnsiTheme="majorHAnsi"/>
        </w:rPr>
        <w:lastRenderedPageBreak/>
        <w:t>Предлажем</w:t>
      </w:r>
      <w:proofErr w:type="spellEnd"/>
      <w:r w:rsidRPr="0027092A">
        <w:rPr>
          <w:rFonts w:asciiTheme="majorHAnsi" w:eastAsia="Calibri" w:hAnsiTheme="majorHAnsi"/>
          <w:lang w:val="sr-Cyrl-CS"/>
        </w:rPr>
        <w:t>о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наруџбенице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="00656C7E" w:rsidRPr="0027092A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="00656C7E"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hAnsiTheme="majorHAnsi"/>
        </w:rPr>
        <w:t>понуђач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="005E55FA" w:rsidRPr="0027092A">
        <w:rPr>
          <w:rFonts w:asciiTheme="majorHAnsi" w:hAnsiTheme="majorHAnsi"/>
          <w:b/>
          <w:lang w:val="sr-Cyrl-CS"/>
        </w:rPr>
        <w:t>Институт</w:t>
      </w:r>
      <w:r w:rsidR="005E55FA" w:rsidRPr="0027092A">
        <w:rPr>
          <w:rFonts w:asciiTheme="majorHAnsi" w:hAnsiTheme="majorHAnsi"/>
          <w:lang w:val="sr-Cyrl-CS"/>
        </w:rPr>
        <w:t xml:space="preserve"> </w:t>
      </w:r>
      <w:r w:rsidR="005E55FA" w:rsidRPr="0027092A">
        <w:rPr>
          <w:rFonts w:asciiTheme="majorHAnsi" w:hAnsiTheme="majorHAnsi"/>
          <w:b/>
          <w:lang w:val="sr-Cyrl-CS"/>
        </w:rPr>
        <w:t xml:space="preserve">за јавно </w:t>
      </w:r>
      <w:proofErr w:type="gramStart"/>
      <w:r w:rsidR="005E55FA" w:rsidRPr="0027092A">
        <w:rPr>
          <w:rFonts w:asciiTheme="majorHAnsi" w:hAnsiTheme="majorHAnsi"/>
          <w:b/>
          <w:lang w:val="sr-Cyrl-CS"/>
        </w:rPr>
        <w:t>здравље ,,Др</w:t>
      </w:r>
      <w:proofErr w:type="gramEnd"/>
      <w:r w:rsidR="005E55FA" w:rsidRPr="0027092A">
        <w:rPr>
          <w:rFonts w:asciiTheme="majorHAnsi" w:hAnsiTheme="majorHAnsi"/>
          <w:b/>
          <w:lang w:val="sr-Cyrl-CS"/>
        </w:rPr>
        <w:t xml:space="preserve"> Милан Јовановић Батут“</w:t>
      </w:r>
      <w:r w:rsidR="005E55FA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5E55FA" w:rsidRPr="0027092A">
        <w:rPr>
          <w:rFonts w:asciiTheme="majorHAnsi" w:eastAsia="Calibri" w:hAnsiTheme="majorHAnsi"/>
          <w:color w:val="000000"/>
        </w:rPr>
        <w:t>.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5E55FA" w:rsidRPr="0027092A">
        <w:rPr>
          <w:rFonts w:asciiTheme="majorHAnsi" w:eastAsia="Calibri" w:hAnsiTheme="majorHAnsi"/>
          <w:color w:val="000000"/>
        </w:rPr>
        <w:t>202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5E55FA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5E55FA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E55FA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5E55FA" w:rsidRPr="0027092A">
        <w:rPr>
          <w:rFonts w:asciiTheme="majorHAnsi" w:eastAsia="Calibri" w:hAnsiTheme="majorHAnsi"/>
          <w:color w:val="000000" w:themeColor="text1"/>
        </w:rPr>
        <w:t>.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5E55FA" w:rsidRPr="0027092A">
        <w:rPr>
          <w:rFonts w:asciiTheme="majorHAnsi" w:eastAsia="Calibri" w:hAnsiTheme="majorHAnsi"/>
          <w:color w:val="000000" w:themeColor="text1"/>
        </w:rPr>
        <w:t>.202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5E55FA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5E55FA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5E55FA" w:rsidRPr="0027092A" w:rsidRDefault="00656C7E" w:rsidP="005E55FA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27092A">
        <w:rPr>
          <w:rFonts w:asciiTheme="majorHAnsi" w:eastAsia="Calibri" w:hAnsiTheme="majorHAnsi"/>
        </w:rPr>
        <w:t>Предлажем</w:t>
      </w:r>
      <w:proofErr w:type="spellEnd"/>
      <w:r w:rsidRPr="0027092A">
        <w:rPr>
          <w:rFonts w:asciiTheme="majorHAnsi" w:eastAsia="Calibri" w:hAnsiTheme="majorHAnsi"/>
          <w:lang w:val="sr-Cyrl-CS"/>
        </w:rPr>
        <w:t>о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да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се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набавка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путем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наруџбенице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r w:rsidRPr="0027092A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изврши</w:t>
      </w:r>
      <w:proofErr w:type="spellEnd"/>
      <w:r w:rsidRPr="0027092A">
        <w:rPr>
          <w:rFonts w:asciiTheme="majorHAnsi" w:eastAsia="Calibri" w:hAnsiTheme="majorHAnsi"/>
        </w:rPr>
        <w:t xml:space="preserve"> </w:t>
      </w:r>
      <w:proofErr w:type="spellStart"/>
      <w:r w:rsidRPr="0027092A">
        <w:rPr>
          <w:rFonts w:asciiTheme="majorHAnsi" w:eastAsia="Calibri" w:hAnsiTheme="majorHAnsi"/>
        </w:rPr>
        <w:t>од</w:t>
      </w:r>
      <w:proofErr w:type="spellEnd"/>
      <w:r w:rsidRPr="0027092A">
        <w:rPr>
          <w:rFonts w:asciiTheme="majorHAnsi" w:eastAsia="Calibri" w:hAnsiTheme="majorHAnsi"/>
        </w:rPr>
        <w:t xml:space="preserve">: </w:t>
      </w:r>
      <w:proofErr w:type="spellStart"/>
      <w:r w:rsidRPr="0027092A">
        <w:rPr>
          <w:rFonts w:asciiTheme="majorHAnsi" w:hAnsiTheme="majorHAnsi"/>
        </w:rPr>
        <w:t>понуђач</w:t>
      </w:r>
      <w:proofErr w:type="spellEnd"/>
      <w:r w:rsidRPr="0027092A">
        <w:rPr>
          <w:rFonts w:asciiTheme="majorHAnsi" w:hAnsiTheme="majorHAnsi"/>
          <w:lang w:val="sr-Cyrl-CS"/>
        </w:rPr>
        <w:t xml:space="preserve">а </w:t>
      </w:r>
      <w:r w:rsidR="005E55FA" w:rsidRPr="0027092A">
        <w:rPr>
          <w:rFonts w:asciiTheme="majorHAnsi" w:hAnsiTheme="majorHAnsi"/>
          <w:b/>
          <w:lang w:val="sr-Cyrl-CS"/>
        </w:rPr>
        <w:t>Институт</w:t>
      </w:r>
      <w:r w:rsidR="005E55FA" w:rsidRPr="0027092A">
        <w:rPr>
          <w:rFonts w:asciiTheme="majorHAnsi" w:hAnsiTheme="majorHAnsi"/>
          <w:lang w:val="sr-Cyrl-CS"/>
        </w:rPr>
        <w:t xml:space="preserve"> </w:t>
      </w:r>
      <w:r w:rsidR="005E55FA" w:rsidRPr="0027092A">
        <w:rPr>
          <w:rFonts w:asciiTheme="majorHAnsi" w:hAnsiTheme="majorHAnsi"/>
          <w:b/>
          <w:lang w:val="sr-Cyrl-CS"/>
        </w:rPr>
        <w:t xml:space="preserve">за јавно </w:t>
      </w:r>
      <w:proofErr w:type="gramStart"/>
      <w:r w:rsidR="005E55FA" w:rsidRPr="0027092A">
        <w:rPr>
          <w:rFonts w:asciiTheme="majorHAnsi" w:hAnsiTheme="majorHAnsi"/>
          <w:b/>
          <w:lang w:val="sr-Cyrl-CS"/>
        </w:rPr>
        <w:t>здравље ,,Др</w:t>
      </w:r>
      <w:proofErr w:type="gramEnd"/>
      <w:r w:rsidR="005E55FA" w:rsidRPr="0027092A">
        <w:rPr>
          <w:rFonts w:asciiTheme="majorHAnsi" w:hAnsiTheme="majorHAnsi"/>
          <w:b/>
          <w:lang w:val="sr-Cyrl-CS"/>
        </w:rPr>
        <w:t xml:space="preserve"> Милан Јовановић Батут“</w:t>
      </w:r>
      <w:r w:rsidR="005E55FA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5E55FA" w:rsidRPr="0027092A">
        <w:rPr>
          <w:rFonts w:asciiTheme="majorHAnsi" w:eastAsia="Calibri" w:hAnsiTheme="majorHAnsi"/>
          <w:color w:val="000000"/>
        </w:rPr>
        <w:t>.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5E55FA" w:rsidRPr="0027092A">
        <w:rPr>
          <w:rFonts w:asciiTheme="majorHAnsi" w:eastAsia="Calibri" w:hAnsiTheme="majorHAnsi"/>
          <w:color w:val="000000"/>
        </w:rPr>
        <w:t>202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5E55FA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5E55FA" w:rsidRPr="0027092A">
        <w:rPr>
          <w:rFonts w:asciiTheme="majorHAnsi" w:eastAsia="Calibri" w:hAnsiTheme="majorHAnsi"/>
          <w:color w:val="000000"/>
        </w:rPr>
        <w:t xml:space="preserve">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5E55FA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5E55FA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5E55FA" w:rsidRPr="0027092A">
        <w:rPr>
          <w:rFonts w:asciiTheme="majorHAnsi" w:eastAsia="Calibri" w:hAnsiTheme="majorHAnsi"/>
          <w:color w:val="000000" w:themeColor="text1"/>
        </w:rPr>
        <w:t>.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5E55FA" w:rsidRPr="0027092A">
        <w:rPr>
          <w:rFonts w:asciiTheme="majorHAnsi" w:eastAsia="Calibri" w:hAnsiTheme="majorHAnsi"/>
          <w:color w:val="000000" w:themeColor="text1"/>
        </w:rPr>
        <w:t>.202</w:t>
      </w:r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5E55FA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5E55FA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5E55FA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5E55FA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687.500,00 динара без урачунатог ПДВ- а, односно 687.500,00 динара са урачунатим ПДВ- ом и роком важења понуде од 60 дана.</w:t>
      </w:r>
    </w:p>
    <w:p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656C7E" w:rsidRPr="0027092A" w:rsidRDefault="00656C7E" w:rsidP="00656C7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:rsidR="00836C85" w:rsidRPr="0027092A" w:rsidRDefault="00836C85" w:rsidP="005E55FA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Комисија</w:t>
      </w:r>
      <w:proofErr w:type="spellEnd"/>
    </w:p>
    <w:p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7092A">
        <w:rPr>
          <w:rFonts w:asciiTheme="majorHAnsi" w:eastAsia="Calibri" w:hAnsiTheme="majorHAnsi"/>
        </w:rPr>
        <w:t>Доставити</w:t>
      </w:r>
      <w:proofErr w:type="spellEnd"/>
      <w:r w:rsidRPr="0027092A">
        <w:rPr>
          <w:rFonts w:asciiTheme="majorHAnsi" w:eastAsia="Calibri" w:hAnsiTheme="majorHAnsi"/>
        </w:rPr>
        <w:t>:</w:t>
      </w:r>
    </w:p>
    <w:p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директору</w:t>
      </w:r>
      <w:proofErr w:type="spellEnd"/>
    </w:p>
    <w:p w:rsidR="00836C85" w:rsidRPr="0027092A" w:rsidRDefault="00836C85" w:rsidP="00836C8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7092A">
        <w:rPr>
          <w:rFonts w:asciiTheme="majorHAnsi" w:eastAsia="Calibri" w:hAnsiTheme="majorHAnsi"/>
        </w:rPr>
        <w:t>-</w:t>
      </w:r>
      <w:proofErr w:type="spellStart"/>
      <w:r w:rsidRPr="0027092A">
        <w:rPr>
          <w:rFonts w:asciiTheme="majorHAnsi" w:eastAsia="Calibri" w:hAnsiTheme="majorHAnsi"/>
        </w:rPr>
        <w:t>архиви</w:t>
      </w:r>
      <w:proofErr w:type="spellEnd"/>
    </w:p>
    <w:p w:rsidR="00836C85" w:rsidRPr="0027092A" w:rsidRDefault="00836C85" w:rsidP="00836C85">
      <w:pPr>
        <w:rPr>
          <w:rFonts w:asciiTheme="majorHAnsi" w:eastAsia="Calibri" w:hAnsiTheme="majorHAnsi"/>
        </w:rPr>
      </w:pPr>
    </w:p>
    <w:p w:rsidR="000D00BE" w:rsidRPr="0027092A" w:rsidRDefault="000D00BE" w:rsidP="00836C85">
      <w:pPr>
        <w:rPr>
          <w:rFonts w:asciiTheme="majorHAnsi" w:eastAsia="Calibri" w:hAnsiTheme="majorHAnsi"/>
        </w:rPr>
      </w:pPr>
    </w:p>
    <w:sectPr w:rsidR="000D00BE" w:rsidRPr="0027092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51" w:rsidRDefault="00F92551">
      <w:r>
        <w:separator/>
      </w:r>
    </w:p>
  </w:endnote>
  <w:endnote w:type="continuationSeparator" w:id="0">
    <w:p w:rsidR="00F92551" w:rsidRDefault="00F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51" w:rsidRDefault="00F92551">
      <w:r>
        <w:separator/>
      </w:r>
    </w:p>
  </w:footnote>
  <w:footnote w:type="continuationSeparator" w:id="0">
    <w:p w:rsidR="00F92551" w:rsidRDefault="00F9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F9255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92A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55FA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3C2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551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6C0B47"/>
  <w15:docId w15:val="{D9582084-47B6-464C-8009-E4F6D94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CC7-FD37-43C6-B377-F9535C7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17216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824</cp:revision>
  <cp:lastPrinted>2021-03-22T10:10:00Z</cp:lastPrinted>
  <dcterms:created xsi:type="dcterms:W3CDTF">2017-01-23T08:00:00Z</dcterms:created>
  <dcterms:modified xsi:type="dcterms:W3CDTF">2022-03-30T09:18:00Z</dcterms:modified>
</cp:coreProperties>
</file>