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3B" w:rsidRDefault="00CA353B" w:rsidP="00CA353B">
      <w:pPr>
        <w:spacing w:after="200" w:line="276" w:lineRule="auto"/>
        <w:jc w:val="center"/>
        <w:rPr>
          <w:rFonts w:eastAsia="Calibri"/>
          <w:color w:val="4F81BD"/>
          <w:u w:val="single"/>
        </w:rPr>
      </w:pPr>
    </w:p>
    <w:p w:rsidR="00CA353B" w:rsidRPr="00377013" w:rsidRDefault="00CA353B" w:rsidP="00CA353B">
      <w:pPr>
        <w:spacing w:after="200" w:line="276" w:lineRule="auto"/>
        <w:jc w:val="center"/>
        <w:rPr>
          <w:rFonts w:eastAsia="Calibri"/>
          <w:color w:val="4F81BD"/>
          <w:u w:val="single"/>
          <w:lang w:val="sr-Cyrl-CS"/>
        </w:rPr>
      </w:pPr>
      <w:r w:rsidRPr="00377013">
        <w:rPr>
          <w:rFonts w:eastAsia="Calibri"/>
          <w:color w:val="4F81BD"/>
          <w:u w:val="single"/>
          <w:lang w:val="sr-Cyrl-CS"/>
        </w:rPr>
        <w:t xml:space="preserve">МОДЕЛ УГОВОРА </w:t>
      </w:r>
    </w:p>
    <w:p w:rsidR="00CA353B" w:rsidRPr="00377013" w:rsidRDefault="00CA353B" w:rsidP="00CA353B">
      <w:pPr>
        <w:spacing w:after="200" w:line="276" w:lineRule="auto"/>
        <w:jc w:val="center"/>
        <w:rPr>
          <w:rFonts w:eastAsia="Calibri"/>
          <w:lang w:val="ru-RU"/>
        </w:rPr>
      </w:pPr>
      <w:r w:rsidRPr="00377013">
        <w:rPr>
          <w:rFonts w:eastAsia="Calibri"/>
          <w:lang w:val="sr-Cyrl-CS"/>
        </w:rPr>
        <w:t>о јавној набавци услуга  – Текуће одржавање и поправке беле технике и опреме</w:t>
      </w:r>
    </w:p>
    <w:p w:rsidR="00CA353B" w:rsidRPr="00377013" w:rsidRDefault="00CA353B" w:rsidP="00CA353B">
      <w:pPr>
        <w:spacing w:after="200" w:line="276" w:lineRule="auto"/>
        <w:jc w:val="center"/>
        <w:rPr>
          <w:rFonts w:eastAsia="Calibri"/>
          <w:b/>
          <w:lang w:val="sr-Cyrl-CS"/>
        </w:rPr>
      </w:pPr>
    </w:p>
    <w:p w:rsidR="00CA353B" w:rsidRPr="0015572F" w:rsidRDefault="00CA353B" w:rsidP="00CA353B">
      <w:pPr>
        <w:tabs>
          <w:tab w:val="center" w:pos="4680"/>
          <w:tab w:val="right" w:pos="9360"/>
        </w:tabs>
        <w:spacing w:after="200" w:line="276" w:lineRule="auto"/>
        <w:jc w:val="center"/>
        <w:rPr>
          <w:rFonts w:eastAsia="Calibri"/>
          <w:b/>
          <w:i/>
          <w:lang w:val="sr-Cyrl-CS"/>
        </w:rPr>
      </w:pPr>
      <w:r w:rsidRPr="0015572F">
        <w:rPr>
          <w:rFonts w:eastAsia="Calibri"/>
          <w:i/>
          <w:iCs/>
          <w:u w:val="single"/>
          <w:lang w:val="sr-Cyrl-CS"/>
        </w:rPr>
        <w:t>(Модел уговора пону</w:t>
      </w:r>
      <w:r w:rsidRPr="0015572F">
        <w:rPr>
          <w:rFonts w:eastAsia="Calibri"/>
          <w:i/>
          <w:iCs/>
          <w:u w:val="single"/>
          <w:lang w:val="sr-Latn-CS"/>
        </w:rPr>
        <w:t xml:space="preserve">ђач </w:t>
      </w:r>
      <w:r w:rsidRPr="0015572F">
        <w:rPr>
          <w:rFonts w:eastAsia="Calibri"/>
          <w:i/>
          <w:iCs/>
          <w:u w:val="single"/>
          <w:lang w:val="sr-Cyrl-CS"/>
        </w:rPr>
        <w:t xml:space="preserve">је у обавези да у целости </w:t>
      </w:r>
      <w:r w:rsidRPr="0015572F">
        <w:rPr>
          <w:rFonts w:eastAsia="Calibri"/>
          <w:i/>
          <w:iCs/>
          <w:u w:val="single"/>
          <w:lang w:val="sr-Latn-CS"/>
        </w:rPr>
        <w:t xml:space="preserve"> попуни, </w:t>
      </w:r>
      <w:r w:rsidRPr="0015572F">
        <w:rPr>
          <w:rFonts w:eastAsia="Calibri"/>
          <w:i/>
          <w:iCs/>
          <w:u w:val="single"/>
          <w:lang w:val="sr-Cyrl-CS"/>
        </w:rPr>
        <w:t xml:space="preserve"> овери печатом </w:t>
      </w:r>
      <w:r w:rsidRPr="0015572F">
        <w:rPr>
          <w:rFonts w:eastAsia="Calibri"/>
          <w:i/>
          <w:iCs/>
          <w:u w:val="single"/>
          <w:lang w:val="sr-Latn-CS"/>
        </w:rPr>
        <w:t>и потпише, чиме потврђује да се слаже са моделом уговора</w:t>
      </w:r>
      <w:r w:rsidRPr="0015572F">
        <w:rPr>
          <w:rFonts w:eastAsia="Calibri"/>
          <w:i/>
          <w:iCs/>
          <w:u w:val="single"/>
          <w:lang w:val="sr-Cyrl-CS"/>
        </w:rPr>
        <w:t>)</w:t>
      </w:r>
    </w:p>
    <w:p w:rsidR="00CA353B" w:rsidRPr="0015572F" w:rsidRDefault="00CA353B" w:rsidP="00CA353B">
      <w:pPr>
        <w:autoSpaceDE w:val="0"/>
        <w:autoSpaceDN w:val="0"/>
        <w:adjustRightInd w:val="0"/>
        <w:spacing w:after="200" w:line="276" w:lineRule="auto"/>
        <w:rPr>
          <w:rFonts w:eastAsia="Calibri"/>
          <w:b/>
          <w:bCs/>
          <w:i/>
          <w:iCs/>
          <w:lang w:val="sr-Cyrl-CS"/>
        </w:rPr>
      </w:pPr>
    </w:p>
    <w:p w:rsidR="00CA353B" w:rsidRPr="00CA353B" w:rsidRDefault="00CA353B" w:rsidP="00CA353B">
      <w:pPr>
        <w:autoSpaceDE w:val="0"/>
        <w:autoSpaceDN w:val="0"/>
        <w:adjustRightInd w:val="0"/>
        <w:spacing w:after="200" w:line="276" w:lineRule="auto"/>
        <w:jc w:val="both"/>
        <w:rPr>
          <w:rFonts w:eastAsia="Calibri"/>
          <w:bCs/>
          <w:i/>
          <w:iCs/>
          <w:lang w:val="sr-Latn-CS"/>
        </w:rPr>
      </w:pPr>
      <w:r w:rsidRPr="0015572F">
        <w:rPr>
          <w:rFonts w:eastAsia="Calibri"/>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r>
        <w:rPr>
          <w:rFonts w:eastAsia="Calibri"/>
          <w:bCs/>
          <w:i/>
          <w:iCs/>
          <w:lang w:val="sr-Latn-CS"/>
        </w:rPr>
        <w:t>.</w:t>
      </w:r>
    </w:p>
    <w:p w:rsidR="00CA353B" w:rsidRPr="0015572F" w:rsidRDefault="00CA353B" w:rsidP="00CA353B">
      <w:pPr>
        <w:autoSpaceDE w:val="0"/>
        <w:autoSpaceDN w:val="0"/>
        <w:adjustRightInd w:val="0"/>
        <w:jc w:val="center"/>
        <w:rPr>
          <w:rFonts w:eastAsia="Calibri"/>
          <w:b/>
          <w:bCs/>
          <w:iCs/>
          <w:sz w:val="28"/>
          <w:szCs w:val="28"/>
          <w:lang w:val="sr-Cyrl-CS"/>
        </w:rPr>
      </w:pPr>
    </w:p>
    <w:p w:rsidR="00CA353B" w:rsidRPr="00377013" w:rsidRDefault="00CA353B" w:rsidP="00CA353B">
      <w:pPr>
        <w:spacing w:line="276" w:lineRule="auto"/>
        <w:jc w:val="both"/>
        <w:rPr>
          <w:rFonts w:eastAsia="Calibri"/>
          <w:bCs/>
          <w:sz w:val="20"/>
          <w:szCs w:val="20"/>
          <w:lang w:val="sr-Latn-CS"/>
        </w:rPr>
      </w:pPr>
      <w:r w:rsidRPr="00377013">
        <w:rPr>
          <w:rFonts w:eastAsia="Calibri"/>
          <w:bCs/>
          <w:sz w:val="20"/>
          <w:szCs w:val="20"/>
          <w:lang w:val="sr-Cyrl-CS"/>
        </w:rPr>
        <w:t xml:space="preserve">УГОВОРНЕ СТРАНЕ: </w:t>
      </w:r>
    </w:p>
    <w:p w:rsidR="00CA353B" w:rsidRPr="00377013" w:rsidRDefault="00CA353B" w:rsidP="00CA353B">
      <w:pPr>
        <w:spacing w:after="200" w:line="276" w:lineRule="auto"/>
        <w:jc w:val="both"/>
        <w:rPr>
          <w:rFonts w:eastAsia="Calibri"/>
          <w:b/>
          <w:bCs/>
          <w:lang w:val="sr-Latn-CS"/>
        </w:rPr>
      </w:pPr>
    </w:p>
    <w:p w:rsidR="00CA353B" w:rsidRPr="00377013" w:rsidRDefault="00CA353B" w:rsidP="00CA353B">
      <w:pPr>
        <w:numPr>
          <w:ilvl w:val="0"/>
          <w:numId w:val="15"/>
        </w:numPr>
        <w:spacing w:after="200" w:line="276" w:lineRule="auto"/>
        <w:jc w:val="both"/>
        <w:rPr>
          <w:rFonts w:eastAsia="Calibri"/>
          <w:lang w:val="sr-Cyrl-CS"/>
        </w:rPr>
      </w:pPr>
      <w:r w:rsidRPr="00377013">
        <w:rPr>
          <w:rFonts w:eastAsia="Calibri"/>
          <w:b/>
          <w:bCs/>
          <w:lang w:val="sr-Cyrl-CS"/>
        </w:rPr>
        <w:t>ЦЕНТАР ЗА ЗАШТИТУ ОДОЈЧАДИ, ДЕЦЕ И ОМЛАДИНЕ</w:t>
      </w:r>
      <w:r w:rsidRPr="00377013">
        <w:rPr>
          <w:rFonts w:eastAsia="Calibri"/>
          <w:lang w:val="sr-Cyrl-CS"/>
        </w:rPr>
        <w:t xml:space="preserve">, са седиштем у </w:t>
      </w:r>
    </w:p>
    <w:p w:rsidR="00CA353B" w:rsidRPr="00377013" w:rsidRDefault="00CA353B" w:rsidP="00CA353B">
      <w:pPr>
        <w:spacing w:after="200" w:line="276" w:lineRule="auto"/>
        <w:ind w:left="360" w:firstLine="360"/>
        <w:jc w:val="both"/>
        <w:rPr>
          <w:rFonts w:eastAsia="Calibri"/>
          <w:lang w:val="sr-Cyrl-CS"/>
        </w:rPr>
      </w:pPr>
      <w:r w:rsidRPr="00377013">
        <w:rPr>
          <w:rFonts w:eastAsia="Calibri"/>
          <w:lang w:val="sr-Cyrl-CS"/>
        </w:rPr>
        <w:t>Београд, Звечанска бр. 7, ПИБ 100286755,М</w:t>
      </w:r>
      <w:r>
        <w:rPr>
          <w:rFonts w:eastAsia="Calibri"/>
          <w:lang w:val="sr-Cyrl-CS"/>
        </w:rPr>
        <w:t>атични број 07094345, ко</w:t>
      </w:r>
      <w:r>
        <w:rPr>
          <w:rFonts w:eastAsia="Calibri"/>
          <w:lang w:val="sr-Latn-CS"/>
        </w:rPr>
        <w:t>ји</w:t>
      </w:r>
      <w:r w:rsidRPr="00377013">
        <w:rPr>
          <w:rFonts w:eastAsia="Calibri"/>
          <w:lang w:val="sr-Cyrl-CS"/>
        </w:rPr>
        <w:t xml:space="preserve"> заступа </w:t>
      </w:r>
      <w:r>
        <w:rPr>
          <w:rFonts w:eastAsia="Calibri"/>
          <w:lang w:val="sr-Cyrl-CS"/>
        </w:rPr>
        <w:t>в.д.</w:t>
      </w:r>
      <w:r w:rsidRPr="00377013">
        <w:rPr>
          <w:rFonts w:eastAsia="Calibri"/>
          <w:lang w:val="sr-Cyrl-CS"/>
        </w:rPr>
        <w:t>директор</w:t>
      </w:r>
      <w:r>
        <w:rPr>
          <w:rFonts w:eastAsia="Calibri"/>
          <w:lang w:val="sr-Cyrl-CS"/>
        </w:rPr>
        <w:t>а Центра</w:t>
      </w:r>
      <w:r w:rsidRPr="00377013">
        <w:rPr>
          <w:rFonts w:eastAsia="Calibri"/>
          <w:lang w:val="sr-Cyrl-CS"/>
        </w:rPr>
        <w:t xml:space="preserve"> Зоран Милачић   (у даљем тексту: </w:t>
      </w:r>
      <w:r>
        <w:rPr>
          <w:rFonts w:eastAsia="Calibri"/>
          <w:b/>
          <w:bCs/>
          <w:lang w:val="sr-Cyrl-CS"/>
        </w:rPr>
        <w:t>Н</w:t>
      </w:r>
      <w:r w:rsidRPr="00377013">
        <w:rPr>
          <w:rFonts w:eastAsia="Calibri"/>
          <w:b/>
          <w:bCs/>
          <w:lang w:val="sr-Cyrl-CS"/>
        </w:rPr>
        <w:t>аручилац посла</w:t>
      </w:r>
      <w:r w:rsidRPr="00377013">
        <w:rPr>
          <w:rFonts w:eastAsia="Calibri"/>
          <w:lang w:val="sr-Cyrl-CS"/>
        </w:rPr>
        <w:t xml:space="preserve">), </w:t>
      </w:r>
    </w:p>
    <w:p w:rsidR="00CA353B" w:rsidRPr="00377013" w:rsidRDefault="00CA353B" w:rsidP="00CA353B">
      <w:pPr>
        <w:spacing w:after="200" w:line="276" w:lineRule="auto"/>
        <w:ind w:left="360" w:firstLine="360"/>
        <w:jc w:val="both"/>
        <w:rPr>
          <w:rFonts w:eastAsia="Calibri"/>
          <w:lang w:val="sr-Cyrl-CS"/>
        </w:rPr>
      </w:pPr>
      <w:r w:rsidRPr="00377013">
        <w:rPr>
          <w:rFonts w:eastAsia="Calibri"/>
          <w:lang w:val="sr-Cyrl-CS"/>
        </w:rPr>
        <w:t>И</w:t>
      </w:r>
    </w:p>
    <w:p w:rsidR="00CA353B" w:rsidRPr="00377013" w:rsidRDefault="00CA353B" w:rsidP="00CA353B">
      <w:pPr>
        <w:widowControl w:val="0"/>
        <w:autoSpaceDE w:val="0"/>
        <w:autoSpaceDN w:val="0"/>
        <w:adjustRightInd w:val="0"/>
        <w:spacing w:after="200" w:line="239" w:lineRule="auto"/>
        <w:ind w:left="840"/>
        <w:jc w:val="both"/>
        <w:rPr>
          <w:rFonts w:eastAsia="Calibri"/>
          <w:lang w:val="sr-Cyrl-CS"/>
        </w:rPr>
      </w:pPr>
      <w:r w:rsidRPr="00377013">
        <w:rPr>
          <w:rFonts w:eastAsia="Calibri"/>
          <w:lang w:val="sr-Cyrl-CS"/>
        </w:rPr>
        <w:t>2.________________________ из _________________, ул.</w:t>
      </w:r>
      <w:r>
        <w:rPr>
          <w:rFonts w:eastAsia="Calibri"/>
          <w:lang w:val="sr-Cyrl-CS"/>
        </w:rPr>
        <w:t>___________________________ бр.</w:t>
      </w:r>
      <w:r w:rsidRPr="00377013">
        <w:rPr>
          <w:rFonts w:eastAsia="Calibri"/>
          <w:lang w:val="sr-Cyrl-CS"/>
        </w:rPr>
        <w:t>___,</w:t>
      </w:r>
      <w:r>
        <w:rPr>
          <w:rFonts w:eastAsia="Calibri"/>
          <w:lang w:val="sr-Cyrl-CS"/>
        </w:rPr>
        <w:t xml:space="preserve"> </w:t>
      </w:r>
      <w:r w:rsidRPr="00377013">
        <w:rPr>
          <w:rFonts w:eastAsia="Calibri"/>
          <w:lang w:val="sr-Cyrl-CS"/>
        </w:rPr>
        <w:t>ПИБ ______________</w:t>
      </w:r>
      <w:r>
        <w:rPr>
          <w:rFonts w:eastAsia="Calibri"/>
          <w:lang w:val="sr-Cyrl-CS"/>
        </w:rPr>
        <w:t>__, матични број_____________ (</w:t>
      </w:r>
      <w:r w:rsidRPr="00377013">
        <w:rPr>
          <w:rFonts w:eastAsia="Calibri"/>
          <w:lang w:val="sr-Cyrl-CS"/>
        </w:rPr>
        <w:t xml:space="preserve">у даљем тексту: </w:t>
      </w:r>
      <w:r w:rsidRPr="00CA353B">
        <w:rPr>
          <w:rFonts w:eastAsia="Calibri"/>
          <w:b/>
          <w:lang w:val="sr-Cyrl-CS"/>
        </w:rPr>
        <w:t>Извршилац</w:t>
      </w:r>
      <w:r w:rsidRPr="00377013">
        <w:rPr>
          <w:rFonts w:eastAsia="Calibri"/>
          <w:lang w:val="sr-Cyrl-CS"/>
        </w:rPr>
        <w:t>), кога заступа _____________________.</w:t>
      </w:r>
    </w:p>
    <w:p w:rsidR="00CA353B" w:rsidRPr="00377013" w:rsidRDefault="00CA353B" w:rsidP="00CA353B">
      <w:pPr>
        <w:widowControl w:val="0"/>
        <w:autoSpaceDE w:val="0"/>
        <w:autoSpaceDN w:val="0"/>
        <w:adjustRightInd w:val="0"/>
        <w:spacing w:after="200" w:line="245" w:lineRule="exact"/>
        <w:rPr>
          <w:rFonts w:eastAsia="Calibri"/>
          <w:lang w:val="sr-Cyrl-CS"/>
        </w:rPr>
      </w:pPr>
    </w:p>
    <w:p w:rsidR="00CA353B" w:rsidRPr="00377013" w:rsidRDefault="00CA353B" w:rsidP="00CA353B">
      <w:pPr>
        <w:widowControl w:val="0"/>
        <w:autoSpaceDE w:val="0"/>
        <w:autoSpaceDN w:val="0"/>
        <w:adjustRightInd w:val="0"/>
        <w:spacing w:after="200" w:line="239" w:lineRule="auto"/>
        <w:ind w:left="280"/>
        <w:rPr>
          <w:rFonts w:eastAsia="Calibri"/>
          <w:lang w:val="sr-Cyrl-CS"/>
        </w:rPr>
      </w:pPr>
      <w:r w:rsidRPr="00377013">
        <w:rPr>
          <w:rFonts w:eastAsia="Calibri"/>
          <w:b/>
          <w:bCs/>
          <w:i/>
          <w:iCs/>
          <w:u w:val="single"/>
          <w:lang w:val="sr-Cyrl-CS"/>
        </w:rPr>
        <w:t>АКО ЈЕ ДАТА ЗАЈЕДНИЧ</w:t>
      </w:r>
      <w:r w:rsidR="005106BB">
        <w:rPr>
          <w:rFonts w:eastAsia="Calibri"/>
          <w:b/>
          <w:bCs/>
          <w:i/>
          <w:iCs/>
          <w:u w:val="single"/>
        </w:rPr>
        <w:t>K</w:t>
      </w:r>
      <w:r w:rsidRPr="00377013">
        <w:rPr>
          <w:rFonts w:eastAsia="Calibri"/>
          <w:b/>
          <w:bCs/>
          <w:i/>
          <w:iCs/>
          <w:u w:val="single"/>
          <w:lang w:val="sr-Cyrl-CS"/>
        </w:rPr>
        <w:t>А ПОНУДА/ПОНУДА ГРУПЕ ПОНУЂАЧА:*</w:t>
      </w:r>
    </w:p>
    <w:p w:rsidR="00CA353B" w:rsidRPr="00377013" w:rsidRDefault="00CA353B" w:rsidP="00CA353B">
      <w:pPr>
        <w:widowControl w:val="0"/>
        <w:autoSpaceDE w:val="0"/>
        <w:autoSpaceDN w:val="0"/>
        <w:adjustRightInd w:val="0"/>
        <w:spacing w:after="200" w:line="239" w:lineRule="auto"/>
        <w:ind w:left="140"/>
        <w:rPr>
          <w:rFonts w:eastAsia="Calibri"/>
          <w:lang w:val="sr-Cyrl-CS"/>
        </w:rPr>
      </w:pPr>
      <w:r w:rsidRPr="00377013">
        <w:rPr>
          <w:rFonts w:eastAsia="Calibri"/>
          <w:b/>
          <w:bCs/>
          <w:u w:val="single"/>
          <w:lang w:val="sr-Cyrl-CS"/>
        </w:rPr>
        <w:t xml:space="preserve">* попуњава понуђач у случају ако се даје заједничак понуда </w:t>
      </w:r>
    </w:p>
    <w:p w:rsidR="00CA353B" w:rsidRPr="00377013" w:rsidRDefault="00CA353B" w:rsidP="00CA353B">
      <w:pPr>
        <w:widowControl w:val="0"/>
        <w:autoSpaceDE w:val="0"/>
        <w:autoSpaceDN w:val="0"/>
        <w:adjustRightInd w:val="0"/>
        <w:spacing w:after="200" w:line="3" w:lineRule="exact"/>
        <w:rPr>
          <w:rFonts w:eastAsia="Calibri"/>
          <w:lang w:val="sr-Cyrl-CS"/>
        </w:rPr>
      </w:pPr>
    </w:p>
    <w:p w:rsidR="00CA353B" w:rsidRPr="00377013" w:rsidRDefault="00CA353B" w:rsidP="00CA353B">
      <w:pPr>
        <w:widowControl w:val="0"/>
        <w:autoSpaceDE w:val="0"/>
        <w:autoSpaceDN w:val="0"/>
        <w:adjustRightInd w:val="0"/>
        <w:spacing w:after="200" w:line="239" w:lineRule="auto"/>
        <w:ind w:left="300"/>
        <w:rPr>
          <w:rFonts w:eastAsia="Calibri"/>
        </w:rPr>
      </w:pPr>
      <w:r w:rsidRPr="00377013">
        <w:rPr>
          <w:rFonts w:eastAsia="Calibri"/>
        </w:rPr>
        <w:t xml:space="preserve">2.* </w:t>
      </w:r>
      <w:r w:rsidRPr="00377013">
        <w:rPr>
          <w:rFonts w:eastAsia="Calibri"/>
          <w:lang w:val="sr-Cyrl-CS"/>
        </w:rPr>
        <w:t>групу понуђача чини</w:t>
      </w:r>
      <w:r w:rsidRPr="00377013">
        <w:rPr>
          <w:rFonts w:eastAsia="Calibri"/>
        </w:rPr>
        <w:t>:</w:t>
      </w:r>
    </w:p>
    <w:p w:rsidR="00CA353B" w:rsidRPr="00377013" w:rsidRDefault="00CA353B" w:rsidP="00CA353B">
      <w:pPr>
        <w:widowControl w:val="0"/>
        <w:autoSpaceDE w:val="0"/>
        <w:autoSpaceDN w:val="0"/>
        <w:adjustRightInd w:val="0"/>
        <w:spacing w:after="200" w:line="49" w:lineRule="exact"/>
        <w:rPr>
          <w:rFonts w:eastAsia="Calibri"/>
        </w:rPr>
      </w:pPr>
    </w:p>
    <w:p w:rsidR="00CA353B" w:rsidRPr="00377013" w:rsidRDefault="00CA353B" w:rsidP="00CA353B">
      <w:pPr>
        <w:widowControl w:val="0"/>
        <w:numPr>
          <w:ilvl w:val="0"/>
          <w:numId w:val="16"/>
        </w:numPr>
        <w:tabs>
          <w:tab w:val="num" w:pos="766"/>
        </w:tabs>
        <w:overflowPunct w:val="0"/>
        <w:autoSpaceDE w:val="0"/>
        <w:autoSpaceDN w:val="0"/>
        <w:adjustRightInd w:val="0"/>
        <w:spacing w:after="200" w:line="215" w:lineRule="auto"/>
        <w:ind w:left="120" w:right="1280" w:firstLine="173"/>
        <w:jc w:val="both"/>
        <w:rPr>
          <w:rFonts w:eastAsia="Calibri"/>
        </w:rPr>
      </w:pPr>
      <w:r w:rsidRPr="00377013">
        <w:rPr>
          <w:rFonts w:eastAsia="Calibri"/>
          <w:b/>
          <w:bCs/>
        </w:rPr>
        <w:t xml:space="preserve">_____________________________ </w:t>
      </w:r>
      <w:r w:rsidRPr="00377013">
        <w:rPr>
          <w:rFonts w:eastAsia="Calibri"/>
          <w:b/>
          <w:bCs/>
          <w:lang w:val="sr-Cyrl-CS"/>
        </w:rPr>
        <w:t>из</w:t>
      </w:r>
      <w:r w:rsidRPr="00377013">
        <w:rPr>
          <w:rFonts w:eastAsia="Calibri"/>
          <w:b/>
          <w:bCs/>
        </w:rPr>
        <w:t xml:space="preserve"> _____________________</w:t>
      </w:r>
      <w:proofErr w:type="gramStart"/>
      <w:r w:rsidRPr="00377013">
        <w:rPr>
          <w:rFonts w:eastAsia="Calibri"/>
          <w:b/>
          <w:bCs/>
        </w:rPr>
        <w:t>_</w:t>
      </w:r>
      <w:r w:rsidRPr="00377013">
        <w:rPr>
          <w:rFonts w:eastAsia="Calibri"/>
        </w:rPr>
        <w:t>,</w:t>
      </w:r>
      <w:r w:rsidRPr="00377013">
        <w:rPr>
          <w:rFonts w:eastAsia="Calibri"/>
          <w:lang w:val="sr-Cyrl-CS"/>
        </w:rPr>
        <w:t>ул</w:t>
      </w:r>
      <w:r w:rsidRPr="00377013">
        <w:rPr>
          <w:rFonts w:eastAsia="Calibri"/>
        </w:rPr>
        <w:t>.</w:t>
      </w:r>
      <w:proofErr w:type="gramEnd"/>
      <w:r w:rsidRPr="00377013">
        <w:rPr>
          <w:rFonts w:eastAsia="Calibri"/>
        </w:rPr>
        <w:t xml:space="preserve">________________________________________ </w:t>
      </w:r>
      <w:r w:rsidRPr="00377013">
        <w:rPr>
          <w:rFonts w:eastAsia="Calibri"/>
          <w:lang w:val="sr-Cyrl-CS"/>
        </w:rPr>
        <w:t>бр</w:t>
      </w:r>
      <w:r w:rsidRPr="00377013">
        <w:rPr>
          <w:rFonts w:eastAsia="Calibri"/>
        </w:rPr>
        <w:t>. ____________,</w:t>
      </w:r>
      <w:r w:rsidRPr="00377013">
        <w:rPr>
          <w:rFonts w:eastAsia="Calibri"/>
          <w:lang w:val="sr-Cyrl-CS"/>
        </w:rPr>
        <w:t xml:space="preserve"> ПИБ ________________, матични број_____________ </w:t>
      </w:r>
    </w:p>
    <w:p w:rsidR="00CA353B" w:rsidRPr="00377013" w:rsidRDefault="00CA353B" w:rsidP="00CA353B">
      <w:pPr>
        <w:widowControl w:val="0"/>
        <w:autoSpaceDE w:val="0"/>
        <w:autoSpaceDN w:val="0"/>
        <w:adjustRightInd w:val="0"/>
        <w:spacing w:after="200" w:line="294" w:lineRule="exact"/>
        <w:rPr>
          <w:rFonts w:eastAsia="Calibri"/>
        </w:rPr>
      </w:pPr>
    </w:p>
    <w:p w:rsidR="00CA353B" w:rsidRPr="00CA353B" w:rsidRDefault="00CA353B" w:rsidP="00CA353B">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t xml:space="preserve">_____________________________ </w:t>
      </w:r>
      <w:r w:rsidRPr="00377013">
        <w:rPr>
          <w:rFonts w:eastAsia="Calibri"/>
          <w:b/>
          <w:bCs/>
          <w:lang w:val="sr-Cyrl-CS"/>
        </w:rPr>
        <w:t>из</w:t>
      </w:r>
      <w:r w:rsidRPr="00377013">
        <w:rPr>
          <w:rFonts w:eastAsia="Calibri"/>
          <w:b/>
          <w:bCs/>
        </w:rPr>
        <w:t>_____________________</w:t>
      </w:r>
      <w:proofErr w:type="gramStart"/>
      <w:r w:rsidRPr="00377013">
        <w:rPr>
          <w:rFonts w:eastAsia="Calibri"/>
          <w:b/>
          <w:bCs/>
        </w:rPr>
        <w:t>_</w:t>
      </w:r>
      <w:r w:rsidRPr="00377013">
        <w:rPr>
          <w:rFonts w:eastAsia="Calibri"/>
        </w:rPr>
        <w:t>,ул.</w:t>
      </w:r>
      <w:proofErr w:type="gramEnd"/>
      <w:r w:rsidRPr="00377013">
        <w:rPr>
          <w:rFonts w:eastAsia="Calibri"/>
        </w:rPr>
        <w:t xml:space="preserve">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w:t>
      </w:r>
      <w:r>
        <w:rPr>
          <w:rFonts w:eastAsia="Calibri"/>
          <w:lang w:val="sr-Cyrl-CS"/>
        </w:rPr>
        <w:t>_____, матични број___________</w:t>
      </w:r>
    </w:p>
    <w:p w:rsidR="00CA353B" w:rsidRDefault="00CA353B" w:rsidP="00CA353B">
      <w:pPr>
        <w:widowControl w:val="0"/>
        <w:overflowPunct w:val="0"/>
        <w:autoSpaceDE w:val="0"/>
        <w:autoSpaceDN w:val="0"/>
        <w:adjustRightInd w:val="0"/>
        <w:spacing w:after="200" w:line="215" w:lineRule="auto"/>
        <w:ind w:right="1280"/>
        <w:jc w:val="both"/>
        <w:rPr>
          <w:rFonts w:eastAsia="Calibri"/>
          <w:lang w:val="sr-Cyrl-CS"/>
        </w:rPr>
      </w:pPr>
    </w:p>
    <w:p w:rsidR="00CA353B" w:rsidRPr="00CA353B" w:rsidRDefault="00CA353B" w:rsidP="00CA353B">
      <w:pPr>
        <w:widowControl w:val="0"/>
        <w:overflowPunct w:val="0"/>
        <w:autoSpaceDE w:val="0"/>
        <w:autoSpaceDN w:val="0"/>
        <w:adjustRightInd w:val="0"/>
        <w:spacing w:after="200" w:line="215" w:lineRule="auto"/>
        <w:ind w:right="1280"/>
        <w:jc w:val="both"/>
        <w:rPr>
          <w:rFonts w:eastAsia="Calibri"/>
        </w:rPr>
      </w:pPr>
    </w:p>
    <w:p w:rsidR="00CA353B" w:rsidRPr="00377013" w:rsidRDefault="00CA353B" w:rsidP="00CA353B">
      <w:pPr>
        <w:widowControl w:val="0"/>
        <w:numPr>
          <w:ilvl w:val="0"/>
          <w:numId w:val="16"/>
        </w:numPr>
        <w:tabs>
          <w:tab w:val="num" w:pos="760"/>
        </w:tabs>
        <w:overflowPunct w:val="0"/>
        <w:autoSpaceDE w:val="0"/>
        <w:autoSpaceDN w:val="0"/>
        <w:adjustRightInd w:val="0"/>
        <w:spacing w:after="200" w:line="215" w:lineRule="auto"/>
        <w:ind w:left="140" w:right="1280" w:firstLine="153"/>
        <w:jc w:val="both"/>
        <w:rPr>
          <w:rFonts w:eastAsia="Calibri"/>
        </w:rPr>
      </w:pPr>
      <w:r w:rsidRPr="00377013">
        <w:rPr>
          <w:rFonts w:eastAsia="Calibri"/>
          <w:b/>
          <w:bCs/>
        </w:rPr>
        <w:lastRenderedPageBreak/>
        <w:t xml:space="preserve">__________________________ </w:t>
      </w:r>
      <w:r w:rsidRPr="00377013">
        <w:rPr>
          <w:rFonts w:eastAsia="Calibri"/>
          <w:b/>
          <w:bCs/>
          <w:lang w:val="sr-Cyrl-CS"/>
        </w:rPr>
        <w:t>из</w:t>
      </w:r>
      <w:r w:rsidRPr="00377013">
        <w:rPr>
          <w:rFonts w:eastAsia="Calibri"/>
          <w:b/>
          <w:bCs/>
        </w:rPr>
        <w:t xml:space="preserve"> ________________________</w:t>
      </w:r>
      <w:proofErr w:type="gramStart"/>
      <w:r w:rsidRPr="00377013">
        <w:rPr>
          <w:rFonts w:eastAsia="Calibri"/>
          <w:b/>
          <w:bCs/>
        </w:rPr>
        <w:t>_</w:t>
      </w:r>
      <w:r w:rsidRPr="00377013">
        <w:rPr>
          <w:rFonts w:eastAsia="Calibri"/>
        </w:rPr>
        <w:t>,</w:t>
      </w:r>
      <w:r w:rsidRPr="00377013">
        <w:rPr>
          <w:rFonts w:eastAsia="Calibri"/>
          <w:lang w:val="sr-Cyrl-CS"/>
        </w:rPr>
        <w:t>ул</w:t>
      </w:r>
      <w:r w:rsidRPr="00377013">
        <w:rPr>
          <w:rFonts w:eastAsia="Calibri"/>
        </w:rPr>
        <w:t>.</w:t>
      </w:r>
      <w:proofErr w:type="gramEnd"/>
      <w:r w:rsidRPr="00377013">
        <w:rPr>
          <w:rFonts w:eastAsia="Calibri"/>
        </w:rPr>
        <w:t xml:space="preserve">________________________________________ </w:t>
      </w:r>
      <w:r w:rsidRPr="00377013">
        <w:rPr>
          <w:rFonts w:eastAsia="Calibri"/>
          <w:lang w:val="sr-Cyrl-CS"/>
        </w:rPr>
        <w:t>бр</w:t>
      </w:r>
      <w:r w:rsidRPr="00377013">
        <w:rPr>
          <w:rFonts w:eastAsia="Calibri"/>
        </w:rPr>
        <w:t xml:space="preserve">. ____________, </w:t>
      </w:r>
      <w:r w:rsidRPr="00377013">
        <w:rPr>
          <w:rFonts w:eastAsia="Calibri"/>
          <w:lang w:val="sr-Cyrl-CS"/>
        </w:rPr>
        <w:t>ПИБ ________________, матични број_____________</w:t>
      </w:r>
    </w:p>
    <w:p w:rsidR="00CA353B" w:rsidRPr="00377013" w:rsidRDefault="00CA353B" w:rsidP="00CA353B">
      <w:pPr>
        <w:widowControl w:val="0"/>
        <w:autoSpaceDE w:val="0"/>
        <w:autoSpaceDN w:val="0"/>
        <w:adjustRightInd w:val="0"/>
        <w:spacing w:after="200" w:line="1" w:lineRule="exact"/>
        <w:rPr>
          <w:rFonts w:eastAsia="Calibri"/>
        </w:rPr>
      </w:pPr>
    </w:p>
    <w:p w:rsidR="00CA353B" w:rsidRPr="00377013" w:rsidRDefault="00CA353B" w:rsidP="00CA353B">
      <w:pPr>
        <w:widowControl w:val="0"/>
        <w:overflowPunct w:val="0"/>
        <w:autoSpaceDE w:val="0"/>
        <w:autoSpaceDN w:val="0"/>
        <w:adjustRightInd w:val="0"/>
        <w:spacing w:after="200" w:line="239" w:lineRule="auto"/>
        <w:ind w:left="140"/>
        <w:jc w:val="both"/>
        <w:rPr>
          <w:rFonts w:eastAsia="Calibri"/>
        </w:rPr>
      </w:pPr>
      <w:r w:rsidRPr="00377013">
        <w:rPr>
          <w:rFonts w:eastAsia="Calibri"/>
        </w:rPr>
        <w:t>(</w:t>
      </w:r>
      <w:r w:rsidRPr="00377013">
        <w:rPr>
          <w:rFonts w:eastAsia="Calibri"/>
          <w:lang w:val="sr-Cyrl-CS"/>
        </w:rPr>
        <w:t>у даљем тексту: Извршилац</w:t>
      </w:r>
      <w:proofErr w:type="gramStart"/>
      <w:r w:rsidRPr="00377013">
        <w:rPr>
          <w:rFonts w:eastAsia="Calibri"/>
          <w:lang w:val="sr-Cyrl-CS"/>
        </w:rPr>
        <w:t>)</w:t>
      </w:r>
      <w:r w:rsidRPr="00377013">
        <w:rPr>
          <w:rFonts w:eastAsia="Calibri"/>
        </w:rPr>
        <w:t xml:space="preserve"> ,</w:t>
      </w:r>
      <w:proofErr w:type="gramEnd"/>
      <w:r w:rsidRPr="00377013">
        <w:rPr>
          <w:rFonts w:eastAsia="Calibri"/>
        </w:rPr>
        <w:t xml:space="preserve"> </w:t>
      </w:r>
      <w:r w:rsidRPr="00377013">
        <w:rPr>
          <w:rFonts w:eastAsia="Calibri"/>
          <w:lang w:val="sr-Cyrl-CS"/>
        </w:rPr>
        <w:t xml:space="preserve"> а коју заступа </w:t>
      </w:r>
      <w:r w:rsidRPr="00377013">
        <w:rPr>
          <w:rFonts w:eastAsia="Calibri"/>
        </w:rPr>
        <w:t xml:space="preserve">_______________________________, </w:t>
      </w:r>
    </w:p>
    <w:p w:rsidR="00CA353B" w:rsidRPr="00377013" w:rsidRDefault="00CA353B" w:rsidP="00CA353B">
      <w:pPr>
        <w:widowControl w:val="0"/>
        <w:autoSpaceDE w:val="0"/>
        <w:autoSpaceDN w:val="0"/>
        <w:adjustRightInd w:val="0"/>
        <w:spacing w:after="200" w:line="239" w:lineRule="auto"/>
        <w:ind w:left="120"/>
        <w:rPr>
          <w:rFonts w:eastAsia="Calibri"/>
        </w:rPr>
      </w:pPr>
      <w:r w:rsidRPr="00377013">
        <w:rPr>
          <w:rFonts w:eastAsia="Calibri"/>
        </w:rPr>
        <w:t xml:space="preserve">_______________ </w:t>
      </w:r>
      <w:r w:rsidRPr="00377013">
        <w:rPr>
          <w:rFonts w:eastAsia="Calibri"/>
          <w:i/>
          <w:iCs/>
        </w:rPr>
        <w:t>(</w:t>
      </w:r>
      <w:r w:rsidRPr="00377013">
        <w:rPr>
          <w:rFonts w:eastAsia="Calibri"/>
          <w:i/>
          <w:iCs/>
          <w:lang w:val="sr-Cyrl-CS"/>
        </w:rPr>
        <w:t xml:space="preserve">навести скраћен </w:t>
      </w:r>
      <w:proofErr w:type="gramStart"/>
      <w:r w:rsidRPr="00377013">
        <w:rPr>
          <w:rFonts w:eastAsia="Calibri"/>
          <w:i/>
          <w:iCs/>
          <w:lang w:val="sr-Cyrl-CS"/>
        </w:rPr>
        <w:t>пословно  име</w:t>
      </w:r>
      <w:proofErr w:type="gramEnd"/>
      <w:r w:rsidRPr="00377013">
        <w:rPr>
          <w:rFonts w:eastAsia="Calibri"/>
          <w:i/>
          <w:iCs/>
          <w:lang w:val="sr-Cyrl-CS"/>
        </w:rPr>
        <w:t xml:space="preserve"> из АПР-а</w:t>
      </w:r>
      <w:r w:rsidRPr="00377013">
        <w:rPr>
          <w:rFonts w:eastAsia="Calibri"/>
          <w:i/>
          <w:iCs/>
        </w:rPr>
        <w:t>)</w:t>
      </w:r>
    </w:p>
    <w:p w:rsidR="00CA353B" w:rsidRPr="00377013" w:rsidRDefault="00CA353B" w:rsidP="00CA353B">
      <w:pPr>
        <w:widowControl w:val="0"/>
        <w:autoSpaceDE w:val="0"/>
        <w:autoSpaceDN w:val="0"/>
        <w:adjustRightInd w:val="0"/>
        <w:spacing w:after="200" w:line="3" w:lineRule="exact"/>
        <w:rPr>
          <w:rFonts w:eastAsia="Calibri"/>
        </w:rPr>
      </w:pPr>
    </w:p>
    <w:p w:rsidR="00CA353B" w:rsidRPr="006A1C12" w:rsidRDefault="00CA353B" w:rsidP="00CA353B">
      <w:pPr>
        <w:widowControl w:val="0"/>
        <w:autoSpaceDE w:val="0"/>
        <w:autoSpaceDN w:val="0"/>
        <w:adjustRightInd w:val="0"/>
        <w:spacing w:after="200" w:line="239" w:lineRule="auto"/>
        <w:ind w:left="840"/>
        <w:rPr>
          <w:rFonts w:eastAsia="Calibri"/>
          <w:lang w:val="sr-Cyrl-CS"/>
        </w:rPr>
      </w:pPr>
      <w:r w:rsidRPr="00377013">
        <w:rPr>
          <w:rFonts w:eastAsia="Calibri"/>
          <w:lang w:val="sr-Cyrl-CS"/>
        </w:rPr>
        <w:t>Споразум групе понуђача и број</w:t>
      </w:r>
      <w:r w:rsidRPr="00377013">
        <w:rPr>
          <w:rFonts w:eastAsia="Calibri"/>
        </w:rPr>
        <w:t xml:space="preserve">: * __________________ </w:t>
      </w:r>
      <w:r w:rsidRPr="00377013">
        <w:rPr>
          <w:rFonts w:eastAsia="Calibri"/>
          <w:lang w:val="sr-Cyrl-CS"/>
        </w:rPr>
        <w:t>од</w:t>
      </w:r>
      <w:r w:rsidRPr="00377013">
        <w:rPr>
          <w:rFonts w:eastAsia="Calibri"/>
        </w:rPr>
        <w:t xml:space="preserve"> * _______________  je</w:t>
      </w:r>
      <w:r w:rsidRPr="00377013">
        <w:rPr>
          <w:rFonts w:eastAsia="Calibri"/>
          <w:lang w:val="sr-Cyrl-CS"/>
        </w:rPr>
        <w:t xml:space="preserve"> сатавни део овог уговора.</w:t>
      </w:r>
    </w:p>
    <w:p w:rsidR="00CA353B" w:rsidRPr="00377013" w:rsidRDefault="00CA353B" w:rsidP="00CA353B">
      <w:pPr>
        <w:widowControl w:val="0"/>
        <w:autoSpaceDE w:val="0"/>
        <w:autoSpaceDN w:val="0"/>
        <w:adjustRightInd w:val="0"/>
        <w:spacing w:after="200" w:line="239" w:lineRule="auto"/>
        <w:ind w:left="840"/>
        <w:rPr>
          <w:rFonts w:eastAsia="Calibri"/>
        </w:rPr>
      </w:pPr>
    </w:p>
    <w:p w:rsidR="00CA353B" w:rsidRPr="00377013" w:rsidRDefault="00CA353B" w:rsidP="00CA353B">
      <w:pPr>
        <w:autoSpaceDE w:val="0"/>
        <w:autoSpaceDN w:val="0"/>
        <w:adjustRightInd w:val="0"/>
        <w:jc w:val="both"/>
        <w:rPr>
          <w:rFonts w:eastAsia="Calibri"/>
          <w:b/>
          <w:bCs/>
          <w:lang w:val="sr-Cyrl-CS"/>
        </w:rPr>
      </w:pPr>
      <w:r w:rsidRPr="00377013">
        <w:rPr>
          <w:rFonts w:eastAsia="Calibri"/>
          <w:b/>
          <w:bCs/>
          <w:lang w:val="sr-Cyrl-CS"/>
        </w:rPr>
        <w:t>Уговорене стране констатују:</w:t>
      </w:r>
    </w:p>
    <w:p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xml:space="preserve">- да је Наручилац, на основу Закона о јавним набавкама </w:t>
      </w:r>
    </w:p>
    <w:p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xml:space="preserve"> спровео поступак јавне набавке, чији је предмет набавка услуга за потребе Центра за заштиту одојчади, деце и омладине.</w:t>
      </w:r>
    </w:p>
    <w:p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xml:space="preserve">-да је објавио позив за подношење понуда на Порталу јавних набавки </w:t>
      </w:r>
    </w:p>
    <w:p w:rsidR="00CA353B" w:rsidRPr="00377013" w:rsidRDefault="00CA353B" w:rsidP="00CA353B">
      <w:pPr>
        <w:spacing w:line="276" w:lineRule="auto"/>
        <w:rPr>
          <w:rFonts w:eastAsia="Calibri"/>
          <w:b/>
          <w:color w:val="FF0000"/>
        </w:rPr>
      </w:pPr>
      <w:r w:rsidRPr="00377013">
        <w:rPr>
          <w:rFonts w:eastAsia="Calibri"/>
          <w:lang w:val="sr-Cyrl-CS"/>
        </w:rPr>
        <w:t>- да су предмет јавн</w:t>
      </w:r>
      <w:r>
        <w:rPr>
          <w:rFonts w:eastAsia="Calibri"/>
          <w:lang w:val="sr-Cyrl-CS"/>
        </w:rPr>
        <w:t xml:space="preserve">е набавке услуге </w:t>
      </w:r>
      <w:r w:rsidRPr="00377013">
        <w:rPr>
          <w:rFonts w:eastAsia="Calibri"/>
          <w:lang w:val="sr-Cyrl-CS"/>
        </w:rPr>
        <w:t>– Текуће одржавање и поправке беле технике и опреме</w:t>
      </w:r>
    </w:p>
    <w:p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да је давалац услуге (заједничку/са подизвођачем) понуду</w:t>
      </w:r>
      <w:r>
        <w:rPr>
          <w:rFonts w:eastAsia="Calibri"/>
          <w:lang w:val="sr-Cyrl-CS"/>
        </w:rPr>
        <w:t xml:space="preserve"> </w:t>
      </w:r>
      <w:r w:rsidR="005106BB">
        <w:rPr>
          <w:rFonts w:eastAsia="Calibri"/>
          <w:lang w:val="sr-Cyrl-CS"/>
        </w:rPr>
        <w:t>број _______ од дана ______.2022</w:t>
      </w:r>
      <w:r w:rsidRPr="00377013">
        <w:rPr>
          <w:rFonts w:eastAsia="Calibri"/>
          <w:lang w:val="sr-Cyrl-CS"/>
        </w:rPr>
        <w:t>. године, која у потпуности одговара спецификацији из документације,</w:t>
      </w:r>
      <w:r>
        <w:rPr>
          <w:rFonts w:eastAsia="Calibri"/>
          <w:lang w:val="sr-Cyrl-CS"/>
        </w:rPr>
        <w:t xml:space="preserve"> </w:t>
      </w:r>
      <w:r w:rsidRPr="00377013">
        <w:rPr>
          <w:rFonts w:eastAsia="Calibri"/>
          <w:lang w:val="sr-Cyrl-CS"/>
        </w:rPr>
        <w:t>налази се у прилогу Уговора и саставни је део Уговора;</w:t>
      </w:r>
    </w:p>
    <w:p w:rsidR="00CA353B" w:rsidRPr="00377013" w:rsidRDefault="00CA353B" w:rsidP="00CA353B">
      <w:pPr>
        <w:autoSpaceDE w:val="0"/>
        <w:autoSpaceDN w:val="0"/>
        <w:adjustRightInd w:val="0"/>
        <w:jc w:val="both"/>
        <w:rPr>
          <w:rFonts w:eastAsia="Calibri"/>
          <w:lang w:val="sr-Cyrl-CS"/>
        </w:rPr>
      </w:pPr>
      <w:r w:rsidRPr="00377013">
        <w:rPr>
          <w:rFonts w:eastAsia="Calibri"/>
          <w:lang w:val="sr-Cyrl-CS"/>
        </w:rPr>
        <w:t>- да је Наручилац Одлуком о додели уговора број ______</w:t>
      </w:r>
      <w:r w:rsidRPr="00377013">
        <w:rPr>
          <w:rFonts w:eastAsia="Calibri"/>
          <w:b/>
          <w:bCs/>
          <w:lang w:val="sr-Cyrl-CS"/>
        </w:rPr>
        <w:t xml:space="preserve">, </w:t>
      </w:r>
      <w:r w:rsidRPr="00377013">
        <w:rPr>
          <w:rFonts w:eastAsia="Calibri"/>
          <w:lang w:val="sr-Cyrl-CS"/>
        </w:rPr>
        <w:t>доделио Извршиоцу уговор о одржавању беле технике и опреме  за потребе Центра за заштиту одојчади, деце и омладине</w:t>
      </w:r>
    </w:p>
    <w:p w:rsidR="00CA353B" w:rsidRPr="00377013" w:rsidRDefault="00CA353B" w:rsidP="00CA353B">
      <w:pPr>
        <w:autoSpaceDE w:val="0"/>
        <w:autoSpaceDN w:val="0"/>
        <w:adjustRightInd w:val="0"/>
        <w:rPr>
          <w:rFonts w:eastAsia="Calibri"/>
          <w:lang w:val="sr-Cyrl-CS"/>
        </w:rPr>
      </w:pPr>
      <w:r w:rsidRPr="00377013">
        <w:rPr>
          <w:rFonts w:eastAsia="Calibri"/>
          <w:lang w:val="sr-Cyrl-CS"/>
        </w:rPr>
        <w:t xml:space="preserve">- да Наручилац овај уговор закључује на основу </w:t>
      </w:r>
      <w:r w:rsidR="005106BB">
        <w:rPr>
          <w:rFonts w:eastAsia="Calibri"/>
          <w:lang w:val="sr-Cyrl-CS"/>
        </w:rPr>
        <w:t>Закона о јавним набавкама.</w:t>
      </w:r>
    </w:p>
    <w:p w:rsidR="00CA353B" w:rsidRDefault="00CA353B" w:rsidP="00CA353B">
      <w:pPr>
        <w:autoSpaceDE w:val="0"/>
        <w:autoSpaceDN w:val="0"/>
        <w:adjustRightInd w:val="0"/>
        <w:rPr>
          <w:rFonts w:eastAsia="Calibri"/>
          <w:b/>
          <w:bCs/>
          <w:lang w:val="sr-Cyrl-CS"/>
        </w:rPr>
      </w:pPr>
    </w:p>
    <w:p w:rsidR="00CA353B" w:rsidRPr="00377013" w:rsidRDefault="00CA353B" w:rsidP="00CA353B">
      <w:pPr>
        <w:autoSpaceDE w:val="0"/>
        <w:autoSpaceDN w:val="0"/>
        <w:adjustRightInd w:val="0"/>
        <w:rPr>
          <w:rFonts w:eastAsia="Calibri"/>
          <w:b/>
          <w:bCs/>
          <w:lang w:val="sr-Cyrl-CS"/>
        </w:rPr>
      </w:pPr>
    </w:p>
    <w:p w:rsidR="00CA353B" w:rsidRPr="00377013" w:rsidRDefault="00CA353B" w:rsidP="00CA353B">
      <w:pPr>
        <w:autoSpaceDE w:val="0"/>
        <w:autoSpaceDN w:val="0"/>
        <w:adjustRightInd w:val="0"/>
        <w:jc w:val="center"/>
        <w:rPr>
          <w:rFonts w:eastAsia="Calibri"/>
          <w:b/>
          <w:bCs/>
          <w:lang w:val="sr-Cyrl-CS"/>
        </w:rPr>
      </w:pPr>
      <w:r w:rsidRPr="00377013">
        <w:rPr>
          <w:rFonts w:eastAsia="Calibri"/>
          <w:b/>
          <w:bCs/>
          <w:lang w:val="sr-Cyrl-CS"/>
        </w:rPr>
        <w:t>Члан 1.</w:t>
      </w:r>
    </w:p>
    <w:p w:rsidR="00CA353B" w:rsidRPr="00377013" w:rsidRDefault="00CA353B" w:rsidP="00CA353B">
      <w:pPr>
        <w:spacing w:line="250" w:lineRule="exact"/>
        <w:ind w:right="60"/>
        <w:jc w:val="both"/>
        <w:rPr>
          <w:rFonts w:eastAsia="Calibri"/>
          <w:lang w:val="sr-Cyrl-CS"/>
        </w:rPr>
      </w:pPr>
      <w:r w:rsidRPr="00377013">
        <w:rPr>
          <w:rFonts w:eastAsia="Calibri"/>
          <w:lang w:val="sr-Cyrl-CS" w:eastAsia="sr-Cyrl-CS"/>
        </w:rPr>
        <w:t>Овај уговор је закључен на основу завршеног поступка избора најповољније понуде у поступку јавне набавке услуга - текуће одржавање и поправке беле технике и опреме", као корисника услуге, а у свему према Понуди Из</w:t>
      </w:r>
      <w:r>
        <w:rPr>
          <w:rFonts w:eastAsia="Calibri"/>
          <w:lang w:val="sr-Cyrl-CS" w:eastAsia="sr-Cyrl-CS"/>
        </w:rPr>
        <w:t>в</w:t>
      </w:r>
      <w:r w:rsidR="005106BB">
        <w:rPr>
          <w:rFonts w:eastAsia="Calibri"/>
          <w:lang w:val="sr-Cyrl-CS" w:eastAsia="sr-Cyrl-CS"/>
        </w:rPr>
        <w:t>ршиоца број _____ од _______2022</w:t>
      </w:r>
      <w:r w:rsidRPr="00377013">
        <w:rPr>
          <w:rFonts w:eastAsia="Calibri"/>
          <w:lang w:val="sr-Cyrl-CS" w:eastAsia="sr-Cyrl-CS"/>
        </w:rPr>
        <w:t>. године, која са ценовником резервних делова чине</w:t>
      </w:r>
      <w:r>
        <w:rPr>
          <w:rFonts w:eastAsia="Calibri"/>
          <w:lang w:val="sr-Cyrl-CS" w:eastAsia="sr-Cyrl-CS"/>
        </w:rPr>
        <w:t xml:space="preserve"> </w:t>
      </w:r>
      <w:r w:rsidRPr="00377013">
        <w:rPr>
          <w:rFonts w:eastAsia="Calibri"/>
          <w:lang w:val="sr-Cyrl-CS" w:eastAsia="sr-Cyrl-CS"/>
        </w:rPr>
        <w:t>саставни део Уговора.</w:t>
      </w:r>
      <w:r>
        <w:rPr>
          <w:rFonts w:eastAsia="Calibri"/>
          <w:lang w:val="sr-Cyrl-CS" w:eastAsia="sr-Cyrl-CS"/>
        </w:rPr>
        <w:t xml:space="preserve"> (</w:t>
      </w:r>
      <w:r w:rsidRPr="00377013">
        <w:rPr>
          <w:rFonts w:eastAsia="Calibri"/>
          <w:lang w:val="sr-Cyrl-CS" w:eastAsia="sr-Cyrl-CS"/>
        </w:rPr>
        <w:t>Попуњава Извршилац)</w:t>
      </w:r>
    </w:p>
    <w:p w:rsidR="00CA353B" w:rsidRPr="006A1C12" w:rsidRDefault="00CA353B" w:rsidP="00CA353B">
      <w:pPr>
        <w:spacing w:after="240" w:line="250" w:lineRule="exact"/>
        <w:ind w:right="40"/>
        <w:jc w:val="both"/>
        <w:rPr>
          <w:rFonts w:eastAsia="Calibri"/>
          <w:lang w:val="sr-Cyrl-CS"/>
        </w:rPr>
      </w:pPr>
      <w:r w:rsidRPr="00377013">
        <w:rPr>
          <w:rFonts w:eastAsia="Calibri"/>
          <w:lang w:val="sr-Cyrl-CS" w:eastAsia="sr-Cyrl-CS"/>
        </w:rPr>
        <w:t>Извршилац се обавезује да наведене послове обавља стручно и квалитетно, према важећим законским прописима и актима Корисника услуга.</w:t>
      </w:r>
    </w:p>
    <w:p w:rsidR="00CA353B" w:rsidRPr="00624A45" w:rsidRDefault="00CA353B" w:rsidP="00CA353B">
      <w:pPr>
        <w:spacing w:after="240" w:line="250" w:lineRule="exact"/>
        <w:ind w:left="140" w:right="40"/>
        <w:jc w:val="center"/>
        <w:rPr>
          <w:rFonts w:eastAsia="Calibri"/>
          <w:b/>
          <w:lang w:val="sr-Cyrl-CS" w:eastAsia="sr-Cyrl-CS"/>
        </w:rPr>
      </w:pPr>
      <w:proofErr w:type="spellStart"/>
      <w:r w:rsidRPr="00624A45">
        <w:rPr>
          <w:rFonts w:eastAsia="Calibri"/>
          <w:b/>
          <w:lang w:eastAsia="sr-Cyrl-CS"/>
        </w:rPr>
        <w:t>Члан</w:t>
      </w:r>
      <w:proofErr w:type="spellEnd"/>
      <w:r w:rsidRPr="00624A45">
        <w:rPr>
          <w:rFonts w:eastAsia="Calibri"/>
          <w:b/>
          <w:lang w:eastAsia="sr-Cyrl-CS"/>
        </w:rPr>
        <w:t xml:space="preserve"> 2.</w:t>
      </w:r>
    </w:p>
    <w:p w:rsidR="00CA353B" w:rsidRPr="00377013" w:rsidRDefault="00CA353B" w:rsidP="00CA353B">
      <w:pPr>
        <w:spacing w:after="240" w:line="250" w:lineRule="exact"/>
        <w:ind w:left="140" w:right="40"/>
        <w:jc w:val="both"/>
        <w:rPr>
          <w:rFonts w:eastAsia="Calibri"/>
          <w:lang w:val="sr-Cyrl-CS"/>
        </w:rPr>
      </w:pPr>
      <w:r w:rsidRPr="00377013">
        <w:rPr>
          <w:rFonts w:eastAsia="Calibri"/>
          <w:lang w:val="sr-Cyrl-CS" w:eastAsia="sr-Cyrl-CS"/>
        </w:rPr>
        <w:t>Извршилац се обавезује да ће Наручиоцу по извршеном позиву, извршити услугу везано за одржавање електроуређаја: Расхладних уређаја, термичких уређаја, перуће опреме и др..</w:t>
      </w:r>
    </w:p>
    <w:p w:rsidR="00CA353B" w:rsidRPr="00377013" w:rsidRDefault="00CA353B" w:rsidP="00CA353B">
      <w:pPr>
        <w:spacing w:line="250" w:lineRule="exact"/>
        <w:ind w:left="140"/>
        <w:jc w:val="both"/>
        <w:rPr>
          <w:rFonts w:eastAsia="Calibri"/>
          <w:lang w:val="sr-Cyrl-CS"/>
        </w:rPr>
      </w:pPr>
      <w:r w:rsidRPr="00377013">
        <w:rPr>
          <w:rFonts w:eastAsia="Calibri"/>
          <w:lang w:val="sr-Cyrl-CS" w:eastAsia="sr-Cyrl-CS"/>
        </w:rPr>
        <w:t>Услуге везане за одржавање уређаја Наручиоца су:</w:t>
      </w:r>
    </w:p>
    <w:p w:rsidR="00CA353B" w:rsidRPr="00377013" w:rsidRDefault="00CA353B" w:rsidP="00CA353B">
      <w:pPr>
        <w:numPr>
          <w:ilvl w:val="0"/>
          <w:numId w:val="43"/>
        </w:numPr>
        <w:tabs>
          <w:tab w:val="left" w:pos="495"/>
        </w:tabs>
        <w:spacing w:after="200" w:line="250" w:lineRule="exact"/>
        <w:jc w:val="both"/>
        <w:rPr>
          <w:rFonts w:eastAsia="Calibri"/>
        </w:rPr>
      </w:pPr>
      <w:proofErr w:type="spellStart"/>
      <w:r w:rsidRPr="00377013">
        <w:rPr>
          <w:rFonts w:eastAsia="Calibri"/>
          <w:lang w:eastAsia="sr-Cyrl-CS"/>
        </w:rPr>
        <w:t>констатовање</w:t>
      </w:r>
      <w:proofErr w:type="spellEnd"/>
      <w:r w:rsidRPr="00377013">
        <w:rPr>
          <w:rFonts w:eastAsia="Calibri"/>
          <w:lang w:eastAsia="sr-Cyrl-CS"/>
        </w:rPr>
        <w:t xml:space="preserve"> и </w:t>
      </w:r>
      <w:proofErr w:type="spellStart"/>
      <w:r w:rsidRPr="00377013">
        <w:rPr>
          <w:rFonts w:eastAsia="Calibri"/>
          <w:lang w:eastAsia="sr-Cyrl-CS"/>
        </w:rPr>
        <w:t>отклањање</w:t>
      </w:r>
      <w:proofErr w:type="spellEnd"/>
      <w:r w:rsidRPr="00377013">
        <w:rPr>
          <w:rFonts w:eastAsia="Calibri"/>
          <w:lang w:eastAsia="sr-Cyrl-CS"/>
        </w:rPr>
        <w:t xml:space="preserve"> </w:t>
      </w:r>
      <w:proofErr w:type="spellStart"/>
      <w:r w:rsidRPr="00377013">
        <w:rPr>
          <w:rFonts w:eastAsia="Calibri"/>
          <w:lang w:eastAsia="sr-Cyrl-CS"/>
        </w:rPr>
        <w:t>квара</w:t>
      </w:r>
      <w:proofErr w:type="spellEnd"/>
      <w:r w:rsidRPr="00377013">
        <w:rPr>
          <w:rFonts w:eastAsia="Calibri"/>
          <w:lang w:eastAsia="sr-Cyrl-CS"/>
        </w:rPr>
        <w:t>;</w:t>
      </w:r>
    </w:p>
    <w:p w:rsidR="00CA353B" w:rsidRPr="00377013" w:rsidRDefault="00CA353B" w:rsidP="00CA353B">
      <w:pPr>
        <w:numPr>
          <w:ilvl w:val="0"/>
          <w:numId w:val="43"/>
        </w:numPr>
        <w:tabs>
          <w:tab w:val="left" w:pos="495"/>
        </w:tabs>
        <w:spacing w:after="200" w:line="250" w:lineRule="exact"/>
        <w:jc w:val="both"/>
        <w:rPr>
          <w:rFonts w:eastAsia="Calibri"/>
        </w:rPr>
      </w:pPr>
      <w:proofErr w:type="spellStart"/>
      <w:r w:rsidRPr="00377013">
        <w:rPr>
          <w:rFonts w:eastAsia="Calibri"/>
          <w:lang w:eastAsia="sr-Cyrl-CS"/>
        </w:rPr>
        <w:t>замена</w:t>
      </w:r>
      <w:proofErr w:type="spellEnd"/>
      <w:r w:rsidRPr="00377013">
        <w:rPr>
          <w:rFonts w:eastAsia="Calibri"/>
          <w:lang w:eastAsia="sr-Cyrl-CS"/>
        </w:rPr>
        <w:t xml:space="preserve"> и </w:t>
      </w:r>
      <w:proofErr w:type="spellStart"/>
      <w:r w:rsidRPr="00377013">
        <w:rPr>
          <w:rFonts w:eastAsia="Calibri"/>
          <w:lang w:eastAsia="sr-Cyrl-CS"/>
        </w:rPr>
        <w:t>уградња</w:t>
      </w:r>
      <w:proofErr w:type="spellEnd"/>
      <w:r w:rsidRPr="00377013">
        <w:rPr>
          <w:rFonts w:eastAsia="Calibri"/>
          <w:lang w:eastAsia="sr-Cyrl-CS"/>
        </w:rPr>
        <w:t xml:space="preserve"> </w:t>
      </w:r>
      <w:proofErr w:type="spellStart"/>
      <w:r w:rsidRPr="00377013">
        <w:rPr>
          <w:rFonts w:eastAsia="Calibri"/>
          <w:lang w:eastAsia="sr-Cyrl-CS"/>
        </w:rPr>
        <w:t>неопходних</w:t>
      </w:r>
      <w:proofErr w:type="spellEnd"/>
      <w:r w:rsidRPr="00377013">
        <w:rPr>
          <w:rFonts w:eastAsia="Calibri"/>
          <w:lang w:eastAsia="sr-Cyrl-CS"/>
        </w:rPr>
        <w:t xml:space="preserve"> </w:t>
      </w:r>
      <w:proofErr w:type="spellStart"/>
      <w:r w:rsidRPr="00377013">
        <w:rPr>
          <w:rFonts w:eastAsia="Calibri"/>
          <w:lang w:eastAsia="sr-Cyrl-CS"/>
        </w:rPr>
        <w:t>резервних</w:t>
      </w:r>
      <w:proofErr w:type="spellEnd"/>
      <w:r w:rsidRPr="00377013">
        <w:rPr>
          <w:rFonts w:eastAsia="Calibri"/>
          <w:lang w:eastAsia="sr-Cyrl-CS"/>
        </w:rPr>
        <w:t xml:space="preserve"> </w:t>
      </w:r>
      <w:proofErr w:type="spellStart"/>
      <w:r w:rsidRPr="00377013">
        <w:rPr>
          <w:rFonts w:eastAsia="Calibri"/>
          <w:lang w:eastAsia="sr-Cyrl-CS"/>
        </w:rPr>
        <w:t>делова</w:t>
      </w:r>
      <w:proofErr w:type="spellEnd"/>
      <w:r w:rsidRPr="00377013">
        <w:rPr>
          <w:rFonts w:eastAsia="Calibri"/>
          <w:lang w:eastAsia="sr-Cyrl-CS"/>
        </w:rPr>
        <w:t xml:space="preserve"> и </w:t>
      </w:r>
      <w:proofErr w:type="spellStart"/>
      <w:r w:rsidRPr="00377013">
        <w:rPr>
          <w:rFonts w:eastAsia="Calibri"/>
          <w:lang w:eastAsia="sr-Cyrl-CS"/>
        </w:rPr>
        <w:t>потрошног</w:t>
      </w:r>
      <w:proofErr w:type="spellEnd"/>
      <w:r w:rsidRPr="00377013">
        <w:rPr>
          <w:rFonts w:eastAsia="Calibri"/>
          <w:lang w:eastAsia="sr-Cyrl-CS"/>
        </w:rPr>
        <w:t xml:space="preserve"> </w:t>
      </w:r>
      <w:proofErr w:type="spellStart"/>
      <w:r w:rsidRPr="00377013">
        <w:rPr>
          <w:rFonts w:eastAsia="Calibri"/>
          <w:lang w:eastAsia="sr-Cyrl-CS"/>
        </w:rPr>
        <w:t>материјала</w:t>
      </w:r>
      <w:proofErr w:type="spellEnd"/>
      <w:r w:rsidRPr="00377013">
        <w:rPr>
          <w:rFonts w:eastAsia="Calibri"/>
          <w:lang w:eastAsia="sr-Cyrl-CS"/>
        </w:rPr>
        <w:t>;</w:t>
      </w:r>
    </w:p>
    <w:p w:rsidR="00CA353B" w:rsidRPr="00CA353B" w:rsidRDefault="00CA353B" w:rsidP="00CA353B">
      <w:pPr>
        <w:numPr>
          <w:ilvl w:val="0"/>
          <w:numId w:val="43"/>
        </w:numPr>
        <w:tabs>
          <w:tab w:val="left" w:pos="495"/>
        </w:tabs>
        <w:spacing w:after="240" w:line="250" w:lineRule="exact"/>
        <w:jc w:val="both"/>
        <w:rPr>
          <w:rFonts w:eastAsia="Calibri"/>
        </w:rPr>
      </w:pPr>
      <w:r w:rsidRPr="00377013">
        <w:rPr>
          <w:rFonts w:eastAsia="Calibri"/>
          <w:lang w:eastAsia="sr-Cyrl-CS"/>
        </w:rPr>
        <w:t xml:space="preserve">и </w:t>
      </w:r>
      <w:proofErr w:type="spellStart"/>
      <w:r w:rsidRPr="00377013">
        <w:rPr>
          <w:rFonts w:eastAsia="Calibri"/>
          <w:lang w:eastAsia="sr-Cyrl-CS"/>
        </w:rPr>
        <w:t>други</w:t>
      </w:r>
      <w:proofErr w:type="spellEnd"/>
      <w:r w:rsidRPr="00377013">
        <w:rPr>
          <w:rFonts w:eastAsia="Calibri"/>
          <w:lang w:eastAsia="sr-Cyrl-CS"/>
        </w:rPr>
        <w:t xml:space="preserve"> </w:t>
      </w:r>
      <w:proofErr w:type="spellStart"/>
      <w:r w:rsidRPr="00377013">
        <w:rPr>
          <w:rFonts w:eastAsia="Calibri"/>
          <w:lang w:eastAsia="sr-Cyrl-CS"/>
        </w:rPr>
        <w:t>слични</w:t>
      </w:r>
      <w:proofErr w:type="spellEnd"/>
      <w:r w:rsidRPr="00377013">
        <w:rPr>
          <w:rFonts w:eastAsia="Calibri"/>
          <w:lang w:eastAsia="sr-Cyrl-CS"/>
        </w:rPr>
        <w:t xml:space="preserve"> </w:t>
      </w:r>
      <w:proofErr w:type="spellStart"/>
      <w:r w:rsidRPr="00377013">
        <w:rPr>
          <w:rFonts w:eastAsia="Calibri"/>
          <w:lang w:eastAsia="sr-Cyrl-CS"/>
        </w:rPr>
        <w:t>послови</w:t>
      </w:r>
      <w:proofErr w:type="spellEnd"/>
      <w:r w:rsidRPr="00377013">
        <w:rPr>
          <w:rFonts w:eastAsia="Calibri"/>
          <w:lang w:eastAsia="sr-Cyrl-CS"/>
        </w:rPr>
        <w:t xml:space="preserve"> </w:t>
      </w:r>
      <w:proofErr w:type="spellStart"/>
      <w:r w:rsidRPr="00377013">
        <w:rPr>
          <w:rFonts w:eastAsia="Calibri"/>
          <w:lang w:eastAsia="sr-Cyrl-CS"/>
        </w:rPr>
        <w:t>везано</w:t>
      </w:r>
      <w:proofErr w:type="spellEnd"/>
      <w:r w:rsidRPr="00377013">
        <w:rPr>
          <w:rFonts w:eastAsia="Calibri"/>
          <w:lang w:eastAsia="sr-Cyrl-CS"/>
        </w:rPr>
        <w:t xml:space="preserve"> </w:t>
      </w:r>
      <w:proofErr w:type="spellStart"/>
      <w:r w:rsidRPr="00377013">
        <w:rPr>
          <w:rFonts w:eastAsia="Calibri"/>
          <w:lang w:eastAsia="sr-Cyrl-CS"/>
        </w:rPr>
        <w:t>за</w:t>
      </w:r>
      <w:proofErr w:type="spellEnd"/>
      <w:r w:rsidRPr="00377013">
        <w:rPr>
          <w:rFonts w:eastAsia="Calibri"/>
          <w:lang w:eastAsia="sr-Cyrl-CS"/>
        </w:rPr>
        <w:t xml:space="preserve"> </w:t>
      </w:r>
      <w:proofErr w:type="spellStart"/>
      <w:r w:rsidRPr="00377013">
        <w:rPr>
          <w:rFonts w:eastAsia="Calibri"/>
          <w:lang w:eastAsia="sr-Cyrl-CS"/>
        </w:rPr>
        <w:t>исправ</w:t>
      </w:r>
      <w:r>
        <w:rPr>
          <w:rFonts w:eastAsia="Calibri"/>
          <w:lang w:eastAsia="sr-Cyrl-CS"/>
        </w:rPr>
        <w:t>но</w:t>
      </w:r>
      <w:proofErr w:type="spellEnd"/>
      <w:r>
        <w:rPr>
          <w:rFonts w:eastAsia="Calibri"/>
          <w:lang w:eastAsia="sr-Cyrl-CS"/>
        </w:rPr>
        <w:t xml:space="preserve"> </w:t>
      </w:r>
      <w:proofErr w:type="spellStart"/>
      <w:r>
        <w:rPr>
          <w:rFonts w:eastAsia="Calibri"/>
          <w:lang w:eastAsia="sr-Cyrl-CS"/>
        </w:rPr>
        <w:t>функционисање</w:t>
      </w:r>
      <w:proofErr w:type="spellEnd"/>
      <w:r>
        <w:rPr>
          <w:rFonts w:eastAsia="Calibri"/>
          <w:lang w:eastAsia="sr-Cyrl-CS"/>
        </w:rPr>
        <w:t xml:space="preserve"> </w:t>
      </w:r>
      <w:proofErr w:type="spellStart"/>
      <w:r>
        <w:rPr>
          <w:rFonts w:eastAsia="Calibri"/>
          <w:lang w:eastAsia="sr-Cyrl-CS"/>
        </w:rPr>
        <w:t>електроуређаја</w:t>
      </w:r>
      <w:proofErr w:type="spellEnd"/>
      <w:r>
        <w:rPr>
          <w:rFonts w:eastAsia="Calibri"/>
          <w:lang w:val="sr-Cyrl-CS" w:eastAsia="sr-Cyrl-CS"/>
        </w:rPr>
        <w:t>.</w:t>
      </w:r>
    </w:p>
    <w:p w:rsidR="00CA353B" w:rsidRDefault="00CA353B" w:rsidP="00CA353B">
      <w:pPr>
        <w:tabs>
          <w:tab w:val="left" w:pos="495"/>
        </w:tabs>
        <w:spacing w:after="240" w:line="250" w:lineRule="exact"/>
        <w:jc w:val="both"/>
        <w:rPr>
          <w:rFonts w:eastAsia="Calibri"/>
          <w:lang w:val="sr-Cyrl-CS" w:eastAsia="sr-Cyrl-CS"/>
        </w:rPr>
      </w:pPr>
    </w:p>
    <w:p w:rsidR="00CA353B" w:rsidRPr="006A1C12" w:rsidRDefault="00CA353B" w:rsidP="00CA353B">
      <w:pPr>
        <w:tabs>
          <w:tab w:val="left" w:pos="495"/>
        </w:tabs>
        <w:spacing w:after="240" w:line="250" w:lineRule="exact"/>
        <w:jc w:val="both"/>
        <w:rPr>
          <w:rFonts w:eastAsia="Calibri"/>
        </w:rPr>
      </w:pPr>
    </w:p>
    <w:p w:rsidR="00CA353B" w:rsidRPr="006A1C12" w:rsidRDefault="00CA353B" w:rsidP="00CA353B">
      <w:pPr>
        <w:tabs>
          <w:tab w:val="left" w:pos="495"/>
        </w:tabs>
        <w:spacing w:after="240" w:line="250" w:lineRule="exact"/>
        <w:jc w:val="center"/>
        <w:rPr>
          <w:rFonts w:eastAsia="Calibri"/>
        </w:rPr>
      </w:pPr>
      <w:r w:rsidRPr="006A1C12">
        <w:rPr>
          <w:rFonts w:eastAsia="Calibri"/>
          <w:b/>
          <w:lang w:val="sr-Cyrl-CS" w:eastAsia="sr-Cyrl-CS"/>
        </w:rPr>
        <w:lastRenderedPageBreak/>
        <w:t>Члан</w:t>
      </w:r>
      <w:r>
        <w:rPr>
          <w:rFonts w:eastAsia="Calibri"/>
          <w:b/>
          <w:lang w:val="sr-Cyrl-CS" w:eastAsia="sr-Cyrl-CS"/>
        </w:rPr>
        <w:t xml:space="preserve"> </w:t>
      </w:r>
      <w:r w:rsidRPr="006A1C12">
        <w:rPr>
          <w:rFonts w:eastAsia="Calibri"/>
          <w:b/>
          <w:lang w:val="sr-Cyrl-CS" w:eastAsia="sr-Cyrl-CS"/>
        </w:rPr>
        <w:t>3.</w:t>
      </w:r>
    </w:p>
    <w:p w:rsidR="00CA353B" w:rsidRPr="00377013" w:rsidRDefault="00CA353B" w:rsidP="00CA353B">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Извршилац услуга се обавезује да Наручиоцу пружи услугу која је предмет овог уговора у свему у складу са прихваћеном понудом број __________ од ___________ године</w:t>
      </w:r>
      <w:r>
        <w:rPr>
          <w:rFonts w:ascii="ArialMT" w:eastAsia="Calibri" w:hAnsi="ArialMT" w:cs="ArialMT"/>
          <w:sz w:val="23"/>
          <w:szCs w:val="23"/>
          <w:lang w:val="sr-Cyrl-CS"/>
        </w:rPr>
        <w:t>,</w:t>
      </w:r>
      <w:r w:rsidRPr="00377013">
        <w:rPr>
          <w:rFonts w:ascii="ArialMT" w:eastAsia="Calibri" w:hAnsi="ArialMT" w:cs="ArialMT"/>
          <w:sz w:val="23"/>
          <w:szCs w:val="23"/>
          <w:lang w:val="sr-Cyrl-CS"/>
        </w:rPr>
        <w:t xml:space="preserve"> која је саставни део овог уговора.</w:t>
      </w:r>
    </w:p>
    <w:p w:rsidR="00CA353B" w:rsidRPr="00377013" w:rsidRDefault="00CA353B" w:rsidP="00CA353B">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Укупна уговорена цена услуге из члана 2. овог уговора </w:t>
      </w:r>
      <w:r>
        <w:rPr>
          <w:rFonts w:ascii="ArialMT" w:eastAsia="Calibri" w:hAnsi="ArialMT" w:cs="ArialMT"/>
          <w:sz w:val="23"/>
          <w:szCs w:val="23"/>
          <w:lang w:val="sr-Cyrl-CS"/>
        </w:rPr>
        <w:t>не сме да пређе планирану вредност која је предвиђена у Финансијском план</w:t>
      </w:r>
      <w:r w:rsidR="005106BB">
        <w:rPr>
          <w:rFonts w:ascii="ArialMT" w:eastAsia="Calibri" w:hAnsi="ArialMT" w:cs="ArialMT"/>
          <w:sz w:val="23"/>
          <w:szCs w:val="23"/>
          <w:lang w:val="sr-Cyrl-CS"/>
        </w:rPr>
        <w:t>у и плану јавних набавки ѕа 2022</w:t>
      </w:r>
      <w:r w:rsidR="00B742CC">
        <w:rPr>
          <w:rFonts w:ascii="ArialMT" w:eastAsia="Calibri" w:hAnsi="ArialMT" w:cs="ArialMT"/>
          <w:sz w:val="23"/>
          <w:szCs w:val="23"/>
          <w:lang w:val="sr-Cyrl-CS"/>
        </w:rPr>
        <w:t>. годину</w:t>
      </w:r>
      <w:r>
        <w:rPr>
          <w:rFonts w:ascii="ArialMT" w:eastAsia="Calibri" w:hAnsi="ArialMT" w:cs="ArialMT"/>
          <w:sz w:val="23"/>
          <w:szCs w:val="23"/>
          <w:lang w:val="sr-Cyrl-CS"/>
        </w:rPr>
        <w:t>.</w:t>
      </w:r>
    </w:p>
    <w:p w:rsidR="00CA353B" w:rsidRPr="00377013" w:rsidRDefault="00CA353B" w:rsidP="00CA353B">
      <w:pPr>
        <w:autoSpaceDE w:val="0"/>
        <w:autoSpaceDN w:val="0"/>
        <w:adjustRightInd w:val="0"/>
        <w:rPr>
          <w:rFonts w:ascii="ArialMT" w:eastAsia="Calibri" w:hAnsi="ArialMT" w:cs="ArialMT"/>
          <w:sz w:val="23"/>
          <w:szCs w:val="23"/>
          <w:lang w:val="sr-Cyrl-CS"/>
        </w:rPr>
      </w:pPr>
      <w:r w:rsidRPr="00377013">
        <w:rPr>
          <w:rFonts w:ascii="ArialMT" w:eastAsia="Calibri" w:hAnsi="ArialMT" w:cs="ArialMT"/>
          <w:sz w:val="23"/>
          <w:szCs w:val="23"/>
          <w:lang w:val="sr-Cyrl-CS"/>
        </w:rPr>
        <w:t xml:space="preserve">У </w:t>
      </w:r>
      <w:r>
        <w:rPr>
          <w:rFonts w:ascii="ArialMT" w:eastAsia="Calibri" w:hAnsi="ArialMT" w:cs="ArialMT"/>
          <w:sz w:val="23"/>
          <w:szCs w:val="23"/>
          <w:lang w:val="sr-Cyrl-CS"/>
        </w:rPr>
        <w:t xml:space="preserve">понуђену </w:t>
      </w:r>
      <w:r w:rsidRPr="00377013">
        <w:rPr>
          <w:rFonts w:ascii="ArialMT" w:eastAsia="Calibri" w:hAnsi="ArialMT" w:cs="ArialMT"/>
          <w:sz w:val="23"/>
          <w:szCs w:val="23"/>
          <w:lang w:val="sr-Cyrl-CS"/>
        </w:rPr>
        <w:t xml:space="preserve">цену </w:t>
      </w:r>
      <w:r>
        <w:rPr>
          <w:rFonts w:ascii="ArialMT" w:eastAsia="Calibri" w:hAnsi="ArialMT" w:cs="ArialMT"/>
          <w:sz w:val="23"/>
          <w:szCs w:val="23"/>
          <w:lang w:val="sr-Cyrl-CS"/>
        </w:rPr>
        <w:t xml:space="preserve">обрачунског сата </w:t>
      </w:r>
      <w:r w:rsidRPr="00377013">
        <w:rPr>
          <w:rFonts w:ascii="ArialMT" w:eastAsia="Calibri" w:hAnsi="ArialMT" w:cs="ArialMT"/>
          <w:sz w:val="23"/>
          <w:szCs w:val="23"/>
          <w:lang w:val="sr-Cyrl-CS"/>
        </w:rPr>
        <w:t>су урачунати сви трошкови (материјала, опреме, рада и другизависни трошкови</w:t>
      </w:r>
      <w:r w:rsidRPr="00377013">
        <w:rPr>
          <w:rFonts w:ascii="TimesNewRomanPSMT" w:eastAsia="Calibri" w:hAnsi="TimesNewRomanPSMT" w:cs="TimesNewRomanPSMT"/>
          <w:sz w:val="23"/>
          <w:szCs w:val="23"/>
          <w:lang w:val="sr-Cyrl-CS"/>
        </w:rPr>
        <w:t xml:space="preserve">) </w:t>
      </w:r>
      <w:r w:rsidRPr="00377013">
        <w:rPr>
          <w:rFonts w:ascii="ArialMT" w:eastAsia="Calibri" w:hAnsi="ArialMT" w:cs="ArialMT"/>
          <w:sz w:val="23"/>
          <w:szCs w:val="23"/>
          <w:lang w:val="sr-Cyrl-CS"/>
        </w:rPr>
        <w:t>коју Извршилац услуга има у реализацији предметне јавненабавке.</w:t>
      </w:r>
    </w:p>
    <w:p w:rsidR="00CA353B" w:rsidRPr="00377013" w:rsidRDefault="00CA353B" w:rsidP="00CA353B">
      <w:pPr>
        <w:spacing w:after="191" w:line="245" w:lineRule="exact"/>
        <w:ind w:right="40"/>
        <w:jc w:val="both"/>
        <w:rPr>
          <w:rFonts w:eastAsia="Calibri"/>
          <w:sz w:val="21"/>
          <w:szCs w:val="21"/>
          <w:lang w:val="sr-Cyrl-CS"/>
        </w:rPr>
      </w:pPr>
      <w:r w:rsidRPr="00377013">
        <w:rPr>
          <w:rFonts w:eastAsia="Calibri"/>
          <w:sz w:val="21"/>
          <w:szCs w:val="21"/>
          <w:lang w:val="sr-Cyrl-CS" w:eastAsia="sr-Cyrl-CS"/>
        </w:rPr>
        <w:t>Уговорне стране су сагласне да просечна цена услуга из члана 1. Овог уговора без ПДВ-а износи, по ефективном сату, и то</w:t>
      </w:r>
      <w:r w:rsidRPr="00377013">
        <w:rPr>
          <w:rFonts w:eastAsia="Calibri"/>
          <w:sz w:val="21"/>
          <w:szCs w:val="21"/>
          <w:lang w:val="sr-Cyrl-CS"/>
        </w:rPr>
        <w:t xml:space="preserve">: </w:t>
      </w:r>
      <w:r>
        <w:rPr>
          <w:rFonts w:eastAsia="Calibri"/>
          <w:sz w:val="21"/>
          <w:szCs w:val="21"/>
          <w:u w:val="single"/>
          <w:lang w:val="sr-Cyrl-CS"/>
        </w:rPr>
        <w:t>(</w:t>
      </w:r>
      <w:r w:rsidRPr="00377013">
        <w:rPr>
          <w:rFonts w:eastAsia="Calibri"/>
          <w:sz w:val="21"/>
          <w:szCs w:val="21"/>
          <w:u w:val="single"/>
          <w:lang w:val="sr-Cyrl-CS"/>
        </w:rPr>
        <w:t xml:space="preserve">Попуњава </w:t>
      </w:r>
      <w:r w:rsidRPr="00377013">
        <w:rPr>
          <w:rFonts w:eastAsia="Calibri"/>
          <w:u w:val="single"/>
          <w:lang w:val="sr-Cyrl-CS" w:eastAsia="sr-Cyrl-CS"/>
        </w:rPr>
        <w:t>Извршилац</w:t>
      </w:r>
      <w:r w:rsidRPr="00377013">
        <w:rPr>
          <w:rFonts w:eastAsia="Calibri"/>
          <w:sz w:val="21"/>
          <w:szCs w:val="21"/>
          <w:u w:val="single"/>
          <w:lang w:val="sr-Cyrl-CS"/>
        </w:rPr>
        <w:t>)</w:t>
      </w:r>
    </w:p>
    <w:tbl>
      <w:tblPr>
        <w:tblW w:w="1033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2"/>
        <w:gridCol w:w="3499"/>
        <w:gridCol w:w="2051"/>
        <w:gridCol w:w="2037"/>
        <w:gridCol w:w="2051"/>
      </w:tblGrid>
      <w:tr w:rsidR="00CA353B" w:rsidRPr="00377013" w:rsidTr="00487A6C">
        <w:tc>
          <w:tcPr>
            <w:tcW w:w="688" w:type="dxa"/>
          </w:tcPr>
          <w:p w:rsidR="00CA353B" w:rsidRPr="00377013" w:rsidRDefault="00CA353B" w:rsidP="00487A6C">
            <w:pPr>
              <w:spacing w:line="206" w:lineRule="exact"/>
              <w:ind w:left="120"/>
              <w:rPr>
                <w:rFonts w:eastAsia="Calibri"/>
                <w:b/>
                <w:bCs/>
                <w:sz w:val="20"/>
                <w:szCs w:val="20"/>
              </w:rPr>
            </w:pPr>
            <w:r w:rsidRPr="00377013">
              <w:rPr>
                <w:rFonts w:eastAsia="Calibri"/>
                <w:b/>
                <w:bCs/>
                <w:sz w:val="20"/>
                <w:szCs w:val="20"/>
                <w:lang w:val="sr-Cyrl-CS" w:eastAsia="sr-Cyrl-CS"/>
              </w:rPr>
              <w:t>Р.Б</w:t>
            </w:r>
          </w:p>
        </w:tc>
        <w:tc>
          <w:tcPr>
            <w:tcW w:w="3511" w:type="dxa"/>
            <w:gridSpan w:val="2"/>
          </w:tcPr>
          <w:p w:rsidR="00CA353B" w:rsidRPr="00377013" w:rsidRDefault="00CA353B" w:rsidP="00487A6C">
            <w:pPr>
              <w:jc w:val="both"/>
              <w:rPr>
                <w:rFonts w:eastAsia="Calibri"/>
                <w:b/>
                <w:bCs/>
                <w:sz w:val="20"/>
                <w:szCs w:val="20"/>
              </w:rPr>
            </w:pPr>
            <w:proofErr w:type="spellStart"/>
            <w:r w:rsidRPr="00377013">
              <w:rPr>
                <w:rFonts w:eastAsia="Calibri"/>
                <w:b/>
                <w:bCs/>
                <w:sz w:val="20"/>
                <w:szCs w:val="20"/>
                <w:lang w:eastAsia="sr-Cyrl-CS"/>
              </w:rPr>
              <w:t>Врста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услуге</w:t>
            </w:r>
            <w:proofErr w:type="spellEnd"/>
          </w:p>
        </w:tc>
        <w:tc>
          <w:tcPr>
            <w:tcW w:w="2051" w:type="dxa"/>
          </w:tcPr>
          <w:p w:rsidR="00CA353B" w:rsidRPr="00377013" w:rsidRDefault="00CA353B" w:rsidP="00487A6C">
            <w:pPr>
              <w:spacing w:line="206" w:lineRule="exact"/>
              <w:ind w:left="120"/>
              <w:rPr>
                <w:rFonts w:eastAsia="Calibri"/>
                <w:b/>
                <w:bCs/>
                <w:sz w:val="20"/>
                <w:szCs w:val="20"/>
              </w:rPr>
            </w:pPr>
            <w:proofErr w:type="spellStart"/>
            <w:r w:rsidRPr="00377013">
              <w:rPr>
                <w:rFonts w:eastAsia="Calibri"/>
                <w:b/>
                <w:bCs/>
                <w:sz w:val="20"/>
                <w:szCs w:val="20"/>
                <w:lang w:eastAsia="sr-Cyrl-CS"/>
              </w:rPr>
              <w:t>Вредност</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обрачунског</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сата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јединична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цена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без</w:t>
            </w:r>
            <w:proofErr w:type="spellEnd"/>
            <w:r w:rsidRPr="00377013">
              <w:rPr>
                <w:rFonts w:eastAsia="Calibri"/>
                <w:b/>
                <w:bCs/>
                <w:sz w:val="20"/>
                <w:szCs w:val="20"/>
                <w:lang w:eastAsia="sr-Cyrl-CS"/>
              </w:rPr>
              <w:t xml:space="preserve"> ПДВ-</w:t>
            </w:r>
            <w:r w:rsidR="000B4CE9">
              <w:rPr>
                <w:rFonts w:eastAsia="Calibri"/>
                <w:b/>
                <w:bCs/>
                <w:sz w:val="20"/>
                <w:szCs w:val="20"/>
                <w:lang w:val="sr-Cyrl-CS" w:eastAsia="sr-Cyrl-CS"/>
              </w:rPr>
              <w:t xml:space="preserve"> </w:t>
            </w:r>
            <w:r w:rsidRPr="00377013">
              <w:rPr>
                <w:rFonts w:eastAsia="Calibri"/>
                <w:b/>
                <w:bCs/>
                <w:sz w:val="20"/>
                <w:szCs w:val="20"/>
                <w:lang w:eastAsia="sr-Cyrl-CS"/>
              </w:rPr>
              <w:t>а</w:t>
            </w:r>
          </w:p>
        </w:tc>
        <w:tc>
          <w:tcPr>
            <w:tcW w:w="2037" w:type="dxa"/>
          </w:tcPr>
          <w:p w:rsidR="00CA353B" w:rsidRPr="00377013" w:rsidRDefault="00CA353B" w:rsidP="00487A6C">
            <w:pPr>
              <w:ind w:left="120"/>
              <w:rPr>
                <w:rFonts w:eastAsia="Calibri"/>
                <w:b/>
                <w:bCs/>
                <w:sz w:val="20"/>
                <w:szCs w:val="20"/>
              </w:rPr>
            </w:pPr>
            <w:proofErr w:type="spellStart"/>
            <w:r w:rsidRPr="00377013">
              <w:rPr>
                <w:rFonts w:eastAsia="Calibri"/>
                <w:b/>
                <w:bCs/>
                <w:sz w:val="20"/>
                <w:szCs w:val="20"/>
                <w:lang w:eastAsia="sr-Cyrl-CS"/>
              </w:rPr>
              <w:t>Износ</w:t>
            </w:r>
            <w:proofErr w:type="spellEnd"/>
            <w:r w:rsidRPr="00377013">
              <w:rPr>
                <w:rFonts w:eastAsia="Calibri"/>
                <w:b/>
                <w:bCs/>
                <w:sz w:val="20"/>
                <w:szCs w:val="20"/>
                <w:lang w:eastAsia="sr-Cyrl-CS"/>
              </w:rPr>
              <w:t xml:space="preserve"> ПДВ-</w:t>
            </w:r>
            <w:r w:rsidR="000B4CE9">
              <w:rPr>
                <w:rFonts w:eastAsia="Calibri"/>
                <w:b/>
                <w:bCs/>
                <w:sz w:val="20"/>
                <w:szCs w:val="20"/>
                <w:lang w:val="sr-Cyrl-CS" w:eastAsia="sr-Cyrl-CS"/>
              </w:rPr>
              <w:t xml:space="preserve"> </w:t>
            </w:r>
            <w:r w:rsidRPr="00377013">
              <w:rPr>
                <w:rFonts w:eastAsia="Calibri"/>
                <w:b/>
                <w:bCs/>
                <w:sz w:val="20"/>
                <w:szCs w:val="20"/>
                <w:lang w:eastAsia="sr-Cyrl-CS"/>
              </w:rPr>
              <w:t>а</w:t>
            </w:r>
          </w:p>
        </w:tc>
        <w:tc>
          <w:tcPr>
            <w:tcW w:w="2051" w:type="dxa"/>
          </w:tcPr>
          <w:p w:rsidR="00CA353B" w:rsidRPr="00377013" w:rsidRDefault="00CA353B" w:rsidP="00487A6C">
            <w:pPr>
              <w:spacing w:line="206" w:lineRule="exact"/>
              <w:ind w:left="120"/>
              <w:rPr>
                <w:rFonts w:eastAsia="Calibri"/>
                <w:b/>
                <w:bCs/>
                <w:sz w:val="20"/>
                <w:szCs w:val="20"/>
              </w:rPr>
            </w:pPr>
            <w:proofErr w:type="spellStart"/>
            <w:r w:rsidRPr="00377013">
              <w:rPr>
                <w:rFonts w:eastAsia="Calibri"/>
                <w:b/>
                <w:bCs/>
                <w:sz w:val="20"/>
                <w:szCs w:val="20"/>
                <w:lang w:eastAsia="sr-Cyrl-CS"/>
              </w:rPr>
              <w:t>Вредност</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обрачунског</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сата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јединична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цена</w:t>
            </w:r>
            <w:proofErr w:type="spellEnd"/>
            <w:r w:rsidRPr="00377013">
              <w:rPr>
                <w:rFonts w:eastAsia="Calibri"/>
                <w:b/>
                <w:bCs/>
                <w:sz w:val="20"/>
                <w:szCs w:val="20"/>
                <w:lang w:eastAsia="sr-Cyrl-CS"/>
              </w:rPr>
              <w:t xml:space="preserve">) </w:t>
            </w:r>
            <w:proofErr w:type="spellStart"/>
            <w:r w:rsidRPr="00377013">
              <w:rPr>
                <w:rFonts w:eastAsia="Calibri"/>
                <w:b/>
                <w:bCs/>
                <w:sz w:val="20"/>
                <w:szCs w:val="20"/>
                <w:lang w:eastAsia="sr-Cyrl-CS"/>
              </w:rPr>
              <w:t>са</w:t>
            </w:r>
            <w:proofErr w:type="spellEnd"/>
            <w:r w:rsidRPr="00377013">
              <w:rPr>
                <w:rFonts w:eastAsia="Calibri"/>
                <w:b/>
                <w:bCs/>
                <w:sz w:val="20"/>
                <w:szCs w:val="20"/>
                <w:lang w:eastAsia="sr-Cyrl-CS"/>
              </w:rPr>
              <w:t xml:space="preserve"> ПДВ-</w:t>
            </w:r>
            <w:r w:rsidR="000B4CE9">
              <w:rPr>
                <w:rFonts w:eastAsia="Calibri"/>
                <w:b/>
                <w:bCs/>
                <w:sz w:val="20"/>
                <w:szCs w:val="20"/>
                <w:lang w:val="sr-Cyrl-CS" w:eastAsia="sr-Cyrl-CS"/>
              </w:rPr>
              <w:t xml:space="preserve"> </w:t>
            </w:r>
            <w:proofErr w:type="spellStart"/>
            <w:r w:rsidRPr="00377013">
              <w:rPr>
                <w:rFonts w:eastAsia="Calibri"/>
                <w:b/>
                <w:bCs/>
                <w:sz w:val="20"/>
                <w:szCs w:val="20"/>
                <w:lang w:eastAsia="sr-Cyrl-CS"/>
              </w:rPr>
              <w:t>ом</w:t>
            </w:r>
            <w:proofErr w:type="spellEnd"/>
          </w:p>
        </w:tc>
      </w:tr>
      <w:tr w:rsidR="00CA353B" w:rsidRPr="00377013" w:rsidTr="00487A6C">
        <w:tc>
          <w:tcPr>
            <w:tcW w:w="700" w:type="dxa"/>
            <w:gridSpan w:val="2"/>
          </w:tcPr>
          <w:p w:rsidR="00CA353B" w:rsidRPr="00377013" w:rsidRDefault="00CA353B" w:rsidP="00487A6C">
            <w:pPr>
              <w:ind w:left="120"/>
              <w:rPr>
                <w:rFonts w:eastAsia="Calibri"/>
              </w:rPr>
            </w:pPr>
            <w:r w:rsidRPr="00377013">
              <w:rPr>
                <w:rFonts w:eastAsia="Calibri"/>
                <w:lang w:eastAsia="sr-Cyrl-CS"/>
              </w:rPr>
              <w:t>1.</w:t>
            </w:r>
          </w:p>
        </w:tc>
        <w:tc>
          <w:tcPr>
            <w:tcW w:w="3499" w:type="dxa"/>
          </w:tcPr>
          <w:p w:rsidR="00CA353B" w:rsidRPr="00377013" w:rsidRDefault="00CA353B" w:rsidP="00487A6C">
            <w:pPr>
              <w:spacing w:line="254"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термичких</w:t>
            </w:r>
            <w:proofErr w:type="spellEnd"/>
            <w:r w:rsidRPr="00377013">
              <w:rPr>
                <w:rFonts w:eastAsia="Calibri"/>
                <w:lang w:eastAsia="sr-Cyrl-CS"/>
              </w:rPr>
              <w:t xml:space="preserve"> </w:t>
            </w:r>
            <w:proofErr w:type="spellStart"/>
            <w:r w:rsidRPr="00377013">
              <w:rPr>
                <w:rFonts w:eastAsia="Calibri"/>
                <w:lang w:eastAsia="sr-Cyrl-CS"/>
              </w:rPr>
              <w:t>уређаја</w:t>
            </w:r>
            <w:proofErr w:type="spellEnd"/>
            <w:r w:rsidRPr="00377013">
              <w:rPr>
                <w:rFonts w:eastAsia="Calibri"/>
                <w:lang w:eastAsia="sr-Cyrl-CS"/>
              </w:rPr>
              <w:t xml:space="preserve"> (</w:t>
            </w:r>
            <w:proofErr w:type="spellStart"/>
            <w:r w:rsidRPr="00377013">
              <w:rPr>
                <w:rFonts w:eastAsia="Calibri"/>
                <w:lang w:eastAsia="sr-Cyrl-CS"/>
              </w:rPr>
              <w:t>шпорети</w:t>
            </w:r>
            <w:proofErr w:type="spellEnd"/>
            <w:r w:rsidRPr="00377013">
              <w:rPr>
                <w:rFonts w:eastAsia="Calibri"/>
                <w:lang w:eastAsia="sr-Cyrl-CS"/>
              </w:rPr>
              <w:t xml:space="preserve">, </w:t>
            </w:r>
            <w:proofErr w:type="spellStart"/>
            <w:r w:rsidRPr="00377013">
              <w:rPr>
                <w:rFonts w:eastAsia="Calibri"/>
                <w:lang w:eastAsia="sr-Cyrl-CS"/>
              </w:rPr>
              <w:t>казани</w:t>
            </w:r>
            <w:proofErr w:type="spellEnd"/>
            <w:r w:rsidRPr="00377013">
              <w:rPr>
                <w:rFonts w:eastAsia="Calibri"/>
                <w:lang w:eastAsia="sr-Cyrl-CS"/>
              </w:rPr>
              <w:t xml:space="preserve">, </w:t>
            </w:r>
            <w:proofErr w:type="spellStart"/>
            <w:r w:rsidRPr="00377013">
              <w:rPr>
                <w:rFonts w:eastAsia="Calibri"/>
                <w:lang w:eastAsia="sr-Cyrl-CS"/>
              </w:rPr>
              <w:t>кипери</w:t>
            </w:r>
            <w:proofErr w:type="spellEnd"/>
            <w:r w:rsidRPr="00377013">
              <w:rPr>
                <w:rFonts w:eastAsia="Calibri"/>
                <w:lang w:eastAsia="sr-Cyrl-CS"/>
              </w:rPr>
              <w:t xml:space="preserve">, </w:t>
            </w:r>
            <w:proofErr w:type="spellStart"/>
            <w:r w:rsidRPr="00377013">
              <w:rPr>
                <w:rFonts w:eastAsia="Calibri"/>
                <w:lang w:eastAsia="sr-Cyrl-CS"/>
              </w:rPr>
              <w:t>пећнице</w:t>
            </w:r>
            <w:proofErr w:type="spellEnd"/>
            <w:r w:rsidRPr="00377013">
              <w:rPr>
                <w:rFonts w:eastAsia="Calibri"/>
                <w:lang w:eastAsia="sr-Cyrl-CS"/>
              </w:rPr>
              <w:t>)</w:t>
            </w:r>
          </w:p>
        </w:tc>
        <w:tc>
          <w:tcPr>
            <w:tcW w:w="2051" w:type="dxa"/>
          </w:tcPr>
          <w:p w:rsidR="00CA353B" w:rsidRPr="00377013" w:rsidRDefault="00CA353B" w:rsidP="00487A6C">
            <w:pPr>
              <w:spacing w:after="191" w:line="245" w:lineRule="exact"/>
              <w:ind w:right="40"/>
              <w:jc w:val="both"/>
              <w:rPr>
                <w:rFonts w:eastAsia="Calibri"/>
                <w:lang w:val="sr-Cyrl-CS"/>
              </w:rPr>
            </w:pPr>
          </w:p>
        </w:tc>
        <w:tc>
          <w:tcPr>
            <w:tcW w:w="2037" w:type="dxa"/>
          </w:tcPr>
          <w:p w:rsidR="00CA353B" w:rsidRPr="00377013" w:rsidRDefault="00CA353B" w:rsidP="00487A6C">
            <w:pPr>
              <w:spacing w:after="191" w:line="245" w:lineRule="exact"/>
              <w:ind w:right="40"/>
              <w:jc w:val="both"/>
              <w:rPr>
                <w:rFonts w:eastAsia="Calibri"/>
                <w:lang w:val="sr-Cyrl-CS"/>
              </w:rPr>
            </w:pPr>
          </w:p>
        </w:tc>
        <w:tc>
          <w:tcPr>
            <w:tcW w:w="2051" w:type="dxa"/>
          </w:tcPr>
          <w:p w:rsidR="00CA353B" w:rsidRPr="00377013" w:rsidRDefault="00CA353B" w:rsidP="00487A6C">
            <w:pPr>
              <w:spacing w:after="191" w:line="245" w:lineRule="exact"/>
              <w:ind w:right="40"/>
              <w:jc w:val="both"/>
              <w:rPr>
                <w:rFonts w:eastAsia="Calibri"/>
                <w:lang w:val="sr-Cyrl-CS"/>
              </w:rPr>
            </w:pPr>
          </w:p>
        </w:tc>
      </w:tr>
      <w:tr w:rsidR="00CA353B" w:rsidRPr="00377013" w:rsidTr="00487A6C">
        <w:tc>
          <w:tcPr>
            <w:tcW w:w="700" w:type="dxa"/>
            <w:gridSpan w:val="2"/>
          </w:tcPr>
          <w:p w:rsidR="00CA353B" w:rsidRPr="00377013" w:rsidRDefault="00CA353B" w:rsidP="00487A6C">
            <w:pPr>
              <w:ind w:left="120"/>
              <w:rPr>
                <w:rFonts w:eastAsia="Calibri"/>
              </w:rPr>
            </w:pPr>
            <w:r w:rsidRPr="00377013">
              <w:rPr>
                <w:rFonts w:eastAsia="Calibri"/>
                <w:lang w:eastAsia="sr-Cyrl-CS"/>
              </w:rPr>
              <w:t>2.</w:t>
            </w:r>
          </w:p>
        </w:tc>
        <w:tc>
          <w:tcPr>
            <w:tcW w:w="3499" w:type="dxa"/>
          </w:tcPr>
          <w:p w:rsidR="00CA353B" w:rsidRPr="00377013" w:rsidRDefault="00CA353B" w:rsidP="00487A6C">
            <w:pPr>
              <w:spacing w:line="259"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машина</w:t>
            </w:r>
            <w:proofErr w:type="spellEnd"/>
            <w:r w:rsidRPr="00377013">
              <w:rPr>
                <w:rFonts w:eastAsia="Calibri"/>
                <w:lang w:eastAsia="sr-Cyrl-CS"/>
              </w:rPr>
              <w:t xml:space="preserve"> </w:t>
            </w:r>
            <w:proofErr w:type="spellStart"/>
            <w:r w:rsidRPr="00377013">
              <w:rPr>
                <w:rFonts w:eastAsia="Calibri"/>
                <w:lang w:eastAsia="sr-Cyrl-CS"/>
              </w:rPr>
              <w:t>за</w:t>
            </w:r>
            <w:proofErr w:type="spellEnd"/>
            <w:r w:rsidRPr="00377013">
              <w:rPr>
                <w:rFonts w:eastAsia="Calibri"/>
                <w:lang w:eastAsia="sr-Cyrl-CS"/>
              </w:rPr>
              <w:t xml:space="preserve"> </w:t>
            </w:r>
            <w:proofErr w:type="spellStart"/>
            <w:r w:rsidRPr="00377013">
              <w:rPr>
                <w:rFonts w:eastAsia="Calibri"/>
                <w:lang w:eastAsia="sr-Cyrl-CS"/>
              </w:rPr>
              <w:t>прање</w:t>
            </w:r>
            <w:proofErr w:type="spellEnd"/>
            <w:r w:rsidRPr="00377013">
              <w:rPr>
                <w:rFonts w:eastAsia="Calibri"/>
                <w:lang w:eastAsia="sr-Cyrl-CS"/>
              </w:rPr>
              <w:t xml:space="preserve"> </w:t>
            </w:r>
            <w:proofErr w:type="spellStart"/>
            <w:r w:rsidRPr="00377013">
              <w:rPr>
                <w:rFonts w:eastAsia="Calibri"/>
                <w:lang w:eastAsia="sr-Cyrl-CS"/>
              </w:rPr>
              <w:t>посуђа</w:t>
            </w:r>
            <w:proofErr w:type="spellEnd"/>
          </w:p>
        </w:tc>
        <w:tc>
          <w:tcPr>
            <w:tcW w:w="2051" w:type="dxa"/>
          </w:tcPr>
          <w:p w:rsidR="00CA353B" w:rsidRPr="00377013" w:rsidRDefault="00CA353B" w:rsidP="00487A6C">
            <w:pPr>
              <w:spacing w:after="191" w:line="245" w:lineRule="exact"/>
              <w:ind w:right="40"/>
              <w:jc w:val="both"/>
              <w:rPr>
                <w:rFonts w:eastAsia="Calibri"/>
                <w:lang w:val="sr-Cyrl-CS"/>
              </w:rPr>
            </w:pPr>
          </w:p>
        </w:tc>
        <w:tc>
          <w:tcPr>
            <w:tcW w:w="2037" w:type="dxa"/>
          </w:tcPr>
          <w:p w:rsidR="00CA353B" w:rsidRPr="00377013" w:rsidRDefault="00CA353B" w:rsidP="00487A6C">
            <w:pPr>
              <w:spacing w:after="191" w:line="245" w:lineRule="exact"/>
              <w:ind w:right="40"/>
              <w:jc w:val="both"/>
              <w:rPr>
                <w:rFonts w:eastAsia="Calibri"/>
                <w:lang w:val="sr-Cyrl-CS"/>
              </w:rPr>
            </w:pPr>
          </w:p>
        </w:tc>
        <w:tc>
          <w:tcPr>
            <w:tcW w:w="2051" w:type="dxa"/>
          </w:tcPr>
          <w:p w:rsidR="00CA353B" w:rsidRPr="00377013" w:rsidRDefault="00CA353B" w:rsidP="00487A6C">
            <w:pPr>
              <w:spacing w:after="191" w:line="245" w:lineRule="exact"/>
              <w:ind w:right="40"/>
              <w:jc w:val="both"/>
              <w:rPr>
                <w:rFonts w:eastAsia="Calibri"/>
                <w:lang w:val="sr-Cyrl-CS"/>
              </w:rPr>
            </w:pPr>
          </w:p>
        </w:tc>
      </w:tr>
      <w:tr w:rsidR="00CA353B" w:rsidRPr="00377013" w:rsidTr="00487A6C">
        <w:tc>
          <w:tcPr>
            <w:tcW w:w="700" w:type="dxa"/>
            <w:gridSpan w:val="2"/>
          </w:tcPr>
          <w:p w:rsidR="00CA353B" w:rsidRPr="00377013" w:rsidRDefault="00CA353B" w:rsidP="00487A6C">
            <w:pPr>
              <w:ind w:left="120"/>
              <w:rPr>
                <w:rFonts w:eastAsia="Calibri"/>
              </w:rPr>
            </w:pPr>
            <w:r w:rsidRPr="00377013">
              <w:rPr>
                <w:rFonts w:eastAsia="Calibri"/>
                <w:lang w:eastAsia="sr-Cyrl-CS"/>
              </w:rPr>
              <w:t>3.</w:t>
            </w:r>
          </w:p>
        </w:tc>
        <w:tc>
          <w:tcPr>
            <w:tcW w:w="3499" w:type="dxa"/>
          </w:tcPr>
          <w:p w:rsidR="00CA353B" w:rsidRPr="00377013" w:rsidRDefault="00CA353B" w:rsidP="00487A6C">
            <w:pPr>
              <w:spacing w:line="254"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перуће</w:t>
            </w:r>
            <w:proofErr w:type="spellEnd"/>
            <w:r w:rsidRPr="00377013">
              <w:rPr>
                <w:rFonts w:eastAsia="Calibri"/>
                <w:lang w:eastAsia="sr-Cyrl-CS"/>
              </w:rPr>
              <w:t xml:space="preserve"> </w:t>
            </w:r>
            <w:proofErr w:type="spellStart"/>
            <w:r w:rsidRPr="00377013">
              <w:rPr>
                <w:rFonts w:eastAsia="Calibri"/>
                <w:lang w:eastAsia="sr-Cyrl-CS"/>
              </w:rPr>
              <w:t>опреме</w:t>
            </w:r>
            <w:proofErr w:type="spellEnd"/>
            <w:r w:rsidRPr="00377013">
              <w:rPr>
                <w:rFonts w:eastAsia="Calibri"/>
                <w:lang w:eastAsia="sr-Cyrl-CS"/>
              </w:rPr>
              <w:t xml:space="preserve"> (</w:t>
            </w:r>
            <w:proofErr w:type="spellStart"/>
            <w:r w:rsidRPr="00377013">
              <w:rPr>
                <w:rFonts w:eastAsia="Calibri"/>
                <w:lang w:eastAsia="sr-Cyrl-CS"/>
              </w:rPr>
              <w:t>веш</w:t>
            </w:r>
            <w:proofErr w:type="spellEnd"/>
            <w:r w:rsidRPr="00377013">
              <w:rPr>
                <w:rFonts w:eastAsia="Calibri"/>
                <w:lang w:eastAsia="sr-Cyrl-CS"/>
              </w:rPr>
              <w:t xml:space="preserve"> </w:t>
            </w:r>
            <w:proofErr w:type="spellStart"/>
            <w:r w:rsidRPr="00377013">
              <w:rPr>
                <w:rFonts w:eastAsia="Calibri"/>
                <w:lang w:eastAsia="sr-Cyrl-CS"/>
              </w:rPr>
              <w:t>машине</w:t>
            </w:r>
            <w:proofErr w:type="spellEnd"/>
            <w:r w:rsidRPr="00377013">
              <w:rPr>
                <w:rFonts w:eastAsia="Calibri"/>
                <w:lang w:eastAsia="sr-Cyrl-CS"/>
              </w:rPr>
              <w:t xml:space="preserve">, </w:t>
            </w:r>
            <w:proofErr w:type="spellStart"/>
            <w:r w:rsidRPr="00377013">
              <w:rPr>
                <w:rFonts w:eastAsia="Calibri"/>
                <w:lang w:eastAsia="sr-Cyrl-CS"/>
              </w:rPr>
              <w:t>центрифуге</w:t>
            </w:r>
            <w:proofErr w:type="spellEnd"/>
            <w:r w:rsidRPr="00377013">
              <w:rPr>
                <w:rFonts w:eastAsia="Calibri"/>
                <w:lang w:eastAsia="sr-Cyrl-CS"/>
              </w:rPr>
              <w:t xml:space="preserve">, </w:t>
            </w:r>
            <w:proofErr w:type="spellStart"/>
            <w:r w:rsidRPr="00377013">
              <w:rPr>
                <w:rFonts w:eastAsia="Calibri"/>
                <w:lang w:eastAsia="sr-Cyrl-CS"/>
              </w:rPr>
              <w:t>сушаре</w:t>
            </w:r>
            <w:proofErr w:type="spellEnd"/>
            <w:r w:rsidRPr="00377013">
              <w:rPr>
                <w:rFonts w:eastAsia="Calibri"/>
                <w:lang w:eastAsia="sr-Cyrl-CS"/>
              </w:rPr>
              <w:t xml:space="preserve">, </w:t>
            </w:r>
            <w:proofErr w:type="spellStart"/>
            <w:r w:rsidRPr="00377013">
              <w:rPr>
                <w:rFonts w:eastAsia="Calibri"/>
                <w:lang w:eastAsia="sr-Cyrl-CS"/>
              </w:rPr>
              <w:t>ваљци</w:t>
            </w:r>
            <w:proofErr w:type="spellEnd"/>
            <w:r w:rsidRPr="00377013">
              <w:rPr>
                <w:rFonts w:eastAsia="Calibri"/>
                <w:lang w:eastAsia="sr-Cyrl-CS"/>
              </w:rPr>
              <w:t xml:space="preserve"> </w:t>
            </w:r>
            <w:proofErr w:type="spellStart"/>
            <w:r w:rsidRPr="00377013">
              <w:rPr>
                <w:rFonts w:eastAsia="Calibri"/>
                <w:lang w:eastAsia="sr-Cyrl-CS"/>
              </w:rPr>
              <w:t>за</w:t>
            </w:r>
            <w:proofErr w:type="spellEnd"/>
            <w:r w:rsidRPr="00377013">
              <w:rPr>
                <w:rFonts w:eastAsia="Calibri"/>
                <w:lang w:eastAsia="sr-Cyrl-CS"/>
              </w:rPr>
              <w:t xml:space="preserve"> </w:t>
            </w:r>
            <w:proofErr w:type="spellStart"/>
            <w:r w:rsidRPr="00377013">
              <w:rPr>
                <w:rFonts w:eastAsia="Calibri"/>
                <w:lang w:eastAsia="sr-Cyrl-CS"/>
              </w:rPr>
              <w:t>пеглање</w:t>
            </w:r>
            <w:proofErr w:type="spellEnd"/>
            <w:r w:rsidRPr="00377013">
              <w:rPr>
                <w:rFonts w:eastAsia="Calibri"/>
                <w:lang w:eastAsia="sr-Cyrl-CS"/>
              </w:rPr>
              <w:t xml:space="preserve"> </w:t>
            </w:r>
            <w:proofErr w:type="spellStart"/>
            <w:r w:rsidRPr="00377013">
              <w:rPr>
                <w:rFonts w:eastAsia="Calibri"/>
                <w:lang w:eastAsia="sr-Cyrl-CS"/>
              </w:rPr>
              <w:t>веша</w:t>
            </w:r>
            <w:proofErr w:type="spellEnd"/>
            <w:r w:rsidRPr="00377013">
              <w:rPr>
                <w:rFonts w:eastAsia="Calibri"/>
                <w:lang w:eastAsia="sr-Cyrl-CS"/>
              </w:rPr>
              <w:t>)</w:t>
            </w:r>
          </w:p>
        </w:tc>
        <w:tc>
          <w:tcPr>
            <w:tcW w:w="2051" w:type="dxa"/>
          </w:tcPr>
          <w:p w:rsidR="00CA353B" w:rsidRPr="00377013" w:rsidRDefault="00CA353B" w:rsidP="00487A6C">
            <w:pPr>
              <w:spacing w:after="191" w:line="245" w:lineRule="exact"/>
              <w:ind w:right="40"/>
              <w:jc w:val="both"/>
              <w:rPr>
                <w:rFonts w:eastAsia="Calibri"/>
                <w:lang w:val="sr-Cyrl-CS"/>
              </w:rPr>
            </w:pPr>
          </w:p>
        </w:tc>
        <w:tc>
          <w:tcPr>
            <w:tcW w:w="2037" w:type="dxa"/>
          </w:tcPr>
          <w:p w:rsidR="00CA353B" w:rsidRPr="00377013" w:rsidRDefault="00CA353B" w:rsidP="00487A6C">
            <w:pPr>
              <w:spacing w:after="191" w:line="245" w:lineRule="exact"/>
              <w:ind w:right="40"/>
              <w:jc w:val="both"/>
              <w:rPr>
                <w:rFonts w:eastAsia="Calibri"/>
                <w:lang w:val="sr-Cyrl-CS"/>
              </w:rPr>
            </w:pPr>
          </w:p>
        </w:tc>
        <w:tc>
          <w:tcPr>
            <w:tcW w:w="2051" w:type="dxa"/>
          </w:tcPr>
          <w:p w:rsidR="00CA353B" w:rsidRPr="00377013" w:rsidRDefault="00CA353B" w:rsidP="00487A6C">
            <w:pPr>
              <w:spacing w:after="191" w:line="245" w:lineRule="exact"/>
              <w:ind w:right="40"/>
              <w:jc w:val="both"/>
              <w:rPr>
                <w:rFonts w:eastAsia="Calibri"/>
                <w:lang w:val="sr-Cyrl-CS"/>
              </w:rPr>
            </w:pPr>
          </w:p>
        </w:tc>
      </w:tr>
      <w:tr w:rsidR="00CA353B" w:rsidRPr="00377013" w:rsidTr="00487A6C">
        <w:tc>
          <w:tcPr>
            <w:tcW w:w="700" w:type="dxa"/>
            <w:gridSpan w:val="2"/>
          </w:tcPr>
          <w:p w:rsidR="00CA353B" w:rsidRPr="00377013" w:rsidRDefault="00CA353B" w:rsidP="00487A6C">
            <w:pPr>
              <w:ind w:left="120"/>
              <w:rPr>
                <w:rFonts w:eastAsia="Calibri"/>
              </w:rPr>
            </w:pPr>
            <w:r w:rsidRPr="00377013">
              <w:rPr>
                <w:rFonts w:eastAsia="Calibri"/>
                <w:lang w:eastAsia="sr-Cyrl-CS"/>
              </w:rPr>
              <w:t>4.</w:t>
            </w:r>
          </w:p>
        </w:tc>
        <w:tc>
          <w:tcPr>
            <w:tcW w:w="3499" w:type="dxa"/>
          </w:tcPr>
          <w:p w:rsidR="00CA353B" w:rsidRPr="00377013" w:rsidRDefault="00CA353B" w:rsidP="00487A6C">
            <w:pPr>
              <w:spacing w:line="250"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расхладних</w:t>
            </w:r>
            <w:proofErr w:type="spellEnd"/>
            <w:r w:rsidRPr="00377013">
              <w:rPr>
                <w:rFonts w:eastAsia="Calibri"/>
                <w:lang w:eastAsia="sr-Cyrl-CS"/>
              </w:rPr>
              <w:t xml:space="preserve"> </w:t>
            </w:r>
            <w:proofErr w:type="spellStart"/>
            <w:r w:rsidRPr="00377013">
              <w:rPr>
                <w:rFonts w:eastAsia="Calibri"/>
                <w:lang w:eastAsia="sr-Cyrl-CS"/>
              </w:rPr>
              <w:t>уређаја</w:t>
            </w:r>
            <w:proofErr w:type="spellEnd"/>
            <w:r w:rsidRPr="00377013">
              <w:rPr>
                <w:rFonts w:eastAsia="Calibri"/>
                <w:lang w:eastAsia="sr-Cyrl-CS"/>
              </w:rPr>
              <w:t xml:space="preserve"> (</w:t>
            </w:r>
            <w:proofErr w:type="spellStart"/>
            <w:r w:rsidRPr="00377013">
              <w:rPr>
                <w:rFonts w:eastAsia="Calibri"/>
                <w:lang w:eastAsia="sr-Cyrl-CS"/>
              </w:rPr>
              <w:t>фрижидери</w:t>
            </w:r>
            <w:proofErr w:type="spellEnd"/>
            <w:r w:rsidRPr="00377013">
              <w:rPr>
                <w:rFonts w:eastAsia="Calibri"/>
                <w:lang w:eastAsia="sr-Cyrl-CS"/>
              </w:rPr>
              <w:t xml:space="preserve">, </w:t>
            </w:r>
            <w:proofErr w:type="spellStart"/>
            <w:r w:rsidRPr="00377013">
              <w:rPr>
                <w:rFonts w:eastAsia="Calibri"/>
                <w:lang w:eastAsia="sr-Cyrl-CS"/>
              </w:rPr>
              <w:t>замрзивачи</w:t>
            </w:r>
            <w:proofErr w:type="spellEnd"/>
            <w:r w:rsidRPr="00377013">
              <w:rPr>
                <w:rFonts w:eastAsia="Calibri"/>
                <w:lang w:eastAsia="sr-Cyrl-CS"/>
              </w:rPr>
              <w:t xml:space="preserve">, </w:t>
            </w:r>
            <w:proofErr w:type="spellStart"/>
            <w:r w:rsidRPr="00377013">
              <w:rPr>
                <w:rFonts w:eastAsia="Calibri"/>
                <w:lang w:eastAsia="sr-Cyrl-CS"/>
              </w:rPr>
              <w:t>расхладне</w:t>
            </w:r>
            <w:proofErr w:type="spellEnd"/>
            <w:r w:rsidRPr="00377013">
              <w:rPr>
                <w:rFonts w:eastAsia="Calibri"/>
                <w:lang w:eastAsia="sr-Cyrl-CS"/>
              </w:rPr>
              <w:t xml:space="preserve"> </w:t>
            </w:r>
            <w:proofErr w:type="spellStart"/>
            <w:r w:rsidRPr="00377013">
              <w:rPr>
                <w:rFonts w:eastAsia="Calibri"/>
                <w:lang w:eastAsia="sr-Cyrl-CS"/>
              </w:rPr>
              <w:t>витрине</w:t>
            </w:r>
            <w:proofErr w:type="spellEnd"/>
            <w:r w:rsidRPr="00377013">
              <w:rPr>
                <w:rFonts w:eastAsia="Calibri"/>
                <w:lang w:eastAsia="sr-Cyrl-CS"/>
              </w:rPr>
              <w:t>)</w:t>
            </w:r>
          </w:p>
        </w:tc>
        <w:tc>
          <w:tcPr>
            <w:tcW w:w="2051" w:type="dxa"/>
          </w:tcPr>
          <w:p w:rsidR="00CA353B" w:rsidRPr="00377013" w:rsidRDefault="00CA353B" w:rsidP="00487A6C">
            <w:pPr>
              <w:spacing w:after="191" w:line="245" w:lineRule="exact"/>
              <w:ind w:right="40"/>
              <w:jc w:val="both"/>
              <w:rPr>
                <w:rFonts w:eastAsia="Calibri"/>
                <w:lang w:val="sr-Cyrl-CS"/>
              </w:rPr>
            </w:pPr>
          </w:p>
        </w:tc>
        <w:tc>
          <w:tcPr>
            <w:tcW w:w="2037" w:type="dxa"/>
          </w:tcPr>
          <w:p w:rsidR="00CA353B" w:rsidRPr="00377013" w:rsidRDefault="00CA353B" w:rsidP="00487A6C">
            <w:pPr>
              <w:spacing w:after="191" w:line="245" w:lineRule="exact"/>
              <w:ind w:right="40"/>
              <w:jc w:val="both"/>
              <w:rPr>
                <w:rFonts w:eastAsia="Calibri"/>
                <w:lang w:val="sr-Cyrl-CS"/>
              </w:rPr>
            </w:pPr>
          </w:p>
        </w:tc>
        <w:tc>
          <w:tcPr>
            <w:tcW w:w="2051" w:type="dxa"/>
          </w:tcPr>
          <w:p w:rsidR="00CA353B" w:rsidRPr="00377013" w:rsidRDefault="00CA353B" w:rsidP="00487A6C">
            <w:pPr>
              <w:spacing w:after="191" w:line="245" w:lineRule="exact"/>
              <w:ind w:right="40"/>
              <w:jc w:val="both"/>
              <w:rPr>
                <w:rFonts w:eastAsia="Calibri"/>
                <w:lang w:val="sr-Cyrl-CS"/>
              </w:rPr>
            </w:pPr>
          </w:p>
        </w:tc>
      </w:tr>
      <w:tr w:rsidR="00CA353B" w:rsidRPr="00377013" w:rsidTr="00487A6C">
        <w:tc>
          <w:tcPr>
            <w:tcW w:w="700" w:type="dxa"/>
            <w:gridSpan w:val="2"/>
          </w:tcPr>
          <w:p w:rsidR="00CA353B" w:rsidRPr="00377013" w:rsidRDefault="00CA353B" w:rsidP="00487A6C">
            <w:pPr>
              <w:ind w:left="120"/>
              <w:rPr>
                <w:rFonts w:eastAsia="Calibri"/>
              </w:rPr>
            </w:pPr>
            <w:r w:rsidRPr="00377013">
              <w:rPr>
                <w:rFonts w:eastAsia="Calibri"/>
                <w:lang w:eastAsia="sr-Cyrl-CS"/>
              </w:rPr>
              <w:t>5.</w:t>
            </w:r>
          </w:p>
        </w:tc>
        <w:tc>
          <w:tcPr>
            <w:tcW w:w="3499" w:type="dxa"/>
          </w:tcPr>
          <w:p w:rsidR="00CA353B" w:rsidRPr="00377013" w:rsidRDefault="00CA353B" w:rsidP="00487A6C">
            <w:pPr>
              <w:spacing w:line="250" w:lineRule="exact"/>
              <w:jc w:val="both"/>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сервисирање</w:t>
            </w:r>
            <w:proofErr w:type="spellEnd"/>
            <w:r w:rsidRPr="00377013">
              <w:rPr>
                <w:rFonts w:eastAsia="Calibri"/>
                <w:lang w:eastAsia="sr-Cyrl-CS"/>
              </w:rPr>
              <w:t xml:space="preserve"> </w:t>
            </w:r>
            <w:proofErr w:type="spellStart"/>
            <w:r w:rsidRPr="00377013">
              <w:rPr>
                <w:rFonts w:eastAsia="Calibri"/>
                <w:lang w:eastAsia="sr-Cyrl-CS"/>
              </w:rPr>
              <w:t>осталих</w:t>
            </w:r>
            <w:proofErr w:type="spellEnd"/>
            <w:r w:rsidRPr="00377013">
              <w:rPr>
                <w:rFonts w:eastAsia="Calibri"/>
                <w:lang w:eastAsia="sr-Cyrl-CS"/>
              </w:rPr>
              <w:t xml:space="preserve"> </w:t>
            </w:r>
            <w:proofErr w:type="spellStart"/>
            <w:r w:rsidRPr="00377013">
              <w:rPr>
                <w:rFonts w:eastAsia="Calibri"/>
                <w:lang w:eastAsia="sr-Cyrl-CS"/>
              </w:rPr>
              <w:t>кухињских</w:t>
            </w:r>
            <w:proofErr w:type="spellEnd"/>
            <w:r w:rsidRPr="00377013">
              <w:rPr>
                <w:rFonts w:eastAsia="Calibri"/>
                <w:lang w:eastAsia="sr-Cyrl-CS"/>
              </w:rPr>
              <w:t xml:space="preserve"> </w:t>
            </w:r>
            <w:proofErr w:type="spellStart"/>
            <w:r w:rsidRPr="00377013">
              <w:rPr>
                <w:rFonts w:eastAsia="Calibri"/>
                <w:lang w:eastAsia="sr-Cyrl-CS"/>
              </w:rPr>
              <w:t>апарата</w:t>
            </w:r>
            <w:proofErr w:type="spellEnd"/>
            <w:r w:rsidRPr="00377013">
              <w:rPr>
                <w:rFonts w:eastAsia="Calibri"/>
                <w:lang w:eastAsia="sr-Cyrl-CS"/>
              </w:rPr>
              <w:t xml:space="preserve"> и </w:t>
            </w:r>
            <w:proofErr w:type="spellStart"/>
            <w:r w:rsidRPr="00377013">
              <w:rPr>
                <w:rFonts w:eastAsia="Calibri"/>
                <w:lang w:eastAsia="sr-Cyrl-CS"/>
              </w:rPr>
              <w:t>опреме</w:t>
            </w:r>
            <w:proofErr w:type="spellEnd"/>
            <w:r w:rsidRPr="00377013">
              <w:rPr>
                <w:rFonts w:eastAsia="Calibri"/>
                <w:lang w:eastAsia="sr-Cyrl-CS"/>
              </w:rPr>
              <w:t xml:space="preserve"> (</w:t>
            </w:r>
            <w:proofErr w:type="spellStart"/>
            <w:r w:rsidRPr="00377013">
              <w:rPr>
                <w:rFonts w:eastAsia="Calibri"/>
                <w:lang w:eastAsia="sr-Cyrl-CS"/>
              </w:rPr>
              <w:t>универзалне</w:t>
            </w:r>
            <w:proofErr w:type="spellEnd"/>
            <w:r w:rsidRPr="00377013">
              <w:rPr>
                <w:rFonts w:eastAsia="Calibri"/>
                <w:lang w:eastAsia="sr-Cyrl-CS"/>
              </w:rPr>
              <w:t xml:space="preserve"> </w:t>
            </w:r>
            <w:proofErr w:type="spellStart"/>
            <w:r w:rsidRPr="00377013">
              <w:rPr>
                <w:rFonts w:eastAsia="Calibri"/>
                <w:lang w:eastAsia="sr-Cyrl-CS"/>
              </w:rPr>
              <w:t>кухињске</w:t>
            </w:r>
            <w:proofErr w:type="spellEnd"/>
            <w:r w:rsidRPr="00377013">
              <w:rPr>
                <w:rFonts w:eastAsia="Calibri"/>
                <w:lang w:eastAsia="sr-Cyrl-CS"/>
              </w:rPr>
              <w:t xml:space="preserve"> </w:t>
            </w:r>
            <w:proofErr w:type="spellStart"/>
            <w:r w:rsidRPr="00377013">
              <w:rPr>
                <w:rFonts w:eastAsia="Calibri"/>
                <w:lang w:eastAsia="sr-Cyrl-CS"/>
              </w:rPr>
              <w:t>машине</w:t>
            </w:r>
            <w:proofErr w:type="spellEnd"/>
            <w:r w:rsidRPr="00377013">
              <w:rPr>
                <w:rFonts w:eastAsia="Calibri"/>
                <w:lang w:eastAsia="sr-Cyrl-CS"/>
              </w:rPr>
              <w:t xml:space="preserve">, </w:t>
            </w:r>
            <w:proofErr w:type="spellStart"/>
            <w:r w:rsidRPr="00377013">
              <w:rPr>
                <w:rFonts w:eastAsia="Calibri"/>
                <w:lang w:eastAsia="sr-Cyrl-CS"/>
              </w:rPr>
              <w:t>хлеборезница</w:t>
            </w:r>
            <w:proofErr w:type="spellEnd"/>
            <w:r w:rsidRPr="00377013">
              <w:rPr>
                <w:rFonts w:eastAsia="Calibri"/>
                <w:lang w:eastAsia="sr-Cyrl-CS"/>
              </w:rPr>
              <w:t xml:space="preserve">, </w:t>
            </w:r>
            <w:proofErr w:type="spellStart"/>
            <w:r w:rsidRPr="00377013">
              <w:rPr>
                <w:rFonts w:eastAsia="Calibri"/>
                <w:lang w:eastAsia="sr-Cyrl-CS"/>
              </w:rPr>
              <w:t>месорезница</w:t>
            </w:r>
            <w:proofErr w:type="spellEnd"/>
            <w:r w:rsidRPr="00377013">
              <w:rPr>
                <w:rFonts w:eastAsia="Calibri"/>
                <w:lang w:eastAsia="sr-Cyrl-CS"/>
              </w:rPr>
              <w:t xml:space="preserve">, </w:t>
            </w:r>
            <w:proofErr w:type="spellStart"/>
            <w:r w:rsidRPr="00377013">
              <w:rPr>
                <w:rFonts w:eastAsia="Calibri"/>
                <w:lang w:eastAsia="sr-Cyrl-CS"/>
              </w:rPr>
              <w:t>миксер</w:t>
            </w:r>
            <w:proofErr w:type="spellEnd"/>
            <w:r w:rsidRPr="00377013">
              <w:rPr>
                <w:rFonts w:eastAsia="Calibri"/>
                <w:lang w:eastAsia="sr-Cyrl-CS"/>
              </w:rPr>
              <w:t>,</w:t>
            </w:r>
            <w:r w:rsidR="00C81886">
              <w:rPr>
                <w:rFonts w:eastAsia="Calibri"/>
                <w:lang w:val="sr-Cyrl-CS" w:eastAsia="sr-Cyrl-CS"/>
              </w:rPr>
              <w:t xml:space="preserve"> </w:t>
            </w:r>
            <w:proofErr w:type="spellStart"/>
            <w:r w:rsidRPr="00377013">
              <w:rPr>
                <w:rFonts w:eastAsia="Calibri"/>
                <w:lang w:eastAsia="sr-Cyrl-CS"/>
              </w:rPr>
              <w:t>планетарни</w:t>
            </w:r>
            <w:proofErr w:type="spellEnd"/>
            <w:r w:rsidRPr="00377013">
              <w:rPr>
                <w:rFonts w:eastAsia="Calibri"/>
                <w:lang w:eastAsia="sr-Cyrl-CS"/>
              </w:rPr>
              <w:t xml:space="preserve"> </w:t>
            </w:r>
            <w:proofErr w:type="spellStart"/>
            <w:r w:rsidRPr="00377013">
              <w:rPr>
                <w:rFonts w:eastAsia="Calibri"/>
                <w:lang w:eastAsia="sr-Cyrl-CS"/>
              </w:rPr>
              <w:t>миксер</w:t>
            </w:r>
            <w:proofErr w:type="spellEnd"/>
            <w:r w:rsidRPr="00377013">
              <w:rPr>
                <w:rFonts w:eastAsia="Calibri"/>
                <w:lang w:eastAsia="sr-Cyrl-CS"/>
              </w:rPr>
              <w:t xml:space="preserve">, </w:t>
            </w:r>
            <w:proofErr w:type="spellStart"/>
            <w:r w:rsidRPr="00377013">
              <w:rPr>
                <w:rFonts w:eastAsia="Calibri"/>
                <w:lang w:eastAsia="sr-Cyrl-CS"/>
              </w:rPr>
              <w:t>љуштилица</w:t>
            </w:r>
            <w:proofErr w:type="spellEnd"/>
            <w:r w:rsidRPr="00377013">
              <w:rPr>
                <w:rFonts w:eastAsia="Calibri"/>
                <w:lang w:eastAsia="sr-Cyrl-CS"/>
              </w:rPr>
              <w:t xml:space="preserve"> </w:t>
            </w:r>
            <w:proofErr w:type="spellStart"/>
            <w:r w:rsidRPr="00377013">
              <w:rPr>
                <w:rFonts w:eastAsia="Calibri"/>
                <w:lang w:eastAsia="sr-Cyrl-CS"/>
              </w:rPr>
              <w:t>за</w:t>
            </w:r>
            <w:proofErr w:type="spellEnd"/>
            <w:r w:rsidRPr="00377013">
              <w:rPr>
                <w:rFonts w:eastAsia="Calibri"/>
                <w:lang w:eastAsia="sr-Cyrl-CS"/>
              </w:rPr>
              <w:t xml:space="preserve"> </w:t>
            </w:r>
            <w:proofErr w:type="spellStart"/>
            <w:r w:rsidRPr="00377013">
              <w:rPr>
                <w:rFonts w:eastAsia="Calibri"/>
                <w:lang w:eastAsia="sr-Cyrl-CS"/>
              </w:rPr>
              <w:t>кромпир</w:t>
            </w:r>
            <w:proofErr w:type="spellEnd"/>
            <w:r w:rsidRPr="00377013">
              <w:rPr>
                <w:rFonts w:eastAsia="Calibri"/>
                <w:lang w:eastAsia="sr-Cyrl-CS"/>
              </w:rPr>
              <w:t xml:space="preserve">, </w:t>
            </w:r>
            <w:proofErr w:type="spellStart"/>
            <w:r w:rsidRPr="00377013">
              <w:rPr>
                <w:rFonts w:eastAsia="Calibri"/>
                <w:lang w:eastAsia="sr-Cyrl-CS"/>
              </w:rPr>
              <w:t>сл</w:t>
            </w:r>
            <w:proofErr w:type="spellEnd"/>
            <w:r w:rsidRPr="00377013">
              <w:rPr>
                <w:rFonts w:eastAsia="Calibri"/>
                <w:lang w:eastAsia="sr-Cyrl-CS"/>
              </w:rPr>
              <w:t>.)</w:t>
            </w:r>
          </w:p>
        </w:tc>
        <w:tc>
          <w:tcPr>
            <w:tcW w:w="2051" w:type="dxa"/>
          </w:tcPr>
          <w:p w:rsidR="00CA353B" w:rsidRPr="00377013" w:rsidRDefault="00CA353B" w:rsidP="00487A6C">
            <w:pPr>
              <w:spacing w:after="191" w:line="245" w:lineRule="exact"/>
              <w:ind w:right="40"/>
              <w:jc w:val="both"/>
              <w:rPr>
                <w:rFonts w:eastAsia="Calibri"/>
                <w:lang w:val="sr-Cyrl-CS"/>
              </w:rPr>
            </w:pPr>
          </w:p>
        </w:tc>
        <w:tc>
          <w:tcPr>
            <w:tcW w:w="2037" w:type="dxa"/>
          </w:tcPr>
          <w:p w:rsidR="00CA353B" w:rsidRPr="00377013" w:rsidRDefault="00CA353B" w:rsidP="00487A6C">
            <w:pPr>
              <w:spacing w:after="191" w:line="245" w:lineRule="exact"/>
              <w:ind w:right="40"/>
              <w:jc w:val="both"/>
              <w:rPr>
                <w:rFonts w:eastAsia="Calibri"/>
                <w:lang w:val="sr-Cyrl-CS"/>
              </w:rPr>
            </w:pPr>
          </w:p>
        </w:tc>
        <w:tc>
          <w:tcPr>
            <w:tcW w:w="2051" w:type="dxa"/>
          </w:tcPr>
          <w:p w:rsidR="00CA353B" w:rsidRPr="00377013" w:rsidRDefault="00CA353B" w:rsidP="00487A6C">
            <w:pPr>
              <w:spacing w:after="191" w:line="245" w:lineRule="exact"/>
              <w:ind w:right="40"/>
              <w:jc w:val="both"/>
              <w:rPr>
                <w:rFonts w:eastAsia="Calibri"/>
                <w:lang w:val="sr-Cyrl-CS"/>
              </w:rPr>
            </w:pPr>
          </w:p>
        </w:tc>
      </w:tr>
      <w:tr w:rsidR="00CA353B" w:rsidRPr="00377013" w:rsidTr="00487A6C">
        <w:tc>
          <w:tcPr>
            <w:tcW w:w="700" w:type="dxa"/>
            <w:gridSpan w:val="2"/>
          </w:tcPr>
          <w:p w:rsidR="00CA353B" w:rsidRPr="00377013" w:rsidRDefault="00CA353B" w:rsidP="00487A6C">
            <w:pPr>
              <w:ind w:left="120"/>
              <w:rPr>
                <w:rFonts w:eastAsia="Calibri"/>
              </w:rPr>
            </w:pPr>
            <w:r w:rsidRPr="00377013">
              <w:rPr>
                <w:rFonts w:eastAsia="Calibri"/>
                <w:lang w:eastAsia="sr-Cyrl-CS"/>
              </w:rPr>
              <w:t>6.</w:t>
            </w:r>
          </w:p>
        </w:tc>
        <w:tc>
          <w:tcPr>
            <w:tcW w:w="3499" w:type="dxa"/>
          </w:tcPr>
          <w:p w:rsidR="00CA353B" w:rsidRPr="00377013" w:rsidRDefault="00CA353B" w:rsidP="00487A6C">
            <w:pPr>
              <w:spacing w:line="250" w:lineRule="exact"/>
              <w:ind w:left="120"/>
              <w:rPr>
                <w:rFonts w:eastAsia="Calibri"/>
              </w:rPr>
            </w:pPr>
            <w:proofErr w:type="spellStart"/>
            <w:r w:rsidRPr="00377013">
              <w:rPr>
                <w:rFonts w:eastAsia="Calibri"/>
                <w:lang w:eastAsia="sr-Cyrl-CS"/>
              </w:rPr>
              <w:t>Поправка</w:t>
            </w:r>
            <w:proofErr w:type="spellEnd"/>
            <w:r w:rsidRPr="00377013">
              <w:rPr>
                <w:rFonts w:eastAsia="Calibri"/>
                <w:lang w:eastAsia="sr-Cyrl-CS"/>
              </w:rPr>
              <w:t xml:space="preserve"> и </w:t>
            </w:r>
            <w:proofErr w:type="spellStart"/>
            <w:r w:rsidRPr="00377013">
              <w:rPr>
                <w:rFonts w:eastAsia="Calibri"/>
                <w:lang w:eastAsia="sr-Cyrl-CS"/>
              </w:rPr>
              <w:t>севисирање</w:t>
            </w:r>
            <w:proofErr w:type="spellEnd"/>
            <w:r w:rsidRPr="00377013">
              <w:rPr>
                <w:rFonts w:eastAsia="Calibri"/>
                <w:lang w:eastAsia="sr-Cyrl-CS"/>
              </w:rPr>
              <w:t xml:space="preserve"> </w:t>
            </w:r>
            <w:proofErr w:type="spellStart"/>
            <w:r w:rsidRPr="00377013">
              <w:rPr>
                <w:rFonts w:eastAsia="Calibri"/>
                <w:lang w:eastAsia="sr-Cyrl-CS"/>
              </w:rPr>
              <w:t>осталих</w:t>
            </w:r>
            <w:proofErr w:type="spellEnd"/>
            <w:r w:rsidRPr="00377013">
              <w:rPr>
                <w:rFonts w:eastAsia="Calibri"/>
                <w:lang w:eastAsia="sr-Cyrl-CS"/>
              </w:rPr>
              <w:t xml:space="preserve"> </w:t>
            </w:r>
            <w:proofErr w:type="spellStart"/>
            <w:r w:rsidRPr="00377013">
              <w:rPr>
                <w:rFonts w:eastAsia="Calibri"/>
                <w:lang w:eastAsia="sr-Cyrl-CS"/>
              </w:rPr>
              <w:t>апарата</w:t>
            </w:r>
            <w:proofErr w:type="spellEnd"/>
            <w:r w:rsidRPr="00377013">
              <w:rPr>
                <w:rFonts w:eastAsia="Calibri"/>
                <w:lang w:eastAsia="sr-Cyrl-CS"/>
              </w:rPr>
              <w:t xml:space="preserve"> у </w:t>
            </w:r>
            <w:proofErr w:type="spellStart"/>
            <w:r w:rsidRPr="00377013">
              <w:rPr>
                <w:rFonts w:eastAsia="Calibri"/>
                <w:lang w:eastAsia="sr-Cyrl-CS"/>
              </w:rPr>
              <w:t>вешерају</w:t>
            </w:r>
            <w:proofErr w:type="spellEnd"/>
            <w:r w:rsidRPr="00377013">
              <w:rPr>
                <w:rFonts w:eastAsia="Calibri"/>
                <w:lang w:eastAsia="sr-Cyrl-CS"/>
              </w:rPr>
              <w:t xml:space="preserve"> ( </w:t>
            </w:r>
            <w:proofErr w:type="spellStart"/>
            <w:r w:rsidRPr="00377013">
              <w:rPr>
                <w:rFonts w:eastAsia="Calibri"/>
                <w:lang w:eastAsia="sr-Cyrl-CS"/>
              </w:rPr>
              <w:t>пегле</w:t>
            </w:r>
            <w:proofErr w:type="spellEnd"/>
            <w:r w:rsidRPr="00377013">
              <w:rPr>
                <w:rFonts w:eastAsia="Calibri"/>
                <w:lang w:eastAsia="sr-Cyrl-CS"/>
              </w:rPr>
              <w:t xml:space="preserve"> и </w:t>
            </w:r>
            <w:proofErr w:type="spellStart"/>
            <w:r w:rsidRPr="00377013">
              <w:rPr>
                <w:rFonts w:eastAsia="Calibri"/>
                <w:lang w:eastAsia="sr-Cyrl-CS"/>
              </w:rPr>
              <w:t>сл</w:t>
            </w:r>
            <w:proofErr w:type="spellEnd"/>
            <w:r w:rsidRPr="00377013">
              <w:rPr>
                <w:rFonts w:eastAsia="Calibri"/>
                <w:lang w:eastAsia="sr-Cyrl-CS"/>
              </w:rPr>
              <w:t>.)</w:t>
            </w:r>
          </w:p>
        </w:tc>
        <w:tc>
          <w:tcPr>
            <w:tcW w:w="2051" w:type="dxa"/>
          </w:tcPr>
          <w:p w:rsidR="00CA353B" w:rsidRPr="00377013" w:rsidRDefault="00CA353B" w:rsidP="00487A6C">
            <w:pPr>
              <w:spacing w:after="191" w:line="245" w:lineRule="exact"/>
              <w:ind w:right="40"/>
              <w:jc w:val="both"/>
              <w:rPr>
                <w:rFonts w:eastAsia="Calibri"/>
                <w:lang w:val="sr-Cyrl-CS"/>
              </w:rPr>
            </w:pPr>
          </w:p>
        </w:tc>
        <w:tc>
          <w:tcPr>
            <w:tcW w:w="2037" w:type="dxa"/>
          </w:tcPr>
          <w:p w:rsidR="00CA353B" w:rsidRPr="00377013" w:rsidRDefault="00CA353B" w:rsidP="00487A6C">
            <w:pPr>
              <w:spacing w:after="191" w:line="245" w:lineRule="exact"/>
              <w:ind w:right="40"/>
              <w:jc w:val="both"/>
              <w:rPr>
                <w:rFonts w:eastAsia="Calibri"/>
                <w:lang w:val="sr-Cyrl-CS"/>
              </w:rPr>
            </w:pPr>
          </w:p>
        </w:tc>
        <w:tc>
          <w:tcPr>
            <w:tcW w:w="2051" w:type="dxa"/>
          </w:tcPr>
          <w:p w:rsidR="00CA353B" w:rsidRPr="00377013" w:rsidRDefault="00CA353B" w:rsidP="00487A6C">
            <w:pPr>
              <w:spacing w:after="191" w:line="245" w:lineRule="exact"/>
              <w:ind w:right="40"/>
              <w:jc w:val="both"/>
              <w:rPr>
                <w:rFonts w:eastAsia="Calibri"/>
                <w:lang w:val="sr-Cyrl-CS"/>
              </w:rPr>
            </w:pPr>
          </w:p>
        </w:tc>
      </w:tr>
      <w:tr w:rsidR="00CA353B" w:rsidRPr="00377013" w:rsidTr="00487A6C">
        <w:tc>
          <w:tcPr>
            <w:tcW w:w="700" w:type="dxa"/>
            <w:gridSpan w:val="2"/>
          </w:tcPr>
          <w:p w:rsidR="00CA353B" w:rsidRPr="00377013" w:rsidRDefault="00CA353B" w:rsidP="00487A6C">
            <w:pPr>
              <w:ind w:left="120"/>
              <w:rPr>
                <w:rFonts w:eastAsia="Calibri"/>
                <w:lang w:val="sr-Cyrl-CS" w:eastAsia="sr-Cyrl-CS"/>
              </w:rPr>
            </w:pPr>
            <w:r w:rsidRPr="00377013">
              <w:rPr>
                <w:rFonts w:eastAsia="Calibri"/>
                <w:lang w:val="sr-Cyrl-CS" w:eastAsia="sr-Cyrl-CS"/>
              </w:rPr>
              <w:t>7.</w:t>
            </w:r>
          </w:p>
        </w:tc>
        <w:tc>
          <w:tcPr>
            <w:tcW w:w="3499" w:type="dxa"/>
          </w:tcPr>
          <w:p w:rsidR="00CA353B" w:rsidRPr="00377013" w:rsidRDefault="00CA353B" w:rsidP="00487A6C">
            <w:pPr>
              <w:spacing w:line="250" w:lineRule="exact"/>
              <w:ind w:left="120"/>
              <w:rPr>
                <w:rFonts w:eastAsia="Calibri"/>
                <w:lang w:val="sr-Cyrl-CS" w:eastAsia="sr-Cyrl-CS"/>
              </w:rPr>
            </w:pPr>
            <w:r w:rsidRPr="00377013">
              <w:rPr>
                <w:rFonts w:eastAsia="Calibri"/>
                <w:lang w:val="sr-Cyrl-CS" w:eastAsia="sr-Cyrl-CS"/>
              </w:rPr>
              <w:t>Сервисирање, поправка и баждарење кухињских вага</w:t>
            </w:r>
          </w:p>
        </w:tc>
        <w:tc>
          <w:tcPr>
            <w:tcW w:w="2051" w:type="dxa"/>
          </w:tcPr>
          <w:p w:rsidR="00CA353B" w:rsidRPr="00377013" w:rsidRDefault="00CA353B" w:rsidP="00487A6C">
            <w:pPr>
              <w:spacing w:after="191" w:line="245" w:lineRule="exact"/>
              <w:ind w:right="40"/>
              <w:jc w:val="both"/>
              <w:rPr>
                <w:rFonts w:eastAsia="Calibri"/>
                <w:lang w:val="sr-Cyrl-CS"/>
              </w:rPr>
            </w:pPr>
          </w:p>
        </w:tc>
        <w:tc>
          <w:tcPr>
            <w:tcW w:w="2037" w:type="dxa"/>
          </w:tcPr>
          <w:p w:rsidR="00CA353B" w:rsidRPr="00377013" w:rsidRDefault="00CA353B" w:rsidP="00487A6C">
            <w:pPr>
              <w:spacing w:after="191" w:line="245" w:lineRule="exact"/>
              <w:ind w:right="40"/>
              <w:jc w:val="both"/>
              <w:rPr>
                <w:rFonts w:eastAsia="Calibri"/>
                <w:lang w:val="sr-Cyrl-CS"/>
              </w:rPr>
            </w:pPr>
          </w:p>
        </w:tc>
        <w:tc>
          <w:tcPr>
            <w:tcW w:w="2051" w:type="dxa"/>
          </w:tcPr>
          <w:p w:rsidR="00CA353B" w:rsidRPr="00377013" w:rsidRDefault="00CA353B" w:rsidP="00487A6C">
            <w:pPr>
              <w:spacing w:after="191" w:line="245" w:lineRule="exact"/>
              <w:ind w:right="40"/>
              <w:jc w:val="both"/>
              <w:rPr>
                <w:rFonts w:eastAsia="Calibri"/>
                <w:lang w:val="sr-Cyrl-CS"/>
              </w:rPr>
            </w:pPr>
          </w:p>
        </w:tc>
      </w:tr>
      <w:tr w:rsidR="00CA353B" w:rsidRPr="00377013" w:rsidTr="00487A6C">
        <w:tc>
          <w:tcPr>
            <w:tcW w:w="700" w:type="dxa"/>
            <w:gridSpan w:val="2"/>
          </w:tcPr>
          <w:p w:rsidR="00CA353B" w:rsidRPr="00377013" w:rsidRDefault="00CA353B" w:rsidP="00487A6C">
            <w:pPr>
              <w:ind w:left="120"/>
              <w:rPr>
                <w:rFonts w:eastAsia="Calibri"/>
                <w:lang w:val="sr-Cyrl-CS" w:eastAsia="sr-Cyrl-CS"/>
              </w:rPr>
            </w:pPr>
            <w:r w:rsidRPr="00377013">
              <w:rPr>
                <w:rFonts w:eastAsia="Calibri"/>
                <w:lang w:val="sr-Cyrl-CS" w:eastAsia="sr-Cyrl-CS"/>
              </w:rPr>
              <w:t>8.</w:t>
            </w:r>
          </w:p>
        </w:tc>
        <w:tc>
          <w:tcPr>
            <w:tcW w:w="3499" w:type="dxa"/>
          </w:tcPr>
          <w:p w:rsidR="00CA353B" w:rsidRPr="00377013" w:rsidRDefault="00CA353B" w:rsidP="00487A6C">
            <w:pPr>
              <w:spacing w:line="250" w:lineRule="exact"/>
              <w:ind w:left="120"/>
              <w:rPr>
                <w:rFonts w:eastAsia="Calibri"/>
                <w:lang w:val="sr-Cyrl-CS" w:eastAsia="sr-Cyrl-CS"/>
              </w:rPr>
            </w:pPr>
            <w:proofErr w:type="spellStart"/>
            <w:r w:rsidRPr="00377013">
              <w:rPr>
                <w:rFonts w:eastAsia="Calibri"/>
                <w:lang w:eastAsia="sr-Cyrl-CS"/>
              </w:rPr>
              <w:t>Оштрење</w:t>
            </w:r>
            <w:proofErr w:type="spellEnd"/>
            <w:r w:rsidRPr="00377013">
              <w:rPr>
                <w:rFonts w:eastAsia="Calibri"/>
                <w:lang w:eastAsia="sr-Cyrl-CS"/>
              </w:rPr>
              <w:t xml:space="preserve"> </w:t>
            </w:r>
            <w:proofErr w:type="spellStart"/>
            <w:r w:rsidRPr="00377013">
              <w:rPr>
                <w:rFonts w:eastAsia="Calibri"/>
                <w:lang w:eastAsia="sr-Cyrl-CS"/>
              </w:rPr>
              <w:t>свих</w:t>
            </w:r>
            <w:proofErr w:type="spellEnd"/>
            <w:r w:rsidRPr="00377013">
              <w:rPr>
                <w:rFonts w:eastAsia="Calibri"/>
                <w:lang w:eastAsia="sr-Cyrl-CS"/>
              </w:rPr>
              <w:t xml:space="preserve"> </w:t>
            </w:r>
            <w:proofErr w:type="spellStart"/>
            <w:r w:rsidRPr="00377013">
              <w:rPr>
                <w:rFonts w:eastAsia="Calibri"/>
                <w:lang w:eastAsia="sr-Cyrl-CS"/>
              </w:rPr>
              <w:t>врста</w:t>
            </w:r>
            <w:proofErr w:type="spellEnd"/>
            <w:r w:rsidRPr="00377013">
              <w:rPr>
                <w:rFonts w:eastAsia="Calibri"/>
                <w:lang w:eastAsia="sr-Cyrl-CS"/>
              </w:rPr>
              <w:t xml:space="preserve"> </w:t>
            </w:r>
            <w:proofErr w:type="spellStart"/>
            <w:r w:rsidRPr="00377013">
              <w:rPr>
                <w:rFonts w:eastAsia="Calibri"/>
                <w:lang w:eastAsia="sr-Cyrl-CS"/>
              </w:rPr>
              <w:t>ножева</w:t>
            </w:r>
            <w:proofErr w:type="spellEnd"/>
          </w:p>
        </w:tc>
        <w:tc>
          <w:tcPr>
            <w:tcW w:w="2051" w:type="dxa"/>
          </w:tcPr>
          <w:p w:rsidR="00CA353B" w:rsidRPr="00377013" w:rsidRDefault="00CA353B" w:rsidP="00487A6C">
            <w:pPr>
              <w:spacing w:after="191" w:line="245" w:lineRule="exact"/>
              <w:ind w:right="40"/>
              <w:jc w:val="both"/>
              <w:rPr>
                <w:rFonts w:eastAsia="Calibri"/>
                <w:lang w:val="sr-Cyrl-CS"/>
              </w:rPr>
            </w:pPr>
          </w:p>
        </w:tc>
        <w:tc>
          <w:tcPr>
            <w:tcW w:w="2037" w:type="dxa"/>
          </w:tcPr>
          <w:p w:rsidR="00CA353B" w:rsidRPr="00377013" w:rsidRDefault="00CA353B" w:rsidP="00487A6C">
            <w:pPr>
              <w:spacing w:after="191" w:line="245" w:lineRule="exact"/>
              <w:ind w:right="40"/>
              <w:jc w:val="both"/>
              <w:rPr>
                <w:rFonts w:eastAsia="Calibri"/>
                <w:lang w:val="sr-Cyrl-CS"/>
              </w:rPr>
            </w:pPr>
          </w:p>
        </w:tc>
        <w:tc>
          <w:tcPr>
            <w:tcW w:w="2051" w:type="dxa"/>
          </w:tcPr>
          <w:p w:rsidR="00CA353B" w:rsidRPr="00377013" w:rsidRDefault="00CA353B" w:rsidP="00487A6C">
            <w:pPr>
              <w:spacing w:after="191" w:line="245" w:lineRule="exact"/>
              <w:ind w:right="40"/>
              <w:jc w:val="both"/>
              <w:rPr>
                <w:rFonts w:eastAsia="Calibri"/>
                <w:lang w:val="sr-Cyrl-CS"/>
              </w:rPr>
            </w:pPr>
          </w:p>
        </w:tc>
      </w:tr>
      <w:tr w:rsidR="00CA353B" w:rsidRPr="00377013" w:rsidTr="00487A6C">
        <w:tc>
          <w:tcPr>
            <w:tcW w:w="700" w:type="dxa"/>
            <w:gridSpan w:val="2"/>
          </w:tcPr>
          <w:p w:rsidR="00CA353B" w:rsidRPr="00377013" w:rsidRDefault="00CA353B" w:rsidP="00487A6C">
            <w:pPr>
              <w:ind w:left="120"/>
              <w:rPr>
                <w:rFonts w:eastAsia="Calibri"/>
                <w:lang w:val="sr-Cyrl-CS" w:eastAsia="sr-Cyrl-CS"/>
              </w:rPr>
            </w:pPr>
            <w:r w:rsidRPr="00377013">
              <w:rPr>
                <w:rFonts w:eastAsia="Calibri"/>
                <w:lang w:val="sr-Cyrl-CS" w:eastAsia="sr-Cyrl-CS"/>
              </w:rPr>
              <w:t>9.</w:t>
            </w:r>
          </w:p>
        </w:tc>
        <w:tc>
          <w:tcPr>
            <w:tcW w:w="3499" w:type="dxa"/>
          </w:tcPr>
          <w:p w:rsidR="00CA353B" w:rsidRPr="00377013" w:rsidRDefault="00CA353B" w:rsidP="00487A6C">
            <w:pPr>
              <w:spacing w:line="250" w:lineRule="exact"/>
              <w:ind w:left="120"/>
              <w:rPr>
                <w:rFonts w:eastAsia="Calibri"/>
                <w:lang w:val="sr-Cyrl-CS" w:eastAsia="sr-Cyrl-CS"/>
              </w:rPr>
            </w:pPr>
            <w:r w:rsidRPr="00377013">
              <w:rPr>
                <w:rFonts w:eastAsia="Calibri"/>
                <w:lang w:val="sr-Cyrl-CS" w:eastAsia="sr-Cyrl-CS"/>
              </w:rPr>
              <w:t>Поправка и сервисирање клима уређаја</w:t>
            </w:r>
          </w:p>
        </w:tc>
        <w:tc>
          <w:tcPr>
            <w:tcW w:w="2051" w:type="dxa"/>
          </w:tcPr>
          <w:p w:rsidR="00CA353B" w:rsidRPr="00377013" w:rsidRDefault="00CA353B" w:rsidP="00487A6C">
            <w:pPr>
              <w:spacing w:after="191" w:line="245" w:lineRule="exact"/>
              <w:ind w:right="40"/>
              <w:jc w:val="both"/>
              <w:rPr>
                <w:rFonts w:eastAsia="Calibri"/>
                <w:lang w:val="sr-Cyrl-CS"/>
              </w:rPr>
            </w:pPr>
          </w:p>
        </w:tc>
        <w:tc>
          <w:tcPr>
            <w:tcW w:w="2037" w:type="dxa"/>
          </w:tcPr>
          <w:p w:rsidR="00CA353B" w:rsidRPr="00377013" w:rsidRDefault="00CA353B" w:rsidP="00487A6C">
            <w:pPr>
              <w:spacing w:after="191" w:line="245" w:lineRule="exact"/>
              <w:ind w:right="40"/>
              <w:jc w:val="both"/>
              <w:rPr>
                <w:rFonts w:eastAsia="Calibri"/>
                <w:lang w:val="sr-Cyrl-CS"/>
              </w:rPr>
            </w:pPr>
          </w:p>
        </w:tc>
        <w:tc>
          <w:tcPr>
            <w:tcW w:w="2051" w:type="dxa"/>
          </w:tcPr>
          <w:p w:rsidR="00CA353B" w:rsidRPr="00377013" w:rsidRDefault="00CA353B" w:rsidP="00487A6C">
            <w:pPr>
              <w:spacing w:after="191" w:line="245" w:lineRule="exact"/>
              <w:ind w:right="40"/>
              <w:jc w:val="both"/>
              <w:rPr>
                <w:rFonts w:eastAsia="Calibri"/>
                <w:lang w:val="sr-Cyrl-CS"/>
              </w:rPr>
            </w:pPr>
          </w:p>
        </w:tc>
      </w:tr>
    </w:tbl>
    <w:p w:rsidR="00CA353B" w:rsidRPr="00377013" w:rsidRDefault="00CA353B" w:rsidP="00CA353B">
      <w:pPr>
        <w:spacing w:line="254" w:lineRule="exact"/>
        <w:ind w:left="20" w:right="200"/>
        <w:rPr>
          <w:rFonts w:eastAsia="Calibri"/>
          <w:color w:val="FF0000"/>
          <w:u w:val="single"/>
          <w:shd w:val="clear" w:color="auto" w:fill="FFFFFF"/>
          <w:lang w:val="sr-Cyrl-CS" w:eastAsia="sr-Cyrl-CS"/>
        </w:rPr>
      </w:pPr>
    </w:p>
    <w:p w:rsidR="00CA353B" w:rsidRDefault="00CA353B" w:rsidP="00CA353B">
      <w:pPr>
        <w:spacing w:line="254" w:lineRule="exact"/>
        <w:ind w:left="20" w:right="200"/>
        <w:rPr>
          <w:rFonts w:eastAsia="Calibri"/>
          <w:lang w:val="sr-Cyrl-CS"/>
        </w:rPr>
      </w:pPr>
      <w:r w:rsidRPr="00377013">
        <w:rPr>
          <w:rFonts w:eastAsia="Calibri"/>
          <w:shd w:val="clear" w:color="auto" w:fill="FFFFFF"/>
          <w:lang w:val="sr-Cyrl-CS" w:eastAsia="sr-Cyrl-CS"/>
        </w:rPr>
        <w:t xml:space="preserve">У цену обрачунског сата урачунат је излазак на терен и констатација квара. </w:t>
      </w:r>
    </w:p>
    <w:p w:rsidR="00CA353B" w:rsidRPr="00377013" w:rsidRDefault="00CA353B" w:rsidP="00CA353B">
      <w:pPr>
        <w:spacing w:line="254" w:lineRule="exact"/>
        <w:ind w:left="20" w:right="200"/>
        <w:rPr>
          <w:rFonts w:eastAsia="Calibri"/>
          <w:lang w:val="sr-Cyrl-CS"/>
        </w:rPr>
      </w:pPr>
    </w:p>
    <w:p w:rsidR="00CA353B" w:rsidRPr="00624A45" w:rsidRDefault="00CA353B" w:rsidP="00CA353B">
      <w:pPr>
        <w:keepNext/>
        <w:keepLines/>
        <w:spacing w:line="250" w:lineRule="exact"/>
        <w:ind w:left="4200"/>
        <w:outlineLvl w:val="1"/>
        <w:rPr>
          <w:rFonts w:eastAsia="Calibri"/>
          <w:b/>
          <w:bCs/>
          <w:lang w:val="sr-Cyrl-CS"/>
        </w:rPr>
      </w:pPr>
      <w:bookmarkStart w:id="0" w:name="bookmark89"/>
      <w:r w:rsidRPr="00624A45">
        <w:rPr>
          <w:rFonts w:eastAsia="Calibri"/>
          <w:b/>
          <w:shd w:val="clear" w:color="auto" w:fill="FFFFFF"/>
          <w:lang w:val="sr-Cyrl-CS" w:eastAsia="sr-Cyrl-CS"/>
        </w:rPr>
        <w:t>Члан 4.</w:t>
      </w:r>
      <w:bookmarkEnd w:id="0"/>
    </w:p>
    <w:p w:rsidR="00CA353B" w:rsidRDefault="00CA353B" w:rsidP="00CA353B">
      <w:pPr>
        <w:spacing w:after="240" w:line="250" w:lineRule="exact"/>
        <w:ind w:left="140" w:right="40"/>
        <w:jc w:val="both"/>
        <w:rPr>
          <w:rFonts w:eastAsia="Calibri"/>
          <w:lang w:val="sr-Cyrl-CS" w:eastAsia="sr-Cyrl-CS"/>
        </w:rPr>
      </w:pPr>
      <w:r w:rsidRPr="00377013">
        <w:rPr>
          <w:rFonts w:eastAsia="Calibri"/>
          <w:lang w:val="sr-Cyrl-CS" w:eastAsia="sr-Cyrl-CS"/>
        </w:rPr>
        <w:t>Извршилац је у обавези да поред извршених услуга, изврши и набавку као и уградњу потребних резервних делова и потрошног материјала, неопходних за исправно функционисање електроуређаја.</w:t>
      </w:r>
    </w:p>
    <w:p w:rsidR="00CA353B" w:rsidRPr="00377013" w:rsidRDefault="00CA353B" w:rsidP="00CA353B">
      <w:pPr>
        <w:spacing w:after="240" w:line="250" w:lineRule="exact"/>
        <w:ind w:left="140" w:right="40"/>
        <w:jc w:val="both"/>
        <w:rPr>
          <w:rFonts w:eastAsia="Calibri"/>
          <w:lang w:val="sr-Cyrl-CS" w:eastAsia="sr-Cyrl-CS"/>
        </w:rPr>
      </w:pPr>
    </w:p>
    <w:p w:rsidR="00CA353B" w:rsidRPr="00624A45" w:rsidRDefault="00CA353B" w:rsidP="00CA353B">
      <w:pPr>
        <w:keepNext/>
        <w:keepLines/>
        <w:spacing w:line="250" w:lineRule="exact"/>
        <w:ind w:left="4200"/>
        <w:outlineLvl w:val="1"/>
        <w:rPr>
          <w:rFonts w:eastAsia="Calibri"/>
          <w:b/>
          <w:bCs/>
          <w:lang w:val="sr-Cyrl-CS"/>
        </w:rPr>
      </w:pPr>
      <w:bookmarkStart w:id="1" w:name="bookmark90"/>
      <w:r w:rsidRPr="00624A45">
        <w:rPr>
          <w:rFonts w:eastAsia="Calibri"/>
          <w:b/>
          <w:shd w:val="clear" w:color="auto" w:fill="FFFFFF"/>
          <w:lang w:val="sr-Cyrl-CS" w:eastAsia="sr-Cyrl-CS"/>
        </w:rPr>
        <w:lastRenderedPageBreak/>
        <w:t>Члан 5.</w:t>
      </w:r>
      <w:bookmarkEnd w:id="1"/>
    </w:p>
    <w:p w:rsidR="00CA353B" w:rsidRPr="00377013" w:rsidRDefault="00CA353B" w:rsidP="00CA353B">
      <w:pPr>
        <w:spacing w:after="244" w:line="250" w:lineRule="exact"/>
        <w:ind w:left="140" w:right="40"/>
        <w:jc w:val="both"/>
        <w:rPr>
          <w:rFonts w:eastAsia="Calibri"/>
          <w:lang w:val="sr-Cyrl-CS"/>
        </w:rPr>
      </w:pPr>
      <w:r w:rsidRPr="00377013">
        <w:rPr>
          <w:rFonts w:eastAsia="Calibri"/>
          <w:lang w:val="sr-Cyrl-CS" w:eastAsia="sr-Cyrl-CS"/>
        </w:rPr>
        <w:t>Извршилац се обавезује да ће по завршетку посла, на одржавању електроуређаја код Корисника услуга, оставити писмени траг на сваком апарату, са констатацијом да је сервис извршен, са назнаком датума извршеног сервиса, као и потврду о исправности уређаја, што ће се доказати потписом одговорног лица Извршиоца.</w:t>
      </w:r>
    </w:p>
    <w:p w:rsidR="00CA353B" w:rsidRPr="00377013" w:rsidRDefault="00CA353B" w:rsidP="00CA353B">
      <w:pPr>
        <w:keepNext/>
        <w:keepLines/>
        <w:spacing w:line="245" w:lineRule="exact"/>
        <w:ind w:left="4200"/>
        <w:outlineLvl w:val="1"/>
        <w:rPr>
          <w:rFonts w:eastAsia="Calibri"/>
          <w:shd w:val="clear" w:color="auto" w:fill="FFFFFF"/>
          <w:lang w:val="sr-Cyrl-CS" w:eastAsia="sr-Cyrl-CS"/>
        </w:rPr>
      </w:pPr>
      <w:bookmarkStart w:id="2" w:name="bookmark91"/>
    </w:p>
    <w:p w:rsidR="00CA353B" w:rsidRPr="00624A45" w:rsidRDefault="00CA353B" w:rsidP="00CA353B">
      <w:pPr>
        <w:keepNext/>
        <w:keepLines/>
        <w:spacing w:line="245" w:lineRule="exact"/>
        <w:ind w:left="4200"/>
        <w:outlineLvl w:val="1"/>
        <w:rPr>
          <w:rFonts w:eastAsia="Calibri"/>
          <w:b/>
          <w:shd w:val="clear" w:color="auto" w:fill="FFFFFF"/>
          <w:lang w:val="sr-Cyrl-CS" w:eastAsia="sr-Cyrl-CS"/>
        </w:rPr>
      </w:pPr>
      <w:r w:rsidRPr="00624A45">
        <w:rPr>
          <w:rFonts w:eastAsia="Calibri"/>
          <w:b/>
          <w:shd w:val="clear" w:color="auto" w:fill="FFFFFF"/>
          <w:lang w:val="sr-Cyrl-CS" w:eastAsia="sr-Cyrl-CS"/>
        </w:rPr>
        <w:t>Члан 6.</w:t>
      </w:r>
      <w:bookmarkEnd w:id="2"/>
    </w:p>
    <w:p w:rsidR="00CA353B" w:rsidRPr="00624A45" w:rsidRDefault="00C81886" w:rsidP="00CA353B">
      <w:pPr>
        <w:tabs>
          <w:tab w:val="left" w:pos="180"/>
        </w:tabs>
        <w:autoSpaceDE w:val="0"/>
        <w:autoSpaceDN w:val="0"/>
        <w:adjustRightInd w:val="0"/>
        <w:rPr>
          <w:color w:val="000000"/>
          <w:lang w:val="sr-Cyrl-CS"/>
        </w:rPr>
      </w:pPr>
      <w:r>
        <w:rPr>
          <w:color w:val="000000"/>
          <w:lang w:val="sr-Cyrl-CS"/>
        </w:rPr>
        <w:t xml:space="preserve"> </w:t>
      </w:r>
      <w:r w:rsidR="00CA353B" w:rsidRPr="00377013">
        <w:rPr>
          <w:color w:val="000000"/>
          <w:lang w:val="sr-Cyrl-CS"/>
        </w:rPr>
        <w:t>Наручилац  се обавезује да плати извршиоцу за предметну усл</w:t>
      </w:r>
      <w:r w:rsidR="00CA353B">
        <w:rPr>
          <w:color w:val="000000"/>
          <w:lang w:val="sr-Cyrl-CS"/>
        </w:rPr>
        <w:t xml:space="preserve">угу на начин исказан у табели </w:t>
      </w:r>
      <w:r w:rsidR="00CA353B" w:rsidRPr="00377013">
        <w:rPr>
          <w:color w:val="000000"/>
          <w:lang w:val="sr-Cyrl-CS"/>
        </w:rPr>
        <w:t xml:space="preserve">датој у члану 1. овог уговора. </w:t>
      </w:r>
      <w:r w:rsidR="00CA353B" w:rsidRPr="00377013">
        <w:rPr>
          <w:rFonts w:eastAsia="Calibri"/>
          <w:lang w:val="sr-Cyrl-CS" w:eastAsia="sr-Cyrl-CS"/>
        </w:rPr>
        <w:t>Извршилац ће за реализоване услуге, фактурисати наручиоцу посебно вредност услуга, а посебно вредност резервних делова и потрошног материјала, а према понуди даваоца услуга број</w:t>
      </w:r>
      <w:r w:rsidR="00CA353B" w:rsidRPr="00377013">
        <w:rPr>
          <w:rFonts w:eastAsia="Calibri"/>
          <w:lang w:val="sr-Cyrl-CS"/>
        </w:rPr>
        <w:t>_____________</w:t>
      </w:r>
      <w:r w:rsidR="005106BB">
        <w:rPr>
          <w:rFonts w:eastAsia="Calibri"/>
          <w:lang w:val="sr-Cyrl-CS" w:eastAsia="sr-Cyrl-CS"/>
        </w:rPr>
        <w:t>од_________2022</w:t>
      </w:r>
      <w:r w:rsidR="00CA353B" w:rsidRPr="00377013">
        <w:rPr>
          <w:rFonts w:eastAsia="Calibri"/>
          <w:lang w:val="sr-Cyrl-CS" w:eastAsia="sr-Cyrl-CS"/>
        </w:rPr>
        <w:t>.</w:t>
      </w:r>
      <w:r w:rsidR="00CA353B" w:rsidRPr="00377013">
        <w:rPr>
          <w:rFonts w:eastAsia="Calibri"/>
          <w:lang w:val="sr-Cyrl-CS" w:eastAsia="sr-Cyrl-CS"/>
        </w:rPr>
        <w:tab/>
        <w:t>године и списку са ценовником резервних делова/потрошногматеријала који чини саставни део овог Уговора.</w:t>
      </w:r>
    </w:p>
    <w:p w:rsidR="00CA353B" w:rsidRPr="00377013" w:rsidRDefault="00CA353B" w:rsidP="00C81886">
      <w:pPr>
        <w:spacing w:after="484" w:line="254" w:lineRule="exact"/>
        <w:ind w:right="40"/>
        <w:rPr>
          <w:rFonts w:eastAsia="Calibri"/>
          <w:lang w:val="sr-Cyrl-CS"/>
        </w:rPr>
      </w:pPr>
      <w:r w:rsidRPr="00377013">
        <w:rPr>
          <w:rFonts w:eastAsia="Calibri"/>
          <w:lang w:val="sr-Cyrl-CS" w:eastAsia="sr-Cyrl-CS"/>
        </w:rPr>
        <w:t>Стварна вредност накнаде за пружену услугу утврдиће се на основу оствареног броја часова колико је трајала услуга и уговорене цене по ефективном сату.</w:t>
      </w:r>
    </w:p>
    <w:p w:rsidR="00CA353B" w:rsidRPr="00624A45" w:rsidRDefault="00CA353B" w:rsidP="00CA353B">
      <w:pPr>
        <w:keepNext/>
        <w:keepLines/>
        <w:spacing w:line="250" w:lineRule="exact"/>
        <w:jc w:val="center"/>
        <w:outlineLvl w:val="1"/>
        <w:rPr>
          <w:rFonts w:eastAsia="Calibri"/>
          <w:b/>
          <w:bCs/>
          <w:lang w:val="sr-Cyrl-CS"/>
        </w:rPr>
      </w:pPr>
      <w:bookmarkStart w:id="3" w:name="bookmark92"/>
      <w:r w:rsidRPr="00624A45">
        <w:rPr>
          <w:rFonts w:eastAsia="Calibri"/>
          <w:b/>
          <w:shd w:val="clear" w:color="auto" w:fill="FFFFFF"/>
          <w:lang w:val="sr-Cyrl-CS" w:eastAsia="sr-Cyrl-CS"/>
        </w:rPr>
        <w:t>Члан 7.</w:t>
      </w:r>
      <w:bookmarkEnd w:id="3"/>
    </w:p>
    <w:p w:rsidR="00CA353B" w:rsidRPr="00624A45" w:rsidRDefault="00CA353B" w:rsidP="00CA353B">
      <w:pPr>
        <w:spacing w:after="240" w:line="250" w:lineRule="exact"/>
        <w:ind w:left="140" w:right="40"/>
        <w:jc w:val="both"/>
        <w:rPr>
          <w:rFonts w:eastAsia="Calibri"/>
          <w:b/>
          <w:lang w:val="sr-Cyrl-CS"/>
        </w:rPr>
      </w:pPr>
      <w:r w:rsidRPr="00377013">
        <w:rPr>
          <w:rFonts w:eastAsia="Calibri"/>
          <w:lang w:val="sr-Cyrl-CS" w:eastAsia="sr-Cyrl-CS"/>
        </w:rPr>
        <w:t>Извршилац је у обавези да уз рачун достави и радни налог о извршеним услугама и утрошеном материјалу и резервним деловима, који треба да одобри стручна служба Наручиоца која прати реализацију уговора</w:t>
      </w:r>
      <w:r w:rsidRPr="00624A45">
        <w:rPr>
          <w:rFonts w:eastAsia="Calibri"/>
          <w:b/>
          <w:lang w:val="sr-Cyrl-CS" w:eastAsia="sr-Cyrl-CS"/>
        </w:rPr>
        <w:t>.</w:t>
      </w:r>
    </w:p>
    <w:p w:rsidR="00CA353B" w:rsidRPr="00624A45" w:rsidRDefault="00CA353B" w:rsidP="00CA353B">
      <w:pPr>
        <w:keepNext/>
        <w:keepLines/>
        <w:spacing w:line="250" w:lineRule="exact"/>
        <w:ind w:left="180"/>
        <w:jc w:val="center"/>
        <w:outlineLvl w:val="1"/>
        <w:rPr>
          <w:rFonts w:eastAsia="Calibri"/>
          <w:b/>
          <w:bCs/>
          <w:lang w:val="sr-Cyrl-CS"/>
        </w:rPr>
      </w:pPr>
      <w:bookmarkStart w:id="4" w:name="bookmark93"/>
      <w:r w:rsidRPr="00624A45">
        <w:rPr>
          <w:rFonts w:eastAsia="Calibri"/>
          <w:b/>
          <w:shd w:val="clear" w:color="auto" w:fill="FFFFFF"/>
          <w:lang w:val="sr-Cyrl-CS" w:eastAsia="sr-Cyrl-CS"/>
        </w:rPr>
        <w:t>Члан 8.</w:t>
      </w:r>
      <w:bookmarkEnd w:id="4"/>
    </w:p>
    <w:p w:rsidR="00CA353B" w:rsidRPr="00377013" w:rsidRDefault="00CA353B" w:rsidP="00CA353B">
      <w:pPr>
        <w:spacing w:after="240" w:line="250" w:lineRule="exact"/>
        <w:ind w:left="140" w:right="40"/>
        <w:jc w:val="both"/>
        <w:rPr>
          <w:rFonts w:eastAsia="Calibri"/>
          <w:lang w:val="sr-Cyrl-CS"/>
        </w:rPr>
      </w:pPr>
      <w:r w:rsidRPr="00377013">
        <w:rPr>
          <w:rFonts w:eastAsia="Calibri"/>
          <w:lang w:val="sr-Cyrl-CS" w:eastAsia="sr-Cyrl-CS"/>
        </w:rPr>
        <w:t>Време одзива Извршиоца је ________</w:t>
      </w:r>
      <w:proofErr w:type="spellStart"/>
      <w:r w:rsidRPr="00377013">
        <w:rPr>
          <w:rFonts w:eastAsia="Calibri"/>
          <w:lang w:eastAsia="sr-Cyrl-CS"/>
        </w:rPr>
        <w:t>часова</w:t>
      </w:r>
      <w:proofErr w:type="spellEnd"/>
      <w:r w:rsidRPr="00377013">
        <w:rPr>
          <w:rFonts w:eastAsia="Calibri"/>
          <w:lang w:eastAsia="sr-Cyrl-CS"/>
        </w:rPr>
        <w:t xml:space="preserve"> </w:t>
      </w:r>
      <w:r w:rsidRPr="00377013">
        <w:rPr>
          <w:rFonts w:eastAsia="Calibri"/>
          <w:u w:val="single"/>
          <w:lang w:val="sr-Cyrl-CS" w:eastAsia="sr-Cyrl-CS"/>
        </w:rPr>
        <w:t>( попуњава Извршилац)</w:t>
      </w:r>
      <w:r w:rsidRPr="00377013">
        <w:rPr>
          <w:rFonts w:eastAsia="Calibri"/>
          <w:lang w:val="sr-Cyrl-CS" w:eastAsia="sr-Cyrl-CS"/>
        </w:rPr>
        <w:t xml:space="preserve">  по пријему позива, а код интервентних кварова који могу проузроковати велике материјалне штете имовине и угрозити безбедност запослених, време одзива је одмах  по позиву Наручиоца.</w:t>
      </w:r>
    </w:p>
    <w:p w:rsidR="00CA353B" w:rsidRPr="00624A45" w:rsidRDefault="00CA353B" w:rsidP="00CA353B">
      <w:pPr>
        <w:keepNext/>
        <w:keepLines/>
        <w:spacing w:line="250" w:lineRule="exact"/>
        <w:ind w:left="180"/>
        <w:jc w:val="center"/>
        <w:outlineLvl w:val="1"/>
        <w:rPr>
          <w:rFonts w:eastAsia="Calibri"/>
          <w:b/>
          <w:bCs/>
          <w:lang w:val="sr-Cyrl-CS"/>
        </w:rPr>
      </w:pPr>
      <w:bookmarkStart w:id="5" w:name="bookmark94"/>
      <w:r w:rsidRPr="00624A45">
        <w:rPr>
          <w:rFonts w:eastAsia="Calibri"/>
          <w:b/>
          <w:shd w:val="clear" w:color="auto" w:fill="FFFFFF"/>
          <w:lang w:val="sr-Cyrl-CS" w:eastAsia="sr-Cyrl-CS"/>
        </w:rPr>
        <w:t>Члан 9.</w:t>
      </w:r>
      <w:bookmarkEnd w:id="5"/>
    </w:p>
    <w:p w:rsidR="00CA353B" w:rsidRPr="00377013" w:rsidRDefault="00CA353B" w:rsidP="00CA353B">
      <w:pPr>
        <w:spacing w:line="250" w:lineRule="exact"/>
        <w:ind w:left="140"/>
        <w:jc w:val="both"/>
        <w:rPr>
          <w:rFonts w:eastAsia="Calibri"/>
          <w:lang w:val="sr-Cyrl-CS"/>
        </w:rPr>
      </w:pPr>
      <w:r w:rsidRPr="00377013">
        <w:rPr>
          <w:rFonts w:eastAsia="Calibri"/>
          <w:lang w:val="sr-Cyrl-CS" w:eastAsia="sr-Cyrl-CS"/>
        </w:rPr>
        <w:t>Накнада за извршене услуге Наручилац плаћа Извршиоцу према испостављеној</w:t>
      </w:r>
      <w:r w:rsidR="00C81886">
        <w:rPr>
          <w:rFonts w:eastAsia="Calibri"/>
          <w:lang w:val="sr-Cyrl-CS" w:eastAsia="sr-Cyrl-CS"/>
        </w:rPr>
        <w:t xml:space="preserve"> </w:t>
      </w:r>
      <w:r w:rsidRPr="00377013">
        <w:rPr>
          <w:rFonts w:eastAsia="Calibri"/>
          <w:lang w:val="sr-Cyrl-CS" w:eastAsia="sr-Cyrl-CS"/>
        </w:rPr>
        <w:t xml:space="preserve">фактури у року од  </w:t>
      </w:r>
      <w:r w:rsidRPr="00377013">
        <w:rPr>
          <w:rFonts w:eastAsia="Calibri"/>
          <w:lang w:eastAsia="sr-Cyrl-CS"/>
        </w:rPr>
        <w:t xml:space="preserve">45 </w:t>
      </w:r>
      <w:r>
        <w:rPr>
          <w:rFonts w:eastAsia="Calibri"/>
          <w:lang w:val="sr-Cyrl-CS" w:eastAsia="sr-Cyrl-CS"/>
        </w:rPr>
        <w:t>дана</w:t>
      </w:r>
      <w:r w:rsidRPr="00377013">
        <w:rPr>
          <w:rFonts w:eastAsia="Calibri"/>
          <w:lang w:val="sr-Cyrl-CS" w:eastAsia="sr-Cyrl-CS"/>
        </w:rPr>
        <w:t xml:space="preserve">  по пријему исте са пратећом документацијом.</w:t>
      </w:r>
    </w:p>
    <w:p w:rsidR="00CA353B" w:rsidRPr="00377013" w:rsidRDefault="00CA353B" w:rsidP="00CA353B">
      <w:pPr>
        <w:keepNext/>
        <w:keepLines/>
        <w:spacing w:line="250" w:lineRule="exact"/>
        <w:ind w:left="90"/>
        <w:jc w:val="center"/>
        <w:outlineLvl w:val="1"/>
        <w:rPr>
          <w:rFonts w:eastAsia="Calibri"/>
          <w:shd w:val="clear" w:color="auto" w:fill="FFFFFF"/>
          <w:lang w:val="sr-Cyrl-CS" w:eastAsia="sr-Cyrl-CS"/>
        </w:rPr>
      </w:pPr>
      <w:bookmarkStart w:id="6" w:name="bookmark95"/>
    </w:p>
    <w:p w:rsidR="00CA353B" w:rsidRPr="00624A45" w:rsidRDefault="00CA353B" w:rsidP="00CA353B">
      <w:pPr>
        <w:keepNext/>
        <w:keepLines/>
        <w:spacing w:line="250" w:lineRule="exact"/>
        <w:ind w:left="90"/>
        <w:jc w:val="center"/>
        <w:outlineLvl w:val="1"/>
        <w:rPr>
          <w:rFonts w:eastAsia="Calibri"/>
          <w:b/>
          <w:shd w:val="clear" w:color="auto" w:fill="FFFFFF"/>
          <w:lang w:val="sr-Cyrl-CS" w:eastAsia="sr-Cyrl-CS"/>
        </w:rPr>
      </w:pPr>
      <w:r w:rsidRPr="00624A45">
        <w:rPr>
          <w:rFonts w:eastAsia="Calibri"/>
          <w:b/>
          <w:shd w:val="clear" w:color="auto" w:fill="FFFFFF"/>
          <w:lang w:val="sr-Cyrl-CS" w:eastAsia="sr-Cyrl-CS"/>
        </w:rPr>
        <w:t>Члан 10.</w:t>
      </w:r>
      <w:bookmarkEnd w:id="6"/>
    </w:p>
    <w:p w:rsidR="00CA353B" w:rsidRPr="00377013" w:rsidRDefault="00CA353B" w:rsidP="00CA353B">
      <w:pPr>
        <w:autoSpaceDE w:val="0"/>
        <w:autoSpaceDN w:val="0"/>
        <w:adjustRightInd w:val="0"/>
        <w:spacing w:after="200"/>
        <w:ind w:left="90"/>
        <w:jc w:val="both"/>
        <w:rPr>
          <w:rFonts w:eastAsia="Calibri"/>
          <w:lang w:val="ru-RU"/>
        </w:rPr>
      </w:pPr>
      <w:r w:rsidRPr="00377013">
        <w:rPr>
          <w:rFonts w:eastAsia="Calibri"/>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 сматра закљученим на дан другог потписа по временском редоследу.</w:t>
      </w:r>
    </w:p>
    <w:p w:rsidR="00CA353B" w:rsidRPr="00377013" w:rsidRDefault="00CA353B" w:rsidP="00CA353B">
      <w:pPr>
        <w:autoSpaceDE w:val="0"/>
        <w:autoSpaceDN w:val="0"/>
        <w:adjustRightInd w:val="0"/>
        <w:spacing w:after="200"/>
        <w:ind w:left="90"/>
        <w:jc w:val="both"/>
        <w:rPr>
          <w:rFonts w:eastAsia="Calibri"/>
          <w:color w:val="000000"/>
          <w:lang w:val="ru-RU"/>
        </w:rPr>
      </w:pPr>
      <w:r w:rsidRPr="00377013">
        <w:rPr>
          <w:rFonts w:eastAsia="Calibri"/>
          <w:color w:val="000000"/>
          <w:lang w:val="ru-RU"/>
        </w:rPr>
        <w:t>Уговор се закључује на период од 1 године, са могућношћу анексирања уговора до завршетка јавних набавки за предмет</w:t>
      </w:r>
      <w:proofErr w:type="spellStart"/>
      <w:r w:rsidRPr="00377013">
        <w:rPr>
          <w:rFonts w:eastAsia="Calibri"/>
          <w:color w:val="000000"/>
        </w:rPr>
        <w:t>ну</w:t>
      </w:r>
      <w:proofErr w:type="spellEnd"/>
      <w:r w:rsidRPr="00377013">
        <w:rPr>
          <w:rFonts w:eastAsia="Calibri"/>
          <w:color w:val="000000"/>
        </w:rPr>
        <w:t xml:space="preserve"> </w:t>
      </w:r>
      <w:proofErr w:type="spellStart"/>
      <w:r w:rsidRPr="00377013">
        <w:rPr>
          <w:rFonts w:eastAsia="Calibri"/>
          <w:color w:val="000000"/>
        </w:rPr>
        <w:t>услугу</w:t>
      </w:r>
      <w:proofErr w:type="spellEnd"/>
      <w:r w:rsidR="005106BB">
        <w:rPr>
          <w:rFonts w:eastAsia="Calibri"/>
          <w:color w:val="000000"/>
          <w:lang w:val="ru-RU"/>
        </w:rPr>
        <w:t xml:space="preserve"> за 2023</w:t>
      </w:r>
      <w:r w:rsidRPr="00377013">
        <w:rPr>
          <w:rFonts w:eastAsia="Calibri"/>
          <w:color w:val="000000"/>
          <w:lang w:val="ru-RU"/>
        </w:rPr>
        <w:t>. годину.</w:t>
      </w:r>
    </w:p>
    <w:p w:rsidR="00CA353B" w:rsidRDefault="00CA353B" w:rsidP="00CA353B">
      <w:pPr>
        <w:autoSpaceDE w:val="0"/>
        <w:autoSpaceDN w:val="0"/>
        <w:adjustRightInd w:val="0"/>
        <w:spacing w:after="200"/>
        <w:ind w:left="90"/>
        <w:jc w:val="both"/>
        <w:rPr>
          <w:rFonts w:eastAsia="Calibri"/>
          <w:lang w:val="ru-RU"/>
        </w:rPr>
      </w:pPr>
      <w:proofErr w:type="spellStart"/>
      <w:r w:rsidRPr="00377013">
        <w:rPr>
          <w:rFonts w:eastAsia="Calibri"/>
        </w:rPr>
        <w:t>Уговор</w:t>
      </w:r>
      <w:proofErr w:type="spellEnd"/>
      <w:r w:rsidRPr="00377013">
        <w:rPr>
          <w:rFonts w:eastAsia="Calibri"/>
        </w:rPr>
        <w:t xml:space="preserve"> </w:t>
      </w:r>
      <w:proofErr w:type="spellStart"/>
      <w:r w:rsidRPr="00377013">
        <w:rPr>
          <w:rFonts w:eastAsia="Calibri"/>
        </w:rPr>
        <w:t>се</w:t>
      </w:r>
      <w:proofErr w:type="spellEnd"/>
      <w:r w:rsidRPr="00377013">
        <w:rPr>
          <w:rFonts w:eastAsia="Calibri"/>
        </w:rPr>
        <w:t xml:space="preserve"> м</w:t>
      </w:r>
      <w:r w:rsidRPr="00377013">
        <w:rPr>
          <w:rFonts w:eastAsia="Calibri"/>
          <w:lang w:val="ru-RU"/>
        </w:rPr>
        <w:t>оже се изменити само писаним анексом, потписаним од странеовашћених лица уговорних страна.</w:t>
      </w:r>
    </w:p>
    <w:p w:rsidR="00CA353B" w:rsidRPr="00624A45" w:rsidRDefault="00CA353B" w:rsidP="00CA353B">
      <w:pPr>
        <w:keepNext/>
        <w:keepLines/>
        <w:spacing w:line="250" w:lineRule="exact"/>
        <w:ind w:left="180"/>
        <w:jc w:val="center"/>
        <w:outlineLvl w:val="1"/>
        <w:rPr>
          <w:rFonts w:eastAsia="Calibri"/>
          <w:b/>
          <w:bCs/>
          <w:lang w:val="sr-Cyrl-CS"/>
        </w:rPr>
      </w:pPr>
      <w:bookmarkStart w:id="7" w:name="bookmark96"/>
      <w:r w:rsidRPr="00624A45">
        <w:rPr>
          <w:rFonts w:eastAsia="Calibri"/>
          <w:b/>
          <w:shd w:val="clear" w:color="auto" w:fill="FFFFFF"/>
          <w:lang w:val="sr-Cyrl-CS" w:eastAsia="sr-Cyrl-CS"/>
        </w:rPr>
        <w:t>Члан 11.</w:t>
      </w:r>
      <w:bookmarkEnd w:id="7"/>
    </w:p>
    <w:p w:rsidR="00CA353B" w:rsidRPr="00377013" w:rsidRDefault="00CA353B" w:rsidP="00CA353B">
      <w:pPr>
        <w:spacing w:line="250" w:lineRule="exact"/>
        <w:ind w:left="140" w:right="40"/>
        <w:jc w:val="both"/>
        <w:rPr>
          <w:rFonts w:eastAsia="Calibri"/>
          <w:lang w:val="sr-Cyrl-CS"/>
        </w:rPr>
      </w:pPr>
      <w:r w:rsidRPr="00377013">
        <w:rPr>
          <w:rFonts w:eastAsia="Calibri"/>
          <w:lang w:val="sr-Cyrl-CS" w:eastAsia="sr-Cyrl-CS"/>
        </w:rPr>
        <w:t>Свака уговорна страна може отказати уговор са отказним роком од 30 дана од дана достављања писаног обавештења о отказу.</w:t>
      </w:r>
    </w:p>
    <w:p w:rsidR="00CA353B" w:rsidRDefault="00CA353B" w:rsidP="00CA353B">
      <w:pPr>
        <w:spacing w:after="480" w:line="250" w:lineRule="exact"/>
        <w:ind w:left="140" w:right="40"/>
        <w:jc w:val="both"/>
        <w:rPr>
          <w:rFonts w:eastAsia="Calibri"/>
          <w:lang w:val="sr-Cyrl-CS" w:eastAsia="sr-Cyrl-CS"/>
        </w:rPr>
      </w:pPr>
      <w:r w:rsidRPr="00377013">
        <w:rPr>
          <w:rFonts w:eastAsia="Calibri"/>
          <w:lang w:val="sr-Cyrl-CS" w:eastAsia="sr-Cyrl-CS"/>
        </w:rPr>
        <w:t>Наручилац има право да једнострано откаже уговор у свако доба и без отказног рока, ако извршилац не извршава обавезе на уговорени начин, о чему писмено обавештава извршиоца.</w:t>
      </w:r>
    </w:p>
    <w:p w:rsidR="00B742CC" w:rsidRPr="00377013" w:rsidRDefault="00B742CC" w:rsidP="00CA353B">
      <w:pPr>
        <w:spacing w:after="480" w:line="250" w:lineRule="exact"/>
        <w:ind w:left="140" w:right="40"/>
        <w:jc w:val="both"/>
        <w:rPr>
          <w:rFonts w:eastAsia="Calibri"/>
          <w:lang w:val="sr-Cyrl-CS"/>
        </w:rPr>
      </w:pPr>
    </w:p>
    <w:p w:rsidR="00CA353B" w:rsidRPr="00624A45" w:rsidRDefault="00CA353B" w:rsidP="00CA353B">
      <w:pPr>
        <w:keepNext/>
        <w:keepLines/>
        <w:spacing w:line="250" w:lineRule="exact"/>
        <w:ind w:left="180"/>
        <w:jc w:val="center"/>
        <w:outlineLvl w:val="1"/>
        <w:rPr>
          <w:rFonts w:eastAsia="Calibri"/>
          <w:b/>
          <w:bCs/>
          <w:lang w:val="sr-Cyrl-CS"/>
        </w:rPr>
      </w:pPr>
      <w:bookmarkStart w:id="8" w:name="bookmark97"/>
      <w:r w:rsidRPr="00624A45">
        <w:rPr>
          <w:rFonts w:eastAsia="Calibri"/>
          <w:b/>
          <w:shd w:val="clear" w:color="auto" w:fill="FFFFFF"/>
          <w:lang w:val="sr-Cyrl-CS" w:eastAsia="sr-Cyrl-CS"/>
        </w:rPr>
        <w:lastRenderedPageBreak/>
        <w:t>Члан 12.</w:t>
      </w:r>
      <w:bookmarkEnd w:id="8"/>
    </w:p>
    <w:p w:rsidR="00CA353B" w:rsidRPr="00377013" w:rsidRDefault="00CA353B" w:rsidP="00CA353B">
      <w:pPr>
        <w:spacing w:after="236" w:line="250" w:lineRule="exact"/>
        <w:ind w:left="140" w:right="40"/>
        <w:jc w:val="both"/>
        <w:rPr>
          <w:rFonts w:eastAsia="Calibri"/>
          <w:lang w:val="sr-Cyrl-CS"/>
        </w:rPr>
      </w:pPr>
      <w:r w:rsidRPr="00377013">
        <w:rPr>
          <w:rFonts w:eastAsia="Calibri"/>
          <w:lang w:val="sr-Cyrl-CS" w:eastAsia="sr-Cyrl-CS"/>
        </w:rPr>
        <w:t>На све што није регулисано овим Уговором, примењиваће се одредбе Закона о облигационим односима, као и одговарајући стандарди и прописи који ову област регулишу.</w:t>
      </w:r>
    </w:p>
    <w:p w:rsidR="00CA353B" w:rsidRPr="00624A45" w:rsidRDefault="00CA353B" w:rsidP="00CA353B">
      <w:pPr>
        <w:keepNext/>
        <w:keepLines/>
        <w:spacing w:line="254" w:lineRule="exact"/>
        <w:ind w:left="180"/>
        <w:jc w:val="center"/>
        <w:outlineLvl w:val="1"/>
        <w:rPr>
          <w:rFonts w:eastAsia="Calibri"/>
          <w:b/>
          <w:bCs/>
          <w:lang w:val="sr-Cyrl-CS"/>
        </w:rPr>
      </w:pPr>
      <w:bookmarkStart w:id="9" w:name="bookmark98"/>
      <w:r w:rsidRPr="00624A45">
        <w:rPr>
          <w:rFonts w:eastAsia="Calibri"/>
          <w:b/>
          <w:shd w:val="clear" w:color="auto" w:fill="FFFFFF"/>
          <w:lang w:val="sr-Cyrl-CS" w:eastAsia="sr-Cyrl-CS"/>
        </w:rPr>
        <w:t>Члан 13.</w:t>
      </w:r>
      <w:bookmarkEnd w:id="9"/>
    </w:p>
    <w:p w:rsidR="00CA353B" w:rsidRPr="00377013" w:rsidRDefault="00CA353B" w:rsidP="00CA353B">
      <w:pPr>
        <w:spacing w:line="254" w:lineRule="exact"/>
        <w:ind w:left="140" w:right="40"/>
        <w:jc w:val="both"/>
        <w:rPr>
          <w:rFonts w:eastAsia="Calibri"/>
          <w:lang w:val="sr-Cyrl-CS" w:eastAsia="sr-Cyrl-CS"/>
        </w:rPr>
      </w:pPr>
      <w:r w:rsidRPr="00377013">
        <w:rPr>
          <w:rFonts w:eastAsia="Calibri"/>
          <w:lang w:val="sr-Cyrl-CS" w:eastAsia="sr-Cyrl-CS"/>
        </w:rPr>
        <w:t>Измене и допуне уговора могу се вршити само у писаном облику уз сагласност уговорних страна у духу добре пословне сарадње.</w:t>
      </w:r>
    </w:p>
    <w:p w:rsidR="00CA353B" w:rsidRPr="00377013" w:rsidRDefault="00CA353B" w:rsidP="00CA353B">
      <w:pPr>
        <w:spacing w:line="254" w:lineRule="exact"/>
        <w:ind w:left="140" w:right="40"/>
        <w:jc w:val="both"/>
        <w:rPr>
          <w:rFonts w:eastAsia="Calibri"/>
          <w:lang w:val="sr-Cyrl-CS"/>
        </w:rPr>
      </w:pPr>
    </w:p>
    <w:p w:rsidR="00CA353B" w:rsidRPr="00624A45" w:rsidRDefault="00CA353B" w:rsidP="00CA353B">
      <w:pPr>
        <w:keepNext/>
        <w:keepLines/>
        <w:ind w:left="90"/>
        <w:jc w:val="center"/>
        <w:outlineLvl w:val="1"/>
        <w:rPr>
          <w:rFonts w:eastAsia="Calibri"/>
          <w:b/>
          <w:shd w:val="clear" w:color="auto" w:fill="FFFFFF"/>
          <w:lang w:val="sr-Cyrl-CS" w:eastAsia="sr-Cyrl-CS"/>
        </w:rPr>
      </w:pPr>
      <w:bookmarkStart w:id="10" w:name="bookmark99"/>
      <w:r w:rsidRPr="00624A45">
        <w:rPr>
          <w:rFonts w:eastAsia="Calibri"/>
          <w:b/>
          <w:shd w:val="clear" w:color="auto" w:fill="FFFFFF"/>
          <w:lang w:val="sr-Cyrl-CS" w:eastAsia="sr-Cyrl-CS"/>
        </w:rPr>
        <w:t>Члан 14.</w:t>
      </w:r>
      <w:bookmarkEnd w:id="10"/>
    </w:p>
    <w:p w:rsidR="00CA353B" w:rsidRPr="00377013" w:rsidRDefault="00CA353B" w:rsidP="00CA353B">
      <w:pPr>
        <w:spacing w:before="36" w:after="200"/>
        <w:ind w:left="102" w:right="75"/>
        <w:jc w:val="both"/>
        <w:rPr>
          <w:rFonts w:eastAsia="Calibri"/>
          <w:lang w:val="sr-Cyrl-CS"/>
        </w:rPr>
      </w:pPr>
      <w:r w:rsidRPr="00377013">
        <w:rPr>
          <w:rFonts w:eastAsia="Calibri"/>
          <w:lang w:val="sr-Cyrl-CS" w:eastAsia="sr-Cyrl-CS"/>
        </w:rPr>
        <w:t>Извршилац</w:t>
      </w:r>
      <w:r w:rsidRPr="00377013">
        <w:rPr>
          <w:rFonts w:eastAsia="Calibri"/>
          <w:color w:val="000000"/>
          <w:spacing w:val="3"/>
          <w:lang w:val="sr-Cyrl-CS"/>
        </w:rPr>
        <w:t xml:space="preserve"> ј</w:t>
      </w:r>
      <w:r w:rsidRPr="00377013">
        <w:rPr>
          <w:rFonts w:eastAsia="Calibri"/>
          <w:color w:val="000000"/>
          <w:lang w:val="sr-Cyrl-CS"/>
        </w:rPr>
        <w:t>е</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3"/>
          <w:lang w:val="sr-Cyrl-CS"/>
        </w:rPr>
        <w:t>з</w:t>
      </w:r>
      <w:r w:rsidRPr="00377013">
        <w:rPr>
          <w:rFonts w:eastAsia="Calibri"/>
          <w:color w:val="000000"/>
          <w:lang w:val="sr-Cyrl-CS"/>
        </w:rPr>
        <w:t>ан</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005106BB">
        <w:rPr>
          <w:rFonts w:eastAsia="Calibri"/>
          <w:color w:val="000000"/>
        </w:rPr>
        <w:t xml:space="preserve"> </w:t>
      </w:r>
      <w:r w:rsidR="005106BB">
        <w:rPr>
          <w:rFonts w:eastAsia="Calibri"/>
          <w:color w:val="000000"/>
          <w:lang w:val="sr-Cyrl-RS"/>
        </w:rPr>
        <w:t xml:space="preserve">у року од седам дана од </w:t>
      </w:r>
      <w:r w:rsidRPr="005106BB">
        <w:rPr>
          <w:rFonts w:eastAsia="Calibri"/>
          <w:color w:val="000000"/>
          <w:spacing w:val="-1"/>
          <w:lang w:val="sr-Cyrl-CS"/>
        </w:rPr>
        <w:t>з</w:t>
      </w:r>
      <w:r w:rsidRPr="005106BB">
        <w:rPr>
          <w:rFonts w:eastAsia="Calibri"/>
          <w:color w:val="000000"/>
          <w:lang w:val="sr-Cyrl-CS"/>
        </w:rPr>
        <w:t>а</w:t>
      </w:r>
      <w:r w:rsidRPr="005106BB">
        <w:rPr>
          <w:rFonts w:eastAsia="Calibri"/>
          <w:color w:val="000000"/>
          <w:spacing w:val="1"/>
          <w:lang w:val="sr-Cyrl-CS"/>
        </w:rPr>
        <w:t>к</w:t>
      </w:r>
      <w:r w:rsidRPr="005106BB">
        <w:rPr>
          <w:rFonts w:eastAsia="Calibri"/>
          <w:color w:val="000000"/>
          <w:lang w:val="sr-Cyrl-CS"/>
        </w:rPr>
        <w:t>љ</w:t>
      </w:r>
      <w:r w:rsidRPr="005106BB">
        <w:rPr>
          <w:rFonts w:eastAsia="Calibri"/>
          <w:color w:val="000000"/>
          <w:spacing w:val="-2"/>
          <w:lang w:val="sr-Cyrl-CS"/>
        </w:rPr>
        <w:t>у</w:t>
      </w:r>
      <w:r w:rsidRPr="005106BB">
        <w:rPr>
          <w:rFonts w:eastAsia="Calibri"/>
          <w:color w:val="000000"/>
          <w:spacing w:val="-1"/>
          <w:lang w:val="sr-Cyrl-CS"/>
        </w:rPr>
        <w:t>ч</w:t>
      </w:r>
      <w:r w:rsidRPr="005106BB">
        <w:rPr>
          <w:rFonts w:eastAsia="Calibri"/>
          <w:color w:val="000000"/>
          <w:lang w:val="sr-Cyrl-CS"/>
        </w:rPr>
        <w:t>е</w:t>
      </w:r>
      <w:r w:rsidRPr="005106BB">
        <w:rPr>
          <w:rFonts w:eastAsia="Calibri"/>
          <w:color w:val="000000"/>
          <w:spacing w:val="1"/>
          <w:lang w:val="sr-Cyrl-CS"/>
        </w:rPr>
        <w:t>њ</w:t>
      </w:r>
      <w:r w:rsidRPr="005106BB">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1"/>
          <w:lang w:val="sr-Cyrl-CS"/>
        </w:rPr>
        <w:t>а</w:t>
      </w:r>
      <w:r w:rsidRPr="00377013">
        <w:rPr>
          <w:rFonts w:eastAsia="Calibri"/>
          <w:color w:val="000000"/>
          <w:lang w:val="sr-Cyrl-CS"/>
        </w:rPr>
        <w:t>,</w:t>
      </w:r>
      <w:r w:rsidR="00C81886">
        <w:rPr>
          <w:rFonts w:eastAsia="Calibri"/>
          <w:color w:val="000000"/>
          <w:lang w:val="sr-Cyrl-CS"/>
        </w:rPr>
        <w:t xml:space="preserve"> </w:t>
      </w:r>
      <w:r w:rsidRPr="00377013">
        <w:rPr>
          <w:rFonts w:eastAsia="Calibri"/>
          <w:color w:val="000000"/>
          <w:spacing w:val="1"/>
          <w:lang w:val="sr-Cyrl-CS"/>
        </w:rPr>
        <w:t>к</w:t>
      </w:r>
      <w:r w:rsidRPr="00377013">
        <w:rPr>
          <w:rFonts w:eastAsia="Calibri"/>
          <w:color w:val="000000"/>
          <w:lang w:val="sr-Cyrl-CS"/>
        </w:rPr>
        <w:t>ао</w:t>
      </w:r>
      <w:r>
        <w:rPr>
          <w:rFonts w:eastAsia="Calibri"/>
          <w:color w:val="000000"/>
          <w:lang w:val="sr-Cyrl-CS"/>
        </w:rPr>
        <w:t xml:space="preserve"> </w:t>
      </w:r>
      <w:r w:rsidRPr="00377013">
        <w:rPr>
          <w:rFonts w:eastAsia="Calibri"/>
          <w:color w:val="000000"/>
          <w:spacing w:val="1"/>
          <w:lang w:val="sr-Cyrl-CS"/>
        </w:rPr>
        <w:t>с</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Pr>
          <w:rFonts w:eastAsia="Calibri"/>
          <w:color w:val="000000"/>
          <w:lang w:val="sr-Cyrl-CS"/>
        </w:rPr>
        <w:t xml:space="preserve"> </w:t>
      </w:r>
      <w:r w:rsidRPr="00377013">
        <w:rPr>
          <w:rFonts w:eastAsia="Calibri"/>
          <w:spacing w:val="1"/>
          <w:lang w:val="sr-Cyrl-CS"/>
        </w:rPr>
        <w:t>ф</w:t>
      </w:r>
      <w:r w:rsidRPr="00377013">
        <w:rPr>
          <w:rFonts w:eastAsia="Calibri"/>
          <w:spacing w:val="-1"/>
          <w:lang w:val="sr-Cyrl-CS"/>
        </w:rPr>
        <w:t>и</w:t>
      </w:r>
      <w:r w:rsidRPr="00377013">
        <w:rPr>
          <w:rFonts w:eastAsia="Calibri"/>
          <w:spacing w:val="-3"/>
          <w:lang w:val="sr-Cyrl-CS"/>
        </w:rPr>
        <w:t>н</w:t>
      </w:r>
      <w:r w:rsidRPr="00377013">
        <w:rPr>
          <w:rFonts w:eastAsia="Calibri"/>
          <w:lang w:val="sr-Cyrl-CS"/>
        </w:rPr>
        <w:t>а</w:t>
      </w:r>
      <w:r w:rsidRPr="00377013">
        <w:rPr>
          <w:rFonts w:eastAsia="Calibri"/>
          <w:spacing w:val="-1"/>
          <w:lang w:val="sr-Cyrl-CS"/>
        </w:rPr>
        <w:t>н</w:t>
      </w:r>
      <w:r w:rsidRPr="00377013">
        <w:rPr>
          <w:rFonts w:eastAsia="Calibri"/>
          <w:spacing w:val="-2"/>
          <w:lang w:val="sr-Cyrl-CS"/>
        </w:rPr>
        <w:t>с</w:t>
      </w:r>
      <w:r w:rsidRPr="00377013">
        <w:rPr>
          <w:rFonts w:eastAsia="Calibri"/>
          <w:lang w:val="sr-Cyrl-CS"/>
        </w:rPr>
        <w:t>и</w:t>
      </w:r>
      <w:r w:rsidRPr="00377013">
        <w:rPr>
          <w:rFonts w:eastAsia="Calibri"/>
          <w:spacing w:val="1"/>
          <w:lang w:val="sr-Cyrl-CS"/>
        </w:rPr>
        <w:t>ј</w:t>
      </w:r>
      <w:r w:rsidRPr="00377013">
        <w:rPr>
          <w:rFonts w:eastAsia="Calibri"/>
          <w:lang w:val="sr-Cyrl-CS"/>
        </w:rPr>
        <w:t>с</w:t>
      </w:r>
      <w:r w:rsidRPr="00377013">
        <w:rPr>
          <w:rFonts w:eastAsia="Calibri"/>
          <w:spacing w:val="1"/>
          <w:lang w:val="sr-Cyrl-CS"/>
        </w:rPr>
        <w:t>к</w:t>
      </w:r>
      <w:r w:rsidRPr="00377013">
        <w:rPr>
          <w:rFonts w:eastAsia="Calibri"/>
          <w:spacing w:val="-2"/>
          <w:lang w:val="sr-Cyrl-CS"/>
        </w:rPr>
        <w:t>о</w:t>
      </w:r>
      <w:r w:rsidRPr="00377013">
        <w:rPr>
          <w:rFonts w:eastAsia="Calibri"/>
          <w:lang w:val="sr-Cyrl-CS"/>
        </w:rPr>
        <w:t>г о</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з</w:t>
      </w:r>
      <w:r w:rsidRPr="00377013">
        <w:rPr>
          <w:rFonts w:eastAsia="Calibri"/>
          <w:spacing w:val="1"/>
          <w:lang w:val="sr-Cyrl-CS"/>
        </w:rPr>
        <w:t>б</w:t>
      </w:r>
      <w:r w:rsidRPr="00377013">
        <w:rPr>
          <w:rFonts w:eastAsia="Calibri"/>
          <w:lang w:val="sr-Cyrl-CS"/>
        </w:rPr>
        <w:t>е</w:t>
      </w:r>
      <w:r w:rsidRPr="00377013">
        <w:rPr>
          <w:rFonts w:eastAsia="Calibri"/>
          <w:spacing w:val="-1"/>
          <w:lang w:val="sr-Cyrl-CS"/>
        </w:rPr>
        <w:t>ђ</w:t>
      </w:r>
      <w:r w:rsidRPr="00377013">
        <w:rPr>
          <w:rFonts w:eastAsia="Calibri"/>
          <w:spacing w:val="-2"/>
          <w:lang w:val="sr-Cyrl-CS"/>
        </w:rPr>
        <w:t>е</w:t>
      </w:r>
      <w:r w:rsidRPr="00377013">
        <w:rPr>
          <w:rFonts w:eastAsia="Calibri"/>
          <w:spacing w:val="1"/>
          <w:lang w:val="sr-Cyrl-CS"/>
        </w:rPr>
        <w:t>њ</w:t>
      </w:r>
      <w:r w:rsidRPr="00377013">
        <w:rPr>
          <w:rFonts w:eastAsia="Calibri"/>
          <w:lang w:val="sr-Cyrl-CS"/>
        </w:rPr>
        <w:t>а,</w:t>
      </w:r>
      <w:r>
        <w:rPr>
          <w:rFonts w:eastAsia="Calibri"/>
          <w:lang w:val="sr-Cyrl-CS"/>
        </w:rPr>
        <w:t xml:space="preserve"> </w:t>
      </w:r>
      <w:r w:rsidRPr="00377013">
        <w:rPr>
          <w:rFonts w:eastAsia="Calibri"/>
          <w:spacing w:val="-1"/>
          <w:lang w:val="sr-Cyrl-CS"/>
        </w:rPr>
        <w:t>з</w:t>
      </w:r>
      <w:r w:rsidRPr="00377013">
        <w:rPr>
          <w:rFonts w:eastAsia="Calibri"/>
          <w:lang w:val="sr-Cyrl-CS"/>
        </w:rPr>
        <w:t>а</w:t>
      </w:r>
      <w:r w:rsidRPr="00377013">
        <w:rPr>
          <w:rFonts w:eastAsia="Calibri"/>
          <w:spacing w:val="1"/>
          <w:lang w:val="sr-Cyrl-CS"/>
        </w:rPr>
        <w:t xml:space="preserve"> д</w:t>
      </w:r>
      <w:r w:rsidRPr="00377013">
        <w:rPr>
          <w:rFonts w:eastAsia="Calibri"/>
          <w:spacing w:val="-2"/>
          <w:lang w:val="sr-Cyrl-CS"/>
        </w:rPr>
        <w:t>о</w:t>
      </w:r>
      <w:r w:rsidRPr="00377013">
        <w:rPr>
          <w:rFonts w:eastAsia="Calibri"/>
          <w:spacing w:val="1"/>
          <w:lang w:val="sr-Cyrl-CS"/>
        </w:rPr>
        <w:t>б</w:t>
      </w:r>
      <w:r w:rsidRPr="00377013">
        <w:rPr>
          <w:rFonts w:eastAsia="Calibri"/>
          <w:lang w:val="sr-Cyrl-CS"/>
        </w:rPr>
        <w:t xml:space="preserve">ро </w:t>
      </w:r>
      <w:r w:rsidRPr="00377013">
        <w:rPr>
          <w:rFonts w:eastAsia="Calibri"/>
          <w:spacing w:val="-1"/>
          <w:lang w:val="sr-Cyrl-CS"/>
        </w:rPr>
        <w:t>изв</w:t>
      </w:r>
      <w:r w:rsidRPr="00377013">
        <w:rPr>
          <w:rFonts w:eastAsia="Calibri"/>
          <w:spacing w:val="-2"/>
          <w:lang w:val="sr-Cyrl-CS"/>
        </w:rPr>
        <w:t>р</w:t>
      </w:r>
      <w:r w:rsidRPr="00377013">
        <w:rPr>
          <w:rFonts w:eastAsia="Calibri"/>
          <w:lang w:val="sr-Cyrl-CS"/>
        </w:rPr>
        <w:t>ше</w:t>
      </w:r>
      <w:r w:rsidRPr="00377013">
        <w:rPr>
          <w:rFonts w:eastAsia="Calibri"/>
          <w:spacing w:val="-1"/>
          <w:lang w:val="sr-Cyrl-CS"/>
        </w:rPr>
        <w:t>њ</w:t>
      </w:r>
      <w:r w:rsidRPr="00377013">
        <w:rPr>
          <w:rFonts w:eastAsia="Calibri"/>
          <w:lang w:val="sr-Cyrl-CS"/>
        </w:rPr>
        <w:t>е</w:t>
      </w:r>
      <w:r>
        <w:rPr>
          <w:rFonts w:eastAsia="Calibri"/>
          <w:lang w:val="sr-Cyrl-CS"/>
        </w:rPr>
        <w:t xml:space="preserve"> </w:t>
      </w:r>
      <w:r w:rsidRPr="00377013">
        <w:rPr>
          <w:rFonts w:eastAsia="Calibri"/>
          <w:spacing w:val="-1"/>
          <w:lang w:val="sr-Cyrl-CS"/>
        </w:rPr>
        <w:t>п</w:t>
      </w:r>
      <w:r w:rsidRPr="00377013">
        <w:rPr>
          <w:rFonts w:eastAsia="Calibri"/>
          <w:lang w:val="sr-Cyrl-CS"/>
        </w:rPr>
        <w:t>ос</w:t>
      </w:r>
      <w:r w:rsidRPr="00377013">
        <w:rPr>
          <w:rFonts w:eastAsia="Calibri"/>
          <w:spacing w:val="-2"/>
          <w:lang w:val="sr-Cyrl-CS"/>
        </w:rPr>
        <w:t>л</w:t>
      </w:r>
      <w:r w:rsidRPr="00377013">
        <w:rPr>
          <w:rFonts w:eastAsia="Calibri"/>
          <w:lang w:val="sr-Cyrl-CS"/>
        </w:rPr>
        <w:t>а</w:t>
      </w:r>
      <w:r>
        <w:rPr>
          <w:rFonts w:eastAsia="Calibri"/>
          <w:lang w:val="sr-Cyrl-CS"/>
        </w:rPr>
        <w:t xml:space="preserve"> </w:t>
      </w:r>
      <w:r w:rsidRPr="00377013">
        <w:rPr>
          <w:rFonts w:eastAsia="Calibri"/>
          <w:lang w:val="sr-Cyrl-CS"/>
        </w:rPr>
        <w:t>пр</w:t>
      </w:r>
      <w:r w:rsidRPr="00377013">
        <w:rPr>
          <w:rFonts w:eastAsia="Calibri"/>
          <w:spacing w:val="-2"/>
          <w:lang w:val="sr-Cyrl-CS"/>
        </w:rPr>
        <w:t>е</w:t>
      </w:r>
      <w:r w:rsidRPr="00377013">
        <w:rPr>
          <w:rFonts w:eastAsia="Calibri"/>
          <w:spacing w:val="1"/>
          <w:lang w:val="sr-Cyrl-CS"/>
        </w:rPr>
        <w:t>д</w:t>
      </w:r>
      <w:r w:rsidRPr="00377013">
        <w:rPr>
          <w:rFonts w:eastAsia="Calibri"/>
          <w:lang w:val="sr-Cyrl-CS"/>
        </w:rPr>
        <w:t>а</w:t>
      </w:r>
      <w:r>
        <w:rPr>
          <w:rFonts w:eastAsia="Calibri"/>
          <w:lang w:val="sr-Cyrl-CS"/>
        </w:rPr>
        <w:t xml:space="preserve"> </w:t>
      </w:r>
      <w:r w:rsidRPr="00377013">
        <w:rPr>
          <w:rFonts w:eastAsia="Calibri"/>
          <w:spacing w:val="-1"/>
          <w:lang w:val="sr-Cyrl-CS"/>
        </w:rPr>
        <w:t>Н</w:t>
      </w:r>
      <w:r w:rsidRPr="00377013">
        <w:rPr>
          <w:rFonts w:eastAsia="Calibri"/>
          <w:spacing w:val="1"/>
          <w:lang w:val="sr-Cyrl-CS"/>
        </w:rPr>
        <w:t>а</w:t>
      </w:r>
      <w:r w:rsidRPr="00377013">
        <w:rPr>
          <w:rFonts w:eastAsia="Calibri"/>
          <w:lang w:val="sr-Cyrl-CS"/>
        </w:rPr>
        <w:t>р</w:t>
      </w:r>
      <w:r w:rsidRPr="00377013">
        <w:rPr>
          <w:rFonts w:eastAsia="Calibri"/>
          <w:spacing w:val="-2"/>
          <w:lang w:val="sr-Cyrl-CS"/>
        </w:rPr>
        <w:t>у</w:t>
      </w:r>
      <w:r w:rsidRPr="00377013">
        <w:rPr>
          <w:rFonts w:eastAsia="Calibri"/>
          <w:spacing w:val="-1"/>
          <w:lang w:val="sr-Cyrl-CS"/>
        </w:rPr>
        <w:t>чи</w:t>
      </w:r>
      <w:r w:rsidRPr="00377013">
        <w:rPr>
          <w:rFonts w:eastAsia="Calibri"/>
          <w:lang w:val="sr-Cyrl-CS"/>
        </w:rPr>
        <w:t>о</w:t>
      </w:r>
      <w:r w:rsidRPr="00377013">
        <w:rPr>
          <w:rFonts w:eastAsia="Calibri"/>
          <w:spacing w:val="-1"/>
          <w:lang w:val="sr-Cyrl-CS"/>
        </w:rPr>
        <w:t>ц</w:t>
      </w:r>
      <w:r w:rsidRPr="00377013">
        <w:rPr>
          <w:rFonts w:eastAsia="Calibri"/>
          <w:lang w:val="sr-Cyrl-CS"/>
        </w:rPr>
        <w:t>у</w:t>
      </w:r>
      <w:r>
        <w:rPr>
          <w:rFonts w:eastAsia="Calibri"/>
          <w:lang w:val="sr-Cyrl-CS"/>
        </w:rPr>
        <w:t xml:space="preserve"> </w:t>
      </w:r>
      <w:r w:rsidRPr="00377013">
        <w:rPr>
          <w:rFonts w:eastAsia="Calibri"/>
          <w:spacing w:val="3"/>
          <w:lang w:val="sr-Cyrl-CS"/>
        </w:rPr>
        <w:t>ј</w:t>
      </w:r>
      <w:r w:rsidRPr="00377013">
        <w:rPr>
          <w:rFonts w:eastAsia="Calibri"/>
          <w:lang w:val="sr-Cyrl-CS"/>
        </w:rPr>
        <w:t>е</w:t>
      </w:r>
      <w:r w:rsidRPr="00377013">
        <w:rPr>
          <w:rFonts w:eastAsia="Calibri"/>
          <w:spacing w:val="1"/>
          <w:lang w:val="sr-Cyrl-CS"/>
        </w:rPr>
        <w:t>д</w:t>
      </w:r>
      <w:r w:rsidRPr="00377013">
        <w:rPr>
          <w:rFonts w:eastAsia="Calibri"/>
          <w:spacing w:val="-1"/>
          <w:lang w:val="sr-Cyrl-CS"/>
        </w:rPr>
        <w:t>н</w:t>
      </w:r>
      <w:r w:rsidRPr="00377013">
        <w:rPr>
          <w:rFonts w:eastAsia="Calibri"/>
          <w:lang w:val="sr-Cyrl-CS"/>
        </w:rPr>
        <w:t>у</w:t>
      </w:r>
      <w:r>
        <w:rPr>
          <w:rFonts w:eastAsia="Calibri"/>
          <w:lang w:val="sr-Cyrl-CS"/>
        </w:rPr>
        <w:t xml:space="preserve"> </w:t>
      </w:r>
      <w:r w:rsidRPr="00377013">
        <w:rPr>
          <w:rFonts w:eastAsia="Calibri"/>
          <w:spacing w:val="1"/>
          <w:lang w:val="sr-Cyrl-CS"/>
        </w:rPr>
        <w:t>б</w:t>
      </w:r>
      <w:r w:rsidRPr="00377013">
        <w:rPr>
          <w:rFonts w:eastAsia="Calibri"/>
          <w:spacing w:val="-2"/>
          <w:lang w:val="sr-Cyrl-CS"/>
        </w:rPr>
        <w:t>л</w:t>
      </w:r>
      <w:r w:rsidRPr="00377013">
        <w:rPr>
          <w:rFonts w:eastAsia="Calibri"/>
          <w:lang w:val="sr-Cyrl-CS"/>
        </w:rPr>
        <w:t>а</w:t>
      </w:r>
      <w:r w:rsidRPr="00377013">
        <w:rPr>
          <w:rFonts w:eastAsia="Calibri"/>
          <w:spacing w:val="-1"/>
          <w:lang w:val="sr-Cyrl-CS"/>
        </w:rPr>
        <w:t>н</w:t>
      </w:r>
      <w:r w:rsidRPr="00377013">
        <w:rPr>
          <w:rFonts w:eastAsia="Calibri"/>
          <w:spacing w:val="1"/>
          <w:lang w:val="sr-Cyrl-CS"/>
        </w:rPr>
        <w:t>к</w:t>
      </w:r>
      <w:r w:rsidRPr="00377013">
        <w:rPr>
          <w:rFonts w:eastAsia="Calibri"/>
          <w:lang w:val="sr-Cyrl-CS"/>
        </w:rPr>
        <w:t>о</w:t>
      </w:r>
      <w:r>
        <w:rPr>
          <w:rFonts w:eastAsia="Calibri"/>
          <w:lang w:val="sr-Cyrl-CS"/>
        </w:rPr>
        <w:t xml:space="preserve"> </w:t>
      </w:r>
      <w:r w:rsidRPr="00377013">
        <w:rPr>
          <w:rFonts w:eastAsia="Calibri"/>
          <w:lang w:val="sr-Cyrl-CS"/>
        </w:rPr>
        <w:t xml:space="preserve">соло </w:t>
      </w:r>
      <w:r w:rsidRPr="00377013">
        <w:rPr>
          <w:rFonts w:eastAsia="Calibri"/>
          <w:spacing w:val="-3"/>
          <w:lang w:val="sr-Cyrl-CS"/>
        </w:rPr>
        <w:t>м</w:t>
      </w:r>
      <w:r w:rsidRPr="00377013">
        <w:rPr>
          <w:rFonts w:eastAsia="Calibri"/>
          <w:lang w:val="sr-Cyrl-CS"/>
        </w:rPr>
        <w:t>е</w:t>
      </w:r>
      <w:r w:rsidRPr="00377013">
        <w:rPr>
          <w:rFonts w:eastAsia="Calibri"/>
          <w:spacing w:val="-1"/>
          <w:lang w:val="sr-Cyrl-CS"/>
        </w:rPr>
        <w:t>ниц</w:t>
      </w:r>
      <w:r w:rsidRPr="00377013">
        <w:rPr>
          <w:rFonts w:eastAsia="Calibri"/>
          <w:spacing w:val="-2"/>
          <w:lang w:val="sr-Cyrl-CS"/>
        </w:rPr>
        <w:t>у</w:t>
      </w:r>
      <w:r w:rsidRPr="00377013">
        <w:rPr>
          <w:rFonts w:eastAsia="Calibri"/>
          <w:lang w:val="sr-Cyrl-CS"/>
        </w:rPr>
        <w:t>.</w:t>
      </w:r>
    </w:p>
    <w:p w:rsidR="00CA353B" w:rsidRPr="00377013" w:rsidRDefault="00CA353B" w:rsidP="00CA353B">
      <w:pPr>
        <w:tabs>
          <w:tab w:val="left" w:pos="90"/>
        </w:tabs>
        <w:autoSpaceDE w:val="0"/>
        <w:autoSpaceDN w:val="0"/>
        <w:adjustRightInd w:val="0"/>
        <w:spacing w:after="200" w:line="276" w:lineRule="auto"/>
        <w:ind w:left="90"/>
        <w:jc w:val="both"/>
        <w:rPr>
          <w:rFonts w:eastAsia="Calibri"/>
          <w:bCs/>
          <w:lang w:val="sr-Cyrl-CS"/>
        </w:rPr>
      </w:pPr>
      <w:r w:rsidRPr="00377013">
        <w:rPr>
          <w:rFonts w:eastAsia="Calibri"/>
          <w:color w:val="000000"/>
          <w:lang w:val="sr-Cyrl-CS"/>
        </w:rPr>
        <w:t>Уз</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у</w:t>
      </w:r>
      <w:r w:rsidRPr="00377013">
        <w:rPr>
          <w:rFonts w:eastAsia="Calibri"/>
          <w:color w:val="000000"/>
          <w:spacing w:val="1"/>
          <w:lang w:val="sr-Cyrl-CS"/>
        </w:rPr>
        <w:t>ж</w:t>
      </w:r>
      <w:r w:rsidRPr="00377013">
        <w:rPr>
          <w:rFonts w:eastAsia="Calibri"/>
          <w:color w:val="000000"/>
          <w:lang w:val="sr-Cyrl-CS"/>
        </w:rPr>
        <w:t>ан</w:t>
      </w:r>
      <w:r>
        <w:rPr>
          <w:rFonts w:eastAsia="Calibri"/>
          <w:color w:val="000000"/>
          <w:lang w:val="sr-Cyrl-CS"/>
        </w:rPr>
        <w:t xml:space="preserve"> </w:t>
      </w:r>
      <w:r w:rsidRPr="00377013">
        <w:rPr>
          <w:rFonts w:eastAsia="Calibri"/>
          <w:color w:val="000000"/>
          <w:spacing w:val="1"/>
          <w:lang w:val="sr-Cyrl-CS"/>
        </w:rPr>
        <w:t>ј</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п</w:t>
      </w:r>
      <w:r w:rsidRPr="00377013">
        <w:rPr>
          <w:rFonts w:eastAsia="Calibri"/>
          <w:color w:val="000000"/>
          <w:spacing w:val="-2"/>
          <w:lang w:val="sr-Cyrl-CS"/>
        </w:rPr>
        <w:t>р</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и</w:t>
      </w:r>
      <w:r>
        <w:rPr>
          <w:rFonts w:eastAsia="Calibri"/>
          <w:color w:val="000000"/>
          <w:lang w:val="sr-Cyrl-CS"/>
        </w:rPr>
        <w:t xml:space="preserve"> </w:t>
      </w:r>
      <w:r w:rsidRPr="00377013">
        <w:rPr>
          <w:rFonts w:eastAsia="Calibri"/>
          <w:color w:val="000000"/>
          <w:spacing w:val="-3"/>
          <w:lang w:val="sr-Cyrl-CS"/>
        </w:rPr>
        <w:t>м</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1"/>
          <w:lang w:val="sr-Cyrl-CS"/>
        </w:rPr>
        <w:t>чн</w:t>
      </w:r>
      <w:r w:rsidRPr="00377013">
        <w:rPr>
          <w:rFonts w:eastAsia="Calibri"/>
          <w:color w:val="000000"/>
          <w:lang w:val="sr-Cyrl-CS"/>
        </w:rPr>
        <w:t>оо</w:t>
      </w:r>
      <w:r>
        <w:rPr>
          <w:rFonts w:eastAsia="Calibri"/>
          <w:color w:val="000000"/>
          <w:lang w:val="sr-Cyrl-CS"/>
        </w:rPr>
        <w:t xml:space="preserve"> </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е–</w:t>
      </w:r>
      <w:r w:rsidR="00C81886">
        <w:rPr>
          <w:rFonts w:eastAsia="Calibri"/>
          <w:color w:val="000000"/>
          <w:lang w:val="sr-Cyrl-CS"/>
        </w:rPr>
        <w:t xml:space="preserve"> </w:t>
      </w:r>
      <w:r w:rsidRPr="00377013">
        <w:rPr>
          <w:rFonts w:eastAsia="Calibri"/>
          <w:color w:val="000000"/>
          <w:spacing w:val="-1"/>
          <w:lang w:val="sr-Cyrl-CS"/>
        </w:rPr>
        <w:t>и</w:t>
      </w:r>
      <w:r w:rsidRPr="00377013">
        <w:rPr>
          <w:rFonts w:eastAsia="Calibri"/>
          <w:color w:val="000000"/>
          <w:spacing w:val="-3"/>
          <w:lang w:val="sr-Cyrl-CS"/>
        </w:rPr>
        <w:t>з</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к</w:t>
      </w:r>
      <w:r w:rsidRPr="00377013">
        <w:rPr>
          <w:rFonts w:eastAsia="Calibri"/>
          <w:color w:val="000000"/>
          <w:spacing w:val="-2"/>
          <w:lang w:val="sr-Cyrl-CS"/>
        </w:rPr>
        <w:t>о</w:t>
      </w:r>
      <w:r w:rsidRPr="00377013">
        <w:rPr>
          <w:rFonts w:eastAsia="Calibri"/>
          <w:color w:val="000000"/>
          <w:spacing w:val="3"/>
          <w:lang w:val="sr-Cyrl-CS"/>
        </w:rPr>
        <w:t>ј</w:t>
      </w:r>
      <w:r w:rsidRPr="00377013">
        <w:rPr>
          <w:rFonts w:eastAsia="Calibri"/>
          <w:color w:val="000000"/>
          <w:lang w:val="sr-Cyrl-CS"/>
        </w:rPr>
        <w:t>ом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5"/>
          <w:lang w:val="sr-Cyrl-CS"/>
        </w:rPr>
        <w:t>у</w:t>
      </w:r>
      <w:r w:rsidRPr="00377013">
        <w:rPr>
          <w:rFonts w:eastAsia="Calibri"/>
          <w:color w:val="000000"/>
          <w:spacing w:val="3"/>
          <w:lang w:val="sr-Cyrl-CS"/>
        </w:rPr>
        <w:t>ј</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и</w:t>
      </w:r>
      <w:r w:rsidRPr="00377013">
        <w:rPr>
          <w:rFonts w:eastAsia="Calibri"/>
          <w:color w:val="000000"/>
          <w:lang w:val="sr-Cyrl-CS"/>
        </w:rPr>
        <w:t>сту</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2"/>
          <w:lang w:val="sr-Cyrl-CS"/>
        </w:rPr>
        <w:t>п</w:t>
      </w:r>
      <w:r w:rsidRPr="00377013">
        <w:rPr>
          <w:rFonts w:eastAsia="Calibri"/>
          <w:color w:val="000000"/>
          <w:spacing w:val="-2"/>
          <w:lang w:val="sr-Cyrl-CS"/>
        </w:rPr>
        <w:t>у</w:t>
      </w:r>
      <w:r w:rsidRPr="00377013">
        <w:rPr>
          <w:rFonts w:eastAsia="Calibri"/>
          <w:color w:val="000000"/>
          <w:spacing w:val="-1"/>
          <w:lang w:val="sr-Cyrl-CS"/>
        </w:rPr>
        <w:t>н</w:t>
      </w:r>
      <w:r w:rsidRPr="00377013">
        <w:rPr>
          <w:rFonts w:eastAsia="Calibri"/>
          <w:color w:val="000000"/>
          <w:lang w:val="sr-Cyrl-CS"/>
        </w:rPr>
        <w:t>и</w:t>
      </w:r>
      <w:r>
        <w:rPr>
          <w:rFonts w:eastAsia="Calibri"/>
          <w:color w:val="000000"/>
          <w:lang w:val="sr-Cyrl-CS"/>
        </w:rPr>
        <w:t xml:space="preserve"> </w:t>
      </w:r>
      <w:r w:rsidRPr="00377013">
        <w:rPr>
          <w:rFonts w:eastAsia="Calibri"/>
          <w:color w:val="000000"/>
          <w:spacing w:val="-1"/>
          <w:lang w:val="sr-Cyrl-CS"/>
        </w:rPr>
        <w:t>изн</w:t>
      </w:r>
      <w:r w:rsidRPr="00377013">
        <w:rPr>
          <w:rFonts w:eastAsia="Calibri"/>
          <w:color w:val="000000"/>
          <w:lang w:val="sr-Cyrl-CS"/>
        </w:rPr>
        <w:t>осом</w:t>
      </w:r>
      <w:r>
        <w:rPr>
          <w:rFonts w:eastAsia="Calibri"/>
          <w:color w:val="000000"/>
          <w:lang w:val="sr-Cyrl-CS"/>
        </w:rPr>
        <w:t xml:space="preserve"> </w:t>
      </w:r>
      <w:r w:rsidRPr="00377013">
        <w:rPr>
          <w:rFonts w:eastAsia="Calibri"/>
          <w:color w:val="000000"/>
          <w:lang w:val="sr-Cyrl-CS"/>
        </w:rPr>
        <w:t>од</w:t>
      </w:r>
      <w:r>
        <w:rPr>
          <w:rFonts w:eastAsia="Calibri"/>
          <w:color w:val="000000"/>
          <w:lang w:val="sr-Cyrl-CS"/>
        </w:rPr>
        <w:t xml:space="preserve"> </w:t>
      </w:r>
      <w:r w:rsidRPr="00377013">
        <w:rPr>
          <w:rFonts w:eastAsia="Calibri"/>
          <w:color w:val="000000"/>
          <w:lang w:val="sr-Cyrl-CS"/>
        </w:rPr>
        <w:t>10%</w:t>
      </w:r>
      <w:r w:rsidRPr="00377013">
        <w:rPr>
          <w:rFonts w:eastAsia="Calibri"/>
          <w:color w:val="000000"/>
          <w:spacing w:val="13"/>
          <w:lang w:val="sr-Cyrl-CS"/>
        </w:rPr>
        <w:t xml:space="preserve"> од </w:t>
      </w:r>
      <w:r w:rsidRPr="00377013">
        <w:rPr>
          <w:rFonts w:eastAsia="Calibri"/>
          <w:bCs/>
          <w:lang w:val="sr-Cyrl-CS"/>
        </w:rPr>
        <w:t>уговорене вредности без обрачунатог ПДВ-</w:t>
      </w:r>
      <w:r w:rsidR="00C81886">
        <w:rPr>
          <w:rFonts w:eastAsia="Calibri"/>
          <w:bCs/>
          <w:lang w:val="sr-Cyrl-CS"/>
        </w:rPr>
        <w:t xml:space="preserve"> </w:t>
      </w:r>
      <w:r w:rsidRPr="00377013">
        <w:rPr>
          <w:rFonts w:eastAsia="Calibri"/>
          <w:bCs/>
          <w:lang w:val="sr-Cyrl-CS"/>
        </w:rPr>
        <w:t xml:space="preserve">а. </w:t>
      </w:r>
    </w:p>
    <w:p w:rsidR="00CA353B" w:rsidRPr="00377013" w:rsidRDefault="00CA353B" w:rsidP="00C81886">
      <w:pPr>
        <w:spacing w:before="3" w:after="200" w:line="276" w:lineRule="auto"/>
        <w:ind w:right="74"/>
        <w:jc w:val="both"/>
        <w:rPr>
          <w:rFonts w:eastAsia="Calibri"/>
          <w:color w:val="000000"/>
          <w:lang w:val="sr-Cyrl-CS"/>
        </w:rPr>
      </w:pPr>
      <w:r w:rsidRPr="00377013">
        <w:rPr>
          <w:rFonts w:eastAsia="Calibri"/>
          <w:color w:val="000000"/>
          <w:spacing w:val="1"/>
          <w:lang w:val="sr-Cyrl-CS"/>
        </w:rPr>
        <w:t>М</w:t>
      </w:r>
      <w:r w:rsidRPr="00377013">
        <w:rPr>
          <w:rFonts w:eastAsia="Calibri"/>
          <w:color w:val="000000"/>
          <w:lang w:val="sr-Cyrl-CS"/>
        </w:rPr>
        <w:t>е</w:t>
      </w:r>
      <w:r w:rsidRPr="00377013">
        <w:rPr>
          <w:rFonts w:eastAsia="Calibri"/>
          <w:color w:val="000000"/>
          <w:spacing w:val="-1"/>
          <w:lang w:val="sr-Cyrl-CS"/>
        </w:rPr>
        <w:t>ниц</w:t>
      </w:r>
      <w:r w:rsidRPr="00377013">
        <w:rPr>
          <w:rFonts w:eastAsia="Calibri"/>
          <w:color w:val="000000"/>
          <w:lang w:val="sr-Cyrl-CS"/>
        </w:rPr>
        <w:t>у</w:t>
      </w:r>
      <w:r>
        <w:rPr>
          <w:rFonts w:eastAsia="Calibri"/>
          <w:color w:val="000000"/>
          <w:lang w:val="sr-Cyrl-CS"/>
        </w:rPr>
        <w:t xml:space="preserve"> </w:t>
      </w:r>
      <w:r w:rsidRPr="00377013">
        <w:rPr>
          <w:rFonts w:eastAsia="Calibri"/>
          <w:color w:val="000000"/>
          <w:lang w:val="sr-Cyrl-CS"/>
        </w:rPr>
        <w:t>и</w:t>
      </w:r>
      <w:r>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ничн</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2"/>
          <w:lang w:val="sr-Cyrl-CS"/>
        </w:rPr>
        <w:t>и</w:t>
      </w:r>
      <w:r w:rsidRPr="00377013">
        <w:rPr>
          <w:rFonts w:eastAsia="Calibri"/>
          <w:color w:val="000000"/>
          <w:spacing w:val="-1"/>
          <w:lang w:val="sr-Cyrl-CS"/>
        </w:rPr>
        <w:t>з</w:t>
      </w:r>
      <w:r w:rsidRPr="00377013">
        <w:rPr>
          <w:rFonts w:eastAsia="Calibri"/>
          <w:color w:val="000000"/>
          <w:spacing w:val="1"/>
          <w:lang w:val="sr-Cyrl-CS"/>
        </w:rPr>
        <w:t>ј</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2"/>
          <w:lang w:val="sr-Cyrl-CS"/>
        </w:rPr>
        <w:t>у</w:t>
      </w:r>
      <w:r w:rsidRPr="00377013">
        <w:rPr>
          <w:rFonts w:eastAsia="Calibri"/>
          <w:color w:val="000000"/>
          <w:spacing w:val="3"/>
          <w:lang w:val="sr-Cyrl-CS"/>
        </w:rPr>
        <w:t>ј</w:t>
      </w:r>
      <w:r w:rsidRPr="00377013">
        <w:rPr>
          <w:rFonts w:eastAsia="Calibri"/>
          <w:color w:val="000000"/>
          <w:lang w:val="sr-Cyrl-CS"/>
        </w:rPr>
        <w:t>е л</w:t>
      </w:r>
      <w:r w:rsidRPr="00377013">
        <w:rPr>
          <w:rFonts w:eastAsia="Calibri"/>
          <w:color w:val="000000"/>
          <w:spacing w:val="-1"/>
          <w:lang w:val="sr-Cyrl-CS"/>
        </w:rPr>
        <w:t>иц</w:t>
      </w:r>
      <w:r w:rsidRPr="00377013">
        <w:rPr>
          <w:rFonts w:eastAsia="Calibri"/>
          <w:color w:val="000000"/>
          <w:lang w:val="sr-Cyrl-CS"/>
        </w:rPr>
        <w:t>е</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лашће</w:t>
      </w:r>
      <w:r w:rsidRPr="00377013">
        <w:rPr>
          <w:rFonts w:eastAsia="Calibri"/>
          <w:color w:val="000000"/>
          <w:spacing w:val="-1"/>
          <w:lang w:val="sr-Cyrl-CS"/>
        </w:rPr>
        <w:t>н</w:t>
      </w:r>
      <w:r w:rsidRPr="00377013">
        <w:rPr>
          <w:rFonts w:eastAsia="Calibri"/>
          <w:color w:val="000000"/>
          <w:lang w:val="sr-Cyrl-CS"/>
        </w:rPr>
        <w:t>о</w:t>
      </w:r>
      <w:r>
        <w:rPr>
          <w:rFonts w:eastAsia="Calibri"/>
          <w:color w:val="000000"/>
          <w:lang w:val="sr-Cyrl-CS"/>
        </w:rPr>
        <w:t xml:space="preserve"> </w:t>
      </w:r>
      <w:r w:rsidRPr="00377013">
        <w:rPr>
          <w:rFonts w:eastAsia="Calibri"/>
          <w:color w:val="000000"/>
          <w:spacing w:val="-1"/>
          <w:lang w:val="sr-Cyrl-CS"/>
        </w:rPr>
        <w:t>з</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w:t>
      </w:r>
      <w:r w:rsidRPr="00377013">
        <w:rPr>
          <w:rFonts w:eastAsia="Calibri"/>
          <w:color w:val="000000"/>
          <w:spacing w:val="-3"/>
          <w:lang w:val="sr-Cyrl-CS"/>
        </w:rPr>
        <w:t>и</w:t>
      </w:r>
      <w:r w:rsidRPr="00377013">
        <w:rPr>
          <w:rFonts w:eastAsia="Calibri"/>
          <w:color w:val="000000"/>
          <w:lang w:val="sr-Cyrl-CS"/>
        </w:rPr>
        <w:t>с</w:t>
      </w:r>
      <w:r w:rsidRPr="00377013">
        <w:rPr>
          <w:rFonts w:eastAsia="Calibri"/>
          <w:color w:val="000000"/>
          <w:spacing w:val="-1"/>
          <w:lang w:val="sr-Cyrl-CS"/>
        </w:rPr>
        <w:t>ив</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 xml:space="preserve">е </w:t>
      </w:r>
      <w:r w:rsidRPr="00377013">
        <w:rPr>
          <w:rFonts w:eastAsia="Calibri"/>
          <w:color w:val="000000"/>
          <w:spacing w:val="1"/>
          <w:lang w:val="sr-Cyrl-CS"/>
        </w:rPr>
        <w:t>ф</w:t>
      </w:r>
      <w:r w:rsidRPr="00377013">
        <w:rPr>
          <w:rFonts w:eastAsia="Calibri"/>
          <w:color w:val="000000"/>
          <w:spacing w:val="-1"/>
          <w:lang w:val="sr-Cyrl-CS"/>
        </w:rPr>
        <w:t>ин</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с</w:t>
      </w:r>
      <w:r w:rsidRPr="00377013">
        <w:rPr>
          <w:rFonts w:eastAsia="Calibri"/>
          <w:color w:val="000000"/>
          <w:spacing w:val="-3"/>
          <w:lang w:val="sr-Cyrl-CS"/>
        </w:rPr>
        <w:t>и</w:t>
      </w:r>
      <w:r w:rsidRPr="00377013">
        <w:rPr>
          <w:rFonts w:eastAsia="Calibri"/>
          <w:color w:val="000000"/>
          <w:spacing w:val="1"/>
          <w:lang w:val="sr-Cyrl-CS"/>
        </w:rPr>
        <w:t>ј</w:t>
      </w:r>
      <w:r w:rsidRPr="00377013">
        <w:rPr>
          <w:rFonts w:eastAsia="Calibri"/>
          <w:color w:val="000000"/>
          <w:lang w:val="sr-Cyrl-CS"/>
        </w:rPr>
        <w:t>с</w:t>
      </w:r>
      <w:r w:rsidRPr="00377013">
        <w:rPr>
          <w:rFonts w:eastAsia="Calibri"/>
          <w:color w:val="000000"/>
          <w:spacing w:val="1"/>
          <w:lang w:val="sr-Cyrl-CS"/>
        </w:rPr>
        <w:t>к</w:t>
      </w:r>
      <w:r w:rsidRPr="00377013">
        <w:rPr>
          <w:rFonts w:eastAsia="Calibri"/>
          <w:color w:val="000000"/>
          <w:spacing w:val="-1"/>
          <w:lang w:val="sr-Cyrl-CS"/>
        </w:rPr>
        <w:t>и</w:t>
      </w:r>
      <w:r w:rsidRPr="00377013">
        <w:rPr>
          <w:rFonts w:eastAsia="Calibri"/>
          <w:color w:val="000000"/>
          <w:lang w:val="sr-Cyrl-CS"/>
        </w:rPr>
        <w:t>х</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spacing w:val="-2"/>
          <w:lang w:val="sr-Cyrl-CS"/>
        </w:rPr>
        <w:t>о</w:t>
      </w:r>
      <w:r w:rsidRPr="00377013">
        <w:rPr>
          <w:rFonts w:eastAsia="Calibri"/>
          <w:color w:val="000000"/>
          <w:spacing w:val="1"/>
          <w:lang w:val="sr-Cyrl-CS"/>
        </w:rPr>
        <w:t>к</w:t>
      </w:r>
      <w:r w:rsidRPr="00377013">
        <w:rPr>
          <w:rFonts w:eastAsia="Calibri"/>
          <w:color w:val="000000"/>
          <w:spacing w:val="-2"/>
          <w:lang w:val="sr-Cyrl-CS"/>
        </w:rPr>
        <w:t>у</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ата,</w:t>
      </w:r>
      <w:r w:rsidR="00C81886">
        <w:rPr>
          <w:rFonts w:eastAsia="Calibri"/>
          <w:color w:val="000000"/>
          <w:lang w:val="sr-Cyrl-CS"/>
        </w:rPr>
        <w:t xml:space="preserve"> </w:t>
      </w:r>
      <w:r w:rsidRPr="00377013">
        <w:rPr>
          <w:rFonts w:eastAsia="Calibri"/>
          <w:color w:val="000000"/>
          <w:lang w:val="sr-Cyrl-CS"/>
        </w:rPr>
        <w:t>пре</w:t>
      </w:r>
      <w:r w:rsidRPr="00377013">
        <w:rPr>
          <w:rFonts w:eastAsia="Calibri"/>
          <w:color w:val="000000"/>
          <w:spacing w:val="-3"/>
          <w:lang w:val="sr-Cyrl-CS"/>
        </w:rPr>
        <w:t>м</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к</w:t>
      </w:r>
      <w:r w:rsidRPr="00377013">
        <w:rPr>
          <w:rFonts w:eastAsia="Calibri"/>
          <w:color w:val="000000"/>
          <w:spacing w:val="1"/>
          <w:lang w:val="sr-Cyrl-CS"/>
        </w:rPr>
        <w:t>а</w:t>
      </w:r>
      <w:r w:rsidRPr="00377013">
        <w:rPr>
          <w:rFonts w:eastAsia="Calibri"/>
          <w:color w:val="000000"/>
          <w:lang w:val="sr-Cyrl-CS"/>
        </w:rPr>
        <w:t>рто</w:t>
      </w:r>
      <w:r w:rsidRPr="00377013">
        <w:rPr>
          <w:rFonts w:eastAsia="Calibri"/>
          <w:color w:val="000000"/>
          <w:spacing w:val="-1"/>
          <w:lang w:val="sr-Cyrl-CS"/>
        </w:rPr>
        <w:t>н</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о</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ни</w:t>
      </w:r>
      <w:r w:rsidRPr="00377013">
        <w:rPr>
          <w:rFonts w:eastAsia="Calibri"/>
          <w:color w:val="000000"/>
          <w:lang w:val="sr-Cyrl-CS"/>
        </w:rPr>
        <w:t>х</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1"/>
          <w:lang w:val="sr-Cyrl-CS"/>
        </w:rPr>
        <w:t>а</w:t>
      </w:r>
      <w:r w:rsidRPr="00377013">
        <w:rPr>
          <w:rFonts w:eastAsia="Calibri"/>
          <w:color w:val="000000"/>
          <w:lang w:val="sr-Cyrl-CS"/>
        </w:rPr>
        <w:t>,</w:t>
      </w:r>
      <w:r w:rsidR="00C81886">
        <w:rPr>
          <w:rFonts w:eastAsia="Calibri"/>
          <w:color w:val="000000"/>
          <w:lang w:val="sr-Cyrl-CS"/>
        </w:rPr>
        <w:t xml:space="preserve"> </w:t>
      </w:r>
      <w:r w:rsidRPr="00377013">
        <w:rPr>
          <w:rFonts w:eastAsia="Calibri"/>
          <w:color w:val="000000"/>
          <w:lang w:val="sr-Cyrl-CS"/>
        </w:rPr>
        <w:t>са</w:t>
      </w:r>
      <w:r>
        <w:rPr>
          <w:rFonts w:eastAsia="Calibri"/>
          <w:color w:val="000000"/>
          <w:lang w:val="sr-Cyrl-CS"/>
        </w:rPr>
        <w:t xml:space="preserve"> </w:t>
      </w:r>
      <w:r w:rsidRPr="00377013">
        <w:rPr>
          <w:rFonts w:eastAsia="Calibri"/>
          <w:color w:val="000000"/>
          <w:lang w:val="sr-Cyrl-CS"/>
        </w:rPr>
        <w:t>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spacing w:val="-3"/>
          <w:lang w:val="sr-Cyrl-CS"/>
        </w:rPr>
        <w:t>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spacing w:val="-2"/>
          <w:lang w:val="sr-Cyrl-CS"/>
        </w:rPr>
        <w:t>ро</w:t>
      </w:r>
      <w:r w:rsidRPr="00377013">
        <w:rPr>
          <w:rFonts w:eastAsia="Calibri"/>
          <w:color w:val="000000"/>
          <w:lang w:val="sr-Cyrl-CS"/>
        </w:rPr>
        <w:t>м</w:t>
      </w:r>
      <w:r>
        <w:rPr>
          <w:rFonts w:eastAsia="Calibri"/>
          <w:color w:val="000000"/>
          <w:lang w:val="sr-Cyrl-CS"/>
        </w:rPr>
        <w:t xml:space="preserve"> </w:t>
      </w:r>
      <w:r w:rsidRPr="00377013">
        <w:rPr>
          <w:rFonts w:eastAsia="Calibri"/>
          <w:color w:val="000000"/>
          <w:lang w:val="sr-Cyrl-CS"/>
        </w:rPr>
        <w:t>од</w:t>
      </w:r>
      <w:r>
        <w:rPr>
          <w:rFonts w:eastAsia="Calibri"/>
          <w:color w:val="000000"/>
          <w:lang w:val="sr-Cyrl-CS"/>
        </w:rPr>
        <w:t xml:space="preserve"> </w:t>
      </w:r>
      <w:r w:rsidRPr="00377013">
        <w:rPr>
          <w:rFonts w:eastAsia="Calibri"/>
          <w:color w:val="000000"/>
          <w:lang w:val="sr-Cyrl-CS"/>
        </w:rPr>
        <w:t>стра</w:t>
      </w:r>
      <w:r w:rsidRPr="00377013">
        <w:rPr>
          <w:rFonts w:eastAsia="Calibri"/>
          <w:color w:val="000000"/>
          <w:spacing w:val="-1"/>
          <w:lang w:val="sr-Cyrl-CS"/>
        </w:rPr>
        <w:t>н</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ос</w:t>
      </w:r>
      <w:r w:rsidRPr="00377013">
        <w:rPr>
          <w:rFonts w:eastAsia="Calibri"/>
          <w:color w:val="000000"/>
          <w:spacing w:val="-2"/>
          <w:lang w:val="sr-Cyrl-CS"/>
        </w:rPr>
        <w:t>л</w:t>
      </w:r>
      <w:r w:rsidRPr="00377013">
        <w:rPr>
          <w:rFonts w:eastAsia="Calibri"/>
          <w:color w:val="000000"/>
          <w:lang w:val="sr-Cyrl-CS"/>
        </w:rPr>
        <w:t>о</w:t>
      </w:r>
      <w:r w:rsidRPr="00377013">
        <w:rPr>
          <w:rFonts w:eastAsia="Calibri"/>
          <w:color w:val="000000"/>
          <w:spacing w:val="-1"/>
          <w:lang w:val="sr-Cyrl-CS"/>
        </w:rPr>
        <w:t>вн</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е</w:t>
      </w:r>
      <w:r w:rsidR="00CE420D">
        <w:rPr>
          <w:rFonts w:eastAsia="Calibri"/>
          <w:color w:val="000000"/>
          <w:lang w:val="sr-Cyrl-CS"/>
        </w:rPr>
        <w:t xml:space="preserve"> </w:t>
      </w:r>
      <w:r w:rsidRPr="00377013">
        <w:rPr>
          <w:rFonts w:eastAsia="Calibri"/>
          <w:color w:val="000000"/>
          <w:lang w:val="sr-Cyrl-CS"/>
        </w:rPr>
        <w:t>ст</w:t>
      </w:r>
      <w:r w:rsidRPr="00377013">
        <w:rPr>
          <w:rFonts w:eastAsia="Calibri"/>
          <w:color w:val="000000"/>
          <w:spacing w:val="1"/>
          <w:lang w:val="sr-Cyrl-CS"/>
        </w:rPr>
        <w:t>а</w:t>
      </w:r>
      <w:r w:rsidRPr="00377013">
        <w:rPr>
          <w:rFonts w:eastAsia="Calibri"/>
          <w:color w:val="000000"/>
          <w:lang w:val="sr-Cyrl-CS"/>
        </w:rPr>
        <w:t>ри</w:t>
      </w:r>
      <w:r w:rsidRPr="00377013">
        <w:rPr>
          <w:rFonts w:eastAsia="Calibri"/>
          <w:color w:val="000000"/>
          <w:spacing w:val="3"/>
          <w:lang w:val="sr-Cyrl-CS"/>
        </w:rPr>
        <w:t>ј</w:t>
      </w:r>
      <w:r w:rsidRPr="00377013">
        <w:rPr>
          <w:rFonts w:eastAsia="Calibri"/>
          <w:color w:val="000000"/>
          <w:lang w:val="sr-Cyrl-CS"/>
        </w:rPr>
        <w:t>ом</w:t>
      </w:r>
      <w:r>
        <w:rPr>
          <w:rFonts w:eastAsia="Calibri"/>
          <w:color w:val="000000"/>
          <w:lang w:val="sr-Cyrl-CS"/>
        </w:rPr>
        <w:t xml:space="preserve"> </w:t>
      </w:r>
      <w:r w:rsidRPr="00377013">
        <w:rPr>
          <w:rFonts w:eastAsia="Calibri"/>
          <w:color w:val="000000"/>
          <w:lang w:val="sr-Cyrl-CS"/>
        </w:rPr>
        <w:t>од</w:t>
      </w:r>
      <w:r>
        <w:rPr>
          <w:rFonts w:eastAsia="Calibri"/>
          <w:color w:val="000000"/>
          <w:lang w:val="sr-Cyrl-CS"/>
        </w:rPr>
        <w:t xml:space="preserve"> </w:t>
      </w:r>
      <w:r w:rsidRPr="00377013">
        <w:rPr>
          <w:rFonts w:eastAsia="Calibri"/>
          <w:color w:val="000000"/>
          <w:lang w:val="sr-Cyrl-CS"/>
        </w:rPr>
        <w:t>3</w:t>
      </w:r>
      <w:r>
        <w:rPr>
          <w:rFonts w:eastAsia="Calibri"/>
          <w:color w:val="000000"/>
          <w:lang w:val="sr-Cyrl-CS"/>
        </w:rPr>
        <w:t xml:space="preserve"> </w:t>
      </w:r>
      <w:r w:rsidRPr="00377013">
        <w:rPr>
          <w:rFonts w:eastAsia="Calibri"/>
          <w:color w:val="000000"/>
          <w:lang w:val="sr-Cyrl-CS"/>
        </w:rPr>
        <w:t>месе</w:t>
      </w:r>
      <w:r w:rsidRPr="00377013">
        <w:rPr>
          <w:rFonts w:eastAsia="Calibri"/>
          <w:color w:val="000000"/>
          <w:spacing w:val="-1"/>
          <w:lang w:val="sr-Cyrl-CS"/>
        </w:rPr>
        <w:t>ц</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од</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2"/>
          <w:lang w:val="sr-Cyrl-CS"/>
        </w:rPr>
        <w:t>к</w:t>
      </w:r>
      <w:r w:rsidRPr="00377013">
        <w:rPr>
          <w:rFonts w:eastAsia="Calibri"/>
          <w:color w:val="000000"/>
          <w:lang w:val="sr-Cyrl-CS"/>
        </w:rPr>
        <w:t>љ</w:t>
      </w:r>
      <w:r w:rsidRPr="00377013">
        <w:rPr>
          <w:rFonts w:eastAsia="Calibri"/>
          <w:color w:val="000000"/>
          <w:spacing w:val="-2"/>
          <w:lang w:val="sr-Cyrl-CS"/>
        </w:rPr>
        <w:t>у</w:t>
      </w:r>
      <w:r w:rsidRPr="00377013">
        <w:rPr>
          <w:rFonts w:eastAsia="Calibri"/>
          <w:color w:val="000000"/>
          <w:spacing w:val="-1"/>
          <w:lang w:val="sr-Cyrl-CS"/>
        </w:rPr>
        <w:t>ч</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sidRPr="00377013">
        <w:rPr>
          <w:rFonts w:eastAsia="Calibri"/>
          <w:color w:val="000000"/>
          <w:spacing w:val="-2"/>
          <w:lang w:val="sr-Cyrl-CS"/>
        </w:rPr>
        <w:t>а</w:t>
      </w:r>
      <w:r w:rsidRPr="00377013">
        <w:rPr>
          <w:rFonts w:eastAsia="Calibri"/>
          <w:color w:val="000000"/>
          <w:lang w:val="sr-Cyrl-CS"/>
        </w:rPr>
        <w:t>,</w:t>
      </w:r>
      <w:r w:rsidR="00C81886">
        <w:rPr>
          <w:rFonts w:eastAsia="Calibri"/>
          <w:color w:val="000000"/>
          <w:lang w:val="sr-Cyrl-CS"/>
        </w:rPr>
        <w:t xml:space="preserve"> </w:t>
      </w:r>
      <w:r w:rsidRPr="00377013">
        <w:rPr>
          <w:rFonts w:eastAsia="Calibri"/>
          <w:color w:val="000000"/>
          <w:spacing w:val="1"/>
          <w:lang w:val="sr-Cyrl-CS"/>
        </w:rPr>
        <w:t>к</w:t>
      </w:r>
      <w:r w:rsidRPr="00377013">
        <w:rPr>
          <w:rFonts w:eastAsia="Calibri"/>
          <w:color w:val="000000"/>
          <w:spacing w:val="-2"/>
          <w:lang w:val="sr-Cyrl-CS"/>
        </w:rPr>
        <w:t>о</w:t>
      </w:r>
      <w:r w:rsidRPr="00377013">
        <w:rPr>
          <w:rFonts w:eastAsia="Calibri"/>
          <w:color w:val="000000"/>
          <w:spacing w:val="3"/>
          <w:lang w:val="sr-Cyrl-CS"/>
        </w:rPr>
        <w:t>ј</w:t>
      </w:r>
      <w:r w:rsidRPr="00377013">
        <w:rPr>
          <w:rFonts w:eastAsia="Calibri"/>
          <w:color w:val="000000"/>
          <w:lang w:val="sr-Cyrl-CS"/>
        </w:rPr>
        <w:t>ом</w:t>
      </w:r>
      <w:r>
        <w:rPr>
          <w:rFonts w:eastAsia="Calibri"/>
          <w:color w:val="000000"/>
          <w:lang w:val="sr-Cyrl-CS"/>
        </w:rPr>
        <w:t xml:space="preserve"> </w:t>
      </w:r>
      <w:r w:rsidRPr="00377013">
        <w:rPr>
          <w:rFonts w:eastAsia="Calibri"/>
          <w:color w:val="000000"/>
          <w:lang w:val="sr-Cyrl-CS"/>
        </w:rPr>
        <w:t>се</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в</w:t>
      </w:r>
      <w:r w:rsidRPr="00377013">
        <w:rPr>
          <w:rFonts w:eastAsia="Calibri"/>
          <w:color w:val="000000"/>
          <w:lang w:val="sr-Cyrl-CS"/>
        </w:rPr>
        <w:t>р</w:t>
      </w:r>
      <w:r w:rsidRPr="00377013">
        <w:rPr>
          <w:rFonts w:eastAsia="Calibri"/>
          <w:color w:val="000000"/>
          <w:spacing w:val="-1"/>
          <w:lang w:val="sr-Cyrl-CS"/>
        </w:rPr>
        <w:t>ђ</w:t>
      </w:r>
      <w:r w:rsidRPr="00377013">
        <w:rPr>
          <w:rFonts w:eastAsia="Calibri"/>
          <w:color w:val="000000"/>
          <w:spacing w:val="-2"/>
          <w:lang w:val="sr-Cyrl-CS"/>
        </w:rPr>
        <w:t>у</w:t>
      </w:r>
      <w:r w:rsidRPr="00377013">
        <w:rPr>
          <w:rFonts w:eastAsia="Calibri"/>
          <w:color w:val="000000"/>
          <w:spacing w:val="3"/>
          <w:lang w:val="sr-Cyrl-CS"/>
        </w:rPr>
        <w:t>ј</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и</w:t>
      </w:r>
      <w:r w:rsidRPr="00377013">
        <w:rPr>
          <w:rFonts w:eastAsia="Calibri"/>
          <w:color w:val="000000"/>
          <w:lang w:val="sr-Cyrl-CS"/>
        </w:rPr>
        <w:t>ме</w:t>
      </w:r>
      <w:r w:rsidRPr="00377013">
        <w:rPr>
          <w:rFonts w:eastAsia="Calibri"/>
          <w:color w:val="000000"/>
          <w:spacing w:val="-1"/>
          <w:lang w:val="sr-Cyrl-CS"/>
        </w:rPr>
        <w:t>н</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 xml:space="preserve">и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си л</w:t>
      </w:r>
      <w:r w:rsidRPr="00377013">
        <w:rPr>
          <w:rFonts w:eastAsia="Calibri"/>
          <w:color w:val="000000"/>
          <w:spacing w:val="-1"/>
          <w:lang w:val="sr-Cyrl-CS"/>
        </w:rPr>
        <w:t>иц</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2"/>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 xml:space="preserve">х </w:t>
      </w:r>
      <w:r w:rsidRPr="00377013">
        <w:rPr>
          <w:rFonts w:eastAsia="Calibri"/>
          <w:color w:val="000000"/>
          <w:spacing w:val="-1"/>
          <w:lang w:val="sr-Cyrl-CS"/>
        </w:rPr>
        <w:t>з</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w:t>
      </w:r>
      <w:r w:rsidRPr="00377013">
        <w:rPr>
          <w:rFonts w:eastAsia="Calibri"/>
          <w:color w:val="000000"/>
          <w:spacing w:val="-1"/>
          <w:lang w:val="sr-Cyrl-CS"/>
        </w:rPr>
        <w:t>ив</w:t>
      </w:r>
      <w:r w:rsidRPr="00377013">
        <w:rPr>
          <w:rFonts w:eastAsia="Calibri"/>
          <w:color w:val="000000"/>
          <w:lang w:val="sr-Cyrl-CS"/>
        </w:rPr>
        <w:t>а</w:t>
      </w:r>
      <w:r w:rsidRPr="00377013">
        <w:rPr>
          <w:rFonts w:eastAsia="Calibri"/>
          <w:color w:val="000000"/>
          <w:spacing w:val="-1"/>
          <w:lang w:val="sr-Cyrl-CS"/>
        </w:rPr>
        <w:t>њ</w:t>
      </w:r>
      <w:r w:rsidRPr="00377013">
        <w:rPr>
          <w:rFonts w:eastAsia="Calibri"/>
          <w:color w:val="000000"/>
          <w:lang w:val="sr-Cyrl-CS"/>
        </w:rPr>
        <w:t>е</w:t>
      </w:r>
      <w:r w:rsidRPr="00377013">
        <w:rPr>
          <w:rFonts w:eastAsia="Calibri"/>
          <w:color w:val="000000"/>
          <w:spacing w:val="1"/>
          <w:lang w:val="sr-Cyrl-CS"/>
        </w:rPr>
        <w:t xml:space="preserve"> к</w:t>
      </w:r>
      <w:r w:rsidRPr="00377013">
        <w:rPr>
          <w:rFonts w:eastAsia="Calibri"/>
          <w:color w:val="000000"/>
          <w:spacing w:val="-2"/>
          <w:lang w:val="sr-Cyrl-CS"/>
        </w:rPr>
        <w:t>а</w:t>
      </w:r>
      <w:r w:rsidRPr="00377013">
        <w:rPr>
          <w:rFonts w:eastAsia="Calibri"/>
          <w:color w:val="000000"/>
          <w:lang w:val="sr-Cyrl-CS"/>
        </w:rPr>
        <w:t xml:space="preserve">о </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ж</w:t>
      </w:r>
      <w:r w:rsidRPr="00377013">
        <w:rPr>
          <w:rFonts w:eastAsia="Calibri"/>
          <w:color w:val="000000"/>
          <w:lang w:val="sr-Cyrl-CS"/>
        </w:rPr>
        <w:t>ећ</w:t>
      </w:r>
      <w:r w:rsidRPr="00377013">
        <w:rPr>
          <w:rFonts w:eastAsia="Calibri"/>
          <w:color w:val="000000"/>
          <w:spacing w:val="-1"/>
          <w:lang w:val="sr-Cyrl-CS"/>
        </w:rPr>
        <w:t>и</w:t>
      </w:r>
      <w:r w:rsidRPr="00377013">
        <w:rPr>
          <w:rFonts w:eastAsia="Calibri"/>
          <w:color w:val="000000"/>
          <w:lang w:val="sr-Cyrl-CS"/>
        </w:rPr>
        <w:t>.</w:t>
      </w:r>
    </w:p>
    <w:p w:rsidR="00CA353B" w:rsidRPr="00377013" w:rsidRDefault="00CA353B" w:rsidP="00C81886">
      <w:pPr>
        <w:spacing w:before="5" w:after="200" w:line="276" w:lineRule="auto"/>
        <w:ind w:left="102" w:right="75"/>
        <w:jc w:val="both"/>
        <w:rPr>
          <w:rFonts w:eastAsia="Calibri"/>
          <w:color w:val="000000"/>
          <w:lang w:val="sr-Cyrl-CS"/>
        </w:rPr>
      </w:pPr>
      <w:r w:rsidRPr="00377013">
        <w:rPr>
          <w:rFonts w:eastAsia="Calibri"/>
          <w:color w:val="000000"/>
          <w:spacing w:val="1"/>
          <w:lang w:val="sr-Cyrl-CS"/>
        </w:rPr>
        <w:t>Ф</w:t>
      </w:r>
      <w:r w:rsidRPr="00377013">
        <w:rPr>
          <w:rFonts w:eastAsia="Calibri"/>
          <w:color w:val="000000"/>
          <w:lang w:val="sr-Cyrl-CS"/>
        </w:rPr>
        <w:t>ото</w:t>
      </w:r>
      <w:r w:rsidRPr="00377013">
        <w:rPr>
          <w:rFonts w:eastAsia="Calibri"/>
          <w:color w:val="000000"/>
          <w:spacing w:val="1"/>
          <w:lang w:val="sr-Cyrl-CS"/>
        </w:rPr>
        <w:t>к</w:t>
      </w:r>
      <w:r w:rsidRPr="00377013">
        <w:rPr>
          <w:rFonts w:eastAsia="Calibri"/>
          <w:color w:val="000000"/>
          <w:lang w:val="sr-Cyrl-CS"/>
        </w:rPr>
        <w:t>о</w:t>
      </w:r>
      <w:r w:rsidRPr="00377013">
        <w:rPr>
          <w:rFonts w:eastAsia="Calibri"/>
          <w:color w:val="000000"/>
          <w:spacing w:val="-1"/>
          <w:lang w:val="sr-Cyrl-CS"/>
        </w:rPr>
        <w:t>п</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у</w:t>
      </w:r>
      <w:r>
        <w:rPr>
          <w:rFonts w:eastAsia="Calibri"/>
          <w:color w:val="000000"/>
          <w:lang w:val="sr-Cyrl-CS"/>
        </w:rPr>
        <w:t xml:space="preserve"> </w:t>
      </w:r>
      <w:r w:rsidRPr="00377013">
        <w:rPr>
          <w:rFonts w:eastAsia="Calibri"/>
          <w:color w:val="000000"/>
          <w:spacing w:val="1"/>
          <w:lang w:val="sr-Cyrl-CS"/>
        </w:rPr>
        <w:t>ка</w:t>
      </w:r>
      <w:r w:rsidRPr="00377013">
        <w:rPr>
          <w:rFonts w:eastAsia="Calibri"/>
          <w:color w:val="000000"/>
          <w:lang w:val="sr-Cyrl-CS"/>
        </w:rPr>
        <w:t>рто</w:t>
      </w:r>
      <w:r w:rsidRPr="00377013">
        <w:rPr>
          <w:rFonts w:eastAsia="Calibri"/>
          <w:color w:val="000000"/>
          <w:spacing w:val="-1"/>
          <w:lang w:val="sr-Cyrl-CS"/>
        </w:rPr>
        <w:t>н</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де</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а</w:t>
      </w:r>
      <w:r w:rsidRPr="00377013">
        <w:rPr>
          <w:rFonts w:eastAsia="Calibri"/>
          <w:color w:val="000000"/>
          <w:spacing w:val="-1"/>
          <w:lang w:val="sr-Cyrl-CS"/>
        </w:rPr>
        <w:t>ни</w:t>
      </w:r>
      <w:r w:rsidRPr="00377013">
        <w:rPr>
          <w:rFonts w:eastAsia="Calibri"/>
          <w:color w:val="000000"/>
          <w:lang w:val="sr-Cyrl-CS"/>
        </w:rPr>
        <w:t>х</w:t>
      </w:r>
      <w:r>
        <w:rPr>
          <w:rFonts w:eastAsia="Calibri"/>
          <w:color w:val="000000"/>
          <w:lang w:val="sr-Cyrl-CS"/>
        </w:rPr>
        <w:t xml:space="preserve"> </w:t>
      </w:r>
      <w:r w:rsidRPr="00377013">
        <w:rPr>
          <w:rFonts w:eastAsia="Calibri"/>
          <w:color w:val="000000"/>
          <w:spacing w:val="-1"/>
          <w:lang w:val="sr-Cyrl-CS"/>
        </w:rPr>
        <w:t>п</w:t>
      </w:r>
      <w:r w:rsidRPr="00377013">
        <w:rPr>
          <w:rFonts w:eastAsia="Calibri"/>
          <w:color w:val="000000"/>
          <w:lang w:val="sr-Cyrl-CS"/>
        </w:rPr>
        <w:t>от</w:t>
      </w:r>
      <w:r w:rsidRPr="00377013">
        <w:rPr>
          <w:rFonts w:eastAsia="Calibri"/>
          <w:color w:val="000000"/>
          <w:spacing w:val="-1"/>
          <w:lang w:val="sr-Cyrl-CS"/>
        </w:rPr>
        <w:t>пи</w:t>
      </w:r>
      <w:r w:rsidRPr="00377013">
        <w:rPr>
          <w:rFonts w:eastAsia="Calibri"/>
          <w:color w:val="000000"/>
          <w:lang w:val="sr-Cyrl-CS"/>
        </w:rPr>
        <w:t>са са</w:t>
      </w:r>
      <w:r>
        <w:rPr>
          <w:rFonts w:eastAsia="Calibri"/>
          <w:color w:val="000000"/>
          <w:lang w:val="sr-Cyrl-CS"/>
        </w:rPr>
        <w:t xml:space="preserve"> </w:t>
      </w:r>
      <w:r w:rsidRPr="00377013">
        <w:rPr>
          <w:rFonts w:eastAsia="Calibri"/>
          <w:color w:val="000000"/>
          <w:lang w:val="sr-Cyrl-CS"/>
        </w:rPr>
        <w:t>ор</w:t>
      </w:r>
      <w:r w:rsidRPr="00377013">
        <w:rPr>
          <w:rFonts w:eastAsia="Calibri"/>
          <w:color w:val="000000"/>
          <w:spacing w:val="-1"/>
          <w:lang w:val="sr-Cyrl-CS"/>
        </w:rPr>
        <w:t>и</w:t>
      </w:r>
      <w:r w:rsidRPr="00377013">
        <w:rPr>
          <w:rFonts w:eastAsia="Calibri"/>
          <w:color w:val="000000"/>
          <w:spacing w:val="1"/>
          <w:lang w:val="sr-Cyrl-CS"/>
        </w:rPr>
        <w:t>г</w:t>
      </w:r>
      <w:r w:rsidRPr="00377013">
        <w:rPr>
          <w:rFonts w:eastAsia="Calibri"/>
          <w:color w:val="000000"/>
          <w:spacing w:val="-1"/>
          <w:lang w:val="sr-Cyrl-CS"/>
        </w:rPr>
        <w:t>ин</w:t>
      </w:r>
      <w:r w:rsidRPr="00377013">
        <w:rPr>
          <w:rFonts w:eastAsia="Calibri"/>
          <w:color w:val="000000"/>
          <w:lang w:val="sr-Cyrl-CS"/>
        </w:rPr>
        <w:t>ал</w:t>
      </w:r>
      <w:r w:rsidRPr="00377013">
        <w:rPr>
          <w:rFonts w:eastAsia="Calibri"/>
          <w:color w:val="000000"/>
          <w:spacing w:val="-1"/>
          <w:lang w:val="sr-Cyrl-CS"/>
        </w:rPr>
        <w:t>н</w:t>
      </w:r>
      <w:r w:rsidRPr="00377013">
        <w:rPr>
          <w:rFonts w:eastAsia="Calibri"/>
          <w:color w:val="000000"/>
          <w:lang w:val="sr-Cyrl-CS"/>
        </w:rPr>
        <w:t>ом</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1"/>
          <w:lang w:val="sr-Cyrl-CS"/>
        </w:rPr>
        <w:t>е</w:t>
      </w:r>
      <w:r w:rsidRPr="00377013">
        <w:rPr>
          <w:rFonts w:eastAsia="Calibri"/>
          <w:color w:val="000000"/>
          <w:lang w:val="sr-Cyrl-CS"/>
        </w:rPr>
        <w:t>ром</w:t>
      </w:r>
      <w:r>
        <w:rPr>
          <w:rFonts w:eastAsia="Calibri"/>
          <w:color w:val="000000"/>
          <w:lang w:val="sr-Cyrl-CS"/>
        </w:rPr>
        <w:t xml:space="preserve"> </w:t>
      </w:r>
      <w:r w:rsidRPr="00377013">
        <w:rPr>
          <w:rFonts w:eastAsia="Calibri"/>
          <w:color w:val="000000"/>
          <w:lang w:val="sr-Cyrl-CS"/>
        </w:rPr>
        <w:t>од стра</w:t>
      </w:r>
      <w:r w:rsidRPr="00377013">
        <w:rPr>
          <w:rFonts w:eastAsia="Calibri"/>
          <w:color w:val="000000"/>
          <w:spacing w:val="-1"/>
          <w:lang w:val="sr-Cyrl-CS"/>
        </w:rPr>
        <w:t>н</w:t>
      </w:r>
      <w:r w:rsidRPr="00377013">
        <w:rPr>
          <w:rFonts w:eastAsia="Calibri"/>
          <w:color w:val="000000"/>
          <w:lang w:val="sr-Cyrl-CS"/>
        </w:rPr>
        <w:t xml:space="preserve">е </w:t>
      </w:r>
      <w:r w:rsidRPr="00377013">
        <w:rPr>
          <w:rFonts w:eastAsia="Calibri"/>
          <w:color w:val="000000"/>
          <w:spacing w:val="-1"/>
          <w:lang w:val="sr-Cyrl-CS"/>
        </w:rPr>
        <w:t>п</w:t>
      </w:r>
      <w:r w:rsidRPr="00377013">
        <w:rPr>
          <w:rFonts w:eastAsia="Calibri"/>
          <w:color w:val="000000"/>
          <w:lang w:val="sr-Cyrl-CS"/>
        </w:rPr>
        <w:t>осло</w:t>
      </w:r>
      <w:r w:rsidRPr="00377013">
        <w:rPr>
          <w:rFonts w:eastAsia="Calibri"/>
          <w:color w:val="000000"/>
          <w:spacing w:val="-1"/>
          <w:lang w:val="sr-Cyrl-CS"/>
        </w:rPr>
        <w:t>вн</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2"/>
          <w:lang w:val="sr-Cyrl-CS"/>
        </w:rPr>
        <w:t>б</w:t>
      </w:r>
      <w:r w:rsidRPr="00377013">
        <w:rPr>
          <w:rFonts w:eastAsia="Calibri"/>
          <w:color w:val="000000"/>
          <w:lang w:val="sr-Cyrl-CS"/>
        </w:rPr>
        <w:t>а</w:t>
      </w:r>
      <w:r w:rsidRPr="00377013">
        <w:rPr>
          <w:rFonts w:eastAsia="Calibri"/>
          <w:color w:val="000000"/>
          <w:spacing w:val="-1"/>
          <w:lang w:val="sr-Cyrl-CS"/>
        </w:rPr>
        <w:t>н</w:t>
      </w:r>
      <w:r w:rsidRPr="00377013">
        <w:rPr>
          <w:rFonts w:eastAsia="Calibri"/>
          <w:color w:val="000000"/>
          <w:spacing w:val="1"/>
          <w:lang w:val="sr-Cyrl-CS"/>
        </w:rPr>
        <w:t>к</w:t>
      </w:r>
      <w:r w:rsidRPr="00377013">
        <w:rPr>
          <w:rFonts w:eastAsia="Calibri"/>
          <w:color w:val="000000"/>
          <w:lang w:val="sr-Cyrl-CS"/>
        </w:rPr>
        <w:t xml:space="preserve">е,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spacing w:val="-2"/>
          <w:lang w:val="sr-Cyrl-CS"/>
        </w:rPr>
        <w:t>л</w:t>
      </w:r>
      <w:r w:rsidRPr="00377013">
        <w:rPr>
          <w:rFonts w:eastAsia="Calibri"/>
          <w:color w:val="000000"/>
          <w:lang w:val="sr-Cyrl-CS"/>
        </w:rPr>
        <w:t xml:space="preserve">ац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w:t>
      </w:r>
      <w:r w:rsidRPr="00377013">
        <w:rPr>
          <w:rFonts w:eastAsia="Calibri"/>
          <w:color w:val="000000"/>
          <w:spacing w:val="-2"/>
          <w:lang w:val="sr-Cyrl-CS"/>
        </w:rPr>
        <w:t>љ</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lang w:val="sr-Cyrl-CS"/>
        </w:rPr>
        <w:t>з</w:t>
      </w:r>
      <w:r>
        <w:rPr>
          <w:rFonts w:eastAsia="Calibri"/>
          <w:color w:val="000000"/>
          <w:lang w:val="sr-Cyrl-CS"/>
        </w:rPr>
        <w:t xml:space="preserve">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 xml:space="preserve">о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p>
    <w:p w:rsidR="00CA353B" w:rsidRPr="00377013" w:rsidRDefault="00CA353B" w:rsidP="00C81886">
      <w:pPr>
        <w:spacing w:after="200" w:line="276" w:lineRule="auto"/>
        <w:ind w:left="102" w:right="75"/>
        <w:jc w:val="both"/>
        <w:rPr>
          <w:rFonts w:eastAsia="Calibri"/>
          <w:color w:val="000000"/>
          <w:lang w:val="sr-Cyrl-CS"/>
        </w:rPr>
      </w:pPr>
      <w:r w:rsidRPr="00377013">
        <w:rPr>
          <w:rFonts w:eastAsia="Calibri"/>
          <w:color w:val="000000"/>
          <w:lang w:val="sr-Cyrl-CS"/>
        </w:rPr>
        <w:t>Уз</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у</w:t>
      </w:r>
      <w:r>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spacing w:val="-2"/>
          <w:lang w:val="sr-Cyrl-CS"/>
        </w:rPr>
        <w:t>у</w:t>
      </w:r>
      <w:r w:rsidRPr="00377013">
        <w:rPr>
          <w:rFonts w:eastAsia="Calibri"/>
          <w:color w:val="000000"/>
          <w:lang w:val="sr-Cyrl-CS"/>
        </w:rPr>
        <w:t>,</w:t>
      </w:r>
      <w:r w:rsidR="00C81886">
        <w:rPr>
          <w:rFonts w:eastAsia="Calibri"/>
          <w:color w:val="000000"/>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lang w:val="sr-Cyrl-CS"/>
        </w:rPr>
        <w:t>сл</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1"/>
          <w:lang w:val="sr-Cyrl-CS"/>
        </w:rPr>
        <w:t>ј</w:t>
      </w:r>
      <w:r w:rsidRPr="00377013">
        <w:rPr>
          <w:rFonts w:eastAsia="Calibri"/>
          <w:color w:val="000000"/>
          <w:lang w:val="sr-Cyrl-CS"/>
        </w:rPr>
        <w:t>е</w:t>
      </w:r>
      <w:r>
        <w:rPr>
          <w:rFonts w:eastAsia="Calibri"/>
          <w:color w:val="000000"/>
          <w:lang w:val="sr-Cyrl-CS"/>
        </w:rPr>
        <w:t xml:space="preserve"> </w:t>
      </w:r>
      <w:r w:rsidRPr="00377013">
        <w:rPr>
          <w:rFonts w:eastAsia="Calibri"/>
          <w:color w:val="000000"/>
          <w:spacing w:val="-2"/>
          <w:lang w:val="sr-Cyrl-CS"/>
        </w:rPr>
        <w:t>о</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lang w:val="sr-Cyrl-CS"/>
        </w:rPr>
        <w:t xml:space="preserve">ан </w:t>
      </w:r>
      <w:r w:rsidRPr="00377013">
        <w:rPr>
          <w:rFonts w:eastAsia="Calibri"/>
          <w:color w:val="000000"/>
          <w:spacing w:val="1"/>
          <w:lang w:val="sr-Cyrl-CS"/>
        </w:rPr>
        <w:t>д</w:t>
      </w:r>
      <w:r w:rsidRPr="00377013">
        <w:rPr>
          <w:rFonts w:eastAsia="Calibri"/>
          <w:color w:val="000000"/>
          <w:lang w:val="sr-Cyrl-CS"/>
        </w:rPr>
        <w:t>оста</w:t>
      </w:r>
      <w:r w:rsidRPr="00377013">
        <w:rPr>
          <w:rFonts w:eastAsia="Calibri"/>
          <w:color w:val="000000"/>
          <w:spacing w:val="-1"/>
          <w:lang w:val="sr-Cyrl-CS"/>
        </w:rPr>
        <w:t>ви</w:t>
      </w:r>
      <w:r w:rsidRPr="00377013">
        <w:rPr>
          <w:rFonts w:eastAsia="Calibri"/>
          <w:color w:val="000000"/>
          <w:lang w:val="sr-Cyrl-CS"/>
        </w:rPr>
        <w:t>ти</w:t>
      </w:r>
      <w:r>
        <w:rPr>
          <w:rFonts w:eastAsia="Calibri"/>
          <w:color w:val="000000"/>
          <w:lang w:val="sr-Cyrl-CS"/>
        </w:rPr>
        <w:t xml:space="preserve"> </w:t>
      </w:r>
      <w:r w:rsidRPr="00377013">
        <w:rPr>
          <w:rFonts w:eastAsia="Calibri"/>
          <w:color w:val="000000"/>
          <w:lang w:val="sr-Cyrl-CS"/>
        </w:rPr>
        <w:t>и</w:t>
      </w:r>
      <w:r>
        <w:rPr>
          <w:rFonts w:eastAsia="Calibri"/>
          <w:color w:val="000000"/>
          <w:spacing w:val="-2"/>
          <w:lang w:val="sr-Cyrl-CS"/>
        </w:rPr>
        <w:t xml:space="preserve"> </w:t>
      </w:r>
      <w:r w:rsidRPr="00377013">
        <w:rPr>
          <w:rFonts w:eastAsia="Calibri"/>
          <w:color w:val="000000"/>
          <w:lang w:val="sr-Cyrl-CS"/>
        </w:rPr>
        <w:t>о</w:t>
      </w:r>
      <w:r w:rsidRPr="00377013">
        <w:rPr>
          <w:rFonts w:eastAsia="Calibri"/>
          <w:color w:val="000000"/>
          <w:spacing w:val="1"/>
          <w:lang w:val="sr-Cyrl-CS"/>
        </w:rPr>
        <w:t>к</w:t>
      </w:r>
      <w:r w:rsidRPr="00377013">
        <w:rPr>
          <w:rFonts w:eastAsia="Calibri"/>
          <w:color w:val="000000"/>
          <w:lang w:val="sr-Cyrl-CS"/>
        </w:rPr>
        <w:t>аз о ре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sidRPr="00377013">
        <w:rPr>
          <w:rFonts w:eastAsia="Calibri"/>
          <w:color w:val="000000"/>
          <w:spacing w:val="-1"/>
          <w:lang w:val="sr-Cyrl-CS"/>
        </w:rPr>
        <w:t>ц</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и ме</w:t>
      </w:r>
      <w:r w:rsidRPr="00377013">
        <w:rPr>
          <w:rFonts w:eastAsia="Calibri"/>
          <w:color w:val="000000"/>
          <w:spacing w:val="-1"/>
          <w:lang w:val="sr-Cyrl-CS"/>
        </w:rPr>
        <w:t>ни</w:t>
      </w:r>
      <w:r w:rsidRPr="00377013">
        <w:rPr>
          <w:rFonts w:eastAsia="Calibri"/>
          <w:color w:val="000000"/>
          <w:spacing w:val="-3"/>
          <w:lang w:val="sr-Cyrl-CS"/>
        </w:rPr>
        <w:t>ц</w:t>
      </w:r>
      <w:r w:rsidRPr="00377013">
        <w:rPr>
          <w:rFonts w:eastAsia="Calibri"/>
          <w:color w:val="000000"/>
          <w:lang w:val="sr-Cyrl-CS"/>
        </w:rPr>
        <w:t>е, у  с</w:t>
      </w:r>
      <w:r w:rsidRPr="00377013">
        <w:rPr>
          <w:rFonts w:eastAsia="Calibri"/>
          <w:color w:val="000000"/>
          <w:spacing w:val="1"/>
          <w:lang w:val="sr-Cyrl-CS"/>
        </w:rPr>
        <w:t>к</w:t>
      </w:r>
      <w:r w:rsidRPr="00377013">
        <w:rPr>
          <w:rFonts w:eastAsia="Calibri"/>
          <w:color w:val="000000"/>
          <w:lang w:val="sr-Cyrl-CS"/>
        </w:rPr>
        <w:t>л</w:t>
      </w:r>
      <w:r w:rsidRPr="00377013">
        <w:rPr>
          <w:rFonts w:eastAsia="Calibri"/>
          <w:color w:val="000000"/>
          <w:spacing w:val="-2"/>
          <w:lang w:val="sr-Cyrl-CS"/>
        </w:rPr>
        <w:t>а</w:t>
      </w:r>
      <w:r w:rsidRPr="00377013">
        <w:rPr>
          <w:rFonts w:eastAsia="Calibri"/>
          <w:color w:val="000000"/>
          <w:spacing w:val="1"/>
          <w:lang w:val="sr-Cyrl-CS"/>
        </w:rPr>
        <w:t>д</w:t>
      </w:r>
      <w:r w:rsidRPr="00377013">
        <w:rPr>
          <w:rFonts w:eastAsia="Calibri"/>
          <w:color w:val="000000"/>
          <w:lang w:val="sr-Cyrl-CS"/>
        </w:rPr>
        <w:t xml:space="preserve">у  са </w:t>
      </w:r>
      <w:r w:rsidRPr="00377013">
        <w:rPr>
          <w:rFonts w:eastAsia="Calibri"/>
          <w:color w:val="000000"/>
          <w:spacing w:val="-1"/>
          <w:lang w:val="sr-Cyrl-CS"/>
        </w:rPr>
        <w:t>О</w:t>
      </w:r>
      <w:r w:rsidRPr="00377013">
        <w:rPr>
          <w:rFonts w:eastAsia="Calibri"/>
          <w:color w:val="000000"/>
          <w:spacing w:val="1"/>
          <w:lang w:val="sr-Cyrl-CS"/>
        </w:rPr>
        <w:t>д</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к</w:t>
      </w:r>
      <w:r w:rsidRPr="00377013">
        <w:rPr>
          <w:rFonts w:eastAsia="Calibri"/>
          <w:color w:val="000000"/>
          <w:lang w:val="sr-Cyrl-CS"/>
        </w:rPr>
        <w:t xml:space="preserve">ом  о </w:t>
      </w:r>
      <w:r w:rsidRPr="00377013">
        <w:rPr>
          <w:rFonts w:eastAsia="Calibri"/>
          <w:color w:val="000000"/>
          <w:spacing w:val="-2"/>
          <w:lang w:val="sr-Cyrl-CS"/>
        </w:rPr>
        <w:t>бл</w:t>
      </w:r>
      <w:r w:rsidRPr="00377013">
        <w:rPr>
          <w:rFonts w:eastAsia="Calibri"/>
          <w:color w:val="000000"/>
          <w:spacing w:val="-1"/>
          <w:lang w:val="sr-Cyrl-CS"/>
        </w:rPr>
        <w:t>и</w:t>
      </w:r>
      <w:r w:rsidRPr="00377013">
        <w:rPr>
          <w:rFonts w:eastAsia="Calibri"/>
          <w:color w:val="000000"/>
          <w:spacing w:val="1"/>
          <w:lang w:val="sr-Cyrl-CS"/>
        </w:rPr>
        <w:t>ж</w:t>
      </w:r>
      <w:r w:rsidRPr="00377013">
        <w:rPr>
          <w:rFonts w:eastAsia="Calibri"/>
          <w:color w:val="000000"/>
          <w:spacing w:val="-1"/>
          <w:lang w:val="sr-Cyrl-CS"/>
        </w:rPr>
        <w:t>и</w:t>
      </w:r>
      <w:r w:rsidRPr="00377013">
        <w:rPr>
          <w:rFonts w:eastAsia="Calibri"/>
          <w:color w:val="000000"/>
          <w:lang w:val="sr-Cyrl-CS"/>
        </w:rPr>
        <w:t xml:space="preserve">м </w:t>
      </w:r>
      <w:r w:rsidRPr="00377013">
        <w:rPr>
          <w:rFonts w:eastAsia="Calibri"/>
          <w:color w:val="000000"/>
          <w:spacing w:val="-2"/>
          <w:lang w:val="sr-Cyrl-CS"/>
        </w:rPr>
        <w:t>у</w:t>
      </w:r>
      <w:r w:rsidRPr="00377013">
        <w:rPr>
          <w:rFonts w:eastAsia="Calibri"/>
          <w:color w:val="000000"/>
          <w:lang w:val="sr-Cyrl-CS"/>
        </w:rPr>
        <w:t>сло</w:t>
      </w:r>
      <w:r w:rsidRPr="00377013">
        <w:rPr>
          <w:rFonts w:eastAsia="Calibri"/>
          <w:color w:val="000000"/>
          <w:spacing w:val="-1"/>
          <w:lang w:val="sr-Cyrl-CS"/>
        </w:rPr>
        <w:t>ви</w:t>
      </w:r>
      <w:r w:rsidRPr="00377013">
        <w:rPr>
          <w:rFonts w:eastAsia="Calibri"/>
          <w:color w:val="000000"/>
          <w:lang w:val="sr-Cyrl-CS"/>
        </w:rPr>
        <w:t>ма,</w:t>
      </w:r>
      <w:r w:rsidR="00C81886">
        <w:rPr>
          <w:rFonts w:eastAsia="Calibri"/>
          <w:color w:val="000000"/>
          <w:lang w:val="sr-Cyrl-CS"/>
        </w:rPr>
        <w:t xml:space="preserve"> </w:t>
      </w:r>
      <w:r w:rsidRPr="00377013">
        <w:rPr>
          <w:rFonts w:eastAsia="Calibri"/>
          <w:color w:val="000000"/>
          <w:spacing w:val="-2"/>
          <w:lang w:val="sr-Cyrl-CS"/>
        </w:rPr>
        <w:t>с</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spacing w:val="-3"/>
          <w:lang w:val="sr-Cyrl-CS"/>
        </w:rPr>
        <w:t>и</w:t>
      </w:r>
      <w:r w:rsidRPr="00377013">
        <w:rPr>
          <w:rFonts w:eastAsia="Calibri"/>
          <w:color w:val="000000"/>
          <w:spacing w:val="-1"/>
          <w:lang w:val="sr-Cyrl-CS"/>
        </w:rPr>
        <w:t>н</w:t>
      </w:r>
      <w:r w:rsidRPr="00377013">
        <w:rPr>
          <w:rFonts w:eastAsia="Calibri"/>
          <w:color w:val="000000"/>
          <w:lang w:val="sr-Cyrl-CS"/>
        </w:rPr>
        <w:t xml:space="preserve">и и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чин</w:t>
      </w:r>
      <w:r w:rsidRPr="00377013">
        <w:rPr>
          <w:rFonts w:eastAsia="Calibri"/>
          <w:color w:val="000000"/>
          <w:lang w:val="sr-Cyrl-CS"/>
        </w:rPr>
        <w:t xml:space="preserve">у </w:t>
      </w:r>
      <w:r w:rsidRPr="00377013">
        <w:rPr>
          <w:rFonts w:eastAsia="Calibri"/>
          <w:color w:val="000000"/>
          <w:spacing w:val="-1"/>
          <w:lang w:val="sr-Cyrl-CS"/>
        </w:rPr>
        <w:t>в</w:t>
      </w:r>
      <w:r w:rsidRPr="00377013">
        <w:rPr>
          <w:rFonts w:eastAsia="Calibri"/>
          <w:color w:val="000000"/>
          <w:lang w:val="sr-Cyrl-CS"/>
        </w:rPr>
        <w:t>о</w:t>
      </w:r>
      <w:r w:rsidRPr="00377013">
        <w:rPr>
          <w:rFonts w:eastAsia="Calibri"/>
          <w:color w:val="000000"/>
          <w:spacing w:val="-1"/>
          <w:lang w:val="sr-Cyrl-CS"/>
        </w:rPr>
        <w:t>ђ</w:t>
      </w:r>
      <w:r w:rsidRPr="00377013">
        <w:rPr>
          <w:rFonts w:eastAsia="Calibri"/>
          <w:color w:val="000000"/>
          <w:lang w:val="sr-Cyrl-CS"/>
        </w:rPr>
        <w:t>е</w:t>
      </w:r>
      <w:r w:rsidRPr="00377013">
        <w:rPr>
          <w:rFonts w:eastAsia="Calibri"/>
          <w:color w:val="000000"/>
          <w:spacing w:val="1"/>
          <w:lang w:val="sr-Cyrl-CS"/>
        </w:rPr>
        <w:t>њ</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р</w:t>
      </w:r>
      <w:r w:rsidRPr="00377013">
        <w:rPr>
          <w:rFonts w:eastAsia="Calibri"/>
          <w:color w:val="000000"/>
          <w:spacing w:val="-2"/>
          <w:lang w:val="sr-Cyrl-CS"/>
        </w:rPr>
        <w:t>е</w:t>
      </w:r>
      <w:r w:rsidRPr="00377013">
        <w:rPr>
          <w:rFonts w:eastAsia="Calibri"/>
          <w:color w:val="000000"/>
          <w:spacing w:val="1"/>
          <w:lang w:val="sr-Cyrl-CS"/>
        </w:rPr>
        <w:t>г</w:t>
      </w:r>
      <w:r w:rsidRPr="00377013">
        <w:rPr>
          <w:rFonts w:eastAsia="Calibri"/>
          <w:color w:val="000000"/>
          <w:spacing w:val="-1"/>
          <w:lang w:val="sr-Cyrl-CS"/>
        </w:rPr>
        <w:t>и</w:t>
      </w:r>
      <w:r w:rsidRPr="00377013">
        <w:rPr>
          <w:rFonts w:eastAsia="Calibri"/>
          <w:color w:val="000000"/>
          <w:lang w:val="sr-Cyrl-CS"/>
        </w:rPr>
        <w:t>ст</w:t>
      </w:r>
      <w:r w:rsidRPr="00377013">
        <w:rPr>
          <w:rFonts w:eastAsia="Calibri"/>
          <w:color w:val="000000"/>
          <w:spacing w:val="-2"/>
          <w:lang w:val="sr-Cyrl-CS"/>
        </w:rPr>
        <w:t>р</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ме</w:t>
      </w:r>
      <w:r w:rsidRPr="00377013">
        <w:rPr>
          <w:rFonts w:eastAsia="Calibri"/>
          <w:color w:val="000000"/>
          <w:spacing w:val="-1"/>
          <w:lang w:val="sr-Cyrl-CS"/>
        </w:rPr>
        <w:t>ниц</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и о</w:t>
      </w:r>
      <w:r w:rsidRPr="00377013">
        <w:rPr>
          <w:rFonts w:eastAsia="Calibri"/>
          <w:color w:val="000000"/>
          <w:spacing w:val="-1"/>
          <w:lang w:val="sr-Cyrl-CS"/>
        </w:rPr>
        <w:t>в</w:t>
      </w:r>
      <w:r w:rsidRPr="00377013">
        <w:rPr>
          <w:rFonts w:eastAsia="Calibri"/>
          <w:color w:val="000000"/>
          <w:lang w:val="sr-Cyrl-CS"/>
        </w:rPr>
        <w:t>лашћ</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а</w:t>
      </w:r>
      <w:r w:rsidR="00C81886">
        <w:rPr>
          <w:rFonts w:eastAsia="Calibri"/>
          <w:color w:val="000000"/>
          <w:lang w:val="sr-Cyrl-CS"/>
        </w:rPr>
        <w:t xml:space="preserve"> </w:t>
      </w:r>
      <w:r w:rsidRPr="00377013">
        <w:rPr>
          <w:rFonts w:eastAsia="Calibri"/>
          <w:color w:val="000000"/>
          <w:spacing w:val="1"/>
          <w:lang w:val="sr-Cyrl-CS"/>
        </w:rPr>
        <w:t>("</w:t>
      </w:r>
      <w:r w:rsidRPr="00377013">
        <w:rPr>
          <w:rFonts w:eastAsia="Calibri"/>
          <w:color w:val="000000"/>
          <w:spacing w:val="-3"/>
          <w:lang w:val="sr-Cyrl-CS"/>
        </w:rPr>
        <w:t>С</w:t>
      </w:r>
      <w:r w:rsidRPr="00377013">
        <w:rPr>
          <w:rFonts w:eastAsia="Calibri"/>
          <w:color w:val="000000"/>
          <w:lang w:val="sr-Cyrl-CS"/>
        </w:rPr>
        <w:t>л</w:t>
      </w:r>
      <w:r w:rsidRPr="00377013">
        <w:rPr>
          <w:rFonts w:eastAsia="Calibri"/>
          <w:color w:val="000000"/>
          <w:spacing w:val="-2"/>
          <w:lang w:val="sr-Cyrl-CS"/>
        </w:rPr>
        <w:t>у</w:t>
      </w:r>
      <w:r w:rsidRPr="00377013">
        <w:rPr>
          <w:rFonts w:eastAsia="Calibri"/>
          <w:color w:val="000000"/>
          <w:spacing w:val="1"/>
          <w:lang w:val="sr-Cyrl-CS"/>
        </w:rPr>
        <w:t>жб</w:t>
      </w:r>
      <w:r w:rsidRPr="00377013">
        <w:rPr>
          <w:rFonts w:eastAsia="Calibri"/>
          <w:color w:val="000000"/>
          <w:lang w:val="sr-Cyrl-CS"/>
        </w:rPr>
        <w:t>е</w:t>
      </w:r>
      <w:r w:rsidRPr="00377013">
        <w:rPr>
          <w:rFonts w:eastAsia="Calibri"/>
          <w:color w:val="000000"/>
          <w:spacing w:val="-1"/>
          <w:lang w:val="sr-Cyrl-CS"/>
        </w:rPr>
        <w:t>н</w:t>
      </w:r>
      <w:r w:rsidRPr="00377013">
        <w:rPr>
          <w:rFonts w:eastAsia="Calibri"/>
          <w:color w:val="000000"/>
          <w:lang w:val="sr-Cyrl-CS"/>
        </w:rPr>
        <w:t>и</w:t>
      </w:r>
      <w:r w:rsidR="00C81886">
        <w:rPr>
          <w:rFonts w:eastAsia="Calibri"/>
          <w:color w:val="000000"/>
          <w:lang w:val="sr-Cyrl-CS"/>
        </w:rPr>
        <w:t xml:space="preserve"> </w:t>
      </w:r>
      <w:r w:rsidRPr="00377013">
        <w:rPr>
          <w:rFonts w:eastAsia="Calibri"/>
          <w:color w:val="000000"/>
          <w:spacing w:val="1"/>
          <w:lang w:val="sr-Cyrl-CS"/>
        </w:rPr>
        <w:t>г</w:t>
      </w:r>
      <w:r w:rsidRPr="00377013">
        <w:rPr>
          <w:rFonts w:eastAsia="Calibri"/>
          <w:color w:val="000000"/>
          <w:lang w:val="sr-Cyrl-CS"/>
        </w:rPr>
        <w:t>лас</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lang w:val="sr-Cyrl-CS"/>
        </w:rPr>
        <w:t>к</w:t>
      </w:r>
      <w:r w:rsidR="00C81886">
        <w:rPr>
          <w:rFonts w:eastAsia="Calibri"/>
          <w:color w:val="000000"/>
          <w:lang w:val="sr-Cyrl-CS"/>
        </w:rPr>
        <w:t xml:space="preserve"> </w:t>
      </w:r>
      <w:r w:rsidRPr="00377013">
        <w:rPr>
          <w:rFonts w:eastAsia="Calibri"/>
          <w:color w:val="000000"/>
          <w:lang w:val="sr-Cyrl-CS"/>
        </w:rPr>
        <w:t>Р</w:t>
      </w:r>
      <w:r w:rsidRPr="00377013">
        <w:rPr>
          <w:rFonts w:eastAsia="Calibri"/>
          <w:color w:val="000000"/>
          <w:spacing w:val="-1"/>
          <w:lang w:val="sr-Cyrl-CS"/>
        </w:rPr>
        <w:t>С</w:t>
      </w:r>
      <w:r w:rsidRPr="00377013">
        <w:rPr>
          <w:rFonts w:eastAsia="Calibri"/>
          <w:color w:val="000000"/>
          <w:lang w:val="sr-Cyrl-CS"/>
        </w:rPr>
        <w:t>"</w:t>
      </w:r>
      <w:r w:rsidRPr="00377013">
        <w:rPr>
          <w:rFonts w:eastAsia="Calibri"/>
          <w:color w:val="000000"/>
          <w:spacing w:val="1"/>
          <w:lang w:val="sr-Cyrl-CS"/>
        </w:rPr>
        <w:t>б</w:t>
      </w:r>
      <w:r w:rsidRPr="00377013">
        <w:rPr>
          <w:rFonts w:eastAsia="Calibri"/>
          <w:color w:val="000000"/>
          <w:lang w:val="sr-Cyrl-CS"/>
        </w:rPr>
        <w:t>р</w:t>
      </w:r>
      <w:r w:rsidRPr="00377013">
        <w:rPr>
          <w:rFonts w:eastAsia="Calibri"/>
          <w:color w:val="000000"/>
          <w:spacing w:val="-2"/>
          <w:lang w:val="sr-Cyrl-CS"/>
        </w:rPr>
        <w:t>о</w:t>
      </w:r>
      <w:r w:rsidRPr="00377013">
        <w:rPr>
          <w:rFonts w:eastAsia="Calibri"/>
          <w:color w:val="000000"/>
          <w:lang w:val="sr-Cyrl-CS"/>
        </w:rPr>
        <w:t>ј</w:t>
      </w:r>
      <w:r w:rsidR="00C81886">
        <w:rPr>
          <w:rFonts w:eastAsia="Calibri"/>
          <w:color w:val="000000"/>
          <w:lang w:val="sr-Cyrl-CS"/>
        </w:rPr>
        <w:t xml:space="preserve"> </w:t>
      </w:r>
      <w:r w:rsidRPr="00377013">
        <w:rPr>
          <w:rFonts w:eastAsia="Calibri"/>
          <w:color w:val="000000"/>
          <w:lang w:val="sr-Cyrl-CS"/>
        </w:rPr>
        <w:t>56</w:t>
      </w:r>
      <w:r w:rsidRPr="00377013">
        <w:rPr>
          <w:rFonts w:eastAsia="Calibri"/>
          <w:color w:val="000000"/>
          <w:spacing w:val="-1"/>
          <w:lang w:val="sr-Cyrl-CS"/>
        </w:rPr>
        <w:t>/</w:t>
      </w:r>
      <w:r w:rsidRPr="00377013">
        <w:rPr>
          <w:rFonts w:eastAsia="Calibri"/>
          <w:color w:val="000000"/>
          <w:lang w:val="sr-Cyrl-CS"/>
        </w:rPr>
        <w:t>201</w:t>
      </w:r>
      <w:r w:rsidRPr="00377013">
        <w:rPr>
          <w:rFonts w:eastAsia="Calibri"/>
          <w:color w:val="000000"/>
          <w:spacing w:val="-2"/>
          <w:lang w:val="sr-Cyrl-CS"/>
        </w:rPr>
        <w:t>1</w:t>
      </w:r>
      <w:r w:rsidRPr="00377013">
        <w:rPr>
          <w:rFonts w:eastAsia="Calibri"/>
          <w:color w:val="000000"/>
          <w:spacing w:val="1"/>
          <w:lang w:val="sr-Cyrl-CS"/>
        </w:rPr>
        <w:t>)</w:t>
      </w:r>
      <w:r w:rsidRPr="00377013">
        <w:rPr>
          <w:rFonts w:eastAsia="Calibri"/>
          <w:color w:val="000000"/>
          <w:lang w:val="sr-Cyrl-CS"/>
        </w:rPr>
        <w:t>.</w:t>
      </w:r>
    </w:p>
    <w:p w:rsidR="00CA353B" w:rsidRPr="00D56D1B" w:rsidRDefault="00CA353B" w:rsidP="00C81886">
      <w:pPr>
        <w:spacing w:before="2" w:after="200" w:line="276" w:lineRule="auto"/>
        <w:ind w:left="102" w:right="74"/>
        <w:jc w:val="both"/>
        <w:rPr>
          <w:rFonts w:eastAsia="Calibri"/>
          <w:color w:val="000000"/>
          <w:lang w:val="sr-Cyrl-CS"/>
        </w:rPr>
      </w:pPr>
      <w:r w:rsidRPr="00377013">
        <w:rPr>
          <w:rFonts w:eastAsia="Calibri"/>
          <w:color w:val="000000"/>
          <w:spacing w:val="-3"/>
          <w:lang w:val="sr-Cyrl-CS"/>
        </w:rPr>
        <w:t>У</w:t>
      </w:r>
      <w:r w:rsidRPr="00377013">
        <w:rPr>
          <w:rFonts w:eastAsia="Calibri"/>
          <w:color w:val="000000"/>
          <w:spacing w:val="1"/>
          <w:lang w:val="sr-Cyrl-CS"/>
        </w:rPr>
        <w:t>к</w:t>
      </w:r>
      <w:r w:rsidRPr="00377013">
        <w:rPr>
          <w:rFonts w:eastAsia="Calibri"/>
          <w:color w:val="000000"/>
          <w:lang w:val="sr-Cyrl-CS"/>
        </w:rPr>
        <w:t>ол</w:t>
      </w:r>
      <w:r w:rsidRPr="00377013">
        <w:rPr>
          <w:rFonts w:eastAsia="Calibri"/>
          <w:color w:val="000000"/>
          <w:spacing w:val="-1"/>
          <w:lang w:val="sr-Cyrl-CS"/>
        </w:rPr>
        <w:t>и</w:t>
      </w:r>
      <w:r w:rsidRPr="00377013">
        <w:rPr>
          <w:rFonts w:eastAsia="Calibri"/>
          <w:color w:val="000000"/>
          <w:spacing w:val="-2"/>
          <w:lang w:val="sr-Cyrl-CS"/>
        </w:rPr>
        <w:t>к</w:t>
      </w:r>
      <w:r w:rsidRPr="00377013">
        <w:rPr>
          <w:rFonts w:eastAsia="Calibri"/>
          <w:color w:val="000000"/>
          <w:lang w:val="sr-Cyrl-CS"/>
        </w:rPr>
        <w:t>о</w:t>
      </w:r>
      <w:r>
        <w:rPr>
          <w:rFonts w:eastAsia="Calibri"/>
          <w:color w:val="000000"/>
          <w:lang w:val="sr-Cyrl-CS"/>
        </w:rPr>
        <w:t xml:space="preserve"> </w:t>
      </w:r>
      <w:r w:rsidRPr="00377013">
        <w:rPr>
          <w:rFonts w:eastAsia="Calibri"/>
          <w:color w:val="000000"/>
          <w:spacing w:val="-1"/>
          <w:lang w:val="sr-Cyrl-CS"/>
        </w:rPr>
        <w:t>Изв</w:t>
      </w:r>
      <w:r w:rsidRPr="00377013">
        <w:rPr>
          <w:rFonts w:eastAsia="Calibri"/>
          <w:color w:val="000000"/>
          <w:lang w:val="sr-Cyrl-CS"/>
        </w:rPr>
        <w:t>рш</w:t>
      </w:r>
      <w:r w:rsidRPr="00377013">
        <w:rPr>
          <w:rFonts w:eastAsia="Calibri"/>
          <w:color w:val="000000"/>
          <w:spacing w:val="-1"/>
          <w:lang w:val="sr-Cyrl-CS"/>
        </w:rPr>
        <w:t>и</w:t>
      </w:r>
      <w:r w:rsidRPr="00377013">
        <w:rPr>
          <w:rFonts w:eastAsia="Calibri"/>
          <w:color w:val="000000"/>
          <w:lang w:val="sr-Cyrl-CS"/>
        </w:rPr>
        <w:t>лац</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е</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2"/>
          <w:lang w:val="sr-Cyrl-CS"/>
        </w:rPr>
        <w:t>б</w:t>
      </w:r>
      <w:r w:rsidRPr="00377013">
        <w:rPr>
          <w:rFonts w:eastAsia="Calibri"/>
          <w:color w:val="000000"/>
          <w:lang w:val="sr-Cyrl-CS"/>
        </w:rPr>
        <w:t>е</w:t>
      </w:r>
      <w:r w:rsidRPr="00377013">
        <w:rPr>
          <w:rFonts w:eastAsia="Calibri"/>
          <w:color w:val="000000"/>
          <w:spacing w:val="1"/>
          <w:lang w:val="sr-Cyrl-CS"/>
        </w:rPr>
        <w:t>д</w:t>
      </w:r>
      <w:r w:rsidRPr="00377013">
        <w:rPr>
          <w:rFonts w:eastAsia="Calibri"/>
          <w:color w:val="000000"/>
          <w:lang w:val="sr-Cyrl-CS"/>
        </w:rPr>
        <w:t>и</w:t>
      </w:r>
      <w:r>
        <w:rPr>
          <w:rFonts w:eastAsia="Calibri"/>
          <w:color w:val="000000"/>
          <w:lang w:val="sr-Cyrl-CS"/>
        </w:rPr>
        <w:t xml:space="preserve"> </w:t>
      </w:r>
      <w:r w:rsidRPr="00377013">
        <w:rPr>
          <w:rFonts w:eastAsia="Calibri"/>
          <w:color w:val="000000"/>
          <w:lang w:val="sr-Cyrl-CS"/>
        </w:rPr>
        <w:t>и</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lang w:val="sr-Cyrl-CS"/>
        </w:rPr>
        <w:t>епр</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о</w:t>
      </w:r>
      <w:r w:rsidRPr="00377013">
        <w:rPr>
          <w:rFonts w:eastAsia="Calibri"/>
          <w:color w:val="000000"/>
          <w:spacing w:val="-1"/>
          <w:lang w:val="sr-Cyrl-CS"/>
        </w:rPr>
        <w:t>ц</w:t>
      </w:r>
      <w:r w:rsidRPr="00377013">
        <w:rPr>
          <w:rFonts w:eastAsia="Calibri"/>
          <w:color w:val="000000"/>
          <w:lang w:val="sr-Cyrl-CS"/>
        </w:rPr>
        <w:t xml:space="preserve">у </w:t>
      </w:r>
      <w:r w:rsidRPr="00377013">
        <w:rPr>
          <w:rFonts w:eastAsia="Calibri"/>
          <w:color w:val="000000"/>
          <w:spacing w:val="1"/>
          <w:lang w:val="sr-Cyrl-CS"/>
        </w:rPr>
        <w:t>с</w:t>
      </w:r>
      <w:r w:rsidRPr="00377013">
        <w:rPr>
          <w:rFonts w:eastAsia="Calibri"/>
          <w:color w:val="000000"/>
          <w:lang w:val="sr-Cyrl-CS"/>
        </w:rPr>
        <w:t>ре</w:t>
      </w:r>
      <w:r w:rsidRPr="00377013">
        <w:rPr>
          <w:rFonts w:eastAsia="Calibri"/>
          <w:color w:val="000000"/>
          <w:spacing w:val="1"/>
          <w:lang w:val="sr-Cyrl-CS"/>
        </w:rPr>
        <w:t>д</w:t>
      </w:r>
      <w:r w:rsidRPr="00377013">
        <w:rPr>
          <w:rFonts w:eastAsia="Calibri"/>
          <w:color w:val="000000"/>
          <w:lang w:val="sr-Cyrl-CS"/>
        </w:rPr>
        <w:t>ст</w:t>
      </w:r>
      <w:r w:rsidRPr="00377013">
        <w:rPr>
          <w:rFonts w:eastAsia="Calibri"/>
          <w:color w:val="000000"/>
          <w:spacing w:val="-1"/>
          <w:lang w:val="sr-Cyrl-CS"/>
        </w:rPr>
        <w:t>в</w:t>
      </w:r>
      <w:r w:rsidRPr="00377013">
        <w:rPr>
          <w:rFonts w:eastAsia="Calibri"/>
          <w:color w:val="000000"/>
          <w:lang w:val="sr-Cyrl-CS"/>
        </w:rPr>
        <w:t>о</w:t>
      </w:r>
      <w:r>
        <w:rPr>
          <w:rFonts w:eastAsia="Calibri"/>
          <w:color w:val="000000"/>
          <w:lang w:val="sr-Cyrl-CS"/>
        </w:rPr>
        <w:t xml:space="preserve"> </w:t>
      </w:r>
      <w:r w:rsidRPr="00377013">
        <w:rPr>
          <w:rFonts w:eastAsia="Calibri"/>
          <w:color w:val="000000"/>
          <w:lang w:val="sr-Cyrl-CS"/>
        </w:rPr>
        <w:t>о</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з</w:t>
      </w:r>
      <w:r w:rsidRPr="00377013">
        <w:rPr>
          <w:rFonts w:eastAsia="Calibri"/>
          <w:color w:val="000000"/>
          <w:spacing w:val="1"/>
          <w:lang w:val="sr-Cyrl-CS"/>
        </w:rPr>
        <w:t>б</w:t>
      </w:r>
      <w:r w:rsidRPr="00377013">
        <w:rPr>
          <w:rFonts w:eastAsia="Calibri"/>
          <w:color w:val="000000"/>
          <w:lang w:val="sr-Cyrl-CS"/>
        </w:rPr>
        <w:t>е</w:t>
      </w:r>
      <w:r w:rsidRPr="00377013">
        <w:rPr>
          <w:rFonts w:eastAsia="Calibri"/>
          <w:color w:val="000000"/>
          <w:spacing w:val="-1"/>
          <w:lang w:val="sr-Cyrl-CS"/>
        </w:rPr>
        <w:t>ђ</w:t>
      </w:r>
      <w:r w:rsidRPr="00377013">
        <w:rPr>
          <w:rFonts w:eastAsia="Calibri"/>
          <w:color w:val="000000"/>
          <w:spacing w:val="-2"/>
          <w:lang w:val="sr-Cyrl-CS"/>
        </w:rPr>
        <w:t>е</w:t>
      </w:r>
      <w:r w:rsidRPr="00377013">
        <w:rPr>
          <w:rFonts w:eastAsia="Calibri"/>
          <w:color w:val="000000"/>
          <w:spacing w:val="1"/>
          <w:lang w:val="sr-Cyrl-CS"/>
        </w:rPr>
        <w:t>њ</w:t>
      </w:r>
      <w:r w:rsidRPr="00377013">
        <w:rPr>
          <w:rFonts w:eastAsia="Calibri"/>
          <w:color w:val="000000"/>
          <w:lang w:val="sr-Cyrl-CS"/>
        </w:rPr>
        <w:t xml:space="preserve">а </w:t>
      </w:r>
      <w:r w:rsidRPr="00377013">
        <w:rPr>
          <w:rFonts w:eastAsia="Calibri"/>
          <w:color w:val="000000"/>
          <w:spacing w:val="-3"/>
          <w:lang w:val="sr-Cyrl-CS"/>
        </w:rPr>
        <w:t>н</w:t>
      </w:r>
      <w:r w:rsidRPr="00377013">
        <w:rPr>
          <w:rFonts w:eastAsia="Calibri"/>
          <w:color w:val="000000"/>
          <w:lang w:val="sr-Cyrl-CS"/>
        </w:rPr>
        <w:t xml:space="preserve">а </w:t>
      </w:r>
      <w:r w:rsidRPr="00377013">
        <w:rPr>
          <w:rFonts w:eastAsia="Calibri"/>
          <w:color w:val="000000"/>
          <w:spacing w:val="-1"/>
          <w:lang w:val="sr-Cyrl-CS"/>
        </w:rPr>
        <w:t>н</w:t>
      </w:r>
      <w:r w:rsidRPr="00377013">
        <w:rPr>
          <w:rFonts w:eastAsia="Calibri"/>
          <w:color w:val="000000"/>
          <w:lang w:val="sr-Cyrl-CS"/>
        </w:rPr>
        <w:t>а</w:t>
      </w:r>
      <w:r w:rsidRPr="00377013">
        <w:rPr>
          <w:rFonts w:eastAsia="Calibri"/>
          <w:color w:val="000000"/>
          <w:spacing w:val="-1"/>
          <w:lang w:val="sr-Cyrl-CS"/>
        </w:rPr>
        <w:t>чи</w:t>
      </w:r>
      <w:r w:rsidRPr="00377013">
        <w:rPr>
          <w:rFonts w:eastAsia="Calibri"/>
          <w:color w:val="000000"/>
          <w:lang w:val="sr-Cyrl-CS"/>
        </w:rPr>
        <w:t>н</w:t>
      </w:r>
      <w:r>
        <w:rPr>
          <w:rFonts w:eastAsia="Calibri"/>
          <w:color w:val="000000"/>
          <w:lang w:val="sr-Cyrl-CS"/>
        </w:rPr>
        <w:t xml:space="preserve"> </w:t>
      </w:r>
      <w:r w:rsidRPr="00377013">
        <w:rPr>
          <w:rFonts w:eastAsia="Calibri"/>
          <w:color w:val="000000"/>
          <w:lang w:val="sr-Cyrl-CS"/>
        </w:rPr>
        <w:t>пре</w:t>
      </w:r>
      <w:r w:rsidRPr="00377013">
        <w:rPr>
          <w:rFonts w:eastAsia="Calibri"/>
          <w:color w:val="000000"/>
          <w:spacing w:val="1"/>
          <w:lang w:val="sr-Cyrl-CS"/>
        </w:rPr>
        <w:t>д</w:t>
      </w:r>
      <w:r w:rsidRPr="00377013">
        <w:rPr>
          <w:rFonts w:eastAsia="Calibri"/>
          <w:color w:val="000000"/>
          <w:spacing w:val="-1"/>
          <w:lang w:val="sr-Cyrl-CS"/>
        </w:rPr>
        <w:t>виђ</w:t>
      </w:r>
      <w:r w:rsidRPr="00377013">
        <w:rPr>
          <w:rFonts w:eastAsia="Calibri"/>
          <w:color w:val="000000"/>
          <w:lang w:val="sr-Cyrl-CS"/>
        </w:rPr>
        <w:t>ено</w:t>
      </w:r>
      <w:r w:rsidRPr="00377013">
        <w:rPr>
          <w:rFonts w:eastAsia="Calibri"/>
          <w:color w:val="000000"/>
          <w:spacing w:val="-1"/>
          <w:lang w:val="sr-Cyrl-CS"/>
        </w:rPr>
        <w:t>ви</w:t>
      </w:r>
      <w:r w:rsidRPr="00377013">
        <w:rPr>
          <w:rFonts w:eastAsia="Calibri"/>
          <w:color w:val="000000"/>
          <w:lang w:val="sr-Cyrl-CS"/>
        </w:rPr>
        <w:t>м</w:t>
      </w:r>
      <w:r>
        <w:rPr>
          <w:rFonts w:eastAsia="Calibri"/>
          <w:color w:val="000000"/>
          <w:lang w:val="sr-Cyrl-CS"/>
        </w:rPr>
        <w:t xml:space="preserve"> </w:t>
      </w:r>
      <w:r w:rsidRPr="00377013">
        <w:rPr>
          <w:rFonts w:eastAsia="Calibri"/>
          <w:color w:val="000000"/>
          <w:spacing w:val="-1"/>
          <w:lang w:val="sr-Cyrl-CS"/>
        </w:rPr>
        <w:t>ч</w:t>
      </w:r>
      <w:r w:rsidRPr="00377013">
        <w:rPr>
          <w:rFonts w:eastAsia="Calibri"/>
          <w:color w:val="000000"/>
          <w:lang w:val="sr-Cyrl-CS"/>
        </w:rPr>
        <w:t>ла</w:t>
      </w:r>
      <w:r w:rsidRPr="00377013">
        <w:rPr>
          <w:rFonts w:eastAsia="Calibri"/>
          <w:color w:val="000000"/>
          <w:spacing w:val="-1"/>
          <w:lang w:val="sr-Cyrl-CS"/>
        </w:rPr>
        <w:t>н</w:t>
      </w:r>
      <w:r w:rsidRPr="00377013">
        <w:rPr>
          <w:rFonts w:eastAsia="Calibri"/>
          <w:color w:val="000000"/>
          <w:lang w:val="sr-Cyrl-CS"/>
        </w:rPr>
        <w:t>ом,</w:t>
      </w:r>
      <w:r w:rsidR="00C81886">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1"/>
          <w:lang w:val="sr-Cyrl-CS"/>
        </w:rPr>
        <w:t>а</w:t>
      </w:r>
      <w:r w:rsidRPr="00377013">
        <w:rPr>
          <w:rFonts w:eastAsia="Calibri"/>
          <w:color w:val="000000"/>
          <w:lang w:val="sr-Cyrl-CS"/>
        </w:rPr>
        <w:t>р</w:t>
      </w:r>
      <w:r w:rsidRPr="00377013">
        <w:rPr>
          <w:rFonts w:eastAsia="Calibri"/>
          <w:color w:val="000000"/>
          <w:spacing w:val="-2"/>
          <w:lang w:val="sr-Cyrl-CS"/>
        </w:rPr>
        <w:t>у</w:t>
      </w:r>
      <w:r w:rsidRPr="00377013">
        <w:rPr>
          <w:rFonts w:eastAsia="Calibri"/>
          <w:color w:val="000000"/>
          <w:spacing w:val="-1"/>
          <w:lang w:val="sr-Cyrl-CS"/>
        </w:rPr>
        <w:t>чи</w:t>
      </w:r>
      <w:r w:rsidRPr="00377013">
        <w:rPr>
          <w:rFonts w:eastAsia="Calibri"/>
          <w:color w:val="000000"/>
          <w:lang w:val="sr-Cyrl-CS"/>
        </w:rPr>
        <w:t>лац</w:t>
      </w:r>
      <w:r>
        <w:rPr>
          <w:rFonts w:eastAsia="Calibri"/>
          <w:color w:val="000000"/>
          <w:lang w:val="sr-Cyrl-CS"/>
        </w:rPr>
        <w:t xml:space="preserve"> </w:t>
      </w:r>
      <w:r w:rsidRPr="00377013">
        <w:rPr>
          <w:rFonts w:eastAsia="Calibri"/>
          <w:color w:val="000000"/>
          <w:spacing w:val="-1"/>
          <w:lang w:val="sr-Cyrl-CS"/>
        </w:rPr>
        <w:t>з</w:t>
      </w:r>
      <w:r w:rsidRPr="00377013">
        <w:rPr>
          <w:rFonts w:eastAsia="Calibri"/>
          <w:color w:val="000000"/>
          <w:lang w:val="sr-Cyrl-CS"/>
        </w:rPr>
        <w:t>а</w:t>
      </w:r>
      <w:r w:rsidRPr="00377013">
        <w:rPr>
          <w:rFonts w:eastAsia="Calibri"/>
          <w:color w:val="000000"/>
          <w:spacing w:val="1"/>
          <w:lang w:val="sr-Cyrl-CS"/>
        </w:rPr>
        <w:t>д</w:t>
      </w:r>
      <w:r w:rsidRPr="00377013">
        <w:rPr>
          <w:rFonts w:eastAsia="Calibri"/>
          <w:color w:val="000000"/>
          <w:spacing w:val="-2"/>
          <w:lang w:val="sr-Cyrl-CS"/>
        </w:rPr>
        <w:t>р</w:t>
      </w:r>
      <w:r w:rsidRPr="00377013">
        <w:rPr>
          <w:rFonts w:eastAsia="Calibri"/>
          <w:color w:val="000000"/>
          <w:spacing w:val="-1"/>
          <w:lang w:val="sr-Cyrl-CS"/>
        </w:rPr>
        <w:t>ж</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lang w:val="sr-Cyrl-CS"/>
        </w:rPr>
        <w:t>а</w:t>
      </w:r>
      <w:r>
        <w:rPr>
          <w:rFonts w:eastAsia="Calibri"/>
          <w:color w:val="000000"/>
          <w:lang w:val="sr-Cyrl-CS"/>
        </w:rPr>
        <w:t xml:space="preserve"> </w:t>
      </w:r>
      <w:r w:rsidRPr="00377013">
        <w:rPr>
          <w:rFonts w:eastAsia="Calibri"/>
          <w:color w:val="000000"/>
          <w:lang w:val="sr-Cyrl-CS"/>
        </w:rPr>
        <w:t>пра</w:t>
      </w:r>
      <w:r w:rsidRPr="00377013">
        <w:rPr>
          <w:rFonts w:eastAsia="Calibri"/>
          <w:color w:val="000000"/>
          <w:spacing w:val="-1"/>
          <w:lang w:val="sr-Cyrl-CS"/>
        </w:rPr>
        <w:t>в</w:t>
      </w:r>
      <w:r w:rsidRPr="00377013">
        <w:rPr>
          <w:rFonts w:eastAsia="Calibri"/>
          <w:color w:val="000000"/>
          <w:lang w:val="sr-Cyrl-CS"/>
        </w:rPr>
        <w:t>о</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а</w:t>
      </w:r>
      <w:r>
        <w:rPr>
          <w:rFonts w:eastAsia="Calibri"/>
          <w:color w:val="000000"/>
          <w:lang w:val="sr-Cyrl-CS"/>
        </w:rPr>
        <w:t xml:space="preserve"> </w:t>
      </w:r>
      <w:r w:rsidRPr="00377013">
        <w:rPr>
          <w:rFonts w:eastAsia="Calibri"/>
          <w:color w:val="000000"/>
          <w:spacing w:val="-2"/>
          <w:lang w:val="sr-Cyrl-CS"/>
        </w:rPr>
        <w:t>у</w:t>
      </w:r>
      <w:r w:rsidRPr="00377013">
        <w:rPr>
          <w:rFonts w:eastAsia="Calibri"/>
          <w:color w:val="000000"/>
          <w:spacing w:val="1"/>
          <w:lang w:val="sr-Cyrl-CS"/>
        </w:rPr>
        <w:t>г</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lang w:val="sr-Cyrl-CS"/>
        </w:rPr>
        <w:t>ор</w:t>
      </w:r>
      <w:r>
        <w:rPr>
          <w:rFonts w:eastAsia="Calibri"/>
          <w:color w:val="000000"/>
          <w:lang w:val="sr-Cyrl-CS"/>
        </w:rPr>
        <w:t xml:space="preserve"> </w:t>
      </w:r>
      <w:r w:rsidRPr="00377013">
        <w:rPr>
          <w:rFonts w:eastAsia="Calibri"/>
          <w:color w:val="000000"/>
          <w:lang w:val="sr-Cyrl-CS"/>
        </w:rPr>
        <w:t>о</w:t>
      </w:r>
      <w:r>
        <w:rPr>
          <w:rFonts w:eastAsia="Calibri"/>
          <w:color w:val="000000"/>
          <w:lang w:val="sr-Cyrl-CS"/>
        </w:rPr>
        <w:t xml:space="preserve"> </w:t>
      </w:r>
      <w:r w:rsidRPr="00377013">
        <w:rPr>
          <w:rFonts w:eastAsia="Calibri"/>
          <w:color w:val="000000"/>
          <w:spacing w:val="1"/>
          <w:lang w:val="sr-Cyrl-CS"/>
        </w:rPr>
        <w:t>ј</w:t>
      </w:r>
      <w:r w:rsidRPr="00377013">
        <w:rPr>
          <w:rFonts w:eastAsia="Calibri"/>
          <w:color w:val="000000"/>
          <w:spacing w:val="-2"/>
          <w:lang w:val="sr-Cyrl-CS"/>
        </w:rPr>
        <w:t>а</w:t>
      </w:r>
      <w:r w:rsidRPr="00377013">
        <w:rPr>
          <w:rFonts w:eastAsia="Calibri"/>
          <w:color w:val="000000"/>
          <w:spacing w:val="-1"/>
          <w:lang w:val="sr-Cyrl-CS"/>
        </w:rPr>
        <w:t>вн</w:t>
      </w:r>
      <w:r w:rsidRPr="00377013">
        <w:rPr>
          <w:rFonts w:eastAsia="Calibri"/>
          <w:color w:val="000000"/>
          <w:lang w:val="sr-Cyrl-CS"/>
        </w:rPr>
        <w:t>ој</w:t>
      </w:r>
      <w:r>
        <w:rPr>
          <w:rFonts w:eastAsia="Calibri"/>
          <w:color w:val="000000"/>
          <w:lang w:val="sr-Cyrl-CS"/>
        </w:rPr>
        <w:t xml:space="preserve"> </w:t>
      </w:r>
      <w:r w:rsidRPr="00377013">
        <w:rPr>
          <w:rFonts w:eastAsia="Calibri"/>
          <w:color w:val="000000"/>
          <w:spacing w:val="-3"/>
          <w:lang w:val="sr-Cyrl-CS"/>
        </w:rPr>
        <w:t>н</w:t>
      </w:r>
      <w:r w:rsidRPr="00377013">
        <w:rPr>
          <w:rFonts w:eastAsia="Calibri"/>
          <w:color w:val="000000"/>
          <w:lang w:val="sr-Cyrl-CS"/>
        </w:rPr>
        <w:t>а</w:t>
      </w:r>
      <w:r w:rsidRPr="00377013">
        <w:rPr>
          <w:rFonts w:eastAsia="Calibri"/>
          <w:color w:val="000000"/>
          <w:spacing w:val="1"/>
          <w:lang w:val="sr-Cyrl-CS"/>
        </w:rPr>
        <w:t>б</w:t>
      </w:r>
      <w:r w:rsidRPr="00377013">
        <w:rPr>
          <w:rFonts w:eastAsia="Calibri"/>
          <w:color w:val="000000"/>
          <w:lang w:val="sr-Cyrl-CS"/>
        </w:rPr>
        <w:t>а</w:t>
      </w:r>
      <w:r w:rsidRPr="00377013">
        <w:rPr>
          <w:rFonts w:eastAsia="Calibri"/>
          <w:color w:val="000000"/>
          <w:spacing w:val="-1"/>
          <w:lang w:val="sr-Cyrl-CS"/>
        </w:rPr>
        <w:t>в</w:t>
      </w:r>
      <w:r w:rsidRPr="00377013">
        <w:rPr>
          <w:rFonts w:eastAsia="Calibri"/>
          <w:color w:val="000000"/>
          <w:spacing w:val="-3"/>
          <w:lang w:val="sr-Cyrl-CS"/>
        </w:rPr>
        <w:t>ц</w:t>
      </w:r>
      <w:r w:rsidRPr="00377013">
        <w:rPr>
          <w:rFonts w:eastAsia="Calibri"/>
          <w:color w:val="000000"/>
          <w:lang w:val="sr-Cyrl-CS"/>
        </w:rPr>
        <w:t>и</w:t>
      </w:r>
      <w:r>
        <w:rPr>
          <w:rFonts w:eastAsia="Calibri"/>
          <w:color w:val="000000"/>
          <w:lang w:val="sr-Cyrl-CS"/>
        </w:rPr>
        <w:t xml:space="preserve"> </w:t>
      </w:r>
      <w:r w:rsidRPr="00377013">
        <w:rPr>
          <w:rFonts w:eastAsia="Calibri"/>
          <w:color w:val="000000"/>
          <w:spacing w:val="1"/>
          <w:lang w:val="sr-Cyrl-CS"/>
        </w:rPr>
        <w:t>д</w:t>
      </w:r>
      <w:r w:rsidRPr="00377013">
        <w:rPr>
          <w:rFonts w:eastAsia="Calibri"/>
          <w:color w:val="000000"/>
          <w:lang w:val="sr-Cyrl-CS"/>
        </w:rPr>
        <w:t>о</w:t>
      </w:r>
      <w:r w:rsidRPr="00377013">
        <w:rPr>
          <w:rFonts w:eastAsia="Calibri"/>
          <w:color w:val="000000"/>
          <w:spacing w:val="1"/>
          <w:lang w:val="sr-Cyrl-CS"/>
        </w:rPr>
        <w:t>д</w:t>
      </w:r>
      <w:r w:rsidRPr="00377013">
        <w:rPr>
          <w:rFonts w:eastAsia="Calibri"/>
          <w:color w:val="000000"/>
          <w:lang w:val="sr-Cyrl-CS"/>
        </w:rPr>
        <w:t>ели</w:t>
      </w:r>
      <w:r>
        <w:rPr>
          <w:rFonts w:eastAsia="Calibri"/>
          <w:color w:val="000000"/>
          <w:lang w:val="sr-Cyrl-CS"/>
        </w:rPr>
        <w:t xml:space="preserve"> </w:t>
      </w:r>
      <w:r w:rsidRPr="00377013">
        <w:rPr>
          <w:rFonts w:eastAsia="Calibri"/>
          <w:color w:val="000000"/>
          <w:lang w:val="sr-Cyrl-CS"/>
        </w:rPr>
        <w:t>сл</w:t>
      </w:r>
      <w:r w:rsidRPr="00377013">
        <w:rPr>
          <w:rFonts w:eastAsia="Calibri"/>
          <w:color w:val="000000"/>
          <w:spacing w:val="-2"/>
          <w:lang w:val="sr-Cyrl-CS"/>
        </w:rPr>
        <w:t>е</w:t>
      </w:r>
      <w:r w:rsidRPr="00377013">
        <w:rPr>
          <w:rFonts w:eastAsia="Calibri"/>
          <w:color w:val="000000"/>
          <w:spacing w:val="1"/>
          <w:lang w:val="sr-Cyrl-CS"/>
        </w:rPr>
        <w:t>д</w:t>
      </w:r>
      <w:r w:rsidRPr="00377013">
        <w:rPr>
          <w:rFonts w:eastAsia="Calibri"/>
          <w:color w:val="000000"/>
          <w:lang w:val="sr-Cyrl-CS"/>
        </w:rPr>
        <w:t>ећем</w:t>
      </w:r>
      <w:r>
        <w:rPr>
          <w:rFonts w:eastAsia="Calibri"/>
          <w:color w:val="000000"/>
          <w:lang w:val="sr-Cyrl-CS"/>
        </w:rPr>
        <w:t xml:space="preserve"> </w:t>
      </w:r>
      <w:r w:rsidRPr="00377013">
        <w:rPr>
          <w:rFonts w:eastAsia="Calibri"/>
          <w:color w:val="000000"/>
          <w:spacing w:val="-1"/>
          <w:lang w:val="sr-Cyrl-CS"/>
        </w:rPr>
        <w:t>н</w:t>
      </w:r>
      <w:r w:rsidRPr="00377013">
        <w:rPr>
          <w:rFonts w:eastAsia="Calibri"/>
          <w:color w:val="000000"/>
          <w:spacing w:val="-2"/>
          <w:lang w:val="sr-Cyrl-CS"/>
        </w:rPr>
        <w:t>а</w:t>
      </w:r>
      <w:r w:rsidRPr="00377013">
        <w:rPr>
          <w:rFonts w:eastAsia="Calibri"/>
          <w:color w:val="000000"/>
          <w:spacing w:val="3"/>
          <w:lang w:val="sr-Cyrl-CS"/>
        </w:rPr>
        <w:t>ј</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в</w:t>
      </w:r>
      <w:r w:rsidRPr="00377013">
        <w:rPr>
          <w:rFonts w:eastAsia="Calibri"/>
          <w:color w:val="000000"/>
          <w:spacing w:val="-2"/>
          <w:lang w:val="sr-Cyrl-CS"/>
        </w:rPr>
        <w:t>о</w:t>
      </w:r>
      <w:r w:rsidRPr="00377013">
        <w:rPr>
          <w:rFonts w:eastAsia="Calibri"/>
          <w:color w:val="000000"/>
          <w:lang w:val="sr-Cyrl-CS"/>
        </w:rPr>
        <w:t>љ</w:t>
      </w:r>
      <w:r w:rsidRPr="00377013">
        <w:rPr>
          <w:rFonts w:eastAsia="Calibri"/>
          <w:color w:val="000000"/>
          <w:spacing w:val="-1"/>
          <w:lang w:val="sr-Cyrl-CS"/>
        </w:rPr>
        <w:t>н</w:t>
      </w:r>
      <w:r w:rsidRPr="00377013">
        <w:rPr>
          <w:rFonts w:eastAsia="Calibri"/>
          <w:color w:val="000000"/>
          <w:spacing w:val="-3"/>
          <w:lang w:val="sr-Cyrl-CS"/>
        </w:rPr>
        <w:t>и</w:t>
      </w:r>
      <w:r w:rsidRPr="00377013">
        <w:rPr>
          <w:rFonts w:eastAsia="Calibri"/>
          <w:color w:val="000000"/>
          <w:spacing w:val="3"/>
          <w:lang w:val="sr-Cyrl-CS"/>
        </w:rPr>
        <w:t>ј</w:t>
      </w:r>
      <w:r w:rsidRPr="00377013">
        <w:rPr>
          <w:rFonts w:eastAsia="Calibri"/>
          <w:color w:val="000000"/>
          <w:lang w:val="sr-Cyrl-CS"/>
        </w:rPr>
        <w:t xml:space="preserve">ем </w:t>
      </w:r>
      <w:r w:rsidRPr="00377013">
        <w:rPr>
          <w:rFonts w:eastAsia="Calibri"/>
          <w:color w:val="000000"/>
          <w:spacing w:val="-1"/>
          <w:lang w:val="sr-Cyrl-CS"/>
        </w:rPr>
        <w:t>п</w:t>
      </w:r>
      <w:r w:rsidRPr="00377013">
        <w:rPr>
          <w:rFonts w:eastAsia="Calibri"/>
          <w:color w:val="000000"/>
          <w:lang w:val="sr-Cyrl-CS"/>
        </w:rPr>
        <w:t>о</w:t>
      </w:r>
      <w:r w:rsidRPr="00377013">
        <w:rPr>
          <w:rFonts w:eastAsia="Calibri"/>
          <w:color w:val="000000"/>
          <w:spacing w:val="-1"/>
          <w:lang w:val="sr-Cyrl-CS"/>
        </w:rPr>
        <w:t>н</w:t>
      </w:r>
      <w:r w:rsidRPr="00377013">
        <w:rPr>
          <w:rFonts w:eastAsia="Calibri"/>
          <w:color w:val="000000"/>
          <w:spacing w:val="-2"/>
          <w:lang w:val="sr-Cyrl-CS"/>
        </w:rPr>
        <w:t>у</w:t>
      </w:r>
      <w:r w:rsidRPr="00377013">
        <w:rPr>
          <w:rFonts w:eastAsia="Calibri"/>
          <w:color w:val="000000"/>
          <w:spacing w:val="-1"/>
          <w:lang w:val="sr-Cyrl-CS"/>
        </w:rPr>
        <w:t>ђ</w:t>
      </w:r>
      <w:r w:rsidRPr="00377013">
        <w:rPr>
          <w:rFonts w:eastAsia="Calibri"/>
          <w:color w:val="000000"/>
          <w:lang w:val="sr-Cyrl-CS"/>
        </w:rPr>
        <w:t>а</w:t>
      </w:r>
      <w:r w:rsidRPr="00377013">
        <w:rPr>
          <w:rFonts w:eastAsia="Calibri"/>
          <w:color w:val="000000"/>
          <w:spacing w:val="-1"/>
          <w:lang w:val="sr-Cyrl-CS"/>
        </w:rPr>
        <w:t>ч</w:t>
      </w:r>
      <w:r w:rsidRPr="00377013">
        <w:rPr>
          <w:rFonts w:eastAsia="Calibri"/>
          <w:color w:val="000000"/>
          <w:spacing w:val="-2"/>
          <w:lang w:val="sr-Cyrl-CS"/>
        </w:rPr>
        <w:t>у</w:t>
      </w:r>
      <w:r w:rsidRPr="00377013">
        <w:rPr>
          <w:rFonts w:eastAsia="Calibri"/>
          <w:color w:val="000000"/>
          <w:lang w:val="sr-Cyrl-CS"/>
        </w:rPr>
        <w:t>.</w:t>
      </w:r>
    </w:p>
    <w:p w:rsidR="00CA353B" w:rsidRDefault="00CA353B" w:rsidP="005106BB">
      <w:pPr>
        <w:spacing w:line="276" w:lineRule="auto"/>
        <w:jc w:val="center"/>
        <w:rPr>
          <w:rFonts w:eastAsia="Calibri"/>
          <w:b/>
          <w:lang w:val="sr-Cyrl-CS"/>
        </w:rPr>
      </w:pPr>
      <w:r>
        <w:rPr>
          <w:rFonts w:eastAsia="Calibri"/>
          <w:b/>
          <w:lang w:val="sr-Cyrl-CS"/>
        </w:rPr>
        <w:t>Члан 15.</w:t>
      </w:r>
    </w:p>
    <w:p w:rsidR="00CA353B" w:rsidRPr="00D56D1B" w:rsidRDefault="00CA353B" w:rsidP="005106BB">
      <w:pPr>
        <w:spacing w:line="276" w:lineRule="auto"/>
        <w:jc w:val="both"/>
        <w:rPr>
          <w:rFonts w:eastAsia="Calibri"/>
          <w:b/>
          <w:lang w:val="sr-Cyrl-CS"/>
        </w:rPr>
      </w:pPr>
      <w:r w:rsidRPr="00377013">
        <w:rPr>
          <w:rFonts w:eastAsia="Calibri"/>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w:t>
      </w:r>
      <w:r w:rsidR="00C81886">
        <w:rPr>
          <w:rFonts w:eastAsia="Calibri"/>
          <w:lang w:val="ru-RU"/>
        </w:rPr>
        <w:t>оку од 24 (двадесетчетири) часа</w:t>
      </w:r>
      <w:r w:rsidRPr="00377013">
        <w:rPr>
          <w:rFonts w:eastAsia="Calibri"/>
          <w:lang w:val="ru-RU"/>
        </w:rPr>
        <w:t>– писаним путем обавести другу уговорну страну о настанку ових околности и њиховом</w:t>
      </w:r>
      <w:r w:rsidR="00C81886">
        <w:rPr>
          <w:rFonts w:eastAsia="Calibri"/>
          <w:lang w:val="ru-RU"/>
        </w:rPr>
        <w:t xml:space="preserve"> </w:t>
      </w:r>
      <w:r w:rsidRPr="00377013">
        <w:rPr>
          <w:rFonts w:eastAsia="Calibri"/>
          <w:lang w:val="ru-RU"/>
        </w:rPr>
        <w:t>процењеном или очекиваном трајању, уз достављање доказа о постојању више силе.</w:t>
      </w:r>
    </w:p>
    <w:p w:rsidR="00CA353B" w:rsidRDefault="00CA353B" w:rsidP="00CA353B">
      <w:pPr>
        <w:autoSpaceDE w:val="0"/>
        <w:autoSpaceDN w:val="0"/>
        <w:adjustRightInd w:val="0"/>
        <w:spacing w:after="200"/>
        <w:jc w:val="both"/>
        <w:rPr>
          <w:rFonts w:eastAsia="Calibri"/>
          <w:lang w:val="ru-RU"/>
        </w:rPr>
      </w:pPr>
      <w:r w:rsidRPr="00377013">
        <w:rPr>
          <w:rFonts w:eastAsia="Calibri"/>
          <w:lang w:val="ru-RU"/>
        </w:rPr>
        <w:t>Уговорна страна код које је наступио случај више силе, дужна је да предузме све потребне</w:t>
      </w:r>
      <w:r w:rsidR="00C81886">
        <w:rPr>
          <w:rFonts w:eastAsia="Calibri"/>
          <w:lang w:val="ru-RU"/>
        </w:rPr>
        <w:t xml:space="preserve"> </w:t>
      </w:r>
      <w:r w:rsidRPr="00377013">
        <w:rPr>
          <w:rFonts w:eastAsia="Calibri"/>
          <w:lang w:val="ru-RU"/>
        </w:rPr>
        <w:t>радње ради отклањања последица које онемогућавају извршавање њених уговорних</w:t>
      </w:r>
      <w:r w:rsidR="00C81886">
        <w:rPr>
          <w:rFonts w:eastAsia="Calibri"/>
          <w:lang w:val="ru-RU"/>
        </w:rPr>
        <w:t xml:space="preserve"> </w:t>
      </w:r>
      <w:r w:rsidRPr="00377013">
        <w:rPr>
          <w:rFonts w:eastAsia="Calibri"/>
          <w:lang w:val="ru-RU"/>
        </w:rPr>
        <w:t>обавеза, да обавештава другу уговорну страну колико ће трајати препреке проузроковане</w:t>
      </w:r>
      <w:r w:rsidR="00C81886">
        <w:rPr>
          <w:rFonts w:eastAsia="Calibri"/>
          <w:lang w:val="ru-RU"/>
        </w:rPr>
        <w:t xml:space="preserve"> </w:t>
      </w:r>
      <w:r w:rsidRPr="00377013">
        <w:rPr>
          <w:rFonts w:eastAsia="Calibri"/>
          <w:lang w:val="ru-RU"/>
        </w:rPr>
        <w:t>вишом силом у односу на извршавање уговорних обавеза, као и да другу уговорну страну</w:t>
      </w:r>
      <w:r w:rsidR="00C81886">
        <w:rPr>
          <w:rFonts w:eastAsia="Calibri"/>
          <w:lang w:val="ru-RU"/>
        </w:rPr>
        <w:t xml:space="preserve"> </w:t>
      </w:r>
      <w:r w:rsidRPr="00377013">
        <w:rPr>
          <w:rFonts w:eastAsia="Calibri"/>
          <w:lang w:val="ru-RU"/>
        </w:rPr>
        <w:t>одмах обавести о престанку дејства више силе. Ова клаузула се на одговарајући начин</w:t>
      </w:r>
      <w:r w:rsidR="00C81886">
        <w:rPr>
          <w:rFonts w:eastAsia="Calibri"/>
          <w:lang w:val="ru-RU"/>
        </w:rPr>
        <w:t xml:space="preserve"> </w:t>
      </w:r>
      <w:r w:rsidRPr="00377013">
        <w:rPr>
          <w:rFonts w:eastAsia="Calibri"/>
          <w:lang w:val="ru-RU"/>
        </w:rPr>
        <w:t>примењује и када је случај више силе наступио код обе уговорне стране.</w:t>
      </w:r>
    </w:p>
    <w:p w:rsidR="00C81886" w:rsidRDefault="00C81886" w:rsidP="00CA353B">
      <w:pPr>
        <w:autoSpaceDE w:val="0"/>
        <w:autoSpaceDN w:val="0"/>
        <w:adjustRightInd w:val="0"/>
        <w:spacing w:after="200"/>
        <w:jc w:val="both"/>
        <w:rPr>
          <w:rFonts w:eastAsia="Calibri"/>
          <w:lang w:val="ru-RU"/>
        </w:rPr>
      </w:pPr>
    </w:p>
    <w:p w:rsidR="00C81886" w:rsidRPr="00377013" w:rsidRDefault="00C81886" w:rsidP="00CA353B">
      <w:pPr>
        <w:autoSpaceDE w:val="0"/>
        <w:autoSpaceDN w:val="0"/>
        <w:adjustRightInd w:val="0"/>
        <w:spacing w:after="200"/>
        <w:jc w:val="both"/>
        <w:rPr>
          <w:rFonts w:eastAsia="Calibri"/>
          <w:lang w:val="ru-RU"/>
        </w:rPr>
      </w:pPr>
    </w:p>
    <w:p w:rsidR="00C81886" w:rsidRDefault="00CA353B" w:rsidP="00C81886">
      <w:pPr>
        <w:autoSpaceDE w:val="0"/>
        <w:autoSpaceDN w:val="0"/>
        <w:adjustRightInd w:val="0"/>
        <w:spacing w:after="200" w:line="276" w:lineRule="auto"/>
        <w:jc w:val="both"/>
        <w:rPr>
          <w:rFonts w:eastAsia="Calibri"/>
          <w:lang w:val="sr-Cyrl-CS"/>
        </w:rPr>
      </w:pPr>
      <w:r w:rsidRPr="00377013">
        <w:rPr>
          <w:rFonts w:eastAsia="Calibri"/>
          <w:lang w:val="ru-RU"/>
        </w:rPr>
        <w:lastRenderedPageBreak/>
        <w:t>За време трајања више силе свака уговорна страна сноси своје трошкове и штету.</w:t>
      </w:r>
    </w:p>
    <w:p w:rsidR="00CA353B" w:rsidRPr="00C81886" w:rsidRDefault="00CA353B" w:rsidP="00C81886">
      <w:pPr>
        <w:autoSpaceDE w:val="0"/>
        <w:autoSpaceDN w:val="0"/>
        <w:adjustRightInd w:val="0"/>
        <w:spacing w:after="200" w:line="276" w:lineRule="auto"/>
        <w:jc w:val="both"/>
        <w:rPr>
          <w:rFonts w:eastAsia="Calibri"/>
          <w:lang w:val="sr-Cyrl-CS"/>
        </w:rPr>
      </w:pPr>
      <w:r w:rsidRPr="00377013">
        <w:rPr>
          <w:rFonts w:eastAsia="Calibri"/>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w:t>
      </w:r>
      <w:r w:rsidR="00C81886">
        <w:rPr>
          <w:rFonts w:eastAsia="Calibri"/>
          <w:lang w:val="ru-RU"/>
        </w:rPr>
        <w:t xml:space="preserve"> </w:t>
      </w:r>
      <w:r w:rsidRPr="00377013">
        <w:rPr>
          <w:rFonts w:eastAsia="Calibri"/>
          <w:lang w:val="ru-RU"/>
        </w:rPr>
        <w:t>закључити анекс овог Уговора, или споразум о раскиду овог Уговора. Међусобно</w:t>
      </w:r>
      <w:r w:rsidR="00C81886">
        <w:rPr>
          <w:rFonts w:eastAsia="Calibri"/>
          <w:lang w:val="ru-RU"/>
        </w:rPr>
        <w:t xml:space="preserve"> </w:t>
      </w:r>
      <w:r w:rsidRPr="00377013">
        <w:rPr>
          <w:rFonts w:eastAsia="Calibri"/>
          <w:lang w:val="ru-RU"/>
        </w:rPr>
        <w:t>обавештавање уговорних страна у случају наступања више силе, врши се искључиво уписаној форми.</w:t>
      </w:r>
    </w:p>
    <w:p w:rsidR="00CA353B" w:rsidRPr="00624A45" w:rsidRDefault="00CA353B" w:rsidP="00CA353B">
      <w:pPr>
        <w:keepNext/>
        <w:keepLines/>
        <w:spacing w:line="250" w:lineRule="exact"/>
        <w:ind w:left="4500"/>
        <w:outlineLvl w:val="0"/>
        <w:rPr>
          <w:rFonts w:eastAsia="Calibri"/>
          <w:b/>
          <w:bCs/>
          <w:lang w:val="sr-Cyrl-CS"/>
        </w:rPr>
      </w:pPr>
      <w:bookmarkStart w:id="11" w:name="bookmark100"/>
      <w:r w:rsidRPr="00624A45">
        <w:rPr>
          <w:rFonts w:eastAsia="Calibri"/>
          <w:b/>
          <w:shd w:val="clear" w:color="auto" w:fill="FFFFFF"/>
          <w:lang w:val="sr-Cyrl-CS" w:eastAsia="sr-Cyrl-CS"/>
        </w:rPr>
        <w:t>Члан 16.</w:t>
      </w:r>
      <w:bookmarkEnd w:id="11"/>
    </w:p>
    <w:p w:rsidR="00CA353B" w:rsidRPr="00377013" w:rsidRDefault="00CA353B" w:rsidP="00C81886">
      <w:pPr>
        <w:spacing w:line="250" w:lineRule="exact"/>
        <w:ind w:left="20" w:right="20"/>
        <w:jc w:val="both"/>
        <w:rPr>
          <w:rFonts w:eastAsia="Calibri"/>
          <w:lang w:val="sr-Cyrl-CS"/>
        </w:rPr>
      </w:pPr>
      <w:r w:rsidRPr="00377013">
        <w:rPr>
          <w:rFonts w:eastAsia="Calibri"/>
          <w:lang w:val="sr-Cyrl-CS" w:eastAsia="sr-Cyrl-CS"/>
        </w:rPr>
        <w:t>Све евентуалне спорове који настану у вези са извршењем овог уговора, уговорне стране ће решавати споразумно, при чему ће за тумачење спорних питања користити овај уговор и конкурсну документацију.</w:t>
      </w:r>
    </w:p>
    <w:p w:rsidR="00CA353B" w:rsidRDefault="00CA353B" w:rsidP="00C81886">
      <w:pPr>
        <w:spacing w:after="180" w:line="250" w:lineRule="exact"/>
        <w:ind w:left="20" w:right="20"/>
        <w:jc w:val="both"/>
        <w:rPr>
          <w:rFonts w:eastAsia="Calibri"/>
          <w:lang w:val="sr-Cyrl-CS" w:eastAsia="sr-Cyrl-CS"/>
        </w:rPr>
      </w:pPr>
      <w:r w:rsidRPr="00377013">
        <w:rPr>
          <w:rFonts w:eastAsia="Calibri"/>
          <w:lang w:val="sr-Cyrl-CS" w:eastAsia="sr-Cyrl-CS"/>
        </w:rPr>
        <w:t>Уколико се спор не реши на начин из става 1. овог члана, уговорне стране признају надлежност Привредног суда у Београду.</w:t>
      </w:r>
    </w:p>
    <w:p w:rsidR="00CA353B" w:rsidRPr="00624A45" w:rsidRDefault="00CA353B" w:rsidP="00CA353B">
      <w:pPr>
        <w:keepNext/>
        <w:keepLines/>
        <w:spacing w:line="250" w:lineRule="exact"/>
        <w:ind w:left="4500"/>
        <w:outlineLvl w:val="0"/>
        <w:rPr>
          <w:rFonts w:eastAsia="Calibri"/>
          <w:b/>
          <w:bCs/>
          <w:lang w:val="sr-Cyrl-CS"/>
        </w:rPr>
      </w:pPr>
      <w:bookmarkStart w:id="12" w:name="bookmark101"/>
      <w:bookmarkStart w:id="13" w:name="_GoBack"/>
      <w:bookmarkEnd w:id="13"/>
      <w:r w:rsidRPr="00624A45">
        <w:rPr>
          <w:rFonts w:eastAsia="Calibri"/>
          <w:b/>
          <w:shd w:val="clear" w:color="auto" w:fill="FFFFFF"/>
          <w:lang w:val="sr-Cyrl-CS" w:eastAsia="sr-Cyrl-CS"/>
        </w:rPr>
        <w:t>Члан 17.</w:t>
      </w:r>
      <w:bookmarkEnd w:id="12"/>
    </w:p>
    <w:p w:rsidR="00CA353B" w:rsidRPr="00377013" w:rsidRDefault="00CA353B" w:rsidP="00C81886">
      <w:pPr>
        <w:spacing w:after="212" w:line="250" w:lineRule="exact"/>
        <w:ind w:left="20" w:right="20"/>
        <w:jc w:val="both"/>
        <w:rPr>
          <w:rFonts w:eastAsia="Calibri"/>
        </w:rPr>
      </w:pPr>
      <w:r w:rsidRPr="00377013">
        <w:rPr>
          <w:rFonts w:eastAsia="Calibri"/>
          <w:lang w:val="sr-Cyrl-CS" w:eastAsia="sr-Cyrl-CS"/>
        </w:rPr>
        <w:t>Овај уговор је сачињен у 4 (четири) истоветних примерака од којих свака уговорна страна задржава по 2 (</w:t>
      </w:r>
      <w:proofErr w:type="spellStart"/>
      <w:r w:rsidRPr="00377013">
        <w:rPr>
          <w:rFonts w:eastAsia="Calibri"/>
          <w:lang w:eastAsia="sr-Cyrl-CS"/>
        </w:rPr>
        <w:t>два</w:t>
      </w:r>
      <w:proofErr w:type="spellEnd"/>
      <w:r w:rsidRPr="00377013">
        <w:rPr>
          <w:rFonts w:eastAsia="Calibri"/>
          <w:lang w:val="sr-Cyrl-CS" w:eastAsia="sr-Cyrl-CS"/>
        </w:rPr>
        <w:t>) при</w:t>
      </w:r>
      <w:proofErr w:type="spellStart"/>
      <w:r w:rsidRPr="00377013">
        <w:rPr>
          <w:rFonts w:eastAsia="Calibri"/>
          <w:lang w:eastAsia="sr-Cyrl-CS"/>
        </w:rPr>
        <w:t>мерка</w:t>
      </w:r>
      <w:proofErr w:type="spellEnd"/>
      <w:r w:rsidRPr="00377013">
        <w:rPr>
          <w:rFonts w:eastAsia="Calibri"/>
          <w:lang w:eastAsia="sr-Cyrl-CS"/>
        </w:rPr>
        <w:t>.</w:t>
      </w:r>
    </w:p>
    <w:p w:rsidR="00CA353B" w:rsidRPr="00377013" w:rsidRDefault="00CA353B" w:rsidP="00CA353B">
      <w:pPr>
        <w:autoSpaceDE w:val="0"/>
        <w:autoSpaceDN w:val="0"/>
        <w:adjustRightInd w:val="0"/>
        <w:rPr>
          <w:rFonts w:eastAsia="Calibri"/>
          <w:lang w:val="sr-Cyrl-CS"/>
        </w:rPr>
      </w:pPr>
    </w:p>
    <w:p w:rsidR="00CA353B" w:rsidRPr="00377013" w:rsidRDefault="00CA353B" w:rsidP="00CA353B">
      <w:pPr>
        <w:jc w:val="both"/>
        <w:rPr>
          <w:color w:val="FF0000"/>
          <w:lang w:val="sr-Cyrl-CS"/>
        </w:rPr>
      </w:pPr>
      <w:r w:rsidRPr="00377013">
        <w:rPr>
          <w:color w:val="FF0000"/>
          <w:lang w:val="sr-Cyrl-CS"/>
        </w:rPr>
        <w:tab/>
      </w:r>
      <w:r w:rsidRPr="00377013">
        <w:rPr>
          <w:color w:val="FF0000"/>
          <w:lang w:val="sr-Cyrl-CS"/>
        </w:rPr>
        <w:tab/>
      </w:r>
      <w:r w:rsidRPr="00377013">
        <w:rPr>
          <w:color w:val="FF0000"/>
          <w:lang w:val="sr-Cyrl-CS"/>
        </w:rPr>
        <w:tab/>
      </w:r>
    </w:p>
    <w:tbl>
      <w:tblPr>
        <w:tblW w:w="9916" w:type="dxa"/>
        <w:tblLook w:val="04A0" w:firstRow="1" w:lastRow="0" w:firstColumn="1" w:lastColumn="0" w:noHBand="0" w:noVBand="1"/>
      </w:tblPr>
      <w:tblGrid>
        <w:gridCol w:w="4958"/>
        <w:gridCol w:w="4958"/>
      </w:tblGrid>
      <w:tr w:rsidR="00CA353B" w:rsidRPr="00377013" w:rsidTr="00487A6C">
        <w:tc>
          <w:tcPr>
            <w:tcW w:w="4958" w:type="dxa"/>
          </w:tcPr>
          <w:p w:rsidR="00CA353B" w:rsidRPr="00377013" w:rsidRDefault="00CA353B" w:rsidP="00487A6C">
            <w:pPr>
              <w:autoSpaceDE w:val="0"/>
              <w:autoSpaceDN w:val="0"/>
              <w:adjustRightInd w:val="0"/>
              <w:rPr>
                <w:rFonts w:eastAsia="Calibri"/>
                <w:lang w:val="sr-Cyrl-CS"/>
              </w:rPr>
            </w:pPr>
            <w:r w:rsidRPr="00377013">
              <w:rPr>
                <w:rFonts w:eastAsia="Calibri"/>
                <w:lang w:val="sr-Cyrl-CS"/>
              </w:rPr>
              <w:t>ИЗВРШИЛАЦ</w:t>
            </w:r>
          </w:p>
        </w:tc>
        <w:tc>
          <w:tcPr>
            <w:tcW w:w="4958" w:type="dxa"/>
          </w:tcPr>
          <w:p w:rsidR="00CA353B" w:rsidRPr="00377013" w:rsidRDefault="00CA353B" w:rsidP="00487A6C">
            <w:pPr>
              <w:autoSpaceDE w:val="0"/>
              <w:autoSpaceDN w:val="0"/>
              <w:adjustRightInd w:val="0"/>
              <w:jc w:val="center"/>
              <w:rPr>
                <w:rFonts w:eastAsia="Calibri"/>
                <w:lang w:val="sr-Cyrl-CS"/>
              </w:rPr>
            </w:pPr>
            <w:r>
              <w:rPr>
                <w:rFonts w:eastAsia="Calibri"/>
                <w:lang w:val="sr-Cyrl-CS"/>
              </w:rPr>
              <w:t xml:space="preserve">                          </w:t>
            </w:r>
            <w:r w:rsidRPr="00377013">
              <w:rPr>
                <w:rFonts w:eastAsia="Calibri"/>
                <w:lang w:val="sr-Cyrl-CS"/>
              </w:rPr>
              <w:t>НАРУЧИЛАЦ</w:t>
            </w:r>
          </w:p>
        </w:tc>
      </w:tr>
      <w:tr w:rsidR="00CA353B" w:rsidRPr="00377013" w:rsidTr="00487A6C">
        <w:tc>
          <w:tcPr>
            <w:tcW w:w="4958" w:type="dxa"/>
          </w:tcPr>
          <w:p w:rsidR="00CA353B" w:rsidRPr="00377013" w:rsidRDefault="00CA353B" w:rsidP="00487A6C">
            <w:pPr>
              <w:autoSpaceDE w:val="0"/>
              <w:autoSpaceDN w:val="0"/>
              <w:adjustRightInd w:val="0"/>
              <w:rPr>
                <w:rFonts w:eastAsia="Calibri"/>
                <w:lang w:val="sr-Cyrl-CS"/>
              </w:rPr>
            </w:pPr>
          </w:p>
          <w:p w:rsidR="00CA353B" w:rsidRPr="00377013" w:rsidRDefault="00CA353B" w:rsidP="00487A6C">
            <w:pPr>
              <w:autoSpaceDE w:val="0"/>
              <w:autoSpaceDN w:val="0"/>
              <w:adjustRightInd w:val="0"/>
              <w:rPr>
                <w:rFonts w:eastAsia="Calibri"/>
                <w:lang w:val="sr-Cyrl-CS"/>
              </w:rPr>
            </w:pPr>
            <w:r w:rsidRPr="00377013">
              <w:rPr>
                <w:rFonts w:eastAsia="Calibri"/>
                <w:lang w:val="sr-Cyrl-CS"/>
              </w:rPr>
              <w:t>_______________________</w:t>
            </w:r>
          </w:p>
        </w:tc>
        <w:tc>
          <w:tcPr>
            <w:tcW w:w="4958" w:type="dxa"/>
          </w:tcPr>
          <w:p w:rsidR="00CA353B" w:rsidRPr="00377013" w:rsidRDefault="00CA353B" w:rsidP="00487A6C">
            <w:pPr>
              <w:autoSpaceDE w:val="0"/>
              <w:autoSpaceDN w:val="0"/>
              <w:adjustRightInd w:val="0"/>
              <w:jc w:val="right"/>
              <w:rPr>
                <w:rFonts w:eastAsia="Calibri"/>
                <w:lang w:val="sr-Cyrl-CS"/>
              </w:rPr>
            </w:pPr>
          </w:p>
          <w:p w:rsidR="00CA353B" w:rsidRPr="00377013" w:rsidRDefault="00CA353B" w:rsidP="00487A6C">
            <w:pPr>
              <w:autoSpaceDE w:val="0"/>
              <w:autoSpaceDN w:val="0"/>
              <w:adjustRightInd w:val="0"/>
              <w:jc w:val="right"/>
              <w:rPr>
                <w:rFonts w:eastAsia="Calibri"/>
                <w:lang w:val="sr-Cyrl-CS"/>
              </w:rPr>
            </w:pPr>
            <w:r w:rsidRPr="00377013">
              <w:rPr>
                <w:rFonts w:eastAsia="Calibri"/>
                <w:lang w:val="sr-Cyrl-CS"/>
              </w:rPr>
              <w:t>________________________</w:t>
            </w:r>
          </w:p>
          <w:p w:rsidR="00CA353B" w:rsidRPr="00377013" w:rsidRDefault="00CA353B" w:rsidP="00487A6C">
            <w:pPr>
              <w:autoSpaceDE w:val="0"/>
              <w:autoSpaceDN w:val="0"/>
              <w:adjustRightInd w:val="0"/>
              <w:jc w:val="right"/>
              <w:rPr>
                <w:rFonts w:eastAsia="Calibri"/>
                <w:lang w:val="sr-Cyrl-CS"/>
              </w:rPr>
            </w:pPr>
          </w:p>
        </w:tc>
      </w:tr>
    </w:tbl>
    <w:p w:rsidR="00CA353B" w:rsidRPr="00377013" w:rsidRDefault="00CA353B" w:rsidP="00CA353B">
      <w:pPr>
        <w:tabs>
          <w:tab w:val="left" w:pos="9700"/>
        </w:tabs>
        <w:spacing w:before="24" w:after="200" w:line="276" w:lineRule="auto"/>
        <w:ind w:right="969"/>
        <w:rPr>
          <w:rFonts w:eastAsia="Calibri"/>
          <w:b/>
          <w:color w:val="548DD4"/>
          <w:u w:val="single"/>
        </w:rPr>
      </w:pPr>
    </w:p>
    <w:p w:rsidR="00CA353B" w:rsidRPr="00377013" w:rsidRDefault="00CA353B" w:rsidP="00CA353B">
      <w:pPr>
        <w:tabs>
          <w:tab w:val="left" w:pos="9700"/>
        </w:tabs>
        <w:spacing w:before="24" w:after="200" w:line="276" w:lineRule="auto"/>
        <w:ind w:right="969"/>
        <w:rPr>
          <w:rFonts w:eastAsia="Calibri"/>
          <w:b/>
          <w:color w:val="548DD4"/>
          <w:u w:val="single"/>
          <w:lang w:val="sr-Cyrl-CS"/>
        </w:rPr>
      </w:pPr>
    </w:p>
    <w:p w:rsidR="00CA353B" w:rsidRPr="00377013" w:rsidRDefault="00CA353B" w:rsidP="00CA353B">
      <w:pPr>
        <w:tabs>
          <w:tab w:val="left" w:pos="9700"/>
        </w:tabs>
        <w:spacing w:before="24" w:after="200" w:line="276" w:lineRule="auto"/>
        <w:ind w:right="969"/>
        <w:rPr>
          <w:rFonts w:eastAsia="Calibri"/>
          <w:b/>
          <w:color w:val="548DD4"/>
          <w:u w:val="single"/>
          <w:lang w:val="sr-Cyrl-CS"/>
        </w:rPr>
      </w:pPr>
    </w:p>
    <w:p w:rsidR="00CA353B" w:rsidRPr="00377013" w:rsidRDefault="00CA353B" w:rsidP="00CA353B">
      <w:pPr>
        <w:tabs>
          <w:tab w:val="left" w:pos="9700"/>
        </w:tabs>
        <w:spacing w:before="24" w:after="200" w:line="276" w:lineRule="auto"/>
        <w:ind w:right="969"/>
        <w:rPr>
          <w:rFonts w:eastAsia="Calibri"/>
          <w:b/>
          <w:color w:val="548DD4"/>
          <w:u w:val="single"/>
          <w:lang w:val="sr-Cyrl-CS"/>
        </w:rPr>
      </w:pPr>
    </w:p>
    <w:p w:rsidR="00D302BA" w:rsidRDefault="00D302BA" w:rsidP="00D302BA">
      <w:pPr>
        <w:rPr>
          <w:lang w:val="sr-Latn-CS"/>
        </w:rPr>
      </w:pPr>
    </w:p>
    <w:sectPr w:rsidR="00D302BA" w:rsidSect="0061286C">
      <w:headerReference w:type="first" r:id="rId8"/>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9FC" w:rsidRDefault="00EF49FC">
      <w:r>
        <w:separator/>
      </w:r>
    </w:p>
  </w:endnote>
  <w:endnote w:type="continuationSeparator" w:id="0">
    <w:p w:rsidR="00EF49FC" w:rsidRDefault="00EF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charset w:val="EE"/>
    <w:family w:val="auto"/>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9FC" w:rsidRDefault="00EF49FC">
      <w:r>
        <w:separator/>
      </w:r>
    </w:p>
  </w:footnote>
  <w:footnote w:type="continuationSeparator" w:id="0">
    <w:p w:rsidR="00EF49FC" w:rsidRDefault="00EF49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07" w:rsidRPr="00574A15" w:rsidRDefault="00EF49FC">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B35C07" w:rsidRPr="003D05A2" w:rsidRDefault="00B35C07"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B35C07" w:rsidRPr="003D05A2" w:rsidRDefault="00B35C07" w:rsidP="00574A15">
                <w:pPr>
                  <w:widowControl w:val="0"/>
                  <w:autoSpaceDE w:val="0"/>
                  <w:autoSpaceDN w:val="0"/>
                  <w:adjustRightInd w:val="0"/>
                  <w:rPr>
                    <w:rFonts w:asciiTheme="minorHAnsi" w:hAnsiTheme="minorHAnsi" w:cstheme="minorHAnsi"/>
                    <w:color w:val="224390"/>
                    <w:sz w:val="18"/>
                    <w:szCs w:val="18"/>
                    <w:lang w:val="sr-Cyrl-CS"/>
                  </w:rPr>
                </w:pPr>
                <w:proofErr w:type="spell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B35C07" w:rsidRPr="003D05A2" w:rsidRDefault="00B35C07"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B35C07" w:rsidRDefault="00B35C07">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CE73C4"/>
    <w:multiLevelType w:val="hybridMultilevel"/>
    <w:tmpl w:val="DE144AB0"/>
    <w:lvl w:ilvl="0" w:tplc="C03EB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86E6E"/>
    <w:multiLevelType w:val="hybridMultilevel"/>
    <w:tmpl w:val="71204872"/>
    <w:lvl w:ilvl="0" w:tplc="054EFEEA">
      <w:start w:val="1"/>
      <w:numFmt w:val="bullet"/>
      <w:lvlText w:val=""/>
      <w:lvlJc w:val="left"/>
      <w:pPr>
        <w:ind w:left="16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4AA610F"/>
    <w:multiLevelType w:val="hybridMultilevel"/>
    <w:tmpl w:val="3BEC408C"/>
    <w:lvl w:ilvl="0" w:tplc="CF32268C">
      <w:numFmt w:val="bullet"/>
      <w:lvlText w:val="-"/>
      <w:lvlJc w:val="left"/>
      <w:pPr>
        <w:ind w:left="1380" w:hanging="360"/>
      </w:pPr>
      <w:rPr>
        <w:rFonts w:ascii="Times New Roman" w:eastAsia="Times New Roman"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15:restartNumberingAfterBreak="0">
    <w:nsid w:val="174C6622"/>
    <w:multiLevelType w:val="multilevel"/>
    <w:tmpl w:val="F4F03658"/>
    <w:lvl w:ilvl="0">
      <w:start w:val="3"/>
      <w:numFmt w:val="decimal"/>
      <w:lvlText w:val="%1."/>
      <w:lvlJc w:val="left"/>
      <w:pPr>
        <w:ind w:left="360" w:hanging="360"/>
      </w:pPr>
      <w:rPr>
        <w:rFonts w:hint="default"/>
        <w:color w:val="1F487C"/>
      </w:rPr>
    </w:lvl>
    <w:lvl w:ilvl="1">
      <w:start w:val="1"/>
      <w:numFmt w:val="decimal"/>
      <w:lvlText w:val="%1.%2."/>
      <w:lvlJc w:val="left"/>
      <w:pPr>
        <w:ind w:left="720" w:hanging="360"/>
      </w:pPr>
      <w:rPr>
        <w:rFonts w:hint="default"/>
        <w:color w:val="1F487C"/>
      </w:rPr>
    </w:lvl>
    <w:lvl w:ilvl="2">
      <w:start w:val="1"/>
      <w:numFmt w:val="decimal"/>
      <w:lvlText w:val="%1.%2.%3."/>
      <w:lvlJc w:val="left"/>
      <w:pPr>
        <w:ind w:left="1440" w:hanging="720"/>
      </w:pPr>
      <w:rPr>
        <w:rFonts w:hint="default"/>
        <w:color w:val="1F487C"/>
      </w:rPr>
    </w:lvl>
    <w:lvl w:ilvl="3">
      <w:start w:val="1"/>
      <w:numFmt w:val="decimal"/>
      <w:lvlText w:val="%1.%2.%3.%4."/>
      <w:lvlJc w:val="left"/>
      <w:pPr>
        <w:ind w:left="1800" w:hanging="720"/>
      </w:pPr>
      <w:rPr>
        <w:rFonts w:hint="default"/>
        <w:color w:val="1F487C"/>
      </w:rPr>
    </w:lvl>
    <w:lvl w:ilvl="4">
      <w:start w:val="1"/>
      <w:numFmt w:val="decimal"/>
      <w:lvlText w:val="%1.%2.%3.%4.%5."/>
      <w:lvlJc w:val="left"/>
      <w:pPr>
        <w:ind w:left="2520" w:hanging="1080"/>
      </w:pPr>
      <w:rPr>
        <w:rFonts w:hint="default"/>
        <w:color w:val="1F487C"/>
      </w:rPr>
    </w:lvl>
    <w:lvl w:ilvl="5">
      <w:start w:val="1"/>
      <w:numFmt w:val="decimal"/>
      <w:lvlText w:val="%1.%2.%3.%4.%5.%6."/>
      <w:lvlJc w:val="left"/>
      <w:pPr>
        <w:ind w:left="2880" w:hanging="1080"/>
      </w:pPr>
      <w:rPr>
        <w:rFonts w:hint="default"/>
        <w:color w:val="1F487C"/>
      </w:rPr>
    </w:lvl>
    <w:lvl w:ilvl="6">
      <w:start w:val="1"/>
      <w:numFmt w:val="decimal"/>
      <w:lvlText w:val="%1.%2.%3.%4.%5.%6.%7."/>
      <w:lvlJc w:val="left"/>
      <w:pPr>
        <w:ind w:left="3240" w:hanging="1080"/>
      </w:pPr>
      <w:rPr>
        <w:rFonts w:hint="default"/>
        <w:color w:val="1F487C"/>
      </w:rPr>
    </w:lvl>
    <w:lvl w:ilvl="7">
      <w:start w:val="1"/>
      <w:numFmt w:val="decimal"/>
      <w:lvlText w:val="%1.%2.%3.%4.%5.%6.%7.%8."/>
      <w:lvlJc w:val="left"/>
      <w:pPr>
        <w:ind w:left="3960" w:hanging="1440"/>
      </w:pPr>
      <w:rPr>
        <w:rFonts w:hint="default"/>
        <w:color w:val="1F487C"/>
      </w:rPr>
    </w:lvl>
    <w:lvl w:ilvl="8">
      <w:start w:val="1"/>
      <w:numFmt w:val="decimal"/>
      <w:lvlText w:val="%1.%2.%3.%4.%5.%6.%7.%8.%9."/>
      <w:lvlJc w:val="left"/>
      <w:pPr>
        <w:ind w:left="4320" w:hanging="1440"/>
      </w:pPr>
      <w:rPr>
        <w:rFonts w:hint="default"/>
        <w:color w:val="1F487C"/>
      </w:rPr>
    </w:lvl>
  </w:abstractNum>
  <w:abstractNum w:abstractNumId="12"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657980"/>
    <w:multiLevelType w:val="hybridMultilevel"/>
    <w:tmpl w:val="0848189A"/>
    <w:lvl w:ilvl="0" w:tplc="B1BE3C4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F079E"/>
    <w:multiLevelType w:val="hybridMultilevel"/>
    <w:tmpl w:val="38BE48E8"/>
    <w:lvl w:ilvl="0" w:tplc="6838A3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45A4D"/>
    <w:multiLevelType w:val="hybridMultilevel"/>
    <w:tmpl w:val="F0C8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E4CCB"/>
    <w:multiLevelType w:val="hybridMultilevel"/>
    <w:tmpl w:val="BCC46130"/>
    <w:lvl w:ilvl="0" w:tplc="054EFEE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C41D8"/>
    <w:multiLevelType w:val="hybridMultilevel"/>
    <w:tmpl w:val="B18E35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15:restartNumberingAfterBreak="0">
    <w:nsid w:val="4E67057A"/>
    <w:multiLevelType w:val="hybridMultilevel"/>
    <w:tmpl w:val="8DCAF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0D6333"/>
    <w:multiLevelType w:val="hybridMultilevel"/>
    <w:tmpl w:val="EDCC4C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B04B7"/>
    <w:multiLevelType w:val="hybridMultilevel"/>
    <w:tmpl w:val="2CEE1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251AD"/>
    <w:multiLevelType w:val="multilevel"/>
    <w:tmpl w:val="0000000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582C4C1B"/>
    <w:multiLevelType w:val="hybridMultilevel"/>
    <w:tmpl w:val="D946E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F53B0"/>
    <w:multiLevelType w:val="multilevel"/>
    <w:tmpl w:val="AF9EB2D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33" w15:restartNumberingAfterBreak="0">
    <w:nsid w:val="5A9C5B3A"/>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4"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A2B1B"/>
    <w:multiLevelType w:val="hybridMultilevel"/>
    <w:tmpl w:val="B4B87C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C1262"/>
    <w:multiLevelType w:val="multilevel"/>
    <w:tmpl w:val="DB8C10D8"/>
    <w:lvl w:ilvl="0">
      <w:start w:val="1"/>
      <w:numFmt w:val="decimal"/>
      <w:lvlText w:val="%1."/>
      <w:lvlJc w:val="left"/>
      <w:pPr>
        <w:ind w:left="540" w:hanging="540"/>
      </w:pPr>
      <w:rPr>
        <w:rFonts w:hint="default"/>
      </w:rPr>
    </w:lvl>
    <w:lvl w:ilvl="1">
      <w:start w:val="1"/>
      <w:numFmt w:val="decimal"/>
      <w:lvlText w:val="%1.%2."/>
      <w:lvlJc w:val="left"/>
      <w:pPr>
        <w:ind w:left="759" w:hanging="54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41" w15:restartNumberingAfterBreak="0">
    <w:nsid w:val="72B67657"/>
    <w:multiLevelType w:val="hybridMultilevel"/>
    <w:tmpl w:val="91B8C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27EF3"/>
    <w:multiLevelType w:val="multilevel"/>
    <w:tmpl w:val="AF7A6F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b/>
        <w:color w:val="1F487C"/>
      </w:rPr>
    </w:lvl>
    <w:lvl w:ilvl="2">
      <w:start w:val="1"/>
      <w:numFmt w:val="decimal"/>
      <w:isLgl/>
      <w:lvlText w:val="%1.%2.%3."/>
      <w:lvlJc w:val="left"/>
      <w:pPr>
        <w:ind w:left="1080" w:hanging="720"/>
      </w:pPr>
      <w:rPr>
        <w:rFonts w:hint="default"/>
        <w:b/>
        <w:color w:val="1F487C"/>
      </w:rPr>
    </w:lvl>
    <w:lvl w:ilvl="3">
      <w:start w:val="1"/>
      <w:numFmt w:val="decimal"/>
      <w:isLgl/>
      <w:lvlText w:val="%1.%2.%3.%4."/>
      <w:lvlJc w:val="left"/>
      <w:pPr>
        <w:ind w:left="1080" w:hanging="720"/>
      </w:pPr>
      <w:rPr>
        <w:rFonts w:hint="default"/>
        <w:b/>
        <w:color w:val="1F487C"/>
      </w:rPr>
    </w:lvl>
    <w:lvl w:ilvl="4">
      <w:start w:val="1"/>
      <w:numFmt w:val="decimal"/>
      <w:isLgl/>
      <w:lvlText w:val="%1.%2.%3.%4.%5."/>
      <w:lvlJc w:val="left"/>
      <w:pPr>
        <w:ind w:left="1440" w:hanging="1080"/>
      </w:pPr>
      <w:rPr>
        <w:rFonts w:hint="default"/>
        <w:b/>
        <w:color w:val="1F487C"/>
      </w:rPr>
    </w:lvl>
    <w:lvl w:ilvl="5">
      <w:start w:val="1"/>
      <w:numFmt w:val="decimal"/>
      <w:isLgl/>
      <w:lvlText w:val="%1.%2.%3.%4.%5.%6."/>
      <w:lvlJc w:val="left"/>
      <w:pPr>
        <w:ind w:left="1440" w:hanging="1080"/>
      </w:pPr>
      <w:rPr>
        <w:rFonts w:hint="default"/>
        <w:b/>
        <w:color w:val="1F487C"/>
      </w:rPr>
    </w:lvl>
    <w:lvl w:ilvl="6">
      <w:start w:val="1"/>
      <w:numFmt w:val="decimal"/>
      <w:isLgl/>
      <w:lvlText w:val="%1.%2.%3.%4.%5.%6.%7."/>
      <w:lvlJc w:val="left"/>
      <w:pPr>
        <w:ind w:left="1800" w:hanging="1440"/>
      </w:pPr>
      <w:rPr>
        <w:rFonts w:hint="default"/>
        <w:b/>
        <w:color w:val="1F487C"/>
      </w:rPr>
    </w:lvl>
    <w:lvl w:ilvl="7">
      <w:start w:val="1"/>
      <w:numFmt w:val="decimal"/>
      <w:isLgl/>
      <w:lvlText w:val="%1.%2.%3.%4.%5.%6.%7.%8."/>
      <w:lvlJc w:val="left"/>
      <w:pPr>
        <w:ind w:left="1800" w:hanging="1440"/>
      </w:pPr>
      <w:rPr>
        <w:rFonts w:hint="default"/>
        <w:b/>
        <w:color w:val="1F487C"/>
      </w:rPr>
    </w:lvl>
    <w:lvl w:ilvl="8">
      <w:start w:val="1"/>
      <w:numFmt w:val="decimal"/>
      <w:isLgl/>
      <w:lvlText w:val="%1.%2.%3.%4.%5.%6.%7.%8.%9."/>
      <w:lvlJc w:val="left"/>
      <w:pPr>
        <w:ind w:left="2160" w:hanging="1800"/>
      </w:pPr>
      <w:rPr>
        <w:rFonts w:hint="default"/>
        <w:b/>
        <w:color w:val="1F487C"/>
      </w:rPr>
    </w:lvl>
  </w:abstractNum>
  <w:abstractNum w:abstractNumId="43" w15:restartNumberingAfterBreak="0">
    <w:nsid w:val="7B2474C2"/>
    <w:multiLevelType w:val="multilevel"/>
    <w:tmpl w:val="88DC0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B5F50B1"/>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5"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9"/>
  </w:num>
  <w:num w:numId="4">
    <w:abstractNumId w:val="24"/>
  </w:num>
  <w:num w:numId="5">
    <w:abstractNumId w:val="19"/>
  </w:num>
  <w:num w:numId="6">
    <w:abstractNumId w:val="34"/>
  </w:num>
  <w:num w:numId="7">
    <w:abstractNumId w:val="7"/>
  </w:num>
  <w:num w:numId="8">
    <w:abstractNumId w:val="16"/>
  </w:num>
  <w:num w:numId="9">
    <w:abstractNumId w:val="38"/>
  </w:num>
  <w:num w:numId="10">
    <w:abstractNumId w:val="17"/>
  </w:num>
  <w:num w:numId="11">
    <w:abstractNumId w:val="13"/>
  </w:num>
  <w:num w:numId="12">
    <w:abstractNumId w:val="18"/>
  </w:num>
  <w:num w:numId="13">
    <w:abstractNumId w:val="2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6"/>
  </w:num>
  <w:num w:numId="18">
    <w:abstractNumId w:val="15"/>
  </w:num>
  <w:num w:numId="19">
    <w:abstractNumId w:val="21"/>
  </w:num>
  <w:num w:numId="20">
    <w:abstractNumId w:val="35"/>
  </w:num>
  <w:num w:numId="21">
    <w:abstractNumId w:val="28"/>
  </w:num>
  <w:num w:numId="22">
    <w:abstractNumId w:val="45"/>
  </w:num>
  <w:num w:numId="23">
    <w:abstractNumId w:val="31"/>
  </w:num>
  <w:num w:numId="24">
    <w:abstractNumId w:val="10"/>
  </w:num>
  <w:num w:numId="25">
    <w:abstractNumId w:val="43"/>
  </w:num>
  <w:num w:numId="26">
    <w:abstractNumId w:val="1"/>
  </w:num>
  <w:num w:numId="27">
    <w:abstractNumId w:val="30"/>
  </w:num>
  <w:num w:numId="28">
    <w:abstractNumId w:val="8"/>
  </w:num>
  <w:num w:numId="29">
    <w:abstractNumId w:val="22"/>
  </w:num>
  <w:num w:numId="30">
    <w:abstractNumId w:val="32"/>
  </w:num>
  <w:num w:numId="31">
    <w:abstractNumId w:val="29"/>
  </w:num>
  <w:num w:numId="32">
    <w:abstractNumId w:val="42"/>
  </w:num>
  <w:num w:numId="33">
    <w:abstractNumId w:val="33"/>
  </w:num>
  <w:num w:numId="34">
    <w:abstractNumId w:val="44"/>
  </w:num>
  <w:num w:numId="35">
    <w:abstractNumId w:val="20"/>
  </w:num>
  <w:num w:numId="36">
    <w:abstractNumId w:val="27"/>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1"/>
  </w:num>
  <w:num w:numId="40">
    <w:abstractNumId w:val="40"/>
  </w:num>
  <w:num w:numId="41">
    <w:abstractNumId w:val="11"/>
  </w:num>
  <w:num w:numId="42">
    <w:abstractNumId w:val="14"/>
  </w:num>
  <w:num w:numId="4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224D"/>
    <w:rsid w:val="000046FA"/>
    <w:rsid w:val="000067DB"/>
    <w:rsid w:val="00006C77"/>
    <w:rsid w:val="00007056"/>
    <w:rsid w:val="00007A91"/>
    <w:rsid w:val="00010126"/>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2F52"/>
    <w:rsid w:val="00023260"/>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5DB"/>
    <w:rsid w:val="00041B7C"/>
    <w:rsid w:val="00041F94"/>
    <w:rsid w:val="000426E1"/>
    <w:rsid w:val="0004274A"/>
    <w:rsid w:val="00043099"/>
    <w:rsid w:val="000434F6"/>
    <w:rsid w:val="00043BC5"/>
    <w:rsid w:val="00044B95"/>
    <w:rsid w:val="00044BC9"/>
    <w:rsid w:val="00046674"/>
    <w:rsid w:val="0004717A"/>
    <w:rsid w:val="00047E53"/>
    <w:rsid w:val="00051D55"/>
    <w:rsid w:val="00052068"/>
    <w:rsid w:val="00052243"/>
    <w:rsid w:val="000523B4"/>
    <w:rsid w:val="000528FF"/>
    <w:rsid w:val="00054AEC"/>
    <w:rsid w:val="00055EC7"/>
    <w:rsid w:val="00056132"/>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5B6"/>
    <w:rsid w:val="00066DCE"/>
    <w:rsid w:val="000675F3"/>
    <w:rsid w:val="00070154"/>
    <w:rsid w:val="000714EF"/>
    <w:rsid w:val="000716C1"/>
    <w:rsid w:val="00071C96"/>
    <w:rsid w:val="000725CA"/>
    <w:rsid w:val="000726DC"/>
    <w:rsid w:val="00074921"/>
    <w:rsid w:val="00074E71"/>
    <w:rsid w:val="0007552A"/>
    <w:rsid w:val="000757B1"/>
    <w:rsid w:val="00076083"/>
    <w:rsid w:val="0007681D"/>
    <w:rsid w:val="00077EEF"/>
    <w:rsid w:val="00080017"/>
    <w:rsid w:val="000819BE"/>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1522"/>
    <w:rsid w:val="00092D1E"/>
    <w:rsid w:val="00093446"/>
    <w:rsid w:val="00093ED0"/>
    <w:rsid w:val="000945E1"/>
    <w:rsid w:val="00094E32"/>
    <w:rsid w:val="000952D5"/>
    <w:rsid w:val="00095368"/>
    <w:rsid w:val="000955AF"/>
    <w:rsid w:val="00095ACB"/>
    <w:rsid w:val="00096001"/>
    <w:rsid w:val="00096F84"/>
    <w:rsid w:val="000A0097"/>
    <w:rsid w:val="000A0E8C"/>
    <w:rsid w:val="000A1272"/>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4A64"/>
    <w:rsid w:val="000B4CE9"/>
    <w:rsid w:val="000B6906"/>
    <w:rsid w:val="000B76FE"/>
    <w:rsid w:val="000C0146"/>
    <w:rsid w:val="000C15FB"/>
    <w:rsid w:val="000C374D"/>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E7F61"/>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3334"/>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AF8"/>
    <w:rsid w:val="00121D02"/>
    <w:rsid w:val="00121E5B"/>
    <w:rsid w:val="00122EE2"/>
    <w:rsid w:val="001233C8"/>
    <w:rsid w:val="00123617"/>
    <w:rsid w:val="00123A69"/>
    <w:rsid w:val="00123D6B"/>
    <w:rsid w:val="00124951"/>
    <w:rsid w:val="00124D67"/>
    <w:rsid w:val="00125802"/>
    <w:rsid w:val="00126294"/>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6C16"/>
    <w:rsid w:val="0014724B"/>
    <w:rsid w:val="001472EE"/>
    <w:rsid w:val="001478FD"/>
    <w:rsid w:val="00150AB4"/>
    <w:rsid w:val="001521F6"/>
    <w:rsid w:val="00153C41"/>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670DB"/>
    <w:rsid w:val="00167396"/>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52B1"/>
    <w:rsid w:val="0018606D"/>
    <w:rsid w:val="0018733A"/>
    <w:rsid w:val="00190934"/>
    <w:rsid w:val="001923C4"/>
    <w:rsid w:val="00192CD6"/>
    <w:rsid w:val="00192E59"/>
    <w:rsid w:val="0019300A"/>
    <w:rsid w:val="0019541A"/>
    <w:rsid w:val="00195840"/>
    <w:rsid w:val="00196737"/>
    <w:rsid w:val="00196861"/>
    <w:rsid w:val="0019686E"/>
    <w:rsid w:val="00196BE5"/>
    <w:rsid w:val="001978CF"/>
    <w:rsid w:val="001A0211"/>
    <w:rsid w:val="001A10FC"/>
    <w:rsid w:val="001A15E5"/>
    <w:rsid w:val="001A1738"/>
    <w:rsid w:val="001A2D9A"/>
    <w:rsid w:val="001A496B"/>
    <w:rsid w:val="001A4BF8"/>
    <w:rsid w:val="001A65DF"/>
    <w:rsid w:val="001B06A9"/>
    <w:rsid w:val="001B2271"/>
    <w:rsid w:val="001B2732"/>
    <w:rsid w:val="001B2966"/>
    <w:rsid w:val="001B3588"/>
    <w:rsid w:val="001B4F7C"/>
    <w:rsid w:val="001B5016"/>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1F65"/>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0530"/>
    <w:rsid w:val="002122E4"/>
    <w:rsid w:val="0021401D"/>
    <w:rsid w:val="002145E5"/>
    <w:rsid w:val="00214E47"/>
    <w:rsid w:val="00215CC9"/>
    <w:rsid w:val="0021683E"/>
    <w:rsid w:val="00222A49"/>
    <w:rsid w:val="00222F6C"/>
    <w:rsid w:val="00223586"/>
    <w:rsid w:val="00223B89"/>
    <w:rsid w:val="0022422F"/>
    <w:rsid w:val="00224292"/>
    <w:rsid w:val="00224669"/>
    <w:rsid w:val="0022482B"/>
    <w:rsid w:val="0022566F"/>
    <w:rsid w:val="00226663"/>
    <w:rsid w:val="002303F5"/>
    <w:rsid w:val="00230D76"/>
    <w:rsid w:val="00231415"/>
    <w:rsid w:val="00232373"/>
    <w:rsid w:val="00232740"/>
    <w:rsid w:val="0023483C"/>
    <w:rsid w:val="00235680"/>
    <w:rsid w:val="00235BE6"/>
    <w:rsid w:val="00236ACD"/>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05B"/>
    <w:rsid w:val="0026585E"/>
    <w:rsid w:val="002677C7"/>
    <w:rsid w:val="002706F9"/>
    <w:rsid w:val="00270F79"/>
    <w:rsid w:val="00271A4A"/>
    <w:rsid w:val="00271A71"/>
    <w:rsid w:val="00272543"/>
    <w:rsid w:val="00272E15"/>
    <w:rsid w:val="002731C6"/>
    <w:rsid w:val="0027348C"/>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61D"/>
    <w:rsid w:val="0028589E"/>
    <w:rsid w:val="0028607A"/>
    <w:rsid w:val="00286146"/>
    <w:rsid w:val="0028788A"/>
    <w:rsid w:val="00287E13"/>
    <w:rsid w:val="00290655"/>
    <w:rsid w:val="002914C1"/>
    <w:rsid w:val="00292123"/>
    <w:rsid w:val="0029281F"/>
    <w:rsid w:val="00292EFA"/>
    <w:rsid w:val="0029302D"/>
    <w:rsid w:val="00293328"/>
    <w:rsid w:val="00293998"/>
    <w:rsid w:val="00293CE1"/>
    <w:rsid w:val="0029478D"/>
    <w:rsid w:val="0029503B"/>
    <w:rsid w:val="00296898"/>
    <w:rsid w:val="00296A0E"/>
    <w:rsid w:val="002A0057"/>
    <w:rsid w:val="002A1E1F"/>
    <w:rsid w:val="002A1F3C"/>
    <w:rsid w:val="002A1FB7"/>
    <w:rsid w:val="002A244C"/>
    <w:rsid w:val="002A3725"/>
    <w:rsid w:val="002A4ABC"/>
    <w:rsid w:val="002A50D5"/>
    <w:rsid w:val="002A5AB8"/>
    <w:rsid w:val="002A69A8"/>
    <w:rsid w:val="002A6B6F"/>
    <w:rsid w:val="002A6C55"/>
    <w:rsid w:val="002A6DBD"/>
    <w:rsid w:val="002A6F73"/>
    <w:rsid w:val="002A76B1"/>
    <w:rsid w:val="002A7B7A"/>
    <w:rsid w:val="002B0151"/>
    <w:rsid w:val="002B02DC"/>
    <w:rsid w:val="002B085E"/>
    <w:rsid w:val="002B13E0"/>
    <w:rsid w:val="002B1446"/>
    <w:rsid w:val="002B15B1"/>
    <w:rsid w:val="002B1867"/>
    <w:rsid w:val="002B238E"/>
    <w:rsid w:val="002B264A"/>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0BD"/>
    <w:rsid w:val="002C4E6C"/>
    <w:rsid w:val="002C54B2"/>
    <w:rsid w:val="002C7007"/>
    <w:rsid w:val="002D11ED"/>
    <w:rsid w:val="002D175C"/>
    <w:rsid w:val="002D1845"/>
    <w:rsid w:val="002D20DB"/>
    <w:rsid w:val="002D37BA"/>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7F4"/>
    <w:rsid w:val="002F4C05"/>
    <w:rsid w:val="002F744D"/>
    <w:rsid w:val="00300156"/>
    <w:rsid w:val="003004E0"/>
    <w:rsid w:val="003005FD"/>
    <w:rsid w:val="0030096B"/>
    <w:rsid w:val="00300A3B"/>
    <w:rsid w:val="003011C7"/>
    <w:rsid w:val="003014CA"/>
    <w:rsid w:val="003020D2"/>
    <w:rsid w:val="00303E56"/>
    <w:rsid w:val="003041AA"/>
    <w:rsid w:val="003041AD"/>
    <w:rsid w:val="00304E64"/>
    <w:rsid w:val="00304E7B"/>
    <w:rsid w:val="003056AF"/>
    <w:rsid w:val="00306C21"/>
    <w:rsid w:val="0031047A"/>
    <w:rsid w:val="003108A1"/>
    <w:rsid w:val="00310FC4"/>
    <w:rsid w:val="003116E3"/>
    <w:rsid w:val="00311880"/>
    <w:rsid w:val="003123F0"/>
    <w:rsid w:val="00312C8B"/>
    <w:rsid w:val="00312DEE"/>
    <w:rsid w:val="00313ABA"/>
    <w:rsid w:val="00313ABE"/>
    <w:rsid w:val="00314B6A"/>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6FDB"/>
    <w:rsid w:val="0038786A"/>
    <w:rsid w:val="003901F0"/>
    <w:rsid w:val="00390954"/>
    <w:rsid w:val="0039191C"/>
    <w:rsid w:val="00393658"/>
    <w:rsid w:val="0039374E"/>
    <w:rsid w:val="00393C84"/>
    <w:rsid w:val="0039497F"/>
    <w:rsid w:val="00394ED9"/>
    <w:rsid w:val="00395D0A"/>
    <w:rsid w:val="00396736"/>
    <w:rsid w:val="00396A5F"/>
    <w:rsid w:val="00396AC7"/>
    <w:rsid w:val="00396B8D"/>
    <w:rsid w:val="00396F50"/>
    <w:rsid w:val="003A0123"/>
    <w:rsid w:val="003A07FA"/>
    <w:rsid w:val="003A204F"/>
    <w:rsid w:val="003A2BF2"/>
    <w:rsid w:val="003A2CC3"/>
    <w:rsid w:val="003A3995"/>
    <w:rsid w:val="003A5655"/>
    <w:rsid w:val="003A6947"/>
    <w:rsid w:val="003A7253"/>
    <w:rsid w:val="003B121F"/>
    <w:rsid w:val="003B1B8C"/>
    <w:rsid w:val="003B3274"/>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4B87"/>
    <w:rsid w:val="003D5370"/>
    <w:rsid w:val="003D6DE9"/>
    <w:rsid w:val="003E0375"/>
    <w:rsid w:val="003E0A4F"/>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5C0"/>
    <w:rsid w:val="003F2D54"/>
    <w:rsid w:val="003F302E"/>
    <w:rsid w:val="003F30BD"/>
    <w:rsid w:val="003F416C"/>
    <w:rsid w:val="003F422C"/>
    <w:rsid w:val="003F44FA"/>
    <w:rsid w:val="003F4E05"/>
    <w:rsid w:val="003F5789"/>
    <w:rsid w:val="003F6260"/>
    <w:rsid w:val="003F6284"/>
    <w:rsid w:val="003F695A"/>
    <w:rsid w:val="003F6BD9"/>
    <w:rsid w:val="003F72F1"/>
    <w:rsid w:val="003F7898"/>
    <w:rsid w:val="003F78F8"/>
    <w:rsid w:val="004004E9"/>
    <w:rsid w:val="0040059F"/>
    <w:rsid w:val="00400727"/>
    <w:rsid w:val="0040077A"/>
    <w:rsid w:val="00400823"/>
    <w:rsid w:val="004010FB"/>
    <w:rsid w:val="004013E2"/>
    <w:rsid w:val="0040338E"/>
    <w:rsid w:val="004045D4"/>
    <w:rsid w:val="004057C4"/>
    <w:rsid w:val="004062D8"/>
    <w:rsid w:val="004068E1"/>
    <w:rsid w:val="0040790D"/>
    <w:rsid w:val="00407B29"/>
    <w:rsid w:val="00407C81"/>
    <w:rsid w:val="00410096"/>
    <w:rsid w:val="00410B09"/>
    <w:rsid w:val="00410B40"/>
    <w:rsid w:val="00410F23"/>
    <w:rsid w:val="00412147"/>
    <w:rsid w:val="00412343"/>
    <w:rsid w:val="00412610"/>
    <w:rsid w:val="0041312B"/>
    <w:rsid w:val="00414286"/>
    <w:rsid w:val="004144A8"/>
    <w:rsid w:val="0041680B"/>
    <w:rsid w:val="00417492"/>
    <w:rsid w:val="00420585"/>
    <w:rsid w:val="0042069D"/>
    <w:rsid w:val="004246D8"/>
    <w:rsid w:val="00425ABA"/>
    <w:rsid w:val="00425DC4"/>
    <w:rsid w:val="004266E2"/>
    <w:rsid w:val="00431D13"/>
    <w:rsid w:val="004324AE"/>
    <w:rsid w:val="00433018"/>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3B4"/>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4037"/>
    <w:rsid w:val="00465790"/>
    <w:rsid w:val="0046579E"/>
    <w:rsid w:val="00465DC4"/>
    <w:rsid w:val="004664C8"/>
    <w:rsid w:val="00466A4D"/>
    <w:rsid w:val="00466DBF"/>
    <w:rsid w:val="00466F01"/>
    <w:rsid w:val="0046790C"/>
    <w:rsid w:val="004700DD"/>
    <w:rsid w:val="00470B78"/>
    <w:rsid w:val="004716AB"/>
    <w:rsid w:val="00471817"/>
    <w:rsid w:val="00472101"/>
    <w:rsid w:val="00473CAF"/>
    <w:rsid w:val="004742CA"/>
    <w:rsid w:val="0047489E"/>
    <w:rsid w:val="0047660D"/>
    <w:rsid w:val="004767D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445"/>
    <w:rsid w:val="004A3B4B"/>
    <w:rsid w:val="004A4067"/>
    <w:rsid w:val="004A4EBD"/>
    <w:rsid w:val="004A539E"/>
    <w:rsid w:val="004A6EB6"/>
    <w:rsid w:val="004A7350"/>
    <w:rsid w:val="004A78FE"/>
    <w:rsid w:val="004A7FCB"/>
    <w:rsid w:val="004B0270"/>
    <w:rsid w:val="004B11B9"/>
    <w:rsid w:val="004B240B"/>
    <w:rsid w:val="004B2ABF"/>
    <w:rsid w:val="004B2CB2"/>
    <w:rsid w:val="004B3893"/>
    <w:rsid w:val="004B49F0"/>
    <w:rsid w:val="004B564F"/>
    <w:rsid w:val="004B694B"/>
    <w:rsid w:val="004B7443"/>
    <w:rsid w:val="004C0034"/>
    <w:rsid w:val="004C080D"/>
    <w:rsid w:val="004C1924"/>
    <w:rsid w:val="004C2242"/>
    <w:rsid w:val="004C2643"/>
    <w:rsid w:val="004C358D"/>
    <w:rsid w:val="004C4780"/>
    <w:rsid w:val="004C4D6E"/>
    <w:rsid w:val="004C5358"/>
    <w:rsid w:val="004C704F"/>
    <w:rsid w:val="004C750E"/>
    <w:rsid w:val="004D0305"/>
    <w:rsid w:val="004D1245"/>
    <w:rsid w:val="004D148E"/>
    <w:rsid w:val="004D25A4"/>
    <w:rsid w:val="004D2949"/>
    <w:rsid w:val="004D3568"/>
    <w:rsid w:val="004D56E7"/>
    <w:rsid w:val="004D57C7"/>
    <w:rsid w:val="004D5CAD"/>
    <w:rsid w:val="004D5FE4"/>
    <w:rsid w:val="004D639B"/>
    <w:rsid w:val="004D6FE1"/>
    <w:rsid w:val="004D7018"/>
    <w:rsid w:val="004D79F1"/>
    <w:rsid w:val="004E0717"/>
    <w:rsid w:val="004E08E3"/>
    <w:rsid w:val="004E0AC2"/>
    <w:rsid w:val="004E24A0"/>
    <w:rsid w:val="004E2BEA"/>
    <w:rsid w:val="004E36E2"/>
    <w:rsid w:val="004E3C17"/>
    <w:rsid w:val="004E44F0"/>
    <w:rsid w:val="004E4BAF"/>
    <w:rsid w:val="004E4D1C"/>
    <w:rsid w:val="004E50B6"/>
    <w:rsid w:val="004E51C3"/>
    <w:rsid w:val="004E521B"/>
    <w:rsid w:val="004E5986"/>
    <w:rsid w:val="004E7773"/>
    <w:rsid w:val="004E7B32"/>
    <w:rsid w:val="004F08E2"/>
    <w:rsid w:val="004F300C"/>
    <w:rsid w:val="004F3BA4"/>
    <w:rsid w:val="004F506D"/>
    <w:rsid w:val="004F5C28"/>
    <w:rsid w:val="004F7AA0"/>
    <w:rsid w:val="004F7B17"/>
    <w:rsid w:val="005008C9"/>
    <w:rsid w:val="00501308"/>
    <w:rsid w:val="00501E78"/>
    <w:rsid w:val="00503142"/>
    <w:rsid w:val="00503728"/>
    <w:rsid w:val="00503A4E"/>
    <w:rsid w:val="00505B76"/>
    <w:rsid w:val="00506A83"/>
    <w:rsid w:val="00506D83"/>
    <w:rsid w:val="005074A8"/>
    <w:rsid w:val="005106BB"/>
    <w:rsid w:val="00510964"/>
    <w:rsid w:val="00511B80"/>
    <w:rsid w:val="00513143"/>
    <w:rsid w:val="00513D68"/>
    <w:rsid w:val="00514010"/>
    <w:rsid w:val="00514061"/>
    <w:rsid w:val="00514138"/>
    <w:rsid w:val="00515768"/>
    <w:rsid w:val="00515B6E"/>
    <w:rsid w:val="00515BEE"/>
    <w:rsid w:val="00516B75"/>
    <w:rsid w:val="005174F5"/>
    <w:rsid w:val="005177CD"/>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163D"/>
    <w:rsid w:val="00531C52"/>
    <w:rsid w:val="0053264F"/>
    <w:rsid w:val="00533949"/>
    <w:rsid w:val="005340FC"/>
    <w:rsid w:val="005350FB"/>
    <w:rsid w:val="0053646D"/>
    <w:rsid w:val="00536BCC"/>
    <w:rsid w:val="00537779"/>
    <w:rsid w:val="00537B3F"/>
    <w:rsid w:val="00542D76"/>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2E55"/>
    <w:rsid w:val="005634BF"/>
    <w:rsid w:val="00563910"/>
    <w:rsid w:val="00564015"/>
    <w:rsid w:val="005647ED"/>
    <w:rsid w:val="005648A1"/>
    <w:rsid w:val="005652D6"/>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0BEA"/>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1DA8"/>
    <w:rsid w:val="00594C86"/>
    <w:rsid w:val="005965CA"/>
    <w:rsid w:val="00596B09"/>
    <w:rsid w:val="00596E46"/>
    <w:rsid w:val="0059728B"/>
    <w:rsid w:val="0059748B"/>
    <w:rsid w:val="0059759C"/>
    <w:rsid w:val="00597E21"/>
    <w:rsid w:val="00597EB8"/>
    <w:rsid w:val="005A156A"/>
    <w:rsid w:val="005A279D"/>
    <w:rsid w:val="005A2C58"/>
    <w:rsid w:val="005A3C81"/>
    <w:rsid w:val="005A462F"/>
    <w:rsid w:val="005A5249"/>
    <w:rsid w:val="005A5EAC"/>
    <w:rsid w:val="005A6C0F"/>
    <w:rsid w:val="005A6EEA"/>
    <w:rsid w:val="005B0C52"/>
    <w:rsid w:val="005B19C0"/>
    <w:rsid w:val="005B1A27"/>
    <w:rsid w:val="005B3F77"/>
    <w:rsid w:val="005B4683"/>
    <w:rsid w:val="005B57DB"/>
    <w:rsid w:val="005B5BE8"/>
    <w:rsid w:val="005B5FAB"/>
    <w:rsid w:val="005B6142"/>
    <w:rsid w:val="005B64C6"/>
    <w:rsid w:val="005B6DA5"/>
    <w:rsid w:val="005B7889"/>
    <w:rsid w:val="005C0088"/>
    <w:rsid w:val="005C176F"/>
    <w:rsid w:val="005C187A"/>
    <w:rsid w:val="005C2D05"/>
    <w:rsid w:val="005C32D5"/>
    <w:rsid w:val="005C3512"/>
    <w:rsid w:val="005C3E94"/>
    <w:rsid w:val="005C3EA6"/>
    <w:rsid w:val="005C4C24"/>
    <w:rsid w:val="005C543E"/>
    <w:rsid w:val="005C5CA2"/>
    <w:rsid w:val="005C7072"/>
    <w:rsid w:val="005C7AA5"/>
    <w:rsid w:val="005D03E2"/>
    <w:rsid w:val="005D1B6A"/>
    <w:rsid w:val="005D1C36"/>
    <w:rsid w:val="005D1E48"/>
    <w:rsid w:val="005D22E9"/>
    <w:rsid w:val="005D2725"/>
    <w:rsid w:val="005D3011"/>
    <w:rsid w:val="005D3073"/>
    <w:rsid w:val="005D32AE"/>
    <w:rsid w:val="005D50EB"/>
    <w:rsid w:val="005D5961"/>
    <w:rsid w:val="005D59D2"/>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1CA"/>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06F0"/>
    <w:rsid w:val="006216F6"/>
    <w:rsid w:val="00621782"/>
    <w:rsid w:val="00621D4F"/>
    <w:rsid w:val="00621F53"/>
    <w:rsid w:val="006225BD"/>
    <w:rsid w:val="00622623"/>
    <w:rsid w:val="00624BCF"/>
    <w:rsid w:val="00626FF1"/>
    <w:rsid w:val="00627392"/>
    <w:rsid w:val="006310DD"/>
    <w:rsid w:val="0063119D"/>
    <w:rsid w:val="00631295"/>
    <w:rsid w:val="0063138E"/>
    <w:rsid w:val="006323CC"/>
    <w:rsid w:val="006326FD"/>
    <w:rsid w:val="006342E6"/>
    <w:rsid w:val="00634BF0"/>
    <w:rsid w:val="00635155"/>
    <w:rsid w:val="00635561"/>
    <w:rsid w:val="00635A67"/>
    <w:rsid w:val="00635B94"/>
    <w:rsid w:val="00636689"/>
    <w:rsid w:val="00636823"/>
    <w:rsid w:val="00637A15"/>
    <w:rsid w:val="00640158"/>
    <w:rsid w:val="00640233"/>
    <w:rsid w:val="00640421"/>
    <w:rsid w:val="0064058C"/>
    <w:rsid w:val="00640E0A"/>
    <w:rsid w:val="00640E46"/>
    <w:rsid w:val="00640E68"/>
    <w:rsid w:val="00641079"/>
    <w:rsid w:val="0064118A"/>
    <w:rsid w:val="00641CD2"/>
    <w:rsid w:val="006432F4"/>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8CC"/>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3FA0"/>
    <w:rsid w:val="0068494A"/>
    <w:rsid w:val="00684FE4"/>
    <w:rsid w:val="00685D26"/>
    <w:rsid w:val="006861F1"/>
    <w:rsid w:val="00686579"/>
    <w:rsid w:val="00686CF3"/>
    <w:rsid w:val="00687532"/>
    <w:rsid w:val="00687981"/>
    <w:rsid w:val="00687F6B"/>
    <w:rsid w:val="00690501"/>
    <w:rsid w:val="006907E1"/>
    <w:rsid w:val="00690B16"/>
    <w:rsid w:val="00690C6D"/>
    <w:rsid w:val="00690DB5"/>
    <w:rsid w:val="00691CDC"/>
    <w:rsid w:val="00692436"/>
    <w:rsid w:val="00692F11"/>
    <w:rsid w:val="00692FE4"/>
    <w:rsid w:val="006A01E4"/>
    <w:rsid w:val="006A0571"/>
    <w:rsid w:val="006A1F21"/>
    <w:rsid w:val="006A31B1"/>
    <w:rsid w:val="006A328D"/>
    <w:rsid w:val="006A32F9"/>
    <w:rsid w:val="006A36FA"/>
    <w:rsid w:val="006A3BB6"/>
    <w:rsid w:val="006A4466"/>
    <w:rsid w:val="006A586B"/>
    <w:rsid w:val="006A5E26"/>
    <w:rsid w:val="006A6053"/>
    <w:rsid w:val="006A6586"/>
    <w:rsid w:val="006A6FE1"/>
    <w:rsid w:val="006A709D"/>
    <w:rsid w:val="006A7DAE"/>
    <w:rsid w:val="006B014C"/>
    <w:rsid w:val="006B0C17"/>
    <w:rsid w:val="006B0C3B"/>
    <w:rsid w:val="006B1CA6"/>
    <w:rsid w:val="006B4DD9"/>
    <w:rsid w:val="006B5866"/>
    <w:rsid w:val="006B6B68"/>
    <w:rsid w:val="006C171D"/>
    <w:rsid w:val="006C1FFC"/>
    <w:rsid w:val="006C317A"/>
    <w:rsid w:val="006C3687"/>
    <w:rsid w:val="006C52DA"/>
    <w:rsid w:val="006C6997"/>
    <w:rsid w:val="006D0430"/>
    <w:rsid w:val="006D0A82"/>
    <w:rsid w:val="006D1B89"/>
    <w:rsid w:val="006D4A22"/>
    <w:rsid w:val="006D4B4A"/>
    <w:rsid w:val="006D5003"/>
    <w:rsid w:val="006D5917"/>
    <w:rsid w:val="006D5D80"/>
    <w:rsid w:val="006D66F3"/>
    <w:rsid w:val="006E01BF"/>
    <w:rsid w:val="006E0367"/>
    <w:rsid w:val="006E11EC"/>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6F780C"/>
    <w:rsid w:val="00700D52"/>
    <w:rsid w:val="00703468"/>
    <w:rsid w:val="00703750"/>
    <w:rsid w:val="00704C2C"/>
    <w:rsid w:val="0070505A"/>
    <w:rsid w:val="0070549A"/>
    <w:rsid w:val="007054CA"/>
    <w:rsid w:val="00706936"/>
    <w:rsid w:val="00706EDB"/>
    <w:rsid w:val="00711051"/>
    <w:rsid w:val="00711346"/>
    <w:rsid w:val="007117B9"/>
    <w:rsid w:val="00712DF0"/>
    <w:rsid w:val="00713A04"/>
    <w:rsid w:val="00715052"/>
    <w:rsid w:val="00716972"/>
    <w:rsid w:val="00716E0E"/>
    <w:rsid w:val="00717A3B"/>
    <w:rsid w:val="0072048B"/>
    <w:rsid w:val="00720A52"/>
    <w:rsid w:val="00721348"/>
    <w:rsid w:val="00721881"/>
    <w:rsid w:val="007239E9"/>
    <w:rsid w:val="00723BE8"/>
    <w:rsid w:val="00726081"/>
    <w:rsid w:val="00726857"/>
    <w:rsid w:val="007278DF"/>
    <w:rsid w:val="00727CB0"/>
    <w:rsid w:val="00727D21"/>
    <w:rsid w:val="007302DF"/>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70"/>
    <w:rsid w:val="0074278C"/>
    <w:rsid w:val="0074290C"/>
    <w:rsid w:val="007435C7"/>
    <w:rsid w:val="007440F9"/>
    <w:rsid w:val="00744854"/>
    <w:rsid w:val="0074486B"/>
    <w:rsid w:val="007459D0"/>
    <w:rsid w:val="00745B0C"/>
    <w:rsid w:val="00746E04"/>
    <w:rsid w:val="00746FA4"/>
    <w:rsid w:val="00747ECE"/>
    <w:rsid w:val="00750780"/>
    <w:rsid w:val="00750B86"/>
    <w:rsid w:val="00751BD6"/>
    <w:rsid w:val="00753B9C"/>
    <w:rsid w:val="00754769"/>
    <w:rsid w:val="00754D8E"/>
    <w:rsid w:val="00754DF7"/>
    <w:rsid w:val="0075584B"/>
    <w:rsid w:val="007558A9"/>
    <w:rsid w:val="0075609C"/>
    <w:rsid w:val="0075614A"/>
    <w:rsid w:val="00757587"/>
    <w:rsid w:val="00757846"/>
    <w:rsid w:val="00760CA8"/>
    <w:rsid w:val="00760D32"/>
    <w:rsid w:val="00761F57"/>
    <w:rsid w:val="00762023"/>
    <w:rsid w:val="007629AD"/>
    <w:rsid w:val="00762A77"/>
    <w:rsid w:val="00762F4D"/>
    <w:rsid w:val="00763BD1"/>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4F36"/>
    <w:rsid w:val="007B5493"/>
    <w:rsid w:val="007B5933"/>
    <w:rsid w:val="007B682B"/>
    <w:rsid w:val="007C0866"/>
    <w:rsid w:val="007C0EA0"/>
    <w:rsid w:val="007C1401"/>
    <w:rsid w:val="007C16F0"/>
    <w:rsid w:val="007C19F5"/>
    <w:rsid w:val="007C1F68"/>
    <w:rsid w:val="007C2318"/>
    <w:rsid w:val="007C2D1D"/>
    <w:rsid w:val="007C3009"/>
    <w:rsid w:val="007C31E0"/>
    <w:rsid w:val="007C3221"/>
    <w:rsid w:val="007C3824"/>
    <w:rsid w:val="007C3E0A"/>
    <w:rsid w:val="007C4559"/>
    <w:rsid w:val="007C49D9"/>
    <w:rsid w:val="007C4ACD"/>
    <w:rsid w:val="007C4C24"/>
    <w:rsid w:val="007C4EAF"/>
    <w:rsid w:val="007C6B0B"/>
    <w:rsid w:val="007D0557"/>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6FE9"/>
    <w:rsid w:val="007D7234"/>
    <w:rsid w:val="007E01BC"/>
    <w:rsid w:val="007E11AE"/>
    <w:rsid w:val="007E1EE8"/>
    <w:rsid w:val="007E2656"/>
    <w:rsid w:val="007E2DFE"/>
    <w:rsid w:val="007E3C34"/>
    <w:rsid w:val="007E3E27"/>
    <w:rsid w:val="007E4218"/>
    <w:rsid w:val="007E695A"/>
    <w:rsid w:val="007E771B"/>
    <w:rsid w:val="007E7EE8"/>
    <w:rsid w:val="007F025C"/>
    <w:rsid w:val="007F09A4"/>
    <w:rsid w:val="007F118D"/>
    <w:rsid w:val="007F1544"/>
    <w:rsid w:val="007F1663"/>
    <w:rsid w:val="007F2782"/>
    <w:rsid w:val="007F38E8"/>
    <w:rsid w:val="007F45BD"/>
    <w:rsid w:val="007F4ED0"/>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3D6"/>
    <w:rsid w:val="0085546F"/>
    <w:rsid w:val="00855884"/>
    <w:rsid w:val="00855A5B"/>
    <w:rsid w:val="00855C92"/>
    <w:rsid w:val="00855D3A"/>
    <w:rsid w:val="008576F5"/>
    <w:rsid w:val="008577F1"/>
    <w:rsid w:val="00860458"/>
    <w:rsid w:val="008604B2"/>
    <w:rsid w:val="00861701"/>
    <w:rsid w:val="00861AF9"/>
    <w:rsid w:val="00863568"/>
    <w:rsid w:val="00863C4B"/>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1F26"/>
    <w:rsid w:val="00892198"/>
    <w:rsid w:val="00892DE9"/>
    <w:rsid w:val="00893D3E"/>
    <w:rsid w:val="0089400B"/>
    <w:rsid w:val="00894646"/>
    <w:rsid w:val="0089553F"/>
    <w:rsid w:val="00895F20"/>
    <w:rsid w:val="0089619D"/>
    <w:rsid w:val="00896F0A"/>
    <w:rsid w:val="008A00F4"/>
    <w:rsid w:val="008A0DCD"/>
    <w:rsid w:val="008A2136"/>
    <w:rsid w:val="008A26C3"/>
    <w:rsid w:val="008A2C8A"/>
    <w:rsid w:val="008A2DB1"/>
    <w:rsid w:val="008A2E49"/>
    <w:rsid w:val="008A34E2"/>
    <w:rsid w:val="008A38C9"/>
    <w:rsid w:val="008A3B1E"/>
    <w:rsid w:val="008A3FC7"/>
    <w:rsid w:val="008A588B"/>
    <w:rsid w:val="008A6DB3"/>
    <w:rsid w:val="008A761D"/>
    <w:rsid w:val="008B05CD"/>
    <w:rsid w:val="008B10C8"/>
    <w:rsid w:val="008B11A5"/>
    <w:rsid w:val="008B2487"/>
    <w:rsid w:val="008B47B5"/>
    <w:rsid w:val="008B57A5"/>
    <w:rsid w:val="008B588D"/>
    <w:rsid w:val="008B5D6B"/>
    <w:rsid w:val="008B5DB6"/>
    <w:rsid w:val="008B5DDF"/>
    <w:rsid w:val="008B61D6"/>
    <w:rsid w:val="008B621F"/>
    <w:rsid w:val="008B6A0E"/>
    <w:rsid w:val="008B7852"/>
    <w:rsid w:val="008C0699"/>
    <w:rsid w:val="008C06D0"/>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3B0"/>
    <w:rsid w:val="008F63E3"/>
    <w:rsid w:val="008F6506"/>
    <w:rsid w:val="008F737C"/>
    <w:rsid w:val="00902469"/>
    <w:rsid w:val="00902C80"/>
    <w:rsid w:val="00902E2F"/>
    <w:rsid w:val="00903418"/>
    <w:rsid w:val="00903541"/>
    <w:rsid w:val="00903B84"/>
    <w:rsid w:val="00904BEB"/>
    <w:rsid w:val="00904EB1"/>
    <w:rsid w:val="00905A90"/>
    <w:rsid w:val="009064B0"/>
    <w:rsid w:val="009071A0"/>
    <w:rsid w:val="009105F3"/>
    <w:rsid w:val="0091209B"/>
    <w:rsid w:val="009124A6"/>
    <w:rsid w:val="00912A16"/>
    <w:rsid w:val="009159BE"/>
    <w:rsid w:val="00915B44"/>
    <w:rsid w:val="00915CDB"/>
    <w:rsid w:val="009164F0"/>
    <w:rsid w:val="009166AA"/>
    <w:rsid w:val="00916E32"/>
    <w:rsid w:val="00917086"/>
    <w:rsid w:val="009200F7"/>
    <w:rsid w:val="00920251"/>
    <w:rsid w:val="009207F6"/>
    <w:rsid w:val="009209F5"/>
    <w:rsid w:val="00922B73"/>
    <w:rsid w:val="00922D3F"/>
    <w:rsid w:val="0092373A"/>
    <w:rsid w:val="009241FA"/>
    <w:rsid w:val="00925454"/>
    <w:rsid w:val="0092577B"/>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570F"/>
    <w:rsid w:val="00946170"/>
    <w:rsid w:val="0094721B"/>
    <w:rsid w:val="00947459"/>
    <w:rsid w:val="00950691"/>
    <w:rsid w:val="00951001"/>
    <w:rsid w:val="0095124A"/>
    <w:rsid w:val="00951288"/>
    <w:rsid w:val="009513F0"/>
    <w:rsid w:val="009526C2"/>
    <w:rsid w:val="00953755"/>
    <w:rsid w:val="00954018"/>
    <w:rsid w:val="00954DBE"/>
    <w:rsid w:val="009551A0"/>
    <w:rsid w:val="0095624B"/>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517"/>
    <w:rsid w:val="00976697"/>
    <w:rsid w:val="009773E9"/>
    <w:rsid w:val="00977C3B"/>
    <w:rsid w:val="00977CA2"/>
    <w:rsid w:val="0098031F"/>
    <w:rsid w:val="00980D00"/>
    <w:rsid w:val="00980EC3"/>
    <w:rsid w:val="009824CF"/>
    <w:rsid w:val="00982E5C"/>
    <w:rsid w:val="009850B6"/>
    <w:rsid w:val="009853E8"/>
    <w:rsid w:val="009856F7"/>
    <w:rsid w:val="00986251"/>
    <w:rsid w:val="00990347"/>
    <w:rsid w:val="00990B8B"/>
    <w:rsid w:val="00990EA1"/>
    <w:rsid w:val="00991662"/>
    <w:rsid w:val="00992BF1"/>
    <w:rsid w:val="009930E0"/>
    <w:rsid w:val="00993822"/>
    <w:rsid w:val="0099448A"/>
    <w:rsid w:val="00994D36"/>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175"/>
    <w:rsid w:val="009A798E"/>
    <w:rsid w:val="009A7F1F"/>
    <w:rsid w:val="009B035E"/>
    <w:rsid w:val="009B0EF8"/>
    <w:rsid w:val="009B13B9"/>
    <w:rsid w:val="009B1C0F"/>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0C4B"/>
    <w:rsid w:val="009D14B8"/>
    <w:rsid w:val="009D239E"/>
    <w:rsid w:val="009D2660"/>
    <w:rsid w:val="009D2C3F"/>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18B9"/>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6660"/>
    <w:rsid w:val="00A07D4C"/>
    <w:rsid w:val="00A10DB9"/>
    <w:rsid w:val="00A1309E"/>
    <w:rsid w:val="00A149E8"/>
    <w:rsid w:val="00A14AEF"/>
    <w:rsid w:val="00A15411"/>
    <w:rsid w:val="00A1575D"/>
    <w:rsid w:val="00A16128"/>
    <w:rsid w:val="00A1766E"/>
    <w:rsid w:val="00A17C13"/>
    <w:rsid w:val="00A20467"/>
    <w:rsid w:val="00A20DF2"/>
    <w:rsid w:val="00A23C13"/>
    <w:rsid w:val="00A24CA3"/>
    <w:rsid w:val="00A25366"/>
    <w:rsid w:val="00A26234"/>
    <w:rsid w:val="00A264DE"/>
    <w:rsid w:val="00A267A8"/>
    <w:rsid w:val="00A31E3A"/>
    <w:rsid w:val="00A32121"/>
    <w:rsid w:val="00A327C5"/>
    <w:rsid w:val="00A33E91"/>
    <w:rsid w:val="00A33EAF"/>
    <w:rsid w:val="00A33F54"/>
    <w:rsid w:val="00A34CD6"/>
    <w:rsid w:val="00A36864"/>
    <w:rsid w:val="00A36E6D"/>
    <w:rsid w:val="00A372E0"/>
    <w:rsid w:val="00A402D8"/>
    <w:rsid w:val="00A40873"/>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6659"/>
    <w:rsid w:val="00A57953"/>
    <w:rsid w:val="00A57E59"/>
    <w:rsid w:val="00A60A3E"/>
    <w:rsid w:val="00A617CE"/>
    <w:rsid w:val="00A6460E"/>
    <w:rsid w:val="00A647A4"/>
    <w:rsid w:val="00A65846"/>
    <w:rsid w:val="00A70E4C"/>
    <w:rsid w:val="00A70EF6"/>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2AA7"/>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5C40"/>
    <w:rsid w:val="00AA61B7"/>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994"/>
    <w:rsid w:val="00AC5C85"/>
    <w:rsid w:val="00AC5E73"/>
    <w:rsid w:val="00AC699A"/>
    <w:rsid w:val="00AC7A28"/>
    <w:rsid w:val="00AD1452"/>
    <w:rsid w:val="00AD2071"/>
    <w:rsid w:val="00AD3095"/>
    <w:rsid w:val="00AD35A6"/>
    <w:rsid w:val="00AD37D1"/>
    <w:rsid w:val="00AD40FB"/>
    <w:rsid w:val="00AD47F8"/>
    <w:rsid w:val="00AD5714"/>
    <w:rsid w:val="00AE0FE1"/>
    <w:rsid w:val="00AE1621"/>
    <w:rsid w:val="00AE2411"/>
    <w:rsid w:val="00AE2781"/>
    <w:rsid w:val="00AE3230"/>
    <w:rsid w:val="00AE33F8"/>
    <w:rsid w:val="00AE3A81"/>
    <w:rsid w:val="00AE3E34"/>
    <w:rsid w:val="00AE4860"/>
    <w:rsid w:val="00AE4B83"/>
    <w:rsid w:val="00AE4CEA"/>
    <w:rsid w:val="00AE5742"/>
    <w:rsid w:val="00AE659B"/>
    <w:rsid w:val="00AE79DB"/>
    <w:rsid w:val="00AE7A8C"/>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17B29"/>
    <w:rsid w:val="00B20558"/>
    <w:rsid w:val="00B22F36"/>
    <w:rsid w:val="00B26FBA"/>
    <w:rsid w:val="00B274BC"/>
    <w:rsid w:val="00B278BF"/>
    <w:rsid w:val="00B27975"/>
    <w:rsid w:val="00B30B6D"/>
    <w:rsid w:val="00B31609"/>
    <w:rsid w:val="00B3175A"/>
    <w:rsid w:val="00B317A9"/>
    <w:rsid w:val="00B31E35"/>
    <w:rsid w:val="00B3354D"/>
    <w:rsid w:val="00B33933"/>
    <w:rsid w:val="00B34055"/>
    <w:rsid w:val="00B341BA"/>
    <w:rsid w:val="00B35C07"/>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573"/>
    <w:rsid w:val="00B66AD6"/>
    <w:rsid w:val="00B708A0"/>
    <w:rsid w:val="00B709B6"/>
    <w:rsid w:val="00B70A3E"/>
    <w:rsid w:val="00B70B5B"/>
    <w:rsid w:val="00B70E3E"/>
    <w:rsid w:val="00B715BE"/>
    <w:rsid w:val="00B72054"/>
    <w:rsid w:val="00B7235B"/>
    <w:rsid w:val="00B72406"/>
    <w:rsid w:val="00B729F0"/>
    <w:rsid w:val="00B72B3C"/>
    <w:rsid w:val="00B73B18"/>
    <w:rsid w:val="00B73B3E"/>
    <w:rsid w:val="00B742CC"/>
    <w:rsid w:val="00B748BA"/>
    <w:rsid w:val="00B76040"/>
    <w:rsid w:val="00B76841"/>
    <w:rsid w:val="00B7703C"/>
    <w:rsid w:val="00B77BB6"/>
    <w:rsid w:val="00B80380"/>
    <w:rsid w:val="00B803CD"/>
    <w:rsid w:val="00B825E9"/>
    <w:rsid w:val="00B82B5D"/>
    <w:rsid w:val="00B82B5E"/>
    <w:rsid w:val="00B83BAB"/>
    <w:rsid w:val="00B846E8"/>
    <w:rsid w:val="00B84754"/>
    <w:rsid w:val="00B85121"/>
    <w:rsid w:val="00B856B0"/>
    <w:rsid w:val="00B86D4D"/>
    <w:rsid w:val="00B86F48"/>
    <w:rsid w:val="00B90A0B"/>
    <w:rsid w:val="00B912E1"/>
    <w:rsid w:val="00B9255E"/>
    <w:rsid w:val="00B92A11"/>
    <w:rsid w:val="00B93453"/>
    <w:rsid w:val="00B93FD1"/>
    <w:rsid w:val="00B93FDC"/>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657"/>
    <w:rsid w:val="00BB1AFF"/>
    <w:rsid w:val="00BB1C56"/>
    <w:rsid w:val="00BB1EA6"/>
    <w:rsid w:val="00BB22CA"/>
    <w:rsid w:val="00BB249A"/>
    <w:rsid w:val="00BB25B0"/>
    <w:rsid w:val="00BB311D"/>
    <w:rsid w:val="00BB37DC"/>
    <w:rsid w:val="00BB3A35"/>
    <w:rsid w:val="00BB3C6D"/>
    <w:rsid w:val="00BB3D18"/>
    <w:rsid w:val="00BB469E"/>
    <w:rsid w:val="00BB5847"/>
    <w:rsid w:val="00BB6210"/>
    <w:rsid w:val="00BB6A21"/>
    <w:rsid w:val="00BC08A6"/>
    <w:rsid w:val="00BC0C92"/>
    <w:rsid w:val="00BC1CE4"/>
    <w:rsid w:val="00BC2F5E"/>
    <w:rsid w:val="00BC34BD"/>
    <w:rsid w:val="00BC4B8B"/>
    <w:rsid w:val="00BC4E96"/>
    <w:rsid w:val="00BC51B6"/>
    <w:rsid w:val="00BC5F3A"/>
    <w:rsid w:val="00BC6B02"/>
    <w:rsid w:val="00BC7E5E"/>
    <w:rsid w:val="00BD0DF5"/>
    <w:rsid w:val="00BD0E66"/>
    <w:rsid w:val="00BD1074"/>
    <w:rsid w:val="00BD28B3"/>
    <w:rsid w:val="00BD2CAA"/>
    <w:rsid w:val="00BD2FE2"/>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3CDB"/>
    <w:rsid w:val="00BF6666"/>
    <w:rsid w:val="00BF7F6C"/>
    <w:rsid w:val="00C00C91"/>
    <w:rsid w:val="00C00CDA"/>
    <w:rsid w:val="00C00CEF"/>
    <w:rsid w:val="00C00DAA"/>
    <w:rsid w:val="00C03C0B"/>
    <w:rsid w:val="00C03FE1"/>
    <w:rsid w:val="00C0458F"/>
    <w:rsid w:val="00C05129"/>
    <w:rsid w:val="00C05536"/>
    <w:rsid w:val="00C06837"/>
    <w:rsid w:val="00C07591"/>
    <w:rsid w:val="00C07CF4"/>
    <w:rsid w:val="00C105DF"/>
    <w:rsid w:val="00C113F1"/>
    <w:rsid w:val="00C153E1"/>
    <w:rsid w:val="00C15B1D"/>
    <w:rsid w:val="00C15B32"/>
    <w:rsid w:val="00C15CD6"/>
    <w:rsid w:val="00C15FB3"/>
    <w:rsid w:val="00C163E4"/>
    <w:rsid w:val="00C17ADA"/>
    <w:rsid w:val="00C20699"/>
    <w:rsid w:val="00C2098C"/>
    <w:rsid w:val="00C20B40"/>
    <w:rsid w:val="00C20F9C"/>
    <w:rsid w:val="00C21060"/>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5A42"/>
    <w:rsid w:val="00C373DC"/>
    <w:rsid w:val="00C378BB"/>
    <w:rsid w:val="00C37CFF"/>
    <w:rsid w:val="00C402CC"/>
    <w:rsid w:val="00C41AD2"/>
    <w:rsid w:val="00C420A0"/>
    <w:rsid w:val="00C43AB6"/>
    <w:rsid w:val="00C43DEF"/>
    <w:rsid w:val="00C446E4"/>
    <w:rsid w:val="00C44965"/>
    <w:rsid w:val="00C44E4A"/>
    <w:rsid w:val="00C45347"/>
    <w:rsid w:val="00C45DE0"/>
    <w:rsid w:val="00C464C1"/>
    <w:rsid w:val="00C46B30"/>
    <w:rsid w:val="00C47C7F"/>
    <w:rsid w:val="00C47C86"/>
    <w:rsid w:val="00C52623"/>
    <w:rsid w:val="00C52BD8"/>
    <w:rsid w:val="00C52CDC"/>
    <w:rsid w:val="00C5330E"/>
    <w:rsid w:val="00C5372B"/>
    <w:rsid w:val="00C54066"/>
    <w:rsid w:val="00C54810"/>
    <w:rsid w:val="00C54A4E"/>
    <w:rsid w:val="00C54FFD"/>
    <w:rsid w:val="00C55510"/>
    <w:rsid w:val="00C559A9"/>
    <w:rsid w:val="00C55AE1"/>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1886"/>
    <w:rsid w:val="00C82798"/>
    <w:rsid w:val="00C834E4"/>
    <w:rsid w:val="00C84148"/>
    <w:rsid w:val="00C84DF3"/>
    <w:rsid w:val="00C84EF9"/>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96969"/>
    <w:rsid w:val="00CA0CBF"/>
    <w:rsid w:val="00CA12E0"/>
    <w:rsid w:val="00CA353B"/>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68E9"/>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3D3"/>
    <w:rsid w:val="00CD6AEA"/>
    <w:rsid w:val="00CE0925"/>
    <w:rsid w:val="00CE1635"/>
    <w:rsid w:val="00CE3013"/>
    <w:rsid w:val="00CE32CD"/>
    <w:rsid w:val="00CE3D0C"/>
    <w:rsid w:val="00CE3EF2"/>
    <w:rsid w:val="00CE420D"/>
    <w:rsid w:val="00CE4215"/>
    <w:rsid w:val="00CE49C3"/>
    <w:rsid w:val="00CF07EE"/>
    <w:rsid w:val="00CF3017"/>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2BA"/>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54AF"/>
    <w:rsid w:val="00D45853"/>
    <w:rsid w:val="00D460E5"/>
    <w:rsid w:val="00D4751D"/>
    <w:rsid w:val="00D47692"/>
    <w:rsid w:val="00D476D3"/>
    <w:rsid w:val="00D50354"/>
    <w:rsid w:val="00D506E0"/>
    <w:rsid w:val="00D509B5"/>
    <w:rsid w:val="00D51186"/>
    <w:rsid w:val="00D51AC6"/>
    <w:rsid w:val="00D52A29"/>
    <w:rsid w:val="00D53CE2"/>
    <w:rsid w:val="00D55AD2"/>
    <w:rsid w:val="00D56849"/>
    <w:rsid w:val="00D576EE"/>
    <w:rsid w:val="00D5786C"/>
    <w:rsid w:val="00D6232C"/>
    <w:rsid w:val="00D629D4"/>
    <w:rsid w:val="00D63485"/>
    <w:rsid w:val="00D63D1C"/>
    <w:rsid w:val="00D651A4"/>
    <w:rsid w:val="00D65AB9"/>
    <w:rsid w:val="00D66811"/>
    <w:rsid w:val="00D66873"/>
    <w:rsid w:val="00D66BB2"/>
    <w:rsid w:val="00D67C90"/>
    <w:rsid w:val="00D67DDC"/>
    <w:rsid w:val="00D702D5"/>
    <w:rsid w:val="00D70635"/>
    <w:rsid w:val="00D70DDA"/>
    <w:rsid w:val="00D7168D"/>
    <w:rsid w:val="00D716DC"/>
    <w:rsid w:val="00D71CD5"/>
    <w:rsid w:val="00D71F50"/>
    <w:rsid w:val="00D73143"/>
    <w:rsid w:val="00D732FC"/>
    <w:rsid w:val="00D73FE9"/>
    <w:rsid w:val="00D7429C"/>
    <w:rsid w:val="00D750E8"/>
    <w:rsid w:val="00D7641E"/>
    <w:rsid w:val="00D77061"/>
    <w:rsid w:val="00D77FA8"/>
    <w:rsid w:val="00D80344"/>
    <w:rsid w:val="00D812B0"/>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483"/>
    <w:rsid w:val="00DA0D5A"/>
    <w:rsid w:val="00DA2C8D"/>
    <w:rsid w:val="00DA4331"/>
    <w:rsid w:val="00DA49F1"/>
    <w:rsid w:val="00DA5C33"/>
    <w:rsid w:val="00DA62C2"/>
    <w:rsid w:val="00DA73DF"/>
    <w:rsid w:val="00DA7619"/>
    <w:rsid w:val="00DA789C"/>
    <w:rsid w:val="00DA78B2"/>
    <w:rsid w:val="00DB1FF3"/>
    <w:rsid w:val="00DB2448"/>
    <w:rsid w:val="00DB2C74"/>
    <w:rsid w:val="00DB3569"/>
    <w:rsid w:val="00DB3B74"/>
    <w:rsid w:val="00DB3BA3"/>
    <w:rsid w:val="00DB3E07"/>
    <w:rsid w:val="00DB45D1"/>
    <w:rsid w:val="00DB4A7E"/>
    <w:rsid w:val="00DB53A8"/>
    <w:rsid w:val="00DB6137"/>
    <w:rsid w:val="00DB6847"/>
    <w:rsid w:val="00DC00E2"/>
    <w:rsid w:val="00DC1072"/>
    <w:rsid w:val="00DC11FF"/>
    <w:rsid w:val="00DC2D36"/>
    <w:rsid w:val="00DC3B09"/>
    <w:rsid w:val="00DC3D7C"/>
    <w:rsid w:val="00DC4685"/>
    <w:rsid w:val="00DC4AD0"/>
    <w:rsid w:val="00DC6070"/>
    <w:rsid w:val="00DC715B"/>
    <w:rsid w:val="00DC73BD"/>
    <w:rsid w:val="00DC7748"/>
    <w:rsid w:val="00DD011B"/>
    <w:rsid w:val="00DD07BA"/>
    <w:rsid w:val="00DD100F"/>
    <w:rsid w:val="00DD1B70"/>
    <w:rsid w:val="00DD2620"/>
    <w:rsid w:val="00DD2D3D"/>
    <w:rsid w:val="00DD4605"/>
    <w:rsid w:val="00DD463F"/>
    <w:rsid w:val="00DD48C3"/>
    <w:rsid w:val="00DD48C9"/>
    <w:rsid w:val="00DD5150"/>
    <w:rsid w:val="00DD6944"/>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4A6"/>
    <w:rsid w:val="00E01AE2"/>
    <w:rsid w:val="00E01D1E"/>
    <w:rsid w:val="00E0249F"/>
    <w:rsid w:val="00E04EB5"/>
    <w:rsid w:val="00E055F2"/>
    <w:rsid w:val="00E072BE"/>
    <w:rsid w:val="00E07793"/>
    <w:rsid w:val="00E07AC6"/>
    <w:rsid w:val="00E07B03"/>
    <w:rsid w:val="00E07B68"/>
    <w:rsid w:val="00E07BC3"/>
    <w:rsid w:val="00E108F3"/>
    <w:rsid w:val="00E10C55"/>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1FA9"/>
    <w:rsid w:val="00E2296D"/>
    <w:rsid w:val="00E22FD1"/>
    <w:rsid w:val="00E23F95"/>
    <w:rsid w:val="00E24301"/>
    <w:rsid w:val="00E24465"/>
    <w:rsid w:val="00E24BD8"/>
    <w:rsid w:val="00E26281"/>
    <w:rsid w:val="00E31EF5"/>
    <w:rsid w:val="00E324BD"/>
    <w:rsid w:val="00E32582"/>
    <w:rsid w:val="00E3306F"/>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2E6"/>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2574"/>
    <w:rsid w:val="00E83246"/>
    <w:rsid w:val="00E83352"/>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6A65"/>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81"/>
    <w:rsid w:val="00EB44DB"/>
    <w:rsid w:val="00EB5633"/>
    <w:rsid w:val="00EB5AD7"/>
    <w:rsid w:val="00EB5F1B"/>
    <w:rsid w:val="00EB6DF6"/>
    <w:rsid w:val="00EB763D"/>
    <w:rsid w:val="00EC0BAE"/>
    <w:rsid w:val="00EC0F68"/>
    <w:rsid w:val="00EC1DEC"/>
    <w:rsid w:val="00EC2816"/>
    <w:rsid w:val="00EC38FA"/>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12D8"/>
    <w:rsid w:val="00EF2ACF"/>
    <w:rsid w:val="00EF304C"/>
    <w:rsid w:val="00EF3566"/>
    <w:rsid w:val="00EF48F4"/>
    <w:rsid w:val="00EF49FC"/>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45B"/>
    <w:rsid w:val="00F15BC0"/>
    <w:rsid w:val="00F17771"/>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67C0"/>
    <w:rsid w:val="00F37813"/>
    <w:rsid w:val="00F37BAA"/>
    <w:rsid w:val="00F42499"/>
    <w:rsid w:val="00F42F40"/>
    <w:rsid w:val="00F439B9"/>
    <w:rsid w:val="00F43F63"/>
    <w:rsid w:val="00F4422C"/>
    <w:rsid w:val="00F4445A"/>
    <w:rsid w:val="00F44EF1"/>
    <w:rsid w:val="00F450AD"/>
    <w:rsid w:val="00F46B11"/>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67C06"/>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68E0"/>
    <w:rsid w:val="00F876C1"/>
    <w:rsid w:val="00F90406"/>
    <w:rsid w:val="00F91C9B"/>
    <w:rsid w:val="00F9261C"/>
    <w:rsid w:val="00F93422"/>
    <w:rsid w:val="00F93492"/>
    <w:rsid w:val="00F94618"/>
    <w:rsid w:val="00F948A5"/>
    <w:rsid w:val="00F94A39"/>
    <w:rsid w:val="00F950C3"/>
    <w:rsid w:val="00F9515A"/>
    <w:rsid w:val="00F95730"/>
    <w:rsid w:val="00F96247"/>
    <w:rsid w:val="00F96487"/>
    <w:rsid w:val="00F96C52"/>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384"/>
    <w:rsid w:val="00FC144F"/>
    <w:rsid w:val="00FC18D1"/>
    <w:rsid w:val="00FC1BFC"/>
    <w:rsid w:val="00FC234F"/>
    <w:rsid w:val="00FC33BD"/>
    <w:rsid w:val="00FC3449"/>
    <w:rsid w:val="00FC41E3"/>
    <w:rsid w:val="00FC440C"/>
    <w:rsid w:val="00FC4C45"/>
    <w:rsid w:val="00FC5B53"/>
    <w:rsid w:val="00FC654C"/>
    <w:rsid w:val="00FC65CE"/>
    <w:rsid w:val="00FC6979"/>
    <w:rsid w:val="00FC6CAC"/>
    <w:rsid w:val="00FC7BB8"/>
    <w:rsid w:val="00FD064D"/>
    <w:rsid w:val="00FD1209"/>
    <w:rsid w:val="00FD23FA"/>
    <w:rsid w:val="00FD2CAB"/>
    <w:rsid w:val="00FD35E9"/>
    <w:rsid w:val="00FD38DA"/>
    <w:rsid w:val="00FD3B6F"/>
    <w:rsid w:val="00FD44C3"/>
    <w:rsid w:val="00FD4C39"/>
    <w:rsid w:val="00FD5671"/>
    <w:rsid w:val="00FD5A84"/>
    <w:rsid w:val="00FD67AD"/>
    <w:rsid w:val="00FE04DC"/>
    <w:rsid w:val="00FE1DA7"/>
    <w:rsid w:val="00FE2056"/>
    <w:rsid w:val="00FE317C"/>
    <w:rsid w:val="00FE3524"/>
    <w:rsid w:val="00FE3C68"/>
    <w:rsid w:val="00FE3E9E"/>
    <w:rsid w:val="00FE5727"/>
    <w:rsid w:val="00FE5906"/>
    <w:rsid w:val="00FE5981"/>
    <w:rsid w:val="00FE5BC1"/>
    <w:rsid w:val="00FE641E"/>
    <w:rsid w:val="00FE68F9"/>
    <w:rsid w:val="00FE6AE0"/>
    <w:rsid w:val="00FE7071"/>
    <w:rsid w:val="00FF0D27"/>
    <w:rsid w:val="00FF1AA7"/>
    <w:rsid w:val="00FF1C3B"/>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827AB9F"/>
  <w15:docId w15:val="{2C199702-68E7-434A-8558-BA8CE979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uiPriority w:val="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HeaderChar1">
    <w:name w:val="Header Char1"/>
    <w:rsid w:val="00CE3013"/>
    <w:rPr>
      <w:sz w:val="24"/>
      <w:szCs w:val="20"/>
      <w:lang w:val="hr-HR" w:eastAsia="hr-HR"/>
    </w:rPr>
  </w:style>
  <w:style w:type="table" w:customStyle="1" w:styleId="LightShading1">
    <w:name w:val="Light Shading1"/>
    <w:basedOn w:val="TableNormal"/>
    <w:uiPriority w:val="60"/>
    <w:rsid w:val="00CE301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CE301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E301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E301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E301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basic-paragraph">
    <w:name w:val="basic-paragraph"/>
    <w:basedOn w:val="Normal"/>
    <w:rsid w:val="00A70E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157">
      <w:bodyDiv w:val="1"/>
      <w:marLeft w:val="0"/>
      <w:marRight w:val="0"/>
      <w:marTop w:val="0"/>
      <w:marBottom w:val="0"/>
      <w:divBdr>
        <w:top w:val="none" w:sz="0" w:space="0" w:color="auto"/>
        <w:left w:val="none" w:sz="0" w:space="0" w:color="auto"/>
        <w:bottom w:val="none" w:sz="0" w:space="0" w:color="auto"/>
        <w:right w:val="none" w:sz="0" w:space="0" w:color="auto"/>
      </w:divBdr>
    </w:div>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186068">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58611420">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58703897">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391662097">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4975028">
      <w:bodyDiv w:val="1"/>
      <w:marLeft w:val="0"/>
      <w:marRight w:val="0"/>
      <w:marTop w:val="0"/>
      <w:marBottom w:val="0"/>
      <w:divBdr>
        <w:top w:val="none" w:sz="0" w:space="0" w:color="auto"/>
        <w:left w:val="none" w:sz="0" w:space="0" w:color="auto"/>
        <w:bottom w:val="none" w:sz="0" w:space="0" w:color="auto"/>
        <w:right w:val="none" w:sz="0" w:space="0" w:color="auto"/>
      </w:divBdr>
    </w:div>
    <w:div w:id="576326696">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6913337">
      <w:bodyDiv w:val="1"/>
      <w:marLeft w:val="0"/>
      <w:marRight w:val="0"/>
      <w:marTop w:val="0"/>
      <w:marBottom w:val="0"/>
      <w:divBdr>
        <w:top w:val="none" w:sz="0" w:space="0" w:color="auto"/>
        <w:left w:val="none" w:sz="0" w:space="0" w:color="auto"/>
        <w:bottom w:val="none" w:sz="0" w:space="0" w:color="auto"/>
        <w:right w:val="none" w:sz="0" w:space="0" w:color="auto"/>
      </w:divBdr>
    </w:div>
    <w:div w:id="597569321">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362836">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665670225">
      <w:bodyDiv w:val="1"/>
      <w:marLeft w:val="0"/>
      <w:marRight w:val="0"/>
      <w:marTop w:val="0"/>
      <w:marBottom w:val="0"/>
      <w:divBdr>
        <w:top w:val="none" w:sz="0" w:space="0" w:color="auto"/>
        <w:left w:val="none" w:sz="0" w:space="0" w:color="auto"/>
        <w:bottom w:val="none" w:sz="0" w:space="0" w:color="auto"/>
        <w:right w:val="none" w:sz="0" w:space="0" w:color="auto"/>
      </w:divBdr>
    </w:div>
    <w:div w:id="749928864">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796800897">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1992744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38546341">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05396800">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0962809">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8664007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69737075">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496409766">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18369221">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685745723">
      <w:bodyDiv w:val="1"/>
      <w:marLeft w:val="0"/>
      <w:marRight w:val="0"/>
      <w:marTop w:val="0"/>
      <w:marBottom w:val="0"/>
      <w:divBdr>
        <w:top w:val="none" w:sz="0" w:space="0" w:color="auto"/>
        <w:left w:val="none" w:sz="0" w:space="0" w:color="auto"/>
        <w:bottom w:val="none" w:sz="0" w:space="0" w:color="auto"/>
        <w:right w:val="none" w:sz="0" w:space="0" w:color="auto"/>
      </w:divBdr>
    </w:div>
    <w:div w:id="169615402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16000750">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44716553">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67383629">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0317862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83268366">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12249577">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64870951">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092583501">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DDA8-ADD0-49DB-8108-BD126445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17037</TotalTime>
  <Pages>6</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10948</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817</cp:revision>
  <cp:lastPrinted>2021-03-22T10:10:00Z</cp:lastPrinted>
  <dcterms:created xsi:type="dcterms:W3CDTF">2017-01-23T08:00:00Z</dcterms:created>
  <dcterms:modified xsi:type="dcterms:W3CDTF">2022-04-08T09:29:00Z</dcterms:modified>
</cp:coreProperties>
</file>