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07" w:rsidRPr="008F73E5" w:rsidRDefault="00294507" w:rsidP="00294507">
      <w:pPr>
        <w:rPr>
          <w:rStyle w:val="Emphasis"/>
          <w:rFonts w:ascii="Cambria" w:hAnsi="Cambria"/>
          <w:i w:val="0"/>
          <w:color w:val="000000" w:themeColor="text1"/>
        </w:rPr>
      </w:pP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Брoj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>:</w:t>
      </w:r>
      <w:r w:rsidR="00F32FBE" w:rsidRPr="00F32FBE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="008F73E5">
        <w:rPr>
          <w:rStyle w:val="Emphasis"/>
          <w:rFonts w:ascii="Cambria" w:hAnsi="Cambria"/>
          <w:i w:val="0"/>
          <w:color w:val="000000" w:themeColor="text1"/>
        </w:rPr>
        <w:t>1974</w:t>
      </w:r>
      <w:bookmarkStart w:id="0" w:name="_GoBack"/>
      <w:bookmarkEnd w:id="0"/>
    </w:p>
    <w:p w:rsidR="00294507" w:rsidRPr="00F32FBE" w:rsidRDefault="00294507" w:rsidP="00294507">
      <w:pPr>
        <w:rPr>
          <w:rStyle w:val="Emphasis"/>
          <w:rFonts w:ascii="Cambria" w:hAnsi="Cambria"/>
          <w:i w:val="0"/>
          <w:color w:val="000000" w:themeColor="text1"/>
          <w:lang w:val="sr-Cyrl-CS"/>
        </w:rPr>
      </w:pP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Датум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: </w:t>
      </w:r>
      <w:r w:rsidR="00C70FFC" w:rsidRPr="00F32FBE">
        <w:rPr>
          <w:rStyle w:val="Emphasis"/>
          <w:rFonts w:ascii="Cambria" w:hAnsi="Cambria"/>
          <w:i w:val="0"/>
          <w:color w:val="000000" w:themeColor="text1"/>
        </w:rPr>
        <w:t>29</w:t>
      </w:r>
      <w:r w:rsidRPr="00F32FBE">
        <w:rPr>
          <w:rStyle w:val="Emphasis"/>
          <w:rFonts w:ascii="Cambria" w:hAnsi="Cambria"/>
          <w:i w:val="0"/>
          <w:color w:val="000000" w:themeColor="text1"/>
          <w:lang w:val="sr-Latn-CS"/>
        </w:rPr>
        <w:t>.</w:t>
      </w:r>
      <w:r w:rsidRPr="00F32FBE">
        <w:rPr>
          <w:rStyle w:val="Emphasis"/>
          <w:rFonts w:ascii="Cambria" w:hAnsi="Cambria"/>
          <w:i w:val="0"/>
          <w:color w:val="000000" w:themeColor="text1"/>
        </w:rPr>
        <w:t>0</w:t>
      </w:r>
      <w:r w:rsidRPr="00F32FBE">
        <w:rPr>
          <w:rStyle w:val="Emphasis"/>
          <w:rFonts w:ascii="Cambria" w:hAnsi="Cambria"/>
          <w:i w:val="0"/>
          <w:color w:val="000000" w:themeColor="text1"/>
          <w:lang w:val="sr-Latn-CS"/>
        </w:rPr>
        <w:t>4</w:t>
      </w:r>
      <w:r w:rsidR="00F32FBE" w:rsidRPr="00F32FBE">
        <w:rPr>
          <w:rStyle w:val="Emphasis"/>
          <w:rFonts w:ascii="Cambria" w:hAnsi="Cambria"/>
          <w:i w:val="0"/>
          <w:color w:val="000000" w:themeColor="text1"/>
        </w:rPr>
        <w:t>.2022</w:t>
      </w:r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. </w:t>
      </w:r>
      <w:r w:rsidRPr="00F32FBE">
        <w:rPr>
          <w:rStyle w:val="Emphasis"/>
          <w:rFonts w:ascii="Cambria" w:hAnsi="Cambria"/>
          <w:i w:val="0"/>
          <w:color w:val="000000" w:themeColor="text1"/>
          <w:lang w:val="sr-Cyrl-CS"/>
        </w:rPr>
        <w:t>године</w:t>
      </w:r>
    </w:p>
    <w:p w:rsidR="00294507" w:rsidRPr="00F32FBE" w:rsidRDefault="00294507" w:rsidP="00294507">
      <w:pPr>
        <w:rPr>
          <w:rStyle w:val="Emphasis"/>
          <w:rFonts w:ascii="Cambria" w:hAnsi="Cambria"/>
          <w:i w:val="0"/>
          <w:color w:val="000000" w:themeColor="text1"/>
        </w:rPr>
      </w:pPr>
    </w:p>
    <w:p w:rsidR="00294507" w:rsidRPr="00F32FBE" w:rsidRDefault="00294507" w:rsidP="00294507">
      <w:pPr>
        <w:jc w:val="both"/>
        <w:rPr>
          <w:rStyle w:val="Emphasis"/>
          <w:rFonts w:ascii="Cambria" w:hAnsi="Cambria"/>
          <w:i w:val="0"/>
          <w:color w:val="000000" w:themeColor="text1"/>
        </w:rPr>
      </w:pP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На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основу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члана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 91.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Закона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 о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јавним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набавкама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 (''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Сл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.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гласник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 РС''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бр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. </w:t>
      </w:r>
      <w:r w:rsidRPr="00F32FBE">
        <w:rPr>
          <w:rFonts w:ascii="Cambria" w:hAnsi="Cambria"/>
          <w:color w:val="000000" w:themeColor="text1"/>
        </w:rPr>
        <w:t>91/2019</w:t>
      </w:r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),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в.д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.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директора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Центра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доноси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следећу</w:t>
      </w:r>
      <w:proofErr w:type="spellEnd"/>
    </w:p>
    <w:p w:rsidR="00294507" w:rsidRPr="00F32FBE" w:rsidRDefault="00294507" w:rsidP="00294507">
      <w:pPr>
        <w:jc w:val="both"/>
        <w:rPr>
          <w:rStyle w:val="Emphasis"/>
          <w:rFonts w:ascii="Cambria" w:hAnsi="Cambria"/>
          <w:b/>
          <w:i w:val="0"/>
          <w:color w:val="000000" w:themeColor="text1"/>
        </w:rPr>
      </w:pPr>
    </w:p>
    <w:p w:rsidR="00294507" w:rsidRPr="00F32FBE" w:rsidRDefault="00294507" w:rsidP="00294507">
      <w:pPr>
        <w:jc w:val="center"/>
        <w:rPr>
          <w:rStyle w:val="Emphasis"/>
          <w:rFonts w:ascii="Cambria" w:hAnsi="Cambria"/>
          <w:b/>
          <w:i w:val="0"/>
          <w:color w:val="000000" w:themeColor="text1"/>
        </w:rPr>
      </w:pPr>
      <w:r w:rsidRPr="00F32FBE">
        <w:rPr>
          <w:rStyle w:val="Emphasis"/>
          <w:rFonts w:ascii="Cambria" w:hAnsi="Cambria"/>
          <w:b/>
          <w:i w:val="0"/>
          <w:color w:val="000000" w:themeColor="text1"/>
        </w:rPr>
        <w:t>О Д Л У К У</w:t>
      </w:r>
    </w:p>
    <w:p w:rsidR="00294507" w:rsidRPr="00F32FBE" w:rsidRDefault="00294507" w:rsidP="00294507">
      <w:pPr>
        <w:jc w:val="center"/>
        <w:rPr>
          <w:rStyle w:val="Emphasis"/>
          <w:rFonts w:ascii="Cambria" w:hAnsi="Cambria"/>
          <w:i w:val="0"/>
          <w:color w:val="000000" w:themeColor="text1"/>
        </w:rPr>
      </w:pPr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О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спровођењу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поступка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јавне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набавке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 у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отвореном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поступку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 </w:t>
      </w:r>
    </w:p>
    <w:p w:rsidR="00294507" w:rsidRPr="00F32FBE" w:rsidRDefault="00294507" w:rsidP="00294507">
      <w:pPr>
        <w:rPr>
          <w:rStyle w:val="Emphasis"/>
          <w:rFonts w:ascii="Cambria" w:hAnsi="Cambria"/>
          <w:i w:val="0"/>
          <w:color w:val="000000" w:themeColor="text1"/>
        </w:rPr>
      </w:pPr>
    </w:p>
    <w:p w:rsidR="00294507" w:rsidRPr="00F32FBE" w:rsidRDefault="00294507" w:rsidP="00294507">
      <w:pPr>
        <w:jc w:val="both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СПРОВОДИ СЕ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поступак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јавне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набавке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F32FBE">
        <w:rPr>
          <w:rStyle w:val="Emphasis"/>
          <w:rFonts w:ascii="Cambria" w:hAnsi="Cambria"/>
          <w:i w:val="0"/>
          <w:color w:val="000000" w:themeColor="text1"/>
          <w:lang w:val="sr-Latn-CS"/>
        </w:rPr>
        <w:t>услуге</w:t>
      </w:r>
    </w:p>
    <w:p w:rsidR="00294507" w:rsidRPr="00F32FBE" w:rsidRDefault="00294507" w:rsidP="00294507">
      <w:pPr>
        <w:jc w:val="both"/>
        <w:rPr>
          <w:rFonts w:ascii="Cambria" w:hAnsi="Cambria"/>
          <w:lang w:val="sr-Latn-CS"/>
        </w:rPr>
      </w:pP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Предмет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набавке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- </w:t>
      </w:r>
      <w:proofErr w:type="gramStart"/>
      <w:r w:rsidRPr="00F32FBE">
        <w:rPr>
          <w:rStyle w:val="Emphasis"/>
          <w:rFonts w:ascii="Cambria" w:hAnsi="Cambria"/>
          <w:b/>
          <w:i w:val="0"/>
          <w:color w:val="000000" w:themeColor="text1"/>
          <w:lang w:val="sr-Latn-CS"/>
        </w:rPr>
        <w:t>Н</w:t>
      </w:r>
      <w:r w:rsidRPr="00F32FBE">
        <w:rPr>
          <w:rStyle w:val="Emphasis"/>
          <w:rFonts w:ascii="Cambria" w:hAnsi="Cambria"/>
          <w:b/>
          <w:i w:val="0"/>
          <w:color w:val="000000" w:themeColor="text1"/>
          <w:lang w:val="sr-Cyrl-CS"/>
        </w:rPr>
        <w:t>абавка  услуге</w:t>
      </w:r>
      <w:proofErr w:type="gramEnd"/>
      <w:r w:rsidRPr="00F32FBE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- </w:t>
      </w:r>
      <w:r w:rsidRPr="00F32FBE">
        <w:rPr>
          <w:rFonts w:ascii="Cambria" w:hAnsi="Cambria"/>
          <w:lang w:val="sr-Cyrl-CS"/>
        </w:rPr>
        <w:t>Текуће одржавање свих објеката Центра за заштиту одојчади, деце и омладине.</w:t>
      </w:r>
    </w:p>
    <w:p w:rsidR="00294507" w:rsidRPr="00F32FBE" w:rsidRDefault="00294507" w:rsidP="00294507">
      <w:pPr>
        <w:jc w:val="both"/>
        <w:rPr>
          <w:rFonts w:ascii="Cambria" w:hAnsi="Cambria"/>
        </w:rPr>
      </w:pPr>
      <w:r w:rsidRPr="00F32FBE">
        <w:rPr>
          <w:rFonts w:ascii="Cambria" w:hAnsi="Cambria"/>
          <w:b/>
          <w:bCs/>
          <w:iCs/>
          <w:lang w:val="sr-Cyrl-CS"/>
        </w:rPr>
        <w:t>Назив и ознака из општег речника набавке:</w:t>
      </w:r>
      <w:r w:rsidRPr="00F32FBE">
        <w:rPr>
          <w:rFonts w:ascii="Cambria" w:hAnsi="Cambria"/>
          <w:b/>
          <w:bCs/>
          <w:iCs/>
        </w:rPr>
        <w:t xml:space="preserve"> </w:t>
      </w:r>
    </w:p>
    <w:p w:rsidR="00294507" w:rsidRPr="00F32FBE" w:rsidRDefault="00632ACC" w:rsidP="00294507">
      <w:pPr>
        <w:jc w:val="both"/>
        <w:rPr>
          <w:rStyle w:val="Hyperlink"/>
          <w:rFonts w:ascii="Cambria" w:hAnsi="Cambria"/>
          <w:color w:val="000000"/>
          <w:lang w:val="sr-Cyrl-CS"/>
        </w:rPr>
      </w:pPr>
      <w:hyperlink r:id="rId8" w:tooltip="50000000 - Услуге одржавања и поправки " w:history="1">
        <w:r w:rsidR="00294507" w:rsidRPr="00F32FBE">
          <w:rPr>
            <w:rStyle w:val="Hyperlink"/>
            <w:rFonts w:ascii="Cambria" w:hAnsi="Cambria"/>
            <w:color w:val="000000"/>
            <w:lang w:val="sr-Cyrl-CS"/>
          </w:rPr>
          <w:t>50000000</w:t>
        </w:r>
        <w:r w:rsidR="00294507" w:rsidRPr="00F32FBE">
          <w:rPr>
            <w:rStyle w:val="Hyperlink"/>
            <w:rFonts w:ascii="Cambria" w:hAnsi="Cambria"/>
            <w:color w:val="000000"/>
            <w:lang w:val="sr-Latn-CS"/>
          </w:rPr>
          <w:t>-5</w:t>
        </w:r>
        <w:r w:rsidR="00294507" w:rsidRPr="00F32FBE">
          <w:rPr>
            <w:rStyle w:val="Hyperlink"/>
            <w:rFonts w:ascii="Cambria" w:hAnsi="Cambria"/>
            <w:color w:val="000000"/>
            <w:lang w:val="sr-Cyrl-CS"/>
          </w:rPr>
          <w:t xml:space="preserve"> - Услуге одржавања и поправки</w:t>
        </w:r>
      </w:hyperlink>
      <w:r w:rsidR="00294507" w:rsidRPr="00F32FBE">
        <w:rPr>
          <w:rFonts w:ascii="Cambria" w:hAnsi="Cambria"/>
          <w:lang w:val="sr-Cyrl-CS"/>
        </w:rPr>
        <w:t xml:space="preserve"> и </w:t>
      </w:r>
      <w:hyperlink r:id="rId9" w:tooltip="50800000 - Разне услуге поправке и одржавања " w:history="1">
        <w:r w:rsidR="00294507" w:rsidRPr="00F32FBE">
          <w:rPr>
            <w:rStyle w:val="Hyperlink"/>
            <w:rFonts w:ascii="Cambria" w:hAnsi="Cambria"/>
            <w:color w:val="000000"/>
            <w:lang w:val="sr-Cyrl-CS"/>
          </w:rPr>
          <w:t>50800000</w:t>
        </w:r>
        <w:r w:rsidR="00294507" w:rsidRPr="00F32FBE">
          <w:rPr>
            <w:rStyle w:val="Hyperlink"/>
            <w:rFonts w:ascii="Cambria" w:hAnsi="Cambria"/>
            <w:color w:val="000000"/>
            <w:lang w:val="sr-Latn-CS"/>
          </w:rPr>
          <w:t>-3</w:t>
        </w:r>
        <w:r w:rsidR="00294507" w:rsidRPr="00F32FBE">
          <w:rPr>
            <w:rStyle w:val="Hyperlink"/>
            <w:rFonts w:ascii="Cambria" w:hAnsi="Cambria"/>
            <w:color w:val="000000"/>
            <w:lang w:val="sr-Cyrl-CS"/>
          </w:rPr>
          <w:t xml:space="preserve"> - Разне услуге поправке и одржавања</w:t>
        </w:r>
      </w:hyperlink>
    </w:p>
    <w:p w:rsidR="00294507" w:rsidRPr="00F32FBE" w:rsidRDefault="00294507" w:rsidP="00294507">
      <w:pPr>
        <w:jc w:val="both"/>
        <w:rPr>
          <w:rFonts w:ascii="Cambria" w:hAnsi="Cambria"/>
          <w:color w:val="000000" w:themeColor="text1"/>
          <w:lang w:val="sr-Latn-CS"/>
        </w:rPr>
      </w:pPr>
    </w:p>
    <w:p w:rsidR="00294507" w:rsidRPr="00F32FBE" w:rsidRDefault="00294507" w:rsidP="00294507">
      <w:pPr>
        <w:rPr>
          <w:rFonts w:ascii="Cambria" w:hAnsi="Cambria"/>
          <w:iCs/>
          <w:color w:val="000000" w:themeColor="text1"/>
          <w:lang w:val="sr-Cyrl-CS"/>
        </w:rPr>
      </w:pPr>
      <w:proofErr w:type="spellStart"/>
      <w:r w:rsidRPr="00F32FBE">
        <w:rPr>
          <w:rFonts w:ascii="Cambria" w:hAnsi="Cambria"/>
          <w:iCs/>
          <w:color w:val="000000" w:themeColor="text1"/>
        </w:rPr>
        <w:t>Процењена</w:t>
      </w:r>
      <w:proofErr w:type="spellEnd"/>
      <w:r w:rsidRPr="00F32FBE">
        <w:rPr>
          <w:rFonts w:ascii="Cambria" w:hAnsi="Cambria"/>
          <w:iCs/>
          <w:color w:val="000000" w:themeColor="text1"/>
        </w:rPr>
        <w:t xml:space="preserve"> </w:t>
      </w:r>
      <w:proofErr w:type="spellStart"/>
      <w:r w:rsidRPr="00F32FBE">
        <w:rPr>
          <w:rFonts w:ascii="Cambria" w:hAnsi="Cambria"/>
          <w:iCs/>
          <w:color w:val="000000" w:themeColor="text1"/>
        </w:rPr>
        <w:t>вредност</w:t>
      </w:r>
      <w:proofErr w:type="spellEnd"/>
      <w:r w:rsidRPr="00F32FBE">
        <w:rPr>
          <w:rFonts w:ascii="Cambria" w:hAnsi="Cambria"/>
          <w:iCs/>
          <w:color w:val="000000" w:themeColor="text1"/>
        </w:rPr>
        <w:t xml:space="preserve"> </w:t>
      </w:r>
      <w:proofErr w:type="spellStart"/>
      <w:r w:rsidRPr="00F32FBE">
        <w:rPr>
          <w:rFonts w:ascii="Cambria" w:hAnsi="Cambria"/>
          <w:iCs/>
          <w:color w:val="000000" w:themeColor="text1"/>
        </w:rPr>
        <w:t>јавне</w:t>
      </w:r>
      <w:proofErr w:type="spellEnd"/>
      <w:r w:rsidRPr="00F32FBE">
        <w:rPr>
          <w:rFonts w:ascii="Cambria" w:hAnsi="Cambria"/>
          <w:iCs/>
          <w:color w:val="000000" w:themeColor="text1"/>
        </w:rPr>
        <w:t xml:space="preserve"> </w:t>
      </w:r>
      <w:proofErr w:type="spellStart"/>
      <w:r w:rsidRPr="00F32FBE">
        <w:rPr>
          <w:rFonts w:ascii="Cambria" w:hAnsi="Cambria"/>
          <w:iCs/>
          <w:color w:val="000000" w:themeColor="text1"/>
        </w:rPr>
        <w:t>набавке</w:t>
      </w:r>
      <w:proofErr w:type="spellEnd"/>
      <w:r w:rsidRPr="00F32FBE">
        <w:rPr>
          <w:rFonts w:ascii="Cambria" w:hAnsi="Cambria"/>
          <w:iCs/>
          <w:color w:val="000000" w:themeColor="text1"/>
          <w:lang w:val="sr-Cyrl-CS"/>
        </w:rPr>
        <w:t xml:space="preserve"> </w:t>
      </w:r>
      <w:proofErr w:type="spellStart"/>
      <w:r w:rsidRPr="00F32FBE">
        <w:rPr>
          <w:rFonts w:ascii="Cambria" w:hAnsi="Cambria"/>
          <w:iCs/>
          <w:color w:val="000000" w:themeColor="text1"/>
        </w:rPr>
        <w:t>износи</w:t>
      </w:r>
      <w:proofErr w:type="spellEnd"/>
      <w:r w:rsidRPr="00F32FBE">
        <w:rPr>
          <w:rFonts w:ascii="Cambria" w:hAnsi="Cambria"/>
          <w:iCs/>
          <w:color w:val="000000" w:themeColor="text1"/>
        </w:rPr>
        <w:t xml:space="preserve"> </w:t>
      </w:r>
      <w:proofErr w:type="spellStart"/>
      <w:r w:rsidRPr="00F32FBE">
        <w:rPr>
          <w:rFonts w:ascii="Cambria" w:hAnsi="Cambria"/>
          <w:iCs/>
          <w:color w:val="000000" w:themeColor="text1"/>
        </w:rPr>
        <w:t>око</w:t>
      </w:r>
      <w:proofErr w:type="spellEnd"/>
      <w:r w:rsidRPr="00F32FBE">
        <w:rPr>
          <w:rFonts w:ascii="Cambria" w:hAnsi="Cambria"/>
          <w:iCs/>
          <w:color w:val="000000" w:themeColor="text1"/>
          <w:lang w:val="sr-Cyrl-CS"/>
        </w:rPr>
        <w:t xml:space="preserve"> 3</w:t>
      </w:r>
      <w:r w:rsidRPr="00F32FBE">
        <w:rPr>
          <w:rFonts w:ascii="Cambria" w:hAnsi="Cambria"/>
          <w:iCs/>
          <w:color w:val="000000" w:themeColor="text1"/>
          <w:lang w:val="sr-Latn-CS"/>
        </w:rPr>
        <w:t>.</w:t>
      </w:r>
      <w:r w:rsidR="00E34DE6">
        <w:rPr>
          <w:rFonts w:ascii="Cambria" w:hAnsi="Cambria"/>
          <w:iCs/>
          <w:color w:val="000000" w:themeColor="text1"/>
          <w:lang w:val="sr-Cyrl-CS"/>
        </w:rPr>
        <w:t>333.333</w:t>
      </w:r>
      <w:r w:rsidRPr="00F32FBE">
        <w:rPr>
          <w:rFonts w:ascii="Cambria" w:hAnsi="Cambria"/>
          <w:iCs/>
          <w:color w:val="000000" w:themeColor="text1"/>
          <w:lang w:val="sr-Cyrl-CS"/>
        </w:rPr>
        <w:t>,00 динара без ПДВ- а</w:t>
      </w:r>
      <w:r w:rsidRPr="00F32FBE">
        <w:rPr>
          <w:rFonts w:ascii="Cambria" w:hAnsi="Cambria"/>
          <w:iCs/>
          <w:color w:val="000000" w:themeColor="text1"/>
          <w:lang w:val="sr-Latn-CS"/>
        </w:rPr>
        <w:t xml:space="preserve">, односно </w:t>
      </w:r>
      <w:r w:rsidR="00E34DE6">
        <w:rPr>
          <w:rFonts w:ascii="Cambria" w:hAnsi="Cambria"/>
          <w:iCs/>
          <w:color w:val="000000" w:themeColor="text1"/>
          <w:lang w:val="sr-Cyrl-CS"/>
        </w:rPr>
        <w:t>4.0</w:t>
      </w:r>
      <w:r w:rsidRPr="00F32FBE">
        <w:rPr>
          <w:rFonts w:ascii="Cambria" w:hAnsi="Cambria"/>
          <w:iCs/>
          <w:color w:val="000000" w:themeColor="text1"/>
          <w:lang w:val="sr-Cyrl-CS"/>
        </w:rPr>
        <w:t>00.000,00 динара са урачунатим ПДВ- ом.</w:t>
      </w:r>
    </w:p>
    <w:p w:rsidR="00294507" w:rsidRPr="00F32FBE" w:rsidRDefault="00294507" w:rsidP="00294507">
      <w:pPr>
        <w:rPr>
          <w:rFonts w:ascii="Cambria" w:hAnsi="Cambria"/>
          <w:iCs/>
          <w:color w:val="000000" w:themeColor="text1"/>
        </w:rPr>
      </w:pPr>
    </w:p>
    <w:p w:rsidR="00294507" w:rsidRPr="00F32FBE" w:rsidRDefault="00294507" w:rsidP="00294507">
      <w:pPr>
        <w:jc w:val="both"/>
        <w:rPr>
          <w:rFonts w:ascii="Cambria" w:hAnsi="Cambria"/>
          <w:b/>
          <w:bCs/>
          <w:iCs/>
          <w:color w:val="000000" w:themeColor="text1"/>
          <w:lang w:val="sr-Cyrl-CS"/>
        </w:rPr>
      </w:pPr>
      <w:r w:rsidRPr="00F32FBE">
        <w:rPr>
          <w:rFonts w:ascii="Cambria" w:hAnsi="Cambria"/>
          <w:color w:val="000000" w:themeColor="text1"/>
          <w:lang w:val="sr-Cyrl-CS"/>
        </w:rPr>
        <w:t>- Финансијски конто: 425110</w:t>
      </w:r>
    </w:p>
    <w:p w:rsidR="00294507" w:rsidRPr="00F32FBE" w:rsidRDefault="00294507" w:rsidP="00294507">
      <w:pPr>
        <w:jc w:val="both"/>
        <w:rPr>
          <w:rStyle w:val="Emphasis"/>
          <w:rFonts w:ascii="Cambria" w:hAnsi="Cambria"/>
          <w:i w:val="0"/>
          <w:color w:val="000000" w:themeColor="text1"/>
        </w:rPr>
      </w:pPr>
    </w:p>
    <w:p w:rsidR="00294507" w:rsidRPr="00F32FBE" w:rsidRDefault="00294507" w:rsidP="00294507">
      <w:pPr>
        <w:jc w:val="both"/>
        <w:rPr>
          <w:rStyle w:val="Emphasis"/>
          <w:rFonts w:ascii="Cambria" w:hAnsi="Cambria"/>
          <w:i w:val="0"/>
          <w:color w:val="000000" w:themeColor="text1"/>
        </w:rPr>
      </w:pP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Критеријум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за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оцењивање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понуда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је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Fonts w:ascii="Cambria" w:hAnsi="Cambria"/>
          <w:color w:val="000000" w:themeColor="text1"/>
          <w:shd w:val="clear" w:color="auto" w:fill="FFFFFF"/>
        </w:rPr>
        <w:t>економски</w:t>
      </w:r>
      <w:proofErr w:type="spellEnd"/>
      <w:r w:rsidRPr="00F32FBE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F32FBE">
        <w:rPr>
          <w:rFonts w:ascii="Cambria" w:hAnsi="Cambria"/>
          <w:color w:val="000000" w:themeColor="text1"/>
          <w:shd w:val="clear" w:color="auto" w:fill="FFFFFF"/>
        </w:rPr>
        <w:t>најповољнија</w:t>
      </w:r>
      <w:proofErr w:type="spellEnd"/>
      <w:r w:rsidRPr="00F32FBE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F32FBE">
        <w:rPr>
          <w:rFonts w:ascii="Cambria" w:hAnsi="Cambria"/>
          <w:color w:val="000000" w:themeColor="text1"/>
          <w:shd w:val="clear" w:color="auto" w:fill="FFFFFF"/>
        </w:rPr>
        <w:t>понуда</w:t>
      </w:r>
      <w:proofErr w:type="spellEnd"/>
      <w:r w:rsidRPr="00F32FBE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F32FBE">
        <w:rPr>
          <w:rFonts w:ascii="Cambria" w:hAnsi="Cambria"/>
          <w:color w:val="000000" w:themeColor="text1"/>
          <w:shd w:val="clear" w:color="auto" w:fill="FFFFFF"/>
        </w:rPr>
        <w:t>која</w:t>
      </w:r>
      <w:proofErr w:type="spellEnd"/>
      <w:r w:rsidRPr="00F32FBE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F32FBE">
        <w:rPr>
          <w:rFonts w:ascii="Cambria" w:hAnsi="Cambria"/>
          <w:color w:val="000000" w:themeColor="text1"/>
          <w:shd w:val="clear" w:color="auto" w:fill="FFFFFF"/>
        </w:rPr>
        <w:t>се</w:t>
      </w:r>
      <w:proofErr w:type="spellEnd"/>
      <w:r w:rsidRPr="00F32FBE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F32FBE">
        <w:rPr>
          <w:rFonts w:ascii="Cambria" w:hAnsi="Cambria"/>
          <w:color w:val="000000" w:themeColor="text1"/>
          <w:shd w:val="clear" w:color="auto" w:fill="FFFFFF"/>
        </w:rPr>
        <w:t>одређује</w:t>
      </w:r>
      <w:proofErr w:type="spellEnd"/>
      <w:r w:rsidRPr="00F32FBE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F32FBE">
        <w:rPr>
          <w:rFonts w:ascii="Cambria" w:hAnsi="Cambria"/>
          <w:color w:val="000000" w:themeColor="text1"/>
          <w:shd w:val="clear" w:color="auto" w:fill="FFFFFF"/>
        </w:rPr>
        <w:t>на</w:t>
      </w:r>
      <w:proofErr w:type="spellEnd"/>
      <w:r w:rsidRPr="00F32FBE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F32FBE">
        <w:rPr>
          <w:rFonts w:ascii="Cambria" w:hAnsi="Cambria"/>
          <w:color w:val="000000" w:themeColor="text1"/>
          <w:shd w:val="clear" w:color="auto" w:fill="FFFFFF"/>
        </w:rPr>
        <w:t>основу</w:t>
      </w:r>
      <w:proofErr w:type="spellEnd"/>
      <w:r w:rsidRPr="00F32FBE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F32FBE">
        <w:rPr>
          <w:rFonts w:ascii="Cambria" w:hAnsi="Cambria"/>
          <w:color w:val="000000" w:themeColor="text1"/>
          <w:shd w:val="clear" w:color="auto" w:fill="FFFFFF"/>
        </w:rPr>
        <w:t>следећих</w:t>
      </w:r>
      <w:proofErr w:type="spellEnd"/>
      <w:r w:rsidRPr="00F32FBE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F32FBE">
        <w:rPr>
          <w:rFonts w:ascii="Cambria" w:hAnsi="Cambria"/>
          <w:color w:val="000000" w:themeColor="text1"/>
          <w:shd w:val="clear" w:color="auto" w:fill="FFFFFF"/>
        </w:rPr>
        <w:t>критеријума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-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Цена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>.</w:t>
      </w:r>
    </w:p>
    <w:p w:rsidR="00294507" w:rsidRPr="00F32FBE" w:rsidRDefault="00294507" w:rsidP="00294507">
      <w:pPr>
        <w:jc w:val="both"/>
        <w:rPr>
          <w:rStyle w:val="Emphasis"/>
          <w:rFonts w:ascii="Cambria" w:hAnsi="Cambria"/>
          <w:i w:val="0"/>
          <w:color w:val="000000" w:themeColor="text1"/>
        </w:rPr>
      </w:pPr>
    </w:p>
    <w:p w:rsidR="00294507" w:rsidRPr="00F32FBE" w:rsidRDefault="00294507" w:rsidP="00294507">
      <w:pPr>
        <w:jc w:val="both"/>
        <w:rPr>
          <w:rStyle w:val="Emphasis"/>
          <w:rFonts w:ascii="Cambria" w:hAnsi="Cambria"/>
          <w:i w:val="0"/>
          <w:color w:val="000000" w:themeColor="text1"/>
        </w:rPr>
      </w:pP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Комисију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за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наведену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набавку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чине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>:</w:t>
      </w:r>
    </w:p>
    <w:p w:rsidR="00294507" w:rsidRPr="00F32FBE" w:rsidRDefault="00294507" w:rsidP="00294507">
      <w:pPr>
        <w:jc w:val="both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1. </w:t>
      </w:r>
      <w:r w:rsidRPr="00F32FBE">
        <w:rPr>
          <w:rStyle w:val="Emphasis"/>
          <w:rFonts w:ascii="Cambria" w:hAnsi="Cambria"/>
          <w:i w:val="0"/>
          <w:color w:val="000000" w:themeColor="text1"/>
          <w:lang w:val="sr-Cyrl-CS"/>
        </w:rPr>
        <w:t>Борисав Радосављевић</w:t>
      </w:r>
    </w:p>
    <w:p w:rsidR="00294507" w:rsidRPr="00F32FBE" w:rsidRDefault="00294507" w:rsidP="00294507">
      <w:pPr>
        <w:jc w:val="both"/>
        <w:rPr>
          <w:rStyle w:val="Emphasis"/>
          <w:rFonts w:ascii="Cambria" w:hAnsi="Cambria"/>
          <w:i w:val="0"/>
          <w:color w:val="000000" w:themeColor="text1"/>
        </w:rPr>
      </w:pPr>
      <w:r w:rsidRPr="00F32FBE">
        <w:rPr>
          <w:rStyle w:val="Emphasis"/>
          <w:rFonts w:ascii="Cambria" w:hAnsi="Cambria"/>
          <w:i w:val="0"/>
          <w:color w:val="000000" w:themeColor="text1"/>
          <w:lang w:val="sr-Cyrl-CS"/>
        </w:rPr>
        <w:t>2</w:t>
      </w:r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.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Стефан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Јевтић</w:t>
      </w:r>
      <w:proofErr w:type="spellEnd"/>
    </w:p>
    <w:p w:rsidR="00294507" w:rsidRPr="00F32FBE" w:rsidRDefault="00294507" w:rsidP="00294507">
      <w:pPr>
        <w:jc w:val="both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r w:rsidRPr="00F32FBE">
        <w:rPr>
          <w:rStyle w:val="Emphasis"/>
          <w:rFonts w:ascii="Cambria" w:hAnsi="Cambria"/>
          <w:i w:val="0"/>
          <w:color w:val="000000" w:themeColor="text1"/>
          <w:lang w:val="sr-Cyrl-CS"/>
        </w:rPr>
        <w:t>3</w:t>
      </w:r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. </w:t>
      </w:r>
      <w:r w:rsidRPr="00F32FBE">
        <w:rPr>
          <w:rStyle w:val="Emphasis"/>
          <w:rFonts w:ascii="Cambria" w:hAnsi="Cambria"/>
          <w:i w:val="0"/>
          <w:color w:val="000000" w:themeColor="text1"/>
          <w:lang w:val="sr-Latn-CS"/>
        </w:rPr>
        <w:t>Милутин Павловић</w:t>
      </w:r>
    </w:p>
    <w:p w:rsidR="00294507" w:rsidRPr="00F32FBE" w:rsidRDefault="00294507" w:rsidP="00294507">
      <w:pPr>
        <w:jc w:val="both"/>
        <w:rPr>
          <w:rStyle w:val="Emphasis"/>
          <w:rFonts w:ascii="Cambria" w:hAnsi="Cambria"/>
          <w:b/>
          <w:i w:val="0"/>
          <w:color w:val="000000" w:themeColor="text1"/>
        </w:rPr>
      </w:pPr>
      <w:r w:rsidRPr="00F32FBE">
        <w:rPr>
          <w:rStyle w:val="Emphasis"/>
          <w:rFonts w:ascii="Cambria" w:hAnsi="Cambria"/>
          <w:i w:val="0"/>
          <w:color w:val="000000" w:themeColor="text1"/>
          <w:lang w:val="sr-Cyrl-CS"/>
        </w:rPr>
        <w:t>4</w:t>
      </w:r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.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Јованка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Јаковљевић</w:t>
      </w:r>
      <w:proofErr w:type="spellEnd"/>
    </w:p>
    <w:p w:rsidR="00294507" w:rsidRPr="00F32FBE" w:rsidRDefault="00294507" w:rsidP="00294507">
      <w:pPr>
        <w:rPr>
          <w:rStyle w:val="Emphasis"/>
          <w:rFonts w:ascii="Cambria" w:hAnsi="Cambria"/>
          <w:i w:val="0"/>
          <w:color w:val="000000" w:themeColor="text1"/>
        </w:rPr>
      </w:pPr>
      <w:r w:rsidRPr="00F32FBE">
        <w:rPr>
          <w:rStyle w:val="Emphasis"/>
          <w:rFonts w:ascii="Cambria" w:hAnsi="Cambria"/>
          <w:i w:val="0"/>
          <w:color w:val="000000" w:themeColor="text1"/>
          <w:lang w:val="sr-Cyrl-CS"/>
        </w:rPr>
        <w:t>5</w:t>
      </w:r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.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Ивана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Радуловић</w:t>
      </w:r>
      <w:proofErr w:type="spellEnd"/>
    </w:p>
    <w:p w:rsidR="00294507" w:rsidRPr="00F32FBE" w:rsidRDefault="00294507" w:rsidP="00294507">
      <w:pPr>
        <w:rPr>
          <w:rStyle w:val="Emphasis"/>
          <w:rFonts w:ascii="Cambria" w:hAnsi="Cambria"/>
          <w:i w:val="0"/>
          <w:color w:val="000000" w:themeColor="text1"/>
        </w:rPr>
      </w:pPr>
    </w:p>
    <w:p w:rsidR="00294507" w:rsidRPr="00F32FBE" w:rsidRDefault="00294507" w:rsidP="002D3B71">
      <w:pPr>
        <w:jc w:val="both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r w:rsidRPr="00F32FBE">
        <w:rPr>
          <w:rStyle w:val="Emphasis"/>
          <w:rFonts w:ascii="Cambria" w:hAnsi="Cambria"/>
          <w:i w:val="0"/>
          <w:color w:val="000000" w:themeColor="text1"/>
          <w:lang w:val="sr-Cyrl-CS"/>
        </w:rPr>
        <w:t>Јавна набавка је предвиђена Финансијском плану и у Плану јавних набавки Центра за заштиту о</w:t>
      </w:r>
      <w:r w:rsidR="00F32FBE" w:rsidRPr="00F32FBE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дојчади, </w:t>
      </w:r>
      <w:r w:rsidR="002D3B71">
        <w:rPr>
          <w:rStyle w:val="Emphasis"/>
          <w:rFonts w:ascii="Cambria" w:hAnsi="Cambria"/>
          <w:i w:val="0"/>
          <w:color w:val="000000" w:themeColor="text1"/>
          <w:lang w:val="sr-Cyrl-CS"/>
        </w:rPr>
        <w:t>деце и омладине за 2022. годину, средства су обезбеђена из више извора финансирања.</w:t>
      </w:r>
    </w:p>
    <w:p w:rsidR="00294507" w:rsidRPr="00F32FBE" w:rsidRDefault="00294507" w:rsidP="00294507">
      <w:pPr>
        <w:rPr>
          <w:rStyle w:val="Emphasis"/>
          <w:rFonts w:ascii="Cambria" w:hAnsi="Cambria"/>
          <w:i w:val="0"/>
          <w:color w:val="000000" w:themeColor="text1"/>
          <w:lang w:val="sr-Cyrl-CS"/>
        </w:rPr>
      </w:pPr>
    </w:p>
    <w:p w:rsidR="00294507" w:rsidRPr="00F32FBE" w:rsidRDefault="00294507" w:rsidP="00294507">
      <w:pPr>
        <w:jc w:val="right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в.д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>. ДИРЕКТОРА ЦЕНТРА</w:t>
      </w:r>
    </w:p>
    <w:p w:rsidR="00294507" w:rsidRPr="00F32FBE" w:rsidRDefault="00294507" w:rsidP="00294507">
      <w:pPr>
        <w:jc w:val="right"/>
        <w:rPr>
          <w:rStyle w:val="Emphasis"/>
          <w:rFonts w:ascii="Cambria" w:hAnsi="Cambria"/>
          <w:i w:val="0"/>
          <w:color w:val="000000" w:themeColor="text1"/>
          <w:lang w:val="sr-Cyrl-CS"/>
        </w:rPr>
      </w:pPr>
    </w:p>
    <w:p w:rsidR="00294507" w:rsidRPr="00F32FBE" w:rsidRDefault="00DB2B8B" w:rsidP="00DB2B8B">
      <w:pPr>
        <w:rPr>
          <w:rStyle w:val="Emphasis"/>
          <w:rFonts w:ascii="Cambria" w:hAnsi="Cambria"/>
          <w:i w:val="0"/>
          <w:color w:val="000000" w:themeColor="text1"/>
          <w:lang w:val="sr-Cyrl-CS"/>
        </w:rPr>
      </w:pPr>
      <w:r w:rsidRPr="00F32FBE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                                                                                                                </w:t>
      </w:r>
      <w:r w:rsidR="00F32FBE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                  </w:t>
      </w:r>
      <w:r w:rsidR="00294507" w:rsidRPr="00F32FBE">
        <w:rPr>
          <w:rStyle w:val="Emphasis"/>
          <w:rFonts w:ascii="Cambria" w:hAnsi="Cambria"/>
          <w:i w:val="0"/>
          <w:color w:val="000000" w:themeColor="text1"/>
          <w:lang w:val="sr-Cyrl-CS"/>
        </w:rPr>
        <w:t>___________________</w:t>
      </w:r>
    </w:p>
    <w:p w:rsidR="00294507" w:rsidRPr="00F32FBE" w:rsidRDefault="00294507" w:rsidP="00294507">
      <w:pPr>
        <w:jc w:val="center"/>
        <w:rPr>
          <w:rStyle w:val="Emphasis"/>
          <w:rFonts w:ascii="Cambria" w:hAnsi="Cambria"/>
          <w:i w:val="0"/>
          <w:color w:val="000000" w:themeColor="text1"/>
        </w:rPr>
      </w:pPr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                                                                                           </w:t>
      </w:r>
      <w:r w:rsidR="00DB2B8B" w:rsidRPr="00F32FBE">
        <w:rPr>
          <w:rStyle w:val="Emphasis"/>
          <w:rFonts w:ascii="Cambria" w:hAnsi="Cambria"/>
          <w:i w:val="0"/>
          <w:color w:val="000000" w:themeColor="text1"/>
        </w:rPr>
        <w:t xml:space="preserve">              </w:t>
      </w:r>
      <w:r w:rsidR="00F32FBE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           </w:t>
      </w:r>
      <w:r w:rsidR="00DB2B8B" w:rsidRPr="00F32FBE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Зоран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Милачић</w:t>
      </w:r>
      <w:proofErr w:type="spellEnd"/>
    </w:p>
    <w:p w:rsidR="00294507" w:rsidRPr="00F32FBE" w:rsidRDefault="00294507" w:rsidP="00294507">
      <w:pPr>
        <w:rPr>
          <w:rStyle w:val="Emphasis"/>
          <w:rFonts w:ascii="Cambria" w:hAnsi="Cambria"/>
          <w:i w:val="0"/>
          <w:color w:val="000000" w:themeColor="text1"/>
        </w:rPr>
      </w:pPr>
    </w:p>
    <w:p w:rsidR="00294507" w:rsidRPr="00F32FBE" w:rsidRDefault="00294507" w:rsidP="00294507">
      <w:pPr>
        <w:rPr>
          <w:rStyle w:val="Emphasis"/>
          <w:rFonts w:ascii="Cambria" w:hAnsi="Cambria"/>
          <w:i w:val="0"/>
          <w:color w:val="000000" w:themeColor="text1"/>
        </w:rPr>
      </w:pPr>
    </w:p>
    <w:p w:rsidR="00294507" w:rsidRPr="00F32FBE" w:rsidRDefault="00294507" w:rsidP="00294507">
      <w:pPr>
        <w:rPr>
          <w:rFonts w:ascii="Cambria" w:hAnsi="Cambria"/>
          <w:color w:val="000000" w:themeColor="text1"/>
        </w:rPr>
      </w:pPr>
      <w:r w:rsidRPr="00F32FBE">
        <w:rPr>
          <w:rFonts w:ascii="Cambria" w:hAnsi="Cambria"/>
          <w:color w:val="000000" w:themeColor="text1"/>
          <w:lang w:val="sr-Cyrl-CS"/>
        </w:rPr>
        <w:tab/>
      </w:r>
      <w:r w:rsidRPr="00F32FBE">
        <w:rPr>
          <w:rFonts w:ascii="Cambria" w:hAnsi="Cambria"/>
          <w:color w:val="000000" w:themeColor="text1"/>
          <w:lang w:val="sr-Cyrl-CS"/>
        </w:rPr>
        <w:tab/>
      </w:r>
      <w:r w:rsidRPr="00F32FBE">
        <w:rPr>
          <w:rFonts w:ascii="Cambria" w:hAnsi="Cambria"/>
          <w:color w:val="000000" w:themeColor="text1"/>
          <w:lang w:val="sr-Cyrl-CS"/>
        </w:rPr>
        <w:tab/>
      </w:r>
      <w:r w:rsidRPr="00F32FBE">
        <w:rPr>
          <w:rFonts w:ascii="Cambria" w:hAnsi="Cambria"/>
          <w:color w:val="000000" w:themeColor="text1"/>
          <w:lang w:val="sr-Cyrl-CS"/>
        </w:rPr>
        <w:tab/>
      </w:r>
      <w:r w:rsidRPr="00F32FBE">
        <w:rPr>
          <w:rFonts w:ascii="Cambria" w:hAnsi="Cambria"/>
          <w:color w:val="000000" w:themeColor="text1"/>
          <w:lang w:val="sr-Cyrl-CS"/>
        </w:rPr>
        <w:tab/>
      </w:r>
      <w:r w:rsidRPr="00F32FBE">
        <w:rPr>
          <w:rFonts w:ascii="Cambria" w:hAnsi="Cambria"/>
          <w:color w:val="000000" w:themeColor="text1"/>
          <w:lang w:val="sr-Cyrl-CS"/>
        </w:rPr>
        <w:tab/>
      </w:r>
    </w:p>
    <w:p w:rsidR="00294507" w:rsidRPr="00F32FBE" w:rsidRDefault="00294507" w:rsidP="00294507">
      <w:pPr>
        <w:spacing w:after="200" w:line="276" w:lineRule="auto"/>
        <w:jc w:val="center"/>
        <w:rPr>
          <w:rFonts w:ascii="Cambria" w:eastAsia="Calibri" w:hAnsi="Cambria"/>
          <w:color w:val="000000" w:themeColor="text1"/>
          <w:u w:val="single"/>
        </w:rPr>
      </w:pPr>
    </w:p>
    <w:p w:rsidR="00FD78E0" w:rsidRPr="00F32FBE" w:rsidRDefault="00FD78E0" w:rsidP="00FD78E0">
      <w:pPr>
        <w:jc w:val="center"/>
        <w:rPr>
          <w:rFonts w:ascii="Cambria" w:hAnsi="Cambria"/>
          <w:b/>
          <w:color w:val="000000" w:themeColor="text1"/>
          <w:lang w:val="sr-Latn-CS"/>
        </w:rPr>
      </w:pPr>
    </w:p>
    <w:sectPr w:rsidR="00FD78E0" w:rsidRPr="00F32FBE" w:rsidSect="0061286C">
      <w:headerReference w:type="first" r:id="rId10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ACC" w:rsidRDefault="00632ACC">
      <w:r>
        <w:separator/>
      </w:r>
    </w:p>
  </w:endnote>
  <w:endnote w:type="continuationSeparator" w:id="0">
    <w:p w:rsidR="00632ACC" w:rsidRDefault="0063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ACC" w:rsidRDefault="00632ACC">
      <w:r>
        <w:separator/>
      </w:r>
    </w:p>
  </w:footnote>
  <w:footnote w:type="continuationSeparator" w:id="0">
    <w:p w:rsidR="00632ACC" w:rsidRDefault="00632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93" w:rsidRPr="00574A15" w:rsidRDefault="00632ACC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973B0"/>
    <w:multiLevelType w:val="hybridMultilevel"/>
    <w:tmpl w:val="F6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5257A"/>
    <w:multiLevelType w:val="hybridMultilevel"/>
    <w:tmpl w:val="2A16DF76"/>
    <w:lvl w:ilvl="0" w:tplc="5E929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3" w15:restartNumberingAfterBreak="0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5" w15:restartNumberingAfterBreak="0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D3DB7"/>
    <w:multiLevelType w:val="hybridMultilevel"/>
    <w:tmpl w:val="D076CB98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5" w15:restartNumberingAfterBreak="0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7" w15:restartNumberingAfterBreak="0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3"/>
  </w:num>
  <w:num w:numId="4">
    <w:abstractNumId w:val="25"/>
  </w:num>
  <w:num w:numId="5">
    <w:abstractNumId w:val="19"/>
  </w:num>
  <w:num w:numId="6">
    <w:abstractNumId w:val="37"/>
  </w:num>
  <w:num w:numId="7">
    <w:abstractNumId w:val="7"/>
  </w:num>
  <w:num w:numId="8">
    <w:abstractNumId w:val="16"/>
  </w:num>
  <w:num w:numId="9">
    <w:abstractNumId w:val="42"/>
  </w:num>
  <w:num w:numId="10">
    <w:abstractNumId w:val="17"/>
  </w:num>
  <w:num w:numId="11">
    <w:abstractNumId w:val="13"/>
  </w:num>
  <w:num w:numId="12">
    <w:abstractNumId w:val="18"/>
  </w:num>
  <w:num w:numId="13">
    <w:abstractNumId w:val="2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21"/>
  </w:num>
  <w:num w:numId="20">
    <w:abstractNumId w:val="38"/>
  </w:num>
  <w:num w:numId="21">
    <w:abstractNumId w:val="30"/>
  </w:num>
  <w:num w:numId="22">
    <w:abstractNumId w:val="49"/>
  </w:num>
  <w:num w:numId="23">
    <w:abstractNumId w:val="33"/>
  </w:num>
  <w:num w:numId="24">
    <w:abstractNumId w:val="10"/>
  </w:num>
  <w:num w:numId="25">
    <w:abstractNumId w:val="47"/>
  </w:num>
  <w:num w:numId="26">
    <w:abstractNumId w:val="1"/>
  </w:num>
  <w:num w:numId="27">
    <w:abstractNumId w:val="32"/>
  </w:num>
  <w:num w:numId="28">
    <w:abstractNumId w:val="8"/>
  </w:num>
  <w:num w:numId="29">
    <w:abstractNumId w:val="23"/>
  </w:num>
  <w:num w:numId="30">
    <w:abstractNumId w:val="34"/>
  </w:num>
  <w:num w:numId="31">
    <w:abstractNumId w:val="31"/>
  </w:num>
  <w:num w:numId="32">
    <w:abstractNumId w:val="46"/>
  </w:num>
  <w:num w:numId="33">
    <w:abstractNumId w:val="35"/>
  </w:num>
  <w:num w:numId="34">
    <w:abstractNumId w:val="48"/>
  </w:num>
  <w:num w:numId="35">
    <w:abstractNumId w:val="20"/>
  </w:num>
  <w:num w:numId="36">
    <w:abstractNumId w:val="29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5"/>
  </w:num>
  <w:num w:numId="40">
    <w:abstractNumId w:val="44"/>
  </w:num>
  <w:num w:numId="41">
    <w:abstractNumId w:val="11"/>
  </w:num>
  <w:num w:numId="42">
    <w:abstractNumId w:val="14"/>
  </w:num>
  <w:num w:numId="43">
    <w:abstractNumId w:val="4"/>
  </w:num>
  <w:num w:numId="44">
    <w:abstractNumId w:val="26"/>
  </w:num>
  <w:num w:numId="45">
    <w:abstractNumId w:val="36"/>
  </w:num>
  <w:num w:numId="46">
    <w:abstractNumId w:val="22"/>
  </w:num>
  <w:num w:numId="4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27E8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BE9"/>
    <w:rsid w:val="002007D3"/>
    <w:rsid w:val="00201494"/>
    <w:rsid w:val="002018F1"/>
    <w:rsid w:val="00203B6A"/>
    <w:rsid w:val="00204030"/>
    <w:rsid w:val="00204AE9"/>
    <w:rsid w:val="00204E04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3B71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2ACC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4214"/>
    <w:rsid w:val="006C52DA"/>
    <w:rsid w:val="006C6997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5BD7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2E7D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8F73E5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0FFC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DF7AA8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4DE6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2FBE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7030F02"/>
  <w15:docId w15:val="{8890DA0F-85D8-44FF-9A3E-9587C47F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trvFullCPV','s50000000-5\\50800000-3'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84E8-4FE9-42CC-9D85-FE98C395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17675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1674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888</cp:revision>
  <cp:lastPrinted>2021-04-15T08:09:00Z</cp:lastPrinted>
  <dcterms:created xsi:type="dcterms:W3CDTF">2017-01-23T08:00:00Z</dcterms:created>
  <dcterms:modified xsi:type="dcterms:W3CDTF">2022-04-29T08:14:00Z</dcterms:modified>
</cp:coreProperties>
</file>