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07" w:rsidRPr="00473917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Брoj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:</w:t>
      </w: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="00473917">
        <w:rPr>
          <w:rStyle w:val="Emphasis"/>
          <w:rFonts w:asciiTheme="majorHAnsi" w:hAnsiTheme="majorHAnsi"/>
          <w:i w:val="0"/>
          <w:color w:val="000000" w:themeColor="text1"/>
        </w:rPr>
        <w:t>1904</w:t>
      </w:r>
      <w:bookmarkStart w:id="0" w:name="_GoBack"/>
      <w:bookmarkEnd w:id="0"/>
    </w:p>
    <w:p w:rsidR="00294507" w:rsidRPr="00FC033F" w:rsidRDefault="00FC033F" w:rsidP="00294507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Датум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: </w:t>
      </w: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21.04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>.2022</w:t>
      </w:r>
      <w:r w:rsidR="00294507"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="00294507"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године</w:t>
      </w:r>
    </w:p>
    <w:p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основу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члана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91.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Закона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о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јавним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набавкама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(''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Сл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гласник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РС''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бр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FC033F">
        <w:rPr>
          <w:rFonts w:asciiTheme="majorHAnsi" w:hAnsiTheme="majorHAnsi"/>
          <w:color w:val="000000" w:themeColor="text1"/>
        </w:rPr>
        <w:t>91/2019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),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директора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Центра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доноси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следећу</w:t>
      </w:r>
      <w:proofErr w:type="spellEnd"/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</w:p>
    <w:p w:rsidR="00294507" w:rsidRPr="00FC033F" w:rsidRDefault="00294507" w:rsidP="00294507">
      <w:pPr>
        <w:jc w:val="center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b/>
          <w:i w:val="0"/>
          <w:color w:val="000000" w:themeColor="text1"/>
        </w:rPr>
        <w:t>О Д Л У К У</w:t>
      </w:r>
    </w:p>
    <w:p w:rsidR="00294507" w:rsidRPr="00FC033F" w:rsidRDefault="00294507" w:rsidP="00294507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О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спровођењу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поступка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у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отвореном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поступку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</w:p>
    <w:p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СПРОВОДИ СЕ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поступак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јавне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Pr="00FC033F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услуге</w:t>
      </w:r>
    </w:p>
    <w:p w:rsidR="00DC3EFE" w:rsidRPr="00FC033F" w:rsidRDefault="00294507" w:rsidP="00DC3EFE">
      <w:pPr>
        <w:jc w:val="both"/>
        <w:rPr>
          <w:rFonts w:asciiTheme="majorHAnsi" w:hAnsiTheme="majorHAnsi"/>
          <w:b/>
          <w:bCs/>
          <w:iCs/>
          <w:lang w:val="sr-Latn-CS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Предмет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набавке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proofErr w:type="gramStart"/>
      <w:r w:rsidRPr="00FC033F">
        <w:rPr>
          <w:rStyle w:val="Emphasis"/>
          <w:rFonts w:asciiTheme="majorHAnsi" w:hAnsiTheme="majorHAnsi"/>
          <w:b/>
          <w:i w:val="0"/>
          <w:color w:val="000000" w:themeColor="text1"/>
          <w:lang w:val="sr-Latn-CS"/>
        </w:rPr>
        <w:t>Н</w:t>
      </w:r>
      <w:r w:rsidRPr="00FC033F">
        <w:rPr>
          <w:rStyle w:val="Emphasis"/>
          <w:rFonts w:asciiTheme="majorHAnsi" w:hAnsiTheme="majorHAnsi"/>
          <w:b/>
          <w:i w:val="0"/>
          <w:color w:val="000000" w:themeColor="text1"/>
          <w:lang w:val="sr-Cyrl-CS"/>
        </w:rPr>
        <w:t>абавка  услуге</w:t>
      </w:r>
      <w:proofErr w:type="gramEnd"/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="00DC3EFE" w:rsidRPr="00FC033F">
        <w:rPr>
          <w:rFonts w:asciiTheme="majorHAnsi" w:hAnsiTheme="majorHAnsi"/>
          <w:iCs/>
          <w:lang w:val="sr-Cyrl-CS"/>
        </w:rPr>
        <w:t>Услуге организованог комби превоза</w:t>
      </w:r>
      <w:r w:rsidR="00DC3EFE" w:rsidRPr="00FC033F">
        <w:rPr>
          <w:rFonts w:asciiTheme="majorHAnsi" w:hAnsiTheme="majorHAnsi"/>
          <w:iCs/>
          <w:lang w:val="sr-Latn-CS"/>
        </w:rPr>
        <w:t xml:space="preserve"> </w:t>
      </w:r>
      <w:r w:rsidR="00DC3EFE" w:rsidRPr="00FC033F">
        <w:rPr>
          <w:rFonts w:asciiTheme="majorHAnsi" w:hAnsiTheme="majorHAnsi"/>
          <w:iCs/>
          <w:lang w:val="sr-Cyrl-CS"/>
        </w:rPr>
        <w:t>за потребе Центра за заштиту одојчади, деце и омладине</w:t>
      </w:r>
      <w:r w:rsidR="00DC3EFE" w:rsidRPr="00FC033F">
        <w:rPr>
          <w:rFonts w:asciiTheme="majorHAnsi" w:hAnsiTheme="majorHAnsi"/>
          <w:b/>
          <w:bCs/>
          <w:iCs/>
          <w:lang w:val="sr-Cyrl-CS"/>
        </w:rPr>
        <w:t xml:space="preserve"> </w:t>
      </w:r>
    </w:p>
    <w:p w:rsidR="00DC3EFE" w:rsidRPr="00FC033F" w:rsidRDefault="00DC3EFE" w:rsidP="00DC3EFE">
      <w:pPr>
        <w:jc w:val="both"/>
        <w:rPr>
          <w:rFonts w:asciiTheme="majorHAnsi" w:hAnsiTheme="majorHAnsi"/>
        </w:rPr>
      </w:pPr>
      <w:r w:rsidRPr="00FC033F">
        <w:rPr>
          <w:rFonts w:asciiTheme="majorHAnsi" w:hAnsiTheme="majorHAnsi"/>
          <w:b/>
          <w:bCs/>
          <w:iCs/>
          <w:lang w:val="sr-Cyrl-CS"/>
        </w:rPr>
        <w:t>Назив и ознака из општег речника набавке:</w:t>
      </w:r>
      <w:r w:rsidRPr="00FC033F">
        <w:rPr>
          <w:rFonts w:asciiTheme="majorHAnsi" w:hAnsiTheme="majorHAnsi"/>
          <w:b/>
          <w:bCs/>
          <w:iCs/>
        </w:rPr>
        <w:t xml:space="preserve"> </w:t>
      </w:r>
    </w:p>
    <w:p w:rsidR="00DC3EFE" w:rsidRPr="00FC033F" w:rsidRDefault="00DC3EFE" w:rsidP="00DC3EFE">
      <w:pPr>
        <w:jc w:val="both"/>
        <w:rPr>
          <w:rFonts w:asciiTheme="majorHAnsi" w:hAnsiTheme="majorHAnsi"/>
          <w:lang w:val="sr-Cyrl-CS"/>
        </w:rPr>
      </w:pPr>
      <w:r w:rsidRPr="00FC033F">
        <w:rPr>
          <w:rFonts w:asciiTheme="majorHAnsi" w:hAnsiTheme="majorHAnsi"/>
          <w:bCs/>
          <w:iCs/>
        </w:rPr>
        <w:t xml:space="preserve">60130000-8 - </w:t>
      </w:r>
      <w:proofErr w:type="spellStart"/>
      <w:r w:rsidRPr="00FC033F">
        <w:rPr>
          <w:rFonts w:asciiTheme="majorHAnsi" w:hAnsiTheme="majorHAnsi"/>
          <w:bCs/>
          <w:iCs/>
        </w:rPr>
        <w:t>Услуге</w:t>
      </w:r>
      <w:proofErr w:type="spellEnd"/>
      <w:r w:rsidRPr="00FC033F">
        <w:rPr>
          <w:rFonts w:asciiTheme="majorHAnsi" w:hAnsiTheme="majorHAnsi"/>
          <w:bCs/>
          <w:iCs/>
        </w:rPr>
        <w:t xml:space="preserve"> </w:t>
      </w:r>
      <w:proofErr w:type="spellStart"/>
      <w:r w:rsidRPr="00FC033F">
        <w:rPr>
          <w:rFonts w:asciiTheme="majorHAnsi" w:hAnsiTheme="majorHAnsi"/>
          <w:bCs/>
          <w:iCs/>
        </w:rPr>
        <w:t>друмског</w:t>
      </w:r>
      <w:proofErr w:type="spellEnd"/>
      <w:r w:rsidRPr="00FC033F">
        <w:rPr>
          <w:rFonts w:asciiTheme="majorHAnsi" w:hAnsiTheme="majorHAnsi"/>
          <w:bCs/>
          <w:iCs/>
        </w:rPr>
        <w:t xml:space="preserve"> </w:t>
      </w:r>
      <w:proofErr w:type="spellStart"/>
      <w:r w:rsidRPr="00FC033F">
        <w:rPr>
          <w:rFonts w:asciiTheme="majorHAnsi" w:hAnsiTheme="majorHAnsi"/>
          <w:bCs/>
          <w:iCs/>
        </w:rPr>
        <w:t>путничког</w:t>
      </w:r>
      <w:proofErr w:type="spellEnd"/>
      <w:r w:rsidRPr="00FC033F">
        <w:rPr>
          <w:rFonts w:asciiTheme="majorHAnsi" w:hAnsiTheme="majorHAnsi"/>
          <w:bCs/>
          <w:iCs/>
        </w:rPr>
        <w:t xml:space="preserve"> </w:t>
      </w:r>
      <w:proofErr w:type="spellStart"/>
      <w:r w:rsidRPr="00FC033F">
        <w:rPr>
          <w:rFonts w:asciiTheme="majorHAnsi" w:hAnsiTheme="majorHAnsi"/>
          <w:bCs/>
          <w:iCs/>
        </w:rPr>
        <w:t>превоза</w:t>
      </w:r>
      <w:proofErr w:type="spellEnd"/>
      <w:r w:rsidRPr="00FC033F">
        <w:rPr>
          <w:rFonts w:asciiTheme="majorHAnsi" w:hAnsiTheme="majorHAnsi"/>
          <w:bCs/>
          <w:iCs/>
        </w:rPr>
        <w:t xml:space="preserve"> </w:t>
      </w:r>
      <w:proofErr w:type="spellStart"/>
      <w:r w:rsidRPr="00FC033F">
        <w:rPr>
          <w:rFonts w:asciiTheme="majorHAnsi" w:hAnsiTheme="majorHAnsi"/>
          <w:bCs/>
          <w:iCs/>
        </w:rPr>
        <w:t>за</w:t>
      </w:r>
      <w:proofErr w:type="spellEnd"/>
      <w:r w:rsidRPr="00FC033F">
        <w:rPr>
          <w:rFonts w:asciiTheme="majorHAnsi" w:hAnsiTheme="majorHAnsi"/>
          <w:bCs/>
          <w:iCs/>
        </w:rPr>
        <w:t xml:space="preserve"> </w:t>
      </w:r>
      <w:proofErr w:type="spellStart"/>
      <w:r w:rsidRPr="00FC033F">
        <w:rPr>
          <w:rFonts w:asciiTheme="majorHAnsi" w:hAnsiTheme="majorHAnsi"/>
          <w:bCs/>
          <w:iCs/>
        </w:rPr>
        <w:t>посебне</w:t>
      </w:r>
      <w:proofErr w:type="spellEnd"/>
      <w:r w:rsidRPr="00FC033F">
        <w:rPr>
          <w:rFonts w:asciiTheme="majorHAnsi" w:hAnsiTheme="majorHAnsi"/>
          <w:bCs/>
          <w:iCs/>
        </w:rPr>
        <w:t xml:space="preserve"> </w:t>
      </w:r>
      <w:proofErr w:type="spellStart"/>
      <w:r w:rsidRPr="00FC033F">
        <w:rPr>
          <w:rFonts w:asciiTheme="majorHAnsi" w:hAnsiTheme="majorHAnsi"/>
          <w:bCs/>
          <w:iCs/>
        </w:rPr>
        <w:t>намене</w:t>
      </w:r>
      <w:proofErr w:type="spellEnd"/>
    </w:p>
    <w:p w:rsidR="00294507" w:rsidRPr="00FC033F" w:rsidRDefault="00294507" w:rsidP="00294507">
      <w:pPr>
        <w:jc w:val="both"/>
        <w:rPr>
          <w:rFonts w:asciiTheme="majorHAnsi" w:hAnsiTheme="majorHAnsi"/>
          <w:color w:val="000000" w:themeColor="text1"/>
          <w:lang w:val="sr-Latn-CS"/>
        </w:rPr>
      </w:pPr>
    </w:p>
    <w:p w:rsidR="00294507" w:rsidRPr="00FC033F" w:rsidRDefault="00294507" w:rsidP="00294507">
      <w:pPr>
        <w:rPr>
          <w:rFonts w:asciiTheme="majorHAnsi" w:hAnsiTheme="majorHAnsi"/>
          <w:iCs/>
          <w:color w:val="000000" w:themeColor="text1"/>
          <w:lang w:val="sr-Cyrl-CS"/>
        </w:rPr>
      </w:pPr>
      <w:proofErr w:type="spellStart"/>
      <w:r w:rsidRPr="00FC033F">
        <w:rPr>
          <w:rFonts w:asciiTheme="majorHAnsi" w:hAnsiTheme="majorHAnsi"/>
          <w:iCs/>
          <w:color w:val="000000" w:themeColor="text1"/>
        </w:rPr>
        <w:t>Процењена</w:t>
      </w:r>
      <w:proofErr w:type="spellEnd"/>
      <w:r w:rsidRPr="00FC033F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FC033F">
        <w:rPr>
          <w:rFonts w:asciiTheme="majorHAnsi" w:hAnsiTheme="majorHAnsi"/>
          <w:iCs/>
          <w:color w:val="000000" w:themeColor="text1"/>
        </w:rPr>
        <w:t>вредност</w:t>
      </w:r>
      <w:proofErr w:type="spellEnd"/>
      <w:r w:rsidRPr="00FC033F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FC033F">
        <w:rPr>
          <w:rFonts w:asciiTheme="majorHAnsi" w:hAnsiTheme="majorHAnsi"/>
          <w:iCs/>
          <w:color w:val="000000" w:themeColor="text1"/>
        </w:rPr>
        <w:t>јавне</w:t>
      </w:r>
      <w:proofErr w:type="spellEnd"/>
      <w:r w:rsidRPr="00FC033F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FC033F">
        <w:rPr>
          <w:rFonts w:asciiTheme="majorHAnsi" w:hAnsiTheme="majorHAnsi"/>
          <w:iCs/>
          <w:color w:val="000000" w:themeColor="text1"/>
        </w:rPr>
        <w:t>набавке</w:t>
      </w:r>
      <w:proofErr w:type="spellEnd"/>
      <w:r w:rsidRPr="00FC033F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proofErr w:type="spellStart"/>
      <w:r w:rsidRPr="00FC033F">
        <w:rPr>
          <w:rFonts w:asciiTheme="majorHAnsi" w:hAnsiTheme="majorHAnsi"/>
          <w:iCs/>
          <w:color w:val="000000" w:themeColor="text1"/>
        </w:rPr>
        <w:t>износи</w:t>
      </w:r>
      <w:proofErr w:type="spellEnd"/>
      <w:r w:rsidRPr="00FC033F">
        <w:rPr>
          <w:rFonts w:asciiTheme="majorHAnsi" w:hAnsiTheme="majorHAnsi"/>
          <w:iCs/>
          <w:color w:val="000000" w:themeColor="text1"/>
        </w:rPr>
        <w:t xml:space="preserve"> </w:t>
      </w:r>
      <w:proofErr w:type="spellStart"/>
      <w:r w:rsidRPr="00FC033F">
        <w:rPr>
          <w:rFonts w:asciiTheme="majorHAnsi" w:hAnsiTheme="majorHAnsi"/>
          <w:iCs/>
          <w:color w:val="000000" w:themeColor="text1"/>
        </w:rPr>
        <w:t>око</w:t>
      </w:r>
      <w:proofErr w:type="spellEnd"/>
      <w:r w:rsidRPr="00FC033F">
        <w:rPr>
          <w:rFonts w:asciiTheme="majorHAnsi" w:hAnsiTheme="majorHAnsi"/>
          <w:iCs/>
          <w:color w:val="000000" w:themeColor="text1"/>
          <w:lang w:val="sr-Cyrl-CS"/>
        </w:rPr>
        <w:t xml:space="preserve"> </w:t>
      </w:r>
      <w:r w:rsidR="007365DF">
        <w:rPr>
          <w:rFonts w:asciiTheme="majorHAnsi" w:hAnsiTheme="majorHAnsi"/>
          <w:iCs/>
          <w:color w:val="000000" w:themeColor="text1"/>
          <w:lang w:val="sr-Cyrl-CS"/>
        </w:rPr>
        <w:t>4</w:t>
      </w:r>
      <w:r w:rsidRPr="00FC033F">
        <w:rPr>
          <w:rFonts w:asciiTheme="majorHAnsi" w:hAnsiTheme="majorHAnsi"/>
          <w:iCs/>
          <w:color w:val="000000" w:themeColor="text1"/>
          <w:lang w:val="sr-Latn-CS"/>
        </w:rPr>
        <w:t>.</w:t>
      </w:r>
      <w:r w:rsidR="007365DF">
        <w:rPr>
          <w:rFonts w:asciiTheme="majorHAnsi" w:hAnsiTheme="majorHAnsi"/>
          <w:iCs/>
          <w:color w:val="000000" w:themeColor="text1"/>
          <w:lang w:val="sr-Cyrl-CS"/>
        </w:rPr>
        <w:t>00</w:t>
      </w:r>
      <w:r w:rsidR="00DC3EFE" w:rsidRPr="00FC033F">
        <w:rPr>
          <w:rFonts w:asciiTheme="majorHAnsi" w:hAnsiTheme="majorHAnsi"/>
          <w:iCs/>
          <w:color w:val="000000" w:themeColor="text1"/>
          <w:lang w:val="sr-Cyrl-CS"/>
        </w:rPr>
        <w:t>0.000</w:t>
      </w:r>
      <w:r w:rsidRPr="00FC033F">
        <w:rPr>
          <w:rFonts w:asciiTheme="majorHAnsi" w:hAnsiTheme="majorHAnsi"/>
          <w:iCs/>
          <w:color w:val="000000" w:themeColor="text1"/>
          <w:lang w:val="sr-Cyrl-CS"/>
        </w:rPr>
        <w:t>,00 динара без ПДВ- а</w:t>
      </w:r>
      <w:r w:rsidRPr="00FC033F">
        <w:rPr>
          <w:rFonts w:asciiTheme="majorHAnsi" w:hAnsiTheme="majorHAnsi"/>
          <w:iCs/>
          <w:color w:val="000000" w:themeColor="text1"/>
          <w:lang w:val="sr-Latn-CS"/>
        </w:rPr>
        <w:t xml:space="preserve">, односно </w:t>
      </w:r>
      <w:r w:rsidR="007365DF">
        <w:rPr>
          <w:rFonts w:asciiTheme="majorHAnsi" w:hAnsiTheme="majorHAnsi"/>
          <w:iCs/>
          <w:color w:val="000000" w:themeColor="text1"/>
          <w:lang w:val="sr-Cyrl-CS"/>
        </w:rPr>
        <w:t>4.800</w:t>
      </w:r>
      <w:r w:rsidRPr="00FC033F">
        <w:rPr>
          <w:rFonts w:asciiTheme="majorHAnsi" w:hAnsiTheme="majorHAnsi"/>
          <w:iCs/>
          <w:color w:val="000000" w:themeColor="text1"/>
          <w:lang w:val="sr-Cyrl-CS"/>
        </w:rPr>
        <w:t>.000,00 динара са урачунатим ПДВ- ом.</w:t>
      </w:r>
    </w:p>
    <w:p w:rsidR="00294507" w:rsidRPr="00FC033F" w:rsidRDefault="00294507" w:rsidP="00294507">
      <w:pPr>
        <w:rPr>
          <w:rFonts w:asciiTheme="majorHAnsi" w:hAnsiTheme="majorHAnsi"/>
          <w:iCs/>
          <w:color w:val="000000" w:themeColor="text1"/>
        </w:rPr>
      </w:pPr>
    </w:p>
    <w:p w:rsidR="00294507" w:rsidRPr="00FC033F" w:rsidRDefault="00294507" w:rsidP="00294507">
      <w:pPr>
        <w:jc w:val="both"/>
        <w:rPr>
          <w:rFonts w:asciiTheme="majorHAnsi" w:hAnsiTheme="majorHAnsi"/>
          <w:b/>
          <w:bCs/>
          <w:iCs/>
          <w:color w:val="000000" w:themeColor="text1"/>
          <w:lang w:val="sr-Cyrl-CS"/>
        </w:rPr>
      </w:pPr>
      <w:r w:rsidRPr="00FC033F">
        <w:rPr>
          <w:rFonts w:asciiTheme="majorHAnsi" w:hAnsiTheme="majorHAnsi"/>
          <w:color w:val="000000" w:themeColor="text1"/>
          <w:lang w:val="sr-Cyrl-CS"/>
        </w:rPr>
        <w:t>- Финансијски конто: 42</w:t>
      </w:r>
      <w:r w:rsidR="00DC3EFE" w:rsidRPr="00FC033F">
        <w:rPr>
          <w:rFonts w:asciiTheme="majorHAnsi" w:hAnsiTheme="majorHAnsi"/>
          <w:color w:val="000000" w:themeColor="text1"/>
          <w:lang w:val="sr-Cyrl-CS"/>
        </w:rPr>
        <w:t>2399</w:t>
      </w: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Критеријум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оцењивање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понуда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је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економски</w:t>
      </w:r>
      <w:proofErr w:type="spellEnd"/>
      <w:r w:rsidRPr="00FC033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најповољнија</w:t>
      </w:r>
      <w:proofErr w:type="spellEnd"/>
      <w:r w:rsidRPr="00FC033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понуда</w:t>
      </w:r>
      <w:proofErr w:type="spellEnd"/>
      <w:r w:rsidRPr="00FC033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која</w:t>
      </w:r>
      <w:proofErr w:type="spellEnd"/>
      <w:r w:rsidRPr="00FC033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се</w:t>
      </w:r>
      <w:proofErr w:type="spellEnd"/>
      <w:r w:rsidRPr="00FC033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одређује</w:t>
      </w:r>
      <w:proofErr w:type="spellEnd"/>
      <w:r w:rsidRPr="00FC033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на</w:t>
      </w:r>
      <w:proofErr w:type="spellEnd"/>
      <w:r w:rsidRPr="00FC033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основу</w:t>
      </w:r>
      <w:proofErr w:type="spellEnd"/>
      <w:r w:rsidRPr="00FC033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следећих</w:t>
      </w:r>
      <w:proofErr w:type="spellEnd"/>
      <w:r w:rsidRPr="00FC033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FC033F">
        <w:rPr>
          <w:rFonts w:asciiTheme="majorHAnsi" w:hAnsiTheme="majorHAnsi"/>
          <w:color w:val="000000" w:themeColor="text1"/>
          <w:shd w:val="clear" w:color="auto" w:fill="FFFFFF"/>
        </w:rPr>
        <w:t>критеријума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-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Цена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.</w:t>
      </w: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Комисију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за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наведену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набавку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чине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:</w:t>
      </w:r>
    </w:p>
    <w:p w:rsidR="00DC3EFE" w:rsidRPr="00FC033F" w:rsidRDefault="00294507" w:rsidP="00DC3EFE">
      <w:pPr>
        <w:jc w:val="both"/>
        <w:rPr>
          <w:rStyle w:val="Emphasis"/>
          <w:rFonts w:asciiTheme="majorHAnsi" w:hAnsiTheme="majorHAnsi"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1. </w:t>
      </w:r>
      <w:proofErr w:type="spellStart"/>
      <w:r w:rsidR="00DC3EFE" w:rsidRPr="00FC033F">
        <w:rPr>
          <w:rStyle w:val="Emphasis"/>
          <w:rFonts w:asciiTheme="majorHAnsi" w:hAnsiTheme="majorHAnsi"/>
          <w:i w:val="0"/>
          <w:color w:val="000000" w:themeColor="text1"/>
        </w:rPr>
        <w:t>Стефан</w:t>
      </w:r>
      <w:proofErr w:type="spellEnd"/>
      <w:r w:rsidR="00DC3EFE"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="00DC3EFE" w:rsidRPr="00FC033F">
        <w:rPr>
          <w:rStyle w:val="Emphasis"/>
          <w:rFonts w:asciiTheme="majorHAnsi" w:hAnsiTheme="majorHAnsi"/>
          <w:i w:val="0"/>
          <w:color w:val="000000" w:themeColor="text1"/>
        </w:rPr>
        <w:t>Јевтић</w:t>
      </w:r>
      <w:proofErr w:type="spellEnd"/>
    </w:p>
    <w:p w:rsidR="00294507" w:rsidRPr="007365DF" w:rsidRDefault="007365DF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RS"/>
        </w:rPr>
      </w:pPr>
      <w:r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2. Милорад Милошевић</w:t>
      </w: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3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r w:rsidRPr="00FC033F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Милутин Павловић</w:t>
      </w:r>
    </w:p>
    <w:p w:rsidR="00294507" w:rsidRPr="00FC033F" w:rsidRDefault="00294507" w:rsidP="00294507">
      <w:pPr>
        <w:jc w:val="both"/>
        <w:rPr>
          <w:rStyle w:val="Emphasis"/>
          <w:rFonts w:asciiTheme="majorHAnsi" w:hAnsiTheme="majorHAnsi"/>
          <w:b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4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Јованка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Јаковљевић</w:t>
      </w:r>
      <w:proofErr w:type="spellEnd"/>
    </w:p>
    <w:p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5</w:t>
      </w: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.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Ивана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Радуловић</w:t>
      </w:r>
      <w:proofErr w:type="spellEnd"/>
    </w:p>
    <w:p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296C9C" w:rsidRDefault="00294507" w:rsidP="00294507">
      <w:pPr>
        <w:jc w:val="both"/>
        <w:rPr>
          <w:rStyle w:val="Emphasis"/>
          <w:rFonts w:asciiTheme="majorHAnsi" w:hAnsiTheme="majorHAnsi"/>
          <w:i w:val="0"/>
          <w:color w:val="000000" w:themeColor="text1"/>
          <w:lang w:val="sr-Cyrl-RS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</w:t>
      </w:r>
      <w:r w:rsid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дојчади, деце и омладине за 2022</w:t>
      </w:r>
      <w:r w:rsidR="00296C9C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. годину</w:t>
      </w:r>
      <w:r w:rsidR="00296C9C">
        <w:rPr>
          <w:rStyle w:val="Emphasis"/>
          <w:rFonts w:asciiTheme="majorHAnsi" w:hAnsiTheme="majorHAnsi"/>
          <w:i w:val="0"/>
          <w:color w:val="000000" w:themeColor="text1"/>
        </w:rPr>
        <w:t xml:space="preserve">, </w:t>
      </w:r>
      <w:r w:rsidR="00296C9C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>средства су обезбеђена из више извора финансирања.</w:t>
      </w:r>
    </w:p>
    <w:p w:rsidR="00294507" w:rsidRPr="00FC033F" w:rsidRDefault="00294507" w:rsidP="00294507">
      <w:pPr>
        <w:pStyle w:val="Default"/>
        <w:rPr>
          <w:rFonts w:asciiTheme="majorHAnsi" w:hAnsiTheme="majorHAnsi"/>
          <w:color w:val="000000" w:themeColor="text1"/>
          <w:sz w:val="23"/>
          <w:szCs w:val="23"/>
        </w:rPr>
      </w:pPr>
    </w:p>
    <w:p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294507" w:rsidRPr="00FC033F" w:rsidRDefault="00294507" w:rsidP="00294507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в.д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. ДИРЕКТОРА ЦЕНТРА</w:t>
      </w:r>
    </w:p>
    <w:p w:rsidR="00294507" w:rsidRPr="00FC033F" w:rsidRDefault="00294507" w:rsidP="00294507">
      <w:pPr>
        <w:jc w:val="right"/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</w:p>
    <w:p w:rsidR="00294507" w:rsidRPr="00FC033F" w:rsidRDefault="00DB2B8B" w:rsidP="00DB2B8B">
      <w:pPr>
        <w:rPr>
          <w:rStyle w:val="Emphasis"/>
          <w:rFonts w:asciiTheme="majorHAnsi" w:hAnsiTheme="majorHAnsi"/>
          <w:i w:val="0"/>
          <w:color w:val="000000" w:themeColor="text1"/>
          <w:lang w:val="sr-Cyrl-CS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</w:t>
      </w:r>
      <w:r w:rsidR="007365D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               _________</w:t>
      </w:r>
      <w:r w:rsidR="00294507" w:rsidRPr="00FC033F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>___________________</w:t>
      </w:r>
    </w:p>
    <w:p w:rsidR="00294507" w:rsidRPr="00FC033F" w:rsidRDefault="00294507" w:rsidP="00294507">
      <w:pPr>
        <w:jc w:val="center"/>
        <w:rPr>
          <w:rStyle w:val="Emphasis"/>
          <w:rFonts w:asciiTheme="majorHAnsi" w:hAnsiTheme="majorHAnsi"/>
          <w:i w:val="0"/>
          <w:color w:val="000000" w:themeColor="text1"/>
        </w:rPr>
      </w:pPr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                                                                            </w:t>
      </w:r>
      <w:r w:rsidR="00DB2B8B"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              </w:t>
      </w:r>
      <w:r w:rsidR="007365DF">
        <w:rPr>
          <w:rStyle w:val="Emphasis"/>
          <w:rFonts w:asciiTheme="majorHAnsi" w:hAnsiTheme="majorHAnsi"/>
          <w:i w:val="0"/>
          <w:color w:val="000000" w:themeColor="text1"/>
          <w:lang w:val="sr-Cyrl-RS"/>
        </w:rPr>
        <w:t xml:space="preserve">               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Зоран</w:t>
      </w:r>
      <w:proofErr w:type="spellEnd"/>
      <w:r w:rsidRPr="00FC033F">
        <w:rPr>
          <w:rStyle w:val="Emphasis"/>
          <w:rFonts w:asciiTheme="majorHAnsi" w:hAnsiTheme="majorHAnsi"/>
          <w:i w:val="0"/>
          <w:color w:val="000000" w:themeColor="text1"/>
        </w:rPr>
        <w:t xml:space="preserve"> </w:t>
      </w:r>
      <w:proofErr w:type="spellStart"/>
      <w:r w:rsidRPr="00FC033F">
        <w:rPr>
          <w:rStyle w:val="Emphasis"/>
          <w:rFonts w:asciiTheme="majorHAnsi" w:hAnsiTheme="majorHAnsi"/>
          <w:i w:val="0"/>
          <w:color w:val="000000" w:themeColor="text1"/>
        </w:rPr>
        <w:t>Милачић</w:t>
      </w:r>
      <w:proofErr w:type="spellEnd"/>
    </w:p>
    <w:p w:rsidR="00294507" w:rsidRPr="00FC033F" w:rsidRDefault="00294507" w:rsidP="00294507">
      <w:pPr>
        <w:rPr>
          <w:rStyle w:val="Emphasis"/>
          <w:rFonts w:asciiTheme="majorHAnsi" w:hAnsiTheme="majorHAnsi"/>
          <w:i w:val="0"/>
          <w:color w:val="000000" w:themeColor="text1"/>
        </w:rPr>
      </w:pPr>
    </w:p>
    <w:p w:rsidR="00294507" w:rsidRPr="00294507" w:rsidRDefault="00294507" w:rsidP="00294507">
      <w:pPr>
        <w:rPr>
          <w:rStyle w:val="Emphasis"/>
          <w:i w:val="0"/>
          <w:color w:val="000000" w:themeColor="text1"/>
        </w:rPr>
      </w:pPr>
    </w:p>
    <w:p w:rsidR="00294507" w:rsidRPr="00294507" w:rsidRDefault="00294507" w:rsidP="00294507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:rsidR="00294507" w:rsidRPr="00294507" w:rsidRDefault="00294507" w:rsidP="00294507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DB" w:rsidRDefault="00B014DB">
      <w:r>
        <w:separator/>
      </w:r>
    </w:p>
  </w:endnote>
  <w:endnote w:type="continuationSeparator" w:id="0">
    <w:p w:rsidR="00B014DB" w:rsidRDefault="00B0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DB" w:rsidRDefault="00B014DB">
      <w:r>
        <w:separator/>
      </w:r>
    </w:p>
  </w:footnote>
  <w:footnote w:type="continuationSeparator" w:id="0">
    <w:p w:rsidR="00B014DB" w:rsidRDefault="00B0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93" w:rsidRPr="00574A15" w:rsidRDefault="00B014DB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BB0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4507"/>
    <w:rsid w:val="0029478D"/>
    <w:rsid w:val="0029503B"/>
    <w:rsid w:val="00296898"/>
    <w:rsid w:val="00296A0E"/>
    <w:rsid w:val="00296C9C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917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143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CDB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5DF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3F4F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B2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B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389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08B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33F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E6DC1CB"/>
  <w15:docId w15:val="{AEF9C9D9-F32B-47BB-8B1F-86EEA07F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578C-2899-4E91-93E8-024BEC79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17674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1425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888</cp:revision>
  <cp:lastPrinted>2021-04-15T08:09:00Z</cp:lastPrinted>
  <dcterms:created xsi:type="dcterms:W3CDTF">2017-01-23T08:00:00Z</dcterms:created>
  <dcterms:modified xsi:type="dcterms:W3CDTF">2022-04-21T06:10:00Z</dcterms:modified>
</cp:coreProperties>
</file>