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C" w:rsidRPr="00170130" w:rsidRDefault="00061D2C" w:rsidP="00061D2C">
      <w:pPr>
        <w:rPr>
          <w:rStyle w:val="Emphasis"/>
          <w:i w:val="0"/>
          <w:color w:val="000000"/>
          <w:lang w:val="sr-Cyrl-RS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170130">
        <w:rPr>
          <w:rStyle w:val="Emphasis"/>
          <w:i w:val="0"/>
          <w:color w:val="000000"/>
          <w:lang w:val="sr-Cyrl-CS"/>
        </w:rPr>
        <w:t>1645</w:t>
      </w:r>
      <w:bookmarkStart w:id="0" w:name="_GoBack"/>
      <w:bookmarkEnd w:id="0"/>
    </w:p>
    <w:p w:rsidR="00061D2C" w:rsidRPr="003461D0" w:rsidRDefault="00061D2C" w:rsidP="00061D2C">
      <w:pPr>
        <w:rPr>
          <w:rStyle w:val="Emphasis"/>
          <w:i w:val="0"/>
          <w:lang w:val="sr-Cyrl-CS"/>
        </w:rPr>
      </w:pPr>
      <w:proofErr w:type="spellStart"/>
      <w:r w:rsidRPr="003461D0">
        <w:rPr>
          <w:rStyle w:val="Emphasis"/>
          <w:i w:val="0"/>
        </w:rPr>
        <w:t>Датум</w:t>
      </w:r>
      <w:proofErr w:type="spellEnd"/>
      <w:r w:rsidRPr="003461D0">
        <w:rPr>
          <w:rStyle w:val="Emphasis"/>
          <w:i w:val="0"/>
        </w:rPr>
        <w:t xml:space="preserve">: </w:t>
      </w:r>
      <w:r w:rsidR="0041518F">
        <w:rPr>
          <w:rStyle w:val="Emphasis"/>
          <w:i w:val="0"/>
          <w:lang w:val="sr-Cyrl-CS"/>
        </w:rPr>
        <w:t>08</w:t>
      </w:r>
      <w:r>
        <w:rPr>
          <w:rStyle w:val="Emphasis"/>
          <w:i w:val="0"/>
        </w:rPr>
        <w:t>.0</w:t>
      </w:r>
      <w:r w:rsidR="0041518F">
        <w:rPr>
          <w:rStyle w:val="Emphasis"/>
          <w:i w:val="0"/>
          <w:lang w:val="sr-Cyrl-CS"/>
        </w:rPr>
        <w:t>4</w:t>
      </w:r>
      <w:r w:rsidR="005B3C66">
        <w:rPr>
          <w:rStyle w:val="Emphasis"/>
          <w:i w:val="0"/>
        </w:rPr>
        <w:t>.2022</w:t>
      </w:r>
      <w:r w:rsidRPr="003461D0">
        <w:rPr>
          <w:rStyle w:val="Emphasis"/>
          <w:i w:val="0"/>
        </w:rPr>
        <w:t xml:space="preserve">. </w:t>
      </w:r>
      <w:r w:rsidRPr="003461D0">
        <w:rPr>
          <w:rStyle w:val="Emphasis"/>
          <w:i w:val="0"/>
          <w:lang w:val="sr-Cyrl-CS"/>
        </w:rPr>
        <w:t>године</w:t>
      </w:r>
    </w:p>
    <w:p w:rsidR="00061D2C" w:rsidRPr="00A51F02" w:rsidRDefault="00061D2C" w:rsidP="00061D2C">
      <w:pPr>
        <w:rPr>
          <w:rStyle w:val="Emphasis"/>
          <w:i w:val="0"/>
          <w:color w:val="000000"/>
        </w:rPr>
      </w:pPr>
    </w:p>
    <w:p w:rsidR="00061D2C" w:rsidRPr="003461D0" w:rsidRDefault="00061D2C" w:rsidP="00061D2C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На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основу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члана</w:t>
      </w:r>
      <w:proofErr w:type="spellEnd"/>
      <w:r w:rsidRPr="003461D0">
        <w:rPr>
          <w:rStyle w:val="Emphasis"/>
          <w:i w:val="0"/>
        </w:rPr>
        <w:t xml:space="preserve"> 91.</w:t>
      </w:r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Закона</w:t>
      </w:r>
      <w:proofErr w:type="spellEnd"/>
      <w:r w:rsidRPr="003461D0">
        <w:rPr>
          <w:rStyle w:val="Emphasis"/>
          <w:i w:val="0"/>
        </w:rPr>
        <w:t xml:space="preserve"> о </w:t>
      </w:r>
      <w:proofErr w:type="spellStart"/>
      <w:r w:rsidRPr="003461D0">
        <w:rPr>
          <w:rStyle w:val="Emphasis"/>
          <w:i w:val="0"/>
        </w:rPr>
        <w:t>јавним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набавкама</w:t>
      </w:r>
      <w:proofErr w:type="spellEnd"/>
      <w:r w:rsidRPr="003461D0">
        <w:rPr>
          <w:rStyle w:val="Emphasis"/>
          <w:i w:val="0"/>
        </w:rPr>
        <w:t xml:space="preserve"> (''</w:t>
      </w:r>
      <w:proofErr w:type="spellStart"/>
      <w:r w:rsidRPr="003461D0">
        <w:rPr>
          <w:rStyle w:val="Emphasis"/>
          <w:i w:val="0"/>
        </w:rPr>
        <w:t>Сл</w:t>
      </w:r>
      <w:proofErr w:type="spellEnd"/>
      <w:r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гласник</w:t>
      </w:r>
      <w:proofErr w:type="spellEnd"/>
      <w:r w:rsidRPr="003461D0">
        <w:rPr>
          <w:rStyle w:val="Emphasis"/>
          <w:i w:val="0"/>
        </w:rPr>
        <w:t xml:space="preserve"> РС'' </w:t>
      </w:r>
      <w:proofErr w:type="spellStart"/>
      <w:r w:rsidRPr="003461D0">
        <w:rPr>
          <w:rStyle w:val="Emphasis"/>
          <w:i w:val="0"/>
        </w:rPr>
        <w:t>бр</w:t>
      </w:r>
      <w:proofErr w:type="spellEnd"/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r>
        <w:t>91</w:t>
      </w:r>
      <w:r w:rsidRPr="003461D0">
        <w:t>/2019</w:t>
      </w:r>
      <w:r w:rsidRPr="003461D0">
        <w:rPr>
          <w:rStyle w:val="Emphasis"/>
          <w:i w:val="0"/>
        </w:rPr>
        <w:t xml:space="preserve">), </w:t>
      </w:r>
      <w:proofErr w:type="spellStart"/>
      <w:r w:rsidRPr="003461D0">
        <w:rPr>
          <w:rStyle w:val="Emphasis"/>
          <w:i w:val="0"/>
        </w:rPr>
        <w:t>в.д</w:t>
      </w:r>
      <w:proofErr w:type="spellEnd"/>
      <w:r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директора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Центра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доноси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следећу</w:t>
      </w:r>
      <w:proofErr w:type="spellEnd"/>
    </w:p>
    <w:p w:rsidR="00061D2C" w:rsidRDefault="00061D2C" w:rsidP="00061D2C">
      <w:pPr>
        <w:jc w:val="both"/>
        <w:rPr>
          <w:rStyle w:val="Emphasis"/>
          <w:b/>
          <w:i w:val="0"/>
          <w:color w:val="000000"/>
        </w:rPr>
      </w:pPr>
    </w:p>
    <w:p w:rsidR="00061D2C" w:rsidRDefault="00061D2C" w:rsidP="00061D2C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061D2C" w:rsidRPr="003461D0" w:rsidRDefault="00061D2C" w:rsidP="00061D2C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О </w:t>
      </w:r>
      <w:proofErr w:type="spellStart"/>
      <w:r>
        <w:rPr>
          <w:rStyle w:val="Emphasis"/>
          <w:i w:val="0"/>
          <w:color w:val="000000"/>
        </w:rPr>
        <w:t>спровођењу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поступка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јавне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у </w:t>
      </w:r>
      <w:proofErr w:type="spellStart"/>
      <w:r>
        <w:rPr>
          <w:rStyle w:val="Emphasis"/>
          <w:i w:val="0"/>
          <w:color w:val="000000"/>
        </w:rPr>
        <w:t>отвореном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поступку</w:t>
      </w:r>
      <w:proofErr w:type="spellEnd"/>
      <w:r>
        <w:rPr>
          <w:rStyle w:val="Emphasis"/>
          <w:i w:val="0"/>
          <w:color w:val="000000"/>
        </w:rPr>
        <w:t xml:space="preserve"> </w:t>
      </w:r>
    </w:p>
    <w:p w:rsidR="00061D2C" w:rsidRDefault="00061D2C" w:rsidP="00061D2C">
      <w:pPr>
        <w:rPr>
          <w:rStyle w:val="Emphasis"/>
          <w:i w:val="0"/>
          <w:color w:val="000000"/>
        </w:rPr>
      </w:pPr>
    </w:p>
    <w:p w:rsidR="00061D2C" w:rsidRPr="00592D83" w:rsidRDefault="00061D2C" w:rsidP="00061D2C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СПРОВОДИ СЕ </w:t>
      </w:r>
      <w:proofErr w:type="spellStart"/>
      <w:r>
        <w:rPr>
          <w:rStyle w:val="Emphasis"/>
          <w:i w:val="0"/>
          <w:color w:val="000000"/>
        </w:rPr>
        <w:t>поступак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јавне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Latn-CS"/>
        </w:rPr>
        <w:t>услуге</w:t>
      </w:r>
    </w:p>
    <w:p w:rsidR="00502FF3" w:rsidRPr="00637FFC" w:rsidRDefault="00061D2C" w:rsidP="00502FF3">
      <w:pPr>
        <w:rPr>
          <w:rStyle w:val="Emphasis"/>
          <w:i w:val="0"/>
          <w:lang w:val="sr-Cyrl-CS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>-</w:t>
      </w:r>
      <w:r>
        <w:rPr>
          <w:rStyle w:val="Emphasis"/>
          <w:i w:val="0"/>
          <w:color w:val="000000"/>
        </w:rPr>
        <w:t xml:space="preserve"> </w:t>
      </w:r>
      <w:proofErr w:type="gramStart"/>
      <w:r w:rsidR="00502FF3" w:rsidRPr="00D302BA">
        <w:rPr>
          <w:rStyle w:val="Emphasis"/>
          <w:b/>
          <w:i w:val="0"/>
          <w:color w:val="000000"/>
          <w:lang w:val="sr-Latn-CS"/>
        </w:rPr>
        <w:t>Н</w:t>
      </w:r>
      <w:r w:rsidR="00502FF3" w:rsidRPr="00D302BA">
        <w:rPr>
          <w:rStyle w:val="Emphasis"/>
          <w:b/>
          <w:i w:val="0"/>
          <w:color w:val="000000"/>
          <w:lang w:val="sr-Cyrl-CS"/>
        </w:rPr>
        <w:t>абавка  услуге</w:t>
      </w:r>
      <w:proofErr w:type="gramEnd"/>
      <w:r w:rsidR="00502FF3" w:rsidRPr="00D302BA">
        <w:rPr>
          <w:rStyle w:val="Emphasis"/>
          <w:i w:val="0"/>
          <w:lang w:val="sr-Cyrl-CS"/>
        </w:rPr>
        <w:t>-</w:t>
      </w:r>
      <w:r w:rsidR="00502FF3" w:rsidRPr="003174EF">
        <w:rPr>
          <w:rStyle w:val="Emphasis"/>
          <w:lang w:val="sr-Cyrl-CS"/>
        </w:rPr>
        <w:t xml:space="preserve"> </w:t>
      </w:r>
      <w:r w:rsidR="00502FF3" w:rsidRPr="00FB30B2">
        <w:rPr>
          <w:rFonts w:eastAsia="Calibri"/>
          <w:lang w:val="sr-Cyrl-CS"/>
        </w:rPr>
        <w:t>Текуће поправке и одржавање беле технике и опреме</w:t>
      </w:r>
    </w:p>
    <w:p w:rsidR="00061D2C" w:rsidRPr="00592D83" w:rsidRDefault="00061D2C" w:rsidP="00061D2C">
      <w:pPr>
        <w:rPr>
          <w:iCs/>
          <w:lang w:val="sr-Cyrl-CS"/>
        </w:rPr>
      </w:pPr>
    </w:p>
    <w:p w:rsidR="00502FF3" w:rsidRPr="00FB30B2" w:rsidRDefault="00061D2C" w:rsidP="00502FF3">
      <w:pPr>
        <w:spacing w:line="276" w:lineRule="auto"/>
        <w:jc w:val="both"/>
        <w:rPr>
          <w:rFonts w:eastAsia="Calibri"/>
        </w:rPr>
      </w:pPr>
      <w:r w:rsidRPr="00006BFE">
        <w:rPr>
          <w:bCs/>
          <w:iCs/>
          <w:lang w:val="sr-Cyrl-CS"/>
        </w:rPr>
        <w:t xml:space="preserve">Назив и </w:t>
      </w:r>
      <w:r>
        <w:rPr>
          <w:bCs/>
          <w:iCs/>
          <w:lang w:val="sr-Cyrl-CS"/>
        </w:rPr>
        <w:t>ознака CPV</w:t>
      </w:r>
      <w:r w:rsidRPr="00006BFE">
        <w:rPr>
          <w:bCs/>
          <w:iCs/>
          <w:lang w:val="sr-Cyrl-CS"/>
        </w:rPr>
        <w:t>:</w:t>
      </w:r>
      <w:r>
        <w:rPr>
          <w:bCs/>
          <w:iCs/>
          <w:lang w:val="sr-Cyrl-CS"/>
        </w:rPr>
        <w:t xml:space="preserve"> </w:t>
      </w:r>
      <w:r w:rsidR="00502FF3" w:rsidRPr="00FB30B2">
        <w:rPr>
          <w:rFonts w:eastAsia="Calibri"/>
          <w:lang w:val="sr-Cyrl-CS"/>
        </w:rPr>
        <w:t>50532000</w:t>
      </w:r>
      <w:r w:rsidR="00502FF3">
        <w:rPr>
          <w:rFonts w:eastAsia="Calibri"/>
          <w:lang w:val="sr-Latn-CS"/>
        </w:rPr>
        <w:t>-3</w:t>
      </w:r>
      <w:r w:rsidR="00502FF3" w:rsidRPr="00FB30B2">
        <w:rPr>
          <w:rFonts w:eastAsia="Calibri"/>
          <w:lang w:val="sr-Cyrl-CS"/>
        </w:rPr>
        <w:t xml:space="preserve">– Услуге поправке и одржавања електричних уређаја, апарата и припадајуће опреме; </w:t>
      </w:r>
    </w:p>
    <w:p w:rsidR="00502FF3" w:rsidRPr="00FB30B2" w:rsidRDefault="001D54F3" w:rsidP="00502FF3">
      <w:pPr>
        <w:spacing w:line="276" w:lineRule="auto"/>
        <w:jc w:val="both"/>
        <w:rPr>
          <w:rFonts w:eastAsia="Calibri"/>
        </w:rPr>
      </w:pPr>
      <w:hyperlink r:id="rId8" w:tooltip="50730000 - Услуге поправке и одржавања расхладних група" w:history="1">
        <w:r w:rsidR="00502FF3" w:rsidRPr="00FB30B2">
          <w:rPr>
            <w:rFonts w:eastAsia="Calibri"/>
            <w:lang w:val="sr-Cyrl-CS"/>
          </w:rPr>
          <w:t>50730000</w:t>
        </w:r>
        <w:r w:rsidR="00502FF3">
          <w:rPr>
            <w:rFonts w:eastAsia="Calibri"/>
            <w:lang w:val="sr-Latn-CS"/>
          </w:rPr>
          <w:t>-1</w:t>
        </w:r>
        <w:r w:rsidR="00502FF3" w:rsidRPr="00FB30B2">
          <w:rPr>
            <w:rFonts w:eastAsia="Calibri"/>
            <w:lang w:val="sr-Cyrl-CS"/>
          </w:rPr>
          <w:t>– Услуге поправке и одржавања расхладних група</w:t>
        </w:r>
      </w:hyperlink>
      <w:r w:rsidR="00502FF3" w:rsidRPr="00FB30B2">
        <w:rPr>
          <w:rFonts w:eastAsia="Calibri"/>
          <w:lang w:val="sr-Cyrl-CS"/>
        </w:rPr>
        <w:t xml:space="preserve">; </w:t>
      </w:r>
    </w:p>
    <w:p w:rsidR="00502FF3" w:rsidRPr="002D41D3" w:rsidRDefault="001D54F3" w:rsidP="00502FF3">
      <w:pPr>
        <w:spacing w:line="276" w:lineRule="auto"/>
        <w:jc w:val="both"/>
        <w:rPr>
          <w:rFonts w:eastAsia="Calibri"/>
          <w:lang w:val="sr-Cyrl-CS"/>
        </w:rPr>
      </w:pPr>
      <w:hyperlink r:id="rId9" w:tooltip="50800000 - Разне услуге поправке и одржавања " w:history="1">
        <w:r w:rsidR="00502FF3" w:rsidRPr="00FB30B2">
          <w:rPr>
            <w:rFonts w:eastAsia="Calibri"/>
            <w:lang w:val="sr-Cyrl-CS"/>
          </w:rPr>
          <w:t>50800000</w:t>
        </w:r>
        <w:r w:rsidR="00502FF3">
          <w:rPr>
            <w:rFonts w:eastAsia="Calibri"/>
            <w:lang w:val="sr-Latn-CS"/>
          </w:rPr>
          <w:t>-3</w:t>
        </w:r>
        <w:r w:rsidR="00502FF3" w:rsidRPr="00FB30B2">
          <w:rPr>
            <w:rFonts w:eastAsia="Calibri"/>
            <w:lang w:val="sr-Cyrl-CS"/>
          </w:rPr>
          <w:t>– Разне услуге поправке и одржавања</w:t>
        </w:r>
      </w:hyperlink>
      <w:r w:rsidR="00502FF3">
        <w:rPr>
          <w:lang w:val="sr-Cyrl-CS"/>
        </w:rPr>
        <w:t>.</w:t>
      </w:r>
    </w:p>
    <w:p w:rsidR="00061D2C" w:rsidRPr="00BD6F64" w:rsidRDefault="00061D2C" w:rsidP="00061D2C">
      <w:pPr>
        <w:jc w:val="both"/>
        <w:rPr>
          <w:lang w:val="sr-Cyrl-CS"/>
        </w:rPr>
      </w:pPr>
    </w:p>
    <w:p w:rsidR="00061D2C" w:rsidRPr="00B8257C" w:rsidRDefault="00061D2C" w:rsidP="00061D2C">
      <w:pPr>
        <w:rPr>
          <w:iCs/>
          <w:lang w:val="sr-Cyrl-CS"/>
        </w:rPr>
      </w:pPr>
      <w:proofErr w:type="spellStart"/>
      <w:r w:rsidRPr="00B8257C">
        <w:rPr>
          <w:iCs/>
        </w:rPr>
        <w:t>Процењена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вредност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набавке</w:t>
      </w:r>
      <w:proofErr w:type="spellEnd"/>
      <w:r w:rsidRPr="00B8257C">
        <w:rPr>
          <w:iCs/>
          <w:lang w:val="sr-Cyrl-CS"/>
        </w:rPr>
        <w:t xml:space="preserve"> </w:t>
      </w:r>
      <w:proofErr w:type="spellStart"/>
      <w:r w:rsidRPr="00B8257C">
        <w:rPr>
          <w:iCs/>
        </w:rPr>
        <w:t>износи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око</w:t>
      </w:r>
      <w:proofErr w:type="spellEnd"/>
      <w:r w:rsidRPr="00B8257C">
        <w:rPr>
          <w:iCs/>
          <w:lang w:val="sr-Cyrl-CS"/>
        </w:rPr>
        <w:t xml:space="preserve"> </w:t>
      </w:r>
      <w:r w:rsidR="005B3C66">
        <w:rPr>
          <w:iCs/>
          <w:color w:val="000000" w:themeColor="text1"/>
          <w:lang w:val="sr-Cyrl-CS"/>
        </w:rPr>
        <w:t>2</w:t>
      </w:r>
      <w:r w:rsidR="00502FF3">
        <w:rPr>
          <w:iCs/>
          <w:color w:val="000000" w:themeColor="text1"/>
          <w:lang w:val="sr-Latn-CS"/>
        </w:rPr>
        <w:t>.</w:t>
      </w:r>
      <w:r w:rsidR="005B3C66">
        <w:rPr>
          <w:iCs/>
          <w:color w:val="000000" w:themeColor="text1"/>
          <w:lang w:val="sr-Cyrl-CS"/>
        </w:rPr>
        <w:t>000</w:t>
      </w:r>
      <w:r w:rsidRPr="003270AA">
        <w:rPr>
          <w:iCs/>
          <w:color w:val="000000" w:themeColor="text1"/>
          <w:lang w:val="sr-Cyrl-CS"/>
        </w:rPr>
        <w:t>.</w:t>
      </w:r>
      <w:r w:rsidR="005B3C66">
        <w:rPr>
          <w:iCs/>
          <w:color w:val="000000" w:themeColor="text1"/>
          <w:lang w:val="sr-Cyrl-CS"/>
        </w:rPr>
        <w:t>000</w:t>
      </w:r>
      <w:r w:rsidRPr="003270AA">
        <w:rPr>
          <w:iCs/>
          <w:color w:val="000000" w:themeColor="text1"/>
          <w:lang w:val="sr-Cyrl-CS"/>
        </w:rPr>
        <w:t>,00</w:t>
      </w:r>
      <w:r>
        <w:rPr>
          <w:iCs/>
          <w:lang w:val="sr-Cyrl-CS"/>
        </w:rPr>
        <w:t xml:space="preserve"> </w:t>
      </w:r>
      <w:r w:rsidRPr="00B8257C">
        <w:rPr>
          <w:iCs/>
          <w:lang w:val="sr-Cyrl-CS"/>
        </w:rPr>
        <w:t>динара</w:t>
      </w:r>
      <w:r>
        <w:rPr>
          <w:iCs/>
          <w:lang w:val="sr-Cyrl-CS"/>
        </w:rPr>
        <w:t xml:space="preserve"> без ПДВ- а</w:t>
      </w:r>
      <w:r>
        <w:rPr>
          <w:iCs/>
          <w:lang w:val="sr-Latn-CS"/>
        </w:rPr>
        <w:t xml:space="preserve">, односно </w:t>
      </w:r>
      <w:r w:rsidR="005B3C66">
        <w:rPr>
          <w:iCs/>
          <w:lang w:val="sr-Cyrl-CS"/>
        </w:rPr>
        <w:t>2.400.000</w:t>
      </w:r>
      <w:r>
        <w:rPr>
          <w:iCs/>
          <w:lang w:val="sr-Cyrl-CS"/>
        </w:rPr>
        <w:t>,00 динара са урачунатим ПДВ-</w:t>
      </w:r>
      <w:r w:rsidR="00502FF3">
        <w:rPr>
          <w:iCs/>
          <w:lang w:val="sr-Cyrl-CS"/>
        </w:rPr>
        <w:t xml:space="preserve"> </w:t>
      </w:r>
      <w:r>
        <w:rPr>
          <w:iCs/>
          <w:lang w:val="sr-Cyrl-CS"/>
        </w:rPr>
        <w:t>ом.</w:t>
      </w:r>
    </w:p>
    <w:p w:rsidR="00061D2C" w:rsidRPr="00B8497E" w:rsidRDefault="00061D2C" w:rsidP="00061D2C">
      <w:pPr>
        <w:rPr>
          <w:iCs/>
        </w:rPr>
      </w:pPr>
    </w:p>
    <w:p w:rsidR="00061D2C" w:rsidRPr="00502FF3" w:rsidRDefault="00061D2C" w:rsidP="00061D2C">
      <w:pPr>
        <w:jc w:val="both"/>
        <w:rPr>
          <w:b/>
          <w:bCs/>
          <w:iCs/>
          <w:lang w:val="sr-Cyrl-CS"/>
        </w:rPr>
      </w:pPr>
      <w:r w:rsidRPr="00B8257C">
        <w:rPr>
          <w:lang w:val="sr-Cyrl-CS"/>
        </w:rPr>
        <w:t>- Финансиј</w:t>
      </w:r>
      <w:r>
        <w:rPr>
          <w:lang w:val="sr-Cyrl-CS"/>
        </w:rPr>
        <w:t>с</w:t>
      </w:r>
      <w:r w:rsidRPr="00B8257C">
        <w:rPr>
          <w:lang w:val="sr-Cyrl-CS"/>
        </w:rPr>
        <w:t>ки конто:</w:t>
      </w:r>
      <w:r w:rsidRPr="00515555">
        <w:rPr>
          <w:color w:val="FF0000"/>
          <w:lang w:val="sr-Cyrl-CS"/>
        </w:rPr>
        <w:t xml:space="preserve"> </w:t>
      </w:r>
      <w:r w:rsidRPr="003270AA">
        <w:rPr>
          <w:color w:val="000000" w:themeColor="text1"/>
          <w:lang w:val="sr-Cyrl-CS"/>
        </w:rPr>
        <w:t>4252</w:t>
      </w:r>
      <w:r w:rsidR="00502FF3">
        <w:rPr>
          <w:color w:val="000000" w:themeColor="text1"/>
          <w:lang w:val="sr-Cyrl-CS"/>
        </w:rPr>
        <w:t>25</w:t>
      </w:r>
    </w:p>
    <w:p w:rsidR="00061D2C" w:rsidRPr="00B8497E" w:rsidRDefault="00061D2C" w:rsidP="00061D2C">
      <w:pPr>
        <w:jc w:val="both"/>
        <w:rPr>
          <w:rStyle w:val="Emphasis"/>
          <w:i w:val="0"/>
          <w:color w:val="000000"/>
        </w:rPr>
      </w:pPr>
    </w:p>
    <w:p w:rsidR="00061D2C" w:rsidRDefault="00061D2C" w:rsidP="00061D2C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Критеријум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оцењивање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понуда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је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shd w:val="clear" w:color="auto" w:fill="FFFFFF"/>
        </w:rPr>
        <w:t>економски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најповољнија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понуда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која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одређује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основу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следећих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критеријума</w:t>
      </w:r>
      <w:proofErr w:type="spellEnd"/>
      <w:r w:rsidRPr="003461D0">
        <w:rPr>
          <w:rStyle w:val="Emphasis"/>
          <w:i w:val="0"/>
        </w:rPr>
        <w:t xml:space="preserve">- </w:t>
      </w:r>
      <w:proofErr w:type="spellStart"/>
      <w:r w:rsidRPr="003461D0">
        <w:rPr>
          <w:rStyle w:val="Emphasis"/>
          <w:i w:val="0"/>
        </w:rPr>
        <w:t>Цена</w:t>
      </w:r>
      <w:proofErr w:type="spellEnd"/>
      <w:r>
        <w:rPr>
          <w:rStyle w:val="Emphasis"/>
          <w:i w:val="0"/>
        </w:rPr>
        <w:t>.</w:t>
      </w:r>
    </w:p>
    <w:p w:rsidR="00061D2C" w:rsidRPr="003461D0" w:rsidRDefault="00061D2C" w:rsidP="00061D2C">
      <w:pPr>
        <w:jc w:val="both"/>
        <w:rPr>
          <w:rStyle w:val="Emphasis"/>
          <w:i w:val="0"/>
        </w:rPr>
      </w:pPr>
    </w:p>
    <w:p w:rsidR="00061D2C" w:rsidRDefault="00061D2C" w:rsidP="00061D2C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Комисију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наведену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чине</w:t>
      </w:r>
      <w:proofErr w:type="spellEnd"/>
      <w:r w:rsidRPr="003461D0">
        <w:rPr>
          <w:rStyle w:val="Emphasis"/>
          <w:i w:val="0"/>
        </w:rPr>
        <w:t>:</w:t>
      </w:r>
    </w:p>
    <w:p w:rsidR="00061D2C" w:rsidRPr="00061D2C" w:rsidRDefault="00061D2C" w:rsidP="00061D2C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</w:rPr>
        <w:t xml:space="preserve">1. </w:t>
      </w:r>
      <w:r>
        <w:rPr>
          <w:rStyle w:val="Emphasis"/>
          <w:i w:val="0"/>
          <w:lang w:val="sr-Cyrl-CS"/>
        </w:rPr>
        <w:t>Борисав Радосављевић</w:t>
      </w:r>
    </w:p>
    <w:p w:rsidR="00061D2C" w:rsidRPr="00B8497E" w:rsidRDefault="00061D2C" w:rsidP="00061D2C">
      <w:pPr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>2</w:t>
      </w:r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Стефан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Јевтић</w:t>
      </w:r>
      <w:proofErr w:type="spellEnd"/>
    </w:p>
    <w:p w:rsidR="00061D2C" w:rsidRPr="002167FE" w:rsidRDefault="00061D2C" w:rsidP="00061D2C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3</w:t>
      </w:r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Дивна Михајловић</w:t>
      </w:r>
    </w:p>
    <w:p w:rsidR="00061D2C" w:rsidRPr="00B8497E" w:rsidRDefault="00061D2C" w:rsidP="00061D2C">
      <w:pPr>
        <w:jc w:val="both"/>
        <w:rPr>
          <w:rStyle w:val="Emphasis"/>
          <w:b/>
          <w:i w:val="0"/>
        </w:rPr>
      </w:pPr>
      <w:r>
        <w:rPr>
          <w:rStyle w:val="Emphasis"/>
          <w:i w:val="0"/>
          <w:lang w:val="sr-Cyrl-CS"/>
        </w:rPr>
        <w:t>4</w:t>
      </w:r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Јованка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Јаковљевић</w:t>
      </w:r>
      <w:proofErr w:type="spellEnd"/>
    </w:p>
    <w:p w:rsidR="00061D2C" w:rsidRDefault="00061D2C" w:rsidP="00061D2C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5</w:t>
      </w:r>
      <w:r>
        <w:rPr>
          <w:rStyle w:val="Emphasis"/>
          <w:i w:val="0"/>
          <w:color w:val="000000"/>
        </w:rPr>
        <w:t xml:space="preserve">. </w:t>
      </w:r>
      <w:proofErr w:type="spellStart"/>
      <w:r>
        <w:rPr>
          <w:rStyle w:val="Emphasis"/>
          <w:i w:val="0"/>
          <w:color w:val="000000"/>
        </w:rPr>
        <w:t>Ивана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Радуловић</w:t>
      </w:r>
      <w:proofErr w:type="spellEnd"/>
    </w:p>
    <w:p w:rsidR="00061D2C" w:rsidRPr="00BA5AA4" w:rsidRDefault="00061D2C" w:rsidP="00061D2C">
      <w:pPr>
        <w:rPr>
          <w:rStyle w:val="Emphasis"/>
          <w:i w:val="0"/>
          <w:color w:val="000000"/>
        </w:rPr>
      </w:pPr>
    </w:p>
    <w:p w:rsidR="00061D2C" w:rsidRPr="001933C1" w:rsidRDefault="00061D2C" w:rsidP="00061D2C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Ј</w:t>
      </w:r>
      <w:r w:rsidRPr="003461D0">
        <w:rPr>
          <w:rStyle w:val="Emphasis"/>
          <w:i w:val="0"/>
          <w:lang w:val="sr-Cyrl-CS"/>
        </w:rPr>
        <w:t xml:space="preserve">авна </w:t>
      </w:r>
      <w:r w:rsidRPr="001933C1">
        <w:rPr>
          <w:rStyle w:val="Emphasis"/>
          <w:i w:val="0"/>
          <w:lang w:val="sr-Cyrl-CS"/>
        </w:rPr>
        <w:t>набавка је предвиђена Финансијском плану и у Плану јавних набавки Центра за заштиту о</w:t>
      </w:r>
      <w:r w:rsidR="005B3C66">
        <w:rPr>
          <w:rStyle w:val="Emphasis"/>
          <w:i w:val="0"/>
          <w:lang w:val="sr-Cyrl-CS"/>
        </w:rPr>
        <w:t>дојчади, деце и омладине за 2022</w:t>
      </w:r>
      <w:r w:rsidRPr="001933C1">
        <w:rPr>
          <w:rStyle w:val="Emphasis"/>
          <w:i w:val="0"/>
          <w:lang w:val="sr-Cyrl-CS"/>
        </w:rPr>
        <w:t>. годину.</w:t>
      </w:r>
    </w:p>
    <w:p w:rsidR="00061D2C" w:rsidRDefault="00061D2C" w:rsidP="00061D2C">
      <w:pPr>
        <w:pStyle w:val="Default"/>
        <w:rPr>
          <w:sz w:val="23"/>
          <w:szCs w:val="23"/>
        </w:rPr>
      </w:pPr>
    </w:p>
    <w:p w:rsidR="00061D2C" w:rsidRDefault="00061D2C" w:rsidP="00061D2C">
      <w:pPr>
        <w:rPr>
          <w:rStyle w:val="Emphasis"/>
          <w:i w:val="0"/>
          <w:color w:val="000000"/>
          <w:lang w:val="sr-Cyrl-CS"/>
        </w:rPr>
      </w:pPr>
    </w:p>
    <w:p w:rsidR="00061D2C" w:rsidRPr="00DD6DED" w:rsidRDefault="00061D2C" w:rsidP="00061D2C">
      <w:pPr>
        <w:rPr>
          <w:rStyle w:val="Emphasis"/>
          <w:i w:val="0"/>
          <w:color w:val="000000"/>
          <w:lang w:val="sr-Cyrl-CS"/>
        </w:rPr>
      </w:pPr>
    </w:p>
    <w:p w:rsidR="00061D2C" w:rsidRDefault="0041518F" w:rsidP="00061D2C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    </w:t>
      </w:r>
      <w:proofErr w:type="spellStart"/>
      <w:r w:rsidR="00061D2C">
        <w:rPr>
          <w:rStyle w:val="Emphasis"/>
          <w:i w:val="0"/>
          <w:color w:val="000000"/>
        </w:rPr>
        <w:t>в.д</w:t>
      </w:r>
      <w:proofErr w:type="spellEnd"/>
      <w:r w:rsidR="00061D2C">
        <w:rPr>
          <w:rStyle w:val="Emphasis"/>
          <w:i w:val="0"/>
          <w:color w:val="000000"/>
        </w:rPr>
        <w:t>. ДИРЕКТОРА ЦЕНТРА</w:t>
      </w:r>
    </w:p>
    <w:p w:rsidR="00061D2C" w:rsidRPr="00DD6DED" w:rsidRDefault="00061D2C" w:rsidP="00061D2C">
      <w:pPr>
        <w:jc w:val="right"/>
        <w:rPr>
          <w:rStyle w:val="Emphasis"/>
          <w:i w:val="0"/>
          <w:color w:val="000000"/>
          <w:lang w:val="sr-Cyrl-CS"/>
        </w:rPr>
      </w:pPr>
    </w:p>
    <w:p w:rsidR="00061D2C" w:rsidRDefault="0041518F" w:rsidP="0041518F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Latn-RS"/>
        </w:rPr>
        <w:t xml:space="preserve">                                                                                                              </w:t>
      </w:r>
      <w:r w:rsidR="00061D2C">
        <w:rPr>
          <w:rStyle w:val="Emphasis"/>
          <w:i w:val="0"/>
          <w:color w:val="000000"/>
          <w:lang w:val="sr-Cyrl-CS"/>
        </w:rPr>
        <w:t>___________________</w:t>
      </w:r>
    </w:p>
    <w:p w:rsidR="00061D2C" w:rsidRDefault="00061D2C" w:rsidP="00061D2C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</w:t>
      </w:r>
      <w:r w:rsidR="0041518F">
        <w:rPr>
          <w:rStyle w:val="Emphasis"/>
          <w:i w:val="0"/>
          <w:color w:val="000000"/>
        </w:rPr>
        <w:t xml:space="preserve">                               </w:t>
      </w:r>
      <w:proofErr w:type="spellStart"/>
      <w:r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Милачић</w:t>
      </w:r>
      <w:proofErr w:type="spellEnd"/>
    </w:p>
    <w:p w:rsidR="00061D2C" w:rsidRDefault="00061D2C" w:rsidP="00061D2C">
      <w:pPr>
        <w:rPr>
          <w:rStyle w:val="Emphasis"/>
          <w:i w:val="0"/>
          <w:color w:val="000000"/>
        </w:rPr>
      </w:pPr>
    </w:p>
    <w:p w:rsidR="00061D2C" w:rsidRDefault="00061D2C" w:rsidP="00061D2C">
      <w:pPr>
        <w:rPr>
          <w:rStyle w:val="Emphasis"/>
          <w:i w:val="0"/>
          <w:color w:val="000000"/>
        </w:rPr>
      </w:pPr>
    </w:p>
    <w:p w:rsidR="00061D2C" w:rsidRDefault="00061D2C" w:rsidP="00061D2C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353B" w:rsidRDefault="00CA353B" w:rsidP="00CA353B">
      <w:pPr>
        <w:spacing w:after="200" w:line="276" w:lineRule="auto"/>
        <w:jc w:val="center"/>
        <w:rPr>
          <w:rFonts w:eastAsia="Calibri"/>
          <w:color w:val="4F81BD"/>
          <w:u w:val="single"/>
        </w:rPr>
      </w:pPr>
    </w:p>
    <w:sectPr w:rsidR="00CA353B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F3" w:rsidRDefault="001D54F3">
      <w:r>
        <w:separator/>
      </w:r>
    </w:p>
  </w:endnote>
  <w:endnote w:type="continuationSeparator" w:id="0">
    <w:p w:rsidR="001D54F3" w:rsidRDefault="001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F3" w:rsidRDefault="001D54F3">
      <w:r>
        <w:separator/>
      </w:r>
    </w:p>
  </w:footnote>
  <w:footnote w:type="continuationSeparator" w:id="0">
    <w:p w:rsidR="001D54F3" w:rsidRDefault="001D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07" w:rsidRPr="00574A15" w:rsidRDefault="001D54F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B35C07" w:rsidRDefault="00B35C07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9"/>
  </w:num>
  <w:num w:numId="4">
    <w:abstractNumId w:val="24"/>
  </w:num>
  <w:num w:numId="5">
    <w:abstractNumId w:val="19"/>
  </w:num>
  <w:num w:numId="6">
    <w:abstractNumId w:val="34"/>
  </w:num>
  <w:num w:numId="7">
    <w:abstractNumId w:val="7"/>
  </w:num>
  <w:num w:numId="8">
    <w:abstractNumId w:val="16"/>
  </w:num>
  <w:num w:numId="9">
    <w:abstractNumId w:val="38"/>
  </w:num>
  <w:num w:numId="10">
    <w:abstractNumId w:val="17"/>
  </w:num>
  <w:num w:numId="11">
    <w:abstractNumId w:val="13"/>
  </w:num>
  <w:num w:numId="12">
    <w:abstractNumId w:val="18"/>
  </w:num>
  <w:num w:numId="13">
    <w:abstractNumId w:val="2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5"/>
  </w:num>
  <w:num w:numId="21">
    <w:abstractNumId w:val="28"/>
  </w:num>
  <w:num w:numId="22">
    <w:abstractNumId w:val="45"/>
  </w:num>
  <w:num w:numId="23">
    <w:abstractNumId w:val="31"/>
  </w:num>
  <w:num w:numId="24">
    <w:abstractNumId w:val="10"/>
  </w:num>
  <w:num w:numId="25">
    <w:abstractNumId w:val="43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32"/>
  </w:num>
  <w:num w:numId="31">
    <w:abstractNumId w:val="29"/>
  </w:num>
  <w:num w:numId="32">
    <w:abstractNumId w:val="42"/>
  </w:num>
  <w:num w:numId="33">
    <w:abstractNumId w:val="33"/>
  </w:num>
  <w:num w:numId="34">
    <w:abstractNumId w:val="44"/>
  </w:num>
  <w:num w:numId="35">
    <w:abstractNumId w:val="20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1"/>
  </w:num>
  <w:num w:numId="40">
    <w:abstractNumId w:val="40"/>
  </w:num>
  <w:num w:numId="41">
    <w:abstractNumId w:val="11"/>
  </w:num>
  <w:num w:numId="42">
    <w:abstractNumId w:val="14"/>
  </w:num>
  <w:num w:numId="4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130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4F3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518F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C7DAC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18B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C66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95BA7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FF555F9"/>
  <w15:docId w15:val="{1E15B700-A2E7-4DB1-8BE1-73453D1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30000-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3D7-44AC-488B-8F07-ABFBB11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17064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819</cp:revision>
  <cp:lastPrinted>2021-03-22T10:10:00Z</cp:lastPrinted>
  <dcterms:created xsi:type="dcterms:W3CDTF">2017-01-23T08:00:00Z</dcterms:created>
  <dcterms:modified xsi:type="dcterms:W3CDTF">2022-04-08T08:37:00Z</dcterms:modified>
</cp:coreProperties>
</file>