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A8" w:rsidRPr="00FB30B2" w:rsidRDefault="004144A8" w:rsidP="004144A8">
      <w:pPr>
        <w:spacing w:after="200" w:line="276" w:lineRule="auto"/>
        <w:ind w:left="360"/>
        <w:rPr>
          <w:rFonts w:eastAsia="TimesNewRomanPSMT"/>
          <w:b/>
          <w:u w:val="single"/>
          <w:lang w:val="sr-Cyrl-CS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8896"/>
      </w:tblGrid>
      <w:tr w:rsidR="004144A8" w:rsidRPr="00FB30B2" w:rsidTr="00911A6E">
        <w:trPr>
          <w:trHeight w:val="225"/>
        </w:trPr>
        <w:tc>
          <w:tcPr>
            <w:tcW w:w="734" w:type="dxa"/>
            <w:shd w:val="clear" w:color="auto" w:fill="auto"/>
          </w:tcPr>
          <w:p w:rsidR="004144A8" w:rsidRPr="00FB30B2" w:rsidRDefault="004144A8" w:rsidP="008E5779">
            <w:pPr>
              <w:rPr>
                <w:rFonts w:eastAsia="Calibri"/>
                <w:b/>
                <w:bCs/>
              </w:rPr>
            </w:pPr>
            <w:r w:rsidRPr="00FB30B2">
              <w:rPr>
                <w:rFonts w:eastAsia="Calibri"/>
                <w:b/>
                <w:bCs/>
                <w:lang w:val="sr-Cyrl-CS" w:eastAsia="sr-Cyrl-CS"/>
              </w:rPr>
              <w:t>Р.Б</w:t>
            </w:r>
            <w:r w:rsidR="008E5779">
              <w:rPr>
                <w:rFonts w:eastAsia="Calibri"/>
                <w:b/>
                <w:bCs/>
                <w:lang w:val="sr-Cyrl-CS" w:eastAsia="sr-Cyrl-CS"/>
              </w:rPr>
              <w:t>.</w:t>
            </w:r>
          </w:p>
        </w:tc>
        <w:tc>
          <w:tcPr>
            <w:tcW w:w="8896" w:type="dxa"/>
            <w:shd w:val="clear" w:color="auto" w:fill="auto"/>
          </w:tcPr>
          <w:p w:rsidR="004144A8" w:rsidRPr="00FB30B2" w:rsidRDefault="004144A8" w:rsidP="00911A6E">
            <w:pPr>
              <w:jc w:val="both"/>
              <w:rPr>
                <w:rFonts w:eastAsia="Calibri"/>
                <w:b/>
                <w:bCs/>
              </w:rPr>
            </w:pPr>
            <w:proofErr w:type="spellStart"/>
            <w:r w:rsidRPr="00FB30B2">
              <w:rPr>
                <w:rFonts w:eastAsia="Calibri"/>
                <w:b/>
                <w:bCs/>
                <w:lang w:eastAsia="sr-Cyrl-CS"/>
              </w:rPr>
              <w:t>Врста</w:t>
            </w:r>
            <w:proofErr w:type="spellEnd"/>
            <w:r w:rsidRPr="00FB30B2">
              <w:rPr>
                <w:rFonts w:eastAsia="Calibri"/>
                <w:b/>
                <w:bCs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b/>
                <w:bCs/>
                <w:lang w:eastAsia="sr-Cyrl-CS"/>
              </w:rPr>
              <w:t>услуге</w:t>
            </w:r>
            <w:proofErr w:type="spellEnd"/>
          </w:p>
        </w:tc>
      </w:tr>
      <w:tr w:rsidR="004144A8" w:rsidRPr="00FB30B2" w:rsidTr="00911A6E">
        <w:trPr>
          <w:trHeight w:val="749"/>
        </w:trPr>
        <w:tc>
          <w:tcPr>
            <w:tcW w:w="734" w:type="dxa"/>
            <w:shd w:val="clear" w:color="auto" w:fill="auto"/>
          </w:tcPr>
          <w:p w:rsidR="004144A8" w:rsidRPr="00FB30B2" w:rsidRDefault="004144A8" w:rsidP="00911A6E">
            <w:pPr>
              <w:ind w:left="120"/>
              <w:rPr>
                <w:rFonts w:eastAsia="Calibri"/>
              </w:rPr>
            </w:pPr>
            <w:r w:rsidRPr="00FB30B2">
              <w:rPr>
                <w:rFonts w:eastAsia="Calibri"/>
                <w:lang w:eastAsia="sr-Cyrl-CS"/>
              </w:rPr>
              <w:t>1.</w:t>
            </w:r>
          </w:p>
        </w:tc>
        <w:tc>
          <w:tcPr>
            <w:tcW w:w="8896" w:type="dxa"/>
            <w:shd w:val="clear" w:color="auto" w:fill="auto"/>
          </w:tcPr>
          <w:p w:rsidR="004144A8" w:rsidRPr="00FB30B2" w:rsidRDefault="004144A8" w:rsidP="00911A6E">
            <w:pPr>
              <w:jc w:val="both"/>
              <w:rPr>
                <w:rFonts w:eastAsia="Calibri"/>
              </w:rPr>
            </w:pPr>
            <w:proofErr w:type="spellStart"/>
            <w:r w:rsidRPr="00FB30B2">
              <w:rPr>
                <w:rFonts w:eastAsia="Calibri"/>
                <w:lang w:eastAsia="sr-Cyrl-CS"/>
              </w:rPr>
              <w:t>Поправка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и </w:t>
            </w:r>
            <w:proofErr w:type="spellStart"/>
            <w:r w:rsidRPr="00FB30B2">
              <w:rPr>
                <w:rFonts w:eastAsia="Calibri"/>
                <w:lang w:eastAsia="sr-Cyrl-CS"/>
              </w:rPr>
              <w:t>сервисирање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термичких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уређаја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(</w:t>
            </w:r>
            <w:proofErr w:type="spellStart"/>
            <w:r w:rsidRPr="00FB30B2">
              <w:rPr>
                <w:rFonts w:eastAsia="Calibri"/>
                <w:lang w:eastAsia="sr-Cyrl-CS"/>
              </w:rPr>
              <w:t>шпорети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казани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кипери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пећнице</w:t>
            </w:r>
            <w:proofErr w:type="spellEnd"/>
            <w:r w:rsidRPr="00FB30B2">
              <w:rPr>
                <w:rFonts w:eastAsia="Calibri"/>
                <w:lang w:eastAsia="sr-Cyrl-CS"/>
              </w:rPr>
              <w:t>)</w:t>
            </w:r>
          </w:p>
        </w:tc>
      </w:tr>
      <w:tr w:rsidR="004144A8" w:rsidRPr="00FB30B2" w:rsidTr="00911A6E">
        <w:trPr>
          <w:trHeight w:val="509"/>
        </w:trPr>
        <w:tc>
          <w:tcPr>
            <w:tcW w:w="734" w:type="dxa"/>
            <w:shd w:val="clear" w:color="auto" w:fill="auto"/>
          </w:tcPr>
          <w:p w:rsidR="004144A8" w:rsidRPr="00FB30B2" w:rsidRDefault="004144A8" w:rsidP="00911A6E">
            <w:pPr>
              <w:ind w:left="120"/>
              <w:rPr>
                <w:rFonts w:eastAsia="Calibri"/>
              </w:rPr>
            </w:pPr>
            <w:r w:rsidRPr="00FB30B2">
              <w:rPr>
                <w:rFonts w:eastAsia="Calibri"/>
                <w:lang w:eastAsia="sr-Cyrl-CS"/>
              </w:rPr>
              <w:t>2.</w:t>
            </w:r>
          </w:p>
        </w:tc>
        <w:tc>
          <w:tcPr>
            <w:tcW w:w="8896" w:type="dxa"/>
            <w:shd w:val="clear" w:color="auto" w:fill="auto"/>
          </w:tcPr>
          <w:p w:rsidR="004144A8" w:rsidRPr="00FB30B2" w:rsidRDefault="004144A8" w:rsidP="00911A6E">
            <w:pPr>
              <w:jc w:val="both"/>
              <w:rPr>
                <w:rFonts w:eastAsia="Calibri"/>
              </w:rPr>
            </w:pPr>
            <w:proofErr w:type="spellStart"/>
            <w:r w:rsidRPr="00FB30B2">
              <w:rPr>
                <w:rFonts w:eastAsia="Calibri"/>
                <w:lang w:eastAsia="sr-Cyrl-CS"/>
              </w:rPr>
              <w:t>Поправка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и </w:t>
            </w:r>
            <w:proofErr w:type="spellStart"/>
            <w:r w:rsidRPr="00FB30B2">
              <w:rPr>
                <w:rFonts w:eastAsia="Calibri"/>
                <w:lang w:eastAsia="sr-Cyrl-CS"/>
              </w:rPr>
              <w:t>сервисирање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машина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за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прање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посуђа</w:t>
            </w:r>
            <w:proofErr w:type="spellEnd"/>
          </w:p>
        </w:tc>
      </w:tr>
      <w:tr w:rsidR="004144A8" w:rsidRPr="00FB30B2" w:rsidTr="00911A6E">
        <w:trPr>
          <w:trHeight w:val="738"/>
        </w:trPr>
        <w:tc>
          <w:tcPr>
            <w:tcW w:w="734" w:type="dxa"/>
            <w:shd w:val="clear" w:color="auto" w:fill="auto"/>
          </w:tcPr>
          <w:p w:rsidR="004144A8" w:rsidRPr="00FB30B2" w:rsidRDefault="004144A8" w:rsidP="00911A6E">
            <w:pPr>
              <w:ind w:left="120"/>
              <w:rPr>
                <w:rFonts w:eastAsia="Calibri"/>
              </w:rPr>
            </w:pPr>
            <w:r w:rsidRPr="00FB30B2">
              <w:rPr>
                <w:rFonts w:eastAsia="Calibri"/>
                <w:lang w:eastAsia="sr-Cyrl-CS"/>
              </w:rPr>
              <w:t>3.</w:t>
            </w:r>
          </w:p>
        </w:tc>
        <w:tc>
          <w:tcPr>
            <w:tcW w:w="8896" w:type="dxa"/>
            <w:shd w:val="clear" w:color="auto" w:fill="auto"/>
          </w:tcPr>
          <w:p w:rsidR="004144A8" w:rsidRPr="00FB30B2" w:rsidRDefault="004144A8" w:rsidP="00911A6E">
            <w:pPr>
              <w:jc w:val="both"/>
              <w:rPr>
                <w:rFonts w:eastAsia="Calibri"/>
              </w:rPr>
            </w:pPr>
            <w:proofErr w:type="spellStart"/>
            <w:r w:rsidRPr="00FB30B2">
              <w:rPr>
                <w:rFonts w:eastAsia="Calibri"/>
                <w:lang w:eastAsia="sr-Cyrl-CS"/>
              </w:rPr>
              <w:t>Поправка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и </w:t>
            </w:r>
            <w:proofErr w:type="spellStart"/>
            <w:r w:rsidRPr="00FB30B2">
              <w:rPr>
                <w:rFonts w:eastAsia="Calibri"/>
                <w:lang w:eastAsia="sr-Cyrl-CS"/>
              </w:rPr>
              <w:t>сервисирање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перуће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опреме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(</w:t>
            </w:r>
            <w:proofErr w:type="spellStart"/>
            <w:r w:rsidRPr="00FB30B2">
              <w:rPr>
                <w:rFonts w:eastAsia="Calibri"/>
                <w:lang w:eastAsia="sr-Cyrl-CS"/>
              </w:rPr>
              <w:t>веш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машине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центрифуге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сушаре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ваљци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за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пеглање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веша</w:t>
            </w:r>
            <w:proofErr w:type="spellEnd"/>
            <w:r w:rsidRPr="00FB30B2">
              <w:rPr>
                <w:rFonts w:eastAsia="Calibri"/>
                <w:lang w:eastAsia="sr-Cyrl-CS"/>
              </w:rPr>
              <w:t>)</w:t>
            </w:r>
          </w:p>
        </w:tc>
      </w:tr>
      <w:tr w:rsidR="004144A8" w:rsidRPr="00FB30B2" w:rsidTr="00911A6E">
        <w:trPr>
          <w:trHeight w:val="628"/>
        </w:trPr>
        <w:tc>
          <w:tcPr>
            <w:tcW w:w="734" w:type="dxa"/>
            <w:shd w:val="clear" w:color="auto" w:fill="auto"/>
          </w:tcPr>
          <w:p w:rsidR="004144A8" w:rsidRPr="00FB30B2" w:rsidRDefault="004144A8" w:rsidP="00911A6E">
            <w:pPr>
              <w:ind w:left="120"/>
              <w:rPr>
                <w:rFonts w:eastAsia="Calibri"/>
              </w:rPr>
            </w:pPr>
            <w:r w:rsidRPr="00FB30B2">
              <w:rPr>
                <w:rFonts w:eastAsia="Calibri"/>
                <w:lang w:eastAsia="sr-Cyrl-CS"/>
              </w:rPr>
              <w:t>4.</w:t>
            </w:r>
          </w:p>
        </w:tc>
        <w:tc>
          <w:tcPr>
            <w:tcW w:w="8896" w:type="dxa"/>
            <w:shd w:val="clear" w:color="auto" w:fill="auto"/>
          </w:tcPr>
          <w:p w:rsidR="004144A8" w:rsidRPr="00FB30B2" w:rsidRDefault="004144A8" w:rsidP="00911A6E">
            <w:pPr>
              <w:jc w:val="both"/>
              <w:rPr>
                <w:rFonts w:eastAsia="Calibri"/>
              </w:rPr>
            </w:pPr>
            <w:proofErr w:type="spellStart"/>
            <w:r w:rsidRPr="00FB30B2">
              <w:rPr>
                <w:rFonts w:eastAsia="Calibri"/>
                <w:lang w:eastAsia="sr-Cyrl-CS"/>
              </w:rPr>
              <w:t>Поправка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и </w:t>
            </w:r>
            <w:proofErr w:type="spellStart"/>
            <w:r w:rsidRPr="00FB30B2">
              <w:rPr>
                <w:rFonts w:eastAsia="Calibri"/>
                <w:lang w:eastAsia="sr-Cyrl-CS"/>
              </w:rPr>
              <w:t>сервисирање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расхладних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уређаја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(</w:t>
            </w:r>
            <w:proofErr w:type="spellStart"/>
            <w:r w:rsidRPr="00FB30B2">
              <w:rPr>
                <w:rFonts w:eastAsia="Calibri"/>
                <w:lang w:eastAsia="sr-Cyrl-CS"/>
              </w:rPr>
              <w:t>фрижидери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замрзивачи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расхладне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витрине</w:t>
            </w:r>
            <w:proofErr w:type="spellEnd"/>
            <w:r w:rsidRPr="00FB30B2">
              <w:rPr>
                <w:rFonts w:eastAsia="Calibri"/>
                <w:lang w:eastAsia="sr-Cyrl-CS"/>
              </w:rPr>
              <w:t>)</w:t>
            </w:r>
          </w:p>
        </w:tc>
      </w:tr>
      <w:tr w:rsidR="004144A8" w:rsidRPr="00FB30B2" w:rsidTr="00911A6E">
        <w:trPr>
          <w:trHeight w:val="972"/>
        </w:trPr>
        <w:tc>
          <w:tcPr>
            <w:tcW w:w="734" w:type="dxa"/>
            <w:shd w:val="clear" w:color="auto" w:fill="auto"/>
          </w:tcPr>
          <w:p w:rsidR="004144A8" w:rsidRPr="00FB30B2" w:rsidRDefault="004144A8" w:rsidP="00911A6E">
            <w:pPr>
              <w:ind w:left="120"/>
              <w:rPr>
                <w:rFonts w:eastAsia="Calibri"/>
              </w:rPr>
            </w:pPr>
            <w:r w:rsidRPr="00FB30B2">
              <w:rPr>
                <w:rFonts w:eastAsia="Calibri"/>
                <w:lang w:eastAsia="sr-Cyrl-CS"/>
              </w:rPr>
              <w:t>5.</w:t>
            </w:r>
          </w:p>
        </w:tc>
        <w:tc>
          <w:tcPr>
            <w:tcW w:w="8896" w:type="dxa"/>
            <w:shd w:val="clear" w:color="auto" w:fill="auto"/>
          </w:tcPr>
          <w:p w:rsidR="004144A8" w:rsidRPr="00FB30B2" w:rsidRDefault="004144A8" w:rsidP="00911A6E">
            <w:pPr>
              <w:jc w:val="both"/>
              <w:rPr>
                <w:rFonts w:eastAsia="Calibri"/>
              </w:rPr>
            </w:pPr>
            <w:proofErr w:type="spellStart"/>
            <w:r w:rsidRPr="00FB30B2">
              <w:rPr>
                <w:rFonts w:eastAsia="Calibri"/>
                <w:lang w:eastAsia="sr-Cyrl-CS"/>
              </w:rPr>
              <w:t>Поправка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и </w:t>
            </w:r>
            <w:proofErr w:type="spellStart"/>
            <w:r w:rsidRPr="00FB30B2">
              <w:rPr>
                <w:rFonts w:eastAsia="Calibri"/>
                <w:lang w:eastAsia="sr-Cyrl-CS"/>
              </w:rPr>
              <w:t>сервисирање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осталих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кухињских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апарата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и </w:t>
            </w:r>
            <w:proofErr w:type="spellStart"/>
            <w:r w:rsidRPr="00FB30B2">
              <w:rPr>
                <w:rFonts w:eastAsia="Calibri"/>
                <w:lang w:eastAsia="sr-Cyrl-CS"/>
              </w:rPr>
              <w:t>опреме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(</w:t>
            </w:r>
            <w:proofErr w:type="spellStart"/>
            <w:r w:rsidRPr="00FB30B2">
              <w:rPr>
                <w:rFonts w:eastAsia="Calibri"/>
                <w:lang w:eastAsia="sr-Cyrl-CS"/>
              </w:rPr>
              <w:t>универзалне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кухињске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машине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хлеборезница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месорезница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миксер</w:t>
            </w:r>
            <w:proofErr w:type="spellEnd"/>
            <w:r w:rsidRPr="00FB30B2">
              <w:rPr>
                <w:rFonts w:eastAsia="Calibri"/>
                <w:lang w:eastAsia="sr-Cyrl-CS"/>
              </w:rPr>
              <w:t>,</w:t>
            </w:r>
            <w:r w:rsidR="003F6284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планетарни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миксер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љуштилица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за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кромпир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, </w:t>
            </w:r>
            <w:proofErr w:type="spellStart"/>
            <w:r w:rsidRPr="00FB30B2">
              <w:rPr>
                <w:rFonts w:eastAsia="Calibri"/>
                <w:lang w:eastAsia="sr-Cyrl-CS"/>
              </w:rPr>
              <w:t>сл</w:t>
            </w:r>
            <w:proofErr w:type="spellEnd"/>
            <w:r w:rsidRPr="00FB30B2">
              <w:rPr>
                <w:rFonts w:eastAsia="Calibri"/>
                <w:lang w:eastAsia="sr-Cyrl-CS"/>
              </w:rPr>
              <w:t>.)</w:t>
            </w:r>
          </w:p>
        </w:tc>
      </w:tr>
      <w:tr w:rsidR="004144A8" w:rsidRPr="00FB30B2" w:rsidTr="00911A6E">
        <w:trPr>
          <w:trHeight w:val="446"/>
        </w:trPr>
        <w:tc>
          <w:tcPr>
            <w:tcW w:w="734" w:type="dxa"/>
            <w:shd w:val="clear" w:color="auto" w:fill="auto"/>
          </w:tcPr>
          <w:p w:rsidR="004144A8" w:rsidRPr="00FB30B2" w:rsidRDefault="004144A8" w:rsidP="00911A6E">
            <w:pPr>
              <w:ind w:left="120"/>
              <w:rPr>
                <w:rFonts w:eastAsia="Calibri"/>
              </w:rPr>
            </w:pPr>
            <w:r w:rsidRPr="00FB30B2">
              <w:rPr>
                <w:rFonts w:eastAsia="Calibri"/>
                <w:lang w:eastAsia="sr-Cyrl-CS"/>
              </w:rPr>
              <w:t>6.</w:t>
            </w:r>
          </w:p>
        </w:tc>
        <w:tc>
          <w:tcPr>
            <w:tcW w:w="8896" w:type="dxa"/>
            <w:shd w:val="clear" w:color="auto" w:fill="auto"/>
          </w:tcPr>
          <w:p w:rsidR="004144A8" w:rsidRPr="00FB30B2" w:rsidRDefault="004144A8" w:rsidP="00911A6E">
            <w:pPr>
              <w:rPr>
                <w:rFonts w:eastAsia="Calibri"/>
              </w:rPr>
            </w:pPr>
            <w:proofErr w:type="spellStart"/>
            <w:r w:rsidRPr="00FB30B2">
              <w:rPr>
                <w:rFonts w:eastAsia="Calibri"/>
                <w:lang w:eastAsia="sr-Cyrl-CS"/>
              </w:rPr>
              <w:t>Поправка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и </w:t>
            </w:r>
            <w:proofErr w:type="spellStart"/>
            <w:r w:rsidRPr="00FB30B2">
              <w:rPr>
                <w:rFonts w:eastAsia="Calibri"/>
                <w:lang w:eastAsia="sr-Cyrl-CS"/>
              </w:rPr>
              <w:t>севисирање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осталих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апарата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у </w:t>
            </w:r>
            <w:proofErr w:type="spellStart"/>
            <w:r w:rsidRPr="00FB30B2">
              <w:rPr>
                <w:rFonts w:eastAsia="Calibri"/>
                <w:lang w:eastAsia="sr-Cyrl-CS"/>
              </w:rPr>
              <w:t>вешерају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( </w:t>
            </w:r>
            <w:proofErr w:type="spellStart"/>
            <w:r w:rsidRPr="00FB30B2">
              <w:rPr>
                <w:rFonts w:eastAsia="Calibri"/>
                <w:lang w:eastAsia="sr-Cyrl-CS"/>
              </w:rPr>
              <w:t>пегле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и </w:t>
            </w:r>
            <w:proofErr w:type="spellStart"/>
            <w:r w:rsidRPr="00FB30B2">
              <w:rPr>
                <w:rFonts w:eastAsia="Calibri"/>
                <w:lang w:eastAsia="sr-Cyrl-CS"/>
              </w:rPr>
              <w:t>сл</w:t>
            </w:r>
            <w:proofErr w:type="spellEnd"/>
            <w:r w:rsidRPr="00FB30B2">
              <w:rPr>
                <w:rFonts w:eastAsia="Calibri"/>
                <w:lang w:eastAsia="sr-Cyrl-CS"/>
              </w:rPr>
              <w:t>.)</w:t>
            </w:r>
          </w:p>
        </w:tc>
      </w:tr>
      <w:tr w:rsidR="004144A8" w:rsidRPr="00FB30B2" w:rsidTr="00911A6E">
        <w:trPr>
          <w:trHeight w:val="494"/>
        </w:trPr>
        <w:tc>
          <w:tcPr>
            <w:tcW w:w="734" w:type="dxa"/>
            <w:shd w:val="clear" w:color="auto" w:fill="auto"/>
          </w:tcPr>
          <w:p w:rsidR="004144A8" w:rsidRPr="00FB30B2" w:rsidRDefault="004144A8" w:rsidP="00911A6E">
            <w:pPr>
              <w:ind w:left="120"/>
              <w:rPr>
                <w:rFonts w:eastAsia="Calibri"/>
                <w:lang w:val="sr-Cyrl-CS" w:eastAsia="sr-Cyrl-CS"/>
              </w:rPr>
            </w:pPr>
            <w:r w:rsidRPr="00FB30B2">
              <w:rPr>
                <w:rFonts w:eastAsia="Calibri"/>
                <w:lang w:val="sr-Cyrl-CS" w:eastAsia="sr-Cyrl-CS"/>
              </w:rPr>
              <w:t>7.</w:t>
            </w:r>
          </w:p>
        </w:tc>
        <w:tc>
          <w:tcPr>
            <w:tcW w:w="8896" w:type="dxa"/>
            <w:shd w:val="clear" w:color="auto" w:fill="auto"/>
          </w:tcPr>
          <w:p w:rsidR="004144A8" w:rsidRPr="00FB30B2" w:rsidRDefault="004144A8" w:rsidP="00911A6E">
            <w:pPr>
              <w:rPr>
                <w:rFonts w:eastAsia="Calibri"/>
                <w:lang w:val="sr-Cyrl-CS" w:eastAsia="sr-Cyrl-CS"/>
              </w:rPr>
            </w:pPr>
            <w:r w:rsidRPr="00FB30B2">
              <w:rPr>
                <w:rFonts w:eastAsia="Calibri"/>
                <w:lang w:val="sr-Cyrl-CS" w:eastAsia="sr-Cyrl-CS"/>
              </w:rPr>
              <w:t>Сервисирање, поправка и баждарење кухињских вага</w:t>
            </w:r>
          </w:p>
        </w:tc>
      </w:tr>
      <w:tr w:rsidR="004144A8" w:rsidRPr="00FB30B2" w:rsidTr="00911A6E">
        <w:trPr>
          <w:trHeight w:val="432"/>
        </w:trPr>
        <w:tc>
          <w:tcPr>
            <w:tcW w:w="734" w:type="dxa"/>
            <w:shd w:val="clear" w:color="auto" w:fill="auto"/>
          </w:tcPr>
          <w:p w:rsidR="004144A8" w:rsidRPr="00FB30B2" w:rsidRDefault="004144A8" w:rsidP="00911A6E">
            <w:pPr>
              <w:ind w:left="120"/>
              <w:rPr>
                <w:rFonts w:eastAsia="Calibri"/>
                <w:lang w:val="sr-Cyrl-CS" w:eastAsia="sr-Cyrl-CS"/>
              </w:rPr>
            </w:pPr>
            <w:r w:rsidRPr="00FB30B2">
              <w:rPr>
                <w:rFonts w:eastAsia="Calibri"/>
                <w:lang w:val="sr-Cyrl-CS" w:eastAsia="sr-Cyrl-CS"/>
              </w:rPr>
              <w:t>8.</w:t>
            </w:r>
          </w:p>
        </w:tc>
        <w:tc>
          <w:tcPr>
            <w:tcW w:w="8896" w:type="dxa"/>
            <w:shd w:val="clear" w:color="auto" w:fill="auto"/>
          </w:tcPr>
          <w:p w:rsidR="004144A8" w:rsidRPr="00FB30B2" w:rsidRDefault="004144A8" w:rsidP="00911A6E">
            <w:pPr>
              <w:rPr>
                <w:rFonts w:eastAsia="Calibri"/>
                <w:lang w:val="sr-Cyrl-CS" w:eastAsia="sr-Cyrl-CS"/>
              </w:rPr>
            </w:pPr>
            <w:proofErr w:type="spellStart"/>
            <w:r w:rsidRPr="00FB30B2">
              <w:rPr>
                <w:rFonts w:eastAsia="Calibri"/>
                <w:lang w:eastAsia="sr-Cyrl-CS"/>
              </w:rPr>
              <w:t>Оштрење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свих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врста</w:t>
            </w:r>
            <w:proofErr w:type="spellEnd"/>
            <w:r w:rsidRPr="00FB30B2">
              <w:rPr>
                <w:rFonts w:eastAsia="Calibri"/>
                <w:lang w:eastAsia="sr-Cyrl-CS"/>
              </w:rPr>
              <w:t xml:space="preserve"> </w:t>
            </w:r>
            <w:proofErr w:type="spellStart"/>
            <w:r w:rsidRPr="00FB30B2">
              <w:rPr>
                <w:rFonts w:eastAsia="Calibri"/>
                <w:lang w:eastAsia="sr-Cyrl-CS"/>
              </w:rPr>
              <w:t>ножева</w:t>
            </w:r>
            <w:proofErr w:type="spellEnd"/>
          </w:p>
        </w:tc>
      </w:tr>
      <w:tr w:rsidR="004144A8" w:rsidRPr="00FB30B2" w:rsidTr="00911A6E">
        <w:trPr>
          <w:trHeight w:val="522"/>
        </w:trPr>
        <w:tc>
          <w:tcPr>
            <w:tcW w:w="734" w:type="dxa"/>
            <w:shd w:val="clear" w:color="auto" w:fill="auto"/>
          </w:tcPr>
          <w:p w:rsidR="004144A8" w:rsidRPr="00FB30B2" w:rsidRDefault="004144A8" w:rsidP="00911A6E">
            <w:pPr>
              <w:ind w:left="120"/>
              <w:rPr>
                <w:rFonts w:eastAsia="Calibri"/>
                <w:lang w:val="sr-Cyrl-CS" w:eastAsia="sr-Cyrl-CS"/>
              </w:rPr>
            </w:pPr>
            <w:r w:rsidRPr="00FB30B2">
              <w:rPr>
                <w:rFonts w:eastAsia="Calibri"/>
                <w:lang w:val="sr-Cyrl-CS" w:eastAsia="sr-Cyrl-CS"/>
              </w:rPr>
              <w:t>9.</w:t>
            </w:r>
          </w:p>
        </w:tc>
        <w:tc>
          <w:tcPr>
            <w:tcW w:w="8896" w:type="dxa"/>
            <w:shd w:val="clear" w:color="auto" w:fill="auto"/>
          </w:tcPr>
          <w:p w:rsidR="004144A8" w:rsidRPr="00FB30B2" w:rsidRDefault="004144A8" w:rsidP="00911A6E">
            <w:pPr>
              <w:rPr>
                <w:rFonts w:eastAsia="Calibri"/>
                <w:lang w:val="sr-Cyrl-CS" w:eastAsia="sr-Cyrl-CS"/>
              </w:rPr>
            </w:pPr>
            <w:r w:rsidRPr="00FB30B2">
              <w:rPr>
                <w:rFonts w:eastAsia="Calibri"/>
                <w:lang w:val="sr-Cyrl-CS" w:eastAsia="sr-Cyrl-CS"/>
              </w:rPr>
              <w:t>Поправка и сервисирање клима уређаја</w:t>
            </w:r>
          </w:p>
        </w:tc>
      </w:tr>
    </w:tbl>
    <w:p w:rsidR="004144A8" w:rsidRPr="00FB30B2" w:rsidRDefault="004144A8" w:rsidP="004144A8">
      <w:pPr>
        <w:spacing w:after="200" w:line="276" w:lineRule="auto"/>
        <w:rPr>
          <w:rFonts w:eastAsia="Calibri"/>
          <w:b/>
          <w:u w:val="single"/>
          <w:lang w:val="sr-Cyrl-CS"/>
        </w:rPr>
      </w:pPr>
    </w:p>
    <w:p w:rsidR="004144A8" w:rsidRPr="00FB30B2" w:rsidRDefault="004144A8" w:rsidP="004144A8">
      <w:pPr>
        <w:spacing w:line="250" w:lineRule="exact"/>
        <w:ind w:left="140" w:hanging="140"/>
        <w:jc w:val="both"/>
        <w:rPr>
          <w:rFonts w:eastAsia="Calibri"/>
          <w:lang w:val="sr-Cyrl-CS" w:eastAsia="sr-Cyrl-CS"/>
        </w:rPr>
      </w:pPr>
      <w:r w:rsidRPr="00FB30B2">
        <w:rPr>
          <w:rFonts w:eastAsia="Calibri"/>
          <w:lang w:val="sr-Cyrl-CS" w:eastAsia="sr-Cyrl-CS"/>
        </w:rPr>
        <w:t>Услуге везане за одржавање уређаја Наручиоца- Корисника услуге су:</w:t>
      </w:r>
    </w:p>
    <w:p w:rsidR="004144A8" w:rsidRPr="00FB30B2" w:rsidRDefault="004144A8" w:rsidP="004144A8">
      <w:pPr>
        <w:spacing w:line="250" w:lineRule="exact"/>
        <w:ind w:left="140" w:hanging="140"/>
        <w:jc w:val="both"/>
        <w:rPr>
          <w:rFonts w:eastAsia="Calibri"/>
          <w:lang w:val="sr-Cyrl-CS"/>
        </w:rPr>
      </w:pPr>
    </w:p>
    <w:p w:rsidR="004144A8" w:rsidRPr="00FB30B2" w:rsidRDefault="004144A8" w:rsidP="004144A8">
      <w:pPr>
        <w:numPr>
          <w:ilvl w:val="0"/>
          <w:numId w:val="43"/>
        </w:numPr>
        <w:tabs>
          <w:tab w:val="left" w:pos="495"/>
        </w:tabs>
        <w:spacing w:after="200" w:line="250" w:lineRule="exact"/>
        <w:jc w:val="both"/>
        <w:rPr>
          <w:rFonts w:eastAsia="Calibri"/>
        </w:rPr>
      </w:pPr>
      <w:proofErr w:type="spellStart"/>
      <w:r w:rsidRPr="00FB30B2">
        <w:rPr>
          <w:rFonts w:eastAsia="Calibri"/>
          <w:lang w:eastAsia="sr-Cyrl-CS"/>
        </w:rPr>
        <w:t>констатовање</w:t>
      </w:r>
      <w:proofErr w:type="spellEnd"/>
      <w:r w:rsidRPr="00FB30B2">
        <w:rPr>
          <w:rFonts w:eastAsia="Calibri"/>
          <w:lang w:eastAsia="sr-Cyrl-CS"/>
        </w:rPr>
        <w:t xml:space="preserve"> и </w:t>
      </w:r>
      <w:proofErr w:type="spellStart"/>
      <w:r w:rsidRPr="00FB30B2">
        <w:rPr>
          <w:rFonts w:eastAsia="Calibri"/>
          <w:lang w:eastAsia="sr-Cyrl-CS"/>
        </w:rPr>
        <w:t>отклањање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квара</w:t>
      </w:r>
      <w:proofErr w:type="spellEnd"/>
      <w:r w:rsidRPr="00FB30B2">
        <w:rPr>
          <w:rFonts w:eastAsia="Calibri"/>
          <w:lang w:eastAsia="sr-Cyrl-CS"/>
        </w:rPr>
        <w:t>;</w:t>
      </w:r>
    </w:p>
    <w:p w:rsidR="004144A8" w:rsidRPr="00FB30B2" w:rsidRDefault="004144A8" w:rsidP="004144A8">
      <w:pPr>
        <w:numPr>
          <w:ilvl w:val="0"/>
          <w:numId w:val="43"/>
        </w:numPr>
        <w:tabs>
          <w:tab w:val="left" w:pos="495"/>
        </w:tabs>
        <w:spacing w:after="200" w:line="250" w:lineRule="exact"/>
        <w:jc w:val="both"/>
        <w:rPr>
          <w:rFonts w:eastAsia="Calibri"/>
        </w:rPr>
      </w:pPr>
      <w:proofErr w:type="spellStart"/>
      <w:r w:rsidRPr="00FB30B2">
        <w:rPr>
          <w:rFonts w:eastAsia="Calibri"/>
          <w:lang w:eastAsia="sr-Cyrl-CS"/>
        </w:rPr>
        <w:t>замена</w:t>
      </w:r>
      <w:proofErr w:type="spellEnd"/>
      <w:r w:rsidRPr="00FB30B2">
        <w:rPr>
          <w:rFonts w:eastAsia="Calibri"/>
          <w:lang w:eastAsia="sr-Cyrl-CS"/>
        </w:rPr>
        <w:t xml:space="preserve"> и </w:t>
      </w:r>
      <w:proofErr w:type="spellStart"/>
      <w:r w:rsidRPr="00FB30B2">
        <w:rPr>
          <w:rFonts w:eastAsia="Calibri"/>
          <w:lang w:eastAsia="sr-Cyrl-CS"/>
        </w:rPr>
        <w:t>уградња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неопходних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резервних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делова</w:t>
      </w:r>
      <w:proofErr w:type="spellEnd"/>
      <w:r w:rsidRPr="00FB30B2">
        <w:rPr>
          <w:rFonts w:eastAsia="Calibri"/>
          <w:lang w:eastAsia="sr-Cyrl-CS"/>
        </w:rPr>
        <w:t xml:space="preserve"> и </w:t>
      </w:r>
      <w:proofErr w:type="spellStart"/>
      <w:r w:rsidRPr="00FB30B2">
        <w:rPr>
          <w:rFonts w:eastAsia="Calibri"/>
          <w:lang w:eastAsia="sr-Cyrl-CS"/>
        </w:rPr>
        <w:t>потрошног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материјала</w:t>
      </w:r>
      <w:proofErr w:type="spellEnd"/>
      <w:r w:rsidRPr="00FB30B2">
        <w:rPr>
          <w:rFonts w:eastAsia="Calibri"/>
          <w:lang w:eastAsia="sr-Cyrl-CS"/>
        </w:rPr>
        <w:t>;</w:t>
      </w:r>
    </w:p>
    <w:p w:rsidR="004144A8" w:rsidRPr="00FB30B2" w:rsidRDefault="004144A8" w:rsidP="004144A8">
      <w:pPr>
        <w:numPr>
          <w:ilvl w:val="0"/>
          <w:numId w:val="43"/>
        </w:numPr>
        <w:tabs>
          <w:tab w:val="left" w:pos="495"/>
        </w:tabs>
        <w:spacing w:after="240" w:line="250" w:lineRule="exact"/>
        <w:jc w:val="both"/>
        <w:rPr>
          <w:rFonts w:eastAsia="Calibri"/>
        </w:rPr>
      </w:pPr>
      <w:r w:rsidRPr="00FB30B2">
        <w:rPr>
          <w:rFonts w:eastAsia="Calibri"/>
          <w:lang w:eastAsia="sr-Cyrl-CS"/>
        </w:rPr>
        <w:t xml:space="preserve">и </w:t>
      </w:r>
      <w:proofErr w:type="spellStart"/>
      <w:r w:rsidRPr="00FB30B2">
        <w:rPr>
          <w:rFonts w:eastAsia="Calibri"/>
          <w:lang w:eastAsia="sr-Cyrl-CS"/>
        </w:rPr>
        <w:t>други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слични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послови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везано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за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исправ</w:t>
      </w:r>
      <w:r w:rsidR="004469D7">
        <w:rPr>
          <w:rFonts w:eastAsia="Calibri"/>
          <w:lang w:eastAsia="sr-Cyrl-CS"/>
        </w:rPr>
        <w:t>но</w:t>
      </w:r>
      <w:proofErr w:type="spellEnd"/>
      <w:r w:rsidR="004469D7">
        <w:rPr>
          <w:rFonts w:eastAsia="Calibri"/>
          <w:lang w:eastAsia="sr-Cyrl-CS"/>
        </w:rPr>
        <w:t xml:space="preserve"> </w:t>
      </w:r>
      <w:proofErr w:type="spellStart"/>
      <w:r w:rsidR="004469D7">
        <w:rPr>
          <w:rFonts w:eastAsia="Calibri"/>
          <w:lang w:eastAsia="sr-Cyrl-CS"/>
        </w:rPr>
        <w:t>функционисање</w:t>
      </w:r>
      <w:proofErr w:type="spellEnd"/>
      <w:r w:rsidR="004469D7">
        <w:rPr>
          <w:rFonts w:eastAsia="Calibri"/>
          <w:lang w:eastAsia="sr-Cyrl-CS"/>
        </w:rPr>
        <w:t xml:space="preserve"> </w:t>
      </w:r>
      <w:proofErr w:type="spellStart"/>
      <w:r w:rsidR="004469D7">
        <w:rPr>
          <w:rFonts w:eastAsia="Calibri"/>
          <w:lang w:eastAsia="sr-Cyrl-CS"/>
        </w:rPr>
        <w:t>електроуређаја</w:t>
      </w:r>
      <w:proofErr w:type="spellEnd"/>
      <w:r w:rsidR="004469D7">
        <w:rPr>
          <w:rFonts w:eastAsia="Calibri"/>
          <w:lang w:val="sr-Cyrl-CS" w:eastAsia="sr-Cyrl-CS"/>
        </w:rPr>
        <w:t>.</w:t>
      </w:r>
    </w:p>
    <w:p w:rsidR="004144A8" w:rsidRPr="00FB30B2" w:rsidRDefault="004144A8" w:rsidP="004144A8">
      <w:pPr>
        <w:spacing w:line="254" w:lineRule="exact"/>
        <w:ind w:right="200"/>
        <w:rPr>
          <w:rFonts w:eastAsia="Calibri"/>
          <w:lang w:val="sr-Cyrl-CS"/>
        </w:rPr>
      </w:pPr>
    </w:p>
    <w:p w:rsidR="004144A8" w:rsidRPr="00FB30B2" w:rsidRDefault="004144A8" w:rsidP="004144A8">
      <w:pPr>
        <w:jc w:val="both"/>
        <w:rPr>
          <w:rFonts w:eastAsia="Calibri"/>
          <w:b/>
          <w:lang w:val="sr-Cyrl-CS"/>
        </w:rPr>
      </w:pPr>
      <w:r w:rsidRPr="00FB30B2">
        <w:rPr>
          <w:rFonts w:eastAsia="Calibri"/>
          <w:lang w:val="sr-Cyrl-CS" w:eastAsia="sr-Cyrl-CS"/>
        </w:rPr>
        <w:t>Рок приступа интервенцији је максимум 2 часа по пријему позива, а код интервентних кварова који могу проузроковати велике материјалне штете имовине и угрозити безбедност запослених, време одзива је одмах по позиву Наручиоца- Корисника услуге.</w:t>
      </w:r>
    </w:p>
    <w:p w:rsidR="004144A8" w:rsidRDefault="004144A8" w:rsidP="004144A8">
      <w:pPr>
        <w:jc w:val="both"/>
        <w:rPr>
          <w:b/>
          <w:bCs/>
          <w:u w:val="single"/>
          <w:lang w:val="sr-Latn-CS"/>
        </w:rPr>
      </w:pPr>
    </w:p>
    <w:p w:rsidR="004144A8" w:rsidRPr="00FB30B2" w:rsidRDefault="004144A8" w:rsidP="004144A8">
      <w:pPr>
        <w:jc w:val="both"/>
        <w:rPr>
          <w:rFonts w:eastAsia="Calibri"/>
          <w:sz w:val="23"/>
          <w:szCs w:val="23"/>
          <w:lang w:val="sr-Cyrl-CS"/>
        </w:rPr>
      </w:pPr>
      <w:r w:rsidRPr="00FB30B2">
        <w:rPr>
          <w:rFonts w:eastAsia="Calibri"/>
          <w:sz w:val="23"/>
          <w:szCs w:val="23"/>
          <w:lang w:val="sr-Cyrl-CS"/>
        </w:rPr>
        <w:t xml:space="preserve">Услуге </w:t>
      </w:r>
      <w:r w:rsidRPr="00FB30B2">
        <w:rPr>
          <w:rFonts w:eastAsia="Calibri"/>
          <w:lang w:val="sr-Cyrl-CS"/>
        </w:rPr>
        <w:t xml:space="preserve">текуће поправке и одржавања беле технике и опреме </w:t>
      </w:r>
      <w:r w:rsidRPr="00FB30B2">
        <w:rPr>
          <w:rFonts w:eastAsia="Calibri"/>
          <w:sz w:val="23"/>
          <w:szCs w:val="23"/>
          <w:lang w:val="sr-Cyrl-CS"/>
        </w:rPr>
        <w:t>ће се вршити у</w:t>
      </w:r>
      <w:r w:rsidR="003F6284">
        <w:rPr>
          <w:rFonts w:eastAsia="Calibri"/>
          <w:sz w:val="23"/>
          <w:szCs w:val="23"/>
          <w:lang w:val="sr-Latn-CS"/>
        </w:rPr>
        <w:t xml:space="preserve"> </w:t>
      </w:r>
      <w:r w:rsidRPr="00FB30B2">
        <w:rPr>
          <w:rFonts w:eastAsia="Calibri"/>
          <w:sz w:val="23"/>
          <w:szCs w:val="23"/>
          <w:lang w:val="sr-Cyrl-CS"/>
        </w:rPr>
        <w:t>објектима (радним јединицама)</w:t>
      </w:r>
      <w:r w:rsidR="003F6284">
        <w:rPr>
          <w:rFonts w:eastAsia="Calibri"/>
          <w:sz w:val="23"/>
          <w:szCs w:val="23"/>
          <w:lang w:val="sr-Latn-CS"/>
        </w:rPr>
        <w:t xml:space="preserve"> </w:t>
      </w:r>
      <w:r w:rsidRPr="00FB30B2">
        <w:rPr>
          <w:rFonts w:eastAsia="Calibri"/>
          <w:sz w:val="23"/>
          <w:szCs w:val="23"/>
          <w:lang w:val="sr-Cyrl-CS"/>
        </w:rPr>
        <w:t>Центра за заштиту одојчади, деце и омладине, који се налазе  на следећим локацијама</w:t>
      </w:r>
      <w:r w:rsidR="00511F36">
        <w:rPr>
          <w:rFonts w:eastAsia="Calibri"/>
          <w:sz w:val="23"/>
          <w:szCs w:val="23"/>
          <w:lang w:val="sr-Cyrl-CS"/>
        </w:rPr>
        <w:t xml:space="preserve"> у Београду</w:t>
      </w:r>
      <w:r w:rsidRPr="00FB30B2">
        <w:rPr>
          <w:rFonts w:eastAsia="Calibri"/>
          <w:sz w:val="23"/>
          <w:szCs w:val="23"/>
          <w:lang w:val="sr-Cyrl-CS"/>
        </w:rPr>
        <w:t>:</w:t>
      </w:r>
    </w:p>
    <w:p w:rsidR="004144A8" w:rsidRPr="00FB30B2" w:rsidRDefault="004144A8" w:rsidP="004144A8">
      <w:pPr>
        <w:ind w:hanging="140"/>
        <w:jc w:val="center"/>
        <w:rPr>
          <w:b/>
          <w:bCs/>
          <w:u w:val="single"/>
          <w:lang w:val="sr-Cyrl-CS"/>
        </w:rPr>
      </w:pPr>
    </w:p>
    <w:p w:rsidR="004144A8" w:rsidRPr="00FB30B2" w:rsidRDefault="004144A8" w:rsidP="004144A8">
      <w:pPr>
        <w:ind w:left="180"/>
        <w:jc w:val="both"/>
        <w:rPr>
          <w:rFonts w:eastAsia="Calibri"/>
          <w:lang w:val="sr-Cyrl-CS"/>
        </w:rPr>
      </w:pPr>
      <w:r w:rsidRPr="00FB30B2">
        <w:rPr>
          <w:rFonts w:eastAsia="Calibri"/>
          <w:sz w:val="22"/>
          <w:szCs w:val="22"/>
          <w:lang w:val="sr-Cyrl-CS"/>
        </w:rPr>
        <w:t xml:space="preserve">- </w:t>
      </w:r>
      <w:r w:rsidR="00671907">
        <w:rPr>
          <w:rFonts w:eastAsia="Calibri"/>
          <w:sz w:val="22"/>
          <w:szCs w:val="22"/>
          <w:lang w:val="sr-Cyrl-CS"/>
        </w:rPr>
        <w:t>„</w:t>
      </w:r>
      <w:r w:rsidRPr="00FB30B2">
        <w:rPr>
          <w:rFonts w:eastAsia="Calibri"/>
          <w:lang w:val="sr-Cyrl-CS"/>
        </w:rPr>
        <w:t>Стационар</w:t>
      </w:r>
      <w:r w:rsidR="00671907">
        <w:rPr>
          <w:rFonts w:eastAsia="Calibri"/>
          <w:lang w:val="sr-Cyrl-CS"/>
        </w:rPr>
        <w:t>“</w:t>
      </w:r>
      <w:r w:rsidRPr="00FB30B2">
        <w:rPr>
          <w:rFonts w:eastAsia="Calibri"/>
          <w:lang w:val="sr-Cyrl-CS"/>
        </w:rPr>
        <w:t>, ул. Звечанска бр. 7,</w:t>
      </w:r>
    </w:p>
    <w:p w:rsidR="004144A8" w:rsidRPr="00FB30B2" w:rsidRDefault="004144A8" w:rsidP="004144A8">
      <w:pPr>
        <w:ind w:left="180"/>
        <w:jc w:val="both"/>
        <w:rPr>
          <w:rFonts w:eastAsia="Calibri"/>
          <w:lang w:val="sr-Cyrl-CS"/>
        </w:rPr>
      </w:pPr>
      <w:r w:rsidRPr="00FB30B2">
        <w:rPr>
          <w:rFonts w:eastAsia="Calibri"/>
          <w:lang w:val="sr-Cyrl-CS"/>
        </w:rPr>
        <w:t xml:space="preserve">- Дом ,,Моше Пијаде'' , ул. Устаничка бр. 19, </w:t>
      </w:r>
    </w:p>
    <w:p w:rsidR="004144A8" w:rsidRPr="00FB30B2" w:rsidRDefault="004144A8" w:rsidP="004144A8">
      <w:pPr>
        <w:ind w:left="180"/>
        <w:jc w:val="both"/>
        <w:rPr>
          <w:rFonts w:eastAsia="Calibri"/>
          <w:lang w:val="sr-Cyrl-CS"/>
        </w:rPr>
      </w:pPr>
      <w:r w:rsidRPr="00FB30B2">
        <w:rPr>
          <w:rFonts w:eastAsia="Calibri"/>
          <w:lang w:val="sr-Cyrl-CS"/>
        </w:rPr>
        <w:t xml:space="preserve">- Дом ,,Дринка Павловић'', ул. Косте Главинића бр. 14, </w:t>
      </w:r>
    </w:p>
    <w:p w:rsidR="004144A8" w:rsidRPr="00FB30B2" w:rsidRDefault="004144A8" w:rsidP="004144A8">
      <w:pPr>
        <w:ind w:left="180"/>
        <w:jc w:val="both"/>
        <w:rPr>
          <w:rFonts w:eastAsia="Calibri"/>
          <w:lang w:val="sr-Cyrl-CS"/>
        </w:rPr>
      </w:pPr>
      <w:r w:rsidRPr="00FB30B2">
        <w:rPr>
          <w:rFonts w:eastAsia="Calibri"/>
          <w:lang w:val="sr-Cyrl-CS"/>
        </w:rPr>
        <w:t xml:space="preserve">- Дом ,,Јован Јовановић-Змај'', ул. Браће Јерковић бр. 119, </w:t>
      </w:r>
    </w:p>
    <w:p w:rsidR="004144A8" w:rsidRPr="00FB30B2" w:rsidRDefault="004144A8" w:rsidP="004144A8">
      <w:pPr>
        <w:ind w:left="180"/>
        <w:jc w:val="both"/>
        <w:rPr>
          <w:rFonts w:eastAsia="Calibri"/>
          <w:lang w:val="sr-Cyrl-CS"/>
        </w:rPr>
      </w:pPr>
      <w:r w:rsidRPr="00FB30B2">
        <w:rPr>
          <w:rFonts w:eastAsia="Calibri"/>
          <w:lang w:val="sr-Cyrl-CS"/>
        </w:rPr>
        <w:t>- Дом ,,Драгутин Филиповић-</w:t>
      </w:r>
      <w:r w:rsidR="00511F36">
        <w:rPr>
          <w:rFonts w:eastAsia="Calibri"/>
          <w:lang w:val="sr-Latn-CS"/>
        </w:rPr>
        <w:t xml:space="preserve"> </w:t>
      </w:r>
      <w:r w:rsidRPr="00FB30B2">
        <w:rPr>
          <w:rFonts w:eastAsia="Calibri"/>
          <w:lang w:val="sr-Cyrl-CS"/>
        </w:rPr>
        <w:t xml:space="preserve">Јуса'', ул. Радослава Грујић бр. 17, </w:t>
      </w:r>
    </w:p>
    <w:p w:rsidR="004144A8" w:rsidRDefault="004144A8" w:rsidP="004144A8">
      <w:pPr>
        <w:ind w:left="180"/>
        <w:jc w:val="both"/>
        <w:rPr>
          <w:rFonts w:eastAsia="Calibri"/>
          <w:lang w:val="sr-Latn-CS"/>
        </w:rPr>
      </w:pPr>
      <w:r w:rsidRPr="00FB30B2">
        <w:rPr>
          <w:rFonts w:eastAsia="Calibri"/>
          <w:lang w:val="sr-Cyrl-CS"/>
        </w:rPr>
        <w:t xml:space="preserve">- </w:t>
      </w:r>
      <w:r w:rsidR="004469D7">
        <w:rPr>
          <w:rFonts w:eastAsia="Calibri"/>
          <w:lang w:val="sr-Cyrl-CS"/>
        </w:rPr>
        <w:t>,,</w:t>
      </w:r>
      <w:r w:rsidRPr="00FB30B2">
        <w:rPr>
          <w:rFonts w:eastAsia="Calibri"/>
          <w:lang w:val="sr-Cyrl-CS"/>
        </w:rPr>
        <w:t>Дом за</w:t>
      </w:r>
      <w:r w:rsidR="00511F36">
        <w:rPr>
          <w:rFonts w:eastAsia="Calibri"/>
          <w:lang w:val="sr-Latn-CS"/>
        </w:rPr>
        <w:t xml:space="preserve"> младе</w:t>
      </w:r>
      <w:r w:rsidR="004469D7">
        <w:rPr>
          <w:rFonts w:eastAsia="Calibri"/>
          <w:lang w:val="sr-Cyrl-CS"/>
        </w:rPr>
        <w:t>“</w:t>
      </w:r>
      <w:r w:rsidRPr="00FB30B2">
        <w:rPr>
          <w:rFonts w:eastAsia="Calibri"/>
          <w:lang w:val="sr-Cyrl-CS"/>
        </w:rPr>
        <w:t xml:space="preserve">, ул. Звечанска бр. 52. </w:t>
      </w:r>
    </w:p>
    <w:p w:rsidR="004144A8" w:rsidRDefault="004144A8" w:rsidP="004144A8">
      <w:pPr>
        <w:ind w:left="180"/>
        <w:jc w:val="both"/>
        <w:rPr>
          <w:rFonts w:eastAsia="Calibri"/>
          <w:lang w:val="sr-Latn-CS"/>
        </w:rPr>
      </w:pPr>
    </w:p>
    <w:p w:rsidR="004144A8" w:rsidRPr="004144A8" w:rsidRDefault="004144A8" w:rsidP="004144A8">
      <w:pPr>
        <w:ind w:left="180"/>
        <w:jc w:val="both"/>
        <w:rPr>
          <w:rFonts w:eastAsia="Calibri"/>
          <w:lang w:val="sr-Latn-CS"/>
        </w:rPr>
      </w:pPr>
    </w:p>
    <w:p w:rsidR="004144A8" w:rsidRPr="00FB30B2" w:rsidRDefault="004144A8" w:rsidP="004144A8">
      <w:pPr>
        <w:spacing w:after="200" w:line="276" w:lineRule="auto"/>
        <w:rPr>
          <w:rFonts w:eastAsia="Calibri"/>
          <w:lang w:val="sr-Cyrl-CS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6"/>
      </w:tblGrid>
      <w:tr w:rsidR="004144A8" w:rsidRPr="00FB30B2" w:rsidTr="00911A6E">
        <w:tc>
          <w:tcPr>
            <w:tcW w:w="9916" w:type="dxa"/>
            <w:shd w:val="clear" w:color="auto" w:fill="8DB3E2"/>
            <w:vAlign w:val="bottom"/>
          </w:tcPr>
          <w:p w:rsidR="004144A8" w:rsidRPr="00FB30B2" w:rsidRDefault="00322DF7" w:rsidP="00911A6E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Уређаји у Д</w:t>
            </w:r>
            <w:r w:rsidR="004144A8" w:rsidRPr="00FB30B2">
              <w:rPr>
                <w:rFonts w:eastAsia="Calibri"/>
                <w:lang w:val="sr-Cyrl-CS"/>
              </w:rPr>
              <w:t>ому</w:t>
            </w:r>
            <w:r w:rsidR="006742C5">
              <w:rPr>
                <w:rFonts w:eastAsia="Calibri"/>
                <w:lang w:val="sr-Cyrl-CS"/>
              </w:rPr>
              <w:t xml:space="preserve"> </w:t>
            </w:r>
            <w:r w:rsidR="004144A8" w:rsidRPr="00FB30B2">
              <w:rPr>
                <w:rFonts w:eastAsia="Calibri"/>
                <w:lang w:val="sr-Cyrl-CS"/>
              </w:rPr>
              <w:t>,,Драгутин Филиповић-</w:t>
            </w:r>
            <w:r>
              <w:rPr>
                <w:rFonts w:eastAsia="Calibri"/>
                <w:lang w:val="sr-Cyrl-CS"/>
              </w:rPr>
              <w:t xml:space="preserve"> </w:t>
            </w:r>
            <w:r w:rsidR="004144A8" w:rsidRPr="00FB30B2">
              <w:rPr>
                <w:rFonts w:eastAsia="Calibri"/>
                <w:lang w:val="sr-Cyrl-CS"/>
              </w:rPr>
              <w:t>Јуса'', ул. Радослава Грујић</w:t>
            </w:r>
            <w:r>
              <w:rPr>
                <w:rFonts w:eastAsia="Calibri"/>
                <w:lang w:val="sr-Cyrl-CS"/>
              </w:rPr>
              <w:t>а</w:t>
            </w:r>
            <w:r w:rsidR="004144A8" w:rsidRPr="00FB30B2">
              <w:rPr>
                <w:rFonts w:eastAsia="Calibri"/>
                <w:lang w:val="sr-Cyrl-CS"/>
              </w:rPr>
              <w:t xml:space="preserve"> бр. 17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r w:rsidRPr="00FB30B2">
              <w:rPr>
                <w:rFonts w:eastAsia="Calibri"/>
                <w:sz w:val="22"/>
                <w:szCs w:val="22"/>
              </w:rPr>
              <w:t>GRANDIMPIANTI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B30B2">
              <w:rPr>
                <w:rFonts w:eastAsia="Calibri"/>
                <w:sz w:val="22"/>
                <w:szCs w:val="22"/>
                <w:lang w:val="fr-FR"/>
              </w:rPr>
              <w:t>ma</w:t>
            </w:r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r w:rsidRPr="00FB30B2">
              <w:rPr>
                <w:rFonts w:eastAsia="Calibri"/>
                <w:sz w:val="22"/>
                <w:szCs w:val="22"/>
                <w:lang w:val="fr-FR"/>
              </w:rPr>
              <w:t>a IMESA-LM-11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 IMESA</w:t>
            </w:r>
          </w:p>
        </w:tc>
      </w:tr>
      <w:tr w:rsidR="004144A8" w:rsidRPr="00FB30B2" w:rsidTr="00911A6E">
        <w:tc>
          <w:tcPr>
            <w:tcW w:w="9916" w:type="dxa"/>
          </w:tcPr>
          <w:p w:rsidR="004144A8" w:rsidRPr="00FB30B2" w:rsidRDefault="004144A8" w:rsidP="00911A6E">
            <w:pPr>
              <w:spacing w:after="200" w:line="276" w:lineRule="auto"/>
              <w:rPr>
                <w:rFonts w:eastAsia="Calibri"/>
                <w:lang w:val="sr-Cyrl-CS"/>
              </w:rPr>
            </w:pP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klima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uređaji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"split"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električni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šporet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profesionalni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sa 4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grejne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ploče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KONČAR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posuđa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LAMBER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frižider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700 lit TEHNODOM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frižider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150 lit </w:t>
            </w:r>
          </w:p>
        </w:tc>
      </w:tr>
      <w:tr w:rsidR="004144A8" w:rsidRPr="00FB30B2" w:rsidTr="00911A6E">
        <w:tc>
          <w:tcPr>
            <w:tcW w:w="9916" w:type="dxa"/>
            <w:shd w:val="clear" w:color="auto" w:fill="8DB3E2"/>
            <w:vAlign w:val="bottom"/>
          </w:tcPr>
          <w:p w:rsidR="004144A8" w:rsidRPr="00FB30B2" w:rsidRDefault="004144A8" w:rsidP="00911A6E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B30B2">
              <w:rPr>
                <w:rFonts w:eastAsia="Calibri"/>
                <w:sz w:val="22"/>
                <w:szCs w:val="22"/>
                <w:lang w:val="sr-Cyrl-CS"/>
              </w:rPr>
              <w:t xml:space="preserve">Уређаји у </w:t>
            </w:r>
            <w:r w:rsidRPr="00FB30B2">
              <w:rPr>
                <w:rFonts w:eastAsia="Calibri"/>
                <w:lang w:val="sr-Cyrl-CS"/>
              </w:rPr>
              <w:t>Дому ,,Дринка Павловић'', ул. Косте Главинића бр. 14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MS- WM-13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B30B2">
              <w:rPr>
                <w:rFonts w:eastAsia="Calibri"/>
                <w:sz w:val="22"/>
                <w:szCs w:val="22"/>
                <w:lang w:val="fr-FR"/>
              </w:rPr>
              <w:t>ma</w:t>
            </w:r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a </w:t>
            </w:r>
            <w:r w:rsidRPr="00FB30B2">
              <w:rPr>
                <w:rFonts w:eastAsia="Calibri"/>
                <w:sz w:val="22"/>
                <w:szCs w:val="22"/>
              </w:rPr>
              <w:t>GRANDIMPIANTI GWH WAVY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13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valjak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peglanje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S-160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klima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uređaji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"split"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električni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šporet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profesionalni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sa 4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grejne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ploče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KONČAR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posuđa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LAMBER F-94DY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frižider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700 lit TEHNODOM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frižider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150 lit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GRANDIMPIANTI- EBE-33</w:t>
            </w:r>
          </w:p>
        </w:tc>
      </w:tr>
      <w:tr w:rsidR="004144A8" w:rsidRPr="00FB30B2" w:rsidTr="00911A6E">
        <w:trPr>
          <w:trHeight w:val="602"/>
        </w:trPr>
        <w:tc>
          <w:tcPr>
            <w:tcW w:w="9916" w:type="dxa"/>
            <w:shd w:val="clear" w:color="auto" w:fill="8DB3E2"/>
            <w:vAlign w:val="bottom"/>
          </w:tcPr>
          <w:p w:rsidR="004144A8" w:rsidRPr="00FB30B2" w:rsidRDefault="004144A8" w:rsidP="00911A6E">
            <w:pPr>
              <w:ind w:left="180"/>
              <w:jc w:val="both"/>
              <w:rPr>
                <w:rFonts w:eastAsia="Calibri"/>
                <w:lang w:val="sr-Cyrl-CS"/>
              </w:rPr>
            </w:pPr>
          </w:p>
          <w:p w:rsidR="004144A8" w:rsidRPr="00FB30B2" w:rsidRDefault="004144A8" w:rsidP="006D1BAD">
            <w:pPr>
              <w:jc w:val="both"/>
              <w:rPr>
                <w:rFonts w:eastAsia="Calibri"/>
                <w:lang w:val="sr-Cyrl-CS"/>
              </w:rPr>
            </w:pPr>
            <w:r w:rsidRPr="00FB30B2">
              <w:rPr>
                <w:rFonts w:eastAsia="Calibri"/>
                <w:shd w:val="clear" w:color="auto" w:fill="8DB3E2"/>
                <w:lang w:val="sr-Cyrl-CS"/>
              </w:rPr>
              <w:t xml:space="preserve">Уређаји у </w:t>
            </w:r>
            <w:r w:rsidR="00322DF7">
              <w:rPr>
                <w:rFonts w:eastAsia="Calibri"/>
                <w:lang w:val="sr-Cyrl-CS"/>
              </w:rPr>
              <w:t>Дому ,,Моше Пијаде''</w:t>
            </w:r>
            <w:r w:rsidRPr="00FB30B2">
              <w:rPr>
                <w:rFonts w:eastAsia="Calibri"/>
                <w:lang w:val="sr-Cyrl-CS"/>
              </w:rPr>
              <w:t>, ул. Устаничка бр. 19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Primat PS15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B30B2">
              <w:rPr>
                <w:rFonts w:eastAsia="Calibri"/>
                <w:sz w:val="22"/>
                <w:szCs w:val="22"/>
              </w:rPr>
              <w:t>ma</w:t>
            </w:r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ve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r w:rsidRPr="00FB30B2">
              <w:rPr>
                <w:rFonts w:eastAsia="Calibri"/>
                <w:sz w:val="22"/>
                <w:szCs w:val="22"/>
              </w:rPr>
              <w:t>a GRANDIMPIANTI  GWH-180 WAVY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Primus T16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valjak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peglanje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S-160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valjak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peglanje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S-160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WR 24E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Imesa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45E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Imesa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45E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Imesa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RC 55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EME 25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šporet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profesionalni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sa 4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grejne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ploče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KONČAR ESEP 80/90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Frižider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TEHNODOM PERFEKT 700 JN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troetažna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pećnica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r w:rsidRPr="00FB30B2">
              <w:rPr>
                <w:rFonts w:eastAsia="Calibri"/>
                <w:sz w:val="22"/>
                <w:szCs w:val="22"/>
                <w:lang w:val="fr-FR"/>
              </w:rPr>
              <w:t>KONČAR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posuđa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LAMBER-F94DY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klima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uređaji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"split"</w:t>
            </w:r>
          </w:p>
        </w:tc>
      </w:tr>
      <w:tr w:rsidR="004144A8" w:rsidRPr="00FB30B2" w:rsidTr="00911A6E">
        <w:tc>
          <w:tcPr>
            <w:tcW w:w="9916" w:type="dxa"/>
            <w:shd w:val="clear" w:color="auto" w:fill="8DB3E2"/>
            <w:vAlign w:val="bottom"/>
          </w:tcPr>
          <w:p w:rsidR="004144A8" w:rsidRPr="00FB30B2" w:rsidRDefault="004144A8" w:rsidP="00911A6E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B30B2">
              <w:rPr>
                <w:rFonts w:eastAsia="Calibri"/>
                <w:shd w:val="clear" w:color="auto" w:fill="8DB3E2"/>
                <w:lang w:val="sr-Cyrl-CS"/>
              </w:rPr>
              <w:t xml:space="preserve">Уређаји у </w:t>
            </w:r>
            <w:r w:rsidRPr="00FB30B2">
              <w:rPr>
                <w:rFonts w:eastAsia="Calibri"/>
                <w:lang w:val="sr-Cyrl-CS"/>
              </w:rPr>
              <w:t>Дому ,,Јован Јовановић-</w:t>
            </w:r>
            <w:r w:rsidR="00322DF7">
              <w:rPr>
                <w:rFonts w:eastAsia="Calibri"/>
                <w:lang w:val="sr-Cyrl-CS"/>
              </w:rPr>
              <w:t xml:space="preserve"> </w:t>
            </w:r>
            <w:r w:rsidRPr="00FB30B2">
              <w:rPr>
                <w:rFonts w:eastAsia="Calibri"/>
                <w:lang w:val="sr-Cyrl-CS"/>
              </w:rPr>
              <w:t>Змај'', ул. Браће Јерковић бр. 119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klima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uređaji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"split"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r w:rsidRPr="00FB30B2">
              <w:rPr>
                <w:rFonts w:eastAsia="Calibri"/>
                <w:sz w:val="22"/>
                <w:szCs w:val="22"/>
              </w:rPr>
              <w:t>GRANDIMPIANTI  GWH-180 WAVY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B30B2">
              <w:rPr>
                <w:rFonts w:eastAsia="Calibri"/>
                <w:sz w:val="22"/>
                <w:szCs w:val="22"/>
              </w:rPr>
              <w:t>ma</w:t>
            </w:r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ve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r w:rsidRPr="00FB30B2">
              <w:rPr>
                <w:rFonts w:eastAsia="Calibri"/>
                <w:sz w:val="22"/>
                <w:szCs w:val="22"/>
              </w:rPr>
              <w:t xml:space="preserve">a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Elktrolux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W</w:t>
            </w:r>
            <w:r w:rsidRPr="00FB30B2">
              <w:rPr>
                <w:rFonts w:eastAsia="Calibri"/>
                <w:sz w:val="22"/>
                <w:szCs w:val="22"/>
                <w:lang w:val="sr-Cyrl-CS"/>
              </w:rPr>
              <w:t xml:space="preserve"> 3130</w:t>
            </w:r>
            <w:r w:rsidRPr="00FB30B2">
              <w:rPr>
                <w:rFonts w:eastAsia="Calibri"/>
                <w:sz w:val="22"/>
                <w:szCs w:val="22"/>
              </w:rPr>
              <w:t>N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 </w:t>
            </w:r>
            <w:r w:rsidRPr="00FB30B2">
              <w:rPr>
                <w:rFonts w:eastAsia="Calibri"/>
                <w:sz w:val="22"/>
                <w:szCs w:val="22"/>
              </w:rPr>
              <w:t>GRANDIMPIANTI  GDZ-600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 Primat RSE 20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valjak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peglanje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S-160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Ariston 7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B30B2">
              <w:rPr>
                <w:rFonts w:eastAsia="Calibri"/>
                <w:sz w:val="22"/>
                <w:szCs w:val="22"/>
              </w:rPr>
              <w:t>ma</w:t>
            </w:r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inazapranjeve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aBoshmaxx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 xml:space="preserve"> 8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ariston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5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Kiper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KONČAR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Troetažna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pećnica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KONČAR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B30B2">
              <w:rPr>
                <w:rFonts w:eastAsia="Calibri"/>
                <w:sz w:val="22"/>
                <w:szCs w:val="22"/>
              </w:rPr>
              <w:t xml:space="preserve">Kazan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elektri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č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ni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kuvanje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hrane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KONČAR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Šporet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električni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KONČAR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lastRenderedPageBreak/>
              <w:t>Friteza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KONČAR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posuđa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LAMBER LP-Z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konvekcijska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peć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MKN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ljuštilica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povrće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FIMAR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univerzalna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kuhinjska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EKOPOLIS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frižider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 700 lit TEHNODOM</w:t>
            </w:r>
          </w:p>
        </w:tc>
      </w:tr>
      <w:tr w:rsidR="004144A8" w:rsidRPr="00FB30B2" w:rsidTr="00911A6E">
        <w:tc>
          <w:tcPr>
            <w:tcW w:w="9916" w:type="dxa"/>
            <w:shd w:val="clear" w:color="auto" w:fill="8DB3E2"/>
            <w:vAlign w:val="bottom"/>
          </w:tcPr>
          <w:p w:rsidR="004144A8" w:rsidRPr="00FB30B2" w:rsidRDefault="004144A8" w:rsidP="00322DF7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B30B2">
              <w:rPr>
                <w:rFonts w:eastAsia="Calibri"/>
                <w:shd w:val="clear" w:color="auto" w:fill="8DB3E2"/>
                <w:lang w:val="sr-Cyrl-CS"/>
              </w:rPr>
              <w:t>Уређаји у</w:t>
            </w:r>
            <w:r w:rsidR="006742C5">
              <w:rPr>
                <w:rFonts w:eastAsia="Calibri"/>
                <w:shd w:val="clear" w:color="auto" w:fill="8DB3E2"/>
                <w:lang w:val="sr-Cyrl-CS"/>
              </w:rPr>
              <w:t xml:space="preserve"> ,,</w:t>
            </w:r>
            <w:r w:rsidRPr="00FB30B2">
              <w:rPr>
                <w:rFonts w:eastAsia="Calibri"/>
                <w:lang w:val="sr-Cyrl-CS"/>
              </w:rPr>
              <w:t>Стационар</w:t>
            </w:r>
            <w:r w:rsidR="00322DF7">
              <w:rPr>
                <w:rFonts w:eastAsia="Calibri"/>
                <w:lang w:val="sr-Cyrl-CS"/>
              </w:rPr>
              <w:t>у</w:t>
            </w:r>
            <w:r w:rsidRPr="00FB30B2">
              <w:rPr>
                <w:rFonts w:eastAsia="Calibri"/>
                <w:lang w:val="sr-Cyrl-CS"/>
              </w:rPr>
              <w:t>", ул. Звечанска бр. 7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r w:rsidRPr="00FB30B2">
              <w:rPr>
                <w:rFonts w:eastAsia="Calibri"/>
                <w:sz w:val="22"/>
                <w:szCs w:val="22"/>
              </w:rPr>
              <w:t>GRANDIMPIANTI  GWH-28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Imesa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RC 55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Imesa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RC 55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WF 18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r w:rsidRPr="00FB30B2">
              <w:rPr>
                <w:rFonts w:eastAsia="Calibri"/>
                <w:sz w:val="22"/>
                <w:szCs w:val="22"/>
              </w:rPr>
              <w:t>GRANDIMPIANTI  GWH-28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r w:rsidRPr="00FB30B2">
              <w:rPr>
                <w:rFonts w:eastAsia="Calibri"/>
                <w:sz w:val="22"/>
                <w:szCs w:val="22"/>
              </w:rPr>
              <w:t>GRANDIMPIANTI  GWH-28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r w:rsidRPr="00FB30B2">
              <w:rPr>
                <w:rFonts w:eastAsia="Calibri"/>
                <w:sz w:val="22"/>
                <w:szCs w:val="22"/>
              </w:rPr>
              <w:t>GRANDIMPIANTI  GWH-28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B30B2">
              <w:rPr>
                <w:rFonts w:eastAsia="Calibri"/>
                <w:sz w:val="22"/>
                <w:szCs w:val="22"/>
              </w:rPr>
              <w:t>ma</w:t>
            </w:r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su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enje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ve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r w:rsidRPr="00FB30B2">
              <w:rPr>
                <w:rFonts w:eastAsia="Calibri"/>
                <w:sz w:val="22"/>
                <w:szCs w:val="22"/>
              </w:rPr>
              <w:t>a GRANDIMPIANTI  GDZ-600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B30B2">
              <w:rPr>
                <w:rFonts w:eastAsia="Calibri"/>
                <w:sz w:val="22"/>
                <w:szCs w:val="22"/>
              </w:rPr>
              <w:t>ma</w:t>
            </w:r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su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enje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ve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r w:rsidRPr="00FB30B2">
              <w:rPr>
                <w:rFonts w:eastAsia="Calibri"/>
                <w:sz w:val="22"/>
                <w:szCs w:val="22"/>
              </w:rPr>
              <w:t>a GRANDIMPIANTI  GDZ-600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eme-25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B30B2">
              <w:rPr>
                <w:rFonts w:eastAsia="Calibri"/>
                <w:sz w:val="22"/>
                <w:szCs w:val="22"/>
              </w:rPr>
              <w:t>ma</w:t>
            </w:r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su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enje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ve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sr-Cyrl-CS"/>
              </w:rPr>
              <w:t>š</w:t>
            </w:r>
            <w:r w:rsidRPr="00FB30B2">
              <w:rPr>
                <w:rFonts w:eastAsia="Calibri"/>
                <w:sz w:val="22"/>
                <w:szCs w:val="22"/>
              </w:rPr>
              <w:t xml:space="preserve">a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eme-25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r w:rsidRPr="00FB30B2">
              <w:rPr>
                <w:rFonts w:eastAsia="Calibri"/>
                <w:sz w:val="22"/>
                <w:szCs w:val="22"/>
              </w:rPr>
              <w:t>GRANDIMPIANTI  GDZ-600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centrifuga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GRANDIMPIANTI  30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valjak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peglanje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S-160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Daska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peglanje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parna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021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Daska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peglanje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parna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022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Frižider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dvo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krilni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1200 lit TEHNODOM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Frižider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700 lit TEHNODOM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Frižider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180 lit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zamrzivač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dvo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krilni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1200 lit TEHNODOM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zamrzivač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700 lit TEHNODOM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zamrzivač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180 lit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bookmarkStart w:id="0" w:name="_GoBack"/>
            <w:bookmarkEnd w:id="0"/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šporet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profesionalni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sa 4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grejne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ploče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KONČAR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šporet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profesionalni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plinski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 4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gorionika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KONČAR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r w:rsidRPr="00FB30B2">
              <w:rPr>
                <w:rFonts w:eastAsia="Calibri"/>
                <w:sz w:val="22"/>
                <w:szCs w:val="22"/>
              </w:rPr>
              <w:t xml:space="preserve">Kazan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pripremu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hrane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KONČAR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r w:rsidRPr="00FB30B2">
              <w:rPr>
                <w:rFonts w:eastAsia="Calibri"/>
                <w:sz w:val="22"/>
                <w:szCs w:val="22"/>
              </w:rPr>
              <w:t>Kipper KONČAR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mutilica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testo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MACPAN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troetažna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pećnica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sa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6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komora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KONČAR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sterilizator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posuđa</w:t>
            </w:r>
            <w:proofErr w:type="spellEnd"/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univerzalna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kuhinjska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EKOPOLIS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mlevenje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mesa FIMAR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ljuštilica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povrće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FIMAR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Friteza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KONČAR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mikser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štapni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FIMAR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klima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uređaji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"split"</w:t>
            </w:r>
          </w:p>
        </w:tc>
      </w:tr>
      <w:tr w:rsidR="004144A8" w:rsidRPr="00FB30B2" w:rsidTr="00911A6E">
        <w:tc>
          <w:tcPr>
            <w:tcW w:w="9916" w:type="dxa"/>
            <w:shd w:val="clear" w:color="auto" w:fill="8DB3E2"/>
            <w:vAlign w:val="bottom"/>
          </w:tcPr>
          <w:p w:rsidR="004144A8" w:rsidRPr="00FB30B2" w:rsidRDefault="004144A8" w:rsidP="00322DF7">
            <w:pPr>
              <w:rPr>
                <w:rFonts w:eastAsia="Calibri"/>
                <w:b/>
                <w:bCs/>
                <w:sz w:val="22"/>
                <w:szCs w:val="22"/>
                <w:lang w:val="sr-Cyrl-CS"/>
              </w:rPr>
            </w:pPr>
            <w:r w:rsidRPr="00FB30B2">
              <w:rPr>
                <w:rFonts w:eastAsia="Calibri"/>
                <w:shd w:val="clear" w:color="auto" w:fill="8DB3E2"/>
                <w:lang w:val="sr-Cyrl-CS"/>
              </w:rPr>
              <w:t xml:space="preserve">Уређаји у </w:t>
            </w:r>
            <w:r w:rsidR="00322DF7">
              <w:rPr>
                <w:rFonts w:eastAsia="Calibri"/>
                <w:shd w:val="clear" w:color="auto" w:fill="8DB3E2"/>
                <w:lang w:val="sr-Cyrl-CS"/>
              </w:rPr>
              <w:t>,,</w:t>
            </w:r>
            <w:r w:rsidRPr="00FB30B2">
              <w:rPr>
                <w:rFonts w:eastAsia="Calibri"/>
                <w:lang w:val="sr-Cyrl-CS"/>
              </w:rPr>
              <w:t xml:space="preserve">Дому за </w:t>
            </w:r>
            <w:r w:rsidR="00322DF7">
              <w:rPr>
                <w:rFonts w:eastAsia="Calibri"/>
                <w:lang w:val="sr-Cyrl-CS"/>
              </w:rPr>
              <w:t>младе“</w:t>
            </w:r>
            <w:r w:rsidRPr="00FB30B2">
              <w:rPr>
                <w:rFonts w:eastAsia="Calibri"/>
                <w:lang w:val="sr-Cyrl-CS"/>
              </w:rPr>
              <w:t>, ул. Звечанска бр. 52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WFP 18 E 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sušenje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veša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Grandimpianti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EME 15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hd w:val="clear" w:color="auto" w:fill="8DB3E2"/>
                <w:lang w:val="sr-Cyrl-CS"/>
              </w:rPr>
            </w:pP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klima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b/>
                <w:bCs/>
                <w:sz w:val="22"/>
                <w:szCs w:val="22"/>
              </w:rPr>
              <w:t>uređaji</w:t>
            </w:r>
            <w:proofErr w:type="spellEnd"/>
            <w:r w:rsidRPr="00FB30B2">
              <w:rPr>
                <w:rFonts w:eastAsia="Calibri"/>
                <w:b/>
                <w:bCs/>
                <w:sz w:val="22"/>
                <w:szCs w:val="22"/>
              </w:rPr>
              <w:t xml:space="preserve"> "split"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frižider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kombinovani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200 lit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troetažna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pećnica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KONČAR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r w:rsidRPr="00FB30B2">
              <w:rPr>
                <w:rFonts w:eastAsia="Calibri"/>
                <w:sz w:val="22"/>
                <w:szCs w:val="22"/>
              </w:rPr>
              <w:t>Kipper KONČAR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  <w:lang w:val="fr-FR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šporet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profesionalni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sa 4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grejne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  <w:lang w:val="fr-FR"/>
              </w:rPr>
              <w:t>ploče</w:t>
            </w:r>
            <w:proofErr w:type="spellEnd"/>
            <w:r w:rsidRPr="00FB30B2">
              <w:rPr>
                <w:rFonts w:eastAsia="Calibri"/>
                <w:sz w:val="22"/>
                <w:szCs w:val="22"/>
                <w:lang w:val="fr-FR"/>
              </w:rPr>
              <w:t xml:space="preserve"> KONČAR</w:t>
            </w:r>
          </w:p>
        </w:tc>
      </w:tr>
      <w:tr w:rsidR="004144A8" w:rsidRPr="00FB30B2" w:rsidTr="00911A6E">
        <w:tc>
          <w:tcPr>
            <w:tcW w:w="9916" w:type="dxa"/>
            <w:vAlign w:val="bottom"/>
          </w:tcPr>
          <w:p w:rsidR="004144A8" w:rsidRPr="00FB30B2" w:rsidRDefault="004144A8" w:rsidP="00911A6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B30B2">
              <w:rPr>
                <w:rFonts w:eastAsia="Calibri"/>
                <w:sz w:val="22"/>
                <w:szCs w:val="22"/>
              </w:rPr>
              <w:t>mašina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za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pranje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B30B2">
              <w:rPr>
                <w:rFonts w:eastAsia="Calibri"/>
                <w:sz w:val="22"/>
                <w:szCs w:val="22"/>
              </w:rPr>
              <w:t>posuđa</w:t>
            </w:r>
            <w:proofErr w:type="spellEnd"/>
            <w:r w:rsidRPr="00FB30B2">
              <w:rPr>
                <w:rFonts w:eastAsia="Calibri"/>
                <w:sz w:val="22"/>
                <w:szCs w:val="22"/>
              </w:rPr>
              <w:t xml:space="preserve"> LAMBER</w:t>
            </w:r>
          </w:p>
        </w:tc>
      </w:tr>
    </w:tbl>
    <w:p w:rsidR="006D1BAD" w:rsidRDefault="006D1BAD" w:rsidP="004144A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sr-Cyrl-CS"/>
        </w:rPr>
      </w:pPr>
    </w:p>
    <w:p w:rsidR="006D1BAD" w:rsidRDefault="006D1BAD" w:rsidP="004144A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sr-Cyrl-CS"/>
        </w:rPr>
      </w:pPr>
    </w:p>
    <w:p w:rsidR="004144A8" w:rsidRPr="00FB30B2" w:rsidRDefault="004144A8" w:rsidP="004144A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sr-Cyrl-CS"/>
        </w:rPr>
      </w:pPr>
      <w:r w:rsidRPr="00FB30B2">
        <w:rPr>
          <w:rFonts w:eastAsia="Calibri"/>
          <w:sz w:val="23"/>
          <w:szCs w:val="23"/>
          <w:lang w:val="sr-Cyrl-CS"/>
        </w:rPr>
        <w:lastRenderedPageBreak/>
        <w:t>Интервенција се према радном налогу, обавља у зависности од врсте и тежине квара, на лицу места у просторијама Центра за заштиту одојчади, деце и омладине или у сервису Извршиоца услуге;</w:t>
      </w:r>
    </w:p>
    <w:p w:rsidR="004144A8" w:rsidRPr="00FB30B2" w:rsidRDefault="004144A8" w:rsidP="004144A8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 w:rsidRPr="00FB30B2">
        <w:rPr>
          <w:rFonts w:eastAsia="Calibri"/>
          <w:sz w:val="23"/>
          <w:szCs w:val="23"/>
          <w:lang w:val="sr-Cyrl-CS"/>
        </w:rPr>
        <w:t>Интервенција на отклањању квара обухвата замену појединих делова и све остале трошкове (материјала, опреме, рада и друге зависне трошкове).</w:t>
      </w:r>
    </w:p>
    <w:p w:rsidR="004144A8" w:rsidRPr="00FB30B2" w:rsidRDefault="004144A8" w:rsidP="004144A8">
      <w:pPr>
        <w:autoSpaceDE w:val="0"/>
        <w:autoSpaceDN w:val="0"/>
        <w:adjustRightInd w:val="0"/>
        <w:rPr>
          <w:rFonts w:eastAsia="Calibri"/>
          <w:sz w:val="23"/>
          <w:szCs w:val="23"/>
        </w:rPr>
      </w:pPr>
    </w:p>
    <w:p w:rsidR="004144A8" w:rsidRPr="00FB30B2" w:rsidRDefault="004144A8" w:rsidP="004144A8">
      <w:pPr>
        <w:autoSpaceDE w:val="0"/>
        <w:autoSpaceDN w:val="0"/>
        <w:adjustRightInd w:val="0"/>
        <w:jc w:val="both"/>
        <w:rPr>
          <w:rFonts w:eastAsia="Calibri"/>
          <w:lang w:eastAsia="sr-Cyrl-CS"/>
        </w:rPr>
      </w:pPr>
      <w:proofErr w:type="spellStart"/>
      <w:r w:rsidRPr="00FB30B2">
        <w:rPr>
          <w:rFonts w:eastAsia="Calibri"/>
          <w:lang w:eastAsia="sr-Cyrl-CS"/>
        </w:rPr>
        <w:t>Гарантни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рок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за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извршене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радове</w:t>
      </w:r>
      <w:proofErr w:type="spellEnd"/>
      <w:r w:rsidRPr="00FB30B2">
        <w:rPr>
          <w:rFonts w:eastAsia="Calibri"/>
          <w:lang w:eastAsia="sr-Cyrl-CS"/>
        </w:rPr>
        <w:t>/</w:t>
      </w:r>
      <w:proofErr w:type="spellStart"/>
      <w:r w:rsidRPr="00FB30B2">
        <w:rPr>
          <w:rFonts w:eastAsia="Calibri"/>
          <w:lang w:eastAsia="sr-Cyrl-CS"/>
        </w:rPr>
        <w:t>п</w:t>
      </w:r>
      <w:r w:rsidR="009A1B6C">
        <w:rPr>
          <w:rFonts w:eastAsia="Calibri"/>
          <w:lang w:eastAsia="sr-Cyrl-CS"/>
        </w:rPr>
        <w:t>ружене</w:t>
      </w:r>
      <w:proofErr w:type="spellEnd"/>
      <w:r w:rsidR="009A1B6C">
        <w:rPr>
          <w:rFonts w:eastAsia="Calibri"/>
          <w:lang w:eastAsia="sr-Cyrl-CS"/>
        </w:rPr>
        <w:t xml:space="preserve"> </w:t>
      </w:r>
      <w:proofErr w:type="spellStart"/>
      <w:r w:rsidR="009A1B6C">
        <w:rPr>
          <w:rFonts w:eastAsia="Calibri"/>
          <w:lang w:eastAsia="sr-Cyrl-CS"/>
        </w:rPr>
        <w:t>услуге</w:t>
      </w:r>
      <w:proofErr w:type="spellEnd"/>
      <w:r w:rsidR="009A1B6C">
        <w:rPr>
          <w:rFonts w:eastAsia="Calibri"/>
          <w:lang w:eastAsia="sr-Cyrl-CS"/>
        </w:rPr>
        <w:t xml:space="preserve"> </w:t>
      </w:r>
      <w:proofErr w:type="spellStart"/>
      <w:r w:rsidR="009A1B6C">
        <w:rPr>
          <w:rFonts w:eastAsia="Calibri"/>
          <w:lang w:eastAsia="sr-Cyrl-CS"/>
        </w:rPr>
        <w:t>не</w:t>
      </w:r>
      <w:proofErr w:type="spellEnd"/>
      <w:r w:rsidR="009A1B6C">
        <w:rPr>
          <w:rFonts w:eastAsia="Calibri"/>
          <w:lang w:eastAsia="sr-Cyrl-CS"/>
        </w:rPr>
        <w:t xml:space="preserve"> </w:t>
      </w:r>
      <w:proofErr w:type="spellStart"/>
      <w:r w:rsidR="009A1B6C">
        <w:rPr>
          <w:rFonts w:eastAsia="Calibri"/>
          <w:lang w:eastAsia="sr-Cyrl-CS"/>
        </w:rPr>
        <w:t>може</w:t>
      </w:r>
      <w:proofErr w:type="spellEnd"/>
      <w:r w:rsidR="009A1B6C">
        <w:rPr>
          <w:rFonts w:eastAsia="Calibri"/>
          <w:lang w:eastAsia="sr-Cyrl-CS"/>
        </w:rPr>
        <w:t xml:space="preserve"> </w:t>
      </w:r>
      <w:proofErr w:type="spellStart"/>
      <w:r w:rsidR="009A1B6C">
        <w:rPr>
          <w:rFonts w:eastAsia="Calibri"/>
          <w:lang w:eastAsia="sr-Cyrl-CS"/>
        </w:rPr>
        <w:t>бити</w:t>
      </w:r>
      <w:proofErr w:type="spellEnd"/>
      <w:r w:rsidR="009A1B6C">
        <w:rPr>
          <w:rFonts w:eastAsia="Calibri"/>
          <w:lang w:eastAsia="sr-Cyrl-CS"/>
        </w:rPr>
        <w:t xml:space="preserve"> </w:t>
      </w:r>
      <w:proofErr w:type="spellStart"/>
      <w:r w:rsidR="009A1B6C">
        <w:rPr>
          <w:rFonts w:eastAsia="Calibri"/>
          <w:lang w:eastAsia="sr-Cyrl-CS"/>
        </w:rPr>
        <w:t>краћи</w:t>
      </w:r>
      <w:proofErr w:type="spellEnd"/>
      <w:r w:rsidRPr="00FB30B2">
        <w:rPr>
          <w:rFonts w:eastAsia="Calibri"/>
          <w:lang w:eastAsia="sr-Cyrl-CS"/>
        </w:rPr>
        <w:t xml:space="preserve"> </w:t>
      </w:r>
      <w:proofErr w:type="spellStart"/>
      <w:r w:rsidRPr="00FB30B2">
        <w:rPr>
          <w:rFonts w:eastAsia="Calibri"/>
          <w:lang w:eastAsia="sr-Cyrl-CS"/>
        </w:rPr>
        <w:t>од</w:t>
      </w:r>
      <w:proofErr w:type="spellEnd"/>
      <w:r w:rsidRPr="00FB30B2">
        <w:rPr>
          <w:rFonts w:eastAsia="Calibri"/>
          <w:lang w:eastAsia="sr-Cyrl-CS"/>
        </w:rPr>
        <w:t xml:space="preserve"> 120 </w:t>
      </w:r>
      <w:proofErr w:type="spellStart"/>
      <w:r w:rsidRPr="00FB30B2">
        <w:rPr>
          <w:rFonts w:eastAsia="Calibri"/>
          <w:lang w:eastAsia="sr-Cyrl-CS"/>
        </w:rPr>
        <w:t>дана</w:t>
      </w:r>
      <w:proofErr w:type="spellEnd"/>
      <w:r w:rsidRPr="00FB30B2">
        <w:rPr>
          <w:rFonts w:eastAsia="Calibri"/>
          <w:lang w:eastAsia="sr-Cyrl-CS"/>
        </w:rPr>
        <w:t>.</w:t>
      </w:r>
    </w:p>
    <w:p w:rsidR="004144A8" w:rsidRPr="00FB30B2" w:rsidRDefault="004144A8" w:rsidP="004144A8">
      <w:pPr>
        <w:autoSpaceDE w:val="0"/>
        <w:autoSpaceDN w:val="0"/>
        <w:adjustRightInd w:val="0"/>
        <w:rPr>
          <w:rFonts w:eastAsia="Calibri"/>
          <w:sz w:val="23"/>
          <w:szCs w:val="23"/>
        </w:rPr>
      </w:pPr>
      <w:r w:rsidRPr="00FB30B2">
        <w:rPr>
          <w:rFonts w:eastAsia="Calibri"/>
          <w:sz w:val="23"/>
          <w:szCs w:val="23"/>
          <w:lang w:val="sr-Cyrl-CS"/>
        </w:rPr>
        <w:t>За све уграђене делове Извршилац услуге је дужан да приложи одговарајуће атесте.</w:t>
      </w:r>
    </w:p>
    <w:p w:rsidR="004144A8" w:rsidRPr="00FB30B2" w:rsidRDefault="004144A8" w:rsidP="004144A8">
      <w:pPr>
        <w:jc w:val="both"/>
        <w:rPr>
          <w:bCs/>
          <w:lang w:val="sr-Cyrl-CS"/>
        </w:rPr>
      </w:pPr>
      <w:r w:rsidRPr="00FB30B2">
        <w:rPr>
          <w:bCs/>
          <w:lang w:val="sr-Cyrl-CS"/>
        </w:rPr>
        <w:t>Наручилац заджава право да опрему за одржавање повећа или смањи сходно потребама Центра за заштиту одојчади деце и омладине.</w:t>
      </w:r>
    </w:p>
    <w:p w:rsidR="004144A8" w:rsidRPr="00FB30B2" w:rsidRDefault="004144A8" w:rsidP="004144A8">
      <w:pPr>
        <w:rPr>
          <w:b/>
          <w:bCs/>
          <w:u w:val="single"/>
        </w:rPr>
      </w:pPr>
    </w:p>
    <w:p w:rsidR="004144A8" w:rsidRPr="00FB30B2" w:rsidRDefault="004144A8" w:rsidP="004144A8">
      <w:pPr>
        <w:rPr>
          <w:b/>
          <w:bCs/>
          <w:u w:val="single"/>
        </w:rPr>
      </w:pPr>
    </w:p>
    <w:p w:rsidR="004144A8" w:rsidRPr="00FB30B2" w:rsidRDefault="004144A8" w:rsidP="004144A8">
      <w:pPr>
        <w:spacing w:line="254" w:lineRule="exact"/>
        <w:ind w:left="20" w:right="200"/>
        <w:jc w:val="both"/>
        <w:rPr>
          <w:rFonts w:eastAsia="Calibri"/>
          <w:lang w:val="sr-Cyrl-CS"/>
        </w:rPr>
      </w:pPr>
      <w:r w:rsidRPr="00FB30B2">
        <w:rPr>
          <w:rFonts w:eastAsia="Calibri"/>
          <w:b/>
          <w:bCs/>
          <w:i/>
          <w:iCs/>
          <w:shd w:val="clear" w:color="auto" w:fill="FFFFFF"/>
          <w:lang w:val="sr-Cyrl-CS" w:eastAsia="sr-Cyrl-CS"/>
        </w:rPr>
        <w:t>Напомена:</w:t>
      </w:r>
      <w:r w:rsidR="003F6284">
        <w:rPr>
          <w:rFonts w:eastAsia="Calibri"/>
          <w:b/>
          <w:bCs/>
          <w:i/>
          <w:iCs/>
          <w:shd w:val="clear" w:color="auto" w:fill="FFFFFF"/>
          <w:lang w:val="sr-Latn-CS" w:eastAsia="sr-Cyrl-CS"/>
        </w:rPr>
        <w:t xml:space="preserve"> </w:t>
      </w:r>
      <w:r w:rsidRPr="00FB30B2">
        <w:rPr>
          <w:rFonts w:eastAsia="Calibri"/>
          <w:u w:val="single"/>
          <w:shd w:val="clear" w:color="auto" w:fill="FFFFFF"/>
          <w:lang w:val="sr-Cyrl-CS" w:eastAsia="sr-Cyrl-CS"/>
        </w:rPr>
        <w:t>У цену обрачунског сата урачунат је излазак на терен и констатација квара. Уз понуду приложити и списак са ценовником резервних делова.</w:t>
      </w:r>
    </w:p>
    <w:p w:rsidR="004144A8" w:rsidRPr="00FB30B2" w:rsidRDefault="004144A8" w:rsidP="004144A8">
      <w:pPr>
        <w:rPr>
          <w:b/>
          <w:bCs/>
          <w:u w:val="single"/>
        </w:rPr>
      </w:pPr>
    </w:p>
    <w:p w:rsidR="004144A8" w:rsidRPr="00642B35" w:rsidRDefault="004144A8" w:rsidP="004144A8">
      <w:pPr>
        <w:rPr>
          <w:b/>
          <w:bCs/>
          <w:color w:val="548DD4"/>
          <w:u w:val="single"/>
        </w:rPr>
      </w:pPr>
    </w:p>
    <w:p w:rsidR="004144A8" w:rsidRDefault="004144A8" w:rsidP="004144A8">
      <w:pPr>
        <w:jc w:val="center"/>
        <w:rPr>
          <w:b/>
          <w:bCs/>
          <w:color w:val="4F81BD"/>
          <w:u w:val="single"/>
          <w:lang w:val="sr-Cyrl-CS"/>
        </w:rPr>
      </w:pPr>
    </w:p>
    <w:p w:rsidR="004144A8" w:rsidRDefault="004144A8" w:rsidP="004144A8">
      <w:pPr>
        <w:jc w:val="center"/>
        <w:rPr>
          <w:b/>
          <w:bCs/>
          <w:color w:val="4F81BD"/>
          <w:u w:val="single"/>
          <w:lang w:val="sr-Cyrl-CS"/>
        </w:rPr>
      </w:pPr>
    </w:p>
    <w:p w:rsidR="004144A8" w:rsidRDefault="004144A8" w:rsidP="004144A8">
      <w:pPr>
        <w:jc w:val="center"/>
        <w:rPr>
          <w:b/>
          <w:bCs/>
          <w:color w:val="4F81BD"/>
          <w:u w:val="single"/>
          <w:lang w:val="sr-Cyrl-CS"/>
        </w:rPr>
      </w:pPr>
    </w:p>
    <w:p w:rsidR="004144A8" w:rsidRDefault="004144A8" w:rsidP="004144A8">
      <w:pPr>
        <w:jc w:val="center"/>
        <w:rPr>
          <w:b/>
          <w:bCs/>
          <w:color w:val="4F81BD"/>
          <w:u w:val="single"/>
          <w:lang w:val="sr-Cyrl-CS"/>
        </w:rPr>
      </w:pPr>
    </w:p>
    <w:p w:rsidR="004144A8" w:rsidRDefault="004144A8" w:rsidP="004144A8">
      <w:pPr>
        <w:jc w:val="center"/>
        <w:rPr>
          <w:b/>
          <w:bCs/>
          <w:color w:val="4F81BD"/>
          <w:u w:val="single"/>
          <w:lang w:val="sr-Cyrl-CS"/>
        </w:rPr>
      </w:pPr>
    </w:p>
    <w:p w:rsidR="004144A8" w:rsidRDefault="004144A8" w:rsidP="004144A8">
      <w:pPr>
        <w:jc w:val="center"/>
        <w:rPr>
          <w:b/>
          <w:bCs/>
          <w:color w:val="4F81BD"/>
          <w:u w:val="single"/>
          <w:lang w:val="sr-Cyrl-CS"/>
        </w:rPr>
      </w:pPr>
    </w:p>
    <w:p w:rsidR="004144A8" w:rsidRDefault="004144A8" w:rsidP="004144A8">
      <w:pPr>
        <w:jc w:val="center"/>
        <w:rPr>
          <w:b/>
          <w:bCs/>
          <w:color w:val="4F81BD"/>
          <w:u w:val="single"/>
          <w:lang w:val="sr-Cyrl-CS"/>
        </w:rPr>
      </w:pPr>
    </w:p>
    <w:p w:rsidR="004144A8" w:rsidRDefault="004144A8" w:rsidP="004144A8">
      <w:pPr>
        <w:jc w:val="center"/>
        <w:rPr>
          <w:b/>
          <w:bCs/>
          <w:color w:val="4F81BD"/>
          <w:u w:val="single"/>
          <w:lang w:val="sr-Cyrl-CS"/>
        </w:rPr>
      </w:pPr>
    </w:p>
    <w:p w:rsidR="004144A8" w:rsidRDefault="004144A8" w:rsidP="004144A8">
      <w:pPr>
        <w:jc w:val="center"/>
        <w:rPr>
          <w:b/>
          <w:bCs/>
          <w:color w:val="4F81BD"/>
          <w:u w:val="single"/>
          <w:lang w:val="sr-Cyrl-CS"/>
        </w:rPr>
      </w:pPr>
    </w:p>
    <w:p w:rsidR="00F1545B" w:rsidRPr="00FC144F" w:rsidRDefault="00F1545B" w:rsidP="00FC144F"/>
    <w:sectPr w:rsidR="00F1545B" w:rsidRPr="00FC144F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83" w:rsidRDefault="00E03983">
      <w:r>
        <w:separator/>
      </w:r>
    </w:p>
  </w:endnote>
  <w:endnote w:type="continuationSeparator" w:id="0">
    <w:p w:rsidR="00E03983" w:rsidRDefault="00E0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83" w:rsidRDefault="00E03983">
      <w:r>
        <w:separator/>
      </w:r>
    </w:p>
  </w:footnote>
  <w:footnote w:type="continuationSeparator" w:id="0">
    <w:p w:rsidR="00E03983" w:rsidRDefault="00E03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07" w:rsidRPr="00574A15" w:rsidRDefault="00E03983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B35C07" w:rsidRDefault="00B35C07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1" w15:restartNumberingAfterBreak="0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3" w15:restartNumberingAfterBreak="0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1" w15:restartNumberingAfterBreak="0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3" w15:restartNumberingAfterBreak="0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9"/>
  </w:num>
  <w:num w:numId="4">
    <w:abstractNumId w:val="24"/>
  </w:num>
  <w:num w:numId="5">
    <w:abstractNumId w:val="19"/>
  </w:num>
  <w:num w:numId="6">
    <w:abstractNumId w:val="34"/>
  </w:num>
  <w:num w:numId="7">
    <w:abstractNumId w:val="7"/>
  </w:num>
  <w:num w:numId="8">
    <w:abstractNumId w:val="16"/>
  </w:num>
  <w:num w:numId="9">
    <w:abstractNumId w:val="38"/>
  </w:num>
  <w:num w:numId="10">
    <w:abstractNumId w:val="17"/>
  </w:num>
  <w:num w:numId="11">
    <w:abstractNumId w:val="13"/>
  </w:num>
  <w:num w:numId="12">
    <w:abstractNumId w:val="18"/>
  </w:num>
  <w:num w:numId="13">
    <w:abstractNumId w:val="26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21"/>
  </w:num>
  <w:num w:numId="20">
    <w:abstractNumId w:val="35"/>
  </w:num>
  <w:num w:numId="21">
    <w:abstractNumId w:val="28"/>
  </w:num>
  <w:num w:numId="22">
    <w:abstractNumId w:val="45"/>
  </w:num>
  <w:num w:numId="23">
    <w:abstractNumId w:val="31"/>
  </w:num>
  <w:num w:numId="24">
    <w:abstractNumId w:val="10"/>
  </w:num>
  <w:num w:numId="25">
    <w:abstractNumId w:val="43"/>
  </w:num>
  <w:num w:numId="26">
    <w:abstractNumId w:val="1"/>
  </w:num>
  <w:num w:numId="27">
    <w:abstractNumId w:val="30"/>
  </w:num>
  <w:num w:numId="28">
    <w:abstractNumId w:val="8"/>
  </w:num>
  <w:num w:numId="29">
    <w:abstractNumId w:val="22"/>
  </w:num>
  <w:num w:numId="30">
    <w:abstractNumId w:val="32"/>
  </w:num>
  <w:num w:numId="31">
    <w:abstractNumId w:val="29"/>
  </w:num>
  <w:num w:numId="32">
    <w:abstractNumId w:val="42"/>
  </w:num>
  <w:num w:numId="33">
    <w:abstractNumId w:val="33"/>
  </w:num>
  <w:num w:numId="34">
    <w:abstractNumId w:val="44"/>
  </w:num>
  <w:num w:numId="35">
    <w:abstractNumId w:val="20"/>
  </w:num>
  <w:num w:numId="36">
    <w:abstractNumId w:val="27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41"/>
  </w:num>
  <w:num w:numId="40">
    <w:abstractNumId w:val="40"/>
  </w:num>
  <w:num w:numId="41">
    <w:abstractNumId w:val="11"/>
  </w:num>
  <w:num w:numId="42">
    <w:abstractNumId w:val="14"/>
  </w:num>
  <w:num w:numId="4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272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15FB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2F68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2D9A"/>
    <w:rsid w:val="001A496B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4E47"/>
    <w:rsid w:val="00215CC9"/>
    <w:rsid w:val="0021683E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0BD"/>
    <w:rsid w:val="002C4E6C"/>
    <w:rsid w:val="002C54B2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DF7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571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69D7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060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1F36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4F"/>
    <w:rsid w:val="00533949"/>
    <w:rsid w:val="005340FC"/>
    <w:rsid w:val="005350FB"/>
    <w:rsid w:val="0053646D"/>
    <w:rsid w:val="00536BCC"/>
    <w:rsid w:val="00537779"/>
    <w:rsid w:val="00537B3F"/>
    <w:rsid w:val="00542D76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1A27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187A"/>
    <w:rsid w:val="005C2D05"/>
    <w:rsid w:val="005C32D5"/>
    <w:rsid w:val="005C3512"/>
    <w:rsid w:val="005C3E94"/>
    <w:rsid w:val="005C3EA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1907"/>
    <w:rsid w:val="00672699"/>
    <w:rsid w:val="00672A32"/>
    <w:rsid w:val="006738F5"/>
    <w:rsid w:val="00673D36"/>
    <w:rsid w:val="006742C5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52DA"/>
    <w:rsid w:val="006C6997"/>
    <w:rsid w:val="006D0430"/>
    <w:rsid w:val="006D0A82"/>
    <w:rsid w:val="006D1B89"/>
    <w:rsid w:val="006D1BAD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0F2C"/>
    <w:rsid w:val="00761F57"/>
    <w:rsid w:val="00762023"/>
    <w:rsid w:val="007629AD"/>
    <w:rsid w:val="00762A77"/>
    <w:rsid w:val="00762F4D"/>
    <w:rsid w:val="00763BD1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6C3"/>
    <w:rsid w:val="008A2C8A"/>
    <w:rsid w:val="008A2DB1"/>
    <w:rsid w:val="008A2E49"/>
    <w:rsid w:val="008A34E2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5779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209B"/>
    <w:rsid w:val="009124A6"/>
    <w:rsid w:val="00912A16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5F3E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A0167"/>
    <w:rsid w:val="009A0A41"/>
    <w:rsid w:val="009A1B6C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2AA7"/>
    <w:rsid w:val="00A83469"/>
    <w:rsid w:val="00A84337"/>
    <w:rsid w:val="00A8496B"/>
    <w:rsid w:val="00A84D7A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1CE4"/>
    <w:rsid w:val="00BC2F5E"/>
    <w:rsid w:val="00BC34BD"/>
    <w:rsid w:val="00BC4B8B"/>
    <w:rsid w:val="00BC4E96"/>
    <w:rsid w:val="00BC51B6"/>
    <w:rsid w:val="00BC5F3A"/>
    <w:rsid w:val="00BC6B02"/>
    <w:rsid w:val="00BC78EC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1AD2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F07EE"/>
    <w:rsid w:val="00CF3017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5AD2"/>
    <w:rsid w:val="00D56849"/>
    <w:rsid w:val="00D576EE"/>
    <w:rsid w:val="00D5786C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3FF1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3983"/>
    <w:rsid w:val="00E04EB5"/>
    <w:rsid w:val="00E055F2"/>
    <w:rsid w:val="00E072BE"/>
    <w:rsid w:val="00E07793"/>
    <w:rsid w:val="00E07AC6"/>
    <w:rsid w:val="00E07B03"/>
    <w:rsid w:val="00E07B68"/>
    <w:rsid w:val="00E07BC3"/>
    <w:rsid w:val="00E10871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76C1"/>
    <w:rsid w:val="00F90406"/>
    <w:rsid w:val="00F91C9B"/>
    <w:rsid w:val="00F9261C"/>
    <w:rsid w:val="00F93422"/>
    <w:rsid w:val="00F93492"/>
    <w:rsid w:val="00F94618"/>
    <w:rsid w:val="00F948A5"/>
    <w:rsid w:val="00F94A39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8C3CEC8"/>
  <w15:docId w15:val="{0F60BAD4-9019-46BE-A93E-413A1A8C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A9C6-7EBA-4FA8-BF4A-81AADC5A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17024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6171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821</cp:revision>
  <cp:lastPrinted>2021-03-22T10:10:00Z</cp:lastPrinted>
  <dcterms:created xsi:type="dcterms:W3CDTF">2017-01-23T08:00:00Z</dcterms:created>
  <dcterms:modified xsi:type="dcterms:W3CDTF">2022-03-17T11:36:00Z</dcterms:modified>
</cp:coreProperties>
</file>