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A03C7D" w:rsidRDefault="0087730C" w:rsidP="0087730C">
      <w:pPr>
        <w:rPr>
          <w:rStyle w:val="Emphasis"/>
          <w:i w:val="0"/>
          <w:color w:val="000000"/>
          <w:lang w:val="sr-Cyrl-RS"/>
        </w:rPr>
      </w:pPr>
      <w:proofErr w:type="spellStart"/>
      <w:r w:rsidRPr="0087730C">
        <w:rPr>
          <w:rStyle w:val="Emphasis"/>
          <w:i w:val="0"/>
          <w:color w:val="000000"/>
        </w:rPr>
        <w:t>Брoj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A03C7D">
        <w:rPr>
          <w:rStyle w:val="Emphasis"/>
          <w:i w:val="0"/>
          <w:color w:val="000000"/>
          <w:lang w:val="sr-Cyrl-RS"/>
        </w:rPr>
        <w:t>2236</w:t>
      </w:r>
      <w:bookmarkStart w:id="0" w:name="_GoBack"/>
      <w:bookmarkEnd w:id="0"/>
    </w:p>
    <w:p w:rsidR="0087730C" w:rsidRDefault="0087730C" w:rsidP="0087730C">
      <w:pPr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Датум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  <w:r w:rsidR="00A132A1">
        <w:rPr>
          <w:rStyle w:val="Emphasis"/>
          <w:i w:val="0"/>
          <w:color w:val="000000"/>
        </w:rPr>
        <w:t>19</w:t>
      </w:r>
      <w:r w:rsidRPr="0087730C">
        <w:rPr>
          <w:rStyle w:val="Emphasis"/>
          <w:i w:val="0"/>
          <w:color w:val="000000"/>
        </w:rPr>
        <w:t>.</w:t>
      </w:r>
      <w:r w:rsidR="008D7DF2">
        <w:rPr>
          <w:rStyle w:val="Emphasis"/>
          <w:i w:val="0"/>
          <w:color w:val="000000"/>
        </w:rPr>
        <w:t>05</w:t>
      </w:r>
      <w:r w:rsidR="00A132A1">
        <w:rPr>
          <w:rStyle w:val="Emphasis"/>
          <w:i w:val="0"/>
          <w:color w:val="000000"/>
        </w:rPr>
        <w:t>.2022</w:t>
      </w:r>
      <w:r w:rsidRPr="0087730C">
        <w:rPr>
          <w:rStyle w:val="Emphasis"/>
          <w:i w:val="0"/>
          <w:color w:val="000000"/>
        </w:rPr>
        <w:t xml:space="preserve">. </w:t>
      </w:r>
      <w:r w:rsidRPr="0087730C">
        <w:rPr>
          <w:rStyle w:val="Emphasis"/>
          <w:i w:val="0"/>
          <w:color w:val="000000"/>
          <w:lang w:val="sr-Cyrl-CS"/>
        </w:rPr>
        <w:t>године</w:t>
      </w:r>
    </w:p>
    <w:p w:rsidR="008D7DF2" w:rsidRPr="0087730C" w:rsidRDefault="008D7DF2" w:rsidP="0087730C">
      <w:pPr>
        <w:rPr>
          <w:rStyle w:val="Emphasis"/>
          <w:i w:val="0"/>
          <w:color w:val="000000"/>
        </w:rPr>
      </w:pPr>
    </w:p>
    <w:p w:rsidR="0087730C" w:rsidRPr="002B2AF4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На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основу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члана</w:t>
      </w:r>
      <w:proofErr w:type="spellEnd"/>
      <w:r w:rsidRPr="0087730C">
        <w:rPr>
          <w:rStyle w:val="Emphasis"/>
          <w:i w:val="0"/>
          <w:color w:val="000000"/>
        </w:rPr>
        <w:t xml:space="preserve"> 27. </w:t>
      </w:r>
      <w:r w:rsidRPr="0087730C">
        <w:rPr>
          <w:rStyle w:val="Emphasis"/>
          <w:i w:val="0"/>
          <w:color w:val="000000"/>
          <w:lang w:val="sr-Cyrl-CS"/>
        </w:rPr>
        <w:t xml:space="preserve">став </w:t>
      </w:r>
      <w:r w:rsidRPr="0087730C">
        <w:rPr>
          <w:rStyle w:val="Emphasis"/>
          <w:i w:val="0"/>
          <w:color w:val="000000"/>
        </w:rPr>
        <w:t>1</w:t>
      </w:r>
      <w:r w:rsidRPr="0087730C">
        <w:rPr>
          <w:rStyle w:val="Emphasis"/>
          <w:i w:val="0"/>
          <w:color w:val="000000"/>
          <w:lang w:val="sr-Cyrl-CS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Закона</w:t>
      </w:r>
      <w:proofErr w:type="spellEnd"/>
      <w:r w:rsidRPr="0087730C">
        <w:rPr>
          <w:rStyle w:val="Emphasis"/>
          <w:i w:val="0"/>
          <w:color w:val="000000"/>
        </w:rPr>
        <w:t xml:space="preserve"> о </w:t>
      </w:r>
      <w:proofErr w:type="spellStart"/>
      <w:r w:rsidRPr="0087730C">
        <w:rPr>
          <w:rStyle w:val="Emphasis"/>
          <w:i w:val="0"/>
          <w:color w:val="000000"/>
        </w:rPr>
        <w:t>јавним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набавкама</w:t>
      </w:r>
      <w:proofErr w:type="spellEnd"/>
      <w:r w:rsidRPr="0087730C">
        <w:rPr>
          <w:rStyle w:val="Emphasis"/>
          <w:i w:val="0"/>
          <w:color w:val="000000"/>
        </w:rPr>
        <w:t xml:space="preserve"> (''</w:t>
      </w:r>
      <w:proofErr w:type="spellStart"/>
      <w:r w:rsidRPr="0087730C">
        <w:rPr>
          <w:rStyle w:val="Emphasis"/>
          <w:i w:val="0"/>
          <w:color w:val="000000"/>
        </w:rPr>
        <w:t>Сл</w:t>
      </w:r>
      <w:proofErr w:type="spellEnd"/>
      <w:r w:rsidRPr="0087730C">
        <w:rPr>
          <w:rStyle w:val="Emphasis"/>
          <w:i w:val="0"/>
          <w:color w:val="000000"/>
        </w:rPr>
        <w:t xml:space="preserve">. </w:t>
      </w:r>
      <w:proofErr w:type="spellStart"/>
      <w:r w:rsidRPr="0087730C">
        <w:rPr>
          <w:rStyle w:val="Emphasis"/>
          <w:i w:val="0"/>
          <w:color w:val="000000"/>
        </w:rPr>
        <w:t>гласник</w:t>
      </w:r>
      <w:proofErr w:type="spellEnd"/>
      <w:r w:rsidRPr="0087730C">
        <w:rPr>
          <w:rStyle w:val="Emphasis"/>
          <w:i w:val="0"/>
          <w:color w:val="000000"/>
        </w:rPr>
        <w:t xml:space="preserve"> РС'' </w:t>
      </w:r>
      <w:proofErr w:type="spellStart"/>
      <w:r w:rsidRPr="0087730C">
        <w:rPr>
          <w:rStyle w:val="Emphasis"/>
          <w:i w:val="0"/>
          <w:color w:val="000000"/>
        </w:rPr>
        <w:t>бр</w:t>
      </w:r>
      <w:proofErr w:type="spellEnd"/>
      <w:r w:rsidRPr="0087730C">
        <w:rPr>
          <w:rStyle w:val="Emphasis"/>
          <w:i w:val="0"/>
          <w:color w:val="000000"/>
        </w:rPr>
        <w:t>.</w:t>
      </w:r>
      <w:r w:rsidRPr="0087730C">
        <w:t xml:space="preserve"> 19/2019</w:t>
      </w:r>
      <w:r w:rsidRPr="0087730C">
        <w:rPr>
          <w:rStyle w:val="Emphasis"/>
          <w:i w:val="0"/>
          <w:color w:val="000000"/>
        </w:rPr>
        <w:t xml:space="preserve">), </w:t>
      </w: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proofErr w:type="spellStart"/>
      <w:r w:rsidRPr="0087730C">
        <w:rPr>
          <w:rStyle w:val="Emphasis"/>
          <w:i w:val="0"/>
          <w:color w:val="000000"/>
        </w:rPr>
        <w:t>директор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а </w:t>
      </w:r>
      <w:proofErr w:type="spellStart"/>
      <w:r w:rsidRPr="0087730C">
        <w:rPr>
          <w:rStyle w:val="Emphasis"/>
          <w:i w:val="0"/>
          <w:color w:val="000000"/>
        </w:rPr>
        <w:t>Центра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доноси</w:t>
      </w:r>
      <w:proofErr w:type="spellEnd"/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следећу</w:t>
      </w:r>
      <w:proofErr w:type="spellEnd"/>
    </w:p>
    <w:p w:rsidR="0087730C" w:rsidRPr="0087730C" w:rsidRDefault="0087730C" w:rsidP="0087730C">
      <w:pPr>
        <w:jc w:val="center"/>
        <w:rPr>
          <w:rStyle w:val="Emphasis"/>
          <w:b/>
          <w:i w:val="0"/>
          <w:color w:val="000000"/>
        </w:rPr>
      </w:pPr>
      <w:r w:rsidRPr="0087730C">
        <w:rPr>
          <w:rStyle w:val="Emphasis"/>
          <w:b/>
          <w:i w:val="0"/>
          <w:color w:val="000000"/>
        </w:rPr>
        <w:t>О Д Л У К У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>о</w:t>
      </w:r>
      <w:r w:rsidRPr="0087730C">
        <w:rPr>
          <w:rStyle w:val="Emphasis"/>
          <w:i w:val="0"/>
          <w:color w:val="000000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спровођењу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</w:t>
      </w:r>
    </w:p>
    <w:p w:rsidR="0087730C" w:rsidRPr="0087730C" w:rsidRDefault="0087730C" w:rsidP="0087730C">
      <w:pPr>
        <w:rPr>
          <w:rStyle w:val="Emphasis"/>
          <w:i w:val="0"/>
          <w:color w:val="000000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</w:rPr>
        <w:t>СПРОВОДИ СЕ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поступак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услуга наруџбеницом</w:t>
      </w:r>
      <w:r w:rsidRPr="0087730C">
        <w:rPr>
          <w:rStyle w:val="Emphasis"/>
          <w:i w:val="0"/>
          <w:color w:val="000000"/>
        </w:rPr>
        <w:t xml:space="preserve">, </w:t>
      </w:r>
      <w:proofErr w:type="spellStart"/>
      <w:r w:rsidRPr="0087730C">
        <w:rPr>
          <w:rStyle w:val="Emphasis"/>
          <w:i w:val="0"/>
          <w:color w:val="000000"/>
        </w:rPr>
        <w:t>редни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број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="00A132A1">
        <w:rPr>
          <w:rStyle w:val="Emphasis"/>
          <w:i w:val="0"/>
          <w:color w:val="000000"/>
        </w:rPr>
        <w:t>24</w:t>
      </w:r>
      <w:r w:rsidRPr="0087730C">
        <w:rPr>
          <w:rStyle w:val="Emphasis"/>
          <w:i w:val="0"/>
          <w:color w:val="000000"/>
        </w:rPr>
        <w:t>/</w:t>
      </w:r>
      <w:r w:rsidR="00A41F69">
        <w:rPr>
          <w:rStyle w:val="Emphasis"/>
          <w:i w:val="0"/>
          <w:color w:val="000000"/>
          <w:lang w:val="sr-Cyrl-CS"/>
        </w:rPr>
        <w:t>2</w:t>
      </w:r>
      <w:r w:rsidR="00A132A1">
        <w:rPr>
          <w:rStyle w:val="Emphasis"/>
          <w:i w:val="0"/>
          <w:color w:val="000000"/>
        </w:rPr>
        <w:t>2</w:t>
      </w:r>
      <w:r w:rsidRPr="0087730C">
        <w:rPr>
          <w:rStyle w:val="Emphasis"/>
          <w:i w:val="0"/>
          <w:color w:val="000000"/>
          <w:lang w:val="sr-Cyrl-CS"/>
        </w:rPr>
        <w:t xml:space="preserve"> (набавке на које се Закон </w:t>
      </w:r>
      <w:r w:rsidR="00A41F69">
        <w:rPr>
          <w:rStyle w:val="Emphasis"/>
          <w:i w:val="0"/>
          <w:color w:val="000000"/>
        </w:rPr>
        <w:t xml:space="preserve">o </w:t>
      </w:r>
      <w:proofErr w:type="spellStart"/>
      <w:r w:rsidR="00A41F69">
        <w:rPr>
          <w:rStyle w:val="Emphasis"/>
          <w:i w:val="0"/>
          <w:color w:val="000000"/>
        </w:rPr>
        <w:t>јавним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proofErr w:type="spellStart"/>
      <w:r w:rsidR="00A41F69">
        <w:rPr>
          <w:rStyle w:val="Emphasis"/>
          <w:i w:val="0"/>
          <w:color w:val="000000"/>
        </w:rPr>
        <w:t>набавкама</w:t>
      </w:r>
      <w:proofErr w:type="spellEnd"/>
      <w:r w:rsidR="00A41F69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>не примењује)</w:t>
      </w:r>
    </w:p>
    <w:p w:rsidR="0087730C" w:rsidRDefault="0087730C" w:rsidP="0087730C">
      <w:pPr>
        <w:jc w:val="both"/>
        <w:rPr>
          <w:spacing w:val="1"/>
          <w:position w:val="-1"/>
        </w:rPr>
      </w:pPr>
      <w:proofErr w:type="spellStart"/>
      <w:r w:rsidRPr="0087730C">
        <w:rPr>
          <w:rStyle w:val="Emphasis"/>
          <w:i w:val="0"/>
          <w:color w:val="000000"/>
        </w:rPr>
        <w:t>Предмет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="008D7DF2">
        <w:rPr>
          <w:rStyle w:val="Emphasis"/>
          <w:i w:val="0"/>
          <w:color w:val="000000"/>
        </w:rPr>
        <w:t xml:space="preserve"> </w:t>
      </w:r>
      <w:r w:rsidRPr="0087730C">
        <w:rPr>
          <w:rStyle w:val="Emphasis"/>
          <w:i w:val="0"/>
          <w:color w:val="000000"/>
          <w:lang w:val="sr-Cyrl-CS"/>
        </w:rPr>
        <w:t xml:space="preserve">- </w:t>
      </w:r>
      <w:r w:rsidR="00661936" w:rsidRPr="00EC47C6">
        <w:rPr>
          <w:rFonts w:eastAsia="TimesNewRomanPSMT"/>
          <w:lang w:val="sr-Cyrl-CS"/>
        </w:rPr>
        <w:t>Набавка добара</w:t>
      </w:r>
      <w:r w:rsidR="00661936">
        <w:rPr>
          <w:rFonts w:eastAsia="TimesNewRomanPSMT"/>
        </w:rPr>
        <w:t xml:space="preserve"> </w:t>
      </w:r>
      <w:r w:rsidR="00661936">
        <w:rPr>
          <w:rFonts w:eastAsia="TimesNewRomanPSMT"/>
          <w:lang w:val="sr-Cyrl-CS"/>
        </w:rPr>
        <w:t>- К</w:t>
      </w:r>
      <w:r w:rsidR="00661936" w:rsidRPr="00EC47C6">
        <w:rPr>
          <w:rFonts w:eastAsia="TimesNewRomanPSMT"/>
          <w:lang w:val="sr-Cyrl-CS"/>
        </w:rPr>
        <w:t>анцеларијски материјал</w:t>
      </w:r>
      <w:r w:rsidR="00661936">
        <w:rPr>
          <w:b/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потребе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Центра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заштиту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одојчади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деце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омладине</w:t>
      </w:r>
      <w:proofErr w:type="spellEnd"/>
      <w:r w:rsidR="00661936">
        <w:rPr>
          <w:spacing w:val="1"/>
          <w:position w:val="-1"/>
        </w:rPr>
        <w:t xml:space="preserve">, </w:t>
      </w:r>
      <w:proofErr w:type="spellStart"/>
      <w:r w:rsidR="00661936">
        <w:rPr>
          <w:spacing w:val="1"/>
          <w:position w:val="-1"/>
        </w:rPr>
        <w:t>ул</w:t>
      </w:r>
      <w:proofErr w:type="spellEnd"/>
      <w:r w:rsidR="00661936">
        <w:rPr>
          <w:spacing w:val="1"/>
          <w:position w:val="-1"/>
        </w:rPr>
        <w:t xml:space="preserve">. </w:t>
      </w:r>
      <w:proofErr w:type="spellStart"/>
      <w:r w:rsidR="00661936">
        <w:rPr>
          <w:spacing w:val="1"/>
          <w:position w:val="-1"/>
        </w:rPr>
        <w:t>Звечанска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бр</w:t>
      </w:r>
      <w:proofErr w:type="spellEnd"/>
      <w:r w:rsidR="00661936">
        <w:rPr>
          <w:spacing w:val="1"/>
          <w:position w:val="-1"/>
        </w:rPr>
        <w:t xml:space="preserve">. 7, </w:t>
      </w:r>
      <w:proofErr w:type="spellStart"/>
      <w:r w:rsidR="00661936">
        <w:rPr>
          <w:spacing w:val="1"/>
          <w:position w:val="-1"/>
        </w:rPr>
        <w:t>Београд</w:t>
      </w:r>
      <w:proofErr w:type="spellEnd"/>
      <w:r w:rsidR="00661936">
        <w:rPr>
          <w:spacing w:val="1"/>
          <w:position w:val="-1"/>
        </w:rPr>
        <w:t>.</w:t>
      </w:r>
    </w:p>
    <w:p w:rsidR="0087730C" w:rsidRDefault="0087730C" w:rsidP="00920454">
      <w:pPr>
        <w:jc w:val="both"/>
        <w:rPr>
          <w:color w:val="000000" w:themeColor="text1"/>
          <w:shd w:val="clear" w:color="auto" w:fill="FFFFFF"/>
        </w:rPr>
      </w:pPr>
      <w:r w:rsidRPr="0087730C">
        <w:rPr>
          <w:rFonts w:eastAsia="Calibri"/>
          <w:bCs/>
          <w:noProof/>
          <w:lang w:val="sr-Cyrl-CS"/>
        </w:rPr>
        <w:t xml:space="preserve">Назив и ознака из </w:t>
      </w:r>
      <w:proofErr w:type="spellStart"/>
      <w:r w:rsidRPr="0087730C">
        <w:rPr>
          <w:shd w:val="clear" w:color="auto" w:fill="FFFFFF"/>
        </w:rPr>
        <w:t>јединственог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речника</w:t>
      </w:r>
      <w:proofErr w:type="spellEnd"/>
      <w:r w:rsidRPr="0087730C">
        <w:rPr>
          <w:shd w:val="clear" w:color="auto" w:fill="FFFFFF"/>
          <w:lang w:val="sr-Cyrl-CS"/>
        </w:rPr>
        <w:t xml:space="preserve"> </w:t>
      </w:r>
      <w:proofErr w:type="spellStart"/>
      <w:r w:rsidRPr="0087730C">
        <w:rPr>
          <w:shd w:val="clear" w:color="auto" w:fill="FFFFFF"/>
        </w:rPr>
        <w:t>набавке</w:t>
      </w:r>
      <w:proofErr w:type="spellEnd"/>
      <w:r w:rsidRPr="0087730C">
        <w:rPr>
          <w:shd w:val="clear" w:color="auto" w:fill="FFFFFF"/>
        </w:rPr>
        <w:t xml:space="preserve"> СРV</w:t>
      </w:r>
      <w:r w:rsidR="004D2F9A">
        <w:rPr>
          <w:shd w:val="clear" w:color="auto" w:fill="FFFFFF"/>
        </w:rPr>
        <w:t xml:space="preserve"> </w:t>
      </w:r>
      <w:r w:rsidR="00661936">
        <w:t xml:space="preserve"> </w:t>
      </w:r>
      <w:r w:rsidR="00661936">
        <w:rPr>
          <w:spacing w:val="1"/>
          <w:position w:val="-1"/>
        </w:rPr>
        <w:t xml:space="preserve">30192000-1 </w:t>
      </w:r>
      <w:proofErr w:type="spellStart"/>
      <w:r w:rsidR="00661936">
        <w:rPr>
          <w:spacing w:val="1"/>
          <w:position w:val="-1"/>
        </w:rPr>
        <w:t>канцеларијски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материјал</w:t>
      </w:r>
      <w:proofErr w:type="spellEnd"/>
      <w:r w:rsidR="00661936">
        <w:rPr>
          <w:spacing w:val="1"/>
          <w:position w:val="-1"/>
        </w:rPr>
        <w:t xml:space="preserve">, 30190000-7 </w:t>
      </w:r>
      <w:proofErr w:type="spellStart"/>
      <w:r w:rsidR="00661936">
        <w:rPr>
          <w:spacing w:val="1"/>
          <w:position w:val="-1"/>
        </w:rPr>
        <w:t>разна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канцеларијска</w:t>
      </w:r>
      <w:proofErr w:type="spellEnd"/>
      <w:r w:rsidR="00661936">
        <w:rPr>
          <w:spacing w:val="1"/>
          <w:position w:val="-1"/>
        </w:rPr>
        <w:t xml:space="preserve"> </w:t>
      </w:r>
      <w:proofErr w:type="spellStart"/>
      <w:r w:rsidR="00661936">
        <w:rPr>
          <w:spacing w:val="1"/>
          <w:position w:val="-1"/>
        </w:rPr>
        <w:t>опрема</w:t>
      </w:r>
      <w:proofErr w:type="spellEnd"/>
      <w:r w:rsidR="00661936">
        <w:rPr>
          <w:spacing w:val="1"/>
          <w:position w:val="-1"/>
        </w:rPr>
        <w:t xml:space="preserve"> и </w:t>
      </w:r>
      <w:proofErr w:type="spellStart"/>
      <w:r w:rsidR="00661936">
        <w:rPr>
          <w:spacing w:val="1"/>
          <w:position w:val="-1"/>
        </w:rPr>
        <w:t>потрепштине</w:t>
      </w:r>
      <w:proofErr w:type="spellEnd"/>
      <w:r w:rsidR="00661936">
        <w:rPr>
          <w:spacing w:val="1"/>
          <w:position w:val="-1"/>
        </w:rPr>
        <w:t xml:space="preserve"> и </w:t>
      </w:r>
      <w:r w:rsidR="00661936" w:rsidRPr="00F2131B">
        <w:rPr>
          <w:color w:val="000000" w:themeColor="text1"/>
          <w:shd w:val="clear" w:color="auto" w:fill="FFFFFF"/>
        </w:rPr>
        <w:t>30120000-6</w:t>
      </w:r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опрема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за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фотокопирање</w:t>
      </w:r>
      <w:proofErr w:type="spellEnd"/>
      <w:r w:rsidR="00661936">
        <w:rPr>
          <w:color w:val="000000" w:themeColor="text1"/>
          <w:shd w:val="clear" w:color="auto" w:fill="FFFFFF"/>
        </w:rPr>
        <w:t xml:space="preserve"> и </w:t>
      </w:r>
      <w:proofErr w:type="spellStart"/>
      <w:r w:rsidR="00661936">
        <w:rPr>
          <w:color w:val="000000" w:themeColor="text1"/>
          <w:shd w:val="clear" w:color="auto" w:fill="FFFFFF"/>
        </w:rPr>
        <w:t>офсет</w:t>
      </w:r>
      <w:proofErr w:type="spellEnd"/>
      <w:r w:rsidR="00661936">
        <w:rPr>
          <w:color w:val="000000" w:themeColor="text1"/>
          <w:shd w:val="clear" w:color="auto" w:fill="FFFFFF"/>
        </w:rPr>
        <w:t xml:space="preserve"> </w:t>
      </w:r>
      <w:proofErr w:type="spellStart"/>
      <w:r w:rsidR="00661936">
        <w:rPr>
          <w:color w:val="000000" w:themeColor="text1"/>
          <w:shd w:val="clear" w:color="auto" w:fill="FFFFFF"/>
        </w:rPr>
        <w:t>штампу</w:t>
      </w:r>
      <w:proofErr w:type="spellEnd"/>
      <w:r w:rsidR="00661936">
        <w:rPr>
          <w:color w:val="000000" w:themeColor="text1"/>
          <w:shd w:val="clear" w:color="auto" w:fill="FFFFFF"/>
        </w:rPr>
        <w:t>.</w:t>
      </w:r>
    </w:p>
    <w:p w:rsidR="00920454" w:rsidRPr="00920454" w:rsidRDefault="00920454" w:rsidP="00920454">
      <w:pPr>
        <w:jc w:val="both"/>
        <w:rPr>
          <w:lang w:eastAsia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Процењена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вредност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87730C">
        <w:rPr>
          <w:rStyle w:val="Emphasis"/>
          <w:i w:val="0"/>
          <w:color w:val="000000"/>
        </w:rPr>
        <w:t>износи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r>
        <w:rPr>
          <w:rStyle w:val="Emphasis"/>
          <w:i w:val="0"/>
          <w:color w:val="000000"/>
          <w:lang w:val="sr-Cyrl-CS"/>
        </w:rPr>
        <w:t xml:space="preserve">око </w:t>
      </w:r>
      <w:r w:rsidR="008D7DF2">
        <w:rPr>
          <w:rStyle w:val="Emphasis"/>
          <w:b/>
          <w:i w:val="0"/>
          <w:color w:val="000000"/>
        </w:rPr>
        <w:t>99</w:t>
      </w:r>
      <w:r w:rsidR="00A132A1">
        <w:rPr>
          <w:rStyle w:val="Emphasis"/>
          <w:b/>
          <w:i w:val="0"/>
          <w:color w:val="000000"/>
        </w:rPr>
        <w:t>9</w:t>
      </w:r>
      <w:r w:rsidR="008D7DF2">
        <w:rPr>
          <w:rStyle w:val="Emphasis"/>
          <w:b/>
          <w:i w:val="0"/>
          <w:lang w:val="sr-Cyrl-CS"/>
        </w:rPr>
        <w:t>.</w:t>
      </w:r>
      <w:r w:rsidR="00A132A1">
        <w:rPr>
          <w:rStyle w:val="Emphasis"/>
          <w:b/>
          <w:i w:val="0"/>
        </w:rPr>
        <w:t>999</w:t>
      </w:r>
      <w:r w:rsidRPr="0087730C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87730C">
        <w:rPr>
          <w:rStyle w:val="Emphasis"/>
          <w:i w:val="0"/>
          <w:color w:val="000000"/>
        </w:rPr>
        <w:t>динара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без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урачунатог</w:t>
      </w:r>
      <w:proofErr w:type="spellEnd"/>
      <w:r w:rsidRPr="0087730C">
        <w:rPr>
          <w:rStyle w:val="Emphasis"/>
          <w:i w:val="0"/>
          <w:color w:val="000000"/>
        </w:rPr>
        <w:t xml:space="preserve"> ПДВ-</w:t>
      </w:r>
      <w:r w:rsidRPr="0087730C">
        <w:rPr>
          <w:rStyle w:val="Emphasis"/>
          <w:i w:val="0"/>
          <w:color w:val="000000"/>
          <w:lang w:val="sr-Cyrl-CS"/>
        </w:rPr>
        <w:t xml:space="preserve"> </w:t>
      </w:r>
      <w:r w:rsidRPr="0087730C">
        <w:rPr>
          <w:rStyle w:val="Emphasis"/>
          <w:i w:val="0"/>
          <w:color w:val="000000"/>
        </w:rPr>
        <w:t>а</w:t>
      </w:r>
      <w:r w:rsidR="000D0897">
        <w:rPr>
          <w:rStyle w:val="Emphasis"/>
          <w:i w:val="0"/>
          <w:color w:val="000000"/>
        </w:rPr>
        <w:t xml:space="preserve">, </w:t>
      </w:r>
      <w:proofErr w:type="spellStart"/>
      <w:r w:rsidR="000D0897">
        <w:rPr>
          <w:rStyle w:val="Emphasis"/>
          <w:i w:val="0"/>
          <w:color w:val="000000"/>
        </w:rPr>
        <w:t>односно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r w:rsidR="008D7DF2" w:rsidRPr="008D7DF2">
        <w:rPr>
          <w:rStyle w:val="Emphasis"/>
          <w:b/>
          <w:i w:val="0"/>
          <w:color w:val="000000"/>
        </w:rPr>
        <w:t>1</w:t>
      </w:r>
      <w:r w:rsidR="008D7DF2">
        <w:rPr>
          <w:rStyle w:val="Emphasis"/>
          <w:i w:val="0"/>
          <w:color w:val="000000"/>
        </w:rPr>
        <w:t>.</w:t>
      </w:r>
      <w:r w:rsidR="00A132A1">
        <w:rPr>
          <w:rStyle w:val="Emphasis"/>
          <w:b/>
          <w:i w:val="0"/>
          <w:color w:val="000000"/>
        </w:rPr>
        <w:t>199.999</w:t>
      </w:r>
      <w:r w:rsidR="000D0897" w:rsidRPr="000D0897">
        <w:rPr>
          <w:rStyle w:val="Emphasis"/>
          <w:b/>
          <w:i w:val="0"/>
          <w:color w:val="000000"/>
        </w:rPr>
        <w:t>,00</w:t>
      </w:r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динара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са</w:t>
      </w:r>
      <w:proofErr w:type="spellEnd"/>
      <w:r w:rsidR="000D0897">
        <w:rPr>
          <w:rStyle w:val="Emphasis"/>
          <w:i w:val="0"/>
          <w:color w:val="000000"/>
        </w:rPr>
        <w:t xml:space="preserve"> </w:t>
      </w:r>
      <w:proofErr w:type="spellStart"/>
      <w:r w:rsidR="000D0897">
        <w:rPr>
          <w:rStyle w:val="Emphasis"/>
          <w:i w:val="0"/>
          <w:color w:val="000000"/>
        </w:rPr>
        <w:t>урачунатим</w:t>
      </w:r>
      <w:proofErr w:type="spellEnd"/>
      <w:r w:rsidR="000D0897">
        <w:rPr>
          <w:rStyle w:val="Emphasis"/>
          <w:i w:val="0"/>
          <w:color w:val="000000"/>
        </w:rPr>
        <w:t xml:space="preserve"> ПДВ-</w:t>
      </w:r>
      <w:proofErr w:type="spellStart"/>
      <w:r w:rsidR="000D0897">
        <w:rPr>
          <w:rStyle w:val="Emphasis"/>
          <w:i w:val="0"/>
          <w:color w:val="000000"/>
        </w:rPr>
        <w:t>ом</w:t>
      </w:r>
      <w:proofErr w:type="spellEnd"/>
      <w:r w:rsidRPr="0087730C">
        <w:rPr>
          <w:rStyle w:val="Emphasis"/>
          <w:i w:val="0"/>
          <w:color w:val="000000"/>
          <w:lang w:val="sr-Cyrl-CS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</w:rPr>
      </w:pPr>
    </w:p>
    <w:p w:rsidR="0087730C" w:rsidRPr="00661936" w:rsidRDefault="0087730C" w:rsidP="0087730C">
      <w:pPr>
        <w:spacing w:after="200" w:line="276" w:lineRule="auto"/>
        <w:rPr>
          <w:rStyle w:val="Emphasis"/>
          <w:i w:val="0"/>
        </w:rPr>
      </w:pPr>
      <w:r w:rsidRPr="0087730C">
        <w:rPr>
          <w:rStyle w:val="Emphasis"/>
          <w:i w:val="0"/>
          <w:color w:val="000000"/>
          <w:lang w:val="sr-Cyrl-CS"/>
        </w:rPr>
        <w:t xml:space="preserve">Финансијски конто </w:t>
      </w:r>
      <w:r w:rsidR="000D0897" w:rsidRPr="000D0897">
        <w:rPr>
          <w:b/>
        </w:rPr>
        <w:t>4</w:t>
      </w:r>
      <w:r w:rsidR="008D7DF2">
        <w:rPr>
          <w:b/>
        </w:rPr>
        <w:t>26</w:t>
      </w:r>
      <w:r w:rsidR="00661936">
        <w:rPr>
          <w:b/>
        </w:rPr>
        <w:t>111</w:t>
      </w:r>
    </w:p>
    <w:p w:rsidR="0087730C" w:rsidRPr="004A7062" w:rsidRDefault="0087730C" w:rsidP="0087730C">
      <w:pPr>
        <w:jc w:val="both"/>
        <w:rPr>
          <w:rStyle w:val="Emphasis"/>
          <w:b/>
          <w:i w:val="0"/>
          <w:color w:val="000000"/>
        </w:rPr>
      </w:pPr>
      <w:proofErr w:type="spellStart"/>
      <w:r w:rsidRPr="0087730C">
        <w:rPr>
          <w:rStyle w:val="Emphasis"/>
          <w:i w:val="0"/>
          <w:color w:val="000000"/>
        </w:rPr>
        <w:t>Критеријум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за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оцењивање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понуда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је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економски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најповољнија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понуда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која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одређује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на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основу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једног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од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следећих</w:t>
      </w:r>
      <w:proofErr w:type="spellEnd"/>
      <w:r w:rsidRPr="0087730C">
        <w:rPr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87730C">
        <w:rPr>
          <w:b/>
          <w:color w:val="333333"/>
          <w:shd w:val="clear" w:color="auto" w:fill="FFFFFF"/>
        </w:rPr>
        <w:t>критеријума</w:t>
      </w:r>
      <w:proofErr w:type="spellEnd"/>
      <w:r w:rsidRPr="0087730C">
        <w:rPr>
          <w:rStyle w:val="Emphasis"/>
          <w:b/>
          <w:i w:val="0"/>
          <w:color w:val="000000"/>
        </w:rPr>
        <w:t xml:space="preserve">- </w:t>
      </w:r>
      <w:proofErr w:type="spellStart"/>
      <w:r w:rsidRPr="0087730C">
        <w:rPr>
          <w:rStyle w:val="Emphasis"/>
          <w:b/>
          <w:i w:val="0"/>
          <w:color w:val="000000"/>
        </w:rPr>
        <w:t>Цена</w:t>
      </w:r>
      <w:proofErr w:type="spellEnd"/>
      <w:r w:rsidRPr="0087730C">
        <w:rPr>
          <w:rStyle w:val="Emphasis"/>
          <w:b/>
          <w:i w:val="0"/>
          <w:color w:val="000000"/>
        </w:rPr>
        <w:t>.</w:t>
      </w: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jc w:val="both"/>
        <w:rPr>
          <w:rStyle w:val="Emphasis"/>
          <w:i w:val="0"/>
          <w:color w:val="000000"/>
          <w:lang w:val="sr-Cyrl-CS"/>
        </w:rPr>
      </w:pPr>
      <w:proofErr w:type="spellStart"/>
      <w:r w:rsidRPr="0087730C">
        <w:rPr>
          <w:rStyle w:val="Emphasis"/>
          <w:i w:val="0"/>
          <w:color w:val="000000"/>
        </w:rPr>
        <w:t>Оквирни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датуми</w:t>
      </w:r>
      <w:proofErr w:type="spellEnd"/>
      <w:r w:rsidRPr="0087730C">
        <w:rPr>
          <w:rStyle w:val="Emphasis"/>
          <w:i w:val="0"/>
          <w:color w:val="000000"/>
        </w:rPr>
        <w:t xml:space="preserve"> у </w:t>
      </w:r>
      <w:proofErr w:type="spellStart"/>
      <w:r w:rsidRPr="0087730C">
        <w:rPr>
          <w:rStyle w:val="Emphasis"/>
          <w:i w:val="0"/>
          <w:color w:val="000000"/>
        </w:rPr>
        <w:t>којима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ће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спроводити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појединачне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фазе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поступка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набавке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путем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наруџбенице</w:t>
      </w:r>
      <w:proofErr w:type="spellEnd"/>
      <w:r w:rsidRPr="0087730C">
        <w:rPr>
          <w:rStyle w:val="Emphasis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Позива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CE1FC3">
            <w:pPr>
              <w:rPr>
                <w:rStyle w:val="Emphasis"/>
                <w:i w:val="0"/>
                <w:color w:val="000000"/>
                <w:lang w:val="sr-Cyrl-CS"/>
              </w:rPr>
            </w:pPr>
            <w:r>
              <w:rPr>
                <w:rStyle w:val="Emphasis"/>
                <w:i w:val="0"/>
                <w:color w:val="000000"/>
                <w:lang w:val="sr-Latn-RS"/>
              </w:rPr>
              <w:t>26</w:t>
            </w:r>
            <w:r w:rsidR="007233A2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када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је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Позив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подношење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послат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87730C">
              <w:rPr>
                <w:rStyle w:val="Emphasis"/>
                <w:i w:val="0"/>
                <w:color w:val="000000"/>
              </w:rPr>
              <w:t>понуђачима</w:t>
            </w:r>
            <w:proofErr w:type="spellEnd"/>
            <w:r w:rsidR="0087730C"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  <w:lang w:val="sr-Cyrl-CS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Одмах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након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истека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за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достављање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Доношење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Одлуке</w:t>
            </w:r>
            <w:proofErr w:type="spellEnd"/>
            <w:r w:rsidRPr="0087730C">
              <w:rPr>
                <w:rStyle w:val="Emphasis"/>
                <w:i w:val="0"/>
                <w:color w:val="000000"/>
              </w:rPr>
              <w:t xml:space="preserve"> о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додели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A41F69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41F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87730C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87730C" w:rsidRDefault="0087730C">
            <w:pPr>
              <w:rPr>
                <w:rStyle w:val="Emphasis"/>
                <w:i w:val="0"/>
                <w:color w:val="000000"/>
              </w:rPr>
            </w:pPr>
            <w:proofErr w:type="spellStart"/>
            <w:r w:rsidRPr="0087730C">
              <w:rPr>
                <w:rStyle w:val="Emphasis"/>
                <w:i w:val="0"/>
                <w:color w:val="000000"/>
              </w:rPr>
              <w:t>Потписивање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наруџбенице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или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87730C" w:rsidRDefault="0087730C" w:rsidP="007233A2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7730C">
              <w:rPr>
                <w:rStyle w:val="Emphasis"/>
                <w:i w:val="0"/>
                <w:color w:val="000000"/>
              </w:rPr>
              <w:t xml:space="preserve">У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року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r w:rsidR="00A132A1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од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дана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отварања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87730C">
              <w:rPr>
                <w:rStyle w:val="Emphasis"/>
                <w:i w:val="0"/>
                <w:color w:val="000000"/>
              </w:rPr>
              <w:t>понуда</w:t>
            </w:r>
            <w:proofErr w:type="spellEnd"/>
            <w:r w:rsidRPr="0087730C">
              <w:rPr>
                <w:rStyle w:val="Emphasis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87730C" w:rsidRDefault="0087730C" w:rsidP="0087730C">
      <w:pPr>
        <w:rPr>
          <w:rStyle w:val="Emphasis"/>
          <w:i w:val="0"/>
          <w:color w:val="000000"/>
          <w:lang w:val="sr-Cyrl-CS"/>
        </w:rPr>
      </w:pPr>
    </w:p>
    <w:p w:rsidR="0087730C" w:rsidRPr="0087730C" w:rsidRDefault="0087730C" w:rsidP="0087730C">
      <w:pPr>
        <w:pStyle w:val="Default"/>
        <w:jc w:val="both"/>
      </w:pPr>
      <w:proofErr w:type="spellStart"/>
      <w:r w:rsidRPr="0087730C">
        <w:t>Набавка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предвиђена</w:t>
      </w:r>
      <w:proofErr w:type="spellEnd"/>
      <w:r w:rsidRPr="0087730C">
        <w:t xml:space="preserve"> и </w:t>
      </w:r>
      <w:r w:rsidRPr="0087730C">
        <w:rPr>
          <w:lang w:val="sr-Cyrl-CS"/>
        </w:rPr>
        <w:t xml:space="preserve">у Финансијском плану </w:t>
      </w:r>
      <w:proofErr w:type="spellStart"/>
      <w:r w:rsidRPr="0087730C">
        <w:t>за</w:t>
      </w:r>
      <w:proofErr w:type="spellEnd"/>
      <w:r w:rsidRPr="0087730C">
        <w:t xml:space="preserve"> 202</w:t>
      </w:r>
      <w:r w:rsidR="00A132A1">
        <w:t>2</w:t>
      </w:r>
      <w:r w:rsidRPr="0087730C">
        <w:t>.</w:t>
      </w:r>
      <w:r w:rsidRPr="0087730C">
        <w:rPr>
          <w:lang w:val="sr-Cyrl-CS"/>
        </w:rPr>
        <w:t xml:space="preserve"> </w:t>
      </w:r>
      <w:proofErr w:type="spellStart"/>
      <w:r w:rsidRPr="0087730C">
        <w:t>годину</w:t>
      </w:r>
      <w:proofErr w:type="spellEnd"/>
      <w:r w:rsidRPr="0087730C">
        <w:rPr>
          <w:lang w:val="sr-Cyrl-CS"/>
        </w:rPr>
        <w:t>,</w:t>
      </w:r>
      <w:r w:rsidRPr="0087730C">
        <w:t xml:space="preserve"> а </w:t>
      </w:r>
      <w:proofErr w:type="spellStart"/>
      <w:r w:rsidRPr="0087730C">
        <w:t>средства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обезбеђена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више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извора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финансирања</w:t>
      </w:r>
      <w:proofErr w:type="spellEnd"/>
      <w:r w:rsidRPr="0087730C">
        <w:t>.</w:t>
      </w:r>
    </w:p>
    <w:p w:rsidR="0087730C" w:rsidRDefault="0087730C" w:rsidP="00661936">
      <w:pPr>
        <w:pStyle w:val="Default"/>
        <w:jc w:val="both"/>
      </w:pPr>
      <w:proofErr w:type="spellStart"/>
      <w:r w:rsidRPr="0087730C">
        <w:t>Овим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t xml:space="preserve">, </w:t>
      </w:r>
      <w:proofErr w:type="spellStart"/>
      <w:r w:rsidRPr="0087730C">
        <w:t>именује</w:t>
      </w:r>
      <w:proofErr w:type="spellEnd"/>
      <w:r w:rsidRPr="0087730C">
        <w:rPr>
          <w:lang w:val="sr-Cyrl-CS"/>
        </w:rPr>
        <w:t xml:space="preserve"> се </w:t>
      </w:r>
      <w:r w:rsidR="008D7DF2">
        <w:t>Милутин Павловић</w:t>
      </w:r>
      <w:r w:rsidR="002B2AF4">
        <w:t xml:space="preserve">, </w:t>
      </w:r>
      <w:r w:rsidR="00CD2D33">
        <w:rPr>
          <w:lang w:val="sr-Cyrl-CS"/>
        </w:rPr>
        <w:t>правник</w:t>
      </w:r>
      <w:r w:rsidR="002B2AF4">
        <w:rPr>
          <w:lang w:val="sr-Cyrl-CS"/>
        </w:rPr>
        <w:t xml:space="preserve"> за правне, кадровске и административне послове Центра</w:t>
      </w:r>
      <w:r w:rsidRPr="0087730C">
        <w:t xml:space="preserve">, </w:t>
      </w:r>
      <w:proofErr w:type="spellStart"/>
      <w:r w:rsidRPr="0087730C">
        <w:t>као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лице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које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ће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спровести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предметну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набавку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путем</w:t>
      </w:r>
      <w:proofErr w:type="spellEnd"/>
      <w:r w:rsidRPr="0087730C">
        <w:rPr>
          <w:lang w:val="sr-Cyrl-CS"/>
        </w:rPr>
        <w:t xml:space="preserve"> </w:t>
      </w:r>
      <w:proofErr w:type="spellStart"/>
      <w:r w:rsidRPr="0087730C">
        <w:t>наруџбенице</w:t>
      </w:r>
      <w:proofErr w:type="spellEnd"/>
      <w:r w:rsidRPr="0087730C">
        <w:t>.</w:t>
      </w:r>
    </w:p>
    <w:p w:rsidR="00661936" w:rsidRPr="00661936" w:rsidRDefault="00661936" w:rsidP="00661936">
      <w:pPr>
        <w:pStyle w:val="Default"/>
        <w:jc w:val="both"/>
        <w:rPr>
          <w:rStyle w:val="Emphasis"/>
          <w:i w:val="0"/>
          <w:iCs w:val="0"/>
        </w:rPr>
      </w:pPr>
    </w:p>
    <w:p w:rsidR="00661936" w:rsidRDefault="0087730C" w:rsidP="00661936">
      <w:pPr>
        <w:jc w:val="right"/>
        <w:rPr>
          <w:rStyle w:val="Emphasis"/>
          <w:i w:val="0"/>
          <w:color w:val="000000"/>
        </w:rPr>
      </w:pPr>
      <w:r w:rsidRPr="0087730C">
        <w:rPr>
          <w:rStyle w:val="Emphasis"/>
          <w:i w:val="0"/>
          <w:color w:val="000000"/>
          <w:lang w:val="sr-Cyrl-CS"/>
        </w:rPr>
        <w:t xml:space="preserve">в.д. </w:t>
      </w:r>
      <w:r w:rsidRPr="0087730C">
        <w:rPr>
          <w:rStyle w:val="Emphasis"/>
          <w:i w:val="0"/>
          <w:color w:val="000000"/>
        </w:rPr>
        <w:t>ДИРЕКТОР</w:t>
      </w:r>
      <w:r w:rsidRPr="0087730C">
        <w:rPr>
          <w:rStyle w:val="Emphasis"/>
          <w:i w:val="0"/>
          <w:color w:val="000000"/>
          <w:lang w:val="sr-Cyrl-CS"/>
        </w:rPr>
        <w:t>А</w:t>
      </w:r>
      <w:r w:rsidRPr="0087730C">
        <w:rPr>
          <w:rStyle w:val="Emphasis"/>
          <w:i w:val="0"/>
          <w:color w:val="000000"/>
        </w:rPr>
        <w:t xml:space="preserve"> ЦЕНТРА</w:t>
      </w:r>
    </w:p>
    <w:p w:rsidR="0087730C" w:rsidRPr="0087730C" w:rsidRDefault="0087730C" w:rsidP="00661936">
      <w:pPr>
        <w:jc w:val="right"/>
        <w:rPr>
          <w:rStyle w:val="Emphasis"/>
          <w:i w:val="0"/>
          <w:color w:val="000000"/>
          <w:lang w:val="en-GB"/>
        </w:rPr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en-GB"/>
        </w:rPr>
        <w:t xml:space="preserve">                                     </w:t>
      </w:r>
    </w:p>
    <w:p w:rsidR="0087730C" w:rsidRPr="0087730C" w:rsidRDefault="0087730C" w:rsidP="0087730C">
      <w:pPr>
        <w:jc w:val="center"/>
        <w:rPr>
          <w:rStyle w:val="Emphasis"/>
          <w:i w:val="0"/>
          <w:color w:val="000000"/>
          <w:lang w:val="sr-Cyrl-CS"/>
        </w:rPr>
      </w:pPr>
      <w:r w:rsidRPr="0087730C">
        <w:rPr>
          <w:rStyle w:val="Emphasis"/>
          <w:i w:val="0"/>
          <w:color w:val="000000"/>
          <w:lang w:val="en-GB"/>
        </w:rPr>
        <w:t xml:space="preserve">                                                                                                              </w:t>
      </w:r>
      <w:r w:rsidRPr="0087730C">
        <w:rPr>
          <w:rStyle w:val="Emphasis"/>
          <w:i w:val="0"/>
          <w:color w:val="000000"/>
          <w:lang w:val="sr-Cyrl-CS"/>
        </w:rPr>
        <w:t>_______________________</w:t>
      </w:r>
    </w:p>
    <w:p w:rsidR="00993822" w:rsidRPr="0087730C" w:rsidRDefault="0087730C" w:rsidP="008D7DF2">
      <w:pPr>
        <w:jc w:val="center"/>
      </w:pPr>
      <w:r w:rsidRPr="0087730C">
        <w:rPr>
          <w:rStyle w:val="Emphasis"/>
          <w:i w:val="0"/>
          <w:color w:val="000000"/>
          <w:lang w:val="sr-Cyrl-CS"/>
        </w:rPr>
        <w:t xml:space="preserve">                                                                                                                 </w:t>
      </w:r>
      <w:proofErr w:type="spellStart"/>
      <w:r w:rsidRPr="0087730C">
        <w:rPr>
          <w:rStyle w:val="Emphasis"/>
          <w:i w:val="0"/>
          <w:color w:val="000000"/>
        </w:rPr>
        <w:t>Зоран</w:t>
      </w:r>
      <w:proofErr w:type="spellEnd"/>
      <w:r w:rsidRPr="0087730C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87730C">
        <w:rPr>
          <w:rStyle w:val="Emphasis"/>
          <w:i w:val="0"/>
          <w:color w:val="000000"/>
        </w:rPr>
        <w:t>Милачић</w:t>
      </w:r>
      <w:proofErr w:type="spellEnd"/>
    </w:p>
    <w:sectPr w:rsidR="00993822" w:rsidRPr="0087730C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D4" w:rsidRDefault="00043DD4">
      <w:r>
        <w:separator/>
      </w:r>
    </w:p>
  </w:endnote>
  <w:endnote w:type="continuationSeparator" w:id="0">
    <w:p w:rsidR="00043DD4" w:rsidRDefault="0004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D4" w:rsidRDefault="00043DD4">
      <w:r>
        <w:separator/>
      </w:r>
    </w:p>
  </w:footnote>
  <w:footnote w:type="continuationSeparator" w:id="0">
    <w:p w:rsidR="00043DD4" w:rsidRDefault="0004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043DD4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3DD4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3C7D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32A1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87FA9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1FC3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66E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ED6C9B0"/>
  <w15:docId w15:val="{1989636A-A76B-462D-A17E-A9049F5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06B0-6B2F-464E-AEA4-46F415D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15103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659</cp:revision>
  <cp:lastPrinted>2021-05-20T10:58:00Z</cp:lastPrinted>
  <dcterms:created xsi:type="dcterms:W3CDTF">2017-01-23T08:00:00Z</dcterms:created>
  <dcterms:modified xsi:type="dcterms:W3CDTF">2022-05-19T10:19:00Z</dcterms:modified>
</cp:coreProperties>
</file>