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8D7DF2" w:rsidRDefault="0087730C" w:rsidP="0087730C">
      <w:pPr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>:</w:t>
      </w:r>
      <w:r w:rsidR="00F3543A">
        <w:rPr>
          <w:rStyle w:val="Emphasis"/>
          <w:i w:val="0"/>
          <w:color w:val="000000"/>
        </w:rPr>
        <w:t xml:space="preserve"> 2235</w:t>
      </w:r>
      <w:bookmarkStart w:id="0" w:name="_GoBack"/>
      <w:bookmarkEnd w:id="0"/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C16877">
        <w:rPr>
          <w:rStyle w:val="Emphasis"/>
          <w:i w:val="0"/>
          <w:color w:val="000000"/>
        </w:rPr>
        <w:t>19</w:t>
      </w:r>
      <w:r w:rsidRPr="0087730C">
        <w:rPr>
          <w:rStyle w:val="Emphasis"/>
          <w:i w:val="0"/>
          <w:color w:val="000000"/>
        </w:rPr>
        <w:t>.</w:t>
      </w:r>
      <w:r w:rsidR="008D7DF2">
        <w:rPr>
          <w:rStyle w:val="Emphasis"/>
          <w:i w:val="0"/>
          <w:color w:val="000000"/>
        </w:rPr>
        <w:t>05</w:t>
      </w:r>
      <w:r w:rsidR="00C16877">
        <w:rPr>
          <w:rStyle w:val="Emphasis"/>
          <w:i w:val="0"/>
          <w:color w:val="000000"/>
        </w:rPr>
        <w:t>.2022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942780" w:rsidRPr="00942780" w:rsidRDefault="00942780" w:rsidP="0087730C">
      <w:pPr>
        <w:jc w:val="both"/>
        <w:rPr>
          <w:rStyle w:val="Emphasis"/>
          <w:i w:val="0"/>
          <w:color w:val="000000"/>
        </w:rPr>
      </w:pPr>
    </w:p>
    <w:p w:rsidR="0087730C" w:rsidRPr="00942780" w:rsidRDefault="00942780" w:rsidP="0087730C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О Д Л У К А</w:t>
      </w:r>
    </w:p>
    <w:p w:rsidR="00997E1D" w:rsidRDefault="0087730C" w:rsidP="00997E1D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997E1D" w:rsidRDefault="00942780" w:rsidP="00997E1D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у погледу рока за подношење понуда</w:t>
      </w:r>
    </w:p>
    <w:p w:rsidR="00942780" w:rsidRPr="00942780" w:rsidRDefault="00942780" w:rsidP="00997E1D">
      <w:pPr>
        <w:jc w:val="center"/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C16877">
        <w:rPr>
          <w:rStyle w:val="Emphasis"/>
          <w:i w:val="0"/>
          <w:color w:val="000000"/>
        </w:rPr>
        <w:t>23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C16877">
        <w:rPr>
          <w:rStyle w:val="Emphasis"/>
          <w:i w:val="0"/>
          <w:color w:val="000000"/>
        </w:rPr>
        <w:t>2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Pr="004D2F9A" w:rsidRDefault="0087730C" w:rsidP="0087730C">
      <w:pPr>
        <w:jc w:val="both"/>
        <w:rPr>
          <w:lang w:eastAsia="sr-Cyrl-CS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proofErr w:type="spellStart"/>
      <w:r w:rsidR="008D7DF2">
        <w:rPr>
          <w:spacing w:val="1"/>
          <w:position w:val="-1"/>
        </w:rPr>
        <w:t>Набавка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добара</w:t>
      </w:r>
      <w:proofErr w:type="spellEnd"/>
      <w:r w:rsidR="008D7DF2">
        <w:rPr>
          <w:spacing w:val="1"/>
          <w:position w:val="-1"/>
        </w:rPr>
        <w:t xml:space="preserve"> – </w:t>
      </w:r>
      <w:proofErr w:type="spellStart"/>
      <w:r w:rsidR="008D7DF2">
        <w:rPr>
          <w:spacing w:val="1"/>
          <w:position w:val="-1"/>
        </w:rPr>
        <w:t>Набавка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горива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моторна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возила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путем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дебитне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картице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потребе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Центра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заштиту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одојчади</w:t>
      </w:r>
      <w:proofErr w:type="spellEnd"/>
      <w:r w:rsidR="008D7DF2">
        <w:rPr>
          <w:spacing w:val="1"/>
          <w:position w:val="-1"/>
        </w:rPr>
        <w:t xml:space="preserve">, </w:t>
      </w:r>
      <w:proofErr w:type="spellStart"/>
      <w:r w:rsidR="008D7DF2">
        <w:rPr>
          <w:spacing w:val="1"/>
          <w:position w:val="-1"/>
        </w:rPr>
        <w:t>деце</w:t>
      </w:r>
      <w:proofErr w:type="spellEnd"/>
      <w:r w:rsidR="008D7DF2">
        <w:rPr>
          <w:spacing w:val="1"/>
          <w:position w:val="-1"/>
        </w:rPr>
        <w:t xml:space="preserve"> и </w:t>
      </w:r>
      <w:proofErr w:type="spellStart"/>
      <w:r w:rsidR="008D7DF2">
        <w:rPr>
          <w:spacing w:val="1"/>
          <w:position w:val="-1"/>
        </w:rPr>
        <w:t>омладине</w:t>
      </w:r>
      <w:proofErr w:type="spellEnd"/>
      <w:r w:rsidR="008D7DF2">
        <w:rPr>
          <w:spacing w:val="1"/>
          <w:position w:val="-1"/>
        </w:rPr>
        <w:t xml:space="preserve">, </w:t>
      </w:r>
      <w:proofErr w:type="spellStart"/>
      <w:r w:rsidR="008D7DF2">
        <w:rPr>
          <w:spacing w:val="1"/>
          <w:position w:val="-1"/>
        </w:rPr>
        <w:t>ул</w:t>
      </w:r>
      <w:proofErr w:type="spellEnd"/>
      <w:r w:rsidR="008D7DF2">
        <w:rPr>
          <w:spacing w:val="1"/>
          <w:position w:val="-1"/>
        </w:rPr>
        <w:t xml:space="preserve">. </w:t>
      </w:r>
      <w:proofErr w:type="spellStart"/>
      <w:r w:rsidR="008D7DF2">
        <w:rPr>
          <w:spacing w:val="1"/>
          <w:position w:val="-1"/>
        </w:rPr>
        <w:t>Звечанска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бр</w:t>
      </w:r>
      <w:proofErr w:type="spellEnd"/>
      <w:r w:rsidR="008D7DF2">
        <w:rPr>
          <w:spacing w:val="1"/>
          <w:position w:val="-1"/>
        </w:rPr>
        <w:t xml:space="preserve">. 7, </w:t>
      </w:r>
      <w:proofErr w:type="spellStart"/>
      <w:r w:rsidR="008D7DF2">
        <w:rPr>
          <w:spacing w:val="1"/>
          <w:position w:val="-1"/>
        </w:rPr>
        <w:t>Београд</w:t>
      </w:r>
      <w:proofErr w:type="spellEnd"/>
      <w:r w:rsidR="008D7DF2">
        <w:rPr>
          <w:spacing w:val="1"/>
          <w:position w:val="-1"/>
        </w:rPr>
        <w:t>.</w:t>
      </w:r>
    </w:p>
    <w:p w:rsidR="008D7DF2" w:rsidRPr="00D74638" w:rsidRDefault="0087730C" w:rsidP="008D7DF2">
      <w:pPr>
        <w:jc w:val="both"/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8D7DF2">
        <w:rPr>
          <w:spacing w:val="1"/>
          <w:position w:val="-1"/>
        </w:rPr>
        <w:t xml:space="preserve">09132100 - 4 </w:t>
      </w:r>
      <w:proofErr w:type="spellStart"/>
      <w:r w:rsidR="008D7DF2">
        <w:rPr>
          <w:spacing w:val="1"/>
          <w:position w:val="-1"/>
        </w:rPr>
        <w:t>Безоловни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бензин</w:t>
      </w:r>
      <w:proofErr w:type="spellEnd"/>
      <w:r w:rsidR="008D7DF2" w:rsidRPr="00D74638">
        <w:rPr>
          <w:color w:val="333333"/>
          <w:shd w:val="clear" w:color="auto" w:fill="FFFFFF"/>
        </w:rPr>
        <w:t> </w:t>
      </w:r>
      <w:r w:rsidR="008D7DF2" w:rsidRPr="00D74638">
        <w:t xml:space="preserve"> 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8D7DF2">
        <w:rPr>
          <w:rStyle w:val="Emphasis"/>
          <w:b/>
          <w:i w:val="0"/>
          <w:color w:val="000000"/>
        </w:rPr>
        <w:t>999</w:t>
      </w:r>
      <w:r w:rsidR="008D7DF2">
        <w:rPr>
          <w:rStyle w:val="Emphasis"/>
          <w:b/>
          <w:i w:val="0"/>
          <w:lang w:val="sr-Cyrl-CS"/>
        </w:rPr>
        <w:t>.</w:t>
      </w:r>
      <w:r w:rsidR="008D7DF2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8D7DF2" w:rsidRPr="008D7DF2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i w:val="0"/>
          <w:color w:val="000000"/>
        </w:rPr>
        <w:t>.</w:t>
      </w:r>
      <w:r w:rsidR="00080526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b/>
          <w:i w:val="0"/>
          <w:color w:val="000000"/>
        </w:rPr>
        <w:t>99.999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7233A2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</w:t>
      </w:r>
      <w:r w:rsidR="008D7DF2">
        <w:rPr>
          <w:b/>
        </w:rPr>
        <w:t>26411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B006C3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>14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B006C3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C16877">
        <w:t>2</w:t>
      </w:r>
      <w:r w:rsidRPr="0087730C">
        <w:t>.</w:t>
      </w:r>
      <w:r w:rsidRPr="0087730C">
        <w:rPr>
          <w:lang w:val="sr-Cyrl-CS"/>
        </w:rPr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Pr="0087730C" w:rsidRDefault="0087730C" w:rsidP="0087730C">
      <w:pPr>
        <w:pStyle w:val="Default"/>
        <w:jc w:val="both"/>
        <w:rPr>
          <w:lang w:val="sr-Cyrl-CS"/>
        </w:rPr>
      </w:pPr>
      <w:proofErr w:type="spell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</w:p>
    <w:p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88" w:rsidRDefault="00483F88">
      <w:r>
        <w:separator/>
      </w:r>
    </w:p>
  </w:endnote>
  <w:endnote w:type="continuationSeparator" w:id="0">
    <w:p w:rsidR="00483F88" w:rsidRDefault="0048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88" w:rsidRDefault="00483F88">
      <w:r>
        <w:separator/>
      </w:r>
    </w:p>
  </w:footnote>
  <w:footnote w:type="continuationSeparator" w:id="0">
    <w:p w:rsidR="00483F88" w:rsidRDefault="0048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483F8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0526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3F88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1C7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2780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67394"/>
    <w:rsid w:val="0097135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E1D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3635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6C3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16877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49CD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9789E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43A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628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5B1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92D02D"/>
  <w15:docId w15:val="{1530C919-300F-4CB9-BADD-9A93576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3A9D-CAF7-45FF-9385-D04ED706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15099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2134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661</cp:revision>
  <cp:lastPrinted>2021-05-25T10:40:00Z</cp:lastPrinted>
  <dcterms:created xsi:type="dcterms:W3CDTF">2017-01-23T08:00:00Z</dcterms:created>
  <dcterms:modified xsi:type="dcterms:W3CDTF">2022-05-19T10:16:00Z</dcterms:modified>
</cp:coreProperties>
</file>