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DD151E" w:rsidRDefault="007D39FE" w:rsidP="007D39FE">
      <w:pPr>
        <w:rPr>
          <w:lang w:val="sr-Latn-CS"/>
        </w:rPr>
      </w:pPr>
      <w:r>
        <w:rPr>
          <w:lang w:val="sr-Cyrl-CS"/>
        </w:rPr>
        <w:t>Број:</w:t>
      </w:r>
      <w:r w:rsidR="00561962">
        <w:rPr>
          <w:lang w:val="sr-Cyrl-CS"/>
        </w:rPr>
        <w:t xml:space="preserve"> 2584/1</w:t>
      </w:r>
    </w:p>
    <w:p w:rsidR="007D39FE" w:rsidRDefault="007D39FE" w:rsidP="007D39FE">
      <w:r>
        <w:rPr>
          <w:lang w:val="sr-Cyrl-CS"/>
        </w:rPr>
        <w:t>Датум</w:t>
      </w:r>
      <w:r>
        <w:t>:</w:t>
      </w:r>
      <w:r w:rsidR="00063C1D">
        <w:rPr>
          <w:lang w:val="sr-Cyrl-CS"/>
        </w:rPr>
        <w:t xml:space="preserve"> </w:t>
      </w:r>
      <w:r w:rsidR="008B4F1E">
        <w:t>10.06.</w:t>
      </w:r>
      <w:r w:rsidR="008B4F1E">
        <w:rPr>
          <w:lang w:val="sr-Cyrl-CS"/>
        </w:rPr>
        <w:t>2022</w:t>
      </w:r>
      <w:r>
        <w:rPr>
          <w:lang w:val="sr-Cyrl-CS"/>
        </w:rPr>
        <w:t xml:space="preserve">. </w:t>
      </w:r>
      <w:r>
        <w:t>године</w:t>
      </w:r>
    </w:p>
    <w:p w:rsidR="007D39FE" w:rsidRDefault="007D39FE" w:rsidP="007D39FE">
      <w:pPr>
        <w:spacing w:line="200" w:lineRule="exact"/>
        <w:rPr>
          <w:lang w:val="sr-Cyrl-CS"/>
        </w:rPr>
      </w:pPr>
    </w:p>
    <w:p w:rsidR="007D39FE" w:rsidRPr="008B4F1E" w:rsidRDefault="007D39FE" w:rsidP="007D39FE">
      <w:pPr>
        <w:jc w:val="both"/>
        <w:rPr>
          <w:i/>
        </w:rPr>
      </w:pPr>
      <w:r>
        <w:rPr>
          <w:b/>
          <w:spacing w:val="1"/>
          <w:position w:val="-1"/>
          <w:lang w:val="sr-Cyrl-CS"/>
        </w:rPr>
        <w:t>ОПИС НАБАВКЕ ПУТЕМ НАРУЏБЕНИЦЕ</w:t>
      </w:r>
      <w:r w:rsidR="008B4F1E">
        <w:rPr>
          <w:b/>
          <w:spacing w:val="1"/>
          <w:position w:val="-1"/>
          <w:lang w:val="sr-Latn-RS"/>
        </w:rPr>
        <w:t xml:space="preserve"> </w:t>
      </w:r>
      <w:r>
        <w:rPr>
          <w:b/>
          <w:spacing w:val="1"/>
          <w:position w:val="-1"/>
          <w:lang w:val="sr-Cyrl-CS"/>
        </w:rPr>
        <w:t>–</w:t>
      </w:r>
      <w:r w:rsidR="002D4873">
        <w:rPr>
          <w:rStyle w:val="Emphasis"/>
          <w:i w:val="0"/>
          <w:color w:val="000000"/>
        </w:rPr>
        <w:t xml:space="preserve"> </w:t>
      </w:r>
      <w:r w:rsidR="008B4F1E" w:rsidRPr="008B4F1E">
        <w:rPr>
          <w:rStyle w:val="Emphasis"/>
          <w:i w:val="0"/>
          <w:color w:val="000000"/>
        </w:rPr>
        <w:t xml:space="preserve">Kапитално одржавање зграде и објекта </w:t>
      </w:r>
      <w:r w:rsidR="008B4F1E" w:rsidRPr="008B4F1E">
        <w:rPr>
          <w:rStyle w:val="Emphasis"/>
          <w:color w:val="000000"/>
        </w:rPr>
        <w:t>–</w:t>
      </w:r>
      <w:r w:rsidR="008B4F1E" w:rsidRPr="008B4F1E">
        <w:rPr>
          <w:b/>
        </w:rPr>
        <w:t xml:space="preserve"> </w:t>
      </w:r>
      <w:r w:rsidR="008B4F1E" w:rsidRPr="008B4F1E">
        <w:rPr>
          <w:lang w:val="sr-Cyrl-RS"/>
        </w:rPr>
        <w:t xml:space="preserve">радови на демонтажи дотрајалих и уградњи нових радијаторских вентила ком. 123 и радијаторских навијака ком 123. са сечењем и гасним заваривањем доводних и одводних цеви радијаторске грејне мреже ком. 246, </w:t>
      </w:r>
      <w:r w:rsidR="008B4F1E" w:rsidRPr="008B4F1E">
        <w:rPr>
          <w:rStyle w:val="Emphasis"/>
          <w:i w:val="0"/>
          <w:color w:val="000000"/>
        </w:rPr>
        <w:t>у Дому „Моша Пијаде“</w:t>
      </w:r>
      <w:r w:rsidR="008B4F1E" w:rsidRPr="008B4F1E">
        <w:rPr>
          <w:rStyle w:val="Emphasis"/>
          <w:i w:val="0"/>
          <w:color w:val="000000"/>
          <w:lang w:val="sr-Cyrl-RS"/>
        </w:rPr>
        <w:t>, ул. Устаничка бр. 19, Београд.</w:t>
      </w:r>
    </w:p>
    <w:p w:rsidR="007D39FE" w:rsidRDefault="007D39FE" w:rsidP="007D39FE">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Pr>
                <w:b/>
                <w:lang w:val="sr-Cyrl-CS"/>
              </w:rPr>
              <w:t xml:space="preserve"> </w:t>
            </w:r>
            <w:r>
              <w:rPr>
                <w:b/>
                <w:lang w:val="es-ES"/>
              </w:rPr>
              <w:t>за</w:t>
            </w:r>
            <w:r>
              <w:rPr>
                <w:b/>
                <w:lang w:val="sr-Cyrl-CS"/>
              </w:rPr>
              <w:t xml:space="preserve"> </w:t>
            </w:r>
            <w:r>
              <w:rPr>
                <w:b/>
                <w:lang w:val="es-ES"/>
              </w:rPr>
              <w:t>за</w:t>
            </w:r>
            <w:r>
              <w:rPr>
                <w:b/>
                <w:lang w:val="sr-Cyrl-CS"/>
              </w:rPr>
              <w:t>ш</w:t>
            </w:r>
            <w:r>
              <w:rPr>
                <w:b/>
                <w:lang w:val="es-ES"/>
              </w:rPr>
              <w:t>титу</w:t>
            </w:r>
            <w:r>
              <w:rPr>
                <w:b/>
                <w:lang w:val="sr-Cyrl-C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7D39FE" w:rsidRDefault="00063C1D">
            <w:pPr>
              <w:rPr>
                <w:color w:val="FF0000"/>
              </w:rPr>
            </w:pPr>
            <w:r>
              <w:rPr>
                <w:lang w:val="sr-Cyrl-CS"/>
              </w:rPr>
              <w:t xml:space="preserve">бр. </w:t>
            </w:r>
            <w:r w:rsidR="008B4F1E">
              <w:t>27</w:t>
            </w:r>
            <w:r w:rsidR="007D39FE">
              <w:rPr>
                <w:lang w:val="sr-Cyrl-CS"/>
              </w:rPr>
              <w:t>/2</w:t>
            </w:r>
            <w:r w:rsidR="008B4F1E">
              <w:rPr>
                <w:lang w:val="sr-Cyrl-CS"/>
              </w:rPr>
              <w:t>2</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8B4F1E" w:rsidRDefault="008B4F1E">
            <w:pPr>
              <w:spacing w:before="77"/>
              <w:rPr>
                <w:lang w:val="sr-Cyrl-RS"/>
              </w:rPr>
            </w:pPr>
            <w:r>
              <w:rPr>
                <w:lang w:val="sr-Cyrl-RS"/>
              </w:rPr>
              <w:t>Радови</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Pr>
                <w:shd w:val="clear" w:color="auto" w:fill="FFFFFF"/>
                <w:lang w:val="sr-Cyrl-CS"/>
              </w:rPr>
              <w:t xml:space="preserve"> </w:t>
            </w:r>
            <w:r>
              <w:rPr>
                <w:shd w:val="clear" w:color="auto" w:fill="FFFFFF"/>
              </w:rPr>
              <w:t>речника</w:t>
            </w:r>
            <w:r>
              <w:rPr>
                <w:shd w:val="clear" w:color="auto" w:fill="FFFFFF"/>
                <w:lang w:val="sr-Cyrl-CS"/>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561962" w:rsidRDefault="008B4F1E" w:rsidP="007D39FE">
            <w:pPr>
              <w:jc w:val="both"/>
              <w:rPr>
                <w:rStyle w:val="Emphasis"/>
                <w:i w:val="0"/>
                <w:color w:val="000000"/>
                <w:lang w:val="sr-Cyrl-RS"/>
              </w:rPr>
            </w:pPr>
            <w:r w:rsidRPr="008B4F1E">
              <w:rPr>
                <w:rStyle w:val="Emphasis"/>
                <w:i w:val="0"/>
                <w:color w:val="000000"/>
              </w:rPr>
              <w:t>Kапитално одржавање зграде и објекта</w:t>
            </w:r>
            <w:r w:rsidRPr="008B4F1E">
              <w:rPr>
                <w:rStyle w:val="Emphasis"/>
                <w:color w:val="000000"/>
              </w:rPr>
              <w:t xml:space="preserve"> –</w:t>
            </w:r>
            <w:r w:rsidRPr="008B4F1E">
              <w:rPr>
                <w:b/>
              </w:rPr>
              <w:t xml:space="preserve"> </w:t>
            </w:r>
            <w:r w:rsidRPr="008B4F1E">
              <w:rPr>
                <w:lang w:val="sr-Cyrl-RS"/>
              </w:rPr>
              <w:t xml:space="preserve">радови на демонтажи дотрајалих и уградњи нових радијаторских вентила ком. 123 и радијаторских навијака ком 123. са сечењем и гасним заваривањем доводних и одводних цеви радијаторске грејне мреже ком. 246, </w:t>
            </w:r>
            <w:r w:rsidRPr="008B4F1E">
              <w:rPr>
                <w:rStyle w:val="Emphasis"/>
                <w:i w:val="0"/>
                <w:color w:val="000000"/>
              </w:rPr>
              <w:t>у Дому „Моша Пијаде“</w:t>
            </w:r>
            <w:r w:rsidRPr="008B4F1E">
              <w:rPr>
                <w:rStyle w:val="Emphasis"/>
                <w:i w:val="0"/>
                <w:color w:val="000000"/>
                <w:lang w:val="sr-Cyrl-RS"/>
              </w:rPr>
              <w:t>, ул. Устаничка бр. 19, Београд.</w:t>
            </w:r>
          </w:p>
          <w:p w:rsidR="00561962" w:rsidRPr="008B4F1E" w:rsidRDefault="00561962" w:rsidP="007D39FE">
            <w:pPr>
              <w:jc w:val="both"/>
              <w:rPr>
                <w:i/>
              </w:rPr>
            </w:pPr>
            <w:r w:rsidRPr="00E05383">
              <w:rPr>
                <w:shd w:val="clear" w:color="auto" w:fill="FFFFFF"/>
              </w:rPr>
              <w:t>45231111-6 </w:t>
            </w:r>
            <w:r w:rsidRPr="00E05383">
              <w:rPr>
                <w:shd w:val="clear" w:color="auto" w:fill="FFFFFF"/>
                <w:lang w:val="sr-Cyrl-RS"/>
              </w:rPr>
              <w:t>– Демонтажа и замена цеви</w:t>
            </w:r>
            <w:r>
              <w:rPr>
                <w:rFonts w:ascii="Tahoma" w:hAnsi="Tahoma" w:cs="Tahoma"/>
                <w:color w:val="333333"/>
                <w:sz w:val="21"/>
                <w:szCs w:val="21"/>
                <w:shd w:val="clear" w:color="auto" w:fill="FFFFFF"/>
              </w:rPr>
              <w:t> </w:t>
            </w:r>
          </w:p>
          <w:p w:rsidR="007D39FE" w:rsidRDefault="007D39FE" w:rsidP="007D39FE">
            <w:pPr>
              <w:jc w:val="both"/>
            </w:pPr>
          </w:p>
          <w:p w:rsidR="007D39FE" w:rsidRDefault="007D39FE" w:rsidP="007D39FE">
            <w:pPr>
              <w:jc w:val="both"/>
              <w:rPr>
                <w:spacing w:val="1"/>
                <w:position w:val="-1"/>
                <w:lang w:val="sr-Cyrl-CS"/>
              </w:rPr>
            </w:pPr>
          </w:p>
          <w:p w:rsidR="007D39FE" w:rsidRPr="00063C1D" w:rsidRDefault="007D39FE" w:rsidP="007D39FE">
            <w:pPr>
              <w:jc w:val="both"/>
              <w:rPr>
                <w:color w:val="C0504D" w:themeColor="accent2"/>
                <w:lang w:val="sr-Cyrl-CS"/>
              </w:rPr>
            </w:pPr>
            <w:r>
              <w:t xml:space="preserve"> </w:t>
            </w:r>
            <w:r w:rsidRPr="00063C1D">
              <w:rPr>
                <w:color w:val="C0504D" w:themeColor="accent2"/>
                <w:lang w:val="sr-Cyrl-CS"/>
              </w:rPr>
              <w:t>508</w:t>
            </w:r>
            <w:r w:rsidRPr="00063C1D">
              <w:rPr>
                <w:color w:val="C0504D" w:themeColor="accent2"/>
              </w:rPr>
              <w:t>00000-</w:t>
            </w:r>
            <w:r w:rsidRPr="00063C1D">
              <w:rPr>
                <w:color w:val="C0504D" w:themeColor="accent2"/>
                <w:lang w:val="sr-Cyrl-CS"/>
              </w:rPr>
              <w:t>3- Разне услуге поправке и одржавања</w:t>
            </w:r>
            <w:r w:rsidRPr="00063C1D">
              <w:rPr>
                <w:color w:val="C0504D" w:themeColor="accent2"/>
              </w:rPr>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Pr="002D4873" w:rsidRDefault="007D39FE">
            <w:pPr>
              <w:jc w:val="both"/>
              <w:rPr>
                <w:iCs/>
                <w:color w:val="000000" w:themeColor="text1"/>
                <w:lang w:val="sr-Cyrl-CS"/>
              </w:rPr>
            </w:pPr>
            <w:r w:rsidRPr="002D4873">
              <w:rPr>
                <w:iCs/>
                <w:color w:val="000000" w:themeColor="text1"/>
                <w:lang w:val="sr-Cyrl-CS"/>
              </w:rPr>
              <w:t>Понуђач понуду подноси путем поште.</w:t>
            </w:r>
          </w:p>
          <w:p w:rsidR="007D39FE" w:rsidRPr="002D4873" w:rsidRDefault="007D39FE">
            <w:pPr>
              <w:jc w:val="both"/>
              <w:rPr>
                <w:iCs/>
                <w:color w:val="000000" w:themeColor="text1"/>
                <w:lang w:val="sr-Cyrl-CS"/>
              </w:rPr>
            </w:pPr>
            <w:r w:rsidRPr="002D4873">
              <w:rPr>
                <w:iCs/>
                <w:color w:val="000000" w:themeColor="text1"/>
                <w:lang w:val="sr-Cyrl-CS"/>
              </w:rPr>
              <w:t>Понуђач понуду подноси тако да иста буде примљена од стране наручиоца до</w:t>
            </w:r>
            <w:r w:rsidRPr="002D4873">
              <w:rPr>
                <w:b/>
                <w:iCs/>
                <w:color w:val="000000" w:themeColor="text1"/>
                <w:lang w:val="sr-Cyrl-CS"/>
              </w:rPr>
              <w:t xml:space="preserve"> </w:t>
            </w:r>
            <w:r w:rsidR="002D4873" w:rsidRPr="002D4873">
              <w:rPr>
                <w:b/>
                <w:iCs/>
                <w:color w:val="000000" w:themeColor="text1"/>
                <w:lang w:val="sr-Cyrl-CS"/>
              </w:rPr>
              <w:t>16</w:t>
            </w:r>
            <w:r w:rsidR="008B4F1E" w:rsidRPr="002D4873">
              <w:rPr>
                <w:b/>
                <w:iCs/>
                <w:color w:val="000000" w:themeColor="text1"/>
                <w:lang w:val="sr-Cyrl-CS"/>
              </w:rPr>
              <w:t>.06</w:t>
            </w:r>
            <w:r w:rsidRPr="002D4873">
              <w:rPr>
                <w:b/>
                <w:iCs/>
                <w:color w:val="000000" w:themeColor="text1"/>
                <w:lang w:val="sr-Cyrl-CS"/>
              </w:rPr>
              <w:t>.20</w:t>
            </w:r>
            <w:r w:rsidRPr="002D4873">
              <w:rPr>
                <w:b/>
                <w:iCs/>
                <w:color w:val="000000" w:themeColor="text1"/>
              </w:rPr>
              <w:t>2</w:t>
            </w:r>
            <w:r w:rsidR="008B4F1E" w:rsidRPr="002D4873">
              <w:rPr>
                <w:b/>
                <w:iCs/>
                <w:color w:val="000000" w:themeColor="text1"/>
                <w:lang w:val="sr-Cyrl-CS"/>
              </w:rPr>
              <w:t>2</w:t>
            </w:r>
            <w:r w:rsidRPr="002D4873">
              <w:rPr>
                <w:b/>
                <w:iCs/>
                <w:color w:val="000000" w:themeColor="text1"/>
                <w:lang w:val="sr-Cyrl-CS"/>
              </w:rPr>
              <w:t xml:space="preserve">. </w:t>
            </w:r>
            <w:r w:rsidR="002D4873" w:rsidRPr="002D4873">
              <w:rPr>
                <w:b/>
                <w:iCs/>
                <w:color w:val="000000" w:themeColor="text1"/>
                <w:lang w:val="sr-Cyrl-CS"/>
              </w:rPr>
              <w:t>године до 10</w:t>
            </w:r>
            <w:r w:rsidRPr="002D4873">
              <w:rPr>
                <w:b/>
                <w:iCs/>
                <w:color w:val="000000" w:themeColor="text1"/>
                <w:lang w:val="sr-Cyrl-CS"/>
              </w:rPr>
              <w:t>:00 часова</w:t>
            </w:r>
            <w:r w:rsidRPr="002D4873">
              <w:rPr>
                <w:iCs/>
                <w:color w:val="000000" w:themeColor="text1"/>
                <w:lang w:val="sr-Cyrl-CS"/>
              </w:rPr>
              <w:t>.</w:t>
            </w:r>
          </w:p>
          <w:p w:rsidR="007D39FE" w:rsidRPr="002D4873" w:rsidRDefault="007D39FE">
            <w:pPr>
              <w:jc w:val="both"/>
              <w:rPr>
                <w:iCs/>
                <w:color w:val="000000" w:themeColor="text1"/>
                <w:lang w:val="sr-Cyrl-CS"/>
              </w:rPr>
            </w:pPr>
            <w:r w:rsidRPr="002D4873">
              <w:rPr>
                <w:iCs/>
                <w:color w:val="000000" w:themeColor="text1"/>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Pr="002D4873" w:rsidRDefault="007D39FE">
            <w:pPr>
              <w:jc w:val="both"/>
              <w:rPr>
                <w:iCs/>
                <w:color w:val="000000" w:themeColor="text1"/>
              </w:rPr>
            </w:pPr>
            <w:r w:rsidRPr="002D4873">
              <w:rPr>
                <w:iCs/>
                <w:color w:val="000000" w:themeColor="text1"/>
                <w:lang w:val="sr-Cyrl-CS"/>
              </w:rPr>
              <w:t xml:space="preserve">Понуде се достављају на адресу: Центра за заштиту одојчади,  деце и омладине, ул. Звечанска бр. 7, до </w:t>
            </w:r>
            <w:r w:rsidR="002D4873" w:rsidRPr="002D4873">
              <w:rPr>
                <w:b/>
                <w:iCs/>
                <w:color w:val="000000" w:themeColor="text1"/>
                <w:lang w:val="sr-Cyrl-CS"/>
              </w:rPr>
              <w:t>16</w:t>
            </w:r>
            <w:r w:rsidR="008B4F1E" w:rsidRPr="002D4873">
              <w:rPr>
                <w:b/>
                <w:iCs/>
                <w:color w:val="000000" w:themeColor="text1"/>
                <w:lang w:val="sr-Cyrl-CS"/>
              </w:rPr>
              <w:t>.06</w:t>
            </w:r>
            <w:r w:rsidRPr="002D4873">
              <w:rPr>
                <w:b/>
                <w:iCs/>
                <w:color w:val="000000" w:themeColor="text1"/>
                <w:lang w:val="sr-Cyrl-CS"/>
              </w:rPr>
              <w:t>.20</w:t>
            </w:r>
            <w:r w:rsidRPr="002D4873">
              <w:rPr>
                <w:b/>
                <w:iCs/>
                <w:color w:val="000000" w:themeColor="text1"/>
              </w:rPr>
              <w:t>2</w:t>
            </w:r>
            <w:r w:rsidR="008B4F1E" w:rsidRPr="002D4873">
              <w:rPr>
                <w:b/>
                <w:iCs/>
                <w:color w:val="000000" w:themeColor="text1"/>
                <w:lang w:val="sr-Cyrl-CS"/>
              </w:rPr>
              <w:t xml:space="preserve">2. </w:t>
            </w:r>
            <w:r w:rsidR="002D4873" w:rsidRPr="002D4873">
              <w:rPr>
                <w:b/>
                <w:iCs/>
                <w:color w:val="000000" w:themeColor="text1"/>
                <w:lang w:val="sr-Cyrl-CS"/>
              </w:rPr>
              <w:t>године до 10</w:t>
            </w:r>
            <w:r w:rsidRPr="002D4873">
              <w:rPr>
                <w:b/>
                <w:iCs/>
                <w:color w:val="000000" w:themeColor="text1"/>
                <w:lang w:val="sr-Cyrl-CS"/>
              </w:rPr>
              <w:t>:00 часова</w:t>
            </w:r>
            <w:r w:rsidRPr="002D4873">
              <w:rPr>
                <w:iCs/>
                <w:color w:val="000000" w:themeColor="text1"/>
              </w:rPr>
              <w:t>.</w:t>
            </w:r>
          </w:p>
          <w:p w:rsidR="007D39FE" w:rsidRPr="002D4873" w:rsidRDefault="007D39FE">
            <w:pPr>
              <w:jc w:val="both"/>
              <w:rPr>
                <w:iCs/>
                <w:color w:val="000000" w:themeColor="text1"/>
                <w:lang w:val="sr-Cyrl-CS"/>
              </w:rPr>
            </w:pPr>
            <w:r w:rsidRPr="002D4873">
              <w:rPr>
                <w:iCs/>
                <w:color w:val="000000" w:themeColor="text1"/>
                <w:lang w:val="sr-Cyrl-CS"/>
              </w:rPr>
              <w:t>Коверат или кутија са понудом на предњој страни мораимати писани текст</w:t>
            </w:r>
            <w:r w:rsidRPr="002D4873">
              <w:rPr>
                <w:b/>
                <w:iCs/>
                <w:color w:val="000000" w:themeColor="text1"/>
                <w:lang w:val="sr-Cyrl-CS"/>
              </w:rPr>
              <w:t xml:space="preserve">"ПОНУДА- НЕ ОТВАРАЈ", </w:t>
            </w:r>
            <w:r w:rsidRPr="002D4873">
              <w:rPr>
                <w:iCs/>
                <w:color w:val="000000" w:themeColor="text1"/>
                <w:lang w:val="sr-Cyrl-CS"/>
              </w:rPr>
              <w:t>назив и број набавке, а на полеђини назив, број телефона и адресу понуђача.</w:t>
            </w:r>
          </w:p>
          <w:p w:rsidR="007D39FE" w:rsidRPr="002D4873" w:rsidRDefault="007D39FE">
            <w:pPr>
              <w:jc w:val="both"/>
              <w:rPr>
                <w:iCs/>
                <w:color w:val="000000" w:themeColor="text1"/>
                <w:lang w:val="sr-Cyrl-CS"/>
              </w:rPr>
            </w:pPr>
            <w:r w:rsidRPr="002D4873">
              <w:rPr>
                <w:iCs/>
                <w:color w:val="000000" w:themeColor="text1"/>
                <w:lang w:val="sr-Cyrl-CS"/>
              </w:rPr>
              <w:t xml:space="preserve">Понуда се сматра благовременом уколико је примљена до </w:t>
            </w:r>
            <w:r w:rsidR="002D4873" w:rsidRPr="002D4873">
              <w:rPr>
                <w:b/>
                <w:iCs/>
                <w:color w:val="000000" w:themeColor="text1"/>
                <w:lang w:val="sr-Cyrl-CS"/>
              </w:rPr>
              <w:t>16</w:t>
            </w:r>
            <w:r w:rsidR="008B4F1E" w:rsidRPr="002D4873">
              <w:rPr>
                <w:b/>
                <w:iCs/>
                <w:color w:val="000000" w:themeColor="text1"/>
                <w:lang w:val="sr-Cyrl-CS"/>
              </w:rPr>
              <w:t>.06</w:t>
            </w:r>
            <w:r w:rsidRPr="002D4873">
              <w:rPr>
                <w:b/>
                <w:iCs/>
                <w:color w:val="000000" w:themeColor="text1"/>
                <w:lang w:val="sr-Cyrl-CS"/>
              </w:rPr>
              <w:t>.20</w:t>
            </w:r>
            <w:r w:rsidRPr="002D4873">
              <w:rPr>
                <w:b/>
                <w:iCs/>
                <w:color w:val="000000" w:themeColor="text1"/>
              </w:rPr>
              <w:t>2</w:t>
            </w:r>
            <w:r w:rsidR="008B4F1E" w:rsidRPr="002D4873">
              <w:rPr>
                <w:b/>
                <w:iCs/>
                <w:color w:val="000000" w:themeColor="text1"/>
                <w:lang w:val="sr-Cyrl-CS"/>
              </w:rPr>
              <w:t>2</w:t>
            </w:r>
            <w:r w:rsidRPr="002D4873">
              <w:rPr>
                <w:b/>
                <w:iCs/>
                <w:color w:val="000000" w:themeColor="text1"/>
                <w:lang w:val="sr-Cyrl-CS"/>
              </w:rPr>
              <w:t>.  године</w:t>
            </w:r>
            <w:r w:rsidRPr="002D4873">
              <w:rPr>
                <w:iCs/>
                <w:color w:val="000000" w:themeColor="text1"/>
                <w:lang w:val="sr-Cyrl-CS"/>
              </w:rPr>
              <w:t xml:space="preserve"> до </w:t>
            </w:r>
            <w:r w:rsidR="002D4873" w:rsidRPr="002D4873">
              <w:rPr>
                <w:b/>
                <w:iCs/>
                <w:color w:val="000000" w:themeColor="text1"/>
                <w:lang w:val="sr-Cyrl-CS"/>
              </w:rPr>
              <w:t>10</w:t>
            </w:r>
            <w:r w:rsidRPr="002D4873">
              <w:rPr>
                <w:b/>
                <w:iCs/>
                <w:color w:val="000000" w:themeColor="text1"/>
                <w:lang w:val="sr-Cyrl-CS"/>
              </w:rPr>
              <w:t>:00 часова</w:t>
            </w:r>
            <w:r w:rsidRPr="002D4873">
              <w:rPr>
                <w:iCs/>
                <w:color w:val="000000" w:themeColor="text1"/>
                <w:lang w:val="sr-Cyrl-CS"/>
              </w:rPr>
              <w:t>.</w:t>
            </w:r>
          </w:p>
          <w:p w:rsidR="007D39FE" w:rsidRPr="002D4873" w:rsidRDefault="007D39FE">
            <w:pPr>
              <w:jc w:val="both"/>
              <w:rPr>
                <w:iCs/>
                <w:color w:val="000000" w:themeColor="text1"/>
                <w:lang w:val="sr-Cyrl-CS"/>
              </w:rPr>
            </w:pPr>
            <w:r w:rsidRPr="002D4873">
              <w:rPr>
                <w:iCs/>
                <w:color w:val="000000" w:themeColor="text1"/>
                <w:lang w:val="sr-Cyrl-CS"/>
              </w:rPr>
              <w:t xml:space="preserve">Понуда која је примљена после </w:t>
            </w:r>
            <w:r w:rsidR="002D4873" w:rsidRPr="002D4873">
              <w:rPr>
                <w:b/>
                <w:iCs/>
                <w:color w:val="000000" w:themeColor="text1"/>
                <w:lang w:val="sr-Cyrl-CS"/>
              </w:rPr>
              <w:t>10:00 часова 16</w:t>
            </w:r>
            <w:r w:rsidR="008B4F1E" w:rsidRPr="002D4873">
              <w:rPr>
                <w:b/>
                <w:iCs/>
                <w:color w:val="000000" w:themeColor="text1"/>
                <w:lang w:val="sr-Cyrl-CS"/>
              </w:rPr>
              <w:t>.06</w:t>
            </w:r>
            <w:r w:rsidRPr="002D4873">
              <w:rPr>
                <w:b/>
                <w:iCs/>
                <w:color w:val="000000" w:themeColor="text1"/>
                <w:lang w:val="sr-Cyrl-CS"/>
              </w:rPr>
              <w:t>.20</w:t>
            </w:r>
            <w:r w:rsidR="008B4F1E" w:rsidRPr="002D4873">
              <w:rPr>
                <w:b/>
                <w:iCs/>
                <w:color w:val="000000" w:themeColor="text1"/>
                <w:lang w:val="sr-Cyrl-CS"/>
              </w:rPr>
              <w:t>22</w:t>
            </w:r>
            <w:r w:rsidRPr="002D4873">
              <w:rPr>
                <w:b/>
                <w:iCs/>
                <w:color w:val="000000" w:themeColor="text1"/>
                <w:lang w:val="sr-Cyrl-CS"/>
              </w:rPr>
              <w:t>. године</w:t>
            </w:r>
            <w:r w:rsidRPr="002D4873">
              <w:rPr>
                <w:iCs/>
                <w:color w:val="000000" w:themeColor="text1"/>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Pr="002D4873" w:rsidRDefault="002D4873">
            <w:pPr>
              <w:jc w:val="both"/>
              <w:rPr>
                <w:iCs/>
                <w:color w:val="000000" w:themeColor="text1"/>
              </w:rPr>
            </w:pPr>
            <w:r w:rsidRPr="002D4873">
              <w:rPr>
                <w:iCs/>
                <w:color w:val="000000" w:themeColor="text1"/>
                <w:lang w:val="sr-Cyrl-CS"/>
              </w:rPr>
              <w:t>Рок за подношење понуде је 7</w:t>
            </w:r>
            <w:r w:rsidR="007D39FE" w:rsidRPr="002D4873">
              <w:rPr>
                <w:b/>
                <w:iCs/>
                <w:color w:val="000000" w:themeColor="text1"/>
                <w:lang w:val="sr-Cyrl-CS"/>
              </w:rPr>
              <w:t xml:space="preserve"> дана</w:t>
            </w:r>
            <w:r w:rsidR="007D39FE" w:rsidRPr="002D4873">
              <w:rPr>
                <w:iCs/>
                <w:color w:val="000000" w:themeColor="text1"/>
                <w:lang w:val="sr-Cyrl-CS"/>
              </w:rPr>
              <w:t xml:space="preserve"> од дана </w:t>
            </w:r>
            <w:r w:rsidR="007D39FE" w:rsidRPr="002D4873">
              <w:rPr>
                <w:rStyle w:val="Emphasis"/>
                <w:color w:val="000000" w:themeColor="text1"/>
              </w:rPr>
              <w:t>када</w:t>
            </w:r>
            <w:r w:rsidR="007D39FE" w:rsidRPr="002D4873">
              <w:rPr>
                <w:rStyle w:val="Emphasis"/>
                <w:color w:val="000000" w:themeColor="text1"/>
                <w:lang w:val="sr-Cyrl-CS"/>
              </w:rPr>
              <w:t xml:space="preserve"> </w:t>
            </w:r>
            <w:r w:rsidR="007D39FE" w:rsidRPr="002D4873">
              <w:rPr>
                <w:rStyle w:val="Emphasis"/>
                <w:color w:val="000000" w:themeColor="text1"/>
              </w:rPr>
              <w:t>је</w:t>
            </w:r>
            <w:r w:rsidR="007D39FE" w:rsidRPr="002D4873">
              <w:rPr>
                <w:rStyle w:val="Emphasis"/>
                <w:color w:val="000000" w:themeColor="text1"/>
                <w:lang w:val="sr-Cyrl-CS"/>
              </w:rPr>
              <w:t xml:space="preserve"> </w:t>
            </w:r>
            <w:r w:rsidR="007D39FE" w:rsidRPr="002D4873">
              <w:rPr>
                <w:rStyle w:val="Emphasis"/>
                <w:color w:val="000000" w:themeColor="text1"/>
              </w:rPr>
              <w:t>позив</w:t>
            </w:r>
            <w:r w:rsidR="007D39FE" w:rsidRPr="002D4873">
              <w:rPr>
                <w:rStyle w:val="Emphasis"/>
                <w:color w:val="000000" w:themeColor="text1"/>
                <w:lang w:val="sr-Cyrl-CS"/>
              </w:rPr>
              <w:t xml:space="preserve"> </w:t>
            </w:r>
            <w:r w:rsidR="007D39FE" w:rsidRPr="002D4873">
              <w:rPr>
                <w:rStyle w:val="Emphasis"/>
                <w:color w:val="000000" w:themeColor="text1"/>
              </w:rPr>
              <w:t>за</w:t>
            </w:r>
            <w:r w:rsidR="007D39FE" w:rsidRPr="002D4873">
              <w:rPr>
                <w:rStyle w:val="Emphasis"/>
                <w:color w:val="000000" w:themeColor="text1"/>
                <w:lang w:val="sr-Cyrl-CS"/>
              </w:rPr>
              <w:t xml:space="preserve"> </w:t>
            </w:r>
            <w:r w:rsidR="007D39FE" w:rsidRPr="002D4873">
              <w:rPr>
                <w:rStyle w:val="Emphasis"/>
                <w:color w:val="000000" w:themeColor="text1"/>
              </w:rPr>
              <w:t>подношењ</w:t>
            </w:r>
            <w:r w:rsidR="007D39FE" w:rsidRPr="002D4873">
              <w:rPr>
                <w:rStyle w:val="Emphasis"/>
                <w:color w:val="000000" w:themeColor="text1"/>
                <w:lang w:val="sr-Cyrl-CS"/>
              </w:rPr>
              <w:t xml:space="preserve"> </w:t>
            </w:r>
            <w:r w:rsidR="007D39FE" w:rsidRPr="002D4873">
              <w:rPr>
                <w:rStyle w:val="Emphasis"/>
                <w:color w:val="000000" w:themeColor="text1"/>
              </w:rPr>
              <w:t>епонуда</w:t>
            </w:r>
            <w:r w:rsidR="007D39FE" w:rsidRPr="002D4873">
              <w:rPr>
                <w:rStyle w:val="Emphasis"/>
                <w:color w:val="000000" w:themeColor="text1"/>
                <w:lang w:val="sr-Cyrl-CS"/>
              </w:rPr>
              <w:t xml:space="preserve"> </w:t>
            </w:r>
            <w:r w:rsidR="007D39FE" w:rsidRPr="002D4873">
              <w:rPr>
                <w:rStyle w:val="Emphasis"/>
                <w:color w:val="000000" w:themeColor="text1"/>
              </w:rPr>
              <w:t>послат</w:t>
            </w:r>
            <w:r w:rsidR="007D39FE" w:rsidRPr="002D4873">
              <w:rPr>
                <w:rStyle w:val="Emphasis"/>
                <w:color w:val="000000" w:themeColor="text1"/>
                <w:lang w:val="sr-Cyrl-CS"/>
              </w:rPr>
              <w:t xml:space="preserve"> </w:t>
            </w:r>
            <w:r w:rsidR="007D39FE" w:rsidRPr="002D4873">
              <w:rPr>
                <w:rStyle w:val="Emphasis"/>
                <w:color w:val="000000" w:themeColor="text1"/>
              </w:rPr>
              <w:t>понуђачима</w:t>
            </w:r>
            <w:r w:rsidR="007D39FE" w:rsidRPr="002D4873">
              <w:rPr>
                <w:i/>
                <w:iCs/>
                <w:color w:val="000000" w:themeColor="text1"/>
                <w:lang w:val="sr-Cyrl-CS"/>
              </w:rPr>
              <w:t>,</w:t>
            </w:r>
            <w:r w:rsidR="007D39FE" w:rsidRPr="002D4873">
              <w:rPr>
                <w:iCs/>
                <w:color w:val="000000" w:themeColor="text1"/>
                <w:lang w:val="sr-Cyrl-CS"/>
              </w:rPr>
              <w:t xml:space="preserve"> односно до </w:t>
            </w:r>
            <w:r w:rsidRPr="002D4873">
              <w:rPr>
                <w:b/>
                <w:iCs/>
                <w:color w:val="000000" w:themeColor="text1"/>
                <w:lang w:val="sr-Cyrl-CS"/>
              </w:rPr>
              <w:t>16</w:t>
            </w:r>
            <w:r w:rsidR="008B4F1E" w:rsidRPr="002D4873">
              <w:rPr>
                <w:b/>
                <w:iCs/>
                <w:color w:val="000000" w:themeColor="text1"/>
                <w:lang w:val="sr-Cyrl-CS"/>
              </w:rPr>
              <w:t>.06</w:t>
            </w:r>
            <w:r w:rsidR="007D39FE" w:rsidRPr="002D4873">
              <w:rPr>
                <w:b/>
                <w:iCs/>
                <w:color w:val="000000" w:themeColor="text1"/>
                <w:lang w:val="sr-Cyrl-CS"/>
              </w:rPr>
              <w:t>.20</w:t>
            </w:r>
            <w:r w:rsidR="007D39FE" w:rsidRPr="002D4873">
              <w:rPr>
                <w:b/>
                <w:iCs/>
                <w:color w:val="000000" w:themeColor="text1"/>
              </w:rPr>
              <w:t>2</w:t>
            </w:r>
            <w:r w:rsidR="008B4F1E" w:rsidRPr="002D4873">
              <w:rPr>
                <w:b/>
                <w:iCs/>
                <w:color w:val="000000" w:themeColor="text1"/>
                <w:lang w:val="sr-Cyrl-CS"/>
              </w:rPr>
              <w:t>2</w:t>
            </w:r>
            <w:r w:rsidR="007D39FE" w:rsidRPr="002D4873">
              <w:rPr>
                <w:b/>
                <w:iCs/>
                <w:color w:val="000000" w:themeColor="text1"/>
                <w:lang w:val="sr-Cyrl-CS"/>
              </w:rPr>
              <w:t>. године</w:t>
            </w:r>
            <w:r w:rsidR="007D39FE" w:rsidRPr="002D4873">
              <w:rPr>
                <w:iCs/>
                <w:color w:val="000000" w:themeColor="text1"/>
                <w:lang w:val="sr-Cyrl-CS"/>
              </w:rPr>
              <w:t xml:space="preserve"> до </w:t>
            </w:r>
            <w:r w:rsidRPr="002D4873">
              <w:rPr>
                <w:b/>
                <w:iCs/>
                <w:color w:val="000000" w:themeColor="text1"/>
                <w:lang w:val="sr-Cyrl-CS"/>
              </w:rPr>
              <w:t>10</w:t>
            </w:r>
            <w:r w:rsidR="007D39FE" w:rsidRPr="002D4873">
              <w:rPr>
                <w:b/>
                <w:iCs/>
                <w:color w:val="000000" w:themeColor="text1"/>
                <w:lang w:val="sr-Cyrl-CS"/>
              </w:rPr>
              <w:t>:00 часова</w:t>
            </w:r>
            <w:r w:rsidR="007D39FE" w:rsidRPr="002D4873">
              <w:rPr>
                <w:iCs/>
                <w:color w:val="000000" w:themeColor="text1"/>
              </w:rPr>
              <w:t>.</w:t>
            </w:r>
          </w:p>
          <w:p w:rsidR="007D39FE" w:rsidRPr="002D4873" w:rsidRDefault="007D39FE">
            <w:pPr>
              <w:jc w:val="both"/>
              <w:rPr>
                <w:iCs/>
                <w:color w:val="000000" w:themeColor="text1"/>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2D4873" w:rsidRDefault="007D39FE">
            <w:pPr>
              <w:jc w:val="both"/>
              <w:rPr>
                <w:iCs/>
                <w:color w:val="000000" w:themeColor="text1"/>
                <w:lang w:val="sr-Cyrl-CS"/>
              </w:rPr>
            </w:pPr>
            <w:r w:rsidRPr="002D4873">
              <w:rPr>
                <w:iCs/>
                <w:color w:val="000000" w:themeColor="text1"/>
                <w:lang w:val="sr-Cyrl-CS"/>
              </w:rPr>
              <w:t xml:space="preserve">Отварање примљених понуда биће одржано </w:t>
            </w:r>
            <w:r w:rsidR="002D4873" w:rsidRPr="002D4873">
              <w:rPr>
                <w:b/>
                <w:iCs/>
                <w:color w:val="000000" w:themeColor="text1"/>
                <w:lang w:val="sr-Cyrl-CS"/>
              </w:rPr>
              <w:t>16</w:t>
            </w:r>
            <w:r w:rsidR="008B4F1E" w:rsidRPr="002D4873">
              <w:rPr>
                <w:b/>
                <w:iCs/>
                <w:color w:val="000000" w:themeColor="text1"/>
                <w:lang w:val="sr-Cyrl-CS"/>
              </w:rPr>
              <w:t>.06</w:t>
            </w:r>
            <w:r w:rsidRPr="002D4873">
              <w:rPr>
                <w:b/>
                <w:iCs/>
                <w:color w:val="000000" w:themeColor="text1"/>
                <w:lang w:val="sr-Cyrl-CS"/>
              </w:rPr>
              <w:t>.20</w:t>
            </w:r>
            <w:r w:rsidRPr="002D4873">
              <w:rPr>
                <w:b/>
                <w:iCs/>
                <w:color w:val="000000" w:themeColor="text1"/>
              </w:rPr>
              <w:t>2</w:t>
            </w:r>
            <w:r w:rsidR="002D4873" w:rsidRPr="002D4873">
              <w:rPr>
                <w:b/>
                <w:iCs/>
                <w:color w:val="000000" w:themeColor="text1"/>
                <w:lang w:val="sr-Cyrl-CS"/>
              </w:rPr>
              <w:t>2. године у 10</w:t>
            </w:r>
            <w:r w:rsidR="008B4F1E" w:rsidRPr="002D4873">
              <w:rPr>
                <w:b/>
                <w:iCs/>
                <w:color w:val="000000" w:themeColor="text1"/>
                <w:lang w:val="sr-Cyrl-CS"/>
              </w:rPr>
              <w:t>:30</w:t>
            </w:r>
            <w:r w:rsidRPr="002D4873">
              <w:rPr>
                <w:b/>
                <w:iCs/>
                <w:color w:val="000000" w:themeColor="text1"/>
                <w:lang w:val="sr-Cyrl-CS"/>
              </w:rPr>
              <w:t xml:space="preserve"> часова</w:t>
            </w:r>
            <w:r w:rsidRPr="002D4873">
              <w:rPr>
                <w:iCs/>
                <w:color w:val="000000" w:themeColor="text1"/>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D39FE" w:rsidRDefault="00DF2628">
            <w:pPr>
              <w:jc w:val="both"/>
            </w:pPr>
            <w:hyperlink r:id="rId8" w:history="1">
              <w:r w:rsidR="007D39FE">
                <w:rPr>
                  <w:rStyle w:val="Hyperlink"/>
                  <w:color w:val="000000" w:themeColor="text1"/>
                </w:rPr>
                <w:t>stefan.jevtic@czodo.rs</w:t>
              </w:r>
            </w:hyperlink>
            <w:r w:rsidR="007D39FE">
              <w:t xml:space="preserve">; </w:t>
            </w:r>
          </w:p>
          <w:p w:rsidR="00063C1D" w:rsidRPr="00063C1D" w:rsidRDefault="00063C1D">
            <w:pPr>
              <w:jc w:val="both"/>
            </w:pPr>
            <w:r w:rsidRPr="00063C1D">
              <w:rPr>
                <w:u w:val="single"/>
              </w:rPr>
              <w:t>milutin.pavlovic@czodo.rs</w:t>
            </w:r>
            <w:r>
              <w:t>;</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8B4F1E" w:rsidRDefault="007D39FE" w:rsidP="008B4F1E">
      <w:pPr>
        <w:jc w:val="both"/>
        <w:rPr>
          <w:rStyle w:val="Emphasis"/>
          <w:i w:val="0"/>
          <w:color w:val="000000"/>
          <w:lang w:val="sr-Cyrl-RS"/>
        </w:rPr>
      </w:pPr>
      <w:r w:rsidRPr="008B4F1E">
        <w:rPr>
          <w:rFonts w:eastAsia="Calibri"/>
          <w:iCs/>
          <w:lang w:val="sr-Cyrl-CS"/>
        </w:rPr>
        <w:t>Понуда бр.</w:t>
      </w:r>
      <w:r w:rsidRPr="008B4F1E">
        <w:rPr>
          <w:rFonts w:eastAsia="Calibri"/>
          <w:iCs/>
          <w:u w:val="single"/>
        </w:rPr>
        <w:tab/>
      </w:r>
      <w:r w:rsidRPr="008B4F1E">
        <w:rPr>
          <w:rFonts w:eastAsia="Calibri"/>
          <w:iCs/>
          <w:u w:val="single"/>
        </w:rPr>
        <w:tab/>
      </w:r>
      <w:r w:rsidRPr="008B4F1E">
        <w:rPr>
          <w:rFonts w:eastAsia="Calibri"/>
          <w:iCs/>
          <w:u w:val="single"/>
        </w:rPr>
        <w:tab/>
      </w:r>
      <w:r w:rsidRPr="008B4F1E">
        <w:rPr>
          <w:rFonts w:eastAsia="Calibri"/>
          <w:iCs/>
          <w:lang w:val="sr-Cyrl-CS"/>
        </w:rPr>
        <w:t>од</w:t>
      </w:r>
      <w:r w:rsidRPr="008B4F1E">
        <w:rPr>
          <w:rFonts w:eastAsia="Calibri"/>
          <w:iCs/>
          <w:u w:val="single"/>
        </w:rPr>
        <w:tab/>
      </w:r>
      <w:r w:rsidRPr="008B4F1E">
        <w:rPr>
          <w:rFonts w:eastAsia="Calibri"/>
          <w:iCs/>
          <w:u w:val="single"/>
        </w:rPr>
        <w:tab/>
      </w:r>
      <w:r w:rsidRPr="008B4F1E">
        <w:rPr>
          <w:rFonts w:eastAsia="Calibri"/>
          <w:iCs/>
          <w:lang w:val="sr-Cyrl-CS"/>
        </w:rPr>
        <w:t xml:space="preserve">за </w:t>
      </w:r>
      <w:r w:rsidRPr="008B4F1E">
        <w:rPr>
          <w:rFonts w:eastAsia="Calibri"/>
          <w:iCs/>
        </w:rPr>
        <w:t>н</w:t>
      </w:r>
      <w:r w:rsidR="008B4F1E" w:rsidRPr="008B4F1E">
        <w:rPr>
          <w:rFonts w:eastAsia="Calibri"/>
          <w:iCs/>
          <w:lang w:val="sr-Cyrl-CS"/>
        </w:rPr>
        <w:t>абавку радова</w:t>
      </w:r>
      <w:r w:rsidR="0022566F" w:rsidRPr="008B4F1E">
        <w:rPr>
          <w:rFonts w:eastAsia="Calibri"/>
          <w:iCs/>
          <w:lang w:val="sr-Cyrl-CS"/>
        </w:rPr>
        <w:t xml:space="preserve"> </w:t>
      </w:r>
      <w:r w:rsidRPr="008B4F1E">
        <w:rPr>
          <w:rFonts w:eastAsia="Calibri"/>
          <w:lang w:val="sr-Cyrl-CS"/>
        </w:rPr>
        <w:t>путем наруџбенице бр.</w:t>
      </w:r>
      <w:r w:rsidR="00063C1D" w:rsidRPr="008B4F1E">
        <w:rPr>
          <w:rFonts w:eastAsia="Calibri"/>
          <w:lang w:val="sr-Cyrl-CS"/>
        </w:rPr>
        <w:t xml:space="preserve"> </w:t>
      </w:r>
      <w:r w:rsidR="008B4F1E" w:rsidRPr="008B4F1E">
        <w:rPr>
          <w:rFonts w:eastAsia="Calibri"/>
        </w:rPr>
        <w:t>27</w:t>
      </w:r>
      <w:r w:rsidR="008B4F1E" w:rsidRPr="008B4F1E">
        <w:rPr>
          <w:rFonts w:eastAsia="Calibri"/>
          <w:lang w:val="sr-Cyrl-CS"/>
        </w:rPr>
        <w:t>/22</w:t>
      </w:r>
      <w:r w:rsidRPr="008B4F1E">
        <w:rPr>
          <w:rFonts w:eastAsia="Calibri"/>
          <w:lang w:val="sr-Cyrl-CS"/>
        </w:rPr>
        <w:t>–</w:t>
      </w:r>
      <w:r w:rsidR="008B4F1E" w:rsidRPr="008B4F1E">
        <w:rPr>
          <w:rStyle w:val="Emphasis"/>
          <w:i w:val="0"/>
          <w:color w:val="000000"/>
        </w:rPr>
        <w:t>Kапитално одржавање зграде и објекта</w:t>
      </w:r>
      <w:r w:rsidR="008B4F1E" w:rsidRPr="008B4F1E">
        <w:rPr>
          <w:rStyle w:val="Emphasis"/>
          <w:color w:val="000000"/>
        </w:rPr>
        <w:t xml:space="preserve"> –</w:t>
      </w:r>
      <w:r w:rsidR="008B4F1E" w:rsidRPr="008B4F1E">
        <w:rPr>
          <w:b/>
        </w:rPr>
        <w:t xml:space="preserve"> </w:t>
      </w:r>
      <w:r w:rsidR="008B4F1E" w:rsidRPr="008B4F1E">
        <w:rPr>
          <w:lang w:val="sr-Cyrl-RS"/>
        </w:rPr>
        <w:t xml:space="preserve">радови на демонтажи дотрајалих и уградњи нових радијаторских вентила ком. 123 и радијаторских навијака ком 123. са сечењем и гасним заваривањем доводних и одводних цеви радијаторске грејне мреже ком. 246, </w:t>
      </w:r>
      <w:r w:rsidR="008B4F1E" w:rsidRPr="008B4F1E">
        <w:rPr>
          <w:rStyle w:val="Emphasis"/>
          <w:i w:val="0"/>
          <w:color w:val="000000"/>
        </w:rPr>
        <w:t>у Дому „Моша Пијаде“</w:t>
      </w:r>
      <w:r w:rsidR="008B4F1E" w:rsidRPr="008B4F1E">
        <w:rPr>
          <w:rStyle w:val="Emphasis"/>
          <w:i w:val="0"/>
          <w:color w:val="000000"/>
          <w:lang w:val="sr-Cyrl-RS"/>
        </w:rPr>
        <w:t>, ул. Устаничка бр. 19, Београд.</w:t>
      </w:r>
    </w:p>
    <w:p w:rsidR="008B4F1E" w:rsidRDefault="008B4F1E" w:rsidP="008B4F1E">
      <w:pPr>
        <w:jc w:val="both"/>
        <w:rPr>
          <w:i/>
          <w:lang w:val="sr-Cyrl-CS" w:eastAsia="sr-Cyrl-CS"/>
        </w:rPr>
      </w:pPr>
    </w:p>
    <w:p w:rsidR="007D39FE" w:rsidRDefault="007D39FE" w:rsidP="008B4F1E">
      <w:pPr>
        <w:jc w:val="both"/>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w:t>
            </w:r>
            <w:r>
              <w:rPr>
                <w:rFonts w:eastAsia="Calibri"/>
                <w:i/>
                <w:iCs/>
                <w:lang w:val="sr-Cyrl-CS"/>
              </w:rPr>
              <w:t xml:space="preserve"> </w:t>
            </w:r>
            <w:r>
              <w:rPr>
                <w:rFonts w:eastAsia="Calibri"/>
                <w:i/>
                <w:iCs/>
              </w:rPr>
              <w:t>број</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w:t>
            </w:r>
            <w:r>
              <w:rPr>
                <w:rFonts w:eastAsia="Calibri"/>
                <w:i/>
                <w:iCs/>
                <w:lang w:val="sr-Cyrl-CS"/>
              </w:rPr>
              <w:t xml:space="preserve"> </w:t>
            </w:r>
            <w:r>
              <w:rPr>
                <w:rFonts w:eastAsia="Calibri"/>
                <w:i/>
                <w:iCs/>
              </w:rPr>
              <w:t>особе</w:t>
            </w:r>
            <w:r>
              <w:rPr>
                <w:rFonts w:eastAsia="Calibri"/>
                <w:i/>
                <w:iCs/>
                <w:lang w:val="sr-Cyrl-CS"/>
              </w:rPr>
              <w:t xml:space="preserve"> </w:t>
            </w:r>
            <w:r>
              <w:rPr>
                <w:rFonts w:eastAsia="Calibri"/>
                <w:i/>
                <w:iCs/>
              </w:rPr>
              <w:t>за</w:t>
            </w:r>
            <w:r>
              <w:rPr>
                <w:rFonts w:eastAsia="Calibri"/>
                <w:i/>
                <w:iCs/>
                <w:lang w:val="sr-Cyrl-CS"/>
              </w:rPr>
              <w:t xml:space="preserve"> </w:t>
            </w:r>
            <w:r>
              <w:rPr>
                <w:rFonts w:eastAsia="Calibri"/>
                <w:i/>
                <w:iCs/>
              </w:rPr>
              <w:t>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7D39FE" w:rsidRDefault="007D39FE" w:rsidP="007D39FE">
      <w:pPr>
        <w:rPr>
          <w:rFonts w:eastAsia="Calibri"/>
          <w:b/>
          <w:bCs/>
          <w:i/>
          <w:iCs/>
          <w:lang w:val="ru-RU"/>
        </w:rPr>
      </w:pPr>
    </w:p>
    <w:p w:rsidR="007D39FE" w:rsidRDefault="007D39FE" w:rsidP="007D39FE">
      <w:pPr>
        <w:rPr>
          <w:rFonts w:eastAsia="TimesNewRomanPSMT"/>
          <w:b/>
          <w:bCs/>
          <w:i/>
          <w:iCs/>
          <w:lang w:val="sr-Cyrl-CS"/>
        </w:rPr>
      </w:pPr>
      <w:r>
        <w:rPr>
          <w:rFonts w:eastAsia="TimesNewRomanPSMT"/>
          <w:b/>
          <w:bCs/>
          <w:i/>
          <w:iCs/>
        </w:rPr>
        <w:t xml:space="preserve">2) ПОНУДУ ПОДНОСИ: </w:t>
      </w:r>
    </w:p>
    <w:p w:rsidR="007D39FE" w:rsidRDefault="007D39FE" w:rsidP="007D39FE">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Calibri"/>
              </w:rPr>
            </w:pPr>
          </w:p>
          <w:p w:rsidR="007D39FE" w:rsidRDefault="007D39FE">
            <w:pPr>
              <w:jc w:val="center"/>
              <w:rPr>
                <w:rFonts w:eastAsia="TimesNewRomanPSMT"/>
                <w:b/>
                <w:bCs/>
              </w:rPr>
            </w:pPr>
            <w:r>
              <w:rPr>
                <w:rFonts w:eastAsia="TimesNewRomanPSMT"/>
                <w:b/>
                <w:bCs/>
              </w:rPr>
              <w:t xml:space="preserve">А) САМОСТАЛНО </w:t>
            </w:r>
          </w:p>
        </w:tc>
      </w:tr>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TimesNewRomanPSMT"/>
                <w:b/>
                <w:bCs/>
              </w:rPr>
            </w:pPr>
          </w:p>
          <w:p w:rsidR="007D39FE" w:rsidRDefault="007D39FE">
            <w:pPr>
              <w:jc w:val="center"/>
              <w:rPr>
                <w:rFonts w:eastAsia="TimesNewRomanPSMT"/>
                <w:b/>
                <w:bCs/>
              </w:rPr>
            </w:pPr>
            <w:r>
              <w:rPr>
                <w:rFonts w:eastAsia="TimesNewRomanPSMT"/>
                <w:b/>
                <w:bCs/>
              </w:rPr>
              <w:t>Б) СА ПОДИЗВОЂАЧЕМ</w:t>
            </w:r>
          </w:p>
        </w:tc>
      </w:tr>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TimesNewRomanPSMT"/>
                <w:b/>
                <w:bCs/>
              </w:rPr>
            </w:pPr>
          </w:p>
          <w:p w:rsidR="007D39FE" w:rsidRDefault="007D39FE">
            <w:pPr>
              <w:jc w:val="center"/>
              <w:rPr>
                <w:rFonts w:eastAsia="Calibri"/>
                <w:b/>
                <w:i/>
                <w:iCs/>
                <w:lang w:val="ru-RU"/>
              </w:rPr>
            </w:pPr>
            <w:r>
              <w:rPr>
                <w:rFonts w:eastAsia="TimesNewRomanPSMT"/>
                <w:b/>
                <w:bCs/>
              </w:rPr>
              <w:t>В) КАО ЗАЈЕДНИЧКУ ПОНУДУ</w:t>
            </w:r>
          </w:p>
        </w:tc>
      </w:tr>
    </w:tbl>
    <w:p w:rsidR="007D39FE" w:rsidRDefault="007D39FE" w:rsidP="007D39FE">
      <w:pPr>
        <w:jc w:val="both"/>
        <w:rPr>
          <w:rFonts w:eastAsia="Calibri"/>
          <w:b/>
          <w:i/>
          <w:iCs/>
          <w:lang w:val="ru-RU"/>
        </w:rPr>
      </w:pPr>
    </w:p>
    <w:p w:rsidR="007D39FE" w:rsidRDefault="007D39FE" w:rsidP="007D39FE">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w:t>
            </w:r>
            <w:r>
              <w:rPr>
                <w:rFonts w:eastAsia="TimesNewRomanPSMT"/>
                <w:bCs/>
                <w:i/>
                <w:lang w:val="sr-Cyrl-CS"/>
              </w:rPr>
              <w:t xml:space="preserve"> </w:t>
            </w:r>
            <w:r>
              <w:rPr>
                <w:rFonts w:eastAsia="TimesNewRomanPSMT"/>
                <w:bCs/>
                <w:i/>
              </w:rPr>
              <w:t>еособе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AC1E73" w:rsidRDefault="007D39FE" w:rsidP="00AC1E73">
      <w:pPr>
        <w:jc w:val="both"/>
        <w:rPr>
          <w:rFonts w:eastAsia="TimesNewRomanPSMT"/>
          <w:bCs/>
          <w:lang w:val="sr-Cyrl-CS"/>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8B4F1E">
        <w:rPr>
          <w:rFonts w:eastAsia="TimesNewRomanPSMT"/>
          <w:b/>
          <w:bCs/>
          <w:lang w:val="ru-RU"/>
        </w:rPr>
        <w:t xml:space="preserve">- </w:t>
      </w:r>
      <w:r w:rsidR="008B4F1E" w:rsidRPr="008B4F1E">
        <w:rPr>
          <w:rStyle w:val="Emphasis"/>
          <w:i w:val="0"/>
          <w:color w:val="000000"/>
        </w:rPr>
        <w:t>Kапитално одржавање зграде и објекта</w:t>
      </w:r>
      <w:r w:rsidR="008B4F1E" w:rsidRPr="008B4F1E">
        <w:rPr>
          <w:rStyle w:val="Emphasis"/>
          <w:color w:val="000000"/>
        </w:rPr>
        <w:t xml:space="preserve"> –</w:t>
      </w:r>
      <w:r w:rsidR="008B4F1E" w:rsidRPr="008B4F1E">
        <w:rPr>
          <w:b/>
        </w:rPr>
        <w:t xml:space="preserve"> </w:t>
      </w:r>
      <w:r w:rsidR="008B4F1E" w:rsidRPr="008B4F1E">
        <w:rPr>
          <w:lang w:val="sr-Cyrl-RS"/>
        </w:rPr>
        <w:t xml:space="preserve">радови на демонтажи дотрајалих и уградњи нових радијаторских вентила ком. 123 и радијаторских навијака ком 123. са сечењем и гасним заваривањем доводних и одводних цеви радијаторске грејне мреже ком. 246, </w:t>
      </w:r>
      <w:r w:rsidR="008B4F1E" w:rsidRPr="008B4F1E">
        <w:rPr>
          <w:rStyle w:val="Emphasis"/>
          <w:i w:val="0"/>
          <w:color w:val="000000"/>
        </w:rPr>
        <w:t>у Дому „Моша Пијаде“</w:t>
      </w:r>
      <w:r w:rsidR="008B4F1E" w:rsidRPr="008B4F1E">
        <w:rPr>
          <w:rStyle w:val="Emphasis"/>
          <w:i w:val="0"/>
          <w:color w:val="000000"/>
          <w:lang w:val="sr-Cyrl-RS"/>
        </w:rPr>
        <w:t>, ул. Устаничка бр. 19, Београд.</w:t>
      </w:r>
    </w:p>
    <w:p w:rsidR="00AC1E73" w:rsidRPr="00432348" w:rsidRDefault="00AC1E73" w:rsidP="00AC1E73">
      <w:pPr>
        <w:autoSpaceDE w:val="0"/>
        <w:autoSpaceDN w:val="0"/>
        <w:adjustRightInd w:val="0"/>
        <w:jc w:val="both"/>
      </w:pPr>
    </w:p>
    <w:tbl>
      <w:tblPr>
        <w:tblpPr w:leftFromText="180" w:rightFromText="180" w:vertAnchor="text" w:horzAnchor="page" w:tblpX="587" w:tblpY="360"/>
        <w:tblOverlap w:val="neve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41"/>
        <w:gridCol w:w="3600"/>
      </w:tblGrid>
      <w:tr w:rsidR="002D4873" w:rsidRPr="0039136B" w:rsidTr="002D4873">
        <w:trPr>
          <w:trHeight w:val="816"/>
        </w:trPr>
        <w:tc>
          <w:tcPr>
            <w:tcW w:w="675" w:type="dxa"/>
          </w:tcPr>
          <w:p w:rsidR="002D4873" w:rsidRPr="00AC1E73" w:rsidRDefault="002D4873" w:rsidP="00AC1E73">
            <w:pPr>
              <w:jc w:val="center"/>
              <w:rPr>
                <w:rFonts w:eastAsia="Calibri"/>
              </w:rPr>
            </w:pPr>
            <w:r w:rsidRPr="00AC1E73">
              <w:rPr>
                <w:rFonts w:eastAsia="Calibri"/>
                <w:lang w:val="uz-Cyrl-UZ"/>
              </w:rPr>
              <w:t>Редни број:</w:t>
            </w:r>
          </w:p>
        </w:tc>
        <w:tc>
          <w:tcPr>
            <w:tcW w:w="3941" w:type="dxa"/>
          </w:tcPr>
          <w:p w:rsidR="002D4873" w:rsidRPr="00AC1E73" w:rsidRDefault="002D4873" w:rsidP="00AC1E73">
            <w:pPr>
              <w:rPr>
                <w:rFonts w:eastAsia="Calibri"/>
              </w:rPr>
            </w:pPr>
          </w:p>
          <w:p w:rsidR="002D4873" w:rsidRPr="00AC1E73" w:rsidRDefault="002D4873" w:rsidP="00AC1E73">
            <w:pPr>
              <w:rPr>
                <w:rFonts w:eastAsia="Calibri"/>
              </w:rPr>
            </w:pPr>
            <w:r w:rsidRPr="00AC1E73">
              <w:rPr>
                <w:rFonts w:eastAsia="Calibri"/>
                <w:lang w:val="uz-Cyrl-UZ"/>
              </w:rPr>
              <w:t>Назив</w:t>
            </w:r>
          </w:p>
        </w:tc>
        <w:tc>
          <w:tcPr>
            <w:tcW w:w="3600" w:type="dxa"/>
          </w:tcPr>
          <w:p w:rsidR="002D4873" w:rsidRPr="00AC1E73" w:rsidRDefault="002D4873" w:rsidP="00AC1E73">
            <w:pPr>
              <w:rPr>
                <w:rFonts w:eastAsia="Calibri"/>
              </w:rPr>
            </w:pPr>
            <w:r w:rsidRPr="00AC1E73">
              <w:rPr>
                <w:rFonts w:eastAsia="Calibri"/>
                <w:lang w:val="uz-Cyrl-UZ"/>
              </w:rPr>
              <w:t>Количина</w:t>
            </w:r>
          </w:p>
        </w:tc>
      </w:tr>
      <w:tr w:rsidR="002D4873" w:rsidRPr="0039136B" w:rsidTr="002D4873">
        <w:trPr>
          <w:trHeight w:val="1712"/>
        </w:trPr>
        <w:tc>
          <w:tcPr>
            <w:tcW w:w="675" w:type="dxa"/>
          </w:tcPr>
          <w:p w:rsidR="002D4873" w:rsidRPr="00A7509F" w:rsidRDefault="002D4873" w:rsidP="00AC1E73">
            <w:pPr>
              <w:rPr>
                <w:rFonts w:ascii="Arial" w:eastAsia="Calibri" w:hAnsi="Arial" w:cs="Arial"/>
              </w:rPr>
            </w:pPr>
            <w:r>
              <w:rPr>
                <w:rFonts w:ascii="Arial" w:eastAsia="Calibri" w:hAnsi="Arial" w:cs="Arial"/>
              </w:rPr>
              <w:t>1.</w:t>
            </w:r>
          </w:p>
        </w:tc>
        <w:tc>
          <w:tcPr>
            <w:tcW w:w="3941" w:type="dxa"/>
          </w:tcPr>
          <w:p w:rsidR="002D4873" w:rsidRDefault="002D4873" w:rsidP="00AC1E73">
            <w:r w:rsidRPr="005D3FC6">
              <w:t>-</w:t>
            </w:r>
            <w:r>
              <w:t xml:space="preserve"> Pražnjenje kompletne grejne mreže zgrade doma.</w:t>
            </w:r>
          </w:p>
          <w:p w:rsidR="002D4873" w:rsidRPr="00D7391A" w:rsidRDefault="002D4873" w:rsidP="00AC1E73">
            <w:pPr>
              <w:rPr>
                <w:sz w:val="6"/>
                <w:szCs w:val="6"/>
              </w:rPr>
            </w:pPr>
          </w:p>
          <w:p w:rsidR="002D4873" w:rsidRDefault="002D4873" w:rsidP="00AC1E73">
            <w:r>
              <w:t>- Odsecanje brusilicom gornje cevi dovodnog voda radijatora u dužini do 50 cm …..kom.123.</w:t>
            </w:r>
          </w:p>
          <w:p w:rsidR="002D4873" w:rsidRPr="00D7391A" w:rsidRDefault="002D4873" w:rsidP="00AC1E73">
            <w:pPr>
              <w:rPr>
                <w:sz w:val="6"/>
                <w:szCs w:val="6"/>
              </w:rPr>
            </w:pPr>
          </w:p>
          <w:p w:rsidR="002D4873" w:rsidRDefault="002D4873" w:rsidP="00AC1E73">
            <w:r>
              <w:t>- Demontaža ventila sa muštikle……. kom.123.</w:t>
            </w:r>
          </w:p>
          <w:p w:rsidR="002D4873" w:rsidRPr="00D7391A" w:rsidRDefault="002D4873" w:rsidP="00AC1E73">
            <w:pPr>
              <w:rPr>
                <w:sz w:val="6"/>
                <w:szCs w:val="6"/>
              </w:rPr>
            </w:pPr>
          </w:p>
          <w:p w:rsidR="002D4873" w:rsidRDefault="002D4873" w:rsidP="00AC1E73">
            <w:r>
              <w:t>- Demontaža specijalnim ključevima muštikle sa radijatorske redukcije ….kom.123.</w:t>
            </w:r>
          </w:p>
          <w:p w:rsidR="002D4873" w:rsidRPr="00D7391A" w:rsidRDefault="002D4873" w:rsidP="00AC1E73">
            <w:pPr>
              <w:rPr>
                <w:sz w:val="6"/>
                <w:szCs w:val="6"/>
              </w:rPr>
            </w:pPr>
          </w:p>
          <w:p w:rsidR="002D4873" w:rsidRDefault="002D4873" w:rsidP="00AC1E73">
            <w:r>
              <w:t>- Čišćenje navoja redukcija … kom.123.</w:t>
            </w:r>
          </w:p>
          <w:p w:rsidR="002D4873" w:rsidRPr="00D7391A" w:rsidRDefault="002D4873" w:rsidP="00AC1E73">
            <w:pPr>
              <w:rPr>
                <w:sz w:val="6"/>
                <w:szCs w:val="6"/>
              </w:rPr>
            </w:pPr>
          </w:p>
          <w:p w:rsidR="002D4873" w:rsidRDefault="002D4873" w:rsidP="00AC1E73">
            <w:r>
              <w:t xml:space="preserve">- Zamena svih oštećenih redukcija novim redukcijama (broj oštećenih redukcija se može </w:t>
            </w:r>
          </w:p>
          <w:p w:rsidR="002D4873" w:rsidRDefault="002D4873" w:rsidP="00AC1E73">
            <w:r>
              <w:t xml:space="preserve">   videti samo po demontaži i čišćenju).</w:t>
            </w:r>
          </w:p>
          <w:p w:rsidR="002D4873" w:rsidRPr="00D7391A" w:rsidRDefault="002D4873" w:rsidP="00AC1E73">
            <w:pPr>
              <w:rPr>
                <w:sz w:val="6"/>
                <w:szCs w:val="6"/>
              </w:rPr>
            </w:pPr>
            <w:r w:rsidRPr="00D7391A">
              <w:rPr>
                <w:sz w:val="6"/>
                <w:szCs w:val="6"/>
              </w:rPr>
              <w:t xml:space="preserve">   </w:t>
            </w:r>
          </w:p>
          <w:p w:rsidR="002D4873" w:rsidRDefault="002D4873" w:rsidP="00AC1E73">
            <w:r>
              <w:t xml:space="preserve"> - Čišćenje navoja cevi kom. 123. </w:t>
            </w:r>
          </w:p>
          <w:p w:rsidR="002D4873" w:rsidRPr="00D7391A" w:rsidRDefault="002D4873" w:rsidP="00AC1E73">
            <w:pPr>
              <w:rPr>
                <w:sz w:val="6"/>
                <w:szCs w:val="6"/>
              </w:rPr>
            </w:pPr>
          </w:p>
          <w:p w:rsidR="002D4873" w:rsidRDefault="002D4873" w:rsidP="00AC1E73">
            <w:r>
              <w:t xml:space="preserve">- Zamena svih oštećenih cevi sa navojem novim (broj oštećenih cevi sa navojem se može </w:t>
            </w:r>
          </w:p>
          <w:p w:rsidR="002D4873" w:rsidRDefault="002D4873" w:rsidP="00AC1E73">
            <w:r>
              <w:t xml:space="preserve">   videti samo po demontaži sa instalacije).</w:t>
            </w:r>
          </w:p>
          <w:p w:rsidR="002D4873" w:rsidRPr="00D7391A" w:rsidRDefault="002D4873" w:rsidP="00AC1E73">
            <w:pPr>
              <w:rPr>
                <w:sz w:val="6"/>
                <w:szCs w:val="6"/>
              </w:rPr>
            </w:pPr>
            <w:r w:rsidRPr="00D7391A">
              <w:rPr>
                <w:sz w:val="6"/>
                <w:szCs w:val="6"/>
              </w:rPr>
              <w:t xml:space="preserve">   </w:t>
            </w:r>
          </w:p>
          <w:p w:rsidR="002D4873" w:rsidRDefault="002D4873" w:rsidP="00AC1E73">
            <w:r>
              <w:t>- Nabavka i isporuka radijatorskih ventila ……..kom.123.</w:t>
            </w:r>
          </w:p>
          <w:p w:rsidR="002D4873" w:rsidRPr="00D7391A" w:rsidRDefault="002D4873" w:rsidP="00AC1E73">
            <w:pPr>
              <w:rPr>
                <w:sz w:val="6"/>
                <w:szCs w:val="6"/>
              </w:rPr>
            </w:pPr>
          </w:p>
          <w:p w:rsidR="002D4873" w:rsidRPr="00D7391A" w:rsidRDefault="002D4873" w:rsidP="00AC1E73">
            <w:pPr>
              <w:rPr>
                <w:sz w:val="6"/>
                <w:szCs w:val="6"/>
              </w:rPr>
            </w:pPr>
          </w:p>
          <w:p w:rsidR="002D4873" w:rsidRDefault="002D4873" w:rsidP="00AC1E73">
            <w:r>
              <w:t>- Ugradnja sa dihtovanjem radijatorskih muštikla na radijatorske redukcije…….. kom.123.</w:t>
            </w:r>
          </w:p>
          <w:p w:rsidR="002D4873" w:rsidRPr="00D7391A" w:rsidRDefault="002D4873" w:rsidP="00AC1E73">
            <w:pPr>
              <w:rPr>
                <w:sz w:val="6"/>
                <w:szCs w:val="6"/>
              </w:rPr>
            </w:pPr>
          </w:p>
          <w:p w:rsidR="002D4873" w:rsidRDefault="002D4873" w:rsidP="00AC1E73">
            <w:r>
              <w:t>- Ugradnja-Montaža sa dihtovanjem radijatordkih ventila na gornje</w:t>
            </w:r>
          </w:p>
          <w:p w:rsidR="002D4873" w:rsidRDefault="002D4873" w:rsidP="00AC1E73">
            <w:r>
              <w:t xml:space="preserve">  dovodne cevi radijatora…………  kom.123.</w:t>
            </w:r>
          </w:p>
          <w:p w:rsidR="002D4873" w:rsidRPr="00D7391A" w:rsidRDefault="002D4873" w:rsidP="00AC1E73">
            <w:pPr>
              <w:rPr>
                <w:sz w:val="6"/>
                <w:szCs w:val="6"/>
              </w:rPr>
            </w:pPr>
          </w:p>
          <w:p w:rsidR="002D4873" w:rsidRDefault="002D4873" w:rsidP="00AC1E73">
            <w:r>
              <w:t xml:space="preserve">- Zavarivanje gasnim aparatom  gornjih dovodnih cevi radijatora za postojeću                                                  </w:t>
            </w:r>
          </w:p>
          <w:p w:rsidR="002D4873" w:rsidRDefault="002D4873" w:rsidP="00AC1E73">
            <w:r>
              <w:t xml:space="preserve">   grejnu mrežu ….kom.123.</w:t>
            </w:r>
          </w:p>
          <w:p w:rsidR="002D4873" w:rsidRPr="00D7391A" w:rsidRDefault="002D4873" w:rsidP="00AC1E73">
            <w:pPr>
              <w:rPr>
                <w:sz w:val="6"/>
                <w:szCs w:val="6"/>
              </w:rPr>
            </w:pPr>
          </w:p>
          <w:p w:rsidR="002D4873" w:rsidRDefault="002D4873" w:rsidP="00AC1E73">
            <w:r>
              <w:lastRenderedPageBreak/>
              <w:t>- Odsecanje brusilicom donje cevi povratnog voda radijatora u dužini do 50 cm …..kom.123.</w:t>
            </w:r>
          </w:p>
          <w:p w:rsidR="002D4873" w:rsidRPr="00D7391A" w:rsidRDefault="002D4873" w:rsidP="00AC1E73">
            <w:pPr>
              <w:rPr>
                <w:sz w:val="6"/>
                <w:szCs w:val="6"/>
              </w:rPr>
            </w:pPr>
          </w:p>
          <w:p w:rsidR="002D4873" w:rsidRDefault="002D4873" w:rsidP="00AC1E73">
            <w:r>
              <w:t>- Demontaža navijka sa muštikle……. kom.123.</w:t>
            </w:r>
          </w:p>
          <w:p w:rsidR="002D4873" w:rsidRPr="00D7391A" w:rsidRDefault="002D4873" w:rsidP="00AC1E73">
            <w:pPr>
              <w:rPr>
                <w:sz w:val="6"/>
                <w:szCs w:val="6"/>
              </w:rPr>
            </w:pPr>
          </w:p>
          <w:p w:rsidR="002D4873" w:rsidRDefault="002D4873" w:rsidP="00AC1E73">
            <w:r>
              <w:t>- Demontaža specijalnim ključevima muštikle sa radijatorske redukcije ….kom.123.</w:t>
            </w:r>
          </w:p>
          <w:p w:rsidR="002D4873" w:rsidRPr="00D7391A" w:rsidRDefault="002D4873" w:rsidP="00AC1E73">
            <w:pPr>
              <w:rPr>
                <w:sz w:val="6"/>
                <w:szCs w:val="6"/>
              </w:rPr>
            </w:pPr>
          </w:p>
          <w:p w:rsidR="002D4873" w:rsidRDefault="002D4873" w:rsidP="00AC1E73">
            <w:r>
              <w:t>- Čišćenje navoja redukcija … kom.123.</w:t>
            </w:r>
          </w:p>
          <w:p w:rsidR="002D4873" w:rsidRPr="00D7391A" w:rsidRDefault="002D4873" w:rsidP="00AC1E73">
            <w:pPr>
              <w:rPr>
                <w:sz w:val="6"/>
                <w:szCs w:val="6"/>
              </w:rPr>
            </w:pPr>
          </w:p>
          <w:p w:rsidR="002D4873" w:rsidRDefault="002D4873" w:rsidP="00AC1E73">
            <w:r>
              <w:t xml:space="preserve">- Zamena svih oštećenih redukcija novim redukcijama (broj oštećenih redukcija se može </w:t>
            </w:r>
          </w:p>
          <w:p w:rsidR="002D4873" w:rsidRDefault="002D4873" w:rsidP="00AC1E73">
            <w:r>
              <w:t xml:space="preserve">    videti samo po demontaži i čišćenju).</w:t>
            </w:r>
          </w:p>
          <w:p w:rsidR="002D4873" w:rsidRPr="00D7391A" w:rsidRDefault="002D4873" w:rsidP="00AC1E73">
            <w:pPr>
              <w:rPr>
                <w:sz w:val="6"/>
                <w:szCs w:val="6"/>
              </w:rPr>
            </w:pPr>
            <w:r w:rsidRPr="00D7391A">
              <w:rPr>
                <w:sz w:val="6"/>
                <w:szCs w:val="6"/>
              </w:rPr>
              <w:t xml:space="preserve">   </w:t>
            </w:r>
          </w:p>
          <w:p w:rsidR="002D4873" w:rsidRDefault="002D4873" w:rsidP="00AC1E73">
            <w:r>
              <w:t xml:space="preserve"> - Čišćenje navoja cevi kom. 123. </w:t>
            </w:r>
          </w:p>
          <w:p w:rsidR="002D4873" w:rsidRPr="00D7391A" w:rsidRDefault="002D4873" w:rsidP="00AC1E73">
            <w:pPr>
              <w:rPr>
                <w:sz w:val="6"/>
                <w:szCs w:val="6"/>
              </w:rPr>
            </w:pPr>
          </w:p>
          <w:p w:rsidR="002D4873" w:rsidRDefault="002D4873" w:rsidP="00AC1E73">
            <w:r>
              <w:t xml:space="preserve">- Zamena svih oštećenih cevi sa navojem novim (broj oštećenih cevi sa navojem se može </w:t>
            </w:r>
          </w:p>
          <w:p w:rsidR="002D4873" w:rsidRDefault="002D4873" w:rsidP="00AC1E73">
            <w:r>
              <w:t xml:space="preserve">   videti samo po demontaži sa instalacije).</w:t>
            </w:r>
          </w:p>
          <w:p w:rsidR="002D4873" w:rsidRPr="00D7391A" w:rsidRDefault="002D4873" w:rsidP="00AC1E73">
            <w:pPr>
              <w:rPr>
                <w:sz w:val="6"/>
                <w:szCs w:val="6"/>
              </w:rPr>
            </w:pPr>
            <w:r w:rsidRPr="00D7391A">
              <w:rPr>
                <w:sz w:val="6"/>
                <w:szCs w:val="6"/>
              </w:rPr>
              <w:t xml:space="preserve">   </w:t>
            </w:r>
          </w:p>
          <w:p w:rsidR="002D4873" w:rsidRDefault="002D4873" w:rsidP="00AC1E73">
            <w:r>
              <w:t>- Nabavka i isporuka radijatorskih navijaka ……..kom.123.</w:t>
            </w:r>
          </w:p>
          <w:p w:rsidR="002D4873" w:rsidRPr="00D7391A" w:rsidRDefault="002D4873" w:rsidP="00AC1E73">
            <w:pPr>
              <w:rPr>
                <w:sz w:val="6"/>
                <w:szCs w:val="6"/>
              </w:rPr>
            </w:pPr>
            <w:r w:rsidRPr="00D7391A">
              <w:rPr>
                <w:sz w:val="6"/>
                <w:szCs w:val="6"/>
              </w:rPr>
              <w:t xml:space="preserve">                                                                                                                                                  </w:t>
            </w:r>
          </w:p>
          <w:p w:rsidR="002D4873" w:rsidRDefault="002D4873" w:rsidP="00AC1E73">
            <w:r>
              <w:t>- Ugradnja sa dihtovanjem radijatorskih muštikla na radijatorske redukcije…….. kom.123.</w:t>
            </w:r>
          </w:p>
          <w:p w:rsidR="002D4873" w:rsidRPr="00D7391A" w:rsidRDefault="002D4873" w:rsidP="00AC1E73">
            <w:pPr>
              <w:rPr>
                <w:sz w:val="6"/>
                <w:szCs w:val="6"/>
              </w:rPr>
            </w:pPr>
          </w:p>
          <w:p w:rsidR="002D4873" w:rsidRDefault="002D4873" w:rsidP="00AC1E73">
            <w:r>
              <w:t>- Ugradnja-Montaža sa dihtovanjem radijatordkih navijaka na donje</w:t>
            </w:r>
          </w:p>
          <w:p w:rsidR="002D4873" w:rsidRDefault="002D4873" w:rsidP="00AC1E73">
            <w:r>
              <w:t xml:space="preserve">  povratne cevi radijatora…………  kom.123.</w:t>
            </w:r>
          </w:p>
          <w:p w:rsidR="002D4873" w:rsidRPr="00D7391A" w:rsidRDefault="002D4873" w:rsidP="00AC1E73">
            <w:pPr>
              <w:rPr>
                <w:sz w:val="6"/>
                <w:szCs w:val="6"/>
              </w:rPr>
            </w:pPr>
          </w:p>
          <w:p w:rsidR="002D4873" w:rsidRDefault="002D4873" w:rsidP="00AC1E73">
            <w:r>
              <w:t xml:space="preserve">- Zavarivanje gasnim aparatom  donjih dovodnih cevi radijatora za postojeću                                                  </w:t>
            </w:r>
          </w:p>
          <w:p w:rsidR="002D4873" w:rsidRDefault="002D4873" w:rsidP="00AC1E73">
            <w:r>
              <w:t xml:space="preserve">   grejnu mrežu ….kom.123.</w:t>
            </w:r>
          </w:p>
          <w:p w:rsidR="002D4873" w:rsidRPr="00D7391A" w:rsidRDefault="002D4873" w:rsidP="00AC1E73">
            <w:pPr>
              <w:rPr>
                <w:sz w:val="6"/>
                <w:szCs w:val="6"/>
              </w:rPr>
            </w:pPr>
          </w:p>
          <w:p w:rsidR="002D4873" w:rsidRDefault="002D4873" w:rsidP="00AC1E73">
            <w:r>
              <w:t>-Minizacija svih varenih površina.</w:t>
            </w:r>
          </w:p>
          <w:p w:rsidR="002D4873" w:rsidRPr="00D7391A" w:rsidRDefault="002D4873" w:rsidP="00AC1E73">
            <w:pPr>
              <w:rPr>
                <w:sz w:val="6"/>
                <w:szCs w:val="6"/>
              </w:rPr>
            </w:pPr>
          </w:p>
          <w:p w:rsidR="002D4873" w:rsidRDefault="002D4873" w:rsidP="00AC1E73">
            <w:r>
              <w:t>-Punjenje vodom kompletne grejne mreže doma.</w:t>
            </w:r>
          </w:p>
          <w:p w:rsidR="002D4873" w:rsidRPr="00D7391A" w:rsidRDefault="002D4873" w:rsidP="00AC1E73">
            <w:pPr>
              <w:rPr>
                <w:sz w:val="6"/>
                <w:szCs w:val="6"/>
              </w:rPr>
            </w:pPr>
          </w:p>
          <w:p w:rsidR="002D4873" w:rsidRDefault="002D4873" w:rsidP="00AC1E73">
            <w:r>
              <w:t>-Odzračivanje kompletne grejne mreže.</w:t>
            </w:r>
          </w:p>
          <w:p w:rsidR="002D4873" w:rsidRPr="00D7391A" w:rsidRDefault="002D4873" w:rsidP="00AC1E73">
            <w:pPr>
              <w:rPr>
                <w:sz w:val="6"/>
                <w:szCs w:val="6"/>
              </w:rPr>
            </w:pPr>
          </w:p>
          <w:p w:rsidR="002D4873" w:rsidRDefault="002D4873" w:rsidP="00AC1E73">
            <w:r>
              <w:t>- Kontrola svih varenih i dihtujućih površina koje su rađene pod radnim pritiskom.</w:t>
            </w:r>
          </w:p>
          <w:p w:rsidR="002D4873" w:rsidRDefault="002D4873" w:rsidP="00AC1E73"/>
          <w:p w:rsidR="002D4873" w:rsidRPr="0039136B" w:rsidRDefault="002D4873" w:rsidP="00AC1E73">
            <w:pPr>
              <w:spacing w:line="360" w:lineRule="auto"/>
              <w:jc w:val="both"/>
              <w:rPr>
                <w:rFonts w:ascii="Arial" w:hAnsi="Arial" w:cs="Arial"/>
              </w:rPr>
            </w:pPr>
          </w:p>
        </w:tc>
        <w:tc>
          <w:tcPr>
            <w:tcW w:w="3600" w:type="dxa"/>
          </w:tcPr>
          <w:p w:rsidR="002D4873" w:rsidRPr="0039136B" w:rsidRDefault="002D4873" w:rsidP="00AC1E73">
            <w:pPr>
              <w:jc w:val="center"/>
              <w:rPr>
                <w:rFonts w:ascii="Arial" w:eastAsia="Calibri" w:hAnsi="Arial" w:cs="Arial"/>
                <w:lang w:val="uz-Cyrl-UZ"/>
              </w:rPr>
            </w:pPr>
          </w:p>
          <w:p w:rsidR="002D4873" w:rsidRDefault="002D4873" w:rsidP="00AC1E73">
            <w:pPr>
              <w:jc w:val="center"/>
              <w:rPr>
                <w:rFonts w:ascii="Arial" w:eastAsia="Calibri" w:hAnsi="Arial" w:cs="Arial"/>
              </w:rPr>
            </w:pPr>
          </w:p>
          <w:p w:rsidR="002D4873" w:rsidRPr="002D4873" w:rsidRDefault="002D4873" w:rsidP="00AC1E73">
            <w:pPr>
              <w:jc w:val="center"/>
              <w:rPr>
                <w:rFonts w:ascii="Arial" w:eastAsia="Calibri" w:hAnsi="Arial" w:cs="Arial"/>
                <w:color w:val="000000" w:themeColor="text1"/>
              </w:rPr>
            </w:pPr>
            <w:r w:rsidRPr="002D4873">
              <w:rPr>
                <w:rFonts w:ascii="Arial" w:eastAsia="Calibri" w:hAnsi="Arial" w:cs="Arial"/>
                <w:color w:val="000000" w:themeColor="text1"/>
              </w:rPr>
              <w:t>1</w:t>
            </w:r>
          </w:p>
          <w:p w:rsidR="002D4873" w:rsidRDefault="002D4873" w:rsidP="00AC1E73">
            <w:pPr>
              <w:jc w:val="center"/>
              <w:rPr>
                <w:rFonts w:ascii="Arial" w:eastAsia="Calibri" w:hAnsi="Arial" w:cs="Arial"/>
              </w:rPr>
            </w:pPr>
          </w:p>
          <w:p w:rsidR="002D4873" w:rsidRDefault="002D4873" w:rsidP="00AC1E73">
            <w:pPr>
              <w:jc w:val="center"/>
              <w:rPr>
                <w:rFonts w:ascii="Arial" w:eastAsia="Calibri" w:hAnsi="Arial" w:cs="Arial"/>
              </w:rPr>
            </w:pPr>
          </w:p>
          <w:p w:rsidR="002D4873" w:rsidRDefault="002D4873" w:rsidP="00AC1E73">
            <w:pPr>
              <w:jc w:val="center"/>
              <w:rPr>
                <w:rFonts w:ascii="Arial" w:eastAsia="Calibri" w:hAnsi="Arial" w:cs="Arial"/>
              </w:rPr>
            </w:pPr>
          </w:p>
          <w:p w:rsidR="002D4873" w:rsidRDefault="002D4873" w:rsidP="00AC1E73">
            <w:pPr>
              <w:jc w:val="center"/>
              <w:rPr>
                <w:rFonts w:ascii="Arial" w:eastAsia="Calibri" w:hAnsi="Arial" w:cs="Arial"/>
              </w:rPr>
            </w:pPr>
          </w:p>
          <w:p w:rsidR="002D4873" w:rsidRDefault="002D4873" w:rsidP="00AC1E73">
            <w:pPr>
              <w:jc w:val="center"/>
              <w:rPr>
                <w:rFonts w:ascii="Arial" w:eastAsia="Calibri" w:hAnsi="Arial" w:cs="Arial"/>
              </w:rPr>
            </w:pPr>
          </w:p>
          <w:p w:rsidR="002D4873" w:rsidRDefault="002D4873" w:rsidP="00AC1E73">
            <w:pPr>
              <w:jc w:val="center"/>
              <w:rPr>
                <w:rFonts w:ascii="Arial" w:eastAsia="Calibri" w:hAnsi="Arial" w:cs="Arial"/>
              </w:rPr>
            </w:pPr>
          </w:p>
          <w:p w:rsidR="002D4873" w:rsidRDefault="002D4873" w:rsidP="00AC1E73">
            <w:pPr>
              <w:jc w:val="center"/>
              <w:rPr>
                <w:rFonts w:ascii="Arial" w:eastAsia="Calibri" w:hAnsi="Arial" w:cs="Arial"/>
              </w:rPr>
            </w:pPr>
          </w:p>
          <w:p w:rsidR="002D4873" w:rsidRDefault="002D4873" w:rsidP="00AC1E73">
            <w:pPr>
              <w:jc w:val="center"/>
              <w:rPr>
                <w:rFonts w:ascii="Arial" w:eastAsia="Calibri" w:hAnsi="Arial" w:cs="Arial"/>
              </w:rPr>
            </w:pPr>
          </w:p>
          <w:p w:rsidR="002D4873" w:rsidRDefault="002D4873" w:rsidP="00AC1E73">
            <w:pPr>
              <w:jc w:val="center"/>
              <w:rPr>
                <w:rFonts w:ascii="Arial" w:eastAsia="Calibri" w:hAnsi="Arial" w:cs="Arial"/>
              </w:rPr>
            </w:pPr>
          </w:p>
          <w:p w:rsidR="002D4873" w:rsidRDefault="002D4873" w:rsidP="00AC1E73">
            <w:pPr>
              <w:jc w:val="center"/>
              <w:rPr>
                <w:rFonts w:ascii="Arial" w:eastAsia="Calibri" w:hAnsi="Arial" w:cs="Arial"/>
              </w:rPr>
            </w:pPr>
          </w:p>
          <w:p w:rsidR="002D4873" w:rsidRDefault="002D4873" w:rsidP="00AC1E73">
            <w:pPr>
              <w:jc w:val="center"/>
              <w:rPr>
                <w:rFonts w:ascii="Arial" w:eastAsia="Calibri" w:hAnsi="Arial" w:cs="Arial"/>
              </w:rPr>
            </w:pPr>
          </w:p>
          <w:p w:rsidR="002D4873" w:rsidRDefault="002D4873" w:rsidP="00AC1E73">
            <w:pPr>
              <w:jc w:val="center"/>
              <w:rPr>
                <w:rFonts w:ascii="Arial" w:eastAsia="Calibri" w:hAnsi="Arial" w:cs="Arial"/>
              </w:rPr>
            </w:pPr>
          </w:p>
          <w:p w:rsidR="002D4873" w:rsidRDefault="002D4873" w:rsidP="00AC1E73">
            <w:pPr>
              <w:jc w:val="center"/>
              <w:rPr>
                <w:rFonts w:ascii="Arial" w:eastAsia="Calibri" w:hAnsi="Arial" w:cs="Arial"/>
              </w:rPr>
            </w:pPr>
          </w:p>
          <w:p w:rsidR="002D4873" w:rsidRPr="0039136B" w:rsidRDefault="002D4873" w:rsidP="00AC1E73">
            <w:pPr>
              <w:jc w:val="center"/>
              <w:rPr>
                <w:rFonts w:ascii="Arial" w:eastAsia="Calibri" w:hAnsi="Arial" w:cs="Arial"/>
                <w:lang w:val="uz-Cyrl-UZ"/>
              </w:rPr>
            </w:pPr>
          </w:p>
        </w:tc>
      </w:tr>
    </w:tbl>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2D4873" w:rsidRDefault="002D4873" w:rsidP="00AC1E73">
      <w:pPr>
        <w:jc w:val="both"/>
      </w:pPr>
    </w:p>
    <w:p w:rsidR="00AC1E73" w:rsidRDefault="00AC1E73" w:rsidP="00AC1E73">
      <w:pPr>
        <w:jc w:val="both"/>
        <w:rPr>
          <w:rFonts w:eastAsia="TimesNewRomanPSMT"/>
          <w:bCs/>
          <w:lang w:val="sr-Cyrl-CS"/>
        </w:rPr>
      </w:pPr>
      <w:r w:rsidRPr="007317D3">
        <w:rPr>
          <w:rFonts w:asciiTheme="majorHAnsi" w:eastAsia="TimesNewRomanPSMT" w:hAnsiTheme="majorHAnsi"/>
          <w:b/>
          <w:bCs/>
          <w:lang w:val="ru-RU"/>
        </w:rPr>
        <w:lastRenderedPageBreak/>
        <w:t>ОБРАЗАЦ СТРУКТУРЕ ПОНУЂЕНЕ ЦЕНЕ</w:t>
      </w:r>
      <w:r w:rsidR="002D4873">
        <w:rPr>
          <w:rFonts w:asciiTheme="majorHAnsi" w:eastAsia="TimesNewRomanPSMT" w:hAnsiTheme="majorHAnsi"/>
          <w:b/>
          <w:bCs/>
        </w:rPr>
        <w:t>-</w:t>
      </w:r>
      <w:r w:rsidRPr="007317D3">
        <w:rPr>
          <w:rFonts w:asciiTheme="majorHAnsi" w:hAnsiTheme="majorHAnsi"/>
          <w:lang w:val="sr-Cyrl-CS"/>
        </w:rPr>
        <w:t xml:space="preserve"> </w:t>
      </w:r>
      <w:r w:rsidRPr="008B4F1E">
        <w:rPr>
          <w:rStyle w:val="Emphasis"/>
          <w:i w:val="0"/>
          <w:color w:val="000000"/>
        </w:rPr>
        <w:t>Kапитално одржавање зграде и објекта</w:t>
      </w:r>
      <w:r w:rsidRPr="008B4F1E">
        <w:rPr>
          <w:rStyle w:val="Emphasis"/>
          <w:color w:val="000000"/>
        </w:rPr>
        <w:t xml:space="preserve"> –</w:t>
      </w:r>
      <w:r w:rsidRPr="008B4F1E">
        <w:rPr>
          <w:b/>
        </w:rPr>
        <w:t xml:space="preserve"> </w:t>
      </w:r>
      <w:r w:rsidRPr="008B4F1E">
        <w:rPr>
          <w:lang w:val="sr-Cyrl-RS"/>
        </w:rPr>
        <w:t xml:space="preserve">радови на демонтажи дотрајалих и уградњи нових радијаторских вентила ком. 123 и радијаторских навијака ком 123. са сечењем и гасним заваривањем доводних и одводних цеви радијаторске грејне мреже ком. 246, </w:t>
      </w:r>
      <w:r w:rsidRPr="008B4F1E">
        <w:rPr>
          <w:rStyle w:val="Emphasis"/>
          <w:i w:val="0"/>
          <w:color w:val="000000"/>
        </w:rPr>
        <w:t>у Дому „Моша Пијаде“</w:t>
      </w:r>
      <w:r w:rsidRPr="008B4F1E">
        <w:rPr>
          <w:rStyle w:val="Emphasis"/>
          <w:i w:val="0"/>
          <w:color w:val="000000"/>
          <w:lang w:val="sr-Cyrl-RS"/>
        </w:rPr>
        <w:t>, ул. Устаничка бр. 19, Београд.</w:t>
      </w:r>
    </w:p>
    <w:p w:rsidR="00AC1E73" w:rsidRDefault="00AC1E73" w:rsidP="00AC1E73">
      <w:pPr>
        <w:jc w:val="both"/>
        <w:rPr>
          <w:rStyle w:val="Emphasis"/>
          <w:i w:val="0"/>
          <w:color w:val="000000"/>
          <w:lang w:val="sr-Cyrl-CS"/>
        </w:rPr>
      </w:pPr>
    </w:p>
    <w:p w:rsidR="00AC1E73" w:rsidRPr="00B95A4D" w:rsidRDefault="00AC1E73" w:rsidP="00AC1E73">
      <w:pPr>
        <w:jc w:val="both"/>
        <w:rPr>
          <w:i/>
          <w:spacing w:val="1"/>
          <w:position w:val="-1"/>
        </w:rPr>
      </w:pPr>
    </w:p>
    <w:tbl>
      <w:tblPr>
        <w:tblpPr w:leftFromText="180" w:rightFromText="180" w:vertAnchor="text" w:horzAnchor="margin" w:tblpXSpec="right" w:tblpY="4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2199"/>
        <w:gridCol w:w="1221"/>
        <w:gridCol w:w="1349"/>
        <w:gridCol w:w="1205"/>
        <w:gridCol w:w="2834"/>
      </w:tblGrid>
      <w:tr w:rsidR="00561962" w:rsidRPr="00B82F07" w:rsidTr="00561962">
        <w:trPr>
          <w:gridAfter w:val="1"/>
          <w:wAfter w:w="2834" w:type="dxa"/>
          <w:trHeight w:val="1428"/>
        </w:trPr>
        <w:tc>
          <w:tcPr>
            <w:tcW w:w="514" w:type="dxa"/>
            <w:tcBorders>
              <w:top w:val="single" w:sz="4" w:space="0" w:color="auto"/>
              <w:left w:val="single" w:sz="4" w:space="0" w:color="auto"/>
              <w:bottom w:val="single" w:sz="4" w:space="0" w:color="auto"/>
              <w:right w:val="single" w:sz="4" w:space="0" w:color="auto"/>
            </w:tcBorders>
            <w:shd w:val="clear" w:color="auto" w:fill="auto"/>
          </w:tcPr>
          <w:p w:rsidR="00561962" w:rsidRPr="00B82F07" w:rsidRDefault="00561962" w:rsidP="00AC1E73">
            <w:pPr>
              <w:jc w:val="both"/>
              <w:rPr>
                <w:lang w:val="sr-Cyrl-CS"/>
              </w:rPr>
            </w:pPr>
            <w:r w:rsidRPr="00B82F07">
              <w:rPr>
                <w:lang w:val="sr-Cyrl-CS"/>
              </w:rPr>
              <w:t>Р. бр.</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561962" w:rsidRPr="00B82F07" w:rsidRDefault="00561962" w:rsidP="00AC1E73">
            <w:pPr>
              <w:jc w:val="both"/>
              <w:rPr>
                <w:lang w:val="sr-Cyrl-CS"/>
              </w:rPr>
            </w:pPr>
            <w:r w:rsidRPr="00B82F07">
              <w:rPr>
                <w:lang w:val="sr-Cyrl-CS"/>
              </w:rPr>
              <w:t>Опис</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561962" w:rsidRPr="009B5512" w:rsidRDefault="00561962" w:rsidP="00AC1E73">
            <w:pPr>
              <w:jc w:val="both"/>
            </w:pPr>
            <w:r w:rsidRPr="00B82F07">
              <w:rPr>
                <w:lang w:val="sr-Cyrl-CS"/>
              </w:rPr>
              <w:t>Количина</w:t>
            </w:r>
          </w:p>
        </w:tc>
        <w:tc>
          <w:tcPr>
            <w:tcW w:w="1349" w:type="dxa"/>
            <w:tcBorders>
              <w:top w:val="single" w:sz="4" w:space="0" w:color="auto"/>
              <w:left w:val="single" w:sz="4" w:space="0" w:color="auto"/>
              <w:bottom w:val="single" w:sz="4" w:space="0" w:color="auto"/>
              <w:right w:val="single" w:sz="4" w:space="0" w:color="auto"/>
            </w:tcBorders>
          </w:tcPr>
          <w:p w:rsidR="00561962" w:rsidRDefault="00561962" w:rsidP="00AC1E73">
            <w:pPr>
              <w:jc w:val="both"/>
            </w:pPr>
            <w:r>
              <w:t>Укупна цена без ПДВ-а</w:t>
            </w:r>
          </w:p>
        </w:tc>
        <w:tc>
          <w:tcPr>
            <w:tcW w:w="1205" w:type="dxa"/>
            <w:tcBorders>
              <w:top w:val="single" w:sz="4" w:space="0" w:color="auto"/>
              <w:left w:val="single" w:sz="4" w:space="0" w:color="auto"/>
              <w:bottom w:val="single" w:sz="4" w:space="0" w:color="auto"/>
              <w:right w:val="single" w:sz="4" w:space="0" w:color="auto"/>
            </w:tcBorders>
          </w:tcPr>
          <w:p w:rsidR="00561962" w:rsidRDefault="00561962" w:rsidP="00AC1E73">
            <w:pPr>
              <w:jc w:val="both"/>
            </w:pPr>
            <w:r>
              <w:t>Укупна цена са ПДВ-ом</w:t>
            </w:r>
          </w:p>
        </w:tc>
      </w:tr>
      <w:tr w:rsidR="00561962" w:rsidRPr="00B82F07" w:rsidTr="00561962">
        <w:trPr>
          <w:gridAfter w:val="1"/>
          <w:wAfter w:w="2834" w:type="dxa"/>
          <w:trHeight w:val="775"/>
        </w:trPr>
        <w:tc>
          <w:tcPr>
            <w:tcW w:w="514" w:type="dxa"/>
            <w:tcBorders>
              <w:top w:val="single" w:sz="4" w:space="0" w:color="auto"/>
              <w:left w:val="single" w:sz="4" w:space="0" w:color="auto"/>
              <w:bottom w:val="single" w:sz="4" w:space="0" w:color="auto"/>
              <w:right w:val="single" w:sz="4" w:space="0" w:color="auto"/>
            </w:tcBorders>
            <w:shd w:val="clear" w:color="auto" w:fill="auto"/>
          </w:tcPr>
          <w:p w:rsidR="00561962" w:rsidRPr="00B82F07" w:rsidRDefault="00561962" w:rsidP="00AC1E73">
            <w:pPr>
              <w:jc w:val="both"/>
              <w:rPr>
                <w:lang w:val="sr-Cyrl-CS"/>
              </w:rPr>
            </w:pPr>
            <w:r w:rsidRPr="00B82F07">
              <w:rPr>
                <w:lang w:val="sr-Cyrl-CS"/>
              </w:rPr>
              <w:t>1.</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561962" w:rsidRDefault="00561962" w:rsidP="00AC1E73">
            <w:r w:rsidRPr="005D3FC6">
              <w:t>-</w:t>
            </w:r>
            <w:r>
              <w:t xml:space="preserve"> Pražnjenje kompletne grejne mreže zgrade doma.</w:t>
            </w:r>
          </w:p>
          <w:p w:rsidR="00561962" w:rsidRPr="00D7391A" w:rsidRDefault="00561962" w:rsidP="00AC1E73">
            <w:pPr>
              <w:rPr>
                <w:sz w:val="6"/>
                <w:szCs w:val="6"/>
              </w:rPr>
            </w:pPr>
          </w:p>
          <w:p w:rsidR="00561962" w:rsidRDefault="00561962" w:rsidP="00AC1E73">
            <w:r>
              <w:t>- Odsecanje brusilicom gornje cevi dovodnog voda radijatora u dužini do 50 cm …..kom.123.</w:t>
            </w:r>
          </w:p>
          <w:p w:rsidR="00561962" w:rsidRPr="00D7391A" w:rsidRDefault="00561962" w:rsidP="00AC1E73">
            <w:pPr>
              <w:rPr>
                <w:sz w:val="6"/>
                <w:szCs w:val="6"/>
              </w:rPr>
            </w:pPr>
          </w:p>
          <w:p w:rsidR="00561962" w:rsidRDefault="00561962" w:rsidP="00AC1E73">
            <w:r>
              <w:t>- Demontaža ventila sa muštikle……. kom.123.</w:t>
            </w:r>
          </w:p>
          <w:p w:rsidR="00561962" w:rsidRPr="00D7391A" w:rsidRDefault="00561962" w:rsidP="00AC1E73">
            <w:pPr>
              <w:rPr>
                <w:sz w:val="6"/>
                <w:szCs w:val="6"/>
              </w:rPr>
            </w:pPr>
          </w:p>
          <w:p w:rsidR="00561962" w:rsidRDefault="00561962" w:rsidP="00AC1E73">
            <w:r>
              <w:t>- Demontaža specijalnim ključevima muštikle sa radijatorske redukcije ….kom.123.</w:t>
            </w:r>
          </w:p>
          <w:p w:rsidR="00561962" w:rsidRPr="00D7391A" w:rsidRDefault="00561962" w:rsidP="00AC1E73">
            <w:pPr>
              <w:rPr>
                <w:sz w:val="6"/>
                <w:szCs w:val="6"/>
              </w:rPr>
            </w:pPr>
          </w:p>
          <w:p w:rsidR="00561962" w:rsidRDefault="00561962" w:rsidP="00AC1E73">
            <w:r>
              <w:t>- Čišćenje navoja redukcija … kom.123.</w:t>
            </w:r>
          </w:p>
          <w:p w:rsidR="00561962" w:rsidRPr="00D7391A" w:rsidRDefault="00561962" w:rsidP="00AC1E73">
            <w:pPr>
              <w:rPr>
                <w:sz w:val="6"/>
                <w:szCs w:val="6"/>
              </w:rPr>
            </w:pPr>
          </w:p>
          <w:p w:rsidR="00561962" w:rsidRDefault="00561962" w:rsidP="00AC1E73">
            <w:r>
              <w:t xml:space="preserve">- Zamena svih oštećenih redukcija novim redukcijama (broj oštećenih redukcija se može </w:t>
            </w:r>
          </w:p>
          <w:p w:rsidR="00561962" w:rsidRDefault="00561962" w:rsidP="00AC1E73">
            <w:r>
              <w:t xml:space="preserve">   videti samo po demontaži i čišćenju).</w:t>
            </w:r>
          </w:p>
          <w:p w:rsidR="00561962" w:rsidRPr="00D7391A" w:rsidRDefault="00561962" w:rsidP="00AC1E73">
            <w:pPr>
              <w:rPr>
                <w:sz w:val="6"/>
                <w:szCs w:val="6"/>
              </w:rPr>
            </w:pPr>
            <w:r w:rsidRPr="00D7391A">
              <w:rPr>
                <w:sz w:val="6"/>
                <w:szCs w:val="6"/>
              </w:rPr>
              <w:t xml:space="preserve">   </w:t>
            </w:r>
          </w:p>
          <w:p w:rsidR="00561962" w:rsidRDefault="00561962" w:rsidP="00AC1E73">
            <w:r>
              <w:t xml:space="preserve"> - Čišćenje navoja cevi kom. 123. </w:t>
            </w:r>
          </w:p>
          <w:p w:rsidR="00561962" w:rsidRPr="00D7391A" w:rsidRDefault="00561962" w:rsidP="00AC1E73">
            <w:pPr>
              <w:rPr>
                <w:sz w:val="6"/>
                <w:szCs w:val="6"/>
              </w:rPr>
            </w:pPr>
          </w:p>
          <w:p w:rsidR="00561962" w:rsidRDefault="00561962" w:rsidP="00AC1E73">
            <w:r>
              <w:t xml:space="preserve">- Zamena svih oštećenih cevi sa navojem novim (broj oštećenih cevi sa navojem se može </w:t>
            </w:r>
          </w:p>
          <w:p w:rsidR="00561962" w:rsidRDefault="00561962" w:rsidP="00AC1E73">
            <w:r>
              <w:t xml:space="preserve">   videti samo po </w:t>
            </w:r>
            <w:r>
              <w:lastRenderedPageBreak/>
              <w:t>demontaži sa instalacije).</w:t>
            </w:r>
          </w:p>
          <w:p w:rsidR="00561962" w:rsidRPr="00D7391A" w:rsidRDefault="00561962" w:rsidP="00AC1E73">
            <w:pPr>
              <w:rPr>
                <w:sz w:val="6"/>
                <w:szCs w:val="6"/>
              </w:rPr>
            </w:pPr>
            <w:r w:rsidRPr="00D7391A">
              <w:rPr>
                <w:sz w:val="6"/>
                <w:szCs w:val="6"/>
              </w:rPr>
              <w:t xml:space="preserve">   </w:t>
            </w:r>
          </w:p>
          <w:p w:rsidR="00561962" w:rsidRDefault="00561962" w:rsidP="00AC1E73">
            <w:r>
              <w:t>- Nabavka i isporuka radijatorskih ventila ……..kom.123.</w:t>
            </w:r>
          </w:p>
          <w:p w:rsidR="00561962" w:rsidRPr="00D7391A" w:rsidRDefault="00561962" w:rsidP="00AC1E73">
            <w:pPr>
              <w:rPr>
                <w:sz w:val="6"/>
                <w:szCs w:val="6"/>
              </w:rPr>
            </w:pPr>
          </w:p>
          <w:p w:rsidR="00561962" w:rsidRPr="00D7391A" w:rsidRDefault="00561962" w:rsidP="00AC1E73">
            <w:pPr>
              <w:rPr>
                <w:sz w:val="6"/>
                <w:szCs w:val="6"/>
              </w:rPr>
            </w:pPr>
          </w:p>
          <w:p w:rsidR="00561962" w:rsidRDefault="00561962" w:rsidP="00AC1E73">
            <w:r>
              <w:t>- Ugradnja sa dihtovanjem radijatorskih muštikla na radijatorske redukcije…….. kom.123.</w:t>
            </w:r>
          </w:p>
          <w:p w:rsidR="00561962" w:rsidRPr="00D7391A" w:rsidRDefault="00561962" w:rsidP="00AC1E73">
            <w:pPr>
              <w:rPr>
                <w:sz w:val="6"/>
                <w:szCs w:val="6"/>
              </w:rPr>
            </w:pPr>
          </w:p>
          <w:p w:rsidR="00561962" w:rsidRDefault="00561962" w:rsidP="00AC1E73">
            <w:r>
              <w:t>- Ugradnja-Montaža sa dihtovanjem radijatordkih ventila na gornje</w:t>
            </w:r>
          </w:p>
          <w:p w:rsidR="00561962" w:rsidRDefault="00561962" w:rsidP="00AC1E73">
            <w:r>
              <w:t xml:space="preserve">  dovodne cevi radijatora…………  kom.123.</w:t>
            </w:r>
          </w:p>
          <w:p w:rsidR="00561962" w:rsidRPr="00D7391A" w:rsidRDefault="00561962" w:rsidP="00AC1E73">
            <w:pPr>
              <w:rPr>
                <w:sz w:val="6"/>
                <w:szCs w:val="6"/>
              </w:rPr>
            </w:pPr>
          </w:p>
          <w:p w:rsidR="00561962" w:rsidRDefault="00561962" w:rsidP="00AC1E73">
            <w:r>
              <w:t xml:space="preserve">- Zavarivanje gasnim aparatom  gornjih dovodnih cevi radijatora za postojeću                                                  </w:t>
            </w:r>
          </w:p>
          <w:p w:rsidR="00561962" w:rsidRDefault="00561962" w:rsidP="00AC1E73">
            <w:r>
              <w:t xml:space="preserve">   grejnu mrežu ….kom.123.</w:t>
            </w:r>
          </w:p>
          <w:p w:rsidR="00561962" w:rsidRPr="00D7391A" w:rsidRDefault="00561962" w:rsidP="00AC1E73">
            <w:pPr>
              <w:rPr>
                <w:sz w:val="6"/>
                <w:szCs w:val="6"/>
              </w:rPr>
            </w:pPr>
          </w:p>
          <w:p w:rsidR="00561962" w:rsidRDefault="00561962" w:rsidP="00AC1E73">
            <w:r>
              <w:t>- Odsecanje brusilicom donje cevi povratnog voda radijatora u dužini do 50 cm …..kom.123.</w:t>
            </w:r>
          </w:p>
          <w:p w:rsidR="00561962" w:rsidRPr="00D7391A" w:rsidRDefault="00561962" w:rsidP="00AC1E73">
            <w:pPr>
              <w:rPr>
                <w:sz w:val="6"/>
                <w:szCs w:val="6"/>
              </w:rPr>
            </w:pPr>
          </w:p>
          <w:p w:rsidR="00561962" w:rsidRDefault="00561962" w:rsidP="00AC1E73">
            <w:r>
              <w:t>- Demontaža navijka sa muštikle……. kom.123.</w:t>
            </w:r>
          </w:p>
          <w:p w:rsidR="00561962" w:rsidRPr="00D7391A" w:rsidRDefault="00561962" w:rsidP="00AC1E73">
            <w:pPr>
              <w:rPr>
                <w:sz w:val="6"/>
                <w:szCs w:val="6"/>
              </w:rPr>
            </w:pPr>
          </w:p>
          <w:p w:rsidR="00561962" w:rsidRDefault="00561962" w:rsidP="00AC1E73">
            <w:r>
              <w:t>- Demontaža specijalnim ključevima muštikle sa radijatorske redukcije ….kom.123.</w:t>
            </w:r>
          </w:p>
          <w:p w:rsidR="00561962" w:rsidRPr="00D7391A" w:rsidRDefault="00561962" w:rsidP="00AC1E73">
            <w:pPr>
              <w:rPr>
                <w:sz w:val="6"/>
                <w:szCs w:val="6"/>
              </w:rPr>
            </w:pPr>
          </w:p>
          <w:p w:rsidR="00561962" w:rsidRDefault="00561962" w:rsidP="00AC1E73">
            <w:r>
              <w:t>- Čišćenje navoja redukcija … kom.123.</w:t>
            </w:r>
          </w:p>
          <w:p w:rsidR="00561962" w:rsidRPr="00D7391A" w:rsidRDefault="00561962" w:rsidP="00AC1E73">
            <w:pPr>
              <w:rPr>
                <w:sz w:val="6"/>
                <w:szCs w:val="6"/>
              </w:rPr>
            </w:pPr>
          </w:p>
          <w:p w:rsidR="00561962" w:rsidRDefault="00561962" w:rsidP="00AC1E73">
            <w:r>
              <w:t xml:space="preserve">- Zamena svih oštećenih redukcija novim redukcijama </w:t>
            </w:r>
            <w:r>
              <w:lastRenderedPageBreak/>
              <w:t xml:space="preserve">(broj oštećenih redukcija se može </w:t>
            </w:r>
          </w:p>
          <w:p w:rsidR="00561962" w:rsidRDefault="00561962" w:rsidP="00AC1E73">
            <w:r>
              <w:t xml:space="preserve">    videti samo po demontaži i čišćenju).</w:t>
            </w:r>
          </w:p>
          <w:p w:rsidR="00561962" w:rsidRPr="00D7391A" w:rsidRDefault="00561962" w:rsidP="00AC1E73">
            <w:pPr>
              <w:rPr>
                <w:sz w:val="6"/>
                <w:szCs w:val="6"/>
              </w:rPr>
            </w:pPr>
            <w:r w:rsidRPr="00D7391A">
              <w:rPr>
                <w:sz w:val="6"/>
                <w:szCs w:val="6"/>
              </w:rPr>
              <w:t xml:space="preserve">   </w:t>
            </w:r>
          </w:p>
          <w:p w:rsidR="00561962" w:rsidRDefault="00561962" w:rsidP="00AC1E73">
            <w:r>
              <w:t xml:space="preserve"> - Čišćenje navoja cevi kom. 123. </w:t>
            </w:r>
          </w:p>
          <w:p w:rsidR="00561962" w:rsidRPr="00D7391A" w:rsidRDefault="00561962" w:rsidP="00AC1E73">
            <w:pPr>
              <w:rPr>
                <w:sz w:val="6"/>
                <w:szCs w:val="6"/>
              </w:rPr>
            </w:pPr>
          </w:p>
          <w:p w:rsidR="00561962" w:rsidRDefault="00561962" w:rsidP="00AC1E73">
            <w:r>
              <w:t xml:space="preserve">- Zamena svih oštećenih cevi sa navojem novim (broj oštećenih cevi sa navojem se može </w:t>
            </w:r>
          </w:p>
          <w:p w:rsidR="00561962" w:rsidRDefault="00561962" w:rsidP="00AC1E73">
            <w:r>
              <w:t xml:space="preserve">   videti samo po demontaži sa instalacije).</w:t>
            </w:r>
          </w:p>
          <w:p w:rsidR="00561962" w:rsidRPr="00D7391A" w:rsidRDefault="00561962" w:rsidP="00AC1E73">
            <w:pPr>
              <w:rPr>
                <w:sz w:val="6"/>
                <w:szCs w:val="6"/>
              </w:rPr>
            </w:pPr>
            <w:r w:rsidRPr="00D7391A">
              <w:rPr>
                <w:sz w:val="6"/>
                <w:szCs w:val="6"/>
              </w:rPr>
              <w:t xml:space="preserve">   </w:t>
            </w:r>
          </w:p>
          <w:p w:rsidR="00561962" w:rsidRDefault="00561962" w:rsidP="00AC1E73">
            <w:r>
              <w:t>- Nabavka i isporuka radijatorskih navijaka ……..kom.123.</w:t>
            </w:r>
          </w:p>
          <w:p w:rsidR="00561962" w:rsidRPr="00D7391A" w:rsidRDefault="00561962" w:rsidP="00AC1E73">
            <w:pPr>
              <w:rPr>
                <w:sz w:val="6"/>
                <w:szCs w:val="6"/>
              </w:rPr>
            </w:pPr>
            <w:r w:rsidRPr="00D7391A">
              <w:rPr>
                <w:sz w:val="6"/>
                <w:szCs w:val="6"/>
              </w:rPr>
              <w:t xml:space="preserve">                                                                                                                                                  </w:t>
            </w:r>
          </w:p>
          <w:p w:rsidR="00561962" w:rsidRDefault="00561962" w:rsidP="00AC1E73">
            <w:r>
              <w:t>- Ugradnja sa dihtovanjem radijatorskih muštikla na radijatorske redukcije…….. kom.123.</w:t>
            </w:r>
          </w:p>
          <w:p w:rsidR="00561962" w:rsidRPr="00D7391A" w:rsidRDefault="00561962" w:rsidP="00AC1E73">
            <w:pPr>
              <w:rPr>
                <w:sz w:val="6"/>
                <w:szCs w:val="6"/>
              </w:rPr>
            </w:pPr>
          </w:p>
          <w:p w:rsidR="00561962" w:rsidRDefault="00561962" w:rsidP="00AC1E73">
            <w:r>
              <w:t>- Ugradnja-Montaža sa dihtovanjem radijatordkih navijaka na donje</w:t>
            </w:r>
          </w:p>
          <w:p w:rsidR="00561962" w:rsidRDefault="00561962" w:rsidP="00AC1E73">
            <w:r>
              <w:t xml:space="preserve">  povratne cevi radijatora…………  kom.123.</w:t>
            </w:r>
          </w:p>
          <w:p w:rsidR="00561962" w:rsidRPr="00D7391A" w:rsidRDefault="00561962" w:rsidP="00AC1E73">
            <w:pPr>
              <w:rPr>
                <w:sz w:val="6"/>
                <w:szCs w:val="6"/>
              </w:rPr>
            </w:pPr>
          </w:p>
          <w:p w:rsidR="00561962" w:rsidRDefault="00561962" w:rsidP="00AC1E73">
            <w:r>
              <w:t xml:space="preserve">- Zavarivanje gasnim aparatom  donjih dovodnih cevi radijatora za postojeću                                                  </w:t>
            </w:r>
          </w:p>
          <w:p w:rsidR="00561962" w:rsidRDefault="00561962" w:rsidP="00AC1E73">
            <w:r>
              <w:t xml:space="preserve">   grejnu mrežu ….kom.123.</w:t>
            </w:r>
          </w:p>
          <w:p w:rsidR="00561962" w:rsidRPr="00D7391A" w:rsidRDefault="00561962" w:rsidP="00AC1E73">
            <w:pPr>
              <w:rPr>
                <w:sz w:val="6"/>
                <w:szCs w:val="6"/>
              </w:rPr>
            </w:pPr>
          </w:p>
          <w:p w:rsidR="00561962" w:rsidRDefault="00561962" w:rsidP="00AC1E73">
            <w:r>
              <w:t>-Minizacija svih varenih površina.</w:t>
            </w:r>
          </w:p>
          <w:p w:rsidR="00561962" w:rsidRPr="00D7391A" w:rsidRDefault="00561962" w:rsidP="00AC1E73">
            <w:pPr>
              <w:rPr>
                <w:sz w:val="6"/>
                <w:szCs w:val="6"/>
              </w:rPr>
            </w:pPr>
          </w:p>
          <w:p w:rsidR="00561962" w:rsidRDefault="00561962" w:rsidP="00AC1E73">
            <w:r>
              <w:t>-Punjenje vodom kompletne grejne mreže doma.</w:t>
            </w:r>
          </w:p>
          <w:p w:rsidR="00561962" w:rsidRPr="00D7391A" w:rsidRDefault="00561962" w:rsidP="00AC1E73">
            <w:pPr>
              <w:rPr>
                <w:sz w:val="6"/>
                <w:szCs w:val="6"/>
              </w:rPr>
            </w:pPr>
          </w:p>
          <w:p w:rsidR="00561962" w:rsidRDefault="00561962" w:rsidP="00AC1E73">
            <w:r>
              <w:t>-Odzračivanje kompletne grejne mreže.</w:t>
            </w:r>
          </w:p>
          <w:p w:rsidR="00561962" w:rsidRPr="00D7391A" w:rsidRDefault="00561962" w:rsidP="00AC1E73">
            <w:pPr>
              <w:rPr>
                <w:sz w:val="6"/>
                <w:szCs w:val="6"/>
              </w:rPr>
            </w:pPr>
          </w:p>
          <w:p w:rsidR="00561962" w:rsidRDefault="00561962" w:rsidP="00AC1E73">
            <w:r>
              <w:lastRenderedPageBreak/>
              <w:t>- Kontrola svih varenih i dihtujućih površina koje su rađene pod radnim pritiskom.</w:t>
            </w:r>
          </w:p>
          <w:p w:rsidR="00561962" w:rsidRPr="0039136B" w:rsidRDefault="00561962" w:rsidP="00AC1E73">
            <w:pPr>
              <w:spacing w:line="360" w:lineRule="auto"/>
              <w:jc w:val="both"/>
              <w:rPr>
                <w:rFonts w:ascii="Arial" w:hAnsi="Arial" w:cs="Arial"/>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561962" w:rsidRPr="00561962" w:rsidRDefault="00561962" w:rsidP="00AC1E73">
            <w:pPr>
              <w:jc w:val="center"/>
              <w:rPr>
                <w:rFonts w:ascii="Arial" w:eastAsia="Calibri" w:hAnsi="Arial" w:cs="Arial"/>
                <w:lang w:val="sr-Cyrl-RS"/>
              </w:rPr>
            </w:pPr>
            <w:r>
              <w:rPr>
                <w:rFonts w:ascii="Arial" w:eastAsia="Calibri" w:hAnsi="Arial" w:cs="Arial"/>
                <w:lang w:val="sr-Cyrl-RS"/>
              </w:rPr>
              <w:lastRenderedPageBreak/>
              <w:t>1</w:t>
            </w:r>
          </w:p>
        </w:tc>
        <w:tc>
          <w:tcPr>
            <w:tcW w:w="1349" w:type="dxa"/>
            <w:tcBorders>
              <w:top w:val="single" w:sz="4" w:space="0" w:color="auto"/>
              <w:left w:val="single" w:sz="4" w:space="0" w:color="auto"/>
              <w:bottom w:val="single" w:sz="4" w:space="0" w:color="auto"/>
              <w:right w:val="single" w:sz="4" w:space="0" w:color="auto"/>
            </w:tcBorders>
          </w:tcPr>
          <w:p w:rsidR="00561962" w:rsidRPr="00B82F07" w:rsidRDefault="00561962" w:rsidP="00AC1E73">
            <w:pPr>
              <w:jc w:val="both"/>
              <w:rPr>
                <w:lang w:val="sr-Cyrl-CS"/>
              </w:rPr>
            </w:pPr>
          </w:p>
        </w:tc>
        <w:tc>
          <w:tcPr>
            <w:tcW w:w="1205" w:type="dxa"/>
            <w:tcBorders>
              <w:top w:val="single" w:sz="4" w:space="0" w:color="auto"/>
              <w:left w:val="single" w:sz="4" w:space="0" w:color="auto"/>
              <w:bottom w:val="single" w:sz="4" w:space="0" w:color="auto"/>
              <w:right w:val="single" w:sz="4" w:space="0" w:color="auto"/>
            </w:tcBorders>
          </w:tcPr>
          <w:p w:rsidR="00561962" w:rsidRPr="00B82F07" w:rsidRDefault="00561962" w:rsidP="00AC1E73">
            <w:pPr>
              <w:jc w:val="both"/>
              <w:rPr>
                <w:lang w:val="sr-Cyrl-CS"/>
              </w:rPr>
            </w:pPr>
          </w:p>
        </w:tc>
      </w:tr>
      <w:tr w:rsidR="00AC1E73" w:rsidRPr="00B82F07" w:rsidTr="00561962">
        <w:trPr>
          <w:trHeight w:val="442"/>
        </w:trPr>
        <w:tc>
          <w:tcPr>
            <w:tcW w:w="3934" w:type="dxa"/>
            <w:gridSpan w:val="3"/>
            <w:tcBorders>
              <w:top w:val="single" w:sz="4" w:space="0" w:color="auto"/>
              <w:left w:val="single" w:sz="4" w:space="0" w:color="auto"/>
              <w:bottom w:val="single" w:sz="4" w:space="0" w:color="auto"/>
              <w:right w:val="single" w:sz="4" w:space="0" w:color="auto"/>
            </w:tcBorders>
            <w:shd w:val="clear" w:color="auto" w:fill="auto"/>
          </w:tcPr>
          <w:p w:rsidR="00AC1E73" w:rsidRPr="00B82F07" w:rsidRDefault="00AC1E73" w:rsidP="00AC1E73">
            <w:pPr>
              <w:jc w:val="both"/>
              <w:rPr>
                <w:lang w:val="sr-Cyrl-CS"/>
              </w:rPr>
            </w:pPr>
          </w:p>
        </w:tc>
        <w:tc>
          <w:tcPr>
            <w:tcW w:w="5388" w:type="dxa"/>
            <w:gridSpan w:val="3"/>
            <w:tcBorders>
              <w:top w:val="single" w:sz="4" w:space="0" w:color="auto"/>
              <w:left w:val="single" w:sz="4" w:space="0" w:color="auto"/>
              <w:bottom w:val="single" w:sz="4" w:space="0" w:color="auto"/>
              <w:right w:val="single" w:sz="4" w:space="0" w:color="auto"/>
            </w:tcBorders>
            <w:shd w:val="clear" w:color="auto" w:fill="auto"/>
          </w:tcPr>
          <w:p w:rsidR="00AC1E73" w:rsidRPr="00B82F07" w:rsidRDefault="00AC1E73" w:rsidP="00AC1E73">
            <w:pPr>
              <w:jc w:val="both"/>
              <w:rPr>
                <w:lang w:val="sr-Cyrl-CS"/>
              </w:rPr>
            </w:pPr>
          </w:p>
        </w:tc>
      </w:tr>
      <w:tr w:rsidR="00AC1E73" w:rsidRPr="00B82F07" w:rsidTr="00561962">
        <w:trPr>
          <w:trHeight w:val="479"/>
        </w:trPr>
        <w:tc>
          <w:tcPr>
            <w:tcW w:w="3934" w:type="dxa"/>
            <w:gridSpan w:val="3"/>
            <w:tcBorders>
              <w:top w:val="single" w:sz="4" w:space="0" w:color="auto"/>
              <w:left w:val="single" w:sz="4" w:space="0" w:color="auto"/>
              <w:bottom w:val="single" w:sz="4" w:space="0" w:color="auto"/>
              <w:right w:val="single" w:sz="4" w:space="0" w:color="auto"/>
            </w:tcBorders>
            <w:shd w:val="clear" w:color="auto" w:fill="auto"/>
          </w:tcPr>
          <w:p w:rsidR="00AC1E73" w:rsidRPr="00B82F07" w:rsidRDefault="00AC1E73" w:rsidP="00AC1E73">
            <w:pPr>
              <w:jc w:val="both"/>
              <w:rPr>
                <w:lang w:val="sr-Cyrl-CS"/>
              </w:rPr>
            </w:pPr>
          </w:p>
        </w:tc>
        <w:tc>
          <w:tcPr>
            <w:tcW w:w="5388" w:type="dxa"/>
            <w:gridSpan w:val="3"/>
            <w:tcBorders>
              <w:top w:val="single" w:sz="4" w:space="0" w:color="auto"/>
              <w:left w:val="single" w:sz="4" w:space="0" w:color="auto"/>
              <w:bottom w:val="single" w:sz="4" w:space="0" w:color="auto"/>
              <w:right w:val="single" w:sz="4" w:space="0" w:color="auto"/>
            </w:tcBorders>
            <w:shd w:val="clear" w:color="auto" w:fill="auto"/>
          </w:tcPr>
          <w:p w:rsidR="00AC1E73" w:rsidRPr="00B82F07" w:rsidRDefault="00AC1E73" w:rsidP="00AC1E73">
            <w:pPr>
              <w:jc w:val="both"/>
              <w:rPr>
                <w:lang w:val="sr-Cyrl-CS"/>
              </w:rPr>
            </w:pPr>
          </w:p>
        </w:tc>
      </w:tr>
    </w:tbl>
    <w:p w:rsidR="00AC1E73" w:rsidRPr="009C69E2" w:rsidRDefault="00AC1E73" w:rsidP="00AC1E73">
      <w:pPr>
        <w:jc w:val="both"/>
      </w:pPr>
    </w:p>
    <w:tbl>
      <w:tblPr>
        <w:tblW w:w="0" w:type="auto"/>
        <w:tblInd w:w="308" w:type="dxa"/>
        <w:tblLayout w:type="fixed"/>
        <w:tblLook w:val="0000" w:firstRow="0" w:lastRow="0" w:firstColumn="0" w:lastColumn="0" w:noHBand="0" w:noVBand="0"/>
      </w:tblPr>
      <w:tblGrid>
        <w:gridCol w:w="5250"/>
        <w:gridCol w:w="3365"/>
      </w:tblGrid>
      <w:tr w:rsidR="00AC1E73" w:rsidRPr="00AE526C" w:rsidTr="00AC1E73">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AC1E73" w:rsidRPr="00C47F0C" w:rsidRDefault="00AC1E73" w:rsidP="00AC1E73">
            <w:pPr>
              <w:jc w:val="both"/>
              <w:rPr>
                <w:lang w:val="sr-Cyrl-CS"/>
              </w:rPr>
            </w:pPr>
            <w:r w:rsidRPr="00AE526C">
              <w:rPr>
                <w:rFonts w:eastAsia="TimesNewRomanPSMT"/>
                <w:bCs/>
                <w:lang w:val="ru-RU"/>
              </w:rPr>
              <w:t>Рок и начин плаћања:</w:t>
            </w:r>
            <w:r w:rsidRPr="00AE526C">
              <w:rPr>
                <w:lang w:val="sr-Cyrl-CS"/>
              </w:rPr>
              <w:t xml:space="preserve"> </w:t>
            </w:r>
            <w:r w:rsidRPr="00C47F0C">
              <w:rPr>
                <w:bCs/>
                <w:lang w:val="sr-Cyrl-CS"/>
              </w:rPr>
              <w:t xml:space="preserve">Наручилац се обавезује да Добављачу плати уговорену цену </w:t>
            </w:r>
            <w:r w:rsidRPr="00C47F0C">
              <w:rPr>
                <w:lang w:val="sr-Cyrl-CS"/>
              </w:rPr>
              <w:t>на следећи начин:</w:t>
            </w:r>
          </w:p>
          <w:p w:rsidR="00AC1E73" w:rsidRPr="00C47F0C" w:rsidRDefault="00AC1E73" w:rsidP="00AC1E73">
            <w:pPr>
              <w:numPr>
                <w:ilvl w:val="0"/>
                <w:numId w:val="17"/>
              </w:numPr>
              <w:tabs>
                <w:tab w:val="clear" w:pos="1440"/>
                <w:tab w:val="num" w:pos="0"/>
              </w:tabs>
              <w:ind w:left="0" w:firstLine="0"/>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са прилогом потписаног Записника о квалитативном и квантитативном пријему радова.</w:t>
            </w:r>
          </w:p>
          <w:p w:rsidR="00AC1E73" w:rsidRPr="00DA17F0" w:rsidRDefault="00AC1E73" w:rsidP="00AC1E73">
            <w:pPr>
              <w:ind w:firstLine="772"/>
              <w:jc w:val="both"/>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4060F8">
              <w:t>Aнексом уговора биће обухваћ</w:t>
            </w:r>
            <w:r>
              <w:t>ени и евентуални мањкови радова.</w:t>
            </w:r>
          </w:p>
          <w:p w:rsidR="00AC1E73" w:rsidRDefault="00AC1E73" w:rsidP="00AC1E73">
            <w:pPr>
              <w:ind w:firstLine="720"/>
              <w:jc w:val="both"/>
              <w:rPr>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p>
          <w:p w:rsidR="00AC1E73" w:rsidRPr="00AE526C" w:rsidRDefault="00AC1E73" w:rsidP="00AC1E73">
            <w:pPr>
              <w:pStyle w:val="BodyText1"/>
              <w:shd w:val="clear" w:color="auto" w:fill="auto"/>
              <w:spacing w:line="274" w:lineRule="exact"/>
              <w:ind w:right="40" w:firstLine="0"/>
              <w:jc w:val="both"/>
              <w:rPr>
                <w:rFonts w:eastAsia="TimesNewRomanPSMT"/>
                <w:bCs/>
                <w:lang w:val="ru-RU"/>
              </w:rPr>
            </w:pPr>
          </w:p>
        </w:tc>
      </w:tr>
      <w:tr w:rsidR="00AC1E73" w:rsidRPr="00AE526C" w:rsidTr="00AC1E73">
        <w:trPr>
          <w:trHeight w:val="1457"/>
        </w:trPr>
        <w:tc>
          <w:tcPr>
            <w:tcW w:w="5250" w:type="dxa"/>
            <w:tcBorders>
              <w:top w:val="single" w:sz="4" w:space="0" w:color="000000"/>
              <w:left w:val="single" w:sz="4" w:space="0" w:color="000000"/>
              <w:bottom w:val="single" w:sz="4" w:space="0" w:color="000000"/>
            </w:tcBorders>
            <w:shd w:val="clear" w:color="auto" w:fill="auto"/>
          </w:tcPr>
          <w:p w:rsidR="00AC1E73" w:rsidRPr="00AE526C" w:rsidRDefault="00AC1E73" w:rsidP="00AC1E73">
            <w:pPr>
              <w:snapToGrid w:val="0"/>
              <w:jc w:val="both"/>
              <w:rPr>
                <w:rFonts w:eastAsia="TimesNewRomanPSMT"/>
                <w:bCs/>
                <w:lang w:val="ru-RU"/>
              </w:rPr>
            </w:pPr>
          </w:p>
          <w:p w:rsidR="00AC1E73" w:rsidRPr="00AE526C" w:rsidRDefault="00AC1E73" w:rsidP="00AC1E73">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rsidR="00AC1E73" w:rsidRPr="00AE526C" w:rsidRDefault="00AC1E73" w:rsidP="00AC1E73">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C1E73" w:rsidRPr="00AE526C" w:rsidRDefault="00AC1E73" w:rsidP="00AC1E73">
            <w:pPr>
              <w:snapToGrid w:val="0"/>
              <w:jc w:val="both"/>
              <w:rPr>
                <w:rFonts w:eastAsia="TimesNewRomanPSMT"/>
                <w:bCs/>
                <w:lang w:val="ru-RU"/>
              </w:rPr>
            </w:pPr>
          </w:p>
          <w:p w:rsidR="00AC1E73" w:rsidRPr="00AE526C" w:rsidRDefault="00AC1E73" w:rsidP="00AC1E73">
            <w:pPr>
              <w:snapToGrid w:val="0"/>
              <w:jc w:val="both"/>
              <w:rPr>
                <w:rFonts w:eastAsia="TimesNewRomanPSMT"/>
                <w:bCs/>
                <w:lang w:val="ru-RU"/>
              </w:rPr>
            </w:pPr>
            <w:r w:rsidRPr="00AE526C">
              <w:rPr>
                <w:rFonts w:eastAsia="TimesNewRomanPSMT"/>
                <w:bCs/>
                <w:lang w:val="ru-RU"/>
              </w:rPr>
              <w:t>________________________</w:t>
            </w:r>
          </w:p>
        </w:tc>
      </w:tr>
      <w:tr w:rsidR="00AC1E73" w:rsidRPr="00AE526C" w:rsidTr="00AC1E73">
        <w:tc>
          <w:tcPr>
            <w:tcW w:w="5250" w:type="dxa"/>
            <w:tcBorders>
              <w:top w:val="single" w:sz="4" w:space="0" w:color="000000"/>
              <w:left w:val="single" w:sz="4" w:space="0" w:color="000000"/>
              <w:bottom w:val="single" w:sz="4" w:space="0" w:color="000000"/>
            </w:tcBorders>
            <w:shd w:val="clear" w:color="auto" w:fill="auto"/>
          </w:tcPr>
          <w:p w:rsidR="00AC1E73" w:rsidRPr="00AE526C" w:rsidRDefault="00AC1E73" w:rsidP="00AC1E73">
            <w:pPr>
              <w:snapToGrid w:val="0"/>
              <w:jc w:val="both"/>
              <w:rPr>
                <w:rFonts w:eastAsia="TimesNewRomanPSMT"/>
                <w:bCs/>
                <w:lang w:val="ru-RU"/>
              </w:rPr>
            </w:pPr>
          </w:p>
          <w:p w:rsidR="00AC1E73" w:rsidRDefault="00AC1E73" w:rsidP="00AC1E73">
            <w:pPr>
              <w:jc w:val="both"/>
              <w:rPr>
                <w:rFonts w:eastAsia="TimesNewRomanPSMT"/>
                <w:bCs/>
              </w:rPr>
            </w:pPr>
          </w:p>
          <w:p w:rsidR="00AC1E73" w:rsidRPr="00CE5BFF" w:rsidRDefault="00AC1E73" w:rsidP="00AC1E73">
            <w:pPr>
              <w:jc w:val="both"/>
              <w:rPr>
                <w:rFonts w:eastAsia="TimesNewRomanPSMT"/>
                <w:bCs/>
                <w:lang w:val="ru-RU"/>
              </w:rPr>
            </w:pPr>
            <w:r w:rsidRPr="00CE5BFF">
              <w:rPr>
                <w:rFonts w:eastAsia="TimesNewRomanPSMT"/>
                <w:bCs/>
                <w:lang w:val="ru-RU"/>
              </w:rPr>
              <w:t xml:space="preserve">Рок </w:t>
            </w:r>
            <w:r>
              <w:rPr>
                <w:rFonts w:eastAsia="TimesNewRomanPSMT"/>
                <w:bCs/>
                <w:lang w:val="ru-RU"/>
              </w:rPr>
              <w:t xml:space="preserve">извођења радова </w:t>
            </w:r>
            <w:r>
              <w:rPr>
                <w:lang w:val="sr-Cyrl-CS"/>
              </w:rPr>
              <w:t>(максимум тридесет</w:t>
            </w:r>
            <w:r w:rsidRPr="00CE5BFF">
              <w:rPr>
                <w:lang w:val="sr-Cyrl-CS"/>
              </w:rPr>
              <w:t xml:space="preserve"> дана од </w:t>
            </w:r>
            <w:r w:rsidRPr="00310A05">
              <w:rPr>
                <w:bCs/>
                <w:lang w:val="sr-Cyrl-CS"/>
              </w:rPr>
              <w:t>дана увођења у посао</w:t>
            </w:r>
            <w:r w:rsidRPr="00CE5BFF">
              <w:rPr>
                <w:lang w:val="sr-Cyrl-CS"/>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C1E73" w:rsidRPr="00AE526C" w:rsidRDefault="00AC1E73" w:rsidP="00AC1E73">
            <w:pPr>
              <w:snapToGrid w:val="0"/>
              <w:jc w:val="both"/>
              <w:rPr>
                <w:rFonts w:eastAsia="TimesNewRomanPSMT"/>
                <w:bCs/>
                <w:lang w:val="ru-RU"/>
              </w:rPr>
            </w:pPr>
          </w:p>
          <w:p w:rsidR="00AC1E73" w:rsidRPr="00AE526C" w:rsidRDefault="00AC1E73" w:rsidP="00AC1E73">
            <w:pPr>
              <w:snapToGrid w:val="0"/>
              <w:jc w:val="both"/>
              <w:rPr>
                <w:rFonts w:eastAsia="TimesNewRomanPSMT"/>
                <w:bCs/>
                <w:lang w:val="ru-RU"/>
              </w:rPr>
            </w:pPr>
            <w:r w:rsidRPr="00AE526C">
              <w:rPr>
                <w:rFonts w:eastAsia="TimesNewRomanPSMT"/>
                <w:bCs/>
                <w:lang w:val="ru-RU"/>
              </w:rPr>
              <w:t>_____________________дана</w:t>
            </w:r>
          </w:p>
        </w:tc>
        <w:bookmarkStart w:id="0" w:name="_GoBack"/>
        <w:bookmarkEnd w:id="0"/>
      </w:tr>
      <w:tr w:rsidR="00AC1E73" w:rsidRPr="00AE526C" w:rsidTr="00AC1E73">
        <w:tc>
          <w:tcPr>
            <w:tcW w:w="5250" w:type="dxa"/>
            <w:tcBorders>
              <w:top w:val="single" w:sz="4" w:space="0" w:color="000000"/>
              <w:left w:val="single" w:sz="4" w:space="0" w:color="000000"/>
              <w:bottom w:val="single" w:sz="4" w:space="0" w:color="000000"/>
            </w:tcBorders>
            <w:shd w:val="clear" w:color="auto" w:fill="auto"/>
          </w:tcPr>
          <w:p w:rsidR="00AC1E73" w:rsidRPr="00AE526C" w:rsidRDefault="00AC1E73" w:rsidP="00AC1E73">
            <w:pPr>
              <w:snapToGrid w:val="0"/>
              <w:jc w:val="both"/>
              <w:rPr>
                <w:rFonts w:eastAsia="TimesNewRomanPSMT"/>
                <w:bCs/>
                <w:lang w:val="ru-RU"/>
              </w:rPr>
            </w:pPr>
          </w:p>
          <w:p w:rsidR="00AC1E73" w:rsidRPr="00CE5BFF" w:rsidRDefault="00AC1E73" w:rsidP="00AC1E73">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C1E73" w:rsidRPr="00AE526C" w:rsidRDefault="00AC1E73" w:rsidP="00AC1E73">
            <w:pPr>
              <w:snapToGrid w:val="0"/>
              <w:jc w:val="both"/>
              <w:rPr>
                <w:rFonts w:eastAsia="TimesNewRomanPSMT"/>
                <w:bCs/>
                <w:lang w:val="ru-RU"/>
              </w:rPr>
            </w:pPr>
          </w:p>
          <w:p w:rsidR="00AC1E73" w:rsidRPr="00AE526C" w:rsidRDefault="00AC1E73" w:rsidP="00AC1E73">
            <w:pPr>
              <w:snapToGrid w:val="0"/>
              <w:jc w:val="both"/>
              <w:rPr>
                <w:rFonts w:eastAsia="TimesNewRomanPSMT"/>
                <w:bCs/>
                <w:lang w:val="ru-RU"/>
              </w:rPr>
            </w:pPr>
            <w:r w:rsidRPr="00AE526C">
              <w:rPr>
                <w:rFonts w:eastAsia="TimesNewRomanPSMT"/>
                <w:bCs/>
                <w:lang w:val="ru-RU"/>
              </w:rPr>
              <w:t>________________ дана</w:t>
            </w:r>
          </w:p>
        </w:tc>
      </w:tr>
      <w:tr w:rsidR="00AC1E73" w:rsidRPr="00AE526C" w:rsidTr="00AC1E73">
        <w:trPr>
          <w:trHeight w:val="1043"/>
        </w:trPr>
        <w:tc>
          <w:tcPr>
            <w:tcW w:w="5250" w:type="dxa"/>
            <w:tcBorders>
              <w:top w:val="single" w:sz="4" w:space="0" w:color="000000"/>
              <w:left w:val="single" w:sz="4" w:space="0" w:color="000000"/>
              <w:bottom w:val="single" w:sz="4" w:space="0" w:color="000000"/>
            </w:tcBorders>
            <w:shd w:val="clear" w:color="auto" w:fill="auto"/>
          </w:tcPr>
          <w:p w:rsidR="00AC1E73" w:rsidRPr="00AE526C" w:rsidRDefault="00AC1E73" w:rsidP="00AC1E73">
            <w:pPr>
              <w:snapToGrid w:val="0"/>
              <w:jc w:val="both"/>
              <w:rPr>
                <w:rFonts w:eastAsia="TimesNewRomanPSMT"/>
                <w:bCs/>
                <w:lang w:val="sr-Cyrl-CS"/>
              </w:rPr>
            </w:pPr>
          </w:p>
          <w:p w:rsidR="00AC1E73" w:rsidRPr="00CC7E5E" w:rsidRDefault="00AC1E73" w:rsidP="00AC1E73">
            <w:pPr>
              <w:jc w:val="both"/>
              <w:rPr>
                <w:rFonts w:eastAsia="TimesNewRomanPSMT"/>
                <w:bCs/>
              </w:rPr>
            </w:pPr>
            <w:r w:rsidRPr="00AE526C">
              <w:rPr>
                <w:rFonts w:eastAsia="TimesNewRomanPSMT"/>
                <w:bCs/>
              </w:rPr>
              <w:t xml:space="preserve">Место </w:t>
            </w:r>
            <w:r>
              <w:rPr>
                <w:rFonts w:eastAsia="TimesNewRomanPSMT"/>
                <w:bCs/>
              </w:rPr>
              <w:t>извођења радова</w:t>
            </w:r>
          </w:p>
          <w:p w:rsidR="00AC1E73" w:rsidRPr="00AE526C" w:rsidRDefault="00AC1E73" w:rsidP="00AC1E73">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C1E73" w:rsidRPr="00AE526C" w:rsidRDefault="00AC1E73" w:rsidP="00AC1E73">
            <w:pPr>
              <w:snapToGrid w:val="0"/>
              <w:jc w:val="both"/>
              <w:rPr>
                <w:rFonts w:eastAsia="TimesNewRomanPSMT"/>
                <w:bCs/>
                <w:lang w:val="sr-Cyrl-CS"/>
              </w:rPr>
            </w:pPr>
            <w:r w:rsidRPr="00AE526C">
              <w:rPr>
                <w:rFonts w:eastAsia="TimesNewRomanPSMT"/>
                <w:bCs/>
                <w:lang w:val="sr-Cyrl-CS"/>
              </w:rPr>
              <w:t xml:space="preserve">Београд, ул. </w:t>
            </w:r>
            <w:r>
              <w:rPr>
                <w:rFonts w:eastAsia="TimesNewRomanPSMT"/>
                <w:bCs/>
              </w:rPr>
              <w:t>Устаничка</w:t>
            </w:r>
            <w:r>
              <w:rPr>
                <w:rFonts w:eastAsia="TimesNewRomanPSMT"/>
                <w:bCs/>
                <w:lang w:val="sr-Cyrl-CS"/>
              </w:rPr>
              <w:t xml:space="preserve"> бр. 19</w:t>
            </w:r>
          </w:p>
        </w:tc>
      </w:tr>
    </w:tbl>
    <w:p w:rsidR="00AC1E73" w:rsidRPr="00CE5BFF" w:rsidRDefault="00AC1E73" w:rsidP="00AC1E73">
      <w:pPr>
        <w:pStyle w:val="ListParagraph"/>
        <w:ind w:left="0"/>
        <w:rPr>
          <w:bCs/>
          <w:iCs/>
          <w:u w:val="single"/>
        </w:rPr>
      </w:pPr>
    </w:p>
    <w:p w:rsidR="00AC1E73" w:rsidRDefault="00AC1E73" w:rsidP="00AC1E73">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AC1E73" w:rsidTr="00AC1E73">
        <w:tc>
          <w:tcPr>
            <w:tcW w:w="2922" w:type="dxa"/>
            <w:tcBorders>
              <w:top w:val="nil"/>
              <w:left w:val="nil"/>
              <w:bottom w:val="single" w:sz="4" w:space="0" w:color="auto"/>
              <w:right w:val="nil"/>
            </w:tcBorders>
            <w:hideMark/>
          </w:tcPr>
          <w:p w:rsidR="00AC1E73" w:rsidRPr="00CE5BFF" w:rsidRDefault="00AC1E73" w:rsidP="00AC1E73">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rsidR="00AC1E73" w:rsidRPr="00CE5BFF" w:rsidRDefault="00AC1E73" w:rsidP="00AC1E73">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rsidR="00AC1E73" w:rsidRPr="00CE5BFF" w:rsidRDefault="00AC1E73" w:rsidP="00AC1E73">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rsidR="00AC1E73" w:rsidRDefault="00AC1E73" w:rsidP="00AC1E73">
      <w:pPr>
        <w:pStyle w:val="ListParagraph"/>
        <w:ind w:left="0" w:firstLine="720"/>
        <w:rPr>
          <w:bCs/>
          <w:color w:val="000000"/>
          <w:lang w:val="sr-Cyrl-CS"/>
        </w:rPr>
      </w:pPr>
      <w:r>
        <w:rPr>
          <w:bCs/>
          <w:color w:val="000000"/>
        </w:rPr>
        <w:tab/>
      </w:r>
      <w:r>
        <w:rPr>
          <w:bCs/>
          <w:color w:val="000000"/>
        </w:rPr>
        <w:tab/>
      </w:r>
    </w:p>
    <w:p w:rsidR="00AC1E73" w:rsidRPr="00741378" w:rsidRDefault="00AC1E73" w:rsidP="00AC1E73">
      <w:pPr>
        <w:jc w:val="center"/>
        <w:rPr>
          <w:sz w:val="28"/>
          <w:szCs w:val="28"/>
        </w:rPr>
      </w:pPr>
    </w:p>
    <w:p w:rsidR="00BF13CF" w:rsidRPr="00BF13CF" w:rsidRDefault="00BF13CF" w:rsidP="00BF13CF">
      <w:pPr>
        <w:jc w:val="both"/>
        <w:rPr>
          <w:rStyle w:val="Emphasis"/>
          <w:b/>
          <w:i w:val="0"/>
          <w:color w:val="000000"/>
          <w:lang w:val="sr-Cyrl-CS"/>
        </w:rPr>
      </w:pPr>
      <w:r w:rsidRPr="00BF13CF">
        <w:rPr>
          <w:b/>
          <w:lang w:val="sr-Cyrl-RS"/>
        </w:rPr>
        <w:t>Напомена</w:t>
      </w:r>
      <w:r w:rsidRPr="00BF13CF">
        <w:rPr>
          <w:b/>
          <w:i/>
          <w:lang w:val="sr-Cyrl-RS"/>
        </w:rPr>
        <w:t xml:space="preserve">: </w:t>
      </w:r>
      <w:r w:rsidRPr="00BF13CF">
        <w:rPr>
          <w:rStyle w:val="Emphasis"/>
          <w:b/>
          <w:i w:val="0"/>
          <w:color w:val="000000"/>
        </w:rPr>
        <w:t xml:space="preserve">Процењена вредност набавке </w:t>
      </w:r>
      <w:r w:rsidRPr="00BF13CF">
        <w:rPr>
          <w:rStyle w:val="Emphasis"/>
          <w:b/>
          <w:i w:val="0"/>
          <w:color w:val="000000"/>
          <w:lang w:val="sr-Cyrl-CS"/>
        </w:rPr>
        <w:t xml:space="preserve">наруџбеницом </w:t>
      </w:r>
      <w:r w:rsidRPr="00BF13CF">
        <w:rPr>
          <w:rStyle w:val="Emphasis"/>
          <w:b/>
          <w:i w:val="0"/>
          <w:color w:val="000000"/>
        </w:rPr>
        <w:t>износи 1.750.000,00</w:t>
      </w:r>
      <w:r w:rsidRPr="00BF13CF">
        <w:rPr>
          <w:rStyle w:val="Emphasis"/>
          <w:b/>
          <w:i w:val="0"/>
          <w:color w:val="000000"/>
          <w:lang w:val="sr-Cyrl-CS"/>
        </w:rPr>
        <w:t xml:space="preserve">  </w:t>
      </w:r>
      <w:r w:rsidRPr="00BF13CF">
        <w:rPr>
          <w:rStyle w:val="Emphasis"/>
          <w:b/>
          <w:i w:val="0"/>
          <w:color w:val="000000"/>
        </w:rPr>
        <w:t>динара без урачунатог ПДВ-а</w:t>
      </w:r>
      <w:r w:rsidRPr="00BF13CF">
        <w:rPr>
          <w:rStyle w:val="Emphasis"/>
          <w:b/>
          <w:i w:val="0"/>
          <w:color w:val="000000"/>
          <w:lang w:val="sr-Cyrl-CS"/>
        </w:rPr>
        <w:t>, односно 2.100.000,00 динара са ПДВ-ом.</w:t>
      </w:r>
    </w:p>
    <w:p w:rsidR="00AC1E73" w:rsidRPr="00BF13CF" w:rsidRDefault="00AC1E73" w:rsidP="00BF13CF">
      <w:pPr>
        <w:jc w:val="both"/>
        <w:rPr>
          <w:sz w:val="28"/>
          <w:szCs w:val="28"/>
          <w:lang w:val="sr-Cyrl-RS"/>
        </w:rPr>
      </w:pPr>
    </w:p>
    <w:p w:rsidR="00AC1E73" w:rsidRDefault="00AC1E73" w:rsidP="00AC1E73">
      <w:pPr>
        <w:widowControl w:val="0"/>
        <w:overflowPunct w:val="0"/>
        <w:autoSpaceDE w:val="0"/>
        <w:autoSpaceDN w:val="0"/>
        <w:adjustRightInd w:val="0"/>
        <w:jc w:val="both"/>
        <w:rPr>
          <w:lang w:val="sr-Cyrl-CS"/>
        </w:rPr>
      </w:pPr>
    </w:p>
    <w:p w:rsidR="00AC1E73" w:rsidRDefault="00AC1E73" w:rsidP="00AC1E73">
      <w:pPr>
        <w:widowControl w:val="0"/>
        <w:overflowPunct w:val="0"/>
        <w:autoSpaceDE w:val="0"/>
        <w:autoSpaceDN w:val="0"/>
        <w:adjustRightInd w:val="0"/>
        <w:jc w:val="both"/>
        <w:rPr>
          <w:lang w:val="sr-Cyrl-CS"/>
        </w:rPr>
      </w:pPr>
    </w:p>
    <w:p w:rsidR="00AC1E73" w:rsidRDefault="00AC1E73" w:rsidP="00AC1E73">
      <w:pPr>
        <w:widowControl w:val="0"/>
        <w:overflowPunct w:val="0"/>
        <w:autoSpaceDE w:val="0"/>
        <w:autoSpaceDN w:val="0"/>
        <w:adjustRightInd w:val="0"/>
        <w:jc w:val="both"/>
        <w:rPr>
          <w:lang w:val="sr-Cyrl-CS"/>
        </w:rPr>
      </w:pPr>
    </w:p>
    <w:p w:rsidR="00AC1E73" w:rsidRDefault="00AC1E73" w:rsidP="00AC1E73">
      <w:pPr>
        <w:widowControl w:val="0"/>
        <w:overflowPunct w:val="0"/>
        <w:autoSpaceDE w:val="0"/>
        <w:autoSpaceDN w:val="0"/>
        <w:adjustRightInd w:val="0"/>
        <w:jc w:val="both"/>
        <w:rPr>
          <w:lang w:val="sr-Cyrl-CS"/>
        </w:rPr>
      </w:pPr>
    </w:p>
    <w:p w:rsidR="002D4873" w:rsidRDefault="002D4873" w:rsidP="00AC1E73">
      <w:pPr>
        <w:widowControl w:val="0"/>
        <w:overflowPunct w:val="0"/>
        <w:autoSpaceDE w:val="0"/>
        <w:autoSpaceDN w:val="0"/>
        <w:adjustRightInd w:val="0"/>
        <w:jc w:val="both"/>
        <w:rPr>
          <w:lang w:val="sr-Cyrl-CS"/>
        </w:rPr>
      </w:pPr>
    </w:p>
    <w:p w:rsidR="002D4873" w:rsidRDefault="002D4873" w:rsidP="00AC1E73">
      <w:pPr>
        <w:widowControl w:val="0"/>
        <w:overflowPunct w:val="0"/>
        <w:autoSpaceDE w:val="0"/>
        <w:autoSpaceDN w:val="0"/>
        <w:adjustRightInd w:val="0"/>
        <w:jc w:val="both"/>
        <w:rPr>
          <w:lang w:val="sr-Cyrl-CS"/>
        </w:rPr>
      </w:pPr>
    </w:p>
    <w:p w:rsidR="00EB4456" w:rsidRDefault="00EB4456" w:rsidP="00AC1E73">
      <w:pPr>
        <w:widowControl w:val="0"/>
        <w:overflowPunct w:val="0"/>
        <w:autoSpaceDE w:val="0"/>
        <w:autoSpaceDN w:val="0"/>
        <w:adjustRightInd w:val="0"/>
        <w:jc w:val="both"/>
        <w:rPr>
          <w:lang w:val="sr-Cyrl-CS"/>
        </w:rPr>
      </w:pPr>
    </w:p>
    <w:p w:rsidR="00AC1E73" w:rsidRDefault="00AC1E73" w:rsidP="00AC1E73">
      <w:pPr>
        <w:widowControl w:val="0"/>
        <w:overflowPunct w:val="0"/>
        <w:autoSpaceDE w:val="0"/>
        <w:autoSpaceDN w:val="0"/>
        <w:adjustRightInd w:val="0"/>
        <w:jc w:val="both"/>
        <w:rPr>
          <w:lang w:val="sr-Cyrl-CS"/>
        </w:rPr>
      </w:pPr>
      <w:r>
        <w:rPr>
          <w:lang w:val="sr-Cyrl-CS"/>
        </w:rPr>
        <w:t xml:space="preserve">Центар за заштиту </w:t>
      </w:r>
    </w:p>
    <w:p w:rsidR="00AC1E73" w:rsidRDefault="00AC1E73" w:rsidP="00AC1E73">
      <w:pPr>
        <w:rPr>
          <w:lang w:val="sr-Cyrl-CS"/>
        </w:rPr>
      </w:pPr>
      <w:r>
        <w:rPr>
          <w:lang w:val="sr-Cyrl-CS"/>
        </w:rPr>
        <w:t>одојчади, деце  и омладине</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CE4139">
        <w:rPr>
          <w:b/>
          <w:u w:val="single"/>
          <w:lang w:val="sr-Cyrl-CS"/>
        </w:rPr>
        <w:t>МОДЕЛ</w:t>
      </w:r>
    </w:p>
    <w:p w:rsidR="00AC1E73" w:rsidRPr="00CE4139" w:rsidRDefault="00AC1E73" w:rsidP="00AC1E73">
      <w:r>
        <w:rPr>
          <w:lang w:val="sr-Cyrl-CS"/>
        </w:rPr>
        <w:t xml:space="preserve">Број: </w:t>
      </w:r>
    </w:p>
    <w:p w:rsidR="00AC1E73" w:rsidRPr="003D0A10" w:rsidRDefault="00AC1E73" w:rsidP="00AC1E73">
      <w:pPr>
        <w:rPr>
          <w:lang w:val="sr-Cyrl-CS"/>
        </w:rPr>
      </w:pPr>
      <w:r>
        <w:rPr>
          <w:lang w:val="sr-Cyrl-CS"/>
        </w:rPr>
        <w:t>Датум,</w:t>
      </w:r>
      <w:r w:rsidR="00EB4456">
        <w:t>_______2022</w:t>
      </w:r>
      <w:r>
        <w:t>.</w:t>
      </w:r>
      <w:r>
        <w:rPr>
          <w:lang w:val="sr-Cyrl-CS"/>
        </w:rPr>
        <w:t xml:space="preserve"> године</w:t>
      </w:r>
    </w:p>
    <w:p w:rsidR="00AC1E73" w:rsidRDefault="00AC1E73" w:rsidP="00AC1E73">
      <w:pPr>
        <w:rPr>
          <w:lang w:val="sr-Cyrl-CS"/>
        </w:rPr>
      </w:pPr>
    </w:p>
    <w:p w:rsidR="00AC1E73" w:rsidRPr="003D0A10" w:rsidRDefault="00AC1E73" w:rsidP="00AC1E73">
      <w:pPr>
        <w:rPr>
          <w:lang w:val="sr-Cyrl-CS"/>
        </w:rPr>
      </w:pPr>
    </w:p>
    <w:p w:rsidR="00AC1E73" w:rsidRPr="00EB4456" w:rsidRDefault="00AC1E73" w:rsidP="00AC1E73">
      <w:pPr>
        <w:pStyle w:val="Heading1"/>
        <w:jc w:val="center"/>
        <w:rPr>
          <w:color w:val="000000" w:themeColor="text1"/>
          <w:szCs w:val="28"/>
          <w:lang w:val="sr-Cyrl-RS"/>
        </w:rPr>
      </w:pPr>
      <w:r w:rsidRPr="00472D10">
        <w:rPr>
          <w:color w:val="000000" w:themeColor="text1"/>
          <w:szCs w:val="28"/>
        </w:rPr>
        <w:t>У Г О В О Р</w:t>
      </w:r>
      <w:r w:rsidR="00EB4456">
        <w:rPr>
          <w:color w:val="000000" w:themeColor="text1"/>
          <w:szCs w:val="28"/>
          <w:lang w:val="sr-Cyrl-RS"/>
        </w:rPr>
        <w:t xml:space="preserve"> А</w:t>
      </w:r>
    </w:p>
    <w:p w:rsidR="00AC1E73" w:rsidRDefault="00AC1E73" w:rsidP="00AC1E73">
      <w:pPr>
        <w:rPr>
          <w:lang w:val="sr-Cyrl-CS"/>
        </w:rPr>
      </w:pPr>
    </w:p>
    <w:p w:rsidR="00AC1E73" w:rsidRPr="00C64C5A" w:rsidRDefault="00AC1E73" w:rsidP="00AC1E73">
      <w:pPr>
        <w:rPr>
          <w:lang w:val="sr-Cyrl-CS"/>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78"/>
      </w:tblGrid>
      <w:tr w:rsidR="00AC1E73" w:rsidRPr="00C64C5A" w:rsidTr="00AC1E73">
        <w:trPr>
          <w:trHeight w:val="466"/>
        </w:trPr>
        <w:tc>
          <w:tcPr>
            <w:tcW w:w="5778" w:type="dxa"/>
            <w:tcBorders>
              <w:top w:val="nil"/>
              <w:left w:val="nil"/>
              <w:bottom w:val="nil"/>
              <w:right w:val="nil"/>
            </w:tcBorders>
            <w:hideMark/>
          </w:tcPr>
          <w:p w:rsidR="00AC1E73" w:rsidRDefault="00AC1E73" w:rsidP="00AC1E73">
            <w:pPr>
              <w:ind w:left="-108"/>
              <w:jc w:val="both"/>
              <w:rPr>
                <w:lang w:val="sr-Cyrl-CS"/>
              </w:rPr>
            </w:pPr>
            <w:r w:rsidRPr="00C64C5A">
              <w:rPr>
                <w:lang w:val="sr-Cyrl-CS"/>
              </w:rPr>
              <w:t xml:space="preserve">1. </w:t>
            </w:r>
            <w:r>
              <w:rPr>
                <w:lang w:val="sr-Cyrl-CS"/>
              </w:rPr>
              <w:t>Центар за заштиту одојчади, деце  и омладине</w:t>
            </w:r>
            <w:r w:rsidRPr="000A7D56">
              <w:rPr>
                <w:bCs/>
                <w:lang w:val="sr-Cyrl-CS"/>
              </w:rPr>
              <w:t>,</w:t>
            </w:r>
            <w:r>
              <w:rPr>
                <w:bCs/>
                <w:lang w:val="sr-Cyrl-CS"/>
              </w:rPr>
              <w:t xml:space="preserve"> </w:t>
            </w:r>
            <w:r w:rsidRPr="00C64C5A">
              <w:rPr>
                <w:bCs/>
                <w:lang w:val="sr-Cyrl-CS"/>
              </w:rPr>
              <w:t xml:space="preserve">Београд, </w:t>
            </w:r>
            <w:r>
              <w:rPr>
                <w:bCs/>
                <w:lang w:val="sr-Cyrl-CS"/>
              </w:rPr>
              <w:t>ул. Звечанска бр. 7. МБ 07094345, ПИБ 100286755</w:t>
            </w:r>
            <w:r w:rsidRPr="00C64C5A">
              <w:rPr>
                <w:lang w:val="sr-Cyrl-CS"/>
              </w:rPr>
              <w:t xml:space="preserve"> (у даљем тексту: Наручилац), кога представља </w:t>
            </w:r>
            <w:r>
              <w:rPr>
                <w:lang w:val="sr-Cyrl-CS"/>
              </w:rPr>
              <w:t>в.д. директора Зоран Милачић</w:t>
            </w:r>
          </w:p>
          <w:p w:rsidR="00AC1E73" w:rsidRDefault="00AC1E73" w:rsidP="00AC1E73">
            <w:pPr>
              <w:ind w:left="-108"/>
              <w:jc w:val="both"/>
              <w:rPr>
                <w:lang w:val="sr-Cyrl-CS"/>
              </w:rPr>
            </w:pPr>
          </w:p>
          <w:p w:rsidR="00AC1E73" w:rsidRPr="00C64C5A" w:rsidRDefault="00AC1E73" w:rsidP="00AC1E73">
            <w:pPr>
              <w:ind w:left="-108"/>
              <w:jc w:val="both"/>
              <w:rPr>
                <w:lang w:val="sr-Cyrl-CS"/>
              </w:rPr>
            </w:pPr>
          </w:p>
        </w:tc>
      </w:tr>
      <w:tr w:rsidR="00AC1E73" w:rsidRPr="00C64C5A" w:rsidTr="00AC1E73">
        <w:tblPrEx>
          <w:tblBorders>
            <w:insideH w:val="single" w:sz="4" w:space="0" w:color="auto"/>
            <w:insideV w:val="single" w:sz="4" w:space="0" w:color="auto"/>
          </w:tblBorders>
        </w:tblPrEx>
        <w:trPr>
          <w:trHeight w:val="177"/>
        </w:trPr>
        <w:tc>
          <w:tcPr>
            <w:tcW w:w="5778" w:type="dxa"/>
            <w:tcBorders>
              <w:top w:val="nil"/>
              <w:left w:val="nil"/>
              <w:bottom w:val="nil"/>
              <w:right w:val="nil"/>
            </w:tcBorders>
            <w:hideMark/>
          </w:tcPr>
          <w:p w:rsidR="00AC1E73" w:rsidRPr="003B6E22" w:rsidRDefault="00AC1E73" w:rsidP="00AC1E73">
            <w:pPr>
              <w:ind w:left="-90"/>
              <w:jc w:val="both"/>
              <w:rPr>
                <w:bCs/>
                <w:lang w:val="sr-Cyrl-CS"/>
              </w:rPr>
            </w:pPr>
            <w:r>
              <w:rPr>
                <w:bCs/>
                <w:lang w:val="sr-Cyrl-CS"/>
              </w:rPr>
              <w:t>2</w:t>
            </w:r>
            <w:r>
              <w:rPr>
                <w:b/>
                <w:bCs/>
              </w:rPr>
              <w:t xml:space="preserve">. </w:t>
            </w:r>
            <w:r>
              <w:rPr>
                <w:bCs/>
              </w:rPr>
              <w:t xml:space="preserve">_________________________________________, </w:t>
            </w:r>
            <w:r w:rsidRPr="00C64C5A">
              <w:rPr>
                <w:bCs/>
                <w:lang w:val="sr-Cyrl-CS"/>
              </w:rPr>
              <w:t>МБ</w:t>
            </w:r>
            <w:r>
              <w:rPr>
                <w:bCs/>
                <w:lang w:val="sr-Cyrl-CS"/>
              </w:rPr>
              <w:t xml:space="preserve"> _____________ </w:t>
            </w:r>
            <w:r w:rsidRPr="00C64C5A">
              <w:rPr>
                <w:bCs/>
                <w:lang w:val="sr-Cyrl-CS"/>
              </w:rPr>
              <w:t>ПИБ</w:t>
            </w:r>
            <w:r>
              <w:rPr>
                <w:bCs/>
                <w:lang w:val="sr-Cyrl-CS"/>
              </w:rPr>
              <w:t xml:space="preserve"> _____________ </w:t>
            </w:r>
            <w:r w:rsidRPr="00C64C5A">
              <w:rPr>
                <w:bCs/>
                <w:lang w:val="sr-Cyrl-CS"/>
              </w:rPr>
              <w:t xml:space="preserve">(у даљем тексту: Добављач), кога заступа </w:t>
            </w:r>
            <w:r>
              <w:rPr>
                <w:bCs/>
                <w:lang w:val="sr-Cyrl-CS"/>
              </w:rPr>
              <w:t>_________________</w:t>
            </w:r>
          </w:p>
        </w:tc>
      </w:tr>
    </w:tbl>
    <w:p w:rsidR="00AC1E73" w:rsidRPr="00C64C5A" w:rsidRDefault="00AC1E73" w:rsidP="00AC1E73">
      <w:pPr>
        <w:rPr>
          <w:lang w:val="sr-Cyrl-CS"/>
        </w:rPr>
      </w:pPr>
      <w:r w:rsidRPr="00C64C5A">
        <w:rPr>
          <w:b/>
          <w:bCs/>
          <w:lang w:val="sr-Cyrl-CS"/>
        </w:rPr>
        <w:t xml:space="preserve">         УГОВОРНЕ СТРАНЕ</w:t>
      </w:r>
      <w:r w:rsidRPr="00C64C5A">
        <w:rPr>
          <w:lang w:val="sr-Cyrl-CS"/>
        </w:rPr>
        <w:t>:</w:t>
      </w:r>
      <w:r w:rsidRPr="00C64C5A">
        <w:rPr>
          <w:lang w:val="sr-Cyrl-CS"/>
        </w:rPr>
        <w:tab/>
      </w:r>
      <w:r w:rsidRPr="00C64C5A">
        <w:rPr>
          <w:lang w:val="sr-Cyrl-CS"/>
        </w:rPr>
        <w:tab/>
      </w:r>
    </w:p>
    <w:p w:rsidR="00AC1E73" w:rsidRPr="00C64C5A" w:rsidRDefault="00AC1E73" w:rsidP="00AC1E73">
      <w:pPr>
        <w:rPr>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Default="00AC1E73" w:rsidP="00AC1E73">
      <w:pPr>
        <w:jc w:val="both"/>
        <w:rPr>
          <w:b/>
          <w:lang w:val="sr-Cyrl-CS"/>
        </w:rPr>
      </w:pPr>
    </w:p>
    <w:p w:rsidR="00AC1E73" w:rsidRPr="00950962" w:rsidRDefault="00AC1E73" w:rsidP="00AC1E73">
      <w:pPr>
        <w:jc w:val="both"/>
        <w:rPr>
          <w:b/>
        </w:rPr>
      </w:pPr>
    </w:p>
    <w:p w:rsidR="00AC1E73" w:rsidRDefault="00AC1E73" w:rsidP="00EB4456">
      <w:pPr>
        <w:jc w:val="both"/>
        <w:rPr>
          <w:rStyle w:val="Emphasis"/>
          <w:i w:val="0"/>
          <w:color w:val="000000"/>
          <w:lang w:val="sr-Cyrl-CS"/>
        </w:rPr>
      </w:pPr>
      <w:r w:rsidRPr="00C64C5A">
        <w:rPr>
          <w:b/>
          <w:lang w:val="sr-Cyrl-CS"/>
        </w:rPr>
        <w:t>ПРЕДМЕТ УГОВОРА:</w:t>
      </w:r>
      <w:r w:rsidR="00EB4456">
        <w:rPr>
          <w:rStyle w:val="Emphasis"/>
          <w:i w:val="0"/>
          <w:color w:val="000000"/>
          <w:lang w:val="sr-Cyrl-CS"/>
        </w:rPr>
        <w:t xml:space="preserve"> </w:t>
      </w:r>
      <w:r w:rsidR="00EB4456" w:rsidRPr="008B4F1E">
        <w:rPr>
          <w:rStyle w:val="Emphasis"/>
          <w:i w:val="0"/>
          <w:color w:val="000000"/>
        </w:rPr>
        <w:t>Kапитално одржавање зграде и објекта</w:t>
      </w:r>
      <w:r w:rsidR="00EB4456" w:rsidRPr="008B4F1E">
        <w:rPr>
          <w:rStyle w:val="Emphasis"/>
          <w:color w:val="000000"/>
        </w:rPr>
        <w:t xml:space="preserve"> –</w:t>
      </w:r>
      <w:r w:rsidR="00EB4456" w:rsidRPr="008B4F1E">
        <w:rPr>
          <w:b/>
        </w:rPr>
        <w:t xml:space="preserve"> </w:t>
      </w:r>
      <w:r w:rsidR="00EB4456" w:rsidRPr="008B4F1E">
        <w:rPr>
          <w:lang w:val="sr-Cyrl-RS"/>
        </w:rPr>
        <w:t xml:space="preserve">радови на демонтажи дотрајалих и уградњи нових радијаторских вентила ком. 123 и радијаторских навијака ком 123. са сечењем и гасним заваривањем доводних и одводних цеви радијаторске грејне мреже ком. 246, </w:t>
      </w:r>
      <w:r w:rsidR="00EB4456" w:rsidRPr="008B4F1E">
        <w:rPr>
          <w:rStyle w:val="Emphasis"/>
          <w:i w:val="0"/>
          <w:color w:val="000000"/>
        </w:rPr>
        <w:t>у Дому „Моша Пијаде“</w:t>
      </w:r>
      <w:r w:rsidR="00EB4456" w:rsidRPr="008B4F1E">
        <w:rPr>
          <w:rStyle w:val="Emphasis"/>
          <w:i w:val="0"/>
          <w:color w:val="000000"/>
          <w:lang w:val="sr-Cyrl-RS"/>
        </w:rPr>
        <w:t>, ул. Устаничка бр. 19, Београд</w:t>
      </w:r>
      <w:r w:rsidRPr="004258B9">
        <w:rPr>
          <w:rStyle w:val="Emphasis"/>
          <w:i w:val="0"/>
          <w:color w:val="000000"/>
          <w:lang w:val="sr-Cyrl-CS"/>
        </w:rPr>
        <w:t>.</w:t>
      </w:r>
    </w:p>
    <w:p w:rsidR="00EB4456" w:rsidRDefault="00EB4456" w:rsidP="00EB4456">
      <w:pPr>
        <w:jc w:val="both"/>
        <w:rPr>
          <w:color w:val="000000"/>
          <w:lang w:val="sr-Cyrl-CS"/>
        </w:rPr>
      </w:pPr>
    </w:p>
    <w:p w:rsidR="00AC1E73" w:rsidRPr="00AC7806" w:rsidRDefault="00AC1E73" w:rsidP="00AC1E73">
      <w:pPr>
        <w:tabs>
          <w:tab w:val="left" w:pos="0"/>
        </w:tabs>
        <w:jc w:val="both"/>
        <w:rPr>
          <w:color w:val="000000"/>
          <w:lang w:val="sr-Cyrl-CS"/>
        </w:rPr>
      </w:pPr>
      <w:r w:rsidRPr="00AC7806">
        <w:rPr>
          <w:color w:val="000000"/>
          <w:lang w:val="sr-Cyrl-CS"/>
        </w:rPr>
        <w:t>Уговорне стране констатују:</w:t>
      </w:r>
    </w:p>
    <w:p w:rsidR="00AC1E73" w:rsidRPr="00EB4456" w:rsidRDefault="00AC1E73" w:rsidP="00AC1E73">
      <w:pPr>
        <w:jc w:val="both"/>
        <w:rPr>
          <w:rStyle w:val="Emphasis"/>
          <w:rFonts w:eastAsia="TimesNewRomanPSMT"/>
          <w:bCs/>
          <w:i w:val="0"/>
          <w:iCs w:val="0"/>
          <w:lang w:val="sr-Cyrl-CS"/>
        </w:rPr>
      </w:pPr>
      <w:r w:rsidRPr="00AC7806">
        <w:rPr>
          <w:lang w:val="sr-Cyrl-CS"/>
        </w:rPr>
        <w:t xml:space="preserve">- да је Наручилац спровео поступак набавке </w:t>
      </w:r>
      <w:r>
        <w:rPr>
          <w:lang w:val="sr-Cyrl-CS"/>
        </w:rPr>
        <w:t xml:space="preserve">путем наруџбенице </w:t>
      </w:r>
      <w:r w:rsidRPr="00AC7806">
        <w:rPr>
          <w:lang w:val="sr-Cyrl-CS"/>
        </w:rPr>
        <w:t xml:space="preserve">број </w:t>
      </w:r>
      <w:r w:rsidR="00EB4456">
        <w:rPr>
          <w:lang w:val="sr-Cyrl-CS"/>
        </w:rPr>
        <w:t>27/22</w:t>
      </w:r>
      <w:r w:rsidRPr="00AC7806">
        <w:rPr>
          <w:lang w:val="sr-Cyrl-CS"/>
        </w:rPr>
        <w:t>,</w:t>
      </w:r>
      <w:r w:rsidRPr="00472D10">
        <w:rPr>
          <w:rStyle w:val="Emphasis"/>
          <w:i w:val="0"/>
          <w:color w:val="000000"/>
          <w:lang w:val="sr-Cyrl-CS"/>
        </w:rPr>
        <w:t xml:space="preserve"> </w:t>
      </w:r>
      <w:r w:rsidR="00EB4456" w:rsidRPr="008B4F1E">
        <w:rPr>
          <w:rStyle w:val="Emphasis"/>
          <w:i w:val="0"/>
          <w:color w:val="000000"/>
        </w:rPr>
        <w:t>Kапитално одржавање зграде и објекта</w:t>
      </w:r>
      <w:r w:rsidR="00EB4456" w:rsidRPr="008B4F1E">
        <w:rPr>
          <w:rStyle w:val="Emphasis"/>
          <w:color w:val="000000"/>
        </w:rPr>
        <w:t xml:space="preserve"> –</w:t>
      </w:r>
      <w:r w:rsidR="00EB4456" w:rsidRPr="008B4F1E">
        <w:rPr>
          <w:b/>
        </w:rPr>
        <w:t xml:space="preserve"> </w:t>
      </w:r>
      <w:r w:rsidR="00EB4456" w:rsidRPr="008B4F1E">
        <w:rPr>
          <w:lang w:val="sr-Cyrl-RS"/>
        </w:rPr>
        <w:t xml:space="preserve">радови на демонтажи дотрајалих и уградњи нових радијаторских вентила ком. 123 и радијаторских навијака ком 123. са сечењем и гасним заваривањем доводних и одводних цеви радијаторске грејне мреже ком. 246, </w:t>
      </w:r>
      <w:r w:rsidR="00EB4456" w:rsidRPr="008B4F1E">
        <w:rPr>
          <w:rStyle w:val="Emphasis"/>
          <w:i w:val="0"/>
          <w:color w:val="000000"/>
        </w:rPr>
        <w:t>у Дому „Моша Пијаде“</w:t>
      </w:r>
      <w:r w:rsidR="00EB4456" w:rsidRPr="008B4F1E">
        <w:rPr>
          <w:rStyle w:val="Emphasis"/>
          <w:i w:val="0"/>
          <w:color w:val="000000"/>
          <w:lang w:val="sr-Cyrl-RS"/>
        </w:rPr>
        <w:t>, ул. Устаничка бр. 19, Београд.</w:t>
      </w:r>
    </w:p>
    <w:p w:rsidR="00AC1E73" w:rsidRPr="00AC7806" w:rsidRDefault="00AC1E73" w:rsidP="00AC1E73">
      <w:pPr>
        <w:pStyle w:val="Default"/>
        <w:jc w:val="both"/>
        <w:rPr>
          <w:lang w:val="sr-Cyrl-CS"/>
        </w:rPr>
      </w:pPr>
      <w:r w:rsidRPr="00AC7806">
        <w:rPr>
          <w:lang w:val="sr-Cyrl-CS"/>
        </w:rPr>
        <w:t xml:space="preserve">- да је Добављач доставио понуду бр. </w:t>
      </w:r>
      <w:r>
        <w:rPr>
          <w:lang w:val="sr-Cyrl-CS"/>
        </w:rPr>
        <w:t xml:space="preserve">__________ </w:t>
      </w:r>
      <w:r w:rsidRPr="00AC7806">
        <w:rPr>
          <w:lang w:val="sr-Cyrl-CS"/>
        </w:rPr>
        <w:t xml:space="preserve">од </w:t>
      </w:r>
      <w:r>
        <w:rPr>
          <w:lang w:val="sr-Cyrl-CS"/>
        </w:rPr>
        <w:t>_______________</w:t>
      </w:r>
      <w:r w:rsidRPr="00AC7806">
        <w:rPr>
          <w:lang w:val="sr-Cyrl-CS"/>
        </w:rPr>
        <w:t xml:space="preserve"> године (у даљем тексту</w:t>
      </w:r>
      <w:r>
        <w:rPr>
          <w:lang w:val="sr-Cyrl-CS"/>
        </w:rPr>
        <w:t xml:space="preserve">: </w:t>
      </w:r>
      <w:r w:rsidRPr="00AC7806">
        <w:rPr>
          <w:lang w:val="sr-Cyrl-CS"/>
        </w:rPr>
        <w:t>Понуда), која у потпуности испуњава захтеве Наручиоца из документације;</w:t>
      </w:r>
    </w:p>
    <w:p w:rsidR="00EB4456" w:rsidRDefault="00AC1E73" w:rsidP="00EB4456">
      <w:pPr>
        <w:jc w:val="both"/>
        <w:rPr>
          <w:rFonts w:eastAsia="TimesNewRomanPSMT"/>
          <w:bCs/>
          <w:lang w:val="sr-Cyrl-CS"/>
        </w:rPr>
      </w:pPr>
      <w:r w:rsidRPr="00AC7806">
        <w:rPr>
          <w:lang w:val="sr-Cyrl-CS"/>
        </w:rPr>
        <w:t xml:space="preserve">- да је Наручилац </w:t>
      </w:r>
      <w:r>
        <w:rPr>
          <w:lang w:val="sr-Cyrl-CS"/>
        </w:rPr>
        <w:t>донео Одлуку</w:t>
      </w:r>
      <w:r w:rsidRPr="00AC7806">
        <w:rPr>
          <w:lang w:val="sr-Cyrl-CS"/>
        </w:rPr>
        <w:t xml:space="preserve"> о додели уговора </w:t>
      </w:r>
      <w:r w:rsidRPr="00AC7806">
        <w:rPr>
          <w:bCs/>
          <w:lang w:val="sr-Cyrl-CS"/>
        </w:rPr>
        <w:t xml:space="preserve">број: </w:t>
      </w:r>
      <w:r>
        <w:rPr>
          <w:bCs/>
          <w:lang w:val="sr-Cyrl-CS"/>
        </w:rPr>
        <w:t>______________ од</w:t>
      </w:r>
      <w:r>
        <w:rPr>
          <w:bCs/>
        </w:rPr>
        <w:t>___________</w:t>
      </w:r>
      <w:r w:rsidRPr="00AC7806">
        <w:rPr>
          <w:bCs/>
        </w:rPr>
        <w:t xml:space="preserve">. </w:t>
      </w:r>
      <w:r>
        <w:rPr>
          <w:bCs/>
        </w:rPr>
        <w:t>г</w:t>
      </w:r>
      <w:r w:rsidRPr="00AC7806">
        <w:rPr>
          <w:bCs/>
        </w:rPr>
        <w:t>одине</w:t>
      </w:r>
      <w:r>
        <w:rPr>
          <w:bCs/>
        </w:rPr>
        <w:t xml:space="preserve"> </w:t>
      </w:r>
      <w:r>
        <w:rPr>
          <w:bCs/>
          <w:i/>
        </w:rPr>
        <w:t>(попуњава Н</w:t>
      </w:r>
      <w:r w:rsidRPr="00F85E1E">
        <w:rPr>
          <w:bCs/>
          <w:i/>
        </w:rPr>
        <w:t>аручилац),</w:t>
      </w:r>
      <w:r w:rsidRPr="00AC7806">
        <w:rPr>
          <w:bCs/>
        </w:rPr>
        <w:t xml:space="preserve"> изабрао Добављача за набавку </w:t>
      </w:r>
      <w:r>
        <w:rPr>
          <w:bCs/>
        </w:rPr>
        <w:t xml:space="preserve">радова- </w:t>
      </w:r>
      <w:r w:rsidR="00EB4456" w:rsidRPr="008B4F1E">
        <w:rPr>
          <w:rStyle w:val="Emphasis"/>
          <w:i w:val="0"/>
          <w:color w:val="000000"/>
        </w:rPr>
        <w:t>Kапитално одржавање зграде и објекта</w:t>
      </w:r>
      <w:r w:rsidR="00EB4456" w:rsidRPr="008B4F1E">
        <w:rPr>
          <w:rStyle w:val="Emphasis"/>
          <w:color w:val="000000"/>
        </w:rPr>
        <w:t xml:space="preserve"> –</w:t>
      </w:r>
      <w:r w:rsidR="00EB4456" w:rsidRPr="008B4F1E">
        <w:rPr>
          <w:b/>
        </w:rPr>
        <w:t xml:space="preserve"> </w:t>
      </w:r>
      <w:r w:rsidR="00EB4456" w:rsidRPr="008B4F1E">
        <w:rPr>
          <w:lang w:val="sr-Cyrl-RS"/>
        </w:rPr>
        <w:t xml:space="preserve">радови на демонтажи дотрајалих и уградњи нових радијаторских вентила ком. 123 и радијаторских навијака ком 123. са сечењем и гасним заваривањем доводних и одводних цеви радијаторске грејне мреже ком. 246, </w:t>
      </w:r>
      <w:r w:rsidR="00EB4456" w:rsidRPr="008B4F1E">
        <w:rPr>
          <w:rStyle w:val="Emphasis"/>
          <w:i w:val="0"/>
          <w:color w:val="000000"/>
        </w:rPr>
        <w:t>у Дому „Моша Пијаде“</w:t>
      </w:r>
      <w:r w:rsidR="00EB4456" w:rsidRPr="008B4F1E">
        <w:rPr>
          <w:rStyle w:val="Emphasis"/>
          <w:i w:val="0"/>
          <w:color w:val="000000"/>
          <w:lang w:val="sr-Cyrl-RS"/>
        </w:rPr>
        <w:t>, ул. Устаничка бр. 19, Београд.</w:t>
      </w:r>
    </w:p>
    <w:p w:rsidR="00AC1E73" w:rsidRPr="00741378" w:rsidRDefault="00AC1E73" w:rsidP="00AC1E73">
      <w:pPr>
        <w:jc w:val="both"/>
        <w:rPr>
          <w:b/>
          <w:i/>
          <w:lang w:val="sr-Cyrl-CS"/>
        </w:rPr>
      </w:pPr>
    </w:p>
    <w:p w:rsidR="00AC1E73" w:rsidRPr="004060F8" w:rsidRDefault="00AC1E73" w:rsidP="00AC1E73">
      <w:pPr>
        <w:tabs>
          <w:tab w:val="left" w:pos="0"/>
        </w:tabs>
        <w:jc w:val="center"/>
        <w:rPr>
          <w:b/>
          <w:color w:val="000000"/>
          <w:lang w:val="sr-Cyrl-CS"/>
        </w:rPr>
      </w:pPr>
      <w:r w:rsidRPr="005740AC">
        <w:rPr>
          <w:b/>
          <w:color w:val="000000"/>
          <w:lang w:val="sr-Cyrl-CS"/>
        </w:rPr>
        <w:t>Члан 1.</w:t>
      </w:r>
    </w:p>
    <w:p w:rsidR="00AC1E73" w:rsidRPr="00EB4456" w:rsidRDefault="00AC1E73" w:rsidP="00AC1E73">
      <w:pPr>
        <w:jc w:val="both"/>
        <w:rPr>
          <w:rFonts w:eastAsia="TimesNewRomanPSMT"/>
          <w:bCs/>
          <w:lang w:val="sr-Cyrl-CS"/>
        </w:rPr>
      </w:pPr>
      <w:r>
        <w:rPr>
          <w:lang w:val="sr-Cyrl-CS"/>
        </w:rPr>
        <w:tab/>
      </w:r>
      <w:r w:rsidRPr="00C64C5A">
        <w:rPr>
          <w:lang w:val="sr-Cyrl-CS"/>
        </w:rPr>
        <w:t xml:space="preserve">Предмет овог уговора </w:t>
      </w:r>
      <w:r>
        <w:rPr>
          <w:lang w:val="sr-Cyrl-CS"/>
        </w:rPr>
        <w:t xml:space="preserve">је извођење </w:t>
      </w:r>
      <w:r w:rsidR="00EB4456" w:rsidRPr="008B4F1E">
        <w:rPr>
          <w:rStyle w:val="Emphasis"/>
          <w:i w:val="0"/>
          <w:color w:val="000000"/>
          <w:lang w:val="sr-Cyrl-CS"/>
        </w:rPr>
        <w:t>набавка  радова</w:t>
      </w:r>
      <w:r w:rsidR="002D4873">
        <w:rPr>
          <w:rStyle w:val="Emphasis"/>
          <w:i w:val="0"/>
          <w:color w:val="000000"/>
        </w:rPr>
        <w:t>-</w:t>
      </w:r>
      <w:r w:rsidR="00EB4456" w:rsidRPr="008B4F1E">
        <w:rPr>
          <w:rStyle w:val="Emphasis"/>
          <w:color w:val="000000"/>
        </w:rPr>
        <w:t xml:space="preserve"> </w:t>
      </w:r>
      <w:r w:rsidR="00EB4456" w:rsidRPr="008B4F1E">
        <w:rPr>
          <w:rStyle w:val="Emphasis"/>
          <w:i w:val="0"/>
          <w:color w:val="000000"/>
        </w:rPr>
        <w:t>Kапитално одржавање зграде и објекта</w:t>
      </w:r>
      <w:r w:rsidR="00EB4456" w:rsidRPr="008B4F1E">
        <w:rPr>
          <w:rStyle w:val="Emphasis"/>
          <w:color w:val="000000"/>
        </w:rPr>
        <w:t xml:space="preserve"> –</w:t>
      </w:r>
      <w:r w:rsidR="00EB4456" w:rsidRPr="008B4F1E">
        <w:rPr>
          <w:b/>
        </w:rPr>
        <w:t xml:space="preserve"> </w:t>
      </w:r>
      <w:r w:rsidR="00EB4456" w:rsidRPr="008B4F1E">
        <w:rPr>
          <w:lang w:val="sr-Cyrl-RS"/>
        </w:rPr>
        <w:t xml:space="preserve">радови на демонтажи дотрајалих и уградњи нових радијаторских вентила ком. 123 и радијаторских навијака ком 123. са сечењем и гасним заваривањем доводних и одводних цеви радијаторске грејне мреже ком. 246, </w:t>
      </w:r>
      <w:r w:rsidR="00EB4456" w:rsidRPr="008B4F1E">
        <w:rPr>
          <w:rStyle w:val="Emphasis"/>
          <w:i w:val="0"/>
          <w:color w:val="000000"/>
        </w:rPr>
        <w:t>у Дому „Моша Пијаде“</w:t>
      </w:r>
      <w:r w:rsidR="00EB4456" w:rsidRPr="008B4F1E">
        <w:rPr>
          <w:rStyle w:val="Emphasis"/>
          <w:i w:val="0"/>
          <w:color w:val="000000"/>
          <w:lang w:val="sr-Cyrl-RS"/>
        </w:rPr>
        <w:t>, ул. Устаничка бр. 19, Београд</w:t>
      </w:r>
      <w:r>
        <w:rPr>
          <w:rStyle w:val="Emphasis"/>
          <w:i w:val="0"/>
          <w:color w:val="000000"/>
          <w:lang w:val="sr-Cyrl-CS"/>
        </w:rPr>
        <w:t xml:space="preserve">, </w:t>
      </w:r>
      <w:r>
        <w:rPr>
          <w:lang w:val="sr-Cyrl-CS"/>
        </w:rPr>
        <w:t xml:space="preserve">у свему у складу са траженом </w:t>
      </w:r>
      <w:r>
        <w:t xml:space="preserve">врстом, </w:t>
      </w:r>
      <w:r w:rsidRPr="008E1514">
        <w:t>техничк</w:t>
      </w:r>
      <w:r>
        <w:t xml:space="preserve">им карактеристикама (спецификација), квалитетом и у количини из Обрасца структуре цене са упутством како да се попуни, који чини саставни део </w:t>
      </w:r>
      <w:r>
        <w:rPr>
          <w:lang w:val="sr-Cyrl-CS"/>
        </w:rPr>
        <w:t>изабране</w:t>
      </w:r>
      <w:r w:rsidR="00EB4456">
        <w:rPr>
          <w:lang w:val="sr-Cyrl-CS"/>
        </w:rPr>
        <w:t xml:space="preserve"> </w:t>
      </w:r>
      <w:r>
        <w:rPr>
          <w:lang w:val="sr-Cyrl-CS"/>
        </w:rPr>
        <w:t>п</w:t>
      </w:r>
      <w:r w:rsidRPr="00C64C5A">
        <w:rPr>
          <w:lang w:val="sr-Cyrl-CS"/>
        </w:rPr>
        <w:t>онуде Добављача</w:t>
      </w:r>
      <w:r>
        <w:rPr>
          <w:lang w:val="sr-Cyrl-CS"/>
        </w:rPr>
        <w:t xml:space="preserve"> и овог у</w:t>
      </w:r>
      <w:r w:rsidRPr="00C64C5A">
        <w:rPr>
          <w:lang w:val="sr-Cyrl-CS"/>
        </w:rPr>
        <w:t>говора</w:t>
      </w:r>
      <w:r>
        <w:rPr>
          <w:lang w:val="sr-Cyrl-CS"/>
        </w:rPr>
        <w:t>.</w:t>
      </w:r>
    </w:p>
    <w:p w:rsidR="00AC1E73" w:rsidRDefault="00AC1E73" w:rsidP="00AC1E73">
      <w:pPr>
        <w:jc w:val="both"/>
      </w:pPr>
    </w:p>
    <w:p w:rsidR="00AC1E73" w:rsidRDefault="00AC1E73" w:rsidP="00AC1E73">
      <w:pPr>
        <w:jc w:val="both"/>
      </w:pPr>
    </w:p>
    <w:p w:rsidR="00AC1E73" w:rsidRDefault="00AC1E73" w:rsidP="00AC1E73">
      <w:pPr>
        <w:jc w:val="both"/>
      </w:pPr>
    </w:p>
    <w:p w:rsidR="00AC1E73" w:rsidRDefault="00AC1E73" w:rsidP="00AC1E73">
      <w:pPr>
        <w:jc w:val="both"/>
      </w:pPr>
    </w:p>
    <w:p w:rsidR="00AC1E73" w:rsidRPr="00BB1397" w:rsidRDefault="00AC1E73" w:rsidP="00AC1E73">
      <w:pPr>
        <w:jc w:val="both"/>
      </w:pPr>
    </w:p>
    <w:p w:rsidR="00AC1E73" w:rsidRPr="009A4BB9" w:rsidRDefault="00AC1E73" w:rsidP="00AC1E73">
      <w:pPr>
        <w:jc w:val="both"/>
        <w:rPr>
          <w:iCs/>
          <w:color w:val="000000"/>
        </w:rPr>
      </w:pPr>
    </w:p>
    <w:p w:rsidR="00AC1E73" w:rsidRDefault="00AC1E73" w:rsidP="00AC1E73">
      <w:pPr>
        <w:ind w:right="4"/>
        <w:jc w:val="both"/>
        <w:rPr>
          <w:lang w:val="sr-Cyrl-CS"/>
        </w:rPr>
      </w:pPr>
      <w:r>
        <w:tab/>
      </w:r>
      <w:r w:rsidRPr="00D5797B">
        <w:rPr>
          <w:lang w:val="sr-Cyrl-CS"/>
        </w:rPr>
        <w:t>У складу са изабраном П</w:t>
      </w:r>
      <w:r w:rsidRPr="00D5797B">
        <w:t>онуд</w:t>
      </w:r>
      <w:r w:rsidRPr="00D5797B">
        <w:rPr>
          <w:lang w:val="sr-Cyrl-CS"/>
        </w:rPr>
        <w:t>ом,</w:t>
      </w:r>
      <w:r>
        <w:rPr>
          <w:lang w:val="sr-Cyrl-CS"/>
        </w:rPr>
        <w:t xml:space="preserve"> Добављач</w:t>
      </w:r>
      <w:r w:rsidRPr="00D5797B">
        <w:rPr>
          <w:lang w:val="sr-Cyrl-CS"/>
        </w:rPr>
        <w:t xml:space="preserve"> ће реализацију уговора делимично поверити</w:t>
      </w:r>
      <w:r>
        <w:rPr>
          <w:lang w:val="sr-Cyrl-CS"/>
        </w:rPr>
        <w:t xml:space="preserve"> следећим подизвођачима</w:t>
      </w:r>
      <w:r w:rsidRPr="00D5797B">
        <w:rPr>
          <w:lang w:val="sr-Cyrl-CS"/>
        </w:rPr>
        <w:t xml:space="preserve">: </w:t>
      </w:r>
    </w:p>
    <w:p w:rsidR="00AC1E73" w:rsidRDefault="00AC1E73" w:rsidP="00AC1E73">
      <w:pPr>
        <w:ind w:right="4"/>
        <w:jc w:val="both"/>
        <w:rPr>
          <w:lang w:val="sr-Cyrl-CS"/>
        </w:rPr>
      </w:pPr>
      <w:r>
        <w:rPr>
          <w:lang w:val="sr-Cyrl-CS"/>
        </w:rPr>
        <w:t>1) ____________________</w:t>
      </w:r>
      <w:r w:rsidRPr="00D5797B">
        <w:rPr>
          <w:lang w:val="sr-Cyrl-CS"/>
        </w:rPr>
        <w:t>____________</w:t>
      </w:r>
      <w:r>
        <w:rPr>
          <w:lang w:val="sr-Cyrl-CS"/>
        </w:rPr>
        <w:t>, у делу ______________________________, што</w:t>
      </w:r>
    </w:p>
    <w:p w:rsidR="00AC1E73" w:rsidRPr="00C065FE" w:rsidRDefault="00AC1E73" w:rsidP="00AC1E73">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r>
      <w:r>
        <w:rPr>
          <w:i/>
          <w:sz w:val="18"/>
          <w:szCs w:val="18"/>
          <w:lang w:val="sr-Cyrl-CS"/>
        </w:rPr>
        <w:tab/>
        <w:t>(део предмета набавке који ће избвршити  преко подизвођача)</w:t>
      </w:r>
    </w:p>
    <w:p w:rsidR="00AC1E73" w:rsidRPr="00D5797B" w:rsidRDefault="00AC1E73" w:rsidP="00AC1E73">
      <w:pPr>
        <w:ind w:right="4"/>
        <w:jc w:val="both"/>
        <w:rPr>
          <w:lang w:val="sr-Cyrl-CS"/>
        </w:rPr>
      </w:pPr>
      <w:r>
        <w:rPr>
          <w:lang w:val="sr-Cyrl-CS"/>
        </w:rPr>
        <w:t xml:space="preserve"> чини  ____% укупне вредности набавке;</w:t>
      </w:r>
    </w:p>
    <w:p w:rsidR="00AC1E73" w:rsidRDefault="00AC1E73" w:rsidP="00AC1E73">
      <w:pPr>
        <w:ind w:right="4"/>
        <w:jc w:val="both"/>
        <w:rPr>
          <w:lang w:val="sr-Cyrl-CS"/>
        </w:rPr>
      </w:pPr>
      <w:r>
        <w:rPr>
          <w:lang w:val="sr-Cyrl-CS"/>
        </w:rPr>
        <w:t>2) _</w:t>
      </w:r>
      <w:r w:rsidRPr="00D5797B">
        <w:rPr>
          <w:lang w:val="sr-Cyrl-CS"/>
        </w:rPr>
        <w:t>_______________________________</w:t>
      </w:r>
      <w:r>
        <w:rPr>
          <w:lang w:val="sr-Cyrl-CS"/>
        </w:rPr>
        <w:t>, у делу ________________________________, што</w:t>
      </w:r>
    </w:p>
    <w:p w:rsidR="00AC1E73" w:rsidRPr="00C065FE" w:rsidRDefault="00AC1E73" w:rsidP="00AC1E73">
      <w:pPr>
        <w:ind w:right="4"/>
        <w:jc w:val="both"/>
        <w:rPr>
          <w:sz w:val="18"/>
          <w:szCs w:val="18"/>
          <w:lang w:val="sr-Cyrl-CS"/>
        </w:rPr>
      </w:pPr>
      <w:r w:rsidRPr="00C065FE">
        <w:rPr>
          <w:i/>
          <w:sz w:val="18"/>
          <w:szCs w:val="18"/>
          <w:lang w:val="sr-Cyrl-CS"/>
        </w:rPr>
        <w:t>(назив и седиште подизвођача)</w:t>
      </w:r>
      <w:r>
        <w:rPr>
          <w:i/>
          <w:sz w:val="18"/>
          <w:szCs w:val="18"/>
          <w:lang w:val="sr-Cyrl-CS"/>
        </w:rPr>
        <w:tab/>
        <w:t xml:space="preserve">                (део предмета набавке који ће избвршити  преко подизвођача)</w:t>
      </w:r>
    </w:p>
    <w:p w:rsidR="00AC1E73" w:rsidRPr="00DC7CA7" w:rsidRDefault="00AC1E73" w:rsidP="00AC1E73">
      <w:pPr>
        <w:ind w:right="4"/>
        <w:jc w:val="both"/>
        <w:rPr>
          <w:lang w:val="sr-Cyrl-CS"/>
        </w:rPr>
      </w:pPr>
      <w:r>
        <w:rPr>
          <w:lang w:val="sr-Cyrl-CS"/>
        </w:rPr>
        <w:t xml:space="preserve"> чини  ____% укупне вредности набавке.</w:t>
      </w:r>
    </w:p>
    <w:p w:rsidR="00AC1E73" w:rsidRDefault="00AC1E73" w:rsidP="00AC1E73">
      <w:pPr>
        <w:tabs>
          <w:tab w:val="left" w:pos="0"/>
        </w:tabs>
        <w:jc w:val="both"/>
        <w:rPr>
          <w:color w:val="000000"/>
          <w:lang w:val="ru-RU"/>
        </w:rPr>
      </w:pPr>
      <w:r w:rsidRPr="004060F8">
        <w:rPr>
          <w:color w:val="000000"/>
          <w:lang w:val="ru-RU"/>
        </w:rPr>
        <w:tab/>
      </w:r>
    </w:p>
    <w:p w:rsidR="00AC1E73" w:rsidRPr="00EE51E2" w:rsidRDefault="00AC1E73" w:rsidP="00AC1E73">
      <w:pPr>
        <w:tabs>
          <w:tab w:val="left" w:pos="0"/>
        </w:tabs>
        <w:jc w:val="both"/>
        <w:rPr>
          <w:b/>
          <w:lang w:val="sr-Cyrl-CS"/>
        </w:rPr>
      </w:pPr>
      <w:r>
        <w:rPr>
          <w:b/>
          <w:bCs/>
          <w:lang w:val="ru-RU"/>
        </w:rPr>
        <w:tab/>
      </w:r>
      <w:r>
        <w:rPr>
          <w:b/>
          <w:bCs/>
          <w:lang w:val="ru-RU"/>
        </w:rPr>
        <w:tab/>
      </w:r>
      <w:r>
        <w:rPr>
          <w:b/>
          <w:bCs/>
          <w:lang w:val="ru-RU"/>
        </w:rPr>
        <w:tab/>
      </w:r>
      <w:r>
        <w:rPr>
          <w:b/>
          <w:bCs/>
          <w:lang w:val="ru-RU"/>
        </w:rPr>
        <w:tab/>
      </w:r>
      <w:r>
        <w:rPr>
          <w:b/>
          <w:bCs/>
          <w:lang w:val="ru-RU"/>
        </w:rPr>
        <w:tab/>
      </w:r>
      <w:r>
        <w:rPr>
          <w:b/>
          <w:bCs/>
          <w:lang w:val="ru-RU"/>
        </w:rPr>
        <w:tab/>
      </w:r>
      <w:r w:rsidRPr="00EE51E2">
        <w:rPr>
          <w:b/>
          <w:lang w:val="sr-Cyrl-CS"/>
        </w:rPr>
        <w:t xml:space="preserve">Члан </w:t>
      </w:r>
      <w:r>
        <w:rPr>
          <w:b/>
          <w:lang w:val="sr-Cyrl-CS"/>
        </w:rPr>
        <w:t>2</w:t>
      </w:r>
      <w:r w:rsidRPr="00EE51E2">
        <w:rPr>
          <w:b/>
          <w:lang w:val="sr-Cyrl-CS"/>
        </w:rPr>
        <w:t>.</w:t>
      </w:r>
    </w:p>
    <w:p w:rsidR="00AC1E73" w:rsidRPr="0083467A" w:rsidRDefault="00AC1E73" w:rsidP="00AC1E73">
      <w:pPr>
        <w:ind w:firstLine="720"/>
        <w:jc w:val="both"/>
        <w:rPr>
          <w:lang w:val="sr-Cyrl-CS"/>
        </w:rPr>
      </w:pPr>
      <w:r>
        <w:rPr>
          <w:bCs/>
          <w:color w:val="000000"/>
          <w:lang w:val="sr-Cyrl-CS"/>
        </w:rPr>
        <w:t xml:space="preserve">Добављач је обавезан да све уговорене радове изведе </w:t>
      </w:r>
      <w:r>
        <w:rPr>
          <w:color w:val="000000"/>
          <w:lang w:val="ru-RU"/>
        </w:rPr>
        <w:t xml:space="preserve">у складу са </w:t>
      </w:r>
      <w:r w:rsidRPr="0083467A">
        <w:rPr>
          <w:lang w:val="ru-RU"/>
        </w:rPr>
        <w:t>Законом о планирању и изградњи</w:t>
      </w:r>
      <w:r>
        <w:rPr>
          <w:lang w:val="ru-RU"/>
        </w:rPr>
        <w:t xml:space="preserve"> ("Службени гласник РС"</w:t>
      </w:r>
      <w:r>
        <w:t xml:space="preserve"> бр. 72/2009, 81/2009- испр., 64/2010 - одлука УС, 24/2011, 121/2012, 42/2013- одлука УС, 50/2013- одлука УС, 98/2013 - одлука УС, 132/2014 и 145/2014</w:t>
      </w:r>
      <w:r>
        <w:rPr>
          <w:lang w:val="ru-RU"/>
        </w:rPr>
        <w:t>) и</w:t>
      </w:r>
      <w:r w:rsidRPr="0083467A">
        <w:rPr>
          <w:lang w:val="ru-RU"/>
        </w:rPr>
        <w:t xml:space="preserve"> сагласн</w:t>
      </w:r>
      <w:r>
        <w:rPr>
          <w:lang w:val="ru-RU"/>
        </w:rPr>
        <w:t xml:space="preserve">о важећим техничким прописима, </w:t>
      </w:r>
      <w:r w:rsidRPr="0083467A">
        <w:rPr>
          <w:lang w:val="ru-RU"/>
        </w:rPr>
        <w:t>стандардима и нормативима.</w:t>
      </w:r>
    </w:p>
    <w:p w:rsidR="00AC1E73" w:rsidRPr="00806485" w:rsidRDefault="00AC1E73" w:rsidP="00AC1E73">
      <w:pPr>
        <w:pStyle w:val="BodyText"/>
        <w:tabs>
          <w:tab w:val="left" w:pos="0"/>
        </w:tabs>
        <w:rPr>
          <w:rFonts w:ascii="Times New Roman" w:hAnsi="Times New Roman"/>
          <w:b/>
        </w:rPr>
      </w:pPr>
      <w:r>
        <w:tab/>
      </w:r>
      <w:r w:rsidRPr="00806485">
        <w:rPr>
          <w:rFonts w:ascii="Times New Roman" w:hAnsi="Times New Roman"/>
        </w:rPr>
        <w:t xml:space="preserve">Добављач  је носилац права и обавеза извођења предметних радова и  обавезује се да са својим средствима и својом радном снагом изврши уговорене радове. </w:t>
      </w:r>
    </w:p>
    <w:p w:rsidR="00AC1E73" w:rsidRDefault="00AC1E73" w:rsidP="00AC1E73">
      <w:pPr>
        <w:ind w:right="4"/>
        <w:jc w:val="both"/>
        <w:rPr>
          <w:lang w:val="sr-Cyrl-CS"/>
        </w:rPr>
      </w:pPr>
      <w:r>
        <w:rPr>
          <w:lang w:val="sr-Cyrl-CS"/>
        </w:rPr>
        <w:tab/>
        <w:t>Добављач мора да испуњава услове прописане Законом о планирању и изградњи.</w:t>
      </w:r>
    </w:p>
    <w:p w:rsidR="00AC1E73" w:rsidRDefault="00AC1E73" w:rsidP="00AC1E73">
      <w:pPr>
        <w:ind w:right="4"/>
        <w:jc w:val="both"/>
        <w:rPr>
          <w:lang w:val="sr-Cyrl-CS"/>
        </w:rPr>
      </w:pPr>
    </w:p>
    <w:p w:rsidR="00AC1E73" w:rsidRPr="004060F8" w:rsidRDefault="00AC1E73" w:rsidP="00AC1E73">
      <w:pPr>
        <w:jc w:val="center"/>
        <w:rPr>
          <w:b/>
          <w:lang w:val="sr-Cyrl-CS"/>
        </w:rPr>
      </w:pPr>
      <w:r w:rsidRPr="004060F8">
        <w:rPr>
          <w:b/>
          <w:lang w:val="sr-Cyrl-CS"/>
        </w:rPr>
        <w:t xml:space="preserve">Члан </w:t>
      </w:r>
      <w:r>
        <w:rPr>
          <w:b/>
          <w:lang w:val="sr-Cyrl-CS"/>
        </w:rPr>
        <w:t>3</w:t>
      </w:r>
      <w:r w:rsidRPr="004060F8">
        <w:rPr>
          <w:b/>
          <w:lang w:val="sr-Cyrl-CS"/>
        </w:rPr>
        <w:t>.</w:t>
      </w:r>
    </w:p>
    <w:p w:rsidR="00AC1E73" w:rsidRDefault="00AC1E73" w:rsidP="00AC1E73">
      <w:pPr>
        <w:ind w:firstLine="720"/>
        <w:jc w:val="both"/>
        <w:rPr>
          <w:lang w:val="sr-Cyrl-CS"/>
        </w:rPr>
      </w:pPr>
      <w:r w:rsidRPr="004060F8">
        <w:rPr>
          <w:lang w:val="sr-Cyrl-CS"/>
        </w:rPr>
        <w:t>Добављач је обавезан да Наручиоцу</w:t>
      </w:r>
      <w:r>
        <w:rPr>
          <w:lang w:val="sr-Cyrl-CS"/>
        </w:rPr>
        <w:t xml:space="preserve"> достави:</w:t>
      </w:r>
    </w:p>
    <w:p w:rsidR="00AC1E73" w:rsidRPr="00427ED2" w:rsidRDefault="00AC1E73" w:rsidP="00AC1E73">
      <w:pPr>
        <w:pStyle w:val="ListParagraph"/>
        <w:numPr>
          <w:ilvl w:val="0"/>
          <w:numId w:val="21"/>
        </w:numPr>
        <w:contextualSpacing w:val="0"/>
        <w:jc w:val="both"/>
        <w:rPr>
          <w:i/>
          <w:u w:val="single"/>
          <w:lang w:val="sr-Cyrl-CS"/>
        </w:rPr>
      </w:pPr>
      <w:r w:rsidRPr="00427ED2">
        <w:rPr>
          <w:i/>
          <w:u w:val="single"/>
          <w:lang w:val="sr-Cyrl-CS"/>
        </w:rPr>
        <w:t>Средства финансијског обезбеђења:</w:t>
      </w:r>
    </w:p>
    <w:p w:rsidR="00AC1E73" w:rsidRPr="00A738EC" w:rsidRDefault="00AC1E73" w:rsidP="00AC1E73">
      <w:pPr>
        <w:ind w:right="-50"/>
        <w:jc w:val="both"/>
        <w:rPr>
          <w:spacing w:val="-1"/>
          <w:lang w:val="sr-Cyrl-CS"/>
        </w:rPr>
      </w:pPr>
      <w:r w:rsidRPr="00A738EC">
        <w:rPr>
          <w:u w:val="single"/>
        </w:rPr>
        <w:t>-За обезбеђење испуњења уговорних обавеза</w:t>
      </w:r>
      <w:r w:rsidRPr="00A738EC">
        <w:t xml:space="preserve">, </w:t>
      </w:r>
      <w:r w:rsidRPr="00A738EC">
        <w:rPr>
          <w:lang w:val="sr-Cyrl-CS"/>
        </w:rPr>
        <w:t xml:space="preserve">на име гаранције за добро извршење посла, </w:t>
      </w:r>
      <w:r w:rsidRPr="00CF4BFB">
        <w:rPr>
          <w:spacing w:val="-1"/>
          <w:lang w:val="sr-Cyrl-CS"/>
        </w:rPr>
        <w:t>приликом потписивања уговора</w:t>
      </w:r>
      <w:r w:rsidRPr="00A738EC">
        <w:t xml:space="preserve">оригинал сопствену бланко меницу потписану оригиналним потписом, са клаузулом ,,без протеста“, оригинал </w:t>
      </w:r>
      <w:r>
        <w:rPr>
          <w:bCs/>
        </w:rPr>
        <w:t>Овлашћење за попуну менице</w:t>
      </w:r>
      <w:r w:rsidRPr="00A738EC">
        <w:rPr>
          <w:bCs/>
        </w:rPr>
        <w:t>-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spacing w:val="-1"/>
          <w:lang w:val="sr-Cyrl-CS"/>
        </w:rPr>
        <w:t xml:space="preserve">, </w:t>
      </w:r>
      <w:r w:rsidRPr="00A738EC">
        <w:rPr>
          <w:bCs/>
          <w:lang w:val="sr-Cyrl-CS"/>
        </w:rPr>
        <w:t>као доказ да је меница регистрована,</w:t>
      </w:r>
      <w:r w:rsidRPr="00A738EC">
        <w:rPr>
          <w:spacing w:val="-1"/>
          <w:lang w:val="sr-Cyrl-CS"/>
        </w:rPr>
        <w:t xml:space="preserve"> насловљено на </w:t>
      </w:r>
      <w:r>
        <w:rPr>
          <w:spacing w:val="-1"/>
          <w:lang w:val="sr-Cyrl-CS"/>
        </w:rPr>
        <w:t xml:space="preserve">Центар аза заштиту одојчади, деце и омладине </w:t>
      </w:r>
      <w:r w:rsidRPr="00A738EC">
        <w:rPr>
          <w:spacing w:val="-1"/>
          <w:lang w:val="sr-Cyrl-CS"/>
        </w:rPr>
        <w:t>, у износу 10% од вредности уговора</w:t>
      </w:r>
      <w:r w:rsidRPr="00A738EC">
        <w:t xml:space="preserve"> без ПДВ-а,</w:t>
      </w:r>
      <w:r w:rsidRPr="00A738EC">
        <w:rPr>
          <w:spacing w:val="-1"/>
          <w:lang w:val="sr-Cyrl-CS"/>
        </w:rPr>
        <w:t xml:space="preserve"> са роком важности минимум 30 дана дуже од уговореног рока за коначно извршење посла;</w:t>
      </w:r>
    </w:p>
    <w:p w:rsidR="00AC1E73" w:rsidRDefault="00AC1E73" w:rsidP="00AC1E73">
      <w:pPr>
        <w:tabs>
          <w:tab w:val="left" w:pos="1134"/>
        </w:tabs>
        <w:contextualSpacing/>
        <w:jc w:val="both"/>
        <w:rPr>
          <w:lang w:val="sr-Cyrl-CS"/>
        </w:rPr>
      </w:pPr>
      <w:r w:rsidRPr="00A738EC">
        <w:rPr>
          <w:u w:val="single"/>
          <w:lang w:val="sr-Cyrl-CS"/>
        </w:rPr>
        <w:t>-За отклањање грешака у гарантном року</w:t>
      </w:r>
      <w:r w:rsidRPr="00A738EC">
        <w:rPr>
          <w:lang w:val="sr-Cyrl-CS"/>
        </w:rPr>
        <w:t xml:space="preserve">, на име гаранције за отклањање грешака у гарантном року, </w:t>
      </w:r>
      <w:r w:rsidRPr="00CF4BFB">
        <w:rPr>
          <w:lang w:val="sr-Cyrl-CS"/>
        </w:rPr>
        <w:t>приликом примопредаје радова,</w:t>
      </w:r>
      <w:r w:rsidRPr="00A738EC">
        <w:t xml:space="preserve">оригинал сопствену бланко меницу потписану оригиналним потписом, са клаузулом ,,без протеста“, оригинал </w:t>
      </w:r>
      <w:r w:rsidRPr="00A738EC">
        <w:rPr>
          <w:bCs/>
        </w:rPr>
        <w:t>Овлашћење за попуну менице - Менично писмо потписано оригиналним потписом лица која су потписала меницу, копије депо картона</w:t>
      </w:r>
      <w:r w:rsidRPr="00A738EC">
        <w:t>, копију ОП обрасца и листинг са сајта НБС</w:t>
      </w:r>
      <w:r w:rsidRPr="00A738EC">
        <w:rPr>
          <w:lang w:val="sr-Cyrl-CS"/>
        </w:rPr>
        <w:t xml:space="preserve">, </w:t>
      </w:r>
      <w:r w:rsidRPr="00A738EC">
        <w:rPr>
          <w:bCs/>
          <w:lang w:val="sr-Cyrl-CS"/>
        </w:rPr>
        <w:t>као доказ да је меница регистрована</w:t>
      </w:r>
      <w:r w:rsidRPr="00A738EC">
        <w:rPr>
          <w:lang w:val="sr-Cyrl-CS"/>
        </w:rPr>
        <w:t xml:space="preserve">, насловљену на </w:t>
      </w:r>
      <w:r>
        <w:rPr>
          <w:lang w:val="sr-Cyrl-CS"/>
        </w:rPr>
        <w:t xml:space="preserve">Центар за заштиту одојчади, деце и младине </w:t>
      </w:r>
      <w:r w:rsidRPr="00A738EC">
        <w:rPr>
          <w:lang w:val="sr-Cyrl-CS"/>
        </w:rPr>
        <w:t xml:space="preserve"> у износу 5% од вредности уговорене цене без ПДВ-а, са роком важности 5 дана дуже од гарантног рока.</w:t>
      </w:r>
    </w:p>
    <w:p w:rsidR="00AC1E73" w:rsidRPr="00BB1397" w:rsidRDefault="00AC1E73" w:rsidP="00AC1E73">
      <w:pPr>
        <w:tabs>
          <w:tab w:val="left" w:pos="1134"/>
        </w:tabs>
        <w:contextualSpacing/>
        <w:jc w:val="both"/>
      </w:pPr>
    </w:p>
    <w:p w:rsidR="002D4873" w:rsidRDefault="00AC1E73" w:rsidP="00AC1E73">
      <w:pPr>
        <w:ind w:left="709" w:hanging="709"/>
        <w:jc w:val="both"/>
        <w:rPr>
          <w:lang w:val="sr-Cyrl-CS"/>
        </w:rPr>
      </w:pPr>
      <w:r>
        <w:rPr>
          <w:lang w:val="sr-Cyrl-CS"/>
        </w:rPr>
        <w:tab/>
      </w:r>
      <w:r>
        <w:rPr>
          <w:lang w:val="sr-Cyrl-CS"/>
        </w:rPr>
        <w:tab/>
      </w:r>
      <w:r w:rsidRPr="004060F8">
        <w:rPr>
          <w:lang w:val="sr-Cyrl-CS"/>
        </w:rPr>
        <w:tab/>
      </w:r>
      <w:r w:rsidRPr="004060F8">
        <w:rPr>
          <w:lang w:val="sr-Cyrl-CS"/>
        </w:rPr>
        <w:tab/>
      </w:r>
      <w:r>
        <w:rPr>
          <w:lang w:val="sr-Cyrl-CS"/>
        </w:rPr>
        <w:tab/>
      </w:r>
      <w:r>
        <w:rPr>
          <w:lang w:val="sr-Cyrl-CS"/>
        </w:rPr>
        <w:tab/>
      </w:r>
    </w:p>
    <w:p w:rsidR="002D4873" w:rsidRDefault="002D4873" w:rsidP="00AC1E73">
      <w:pPr>
        <w:ind w:left="709" w:hanging="709"/>
        <w:jc w:val="both"/>
        <w:rPr>
          <w:lang w:val="sr-Cyrl-CS"/>
        </w:rPr>
      </w:pPr>
    </w:p>
    <w:p w:rsidR="002D4873" w:rsidRDefault="002D4873" w:rsidP="00AC1E73">
      <w:pPr>
        <w:ind w:left="709" w:hanging="709"/>
        <w:jc w:val="both"/>
        <w:rPr>
          <w:lang w:val="sr-Cyrl-CS"/>
        </w:rPr>
      </w:pPr>
    </w:p>
    <w:p w:rsidR="002D4873" w:rsidRDefault="002D4873" w:rsidP="00AC1E73">
      <w:pPr>
        <w:ind w:left="709" w:hanging="709"/>
        <w:jc w:val="both"/>
        <w:rPr>
          <w:lang w:val="sr-Cyrl-CS"/>
        </w:rPr>
      </w:pPr>
    </w:p>
    <w:p w:rsidR="002D4873" w:rsidRDefault="002D4873" w:rsidP="00AC1E73">
      <w:pPr>
        <w:ind w:left="709" w:hanging="709"/>
        <w:jc w:val="both"/>
        <w:rPr>
          <w:lang w:val="sr-Cyrl-CS"/>
        </w:rPr>
      </w:pPr>
    </w:p>
    <w:p w:rsidR="002D4873" w:rsidRDefault="002D4873" w:rsidP="00AC1E73">
      <w:pPr>
        <w:ind w:left="709" w:hanging="709"/>
        <w:jc w:val="both"/>
        <w:rPr>
          <w:lang w:val="sr-Cyrl-CS"/>
        </w:rPr>
      </w:pPr>
    </w:p>
    <w:p w:rsidR="002D4873" w:rsidRDefault="002D4873" w:rsidP="00AC1E73">
      <w:pPr>
        <w:ind w:left="709" w:hanging="709"/>
        <w:jc w:val="both"/>
        <w:rPr>
          <w:lang w:val="sr-Cyrl-CS"/>
        </w:rPr>
      </w:pPr>
    </w:p>
    <w:p w:rsidR="00EB4456" w:rsidRDefault="00AC1E73" w:rsidP="00AC1E73">
      <w:pPr>
        <w:ind w:left="709" w:hanging="709"/>
        <w:jc w:val="both"/>
        <w:rPr>
          <w:lang w:val="sr-Cyrl-CS"/>
        </w:rPr>
      </w:pPr>
      <w:r>
        <w:rPr>
          <w:lang w:val="sr-Cyrl-CS"/>
        </w:rPr>
        <w:tab/>
      </w:r>
    </w:p>
    <w:p w:rsidR="00561962" w:rsidRDefault="00561962" w:rsidP="00AC1E73">
      <w:pPr>
        <w:ind w:left="709" w:hanging="709"/>
        <w:jc w:val="both"/>
        <w:rPr>
          <w:lang w:val="sr-Cyrl-CS"/>
        </w:rPr>
      </w:pPr>
    </w:p>
    <w:p w:rsidR="00EB4456" w:rsidRDefault="00EB4456" w:rsidP="00AC1E73">
      <w:pPr>
        <w:ind w:left="709" w:hanging="709"/>
        <w:jc w:val="both"/>
        <w:rPr>
          <w:lang w:val="sr-Cyrl-CS"/>
        </w:rPr>
      </w:pPr>
    </w:p>
    <w:p w:rsidR="00AC1E73" w:rsidRPr="004013EF" w:rsidRDefault="00AC1E73" w:rsidP="00EB4456">
      <w:pPr>
        <w:ind w:left="709" w:hanging="709"/>
        <w:jc w:val="center"/>
        <w:rPr>
          <w:b/>
          <w:lang w:val="sr-Cyrl-CS"/>
        </w:rPr>
      </w:pPr>
      <w:r w:rsidRPr="004013EF">
        <w:rPr>
          <w:b/>
          <w:lang w:val="sr-Cyrl-CS"/>
        </w:rPr>
        <w:t xml:space="preserve">Члан </w:t>
      </w:r>
      <w:r>
        <w:rPr>
          <w:b/>
          <w:lang w:val="sr-Cyrl-CS"/>
        </w:rPr>
        <w:t>4</w:t>
      </w:r>
      <w:r w:rsidRPr="004013EF">
        <w:rPr>
          <w:b/>
          <w:lang w:val="sr-Cyrl-CS"/>
        </w:rPr>
        <w:t>.</w:t>
      </w:r>
    </w:p>
    <w:p w:rsidR="00AC1E73" w:rsidRDefault="00AC1E73" w:rsidP="00EB4456">
      <w:pPr>
        <w:ind w:firstLine="720"/>
        <w:jc w:val="both"/>
      </w:pPr>
      <w:r>
        <w:t>Добављач је дужан да у оквиру уговорене цене за извођење предметних радова, изврши следеће активности:</w:t>
      </w:r>
    </w:p>
    <w:p w:rsidR="00AC1E73" w:rsidRPr="00BF19FE" w:rsidRDefault="00AC1E73" w:rsidP="00AC1E73">
      <w:pPr>
        <w:pStyle w:val="ListParagraph"/>
        <w:ind w:left="0"/>
        <w:jc w:val="both"/>
      </w:pPr>
      <w:r>
        <w:t>- да обезбеди да сви</w:t>
      </w:r>
      <w:r w:rsidRPr="00AE35B8">
        <w:t xml:space="preserve"> примењени материјали одговарају </w:t>
      </w:r>
      <w:r w:rsidRPr="00C47F0C">
        <w:t>одредбама СРПС-а или</w:t>
      </w:r>
      <w:r w:rsidRPr="00AE35B8">
        <w:t xml:space="preserve"> да буду атестирани од стране овлашћене организације за намену за коју се користе</w:t>
      </w:r>
      <w:r>
        <w:t xml:space="preserve"> и да </w:t>
      </w:r>
      <w:r w:rsidRPr="00AE35B8">
        <w:t>на захтев Наручиоца</w:t>
      </w:r>
      <w:r>
        <w:t xml:space="preserve"> </w:t>
      </w:r>
      <w:r w:rsidRPr="00AE35B8">
        <w:t>приложи тражене атесте</w:t>
      </w:r>
      <w:r>
        <w:t xml:space="preserve"> на увид</w:t>
      </w:r>
      <w:r w:rsidRPr="00AE35B8">
        <w:t xml:space="preserve">. Уколико је за неку позицију рада предвиђен материјал који по својим својствима и намени не одговара, </w:t>
      </w:r>
      <w:r>
        <w:t>Добављач</w:t>
      </w:r>
      <w:r w:rsidRPr="00AE35B8">
        <w:t xml:space="preserve"> је дужан да на то упозори Наручиоца. Ако </w:t>
      </w:r>
      <w:r>
        <w:t>Добављач</w:t>
      </w:r>
      <w:r w:rsidRPr="00AE35B8">
        <w:t xml:space="preserve"> угради материјал слабијег квалитета од уговореног, дужан је да о свом трошку одстрани неквалитетне радове и изведе радове квалитетно</w:t>
      </w:r>
      <w:r>
        <w:t>;</w:t>
      </w:r>
    </w:p>
    <w:p w:rsidR="00AC1E73" w:rsidRPr="00BF19FE" w:rsidRDefault="00AC1E73" w:rsidP="00AC1E73">
      <w:pPr>
        <w:pStyle w:val="ListParagraph"/>
        <w:ind w:left="0"/>
        <w:jc w:val="both"/>
      </w:pPr>
      <w:r>
        <w:t xml:space="preserve">- </w:t>
      </w:r>
      <w:r w:rsidRPr="00BF19FE">
        <w:t>да</w:t>
      </w:r>
      <w:r w:rsidRPr="00AE35B8">
        <w:t xml:space="preserve"> обезбе</w:t>
      </w:r>
      <w:r w:rsidRPr="00BF19FE">
        <w:t xml:space="preserve">ди сав </w:t>
      </w:r>
      <w:r>
        <w:t>алат</w:t>
      </w:r>
      <w:r w:rsidRPr="00AE35B8">
        <w:t xml:space="preserve"> и опрему неопходну за </w:t>
      </w:r>
      <w:r>
        <w:t>извођење</w:t>
      </w:r>
      <w:r w:rsidRPr="00AE35B8">
        <w:t xml:space="preserve"> радова</w:t>
      </w:r>
      <w:r w:rsidRPr="00BF19FE">
        <w:t xml:space="preserve">, као и сав </w:t>
      </w:r>
      <w:r w:rsidRPr="00AE35B8">
        <w:t xml:space="preserve">потрошни материјал неопходан за </w:t>
      </w:r>
      <w:r>
        <w:t>извођење радова;</w:t>
      </w:r>
    </w:p>
    <w:p w:rsidR="00AC1E73" w:rsidRPr="00E45967" w:rsidRDefault="00AC1E73" w:rsidP="00AC1E73">
      <w:pPr>
        <w:pStyle w:val="ListParagraph"/>
        <w:ind w:left="0"/>
        <w:jc w:val="both"/>
      </w:pPr>
      <w:r>
        <w:t>- да отклони сву штету коју евентуално учини за време извођења радова на објекту или суседним објектима;</w:t>
      </w:r>
    </w:p>
    <w:p w:rsidR="00AC1E73" w:rsidRPr="00BF19FE" w:rsidRDefault="00AC1E73" w:rsidP="00AC1E73">
      <w:pPr>
        <w:pStyle w:val="ListParagraph"/>
        <w:ind w:left="0"/>
        <w:jc w:val="both"/>
      </w:pPr>
      <w:r>
        <w:t xml:space="preserve">- </w:t>
      </w:r>
      <w:r w:rsidRPr="00BF19FE">
        <w:t>да се</w:t>
      </w:r>
      <w:r w:rsidRPr="00AE35B8">
        <w:t xml:space="preserve"> придржава свих прописа који се односе на мере безбедности и здравља на раду</w:t>
      </w:r>
      <w:r>
        <w:t xml:space="preserve"> и </w:t>
      </w:r>
      <w:r w:rsidRPr="00AE35B8">
        <w:t xml:space="preserve"> одговоран </w:t>
      </w:r>
      <w:r>
        <w:t xml:space="preserve">је </w:t>
      </w:r>
      <w:r w:rsidRPr="00AE35B8">
        <w:t>за осигурање својих радника и за придржав</w:t>
      </w:r>
      <w:r>
        <w:t>ање свих мера заштите од пожара;</w:t>
      </w:r>
    </w:p>
    <w:p w:rsidR="00AC1E73" w:rsidRDefault="00AC1E73" w:rsidP="00AC1E73">
      <w:pPr>
        <w:pStyle w:val="ListParagraph"/>
        <w:ind w:left="0"/>
        <w:jc w:val="both"/>
      </w:pPr>
      <w:r>
        <w:t xml:space="preserve">- да се током </w:t>
      </w:r>
      <w:r w:rsidRPr="00AE35B8">
        <w:t xml:space="preserve">извођења радова, придржава позитивних прописа и стандарда који се примењују у </w:t>
      </w:r>
      <w:r>
        <w:t>тој области;</w:t>
      </w:r>
    </w:p>
    <w:p w:rsidR="00AC1E73" w:rsidRDefault="00AC1E73" w:rsidP="00AC1E73">
      <w:pPr>
        <w:pStyle w:val="ListParagraph"/>
        <w:ind w:left="0"/>
        <w:jc w:val="both"/>
      </w:pPr>
      <w:r>
        <w:t>- да учествује у примопредаји радова и коначном обрачуну изведених радова;</w:t>
      </w:r>
    </w:p>
    <w:p w:rsidR="00AC1E73" w:rsidRDefault="00AC1E73" w:rsidP="00AC1E73">
      <w:pPr>
        <w:jc w:val="both"/>
        <w:rPr>
          <w:lang w:val="sr-Cyrl-CS"/>
        </w:rPr>
      </w:pPr>
      <w:r>
        <w:rPr>
          <w:lang w:val="sr-Cyrl-CS"/>
        </w:rPr>
        <w:t>- да отклони све недостатке по записнику Комисије за квалитативни и квантитативни пријем радова;</w:t>
      </w:r>
    </w:p>
    <w:p w:rsidR="00AC1E73" w:rsidRDefault="00AC1E73" w:rsidP="00AC1E73">
      <w:pPr>
        <w:jc w:val="both"/>
        <w:rPr>
          <w:lang w:val="sr-Cyrl-CS"/>
        </w:rPr>
      </w:pPr>
      <w:r>
        <w:rPr>
          <w:lang w:val="sr-Cyrl-CS"/>
        </w:rPr>
        <w:t>- да на погодан начин обезбеди и чува изведене радове, опрему и материјал од пропадања, оштећења, одношења или уништења све до примопредаје објекта;</w:t>
      </w:r>
    </w:p>
    <w:p w:rsidR="00AC1E73" w:rsidRDefault="00AC1E73" w:rsidP="00AC1E73">
      <w:pPr>
        <w:jc w:val="both"/>
        <w:rPr>
          <w:lang w:val="sr-Cyrl-CS"/>
        </w:rPr>
      </w:pPr>
      <w:r>
        <w:rPr>
          <w:lang w:val="sr-Cyrl-CS"/>
        </w:rPr>
        <w:t>- да по напуштању простора градилишта уклони сав преостали материјал, опрему и све привремене градилишне инсталације;</w:t>
      </w:r>
    </w:p>
    <w:p w:rsidR="00AC1E73" w:rsidRDefault="00AC1E73" w:rsidP="00AC1E73">
      <w:pPr>
        <w:jc w:val="both"/>
        <w:rPr>
          <w:lang w:val="sr-Cyrl-CS"/>
        </w:rPr>
      </w:pPr>
      <w:r>
        <w:rPr>
          <w:lang w:val="sr-Cyrl-CS"/>
        </w:rPr>
        <w:t>- да у складу са овим Уговором отклони све недостатке који се евентуално појаве у гарантном року.</w:t>
      </w:r>
    </w:p>
    <w:p w:rsidR="00AC1E73" w:rsidRPr="004060F8" w:rsidRDefault="00AC1E73" w:rsidP="00AC1E73">
      <w:pPr>
        <w:ind w:left="3600" w:firstLine="720"/>
        <w:jc w:val="both"/>
        <w:rPr>
          <w:b/>
          <w:lang w:val="sr-Cyrl-CS"/>
        </w:rPr>
      </w:pPr>
      <w:r w:rsidRPr="004060F8">
        <w:rPr>
          <w:b/>
          <w:lang w:val="sr-Cyrl-CS"/>
        </w:rPr>
        <w:t xml:space="preserve">Члан </w:t>
      </w:r>
      <w:r>
        <w:rPr>
          <w:b/>
          <w:lang w:val="sr-Cyrl-CS"/>
        </w:rPr>
        <w:t>5</w:t>
      </w:r>
      <w:r w:rsidRPr="004060F8">
        <w:rPr>
          <w:b/>
          <w:lang w:val="sr-Cyrl-CS"/>
        </w:rPr>
        <w:t>.</w:t>
      </w:r>
    </w:p>
    <w:p w:rsidR="00AC1E73" w:rsidRPr="004060F8" w:rsidRDefault="00AC1E73" w:rsidP="00AC1E73">
      <w:pPr>
        <w:ind w:firstLine="720"/>
        <w:jc w:val="both"/>
      </w:pPr>
      <w:r w:rsidRPr="004060F8">
        <w:rPr>
          <w:lang w:val="sr-Cyrl-CS"/>
        </w:rPr>
        <w:t>Добављач је дужан да упути Наручиоцу</w:t>
      </w:r>
      <w:r>
        <w:rPr>
          <w:lang w:val="sr-Cyrl-CS"/>
        </w:rPr>
        <w:t xml:space="preserve">, </w:t>
      </w:r>
      <w:r w:rsidRPr="004060F8">
        <w:rPr>
          <w:lang w:val="sr-Cyrl-CS"/>
        </w:rPr>
        <w:t>писани</w:t>
      </w:r>
      <w:r>
        <w:rPr>
          <w:lang w:val="sr-Cyrl-CS"/>
        </w:rPr>
        <w:t xml:space="preserve"> </w:t>
      </w:r>
      <w:r w:rsidRPr="004060F8">
        <w:rPr>
          <w:lang w:val="sr-Cyrl-CS"/>
        </w:rPr>
        <w:t>захтев за евентуално продужење рока за извођење радова, најкасније 5 (пет) дана пре истека уговореног рока</w:t>
      </w:r>
      <w:r>
        <w:rPr>
          <w:lang w:val="sr-Cyrl-CS"/>
        </w:rPr>
        <w:t>, на шта Наручилац даје писану сагласност</w:t>
      </w:r>
      <w:r w:rsidRPr="004060F8">
        <w:rPr>
          <w:lang w:val="sr-Cyrl-CS"/>
        </w:rPr>
        <w:t xml:space="preserve">. </w:t>
      </w:r>
    </w:p>
    <w:p w:rsidR="00AC1E73" w:rsidRPr="004060F8" w:rsidRDefault="00AC1E73" w:rsidP="00AC1E73">
      <w:pPr>
        <w:jc w:val="both"/>
        <w:rPr>
          <w:lang w:val="sr-Cyrl-CS"/>
        </w:rPr>
      </w:pPr>
    </w:p>
    <w:p w:rsidR="00AC1E73" w:rsidRPr="00854F32" w:rsidRDefault="00AC1E73" w:rsidP="00AC1E73">
      <w:pPr>
        <w:jc w:val="center"/>
        <w:rPr>
          <w:b/>
          <w:bCs/>
          <w:lang w:val="sr-Cyrl-CS"/>
        </w:rPr>
      </w:pPr>
      <w:r w:rsidRPr="00854F32">
        <w:rPr>
          <w:b/>
          <w:bCs/>
          <w:lang w:val="sr-Cyrl-CS"/>
        </w:rPr>
        <w:t>Члан 6.</w:t>
      </w:r>
    </w:p>
    <w:p w:rsidR="00AC1E73" w:rsidRPr="00C47F0C" w:rsidRDefault="00AC1E73" w:rsidP="00AC1E73">
      <w:pPr>
        <w:ind w:firstLine="720"/>
        <w:jc w:val="both"/>
        <w:rPr>
          <w:bCs/>
          <w:lang w:val="sr-Cyrl-CS"/>
        </w:rPr>
      </w:pPr>
      <w:r w:rsidRPr="00854F32">
        <w:rPr>
          <w:bCs/>
          <w:lang w:val="sr-Cyrl-CS"/>
        </w:rPr>
        <w:t xml:space="preserve">Добављач је дужан да за време извођења радова у просторијама </w:t>
      </w:r>
      <w:r>
        <w:rPr>
          <w:bCs/>
          <w:lang w:val="sr-Cyrl-CS"/>
        </w:rPr>
        <w:t xml:space="preserve">Центра за заштиту одојчади, деце и омладине </w:t>
      </w:r>
      <w:r w:rsidRPr="00854F32">
        <w:rPr>
          <w:bCs/>
          <w:lang w:val="sr-Cyrl-CS"/>
        </w:rPr>
        <w:t xml:space="preserve"> омогући несметани приступ лицима која буду радила на </w:t>
      </w:r>
      <w:r>
        <w:rPr>
          <w:bCs/>
          <w:lang w:val="sr-Cyrl-CS"/>
        </w:rPr>
        <w:t>пословима предвиђеним ово набавком</w:t>
      </w:r>
      <w:r w:rsidRPr="00854F32">
        <w:rPr>
          <w:bCs/>
          <w:lang w:val="sr-Cyrl-CS"/>
        </w:rPr>
        <w:t xml:space="preserve">, као и да у сарадњи са </w:t>
      </w:r>
      <w:r w:rsidRPr="00C47F0C">
        <w:rPr>
          <w:bCs/>
          <w:lang w:val="sr-Cyrl-CS"/>
        </w:rPr>
        <w:t xml:space="preserve">њима усагласи  време </w:t>
      </w:r>
      <w:r>
        <w:rPr>
          <w:bCs/>
          <w:lang w:val="sr-Cyrl-CS"/>
        </w:rPr>
        <w:t xml:space="preserve">радова </w:t>
      </w:r>
      <w:r w:rsidRPr="00C47F0C">
        <w:rPr>
          <w:bCs/>
          <w:lang w:val="sr-Cyrl-CS"/>
        </w:rPr>
        <w:t>водећи рачуна о врсти и времену извођења радова који по својој природи претходе</w:t>
      </w:r>
      <w:r>
        <w:rPr>
          <w:bCs/>
          <w:lang w:val="sr-Cyrl-CS"/>
        </w:rPr>
        <w:t>.</w:t>
      </w:r>
    </w:p>
    <w:p w:rsidR="00AC1E73" w:rsidRPr="003B78D3" w:rsidRDefault="00AC1E73" w:rsidP="00AC1E73">
      <w:pPr>
        <w:ind w:firstLine="720"/>
        <w:jc w:val="both"/>
        <w:rPr>
          <w:bCs/>
          <w:lang w:val="sr-Cyrl-CS"/>
        </w:rPr>
      </w:pPr>
    </w:p>
    <w:p w:rsidR="00AC1E73" w:rsidRPr="004060F8" w:rsidRDefault="00AC1E73" w:rsidP="00AC1E73">
      <w:pPr>
        <w:jc w:val="center"/>
        <w:rPr>
          <w:b/>
          <w:bCs/>
          <w:lang w:val="sr-Cyrl-CS"/>
        </w:rPr>
      </w:pPr>
      <w:r w:rsidRPr="004060F8">
        <w:rPr>
          <w:b/>
          <w:bCs/>
          <w:lang w:val="sr-Cyrl-CS"/>
        </w:rPr>
        <w:t xml:space="preserve">Члан </w:t>
      </w:r>
      <w:r>
        <w:rPr>
          <w:b/>
          <w:bCs/>
          <w:lang w:val="sr-Cyrl-CS"/>
        </w:rPr>
        <w:t>7</w:t>
      </w:r>
      <w:r w:rsidRPr="004060F8">
        <w:rPr>
          <w:b/>
          <w:bCs/>
          <w:lang w:val="sr-Cyrl-CS"/>
        </w:rPr>
        <w:t>.</w:t>
      </w:r>
    </w:p>
    <w:p w:rsidR="00AC1E73" w:rsidRPr="004060F8" w:rsidRDefault="00AC1E73" w:rsidP="00AC1E73">
      <w:pPr>
        <w:ind w:firstLine="720"/>
        <w:rPr>
          <w:bCs/>
          <w:lang w:val="sr-Cyrl-CS"/>
        </w:rPr>
      </w:pPr>
      <w:r>
        <w:rPr>
          <w:bCs/>
          <w:lang w:val="sr-Cyrl-CS"/>
        </w:rPr>
        <w:t>Наручилац  је обавезан:</w:t>
      </w:r>
      <w:r w:rsidRPr="004060F8">
        <w:rPr>
          <w:bCs/>
          <w:lang w:val="sr-Cyrl-CS"/>
        </w:rPr>
        <w:tab/>
      </w:r>
    </w:p>
    <w:p w:rsidR="00AC1E73" w:rsidRDefault="00AC1E73" w:rsidP="00AC1E73">
      <w:pPr>
        <w:jc w:val="both"/>
        <w:rPr>
          <w:bCs/>
          <w:lang w:val="ru-RU"/>
        </w:rPr>
      </w:pPr>
      <w:r>
        <w:rPr>
          <w:bCs/>
          <w:lang w:val="ru-RU"/>
        </w:rPr>
        <w:t>- да у примереном року решава све захтеве Добављача и доставља одговоре у писаној форми;</w:t>
      </w:r>
    </w:p>
    <w:p w:rsidR="00AC1E73" w:rsidRPr="001773BA" w:rsidRDefault="00AC1E73" w:rsidP="00AC1E73">
      <w:pPr>
        <w:jc w:val="both"/>
        <w:rPr>
          <w:bCs/>
          <w:lang w:val="sr-Cyrl-CS"/>
        </w:rPr>
      </w:pPr>
      <w:r>
        <w:rPr>
          <w:bCs/>
          <w:lang w:val="sr-Cyrl-CS"/>
        </w:rPr>
        <w:t xml:space="preserve">- </w:t>
      </w:r>
      <w:r w:rsidRPr="00512E88">
        <w:rPr>
          <w:bCs/>
          <w:lang w:val="sr-Cyrl-CS"/>
        </w:rPr>
        <w:t>да благовремено решава, евентуалне вишкове и мањкове радова,</w:t>
      </w:r>
      <w:r w:rsidRPr="001773BA">
        <w:rPr>
          <w:bCs/>
          <w:lang w:val="sr-Cyrl-CS"/>
        </w:rPr>
        <w:t xml:space="preserve"> непредвиђене радове</w:t>
      </w:r>
      <w:r>
        <w:rPr>
          <w:bCs/>
          <w:lang w:val="sr-Cyrl-CS"/>
        </w:rPr>
        <w:t xml:space="preserve"> и </w:t>
      </w:r>
      <w:r w:rsidRPr="001773BA">
        <w:rPr>
          <w:bCs/>
          <w:lang w:val="sr-Cyrl-CS"/>
        </w:rPr>
        <w:t>захтеве за продужење рока извођења радова;</w:t>
      </w:r>
    </w:p>
    <w:p w:rsidR="00AC1E73" w:rsidRDefault="00AC1E73" w:rsidP="00AC1E73">
      <w:pPr>
        <w:jc w:val="both"/>
        <w:rPr>
          <w:bCs/>
          <w:lang w:val="sr-Cyrl-CS"/>
        </w:rPr>
      </w:pPr>
      <w:r>
        <w:rPr>
          <w:bCs/>
          <w:lang w:val="sr-Cyrl-CS"/>
        </w:rPr>
        <w:t>- да контролише, ревидује и усаглашава понуде за евентуалне додатне  радове, са анализама цена за неуговорене позиције радова;</w:t>
      </w:r>
    </w:p>
    <w:p w:rsidR="00AC1E73" w:rsidRDefault="00AC1E73" w:rsidP="00AC1E73">
      <w:pPr>
        <w:jc w:val="both"/>
        <w:rPr>
          <w:bCs/>
          <w:lang w:val="sr-Cyrl-CS"/>
        </w:rPr>
      </w:pPr>
      <w:r>
        <w:rPr>
          <w:bCs/>
          <w:lang w:val="sr-Cyrl-CS"/>
        </w:rPr>
        <w:t>- да формира Комисију за квалитативни и квантитативни пријем радова.</w:t>
      </w:r>
    </w:p>
    <w:p w:rsidR="00AC1E73" w:rsidRDefault="00AC1E73" w:rsidP="00AC1E73">
      <w:pPr>
        <w:jc w:val="center"/>
        <w:rPr>
          <w:b/>
          <w:bCs/>
          <w:lang w:val="sr-Cyrl-CS"/>
        </w:rPr>
      </w:pPr>
    </w:p>
    <w:p w:rsidR="00EB4456" w:rsidRDefault="00EB4456" w:rsidP="00AC1E73">
      <w:pPr>
        <w:jc w:val="center"/>
        <w:rPr>
          <w:b/>
          <w:bCs/>
          <w:lang w:val="sr-Cyrl-CS"/>
        </w:rPr>
      </w:pPr>
    </w:p>
    <w:p w:rsidR="00EB4456" w:rsidRDefault="00EB4456" w:rsidP="00AC1E73">
      <w:pPr>
        <w:jc w:val="center"/>
        <w:rPr>
          <w:b/>
          <w:bCs/>
          <w:lang w:val="sr-Cyrl-CS"/>
        </w:rPr>
      </w:pPr>
    </w:p>
    <w:p w:rsidR="00EB4456" w:rsidRDefault="00EB4456" w:rsidP="00AC1E73">
      <w:pPr>
        <w:jc w:val="center"/>
        <w:rPr>
          <w:b/>
          <w:bCs/>
          <w:lang w:val="sr-Cyrl-CS"/>
        </w:rPr>
      </w:pPr>
    </w:p>
    <w:p w:rsidR="00EB4456" w:rsidRDefault="00EB4456" w:rsidP="00AC1E73">
      <w:pPr>
        <w:jc w:val="center"/>
        <w:rPr>
          <w:b/>
          <w:bCs/>
          <w:lang w:val="sr-Cyrl-CS"/>
        </w:rPr>
      </w:pPr>
    </w:p>
    <w:p w:rsidR="00AC1E73" w:rsidRPr="004060F8" w:rsidRDefault="00AC1E73" w:rsidP="00AC1E73">
      <w:pPr>
        <w:jc w:val="center"/>
        <w:rPr>
          <w:b/>
          <w:bCs/>
          <w:lang w:val="sr-Cyrl-CS"/>
        </w:rPr>
      </w:pPr>
      <w:r w:rsidRPr="004060F8">
        <w:rPr>
          <w:b/>
          <w:bCs/>
          <w:lang w:val="sr-Cyrl-CS"/>
        </w:rPr>
        <w:t xml:space="preserve">Члан </w:t>
      </w:r>
      <w:r>
        <w:rPr>
          <w:b/>
          <w:bCs/>
          <w:lang w:val="sr-Cyrl-CS"/>
        </w:rPr>
        <w:t>8</w:t>
      </w:r>
      <w:r w:rsidRPr="004060F8">
        <w:rPr>
          <w:b/>
          <w:bCs/>
          <w:lang w:val="sr-Cyrl-CS"/>
        </w:rPr>
        <w:t>.</w:t>
      </w:r>
    </w:p>
    <w:p w:rsidR="00AC1E73" w:rsidRDefault="00AC1E73" w:rsidP="00EB4456">
      <w:pPr>
        <w:ind w:firstLine="720"/>
        <w:jc w:val="both"/>
        <w:rPr>
          <w:b/>
          <w:bCs/>
          <w:lang w:val="sr-Cyrl-CS"/>
        </w:rPr>
      </w:pPr>
      <w:r w:rsidRPr="004060F8">
        <w:rPr>
          <w:bCs/>
          <w:lang w:val="sr-Cyrl-CS"/>
        </w:rPr>
        <w:t xml:space="preserve">Наручилац </w:t>
      </w:r>
      <w:r>
        <w:rPr>
          <w:bCs/>
          <w:lang w:val="sr-Cyrl-CS"/>
        </w:rPr>
        <w:t xml:space="preserve">ће електронским или </w:t>
      </w:r>
      <w:r w:rsidRPr="004060F8">
        <w:rPr>
          <w:bCs/>
          <w:lang w:val="sr-Cyrl-CS"/>
        </w:rPr>
        <w:t>пис</w:t>
      </w:r>
      <w:r>
        <w:rPr>
          <w:bCs/>
          <w:lang w:val="sr-Cyrl-CS"/>
        </w:rPr>
        <w:t xml:space="preserve">аним путем обавестити </w:t>
      </w:r>
      <w:r w:rsidRPr="005A247F">
        <w:rPr>
          <w:bCs/>
          <w:lang w:val="sr-Cyrl-CS"/>
        </w:rPr>
        <w:t xml:space="preserve">Добављача о датуму увођења у посао, </w:t>
      </w:r>
      <w:r w:rsidRPr="00C47F0C">
        <w:rPr>
          <w:bCs/>
          <w:lang w:val="sr-Cyrl-CS"/>
        </w:rPr>
        <w:t>који не може да буде касније од 6 (шест) дана од дана закључења уговора. О увођењу у посао, уговорне стране ће сачинити записник.</w:t>
      </w:r>
    </w:p>
    <w:p w:rsidR="00AC1E73" w:rsidRDefault="00AC1E73" w:rsidP="00AC1E73">
      <w:pPr>
        <w:jc w:val="center"/>
        <w:rPr>
          <w:b/>
          <w:bCs/>
          <w:lang w:val="sr-Cyrl-CS"/>
        </w:rPr>
      </w:pPr>
    </w:p>
    <w:p w:rsidR="00AC1E73" w:rsidRPr="00C47F0C" w:rsidRDefault="00AC1E73" w:rsidP="00AC1E73">
      <w:pPr>
        <w:jc w:val="center"/>
        <w:rPr>
          <w:b/>
          <w:bCs/>
          <w:lang w:val="sr-Cyrl-CS"/>
        </w:rPr>
      </w:pPr>
      <w:r w:rsidRPr="00C47F0C">
        <w:rPr>
          <w:b/>
          <w:bCs/>
          <w:lang w:val="sr-Cyrl-CS"/>
        </w:rPr>
        <w:t xml:space="preserve">Члан </w:t>
      </w:r>
      <w:r w:rsidRPr="00C47F0C">
        <w:rPr>
          <w:b/>
          <w:bCs/>
          <w:lang w:val="ru-RU"/>
        </w:rPr>
        <w:t>9</w:t>
      </w:r>
      <w:r w:rsidRPr="00C47F0C">
        <w:rPr>
          <w:b/>
          <w:bCs/>
          <w:lang w:val="sr-Cyrl-CS"/>
        </w:rPr>
        <w:t>.</w:t>
      </w:r>
    </w:p>
    <w:p w:rsidR="00AC1E73" w:rsidRPr="00806485" w:rsidRDefault="00AC1E73" w:rsidP="00AC1E73">
      <w:pPr>
        <w:pStyle w:val="BodyText"/>
        <w:ind w:firstLine="630"/>
        <w:rPr>
          <w:rFonts w:ascii="Times New Roman" w:hAnsi="Times New Roman"/>
          <w:b/>
        </w:rPr>
      </w:pPr>
      <w:r w:rsidRPr="00806485">
        <w:rPr>
          <w:rFonts w:ascii="Times New Roman" w:hAnsi="Times New Roman"/>
        </w:rPr>
        <w:t xml:space="preserve">Укупна уговорена вредност радова који су предмет овог уговора износи _____________________динара без ПДВ-а, односно _______________ динара са ПДВ-ом (словима са ПДВ-ом:______________________________________________________). </w:t>
      </w:r>
      <w:r w:rsidRPr="00806485">
        <w:rPr>
          <w:rFonts w:ascii="Times New Roman" w:hAnsi="Times New Roman"/>
        </w:rPr>
        <w:tab/>
      </w:r>
    </w:p>
    <w:p w:rsidR="00AC1E73" w:rsidRDefault="00AC1E73" w:rsidP="00AC1E73">
      <w:pPr>
        <w:ind w:right="-120" w:firstLine="720"/>
        <w:jc w:val="both"/>
        <w:rPr>
          <w:color w:val="000000"/>
          <w:lang w:val="sr-Cyrl-CS"/>
        </w:rPr>
      </w:pPr>
      <w:r w:rsidRPr="00C47F0C">
        <w:rPr>
          <w:color w:val="000000"/>
          <w:lang w:val="sr-Cyrl-CS"/>
        </w:rPr>
        <w:t>Плаћање уговорене цене, врши се на основу испостављене фактуре Кориснику</w:t>
      </w:r>
      <w:r w:rsidRPr="00C47F0C">
        <w:rPr>
          <w:lang w:val="sr-Cyrl-CS"/>
        </w:rPr>
        <w:t xml:space="preserve"> са прилогом потписаног Записника о квалитативном и квантитативном пријему радова, </w:t>
      </w:r>
      <w:r w:rsidRPr="00C47F0C">
        <w:rPr>
          <w:color w:val="000000"/>
          <w:lang w:val="sr-Cyrl-CS"/>
        </w:rPr>
        <w:t>који је даље дужан да исти достави Наручиоцу, заједно са захтевом за пренос средстава.</w:t>
      </w:r>
    </w:p>
    <w:p w:rsidR="00AC1E73" w:rsidRPr="00C47F0C" w:rsidRDefault="00AC1E73" w:rsidP="00AC1E73">
      <w:pPr>
        <w:ind w:firstLine="720"/>
        <w:jc w:val="both"/>
        <w:rPr>
          <w:lang w:val="sr-Cyrl-CS"/>
        </w:rPr>
      </w:pPr>
      <w:r w:rsidRPr="00C47F0C">
        <w:rPr>
          <w:bCs/>
          <w:lang w:val="sr-Cyrl-CS"/>
        </w:rPr>
        <w:t xml:space="preserve">Наручилац се обавезује да Добављачу плати уговорену цену </w:t>
      </w:r>
      <w:r w:rsidRPr="00C47F0C">
        <w:rPr>
          <w:lang w:val="sr-Cyrl-CS"/>
        </w:rPr>
        <w:t>на следећи начин:</w:t>
      </w:r>
    </w:p>
    <w:p w:rsidR="00AC1E73" w:rsidRPr="00C47F0C" w:rsidRDefault="00AC1E73" w:rsidP="00AC1E73">
      <w:pPr>
        <w:numPr>
          <w:ilvl w:val="0"/>
          <w:numId w:val="17"/>
        </w:numPr>
        <w:jc w:val="both"/>
        <w:rPr>
          <w:lang w:val="sr-Cyrl-CS"/>
        </w:rPr>
      </w:pPr>
      <w:r w:rsidRPr="00C47F0C">
        <w:rPr>
          <w:lang w:val="sr-Cyrl-CS"/>
        </w:rPr>
        <w:t>у року од</w:t>
      </w:r>
      <w:r>
        <w:rPr>
          <w:lang w:val="sr-Cyrl-CS"/>
        </w:rPr>
        <w:t xml:space="preserve"> 45 дана од дана пријема рачуна </w:t>
      </w:r>
      <w:r w:rsidRPr="00C47F0C">
        <w:rPr>
          <w:lang w:val="sr-Cyrl-CS"/>
        </w:rPr>
        <w:t>са прилогом потписаног Записника о квалитативном и квантитативном пријему радова.</w:t>
      </w:r>
    </w:p>
    <w:p w:rsidR="00AC1E73" w:rsidRPr="00DA17F0" w:rsidRDefault="00AC1E73" w:rsidP="00AC1E73">
      <w:pPr>
        <w:ind w:firstLine="720"/>
        <w:jc w:val="both"/>
      </w:pPr>
      <w:r w:rsidRPr="004060F8">
        <w:rPr>
          <w:lang w:val="sr-Cyrl-CS"/>
        </w:rPr>
        <w:t xml:space="preserve">Добављач се обавезује да све вишкове радова изведе по уговореним јединичним ценама, уз сагласност Наручиоца, а што ће се регулисати закључењем анекса. </w:t>
      </w:r>
      <w:r w:rsidRPr="004060F8">
        <w:t>Aнексом уговора биће обухваћ</w:t>
      </w:r>
      <w:r>
        <w:t>ени и евентуални мањкови радова.</w:t>
      </w:r>
    </w:p>
    <w:p w:rsidR="00AC1E73" w:rsidRPr="00C47F0C" w:rsidRDefault="00AC1E73" w:rsidP="00AC1E73">
      <w:pPr>
        <w:ind w:firstLine="720"/>
        <w:jc w:val="both"/>
        <w:rPr>
          <w:b/>
          <w:bCs/>
          <w:u w:val="single"/>
          <w:lang w:val="sr-Cyrl-CS"/>
        </w:rPr>
      </w:pPr>
      <w:r w:rsidRPr="00B52C74">
        <w:rPr>
          <w:bCs/>
          <w:lang w:val="sr-Cyrl-CS"/>
        </w:rPr>
        <w:t>Уговорне стране су сагласне да су ј</w:t>
      </w:r>
      <w:r w:rsidRPr="00B52C74">
        <w:rPr>
          <w:lang w:val="sr-Cyrl-CS"/>
        </w:rPr>
        <w:t xml:space="preserve">единичне цене радова из понуде фиксне и непроменљиве до краја реализације уговора. </w:t>
      </w:r>
      <w:r w:rsidRPr="00C47F0C">
        <w:rPr>
          <w:color w:val="000000"/>
          <w:lang w:val="sr-Cyrl-CS"/>
        </w:rPr>
        <w:t xml:space="preserve"> </w:t>
      </w:r>
    </w:p>
    <w:p w:rsidR="00AC1E73" w:rsidRPr="009A4BB9" w:rsidRDefault="00AC1E73" w:rsidP="00AC1E73">
      <w:pPr>
        <w:ind w:firstLine="720"/>
        <w:jc w:val="both"/>
      </w:pPr>
    </w:p>
    <w:p w:rsidR="00AC1E73" w:rsidRPr="00E923DF" w:rsidRDefault="00AC1E73" w:rsidP="00AC1E73">
      <w:pPr>
        <w:jc w:val="center"/>
        <w:rPr>
          <w:b/>
          <w:lang w:val="sr-Cyrl-CS"/>
        </w:rPr>
      </w:pPr>
      <w:r w:rsidRPr="00E923DF">
        <w:rPr>
          <w:b/>
          <w:lang w:val="sr-Cyrl-CS"/>
        </w:rPr>
        <w:t xml:space="preserve">Члан </w:t>
      </w:r>
      <w:r>
        <w:rPr>
          <w:b/>
          <w:lang w:val="sr-Cyrl-CS"/>
        </w:rPr>
        <w:t>10</w:t>
      </w:r>
      <w:r w:rsidRPr="00E923DF">
        <w:rPr>
          <w:b/>
          <w:lang w:val="sr-Cyrl-CS"/>
        </w:rPr>
        <w:t>.</w:t>
      </w:r>
    </w:p>
    <w:p w:rsidR="00AC1E73" w:rsidRPr="00E923DF" w:rsidRDefault="00AC1E73" w:rsidP="00AC1E73">
      <w:pPr>
        <w:ind w:firstLine="720"/>
        <w:jc w:val="both"/>
        <w:rPr>
          <w:bCs/>
          <w:lang w:val="sr-Cyrl-CS"/>
        </w:rPr>
      </w:pPr>
      <w:r w:rsidRPr="00E923DF">
        <w:rPr>
          <w:bCs/>
          <w:lang w:val="sr-Cyrl-CS"/>
        </w:rPr>
        <w:t>Рачун/окончану ситуацију за изведене радове, Д</w:t>
      </w:r>
      <w:r>
        <w:rPr>
          <w:bCs/>
          <w:lang w:val="sr-Cyrl-CS"/>
        </w:rPr>
        <w:t xml:space="preserve">обављач испоставља Наручиоцу </w:t>
      </w:r>
      <w:r w:rsidRPr="00E923DF">
        <w:rPr>
          <w:bCs/>
          <w:lang w:val="sr-Cyrl-CS"/>
        </w:rPr>
        <w:t xml:space="preserve">на основу количина изведених уговорених радова </w:t>
      </w:r>
      <w:r>
        <w:rPr>
          <w:bCs/>
          <w:lang w:val="sr-Cyrl-CS"/>
        </w:rPr>
        <w:t xml:space="preserve">и </w:t>
      </w:r>
      <w:r w:rsidRPr="00E923DF">
        <w:rPr>
          <w:bCs/>
          <w:lang w:val="sr-Cyrl-CS"/>
        </w:rPr>
        <w:t>цена</w:t>
      </w:r>
      <w:r>
        <w:rPr>
          <w:bCs/>
          <w:lang w:val="sr-Cyrl-CS"/>
        </w:rPr>
        <w:t xml:space="preserve">, а </w:t>
      </w:r>
      <w:r>
        <w:rPr>
          <w:color w:val="000000"/>
        </w:rPr>
        <w:t xml:space="preserve">након извршене примопредаје </w:t>
      </w:r>
      <w:r>
        <w:rPr>
          <w:color w:val="000000"/>
          <w:lang w:val="sr-Cyrl-CS"/>
        </w:rPr>
        <w:t>изведених радова и потписивања Записника о квалитативном и квантиативном пријему радова</w:t>
      </w:r>
      <w:r w:rsidRPr="00E923DF">
        <w:rPr>
          <w:bCs/>
          <w:lang w:val="sr-Cyrl-CS"/>
        </w:rPr>
        <w:t>.</w:t>
      </w:r>
    </w:p>
    <w:p w:rsidR="00AC1E73" w:rsidRPr="004060F8" w:rsidRDefault="00AC1E73" w:rsidP="00AC1E73">
      <w:pPr>
        <w:jc w:val="center"/>
        <w:rPr>
          <w:b/>
          <w:bCs/>
          <w:lang w:val="sr-Cyrl-CS"/>
        </w:rPr>
      </w:pPr>
      <w:r w:rsidRPr="004060F8">
        <w:rPr>
          <w:b/>
          <w:bCs/>
          <w:lang w:val="sr-Cyrl-CS"/>
        </w:rPr>
        <w:t xml:space="preserve">Члан </w:t>
      </w:r>
      <w:r>
        <w:rPr>
          <w:b/>
          <w:bCs/>
          <w:lang w:val="sr-Cyrl-CS"/>
        </w:rPr>
        <w:t>11</w:t>
      </w:r>
      <w:r w:rsidRPr="004060F8">
        <w:rPr>
          <w:b/>
          <w:bCs/>
          <w:lang w:val="sr-Cyrl-CS"/>
        </w:rPr>
        <w:t>.</w:t>
      </w:r>
    </w:p>
    <w:p w:rsidR="00AC1E73" w:rsidRPr="004060F8" w:rsidRDefault="00AC1E73" w:rsidP="00AC1E73">
      <w:pPr>
        <w:tabs>
          <w:tab w:val="left" w:pos="709"/>
        </w:tabs>
        <w:jc w:val="both"/>
        <w:rPr>
          <w:lang w:val="ru-RU"/>
        </w:rPr>
      </w:pPr>
      <w:r w:rsidRPr="004060F8">
        <w:rPr>
          <w:lang w:val="ru-RU"/>
        </w:rPr>
        <w:tab/>
        <w:t xml:space="preserve">Добављач је обавезан да достави, у року који одреди Наручилац, понуду за </w:t>
      </w:r>
      <w:r>
        <w:rPr>
          <w:lang w:val="ru-RU"/>
        </w:rPr>
        <w:t>вишкове</w:t>
      </w:r>
      <w:r w:rsidRPr="004060F8">
        <w:rPr>
          <w:lang w:val="ru-RU"/>
        </w:rPr>
        <w:t xml:space="preserve"> радов</w:t>
      </w:r>
      <w:r>
        <w:rPr>
          <w:lang w:val="ru-RU"/>
        </w:rPr>
        <w:t>а</w:t>
      </w:r>
      <w:r w:rsidRPr="004060F8">
        <w:rPr>
          <w:lang w:val="ru-RU"/>
        </w:rPr>
        <w:t xml:space="preserve"> према предмеру радова за који је добијено писмено мишљење </w:t>
      </w:r>
      <w:r>
        <w:rPr>
          <w:lang w:val="ru-RU"/>
        </w:rPr>
        <w:t>стручног надзора.</w:t>
      </w:r>
      <w:r w:rsidRPr="004060F8">
        <w:rPr>
          <w:lang w:val="ru-RU"/>
        </w:rPr>
        <w:t xml:space="preserve"> Понуда за </w:t>
      </w:r>
      <w:r>
        <w:rPr>
          <w:lang w:val="ru-RU"/>
        </w:rPr>
        <w:t>вишкове</w:t>
      </w:r>
      <w:r w:rsidRPr="004060F8">
        <w:rPr>
          <w:lang w:val="ru-RU"/>
        </w:rPr>
        <w:t xml:space="preserve"> радов</w:t>
      </w:r>
      <w:r>
        <w:rPr>
          <w:lang w:val="ru-RU"/>
        </w:rPr>
        <w:t>а</w:t>
      </w:r>
      <w:r w:rsidRPr="004060F8">
        <w:rPr>
          <w:lang w:val="ru-RU"/>
        </w:rPr>
        <w:t xml:space="preserve"> треба да садржи</w:t>
      </w:r>
      <w:r>
        <w:rPr>
          <w:lang w:val="ru-RU"/>
        </w:rPr>
        <w:t xml:space="preserve"> п</w:t>
      </w:r>
      <w:r w:rsidRPr="00E44F42">
        <w:rPr>
          <w:lang w:val="ru-RU"/>
        </w:rPr>
        <w:t>реглед вишка и мањка</w:t>
      </w:r>
      <w:r w:rsidRPr="004060F8">
        <w:rPr>
          <w:lang w:val="ru-RU"/>
        </w:rPr>
        <w:t xml:space="preserve"> уговорених радова по позицијама оверен од стране Добављача</w:t>
      </w:r>
      <w:r>
        <w:rPr>
          <w:lang w:val="sr-Cyrl-CS"/>
        </w:rPr>
        <w:t>.</w:t>
      </w:r>
    </w:p>
    <w:p w:rsidR="00AC1E73" w:rsidRPr="00D11FE8" w:rsidRDefault="00AC1E73" w:rsidP="00AC1E73">
      <w:pPr>
        <w:jc w:val="both"/>
        <w:rPr>
          <w:bCs/>
          <w:lang w:val="sr-Cyrl-CS"/>
        </w:rPr>
      </w:pPr>
      <w:r>
        <w:rPr>
          <w:color w:val="000000"/>
          <w:lang w:val="ru-RU"/>
        </w:rPr>
        <w:tab/>
      </w:r>
      <w:r w:rsidRPr="0069790D">
        <w:rPr>
          <w:color w:val="000000"/>
          <w:lang w:val="ru-RU"/>
        </w:rPr>
        <w:t xml:space="preserve">Након усвајања понуде за </w:t>
      </w:r>
      <w:r>
        <w:rPr>
          <w:color w:val="000000"/>
          <w:lang w:val="ru-RU"/>
        </w:rPr>
        <w:t>вишкове</w:t>
      </w:r>
      <w:r w:rsidRPr="0069790D">
        <w:rPr>
          <w:color w:val="000000"/>
          <w:lang w:val="ru-RU"/>
        </w:rPr>
        <w:t xml:space="preserve"> радов</w:t>
      </w:r>
      <w:r>
        <w:rPr>
          <w:color w:val="000000"/>
          <w:lang w:val="ru-RU"/>
        </w:rPr>
        <w:t>а</w:t>
      </w:r>
      <w:r w:rsidRPr="0069790D">
        <w:rPr>
          <w:color w:val="000000"/>
          <w:lang w:val="ru-RU"/>
        </w:rPr>
        <w:t xml:space="preserve"> од стране Наручиоца и закључења анекса уговора, </w:t>
      </w:r>
      <w:r w:rsidRPr="0069790D">
        <w:rPr>
          <w:bCs/>
          <w:lang w:val="sr-Cyrl-CS"/>
        </w:rPr>
        <w:t xml:space="preserve">Добављач се обавезује да у року од 8 (осам) дана од дана потписивања </w:t>
      </w:r>
      <w:r w:rsidRPr="0069790D">
        <w:rPr>
          <w:bCs/>
        </w:rPr>
        <w:t>a</w:t>
      </w:r>
      <w:r w:rsidRPr="0069790D">
        <w:rPr>
          <w:bCs/>
          <w:lang w:val="sr-Cyrl-CS"/>
        </w:rPr>
        <w:t>некса</w:t>
      </w:r>
      <w:r>
        <w:rPr>
          <w:bCs/>
          <w:lang w:val="sr-Cyrl-CS"/>
        </w:rPr>
        <w:t xml:space="preserve"> уговора</w:t>
      </w:r>
      <w:r w:rsidRPr="0069790D">
        <w:rPr>
          <w:bCs/>
          <w:lang w:val="sr-Cyrl-CS"/>
        </w:rPr>
        <w:t xml:space="preserve">, преда Наручиоцу </w:t>
      </w:r>
      <w:r>
        <w:rPr>
          <w:bCs/>
          <w:lang w:val="sr-Cyrl-CS"/>
        </w:rPr>
        <w:t xml:space="preserve">ново </w:t>
      </w:r>
      <w:r w:rsidRPr="00A738EC">
        <w:t xml:space="preserve">оригинал </w:t>
      </w:r>
      <w:r>
        <w:rPr>
          <w:bCs/>
        </w:rPr>
        <w:t>Овлашћење за попуну менице</w:t>
      </w:r>
      <w:r w:rsidRPr="00A738EC">
        <w:rPr>
          <w:bCs/>
        </w:rPr>
        <w:t>- Менично писмо потписано оригиналним потписом лица која су потписала меницу</w:t>
      </w:r>
      <w:r>
        <w:rPr>
          <w:bCs/>
        </w:rPr>
        <w:t xml:space="preserve"> </w:t>
      </w:r>
      <w:r>
        <w:rPr>
          <w:bCs/>
          <w:lang w:val="sr-Cyrl-CS"/>
        </w:rPr>
        <w:t>за обезбеђење испуњење уговорних обавеза,</w:t>
      </w:r>
      <w:r w:rsidRPr="0069790D">
        <w:rPr>
          <w:bCs/>
          <w:lang w:val="sr-Cyrl-CS"/>
        </w:rPr>
        <w:t xml:space="preserve"> за укупн</w:t>
      </w:r>
      <w:r>
        <w:rPr>
          <w:bCs/>
          <w:lang w:val="sr-Cyrl-CS"/>
        </w:rPr>
        <w:t>у</w:t>
      </w:r>
      <w:r w:rsidRPr="0069790D">
        <w:rPr>
          <w:bCs/>
          <w:lang w:val="sr-Cyrl-CS"/>
        </w:rPr>
        <w:t xml:space="preserve"> вредности свих радова (уговор</w:t>
      </w:r>
      <w:r>
        <w:rPr>
          <w:bCs/>
          <w:lang w:val="sr-Cyrl-CS"/>
        </w:rPr>
        <w:t>ених уговором и анексом).</w:t>
      </w:r>
      <w:r w:rsidRPr="0069790D">
        <w:rPr>
          <w:bCs/>
          <w:lang w:val="sr-Cyrl-CS"/>
        </w:rPr>
        <w:t xml:space="preserve"> </w:t>
      </w:r>
    </w:p>
    <w:p w:rsidR="00AC1E73" w:rsidRPr="004060F8" w:rsidRDefault="00AC1E73" w:rsidP="00AC1E73">
      <w:pPr>
        <w:ind w:firstLine="720"/>
        <w:jc w:val="both"/>
        <w:rPr>
          <w:color w:val="000000"/>
          <w:lang w:val="ru-RU"/>
        </w:rPr>
      </w:pPr>
      <w:r w:rsidRPr="004060F8">
        <w:rPr>
          <w:color w:val="000000"/>
          <w:lang w:val="ru-RU"/>
        </w:rPr>
        <w:t xml:space="preserve">Испуњењем услова из претходног става, Добављач стиче право за наплату радова из понуде за </w:t>
      </w:r>
      <w:r>
        <w:rPr>
          <w:color w:val="000000"/>
          <w:lang w:val="ru-RU"/>
        </w:rPr>
        <w:t>вишкове радова</w:t>
      </w:r>
      <w:r w:rsidRPr="004060F8">
        <w:rPr>
          <w:color w:val="000000"/>
          <w:lang w:val="ru-RU"/>
        </w:rPr>
        <w:t xml:space="preserve"> који нису уговорени овим Уговором.</w:t>
      </w:r>
    </w:p>
    <w:p w:rsidR="00AC1E73" w:rsidRDefault="00AC1E73" w:rsidP="00AC1E73">
      <w:pPr>
        <w:ind w:firstLine="720"/>
        <w:jc w:val="center"/>
        <w:rPr>
          <w:lang w:val="sr-Cyrl-CS"/>
        </w:rPr>
      </w:pPr>
    </w:p>
    <w:p w:rsidR="00EB4456" w:rsidRDefault="00AC1E73" w:rsidP="00AC1E73">
      <w:pPr>
        <w:ind w:left="2880" w:firstLine="720"/>
        <w:rPr>
          <w:b/>
          <w:lang w:val="sr-Cyrl-CS"/>
        </w:rPr>
      </w:pPr>
      <w:r>
        <w:rPr>
          <w:b/>
          <w:lang w:val="sr-Cyrl-CS"/>
        </w:rPr>
        <w:tab/>
      </w:r>
    </w:p>
    <w:p w:rsidR="00EB4456" w:rsidRDefault="00EB4456" w:rsidP="00AC1E73">
      <w:pPr>
        <w:ind w:left="2880" w:firstLine="720"/>
        <w:rPr>
          <w:b/>
          <w:lang w:val="sr-Cyrl-CS"/>
        </w:rPr>
      </w:pPr>
    </w:p>
    <w:p w:rsidR="00EB4456" w:rsidRDefault="00EB4456" w:rsidP="00AC1E73">
      <w:pPr>
        <w:ind w:left="2880" w:firstLine="720"/>
        <w:rPr>
          <w:b/>
          <w:lang w:val="sr-Cyrl-CS"/>
        </w:rPr>
      </w:pPr>
    </w:p>
    <w:p w:rsidR="00EB4456" w:rsidRDefault="00EB4456" w:rsidP="00AC1E73">
      <w:pPr>
        <w:ind w:left="2880" w:firstLine="720"/>
        <w:rPr>
          <w:b/>
          <w:lang w:val="sr-Cyrl-CS"/>
        </w:rPr>
      </w:pPr>
    </w:p>
    <w:p w:rsidR="002D4873" w:rsidRDefault="002D4873" w:rsidP="00AC1E73">
      <w:pPr>
        <w:ind w:left="2880" w:firstLine="720"/>
        <w:rPr>
          <w:b/>
          <w:lang w:val="sr-Cyrl-CS"/>
        </w:rPr>
      </w:pPr>
    </w:p>
    <w:p w:rsidR="002D4873" w:rsidRDefault="002D4873" w:rsidP="00AC1E73">
      <w:pPr>
        <w:ind w:left="2880" w:firstLine="720"/>
        <w:rPr>
          <w:b/>
          <w:lang w:val="sr-Cyrl-CS"/>
        </w:rPr>
      </w:pPr>
    </w:p>
    <w:p w:rsidR="002D4873" w:rsidRDefault="002D4873" w:rsidP="00AC1E73">
      <w:pPr>
        <w:ind w:left="2880" w:firstLine="720"/>
        <w:rPr>
          <w:b/>
          <w:lang w:val="sr-Cyrl-CS"/>
        </w:rPr>
      </w:pPr>
    </w:p>
    <w:p w:rsidR="002D4873" w:rsidRDefault="002D4873" w:rsidP="00AC1E73">
      <w:pPr>
        <w:ind w:left="2880" w:firstLine="720"/>
        <w:rPr>
          <w:b/>
          <w:lang w:val="sr-Cyrl-CS"/>
        </w:rPr>
      </w:pPr>
    </w:p>
    <w:p w:rsidR="002D4873" w:rsidRDefault="002D4873" w:rsidP="00AC1E73">
      <w:pPr>
        <w:ind w:left="2880" w:firstLine="720"/>
        <w:rPr>
          <w:b/>
          <w:lang w:val="sr-Cyrl-CS"/>
        </w:rPr>
      </w:pPr>
    </w:p>
    <w:p w:rsidR="002D4873" w:rsidRDefault="002D4873" w:rsidP="00AC1E73">
      <w:pPr>
        <w:ind w:left="2880" w:firstLine="720"/>
        <w:rPr>
          <w:b/>
          <w:lang w:val="sr-Cyrl-CS"/>
        </w:rPr>
      </w:pPr>
    </w:p>
    <w:p w:rsidR="002D4873" w:rsidRDefault="002D4873" w:rsidP="00AC1E73">
      <w:pPr>
        <w:ind w:left="2880" w:firstLine="720"/>
        <w:rPr>
          <w:b/>
          <w:lang w:val="sr-Cyrl-CS"/>
        </w:rPr>
      </w:pPr>
    </w:p>
    <w:p w:rsidR="00AC1E73" w:rsidRPr="00ED73A2" w:rsidRDefault="00AC1E73" w:rsidP="00EB4456">
      <w:pPr>
        <w:jc w:val="center"/>
        <w:rPr>
          <w:b/>
          <w:lang w:val="sr-Cyrl-CS"/>
        </w:rPr>
      </w:pPr>
      <w:r w:rsidRPr="00ED73A2">
        <w:rPr>
          <w:b/>
          <w:lang w:val="sr-Cyrl-CS"/>
        </w:rPr>
        <w:t>Члан 12.</w:t>
      </w:r>
    </w:p>
    <w:p w:rsidR="00AC1E73" w:rsidRDefault="00AC1E73" w:rsidP="00EB4456">
      <w:pPr>
        <w:ind w:firstLine="720"/>
        <w:jc w:val="both"/>
        <w:rPr>
          <w:b/>
          <w:bCs/>
          <w:lang w:val="sr-Cyrl-CS"/>
        </w:rPr>
      </w:pPr>
      <w:r w:rsidRPr="004060F8">
        <w:rPr>
          <w:lang w:val="sr-Cyrl-CS"/>
        </w:rPr>
        <w:t xml:space="preserve">Добављач је дужан да приступи извођењу хитних </w:t>
      </w:r>
      <w:r>
        <w:rPr>
          <w:lang w:val="sr-Cyrl-CS"/>
        </w:rPr>
        <w:t>неуговорених</w:t>
      </w:r>
      <w:r w:rsidRPr="004060F8">
        <w:rPr>
          <w:lang w:val="sr-Cyrl-CS"/>
        </w:rPr>
        <w:t xml:space="preserve"> радова и пре закључења анекса о њиховом извођењу,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w:t>
      </w:r>
      <w:r>
        <w:rPr>
          <w:lang w:val="sr-Cyrl-CS"/>
        </w:rPr>
        <w:t>је дужан</w:t>
      </w:r>
      <w:r w:rsidRPr="004060F8">
        <w:rPr>
          <w:lang w:val="sr-Cyrl-CS"/>
        </w:rPr>
        <w:t xml:space="preserve"> да, одмах по наступању ванредних и неочекиваних догађаја, усмено обавесте Наручиоца, а  писмено у року од 24 сата.</w:t>
      </w:r>
    </w:p>
    <w:p w:rsidR="00AC1E73" w:rsidRDefault="00AC1E73" w:rsidP="00AC1E73">
      <w:pPr>
        <w:tabs>
          <w:tab w:val="left" w:pos="709"/>
        </w:tabs>
        <w:jc w:val="center"/>
        <w:rPr>
          <w:b/>
          <w:bCs/>
          <w:lang w:val="sr-Cyrl-CS"/>
        </w:rPr>
      </w:pPr>
    </w:p>
    <w:p w:rsidR="00AC1E73" w:rsidRPr="004060F8" w:rsidRDefault="00AC1E73" w:rsidP="00AC1E73">
      <w:pPr>
        <w:tabs>
          <w:tab w:val="left" w:pos="709"/>
        </w:tabs>
        <w:jc w:val="center"/>
        <w:rPr>
          <w:b/>
          <w:bCs/>
          <w:lang w:val="sr-Cyrl-CS"/>
        </w:rPr>
      </w:pPr>
      <w:r w:rsidRPr="004060F8">
        <w:rPr>
          <w:b/>
          <w:bCs/>
          <w:lang w:val="sr-Cyrl-CS"/>
        </w:rPr>
        <w:t xml:space="preserve">Члан </w:t>
      </w:r>
      <w:r>
        <w:rPr>
          <w:b/>
          <w:bCs/>
          <w:lang w:val="sr-Cyrl-CS"/>
        </w:rPr>
        <w:t>13</w:t>
      </w:r>
      <w:r w:rsidRPr="004060F8">
        <w:rPr>
          <w:b/>
          <w:bCs/>
          <w:lang w:val="sr-Cyrl-CS"/>
        </w:rPr>
        <w:t>.</w:t>
      </w:r>
    </w:p>
    <w:p w:rsidR="00AC1E73" w:rsidRPr="004060F8" w:rsidRDefault="00AC1E73" w:rsidP="00AC1E73">
      <w:pPr>
        <w:ind w:firstLine="720"/>
        <w:jc w:val="both"/>
        <w:rPr>
          <w:lang w:val="sr-Cyrl-CS"/>
        </w:rPr>
      </w:pPr>
      <w:r>
        <w:rPr>
          <w:lang w:val="sr-Cyrl-CS"/>
        </w:rPr>
        <w:t>Н</w:t>
      </w:r>
      <w:r w:rsidRPr="004060F8">
        <w:rPr>
          <w:lang w:val="sr-Cyrl-CS"/>
        </w:rPr>
        <w:t xml:space="preserve">епредвиђени радови </w:t>
      </w:r>
      <w:r>
        <w:rPr>
          <w:lang w:val="sr-Cyrl-CS"/>
        </w:rPr>
        <w:t>могу бити уговорени, само уколико за њихово извођење постоји налог</w:t>
      </w:r>
      <w:r w:rsidRPr="004060F8">
        <w:rPr>
          <w:lang w:val="sr-Cyrl-CS"/>
        </w:rPr>
        <w:t xml:space="preserve"> Управе противпожарне полиције при МУП-у РС и</w:t>
      </w:r>
      <w:r>
        <w:rPr>
          <w:lang w:val="sr-Cyrl-CS"/>
        </w:rPr>
        <w:t>ли</w:t>
      </w:r>
      <w:r w:rsidRPr="004060F8">
        <w:rPr>
          <w:lang w:val="sr-Cyrl-CS"/>
        </w:rPr>
        <w:t xml:space="preserve"> Комисије за </w:t>
      </w:r>
      <w:r>
        <w:rPr>
          <w:lang w:val="sr-Cyrl-CS"/>
        </w:rPr>
        <w:t>квалитативни и квантитативни пријем радова, образоване од стране Наручиоца, односно уколико је постојала хитност за њихово извођење из члана 12. Уговора.</w:t>
      </w:r>
    </w:p>
    <w:p w:rsidR="00AC1E73" w:rsidRDefault="00AC1E73" w:rsidP="00AC1E73">
      <w:pPr>
        <w:ind w:firstLine="720"/>
        <w:jc w:val="both"/>
        <w:rPr>
          <w:lang w:val="sr-Cyrl-CS"/>
        </w:rPr>
      </w:pPr>
      <w:r>
        <w:rPr>
          <w:lang w:val="sr-Cyrl-CS"/>
        </w:rPr>
        <w:t>Уколико сеу Записнику о квалитативном и квантитативном пријему радова</w:t>
      </w:r>
      <w:r w:rsidRPr="004060F8">
        <w:rPr>
          <w:lang w:val="sr-Cyrl-CS"/>
        </w:rPr>
        <w:t xml:space="preserve"> прикажу непредвиђени радови који </w:t>
      </w:r>
      <w:r>
        <w:rPr>
          <w:lang w:val="sr-Cyrl-CS"/>
        </w:rPr>
        <w:t xml:space="preserve">су изведени по налогу </w:t>
      </w:r>
      <w:r w:rsidRPr="004060F8">
        <w:rPr>
          <w:lang w:val="sr-Cyrl-CS"/>
        </w:rPr>
        <w:t>Управе противпожарне полиције при МУП-у РС и</w:t>
      </w:r>
      <w:r>
        <w:rPr>
          <w:lang w:val="sr-Cyrl-CS"/>
        </w:rPr>
        <w:t>ли</w:t>
      </w:r>
      <w:r w:rsidRPr="004060F8">
        <w:rPr>
          <w:lang w:val="sr-Cyrl-CS"/>
        </w:rPr>
        <w:t xml:space="preserve"> Комисије за за </w:t>
      </w:r>
      <w:r>
        <w:rPr>
          <w:lang w:val="sr-Cyrl-CS"/>
        </w:rPr>
        <w:t>квалитативни и квантитативни пријем радова</w:t>
      </w:r>
      <w:r w:rsidRPr="004060F8">
        <w:rPr>
          <w:lang w:val="sr-Cyrl-CS"/>
        </w:rPr>
        <w:t xml:space="preserve">, </w:t>
      </w:r>
      <w:r>
        <w:rPr>
          <w:lang w:val="sr-Cyrl-CS"/>
        </w:rPr>
        <w:t xml:space="preserve">а нису уговорени, </w:t>
      </w:r>
      <w:r w:rsidRPr="004060F8">
        <w:rPr>
          <w:lang w:val="sr-Cyrl-CS"/>
        </w:rPr>
        <w:t>трошкове таквих радова ће сносити Добављач</w:t>
      </w:r>
      <w:r>
        <w:rPr>
          <w:lang w:val="sr-Cyrl-CS"/>
        </w:rPr>
        <w:t xml:space="preserve">, а Наручилац их неће признати, нити </w:t>
      </w:r>
      <w:r w:rsidRPr="004060F8">
        <w:rPr>
          <w:lang w:val="sr-Cyrl-CS"/>
        </w:rPr>
        <w:t xml:space="preserve">надокнадити. </w:t>
      </w:r>
    </w:p>
    <w:p w:rsidR="00AC1E73" w:rsidRDefault="00AC1E73" w:rsidP="00AC1E73">
      <w:pPr>
        <w:ind w:firstLine="720"/>
        <w:jc w:val="both"/>
      </w:pPr>
      <w:r>
        <w:t>Анализе цена непредвиђених радова из допунских понуда врше се на основу следећих елемената:</w:t>
      </w:r>
    </w:p>
    <w:p w:rsidR="00AC1E73" w:rsidRDefault="00AC1E73" w:rsidP="00AC1E73">
      <w:pPr>
        <w:ind w:firstLine="720"/>
        <w:jc w:val="both"/>
      </w:pPr>
      <w: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AC1E73" w:rsidRPr="004060F8" w:rsidRDefault="00AC1E73" w:rsidP="00AC1E73">
      <w:pPr>
        <w:ind w:firstLine="720"/>
        <w:jc w:val="both"/>
        <w:rPr>
          <w:lang w:val="sr-Cyrl-CS"/>
        </w:rPr>
      </w:pPr>
      <w:r>
        <w:t>б)  обрачун трошкова материјала на бази просечних тржишних цена материјала, опреме, енергената и др. у периоду израде понуде за неуговорене радове.</w:t>
      </w:r>
    </w:p>
    <w:p w:rsidR="00AC1E73" w:rsidRPr="004060F8" w:rsidRDefault="00AC1E73" w:rsidP="00AC1E73">
      <w:pPr>
        <w:ind w:firstLine="720"/>
        <w:jc w:val="both"/>
        <w:rPr>
          <w:lang w:val="ru-RU"/>
        </w:rPr>
      </w:pPr>
      <w:r w:rsidRPr="004060F8">
        <w:rPr>
          <w:lang w:val="sr-Cyrl-CS"/>
        </w:rPr>
        <w:t xml:space="preserve">Добављач је дужан </w:t>
      </w:r>
      <w:r>
        <w:rPr>
          <w:lang w:val="sr-Cyrl-CS"/>
        </w:rPr>
        <w:t xml:space="preserve">да </w:t>
      </w:r>
      <w:r w:rsidRPr="004060F8">
        <w:rPr>
          <w:lang w:val="sr-Cyrl-CS"/>
        </w:rPr>
        <w:t xml:space="preserve">до коначног обрачуна изведених радова, уговори све </w:t>
      </w:r>
      <w:r>
        <w:rPr>
          <w:lang w:val="sr-Cyrl-CS"/>
        </w:rPr>
        <w:t>вишкове и мањкове радова,</w:t>
      </w:r>
      <w:r w:rsidRPr="004060F8">
        <w:rPr>
          <w:lang w:val="sr-Cyrl-CS"/>
        </w:rPr>
        <w:t xml:space="preserve"> у складу са чланом 1</w:t>
      </w:r>
      <w:r>
        <w:rPr>
          <w:lang w:val="sr-Cyrl-CS"/>
        </w:rPr>
        <w:t>1</w:t>
      </w:r>
      <w:r w:rsidRPr="004060F8">
        <w:rPr>
          <w:lang w:val="sr-Cyrl-CS"/>
        </w:rPr>
        <w:t>. овог уговора</w:t>
      </w:r>
      <w:r>
        <w:rPr>
          <w:lang w:val="sr-Cyrl-CS"/>
        </w:rPr>
        <w:t xml:space="preserve">, као и </w:t>
      </w:r>
      <w:r w:rsidRPr="004060F8">
        <w:rPr>
          <w:lang w:val="sr-Cyrl-CS"/>
        </w:rPr>
        <w:t>непредвиђен</w:t>
      </w:r>
      <w:r>
        <w:rPr>
          <w:lang w:val="sr-Cyrl-CS"/>
        </w:rPr>
        <w:t>е</w:t>
      </w:r>
      <w:r w:rsidRPr="004060F8">
        <w:rPr>
          <w:lang w:val="sr-Cyrl-CS"/>
        </w:rPr>
        <w:t xml:space="preserve"> радов</w:t>
      </w:r>
      <w:r>
        <w:rPr>
          <w:lang w:val="sr-Cyrl-CS"/>
        </w:rPr>
        <w:t>е из става 1. овог члана</w:t>
      </w:r>
    </w:p>
    <w:p w:rsidR="00AC1E73" w:rsidRPr="004060F8" w:rsidRDefault="00AC1E73" w:rsidP="00AC1E73">
      <w:pPr>
        <w:jc w:val="center"/>
        <w:rPr>
          <w:b/>
          <w:bCs/>
          <w:lang w:val="sr-Cyrl-CS"/>
        </w:rPr>
      </w:pPr>
      <w:r w:rsidRPr="004060F8">
        <w:rPr>
          <w:b/>
          <w:bCs/>
          <w:lang w:val="sr-Cyrl-CS"/>
        </w:rPr>
        <w:t>Члан 1</w:t>
      </w:r>
      <w:r>
        <w:rPr>
          <w:b/>
          <w:bCs/>
          <w:lang w:val="sr-Cyrl-CS"/>
        </w:rPr>
        <w:t>4</w:t>
      </w:r>
      <w:r w:rsidRPr="004060F8">
        <w:rPr>
          <w:b/>
          <w:bCs/>
          <w:lang w:val="sr-Cyrl-CS"/>
        </w:rPr>
        <w:t>.</w:t>
      </w:r>
    </w:p>
    <w:p w:rsidR="00AC1E73" w:rsidRDefault="00AC1E73" w:rsidP="00AC1E73">
      <w:pPr>
        <w:pStyle w:val="Default"/>
        <w:jc w:val="both"/>
        <w:rPr>
          <w:bCs/>
          <w:lang w:val="sr-Cyrl-CS"/>
        </w:rPr>
      </w:pPr>
      <w:r w:rsidRPr="004060F8">
        <w:rPr>
          <w:bCs/>
          <w:lang w:val="sr-Cyrl-CS"/>
        </w:rPr>
        <w:tab/>
      </w:r>
      <w:r w:rsidRPr="00310A05">
        <w:rPr>
          <w:lang w:val="sr-Cyrl-CS"/>
        </w:rPr>
        <w:t xml:space="preserve">Добављач је дужан да све уговорене радове изведе у року од _____ </w:t>
      </w:r>
      <w:r w:rsidRPr="00310A05">
        <w:rPr>
          <w:i/>
          <w:lang w:val="sr-Cyrl-CS"/>
        </w:rPr>
        <w:t xml:space="preserve">(највише </w:t>
      </w:r>
      <w:r>
        <w:rPr>
          <w:i/>
          <w:lang w:val="sr-Cyrl-CS"/>
        </w:rPr>
        <w:t>3</w:t>
      </w:r>
      <w:r w:rsidRPr="00310A05">
        <w:rPr>
          <w:i/>
          <w:lang w:val="sr-Cyrl-CS"/>
        </w:rPr>
        <w:t>0)</w:t>
      </w:r>
      <w:r w:rsidRPr="00310A05">
        <w:rPr>
          <w:lang w:val="sr-Cyrl-CS"/>
        </w:rPr>
        <w:t xml:space="preserve">дана, </w:t>
      </w:r>
      <w:r w:rsidRPr="00310A05">
        <w:rPr>
          <w:bCs/>
          <w:lang w:val="sr-Cyrl-CS"/>
        </w:rPr>
        <w:t>од дана увођења у посао,</w:t>
      </w:r>
      <w:r w:rsidRPr="00310A05">
        <w:rPr>
          <w:bCs/>
        </w:rPr>
        <w:t xml:space="preserve">а што ће се констатовати посебним Записником, који </w:t>
      </w:r>
      <w:r>
        <w:rPr>
          <w:bCs/>
        </w:rPr>
        <w:t xml:space="preserve">ће се сматрати </w:t>
      </w:r>
      <w:r w:rsidRPr="00310A05">
        <w:rPr>
          <w:bCs/>
        </w:rPr>
        <w:t>саставни</w:t>
      </w:r>
      <w:r>
        <w:rPr>
          <w:bCs/>
        </w:rPr>
        <w:t>м</w:t>
      </w:r>
      <w:r w:rsidRPr="00310A05">
        <w:rPr>
          <w:bCs/>
        </w:rPr>
        <w:t xml:space="preserve"> де</w:t>
      </w:r>
      <w:r>
        <w:rPr>
          <w:bCs/>
        </w:rPr>
        <w:t>лом</w:t>
      </w:r>
      <w:r w:rsidRPr="00310A05">
        <w:rPr>
          <w:bCs/>
        </w:rPr>
        <w:t xml:space="preserve"> овог Уговора</w:t>
      </w:r>
      <w:r w:rsidRPr="00310A05">
        <w:rPr>
          <w:bCs/>
          <w:lang w:val="sr-Cyrl-CS"/>
        </w:rPr>
        <w:t>.</w:t>
      </w:r>
    </w:p>
    <w:p w:rsidR="00AC1E73" w:rsidRDefault="00AC1E73" w:rsidP="00AC1E73">
      <w:pPr>
        <w:ind w:firstLine="720"/>
        <w:jc w:val="both"/>
        <w:rPr>
          <w:lang w:val="sr-Cyrl-CS"/>
        </w:rPr>
      </w:pPr>
      <w:r w:rsidRPr="004060F8">
        <w:rPr>
          <w:lang w:val="sr-Cyrl-CS"/>
        </w:rPr>
        <w:t xml:space="preserve">Добављач је дужан да започне радове даном увођења у посао. Уколико Добављач не започне радове даном увођења у посао, Наручилац ће оставити накнадни рок до 5 (пет) дана да започне радове, а уколико Добављач ни у накнадном року не започне радове, Наручилац може раскинути овај Уговор, уз реализацију </w:t>
      </w:r>
      <w:r>
        <w:rPr>
          <w:lang w:val="sr-Cyrl-CS"/>
        </w:rPr>
        <w:t xml:space="preserve">гаранције за добро извршење посла, </w:t>
      </w:r>
      <w:r w:rsidRPr="004060F8">
        <w:rPr>
          <w:lang w:val="sr-Cyrl-CS"/>
        </w:rPr>
        <w:t>као и захтевати од Добављач</w:t>
      </w:r>
      <w:r>
        <w:rPr>
          <w:lang w:val="sr-Cyrl-CS"/>
        </w:rPr>
        <w:t>а</w:t>
      </w:r>
      <w:r w:rsidRPr="004060F8">
        <w:rPr>
          <w:lang w:val="sr-Cyrl-CS"/>
        </w:rPr>
        <w:t xml:space="preserve"> накнаду штете, до </w:t>
      </w:r>
      <w:r>
        <w:rPr>
          <w:lang w:val="sr-Cyrl-CS"/>
        </w:rPr>
        <w:t>висине</w:t>
      </w:r>
      <w:r w:rsidRPr="004060F8">
        <w:rPr>
          <w:lang w:val="sr-Cyrl-CS"/>
        </w:rPr>
        <w:t xml:space="preserve"> стварне штете. </w:t>
      </w:r>
    </w:p>
    <w:p w:rsidR="00AC1E73" w:rsidRDefault="00AC1E73" w:rsidP="00AC1E73">
      <w:pPr>
        <w:ind w:firstLine="720"/>
        <w:jc w:val="both"/>
        <w:rPr>
          <w:b/>
          <w:lang w:val="sr-Cyrl-CS"/>
        </w:rPr>
      </w:pPr>
    </w:p>
    <w:p w:rsidR="00AC1E73" w:rsidRPr="00600230" w:rsidRDefault="00AC1E73" w:rsidP="00AC1E73">
      <w:pPr>
        <w:jc w:val="center"/>
        <w:rPr>
          <w:lang w:val="sr-Cyrl-CS"/>
        </w:rPr>
      </w:pPr>
      <w:r w:rsidRPr="004060F8">
        <w:rPr>
          <w:b/>
          <w:lang w:val="sr-Cyrl-CS"/>
        </w:rPr>
        <w:t xml:space="preserve">Члан </w:t>
      </w:r>
      <w:r>
        <w:rPr>
          <w:b/>
          <w:lang w:val="sr-Cyrl-CS"/>
        </w:rPr>
        <w:t>15</w:t>
      </w:r>
      <w:r w:rsidRPr="004060F8">
        <w:rPr>
          <w:b/>
          <w:lang w:val="sr-Cyrl-CS"/>
        </w:rPr>
        <w:t>.</w:t>
      </w:r>
    </w:p>
    <w:p w:rsidR="00AC1E73" w:rsidRDefault="00AC1E73" w:rsidP="00AC1E73">
      <w:pPr>
        <w:ind w:firstLine="720"/>
        <w:jc w:val="both"/>
        <w:rPr>
          <w:lang w:val="sr-Cyrl-CS"/>
        </w:rPr>
      </w:pPr>
      <w:r w:rsidRPr="004060F8">
        <w:rPr>
          <w:lang w:val="sr-Cyrl-CS"/>
        </w:rPr>
        <w:t xml:space="preserve">Ако Добављач својом кривицом не изврши радове у уговореном року из члана </w:t>
      </w:r>
      <w:r>
        <w:rPr>
          <w:lang w:val="sr-Cyrl-CS"/>
        </w:rPr>
        <w:t>14</w:t>
      </w:r>
      <w:r w:rsidRPr="004060F8">
        <w:rPr>
          <w:lang w:val="sr-Cyrl-CS"/>
        </w:rPr>
        <w:t xml:space="preserve">. став 1. </w:t>
      </w:r>
      <w:r>
        <w:rPr>
          <w:lang w:val="sr-Cyrl-CS"/>
        </w:rPr>
        <w:t xml:space="preserve">уговора, </w:t>
      </w:r>
      <w:r w:rsidRPr="004060F8">
        <w:rPr>
          <w:lang w:val="sr-Cyrl-CS"/>
        </w:rPr>
        <w:t xml:space="preserve">обавезан је да Наручиоцу, на име уговорне казне, </w:t>
      </w:r>
      <w:r>
        <w:rPr>
          <w:lang w:val="sr-Cyrl-CS"/>
        </w:rPr>
        <w:t xml:space="preserve">плати </w:t>
      </w:r>
      <w:r w:rsidRPr="004060F8">
        <w:rPr>
          <w:lang w:val="sr-Cyrl-CS"/>
        </w:rPr>
        <w:t xml:space="preserve">износ </w:t>
      </w:r>
      <w:r>
        <w:rPr>
          <w:lang w:val="sr-Cyrl-CS"/>
        </w:rPr>
        <w:t>у висини 2/</w:t>
      </w:r>
      <w:r w:rsidRPr="007C439D">
        <w:rPr>
          <w:vertAlign w:val="subscript"/>
          <w:lang w:val="sr-Cyrl-CS"/>
        </w:rPr>
        <w:t>00</w:t>
      </w:r>
      <w:r>
        <w:rPr>
          <w:lang w:val="sr-Cyrl-CS"/>
        </w:rPr>
        <w:t xml:space="preserve"> (два п</w:t>
      </w:r>
      <w:r w:rsidR="002D4873">
        <w:rPr>
          <w:lang w:val="sr-Cyrl-RS"/>
        </w:rPr>
        <w:t>ромила</w:t>
      </w:r>
      <w:r>
        <w:rPr>
          <w:lang w:val="sr-Cyrl-CS"/>
        </w:rPr>
        <w:t xml:space="preserve">) без ПДВ- а </w:t>
      </w:r>
      <w:r w:rsidRPr="004060F8">
        <w:rPr>
          <w:lang w:val="sr-Cyrl-CS"/>
        </w:rPr>
        <w:t>за сваки дан закашњења</w:t>
      </w:r>
      <w:r>
        <w:rPr>
          <w:lang w:val="sr-Cyrl-CS"/>
        </w:rPr>
        <w:t>, а највише до 5% вредности уговорених радове без ПДВ- а</w:t>
      </w:r>
      <w:r w:rsidRPr="004060F8">
        <w:rPr>
          <w:lang w:val="sr-Cyrl-CS"/>
        </w:rPr>
        <w:t xml:space="preserve">. </w:t>
      </w:r>
    </w:p>
    <w:p w:rsidR="00AC1E73" w:rsidRDefault="00AC1E73" w:rsidP="00AC1E73">
      <w:pPr>
        <w:ind w:firstLine="720"/>
        <w:jc w:val="both"/>
        <w:rPr>
          <w:lang w:val="sr-Cyrl-CS"/>
        </w:rPr>
      </w:pPr>
      <w:r>
        <w:rPr>
          <w:lang w:val="sr-Cyrl-CS"/>
        </w:rPr>
        <w:t xml:space="preserve">Добављач је сагласан да Наручилац трајно умањи рачун/окончану ситуацију за </w:t>
      </w:r>
      <w:r w:rsidRPr="004060F8">
        <w:rPr>
          <w:lang w:val="sr-Cyrl-CS"/>
        </w:rPr>
        <w:t>износ обрачунате уговорне казне.</w:t>
      </w:r>
    </w:p>
    <w:p w:rsidR="00561962" w:rsidRDefault="00561962" w:rsidP="00AC1E73">
      <w:pPr>
        <w:ind w:firstLine="720"/>
        <w:jc w:val="both"/>
        <w:rPr>
          <w:lang w:val="sr-Cyrl-CS"/>
        </w:rPr>
      </w:pPr>
    </w:p>
    <w:p w:rsidR="00561962" w:rsidRDefault="00561962" w:rsidP="00AC1E73">
      <w:pPr>
        <w:ind w:firstLine="720"/>
        <w:jc w:val="both"/>
        <w:rPr>
          <w:lang w:val="sr-Cyrl-CS"/>
        </w:rPr>
      </w:pPr>
    </w:p>
    <w:p w:rsidR="00561962" w:rsidRPr="004060F8" w:rsidRDefault="00561962" w:rsidP="00AC1E73">
      <w:pPr>
        <w:ind w:firstLine="720"/>
        <w:jc w:val="both"/>
        <w:rPr>
          <w:lang w:val="sr-Cyrl-CS"/>
        </w:rPr>
      </w:pPr>
    </w:p>
    <w:p w:rsidR="00AC1E73" w:rsidRDefault="00AC1E73" w:rsidP="00AC1E73">
      <w:pPr>
        <w:ind w:firstLine="720"/>
        <w:jc w:val="both"/>
        <w:rPr>
          <w:lang w:val="sr-Cyrl-CS"/>
        </w:rPr>
      </w:pPr>
      <w:r w:rsidRPr="004060F8">
        <w:rPr>
          <w:lang w:val="sr-Cyrl-CS"/>
        </w:rPr>
        <w:t xml:space="preserve">Уколико из неоправданих разлога Добављач прекине са извођењем радова или одустане од даљег рада, Наручилац  има право да раскине овај уговор, уз </w:t>
      </w:r>
      <w:r>
        <w:rPr>
          <w:lang w:val="sr-Cyrl-CS"/>
        </w:rPr>
        <w:t>реализацију</w:t>
      </w:r>
      <w:r w:rsidRPr="004060F8">
        <w:rPr>
          <w:lang w:val="sr-Cyrl-CS"/>
        </w:rPr>
        <w:t xml:space="preserve"> </w:t>
      </w:r>
      <w:r>
        <w:rPr>
          <w:lang w:val="sr-Cyrl-CS"/>
        </w:rPr>
        <w:t xml:space="preserve">гаранције </w:t>
      </w:r>
      <w:r w:rsidRPr="004060F8">
        <w:rPr>
          <w:lang w:val="sr-Cyrl-CS"/>
        </w:rPr>
        <w:t xml:space="preserve"> за добро извршење посла у целости, као и да захтева од Добављача накнаду штете, до </w:t>
      </w:r>
      <w:r>
        <w:rPr>
          <w:lang w:val="sr-Cyrl-CS"/>
        </w:rPr>
        <w:t xml:space="preserve">пуног </w:t>
      </w:r>
      <w:r w:rsidRPr="004060F8">
        <w:rPr>
          <w:lang w:val="sr-Cyrl-CS"/>
        </w:rPr>
        <w:t>износа стварне штете.</w:t>
      </w:r>
    </w:p>
    <w:p w:rsidR="00AC1E73" w:rsidRPr="004060F8" w:rsidRDefault="00AC1E73" w:rsidP="00AC1E73">
      <w:pPr>
        <w:ind w:firstLine="720"/>
        <w:jc w:val="both"/>
        <w:rPr>
          <w:lang w:val="sr-Cyrl-CS"/>
        </w:rPr>
      </w:pPr>
    </w:p>
    <w:p w:rsidR="00AC1E73" w:rsidRPr="004060F8" w:rsidRDefault="00AC1E73" w:rsidP="00AC1E73">
      <w:pPr>
        <w:jc w:val="center"/>
        <w:rPr>
          <w:b/>
          <w:lang w:val="sr-Cyrl-CS"/>
        </w:rPr>
      </w:pPr>
      <w:r w:rsidRPr="004060F8">
        <w:rPr>
          <w:b/>
          <w:bCs/>
          <w:lang w:val="sr-Cyrl-CS"/>
        </w:rPr>
        <w:t>Члан 1</w:t>
      </w:r>
      <w:r>
        <w:rPr>
          <w:b/>
          <w:bCs/>
          <w:lang w:val="sr-Cyrl-CS"/>
        </w:rPr>
        <w:t>6</w:t>
      </w:r>
      <w:r w:rsidRPr="004060F8">
        <w:rPr>
          <w:b/>
          <w:bCs/>
          <w:lang w:val="sr-Cyrl-CS"/>
        </w:rPr>
        <w:t>.</w:t>
      </w:r>
    </w:p>
    <w:p w:rsidR="00AC1E73" w:rsidRPr="004060F8" w:rsidRDefault="00AC1E73" w:rsidP="00AC1E73">
      <w:pPr>
        <w:ind w:firstLine="720"/>
        <w:jc w:val="both"/>
        <w:rPr>
          <w:lang w:val="sr-Cyrl-CS"/>
        </w:rPr>
      </w:pPr>
      <w:r w:rsidRPr="004060F8">
        <w:rPr>
          <w:lang w:val="sr-Cyrl-CS"/>
        </w:rPr>
        <w:t xml:space="preserve">Добављач има право на продужење уговореног рока у следећим случајевима: </w:t>
      </w:r>
    </w:p>
    <w:p w:rsidR="00AC1E73" w:rsidRPr="008F2F27" w:rsidRDefault="00AC1E73" w:rsidP="00AC1E73">
      <w:pPr>
        <w:pStyle w:val="ListParagraph"/>
        <w:numPr>
          <w:ilvl w:val="0"/>
          <w:numId w:val="20"/>
        </w:numPr>
        <w:contextualSpacing w:val="0"/>
        <w:jc w:val="both"/>
        <w:rPr>
          <w:lang w:val="sr-Cyrl-CS"/>
        </w:rPr>
      </w:pPr>
      <w:r w:rsidRPr="008F2F27">
        <w:rPr>
          <w:lang w:val="sr-Cyrl-CS"/>
        </w:rPr>
        <w:t>ако дође до природних догађаја који имају карактер више силе;</w:t>
      </w:r>
    </w:p>
    <w:p w:rsidR="00AC1E73" w:rsidRPr="00BB1397" w:rsidRDefault="00AC1E73" w:rsidP="00AC1E73">
      <w:pPr>
        <w:pStyle w:val="ListParagraph"/>
        <w:numPr>
          <w:ilvl w:val="0"/>
          <w:numId w:val="20"/>
        </w:numPr>
        <w:contextualSpacing w:val="0"/>
        <w:jc w:val="both"/>
        <w:rPr>
          <w:lang w:val="sr-Cyrl-CS"/>
        </w:rPr>
      </w:pPr>
      <w:r w:rsidRPr="008F2F27">
        <w:rPr>
          <w:lang w:val="sr-Cyrl-CS"/>
        </w:rPr>
        <w:t>ванредни догађаји везани за одбрану земље;</w:t>
      </w:r>
    </w:p>
    <w:p w:rsidR="00AC1E73" w:rsidRDefault="00AC1E73" w:rsidP="00AC1E73">
      <w:pPr>
        <w:numPr>
          <w:ilvl w:val="0"/>
          <w:numId w:val="20"/>
        </w:numPr>
        <w:jc w:val="both"/>
        <w:rPr>
          <w:lang w:val="sr-Cyrl-CS"/>
        </w:rPr>
      </w:pPr>
      <w:r>
        <w:rPr>
          <w:lang w:val="sr-Cyrl-CS"/>
        </w:rPr>
        <w:t xml:space="preserve">за накнадно уговорене радове, и то: </w:t>
      </w:r>
    </w:p>
    <w:p w:rsidR="00AC1E73" w:rsidRDefault="00AC1E73" w:rsidP="00AC1E73">
      <w:pPr>
        <w:pStyle w:val="ListParagraph"/>
        <w:numPr>
          <w:ilvl w:val="0"/>
          <w:numId w:val="17"/>
        </w:numPr>
        <w:contextualSpacing w:val="0"/>
        <w:jc w:val="both"/>
        <w:rPr>
          <w:lang w:val="sr-Cyrl-CS"/>
        </w:rPr>
      </w:pPr>
      <w:r w:rsidRPr="001D569E">
        <w:rPr>
          <w:lang w:val="sr-Cyrl-CS"/>
        </w:rPr>
        <w:t>вишкове са укљученим мањковима радова, у вредности 10% и више од уговорене вредности радова</w:t>
      </w:r>
      <w:r>
        <w:rPr>
          <w:lang w:val="sr-Cyrl-CS"/>
        </w:rPr>
        <w:t>;</w:t>
      </w:r>
    </w:p>
    <w:p w:rsidR="00AC1E73" w:rsidRPr="00BB1397" w:rsidRDefault="00AC1E73" w:rsidP="00AC1E73">
      <w:pPr>
        <w:pStyle w:val="ListParagraph"/>
        <w:numPr>
          <w:ilvl w:val="0"/>
          <w:numId w:val="17"/>
        </w:numPr>
        <w:ind w:left="1080"/>
        <w:contextualSpacing w:val="0"/>
        <w:jc w:val="both"/>
        <w:rPr>
          <w:lang w:val="sr-Cyrl-CS"/>
        </w:rPr>
      </w:pPr>
      <w:r w:rsidRPr="00BB1397">
        <w:rPr>
          <w:lang w:val="sr-Cyrl-CS"/>
        </w:rPr>
        <w:t>непредвиђене радове из члана 13. Уговора највише за период трајања поступка уговарања и извођења непредвиђених радова.</w:t>
      </w:r>
    </w:p>
    <w:p w:rsidR="00AC1E73" w:rsidRDefault="00AC1E73" w:rsidP="00AC1E73">
      <w:pPr>
        <w:ind w:firstLine="720"/>
        <w:jc w:val="both"/>
        <w:rPr>
          <w:lang w:val="sr-Cyrl-CS"/>
        </w:rPr>
      </w:pPr>
      <w:r w:rsidRPr="004060F8">
        <w:rPr>
          <w:lang w:val="sr-Cyrl-CS"/>
        </w:rPr>
        <w:t>Ак</w:t>
      </w:r>
      <w:r>
        <w:rPr>
          <w:lang w:val="sr-Cyrl-CS"/>
        </w:rPr>
        <w:t xml:space="preserve">о наступе околности </w:t>
      </w:r>
      <w:r w:rsidRPr="00215639">
        <w:rPr>
          <w:lang w:val="sr-Cyrl-CS"/>
        </w:rPr>
        <w:t>из претходног става</w:t>
      </w:r>
      <w:r>
        <w:rPr>
          <w:lang w:val="sr-Cyrl-CS"/>
        </w:rPr>
        <w:t xml:space="preserve"> овог члана</w:t>
      </w:r>
      <w:r w:rsidRPr="004060F8">
        <w:rPr>
          <w:lang w:val="sr-Cyrl-CS"/>
        </w:rPr>
        <w:t>, Добављач у року од 3 (три) дана од настанка узрока доставља у писаној форми</w:t>
      </w:r>
      <w:r>
        <w:rPr>
          <w:lang w:val="sr-Cyrl-CS"/>
        </w:rPr>
        <w:t xml:space="preserve"> </w:t>
      </w:r>
      <w:r w:rsidRPr="004060F8">
        <w:rPr>
          <w:lang w:val="sr-Cyrl-CS"/>
        </w:rPr>
        <w:t xml:space="preserve">предлог Наручиоцу за продужење уговореног рока за завршетак радова. Наручилац је обавезан да по наведеном захтеву донесе одлуку у року од 5 (пет) дана од пријема захтева. </w:t>
      </w:r>
    </w:p>
    <w:p w:rsidR="00AC1E73" w:rsidRDefault="00AC1E73" w:rsidP="00AC1E73">
      <w:pPr>
        <w:ind w:firstLine="720"/>
        <w:jc w:val="both"/>
        <w:rPr>
          <w:lang w:val="sr-Cyrl-CS"/>
        </w:rPr>
      </w:pPr>
      <w:r w:rsidRPr="00CF2DD4">
        <w:rPr>
          <w:lang w:val="sr-Cyrl-CS"/>
        </w:rPr>
        <w:t xml:space="preserve">Уговорени рок ће бити продужен када уговорне стране о томе сачине анекс уговора. </w:t>
      </w:r>
    </w:p>
    <w:p w:rsidR="00AC1E73" w:rsidRPr="00CF2DD4" w:rsidRDefault="00AC1E73" w:rsidP="00AC1E73">
      <w:pPr>
        <w:ind w:firstLine="720"/>
        <w:jc w:val="both"/>
        <w:rPr>
          <w:lang w:val="sr-Cyrl-CS"/>
        </w:rPr>
      </w:pPr>
      <w:r w:rsidRPr="00CF2DD4">
        <w:rPr>
          <w:lang w:val="sr-Cyrl-CS"/>
        </w:rPr>
        <w:t>Добављач нема право на продужење рока у следећим случајевима:</w:t>
      </w:r>
    </w:p>
    <w:p w:rsidR="00AC1E73" w:rsidRPr="00C15C39" w:rsidRDefault="00AC1E73" w:rsidP="00AC1E73">
      <w:pPr>
        <w:pStyle w:val="ListParagraph"/>
        <w:numPr>
          <w:ilvl w:val="0"/>
          <w:numId w:val="18"/>
        </w:numPr>
        <w:contextualSpacing w:val="0"/>
        <w:jc w:val="both"/>
        <w:rPr>
          <w:lang w:val="ru-RU"/>
        </w:rPr>
      </w:pPr>
      <w:r w:rsidRPr="00C15C39">
        <w:rPr>
          <w:lang w:val="sr-Cyrl-CS"/>
        </w:rPr>
        <w:t>а</w:t>
      </w:r>
      <w:r w:rsidRPr="00C15C39">
        <w:rPr>
          <w:lang w:val="ru-RU"/>
        </w:rPr>
        <w:t xml:space="preserve">ко западне у доцњу са извођењем радова, због ванредних околности које су настале у време када је био у доцњи; </w:t>
      </w:r>
    </w:p>
    <w:p w:rsidR="00AC1E73" w:rsidRPr="000B5987" w:rsidRDefault="00AC1E73" w:rsidP="00AC1E73">
      <w:pPr>
        <w:numPr>
          <w:ilvl w:val="0"/>
          <w:numId w:val="18"/>
        </w:numPr>
        <w:jc w:val="both"/>
        <w:rPr>
          <w:lang w:val="ru-RU"/>
        </w:rPr>
      </w:pPr>
      <w:r w:rsidRPr="00CF2DD4">
        <w:rPr>
          <w:lang w:val="ru-RU"/>
        </w:rPr>
        <w:t>а</w:t>
      </w:r>
      <w:r w:rsidRPr="00CF2DD4">
        <w:rPr>
          <w:lang w:val="sr-Cyrl-CS"/>
        </w:rPr>
        <w:t>тмосферских и климатских прилика које су се могле предвидети у време закључења овог Уговора;</w:t>
      </w:r>
    </w:p>
    <w:p w:rsidR="00AC1E73" w:rsidRDefault="00AC1E73" w:rsidP="00AC1E73">
      <w:pPr>
        <w:numPr>
          <w:ilvl w:val="0"/>
          <w:numId w:val="18"/>
        </w:numPr>
        <w:jc w:val="both"/>
        <w:rPr>
          <w:lang w:val="sr-Cyrl-CS"/>
        </w:rPr>
      </w:pPr>
      <w:r w:rsidRPr="00CF2DD4">
        <w:rPr>
          <w:lang w:val="sr-Cyrl-CS"/>
        </w:rPr>
        <w:t xml:space="preserve">за накнадно уговорене радове (вишкове са укљученим мањковима радова), у вредности до 10% уговорене </w:t>
      </w:r>
      <w:r>
        <w:rPr>
          <w:lang w:val="sr-Cyrl-CS"/>
        </w:rPr>
        <w:t>вредности радова.</w:t>
      </w:r>
    </w:p>
    <w:p w:rsidR="00AC1E73" w:rsidRPr="00CF2DD4" w:rsidRDefault="00AC1E73" w:rsidP="00AC1E73">
      <w:pPr>
        <w:ind w:left="720"/>
        <w:jc w:val="both"/>
        <w:rPr>
          <w:lang w:val="sr-Cyrl-CS"/>
        </w:rPr>
      </w:pPr>
    </w:p>
    <w:p w:rsidR="00AC1E73" w:rsidRPr="00CF2DD4" w:rsidRDefault="00AC1E73" w:rsidP="00AC1E73">
      <w:pPr>
        <w:jc w:val="center"/>
        <w:rPr>
          <w:b/>
          <w:bCs/>
          <w:lang w:val="sr-Cyrl-CS"/>
        </w:rPr>
      </w:pPr>
      <w:r w:rsidRPr="00CF2DD4">
        <w:rPr>
          <w:b/>
          <w:bCs/>
          <w:lang w:val="sr-Cyrl-CS"/>
        </w:rPr>
        <w:t xml:space="preserve">Члан </w:t>
      </w:r>
      <w:r>
        <w:rPr>
          <w:b/>
          <w:bCs/>
          <w:lang w:val="sr-Cyrl-CS"/>
        </w:rPr>
        <w:t>17</w:t>
      </w:r>
      <w:r w:rsidRPr="00CF2DD4">
        <w:rPr>
          <w:b/>
          <w:bCs/>
          <w:lang w:val="sr-Cyrl-CS"/>
        </w:rPr>
        <w:t>.</w:t>
      </w:r>
    </w:p>
    <w:p w:rsidR="00AC1E73" w:rsidRPr="001D2736" w:rsidRDefault="00AC1E73" w:rsidP="00AC1E73">
      <w:pPr>
        <w:widowControl w:val="0"/>
        <w:overflowPunct w:val="0"/>
        <w:autoSpaceDE w:val="0"/>
        <w:autoSpaceDN w:val="0"/>
        <w:adjustRightInd w:val="0"/>
        <w:jc w:val="both"/>
      </w:pPr>
      <w:r w:rsidRPr="00CF2DD4">
        <w:rPr>
          <w:lang w:val="sr-Cyrl-CS"/>
        </w:rPr>
        <w:tab/>
      </w:r>
      <w:r>
        <w:t>Добављач за изведене радове даје гарантни рок од _________(</w:t>
      </w:r>
      <w:r w:rsidRPr="002E1579">
        <w:rPr>
          <w:i/>
        </w:rPr>
        <w:t>најмање 24</w:t>
      </w:r>
      <w:r>
        <w:t xml:space="preserve">) месеца </w:t>
      </w:r>
      <w:r w:rsidRPr="009D26EF">
        <w:t xml:space="preserve"> од дана </w:t>
      </w:r>
      <w:r>
        <w:t xml:space="preserve">потписивања </w:t>
      </w:r>
      <w:r w:rsidRPr="001D2736">
        <w:t>Записник</w:t>
      </w:r>
      <w:r>
        <w:t>а</w:t>
      </w:r>
      <w:r w:rsidRPr="001D2736">
        <w:t xml:space="preserve"> о квалитативном о квантитативном пријему радова.</w:t>
      </w:r>
    </w:p>
    <w:p w:rsidR="00AC1E73" w:rsidRPr="00CF2DD4" w:rsidRDefault="00AC1E73" w:rsidP="00AC1E73">
      <w:pPr>
        <w:jc w:val="both"/>
        <w:rPr>
          <w:lang w:val="sr-Cyrl-CS"/>
        </w:rPr>
      </w:pPr>
      <w:r w:rsidRPr="00CF2DD4">
        <w:rPr>
          <w:lang w:val="sr-Cyrl-CS"/>
        </w:rPr>
        <w:tab/>
      </w:r>
    </w:p>
    <w:p w:rsidR="00AC1E73" w:rsidRPr="00CF2DD4" w:rsidRDefault="00AC1E73" w:rsidP="00AC1E73">
      <w:pPr>
        <w:jc w:val="center"/>
        <w:rPr>
          <w:b/>
          <w:bCs/>
          <w:lang w:val="sr-Cyrl-CS"/>
        </w:rPr>
      </w:pPr>
      <w:r w:rsidRPr="00CF2DD4">
        <w:rPr>
          <w:b/>
          <w:bCs/>
          <w:lang w:val="sr-Cyrl-CS"/>
        </w:rPr>
        <w:t xml:space="preserve">Члан </w:t>
      </w:r>
      <w:r>
        <w:rPr>
          <w:b/>
          <w:bCs/>
          <w:lang w:val="sr-Cyrl-CS"/>
        </w:rPr>
        <w:t>18</w:t>
      </w:r>
      <w:r w:rsidRPr="00CF2DD4">
        <w:rPr>
          <w:b/>
          <w:bCs/>
          <w:lang w:val="sr-Cyrl-CS"/>
        </w:rPr>
        <w:t>.</w:t>
      </w:r>
    </w:p>
    <w:p w:rsidR="00AC1E73" w:rsidRPr="00CF2DD4" w:rsidRDefault="00AC1E73" w:rsidP="00AC1E73">
      <w:pPr>
        <w:jc w:val="both"/>
        <w:rPr>
          <w:lang w:val="sr-Cyrl-CS"/>
        </w:rPr>
      </w:pPr>
      <w:r w:rsidRPr="00CF2DD4">
        <w:rPr>
          <w:lang w:val="sr-Cyrl-CS"/>
        </w:rPr>
        <w:tab/>
        <w:t>Добављач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а који нису настали неправилном употребом, као и сва оштећења проузрокована овим недостацима.</w:t>
      </w:r>
    </w:p>
    <w:p w:rsidR="00AC1E73" w:rsidRPr="00CF2DD4" w:rsidRDefault="00AC1E73" w:rsidP="00AC1E73">
      <w:pPr>
        <w:ind w:firstLine="720"/>
        <w:jc w:val="both"/>
        <w:rPr>
          <w:lang w:val="sr-Cyrl-CS"/>
        </w:rPr>
      </w:pPr>
      <w:r w:rsidRPr="00CF2DD4">
        <w:rPr>
          <w:lang w:val="sr-Cyrl-CS"/>
        </w:rPr>
        <w:t>Ако Добављач не приступи извршењу своје обавезе из претходног става по пријему писменог позива Наручиоца и не изврши ту обавезу у року датом у позиву, Наручилац је овлашћен да за отклањање недостатака ангажује друго лице, на терет Добављач</w:t>
      </w:r>
      <w:r>
        <w:rPr>
          <w:lang w:val="sr-Cyrl-CS"/>
        </w:rPr>
        <w:t>а и</w:t>
      </w:r>
      <w:r w:rsidRPr="00CF2DD4">
        <w:rPr>
          <w:lang w:val="sr-Cyrl-CS"/>
        </w:rPr>
        <w:t xml:space="preserve"> реализациј</w:t>
      </w:r>
      <w:r>
        <w:rPr>
          <w:lang w:val="sr-Cyrl-CS"/>
        </w:rPr>
        <w:t>е</w:t>
      </w:r>
      <w:r w:rsidRPr="00CF2DD4">
        <w:rPr>
          <w:lang w:val="sr-Cyrl-CS"/>
        </w:rPr>
        <w:t xml:space="preserve"> гаранциј</w:t>
      </w:r>
      <w:r>
        <w:rPr>
          <w:lang w:val="sr-Cyrl-CS"/>
        </w:rPr>
        <w:t>у</w:t>
      </w:r>
      <w:r w:rsidRPr="00CF2DD4">
        <w:rPr>
          <w:lang w:val="sr-Cyrl-CS"/>
        </w:rPr>
        <w:t xml:space="preserve"> за отклањање </w:t>
      </w:r>
      <w:r>
        <w:rPr>
          <w:lang w:val="sr-Cyrl-CS"/>
        </w:rPr>
        <w:t>грешака</w:t>
      </w:r>
      <w:r w:rsidRPr="00CF2DD4">
        <w:rPr>
          <w:lang w:val="sr-Cyrl-CS"/>
        </w:rPr>
        <w:t xml:space="preserve"> у гарантном року.</w:t>
      </w:r>
    </w:p>
    <w:p w:rsidR="00AC1E73" w:rsidRPr="00CF2DD4" w:rsidRDefault="00AC1E73" w:rsidP="00AC1E73">
      <w:pPr>
        <w:ind w:firstLine="720"/>
        <w:jc w:val="both"/>
        <w:rPr>
          <w:lang w:val="sr-Cyrl-CS"/>
        </w:rPr>
      </w:pPr>
      <w:r w:rsidRPr="00CF2DD4">
        <w:rPr>
          <w:lang w:val="sr-Cyrl-CS"/>
        </w:rPr>
        <w:t xml:space="preserve">Уколико гаранција за отклањање </w:t>
      </w:r>
      <w:r>
        <w:rPr>
          <w:lang w:val="sr-Cyrl-CS"/>
        </w:rPr>
        <w:t>грешака</w:t>
      </w:r>
      <w:r w:rsidRPr="00CF2DD4">
        <w:rPr>
          <w:lang w:val="sr-Cyrl-CS"/>
        </w:rPr>
        <w:t xml:space="preserve"> у гарантном року не покрива у потпуности трошк</w:t>
      </w:r>
      <w:r>
        <w:rPr>
          <w:lang w:val="sr-Cyrl-CS"/>
        </w:rPr>
        <w:t>ове настале поводом отклањања не</w:t>
      </w:r>
      <w:r w:rsidRPr="00CF2DD4">
        <w:rPr>
          <w:lang w:val="sr-Cyrl-CS"/>
        </w:rPr>
        <w:t>достатака из става 1. овог члана, Наручилац има право да од Добављача тражи накнаду штете, до пуног износа стварне штете.</w:t>
      </w:r>
    </w:p>
    <w:p w:rsidR="00AC1E73" w:rsidRDefault="00AC1E73" w:rsidP="00AC1E73">
      <w:pPr>
        <w:ind w:firstLine="720"/>
        <w:jc w:val="both"/>
        <w:rPr>
          <w:lang w:val="sr-Cyrl-CS"/>
        </w:rPr>
      </w:pPr>
      <w:r w:rsidRPr="00CF2DD4">
        <w:rPr>
          <w:lang w:val="sr-Cyrl-CS"/>
        </w:rPr>
        <w:t>За штету и неисправности које настану услед деловања више силе, Добављач не сноси одговорност.</w:t>
      </w:r>
    </w:p>
    <w:p w:rsidR="00561962" w:rsidRDefault="00561962" w:rsidP="00AC1E73">
      <w:pPr>
        <w:ind w:firstLine="720"/>
        <w:jc w:val="both"/>
        <w:rPr>
          <w:lang w:val="sr-Cyrl-CS"/>
        </w:rPr>
      </w:pPr>
    </w:p>
    <w:p w:rsidR="00561962" w:rsidRDefault="00561962" w:rsidP="00AC1E73">
      <w:pPr>
        <w:ind w:firstLine="720"/>
        <w:jc w:val="both"/>
        <w:rPr>
          <w:lang w:val="sr-Cyrl-CS"/>
        </w:rPr>
      </w:pPr>
    </w:p>
    <w:p w:rsidR="00561962" w:rsidRDefault="00561962" w:rsidP="00AC1E73">
      <w:pPr>
        <w:ind w:firstLine="720"/>
        <w:jc w:val="both"/>
        <w:rPr>
          <w:lang w:val="sr-Cyrl-CS"/>
        </w:rPr>
      </w:pPr>
    </w:p>
    <w:p w:rsidR="00561962" w:rsidRPr="004060F8" w:rsidRDefault="00561962" w:rsidP="00AC1E73">
      <w:pPr>
        <w:ind w:firstLine="720"/>
        <w:jc w:val="both"/>
        <w:rPr>
          <w:lang w:val="sr-Cyrl-CS"/>
        </w:rPr>
      </w:pPr>
    </w:p>
    <w:p w:rsidR="00AC1E73" w:rsidRPr="004060F8" w:rsidRDefault="00AC1E73" w:rsidP="00AC1E73">
      <w:pPr>
        <w:jc w:val="center"/>
        <w:rPr>
          <w:b/>
          <w:bCs/>
          <w:lang w:val="sr-Cyrl-CS"/>
        </w:rPr>
      </w:pPr>
      <w:r w:rsidRPr="004060F8">
        <w:rPr>
          <w:b/>
          <w:bCs/>
          <w:lang w:val="sr-Cyrl-CS"/>
        </w:rPr>
        <w:t xml:space="preserve">Члан </w:t>
      </w:r>
      <w:r>
        <w:rPr>
          <w:b/>
          <w:bCs/>
          <w:lang w:val="sr-Cyrl-CS"/>
        </w:rPr>
        <w:t>19</w:t>
      </w:r>
      <w:r w:rsidRPr="004060F8">
        <w:rPr>
          <w:b/>
          <w:bCs/>
          <w:lang w:val="sr-Cyrl-CS"/>
        </w:rPr>
        <w:t>.</w:t>
      </w:r>
    </w:p>
    <w:p w:rsidR="00AC1E73" w:rsidRDefault="00AC1E73" w:rsidP="00AC1E73">
      <w:pPr>
        <w:ind w:firstLine="720"/>
        <w:jc w:val="both"/>
        <w:rPr>
          <w:lang w:val="sr-Cyrl-CS"/>
        </w:rPr>
      </w:pPr>
      <w:r w:rsidRPr="004060F8">
        <w:rPr>
          <w:lang w:val="sr-Cyrl-CS"/>
        </w:rPr>
        <w:t>Добављач је обавезан да спроводи све потребне мере заштите на раду, као и противпожарне заштите.</w:t>
      </w:r>
    </w:p>
    <w:p w:rsidR="00AC1E73" w:rsidRPr="004060F8" w:rsidRDefault="00AC1E73" w:rsidP="00AC1E73">
      <w:pPr>
        <w:jc w:val="center"/>
        <w:rPr>
          <w:b/>
          <w:bCs/>
          <w:lang w:val="sr-Cyrl-CS"/>
        </w:rPr>
      </w:pPr>
      <w:r w:rsidRPr="004060F8">
        <w:rPr>
          <w:b/>
          <w:bCs/>
          <w:lang w:val="sr-Cyrl-CS"/>
        </w:rPr>
        <w:t xml:space="preserve">Члан </w:t>
      </w:r>
      <w:r>
        <w:rPr>
          <w:b/>
          <w:bCs/>
          <w:lang w:val="ru-RU"/>
        </w:rPr>
        <w:t>20</w:t>
      </w:r>
      <w:r w:rsidRPr="004060F8">
        <w:rPr>
          <w:b/>
          <w:bCs/>
          <w:lang w:val="sr-Cyrl-CS"/>
        </w:rPr>
        <w:t>.</w:t>
      </w:r>
    </w:p>
    <w:p w:rsidR="00AC1E73" w:rsidRPr="004060F8" w:rsidRDefault="00AC1E73" w:rsidP="00AC1E73">
      <w:pPr>
        <w:ind w:firstLine="720"/>
        <w:jc w:val="both"/>
        <w:rPr>
          <w:lang w:val="sr-Cyrl-CS"/>
        </w:rPr>
      </w:pPr>
      <w:r w:rsidRPr="004060F8">
        <w:rPr>
          <w:lang w:val="sr-Cyrl-CS"/>
        </w:rPr>
        <w:t xml:space="preserve">Добављач је у обавези да писмено обавести Наручиоца о року завршетка радова и спремности истог за преглед, најкасније </w:t>
      </w:r>
      <w:r>
        <w:rPr>
          <w:lang w:val="sr-Cyrl-CS"/>
        </w:rPr>
        <w:t>2 (два</w:t>
      </w:r>
      <w:r w:rsidRPr="004060F8">
        <w:rPr>
          <w:lang w:val="sr-Cyrl-CS"/>
        </w:rPr>
        <w:t xml:space="preserve">) дана пре завршетка свих  </w:t>
      </w:r>
      <w:r>
        <w:rPr>
          <w:lang w:val="sr-Cyrl-CS"/>
        </w:rPr>
        <w:t>радова</w:t>
      </w:r>
      <w:r w:rsidRPr="004060F8">
        <w:rPr>
          <w:lang w:val="sr-Cyrl-CS"/>
        </w:rPr>
        <w:t>.</w:t>
      </w:r>
    </w:p>
    <w:p w:rsidR="00EB4456" w:rsidRPr="002D4873" w:rsidRDefault="00AC1E73" w:rsidP="002D4873">
      <w:pPr>
        <w:rPr>
          <w:bCs/>
          <w:lang w:val="sr-Cyrl-CS"/>
        </w:rPr>
      </w:pPr>
      <w:r w:rsidRPr="004060F8">
        <w:rPr>
          <w:bCs/>
          <w:lang w:val="sr-Cyrl-CS"/>
        </w:rPr>
        <w:tab/>
      </w:r>
    </w:p>
    <w:p w:rsidR="00AC1E73" w:rsidRDefault="00AC1E73" w:rsidP="00AC1E73">
      <w:pPr>
        <w:jc w:val="center"/>
        <w:rPr>
          <w:b/>
          <w:bCs/>
          <w:lang w:val="sr-Cyrl-CS"/>
        </w:rPr>
      </w:pPr>
      <w:r w:rsidRPr="004060F8">
        <w:rPr>
          <w:b/>
          <w:bCs/>
          <w:lang w:val="sr-Cyrl-CS"/>
        </w:rPr>
        <w:t xml:space="preserve">Члан </w:t>
      </w:r>
      <w:r>
        <w:rPr>
          <w:b/>
          <w:bCs/>
          <w:lang w:val="sr-Cyrl-CS"/>
        </w:rPr>
        <w:t>21.</w:t>
      </w:r>
    </w:p>
    <w:p w:rsidR="00AC1E73" w:rsidRDefault="00AC1E73" w:rsidP="00AC1E73">
      <w:pPr>
        <w:jc w:val="both"/>
        <w:rPr>
          <w:b/>
          <w:bCs/>
          <w:lang w:val="sr-Cyrl-CS"/>
        </w:rPr>
      </w:pPr>
      <w:r>
        <w:rPr>
          <w:lang w:val="sr-Cyrl-CS"/>
        </w:rPr>
        <w:tab/>
      </w:r>
      <w:r w:rsidRPr="00FE1DA6">
        <w:rPr>
          <w:lang w:val="sr-Cyrl-CS"/>
        </w:rPr>
        <w:t xml:space="preserve">За примопредају </w:t>
      </w:r>
      <w:r>
        <w:rPr>
          <w:lang w:val="sr-Cyrl-CS"/>
        </w:rPr>
        <w:t>радова</w:t>
      </w:r>
      <w:r w:rsidRPr="00FE1DA6">
        <w:rPr>
          <w:lang w:val="sr-Cyrl-CS"/>
        </w:rPr>
        <w:t xml:space="preserve">, Наручилац ће решењем образовати Комисију за квалитативни и квантитативни пријем </w:t>
      </w:r>
      <w:r>
        <w:rPr>
          <w:lang w:val="sr-Cyrl-CS"/>
        </w:rPr>
        <w:t>радова</w:t>
      </w:r>
      <w:r w:rsidRPr="00FE1DA6">
        <w:rPr>
          <w:lang w:val="sr-Cyrl-CS"/>
        </w:rPr>
        <w:t>, коју чине представници Наручиоца</w:t>
      </w:r>
      <w:r>
        <w:rPr>
          <w:lang w:val="sr-Cyrl-CS"/>
        </w:rPr>
        <w:t>.</w:t>
      </w:r>
    </w:p>
    <w:p w:rsidR="00AC1E73" w:rsidRDefault="00AC1E73" w:rsidP="00AC1E73">
      <w:pPr>
        <w:jc w:val="both"/>
        <w:rPr>
          <w:bCs/>
          <w:lang w:val="sr-Cyrl-CS"/>
        </w:rPr>
      </w:pPr>
      <w:r>
        <w:rPr>
          <w:b/>
          <w:bCs/>
          <w:lang w:val="sr-Cyrl-CS"/>
        </w:rPr>
        <w:tab/>
      </w:r>
      <w:r w:rsidRPr="009D1239">
        <w:t>Комисија за квалитативни и квантитативни пријем радова</w:t>
      </w:r>
      <w:r>
        <w:t xml:space="preserve"> </w:t>
      </w:r>
      <w:r>
        <w:rPr>
          <w:bCs/>
          <w:lang w:val="sr-Cyrl-CS"/>
        </w:rPr>
        <w:t>пратити реализацију уговора и</w:t>
      </w:r>
      <w:r w:rsidRPr="00B746BC">
        <w:rPr>
          <w:bCs/>
          <w:lang w:val="sr-Cyrl-CS"/>
        </w:rPr>
        <w:t xml:space="preserve"> врши пријем радова.</w:t>
      </w:r>
    </w:p>
    <w:p w:rsidR="00AC1E73" w:rsidRDefault="00AC1E73" w:rsidP="00AC1E73">
      <w:pPr>
        <w:jc w:val="both"/>
        <w:rPr>
          <w:bCs/>
          <w:lang w:val="sr-Cyrl-CS"/>
        </w:rPr>
      </w:pPr>
      <w:r>
        <w:rPr>
          <w:bCs/>
          <w:lang w:val="sr-Cyrl-CS"/>
        </w:rPr>
        <w:tab/>
      </w:r>
    </w:p>
    <w:p w:rsidR="00AC1E73" w:rsidRPr="00806485" w:rsidRDefault="00AC1E73" w:rsidP="00AC1E73">
      <w:pPr>
        <w:jc w:val="both"/>
        <w:rPr>
          <w:b/>
          <w:bCs/>
          <w:lang w:val="sr-Cyrl-CS"/>
        </w:rPr>
      </w:pPr>
      <w:r>
        <w:rPr>
          <w:bCs/>
          <w:lang w:val="sr-Cyrl-CS"/>
        </w:rPr>
        <w:tab/>
      </w:r>
      <w:r w:rsidRPr="00B746BC">
        <w:t>Приликом примопредаје радова, Комисија за квалитативни и квантитативни пријем радова проверава:</w:t>
      </w:r>
    </w:p>
    <w:p w:rsidR="00AC1E73" w:rsidRPr="00806485" w:rsidRDefault="00AC1E73" w:rsidP="00AC1E73">
      <w:pPr>
        <w:pStyle w:val="BodyText"/>
        <w:spacing w:line="276" w:lineRule="auto"/>
        <w:ind w:right="-36"/>
        <w:rPr>
          <w:rFonts w:ascii="Times New Roman" w:hAnsi="Times New Roman"/>
          <w:b/>
        </w:rPr>
      </w:pPr>
      <w:r w:rsidRPr="00B746BC">
        <w:tab/>
      </w:r>
      <w:r w:rsidRPr="00806485">
        <w:rPr>
          <w:rFonts w:ascii="Times New Roman" w:hAnsi="Times New Roman"/>
        </w:rPr>
        <w:t>- да ли количина  изведених радова одговара уговореним;</w:t>
      </w:r>
    </w:p>
    <w:p w:rsidR="00AC1E73" w:rsidRPr="00806485" w:rsidRDefault="00AC1E73" w:rsidP="00AC1E73">
      <w:pPr>
        <w:numPr>
          <w:ilvl w:val="0"/>
          <w:numId w:val="19"/>
        </w:numPr>
        <w:tabs>
          <w:tab w:val="left" w:pos="993"/>
        </w:tabs>
        <w:ind w:right="-36" w:hanging="11"/>
        <w:contextualSpacing/>
        <w:jc w:val="both"/>
        <w:rPr>
          <w:bCs/>
          <w:lang w:val="ru-RU"/>
        </w:rPr>
      </w:pPr>
      <w:r w:rsidRPr="00806485">
        <w:t xml:space="preserve">да ли врста и квалитет изведених радова одговара  уговореним, односно да ли је </w:t>
      </w:r>
    </w:p>
    <w:p w:rsidR="00AC1E73" w:rsidRDefault="00AC1E73" w:rsidP="00AC1E73">
      <w:pPr>
        <w:tabs>
          <w:tab w:val="left" w:pos="993"/>
        </w:tabs>
        <w:ind w:left="720" w:right="-36"/>
        <w:contextualSpacing/>
        <w:jc w:val="both"/>
      </w:pPr>
      <w:r w:rsidRPr="00806485">
        <w:t>у свему у складу са захтеваним техничким спецификацијама и понудом.</w:t>
      </w:r>
    </w:p>
    <w:p w:rsidR="00AC1E73" w:rsidRPr="00806485" w:rsidRDefault="00AC1E73" w:rsidP="00AC1E73">
      <w:pPr>
        <w:tabs>
          <w:tab w:val="left" w:pos="993"/>
        </w:tabs>
        <w:ind w:left="720" w:right="-36"/>
        <w:contextualSpacing/>
        <w:jc w:val="both"/>
        <w:rPr>
          <w:bCs/>
          <w:lang w:val="ru-RU"/>
        </w:rPr>
      </w:pPr>
    </w:p>
    <w:p w:rsidR="00AC1E73" w:rsidRDefault="00AC1E73" w:rsidP="00AC1E73">
      <w:pPr>
        <w:pStyle w:val="BodyText"/>
        <w:tabs>
          <w:tab w:val="left" w:pos="0"/>
        </w:tabs>
        <w:rPr>
          <w:rFonts w:ascii="Times New Roman" w:hAnsi="Times New Roman"/>
        </w:rPr>
      </w:pPr>
      <w:r w:rsidRPr="00806485">
        <w:rPr>
          <w:rFonts w:ascii="Times New Roman" w:hAnsi="Times New Roman"/>
        </w:rPr>
        <w:tab/>
        <w:t xml:space="preserve">О извршеној примопредаји </w:t>
      </w:r>
      <w:r w:rsidRPr="00806485">
        <w:rPr>
          <w:rFonts w:ascii="Times New Roman" w:hAnsi="Times New Roman"/>
          <w:lang w:val="en-US"/>
        </w:rPr>
        <w:t>радова</w:t>
      </w:r>
      <w:r w:rsidRPr="00806485">
        <w:rPr>
          <w:rFonts w:ascii="Times New Roman" w:hAnsi="Times New Roman"/>
        </w:rPr>
        <w:t xml:space="preserve">сачињава се Записник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који потписују чланови Комисије за квалитативни и квантитативни пријем </w:t>
      </w:r>
      <w:r w:rsidRPr="00806485">
        <w:rPr>
          <w:rFonts w:ascii="Times New Roman" w:hAnsi="Times New Roman"/>
          <w:lang w:val="en-US"/>
        </w:rPr>
        <w:t>радова</w:t>
      </w:r>
      <w:r w:rsidRPr="00806485">
        <w:rPr>
          <w:rFonts w:ascii="Times New Roman" w:hAnsi="Times New Roman"/>
        </w:rPr>
        <w:t xml:space="preserve"> и овлашћени представник/ци Добављача који исти и оверава/ју печатом Добављача. Записником о квалитативном и квантитативном пријему </w:t>
      </w:r>
      <w:r w:rsidRPr="00806485">
        <w:rPr>
          <w:rFonts w:ascii="Times New Roman" w:hAnsi="Times New Roman"/>
          <w:lang w:val="en-US"/>
        </w:rPr>
        <w:t>радова</w:t>
      </w:r>
      <w:r w:rsidRPr="00806485">
        <w:rPr>
          <w:rFonts w:ascii="Times New Roman" w:hAnsi="Times New Roman"/>
        </w:rPr>
        <w:t xml:space="preserve"> се потврђује пријем тражене количине и врсте радова, утврђује</w:t>
      </w:r>
      <w:r>
        <w:rPr>
          <w:rFonts w:ascii="Times New Roman" w:hAnsi="Times New Roman"/>
        </w:rPr>
        <w:t xml:space="preserve"> </w:t>
      </w:r>
      <w:r w:rsidRPr="00806485">
        <w:rPr>
          <w:rFonts w:ascii="Times New Roman" w:hAnsi="Times New Roman"/>
        </w:rPr>
        <w:t xml:space="preserve">се да ли </w:t>
      </w:r>
      <w:r w:rsidRPr="00806485">
        <w:rPr>
          <w:rFonts w:ascii="Times New Roman" w:hAnsi="Times New Roman"/>
          <w:lang w:val="en-US"/>
        </w:rPr>
        <w:t>изведени радов</w:t>
      </w:r>
      <w:r w:rsidRPr="00806485">
        <w:rPr>
          <w:rFonts w:ascii="Times New Roman" w:hAnsi="Times New Roman"/>
        </w:rPr>
        <w:t>и</w:t>
      </w:r>
      <w:r>
        <w:rPr>
          <w:rFonts w:ascii="Times New Roman" w:hAnsi="Times New Roman"/>
        </w:rPr>
        <w:t xml:space="preserve"> </w:t>
      </w:r>
      <w:r w:rsidRPr="00806485">
        <w:rPr>
          <w:rFonts w:ascii="Times New Roman" w:hAnsi="Times New Roman"/>
        </w:rPr>
        <w:t>у свему одговарају уговореним и сачињава коначни обрачун радова.</w:t>
      </w:r>
    </w:p>
    <w:p w:rsidR="00AC1E73" w:rsidRPr="00806485" w:rsidRDefault="00AC1E73" w:rsidP="00AC1E73">
      <w:pPr>
        <w:pStyle w:val="BodyText"/>
        <w:tabs>
          <w:tab w:val="left" w:pos="0"/>
        </w:tabs>
        <w:rPr>
          <w:rFonts w:ascii="Times New Roman" w:hAnsi="Times New Roman"/>
          <w:b/>
        </w:rPr>
      </w:pPr>
    </w:p>
    <w:p w:rsidR="00AC1E73" w:rsidRPr="004060F8" w:rsidRDefault="00AC1E73" w:rsidP="00AC1E73">
      <w:pPr>
        <w:jc w:val="center"/>
        <w:rPr>
          <w:b/>
          <w:bCs/>
          <w:lang w:val="sr-Cyrl-CS"/>
        </w:rPr>
      </w:pPr>
      <w:r w:rsidRPr="004060F8">
        <w:rPr>
          <w:b/>
          <w:bCs/>
          <w:lang w:val="sr-Cyrl-CS"/>
        </w:rPr>
        <w:t xml:space="preserve">Члан </w:t>
      </w:r>
      <w:r>
        <w:rPr>
          <w:b/>
          <w:bCs/>
          <w:lang w:val="sr-Cyrl-CS"/>
        </w:rPr>
        <w:t>22</w:t>
      </w:r>
      <w:r w:rsidRPr="004060F8">
        <w:rPr>
          <w:b/>
          <w:bCs/>
          <w:lang w:val="sr-Cyrl-CS"/>
        </w:rPr>
        <w:t>.</w:t>
      </w:r>
    </w:p>
    <w:p w:rsidR="00AC1E73" w:rsidRPr="004060F8" w:rsidRDefault="00AC1E73" w:rsidP="00AC1E73">
      <w:pPr>
        <w:ind w:firstLine="720"/>
        <w:jc w:val="both"/>
        <w:rPr>
          <w:bCs/>
          <w:lang w:val="sr-Cyrl-CS"/>
        </w:rPr>
      </w:pPr>
      <w:r w:rsidRPr="004060F8">
        <w:rPr>
          <w:bCs/>
          <w:lang w:val="sr-Cyrl-CS"/>
        </w:rPr>
        <w:t>Наручилац има право на једностран раскид Уговора у следећим случајевима:</w:t>
      </w:r>
    </w:p>
    <w:p w:rsidR="00AC1E73" w:rsidRPr="004060F8" w:rsidRDefault="00AC1E73" w:rsidP="00AC1E73">
      <w:pPr>
        <w:numPr>
          <w:ilvl w:val="0"/>
          <w:numId w:val="16"/>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не започне радове најкасније до 5 (пет) дана од увођења у посао; </w:t>
      </w:r>
    </w:p>
    <w:p w:rsidR="00AC1E73" w:rsidRPr="009D1239" w:rsidRDefault="00AC1E73" w:rsidP="00AC1E73">
      <w:pPr>
        <w:numPr>
          <w:ilvl w:val="0"/>
          <w:numId w:val="16"/>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xml:space="preserve"> својом кривицом касни са извођењем радова више од 5 (пет) дана и не предузима одговарајуће мере и акције за скраћење и елиминацију кашњења</w:t>
      </w:r>
      <w:r w:rsidRPr="004060F8">
        <w:rPr>
          <w:lang w:val="sr-Cyrl-CS"/>
        </w:rPr>
        <w:t>;</w:t>
      </w:r>
    </w:p>
    <w:p w:rsidR="00AC1E73" w:rsidRDefault="00AC1E73" w:rsidP="00AC1E73">
      <w:pPr>
        <w:numPr>
          <w:ilvl w:val="0"/>
          <w:numId w:val="16"/>
        </w:numPr>
        <w:tabs>
          <w:tab w:val="clear" w:pos="720"/>
        </w:tabs>
        <w:ind w:left="142" w:hanging="142"/>
        <w:jc w:val="both"/>
        <w:rPr>
          <w:bCs/>
          <w:lang w:val="sr-Cyrl-CS"/>
        </w:rPr>
      </w:pPr>
      <w:r w:rsidRPr="009D1239">
        <w:rPr>
          <w:lang w:val="sr-Cyrl-CS"/>
        </w:rPr>
        <w:t xml:space="preserve">ако Добављач </w:t>
      </w:r>
      <w:r w:rsidRPr="009D1239">
        <w:rPr>
          <w:bCs/>
          <w:lang w:val="sr-Cyrl-CS"/>
        </w:rPr>
        <w:t>за време извођења радова у објекту, не омогући несметани приступ лицима кој</w:t>
      </w:r>
      <w:r>
        <w:rPr>
          <w:bCs/>
          <w:lang w:val="sr-Cyrl-CS"/>
        </w:rPr>
        <w:t>а буду радила на поправци и комплетној изолацији кровне терасе;</w:t>
      </w:r>
    </w:p>
    <w:p w:rsidR="00AC1E73" w:rsidRPr="009D1239" w:rsidRDefault="00AC1E73" w:rsidP="00AC1E73">
      <w:pPr>
        <w:numPr>
          <w:ilvl w:val="0"/>
          <w:numId w:val="16"/>
        </w:numPr>
        <w:tabs>
          <w:tab w:val="clear" w:pos="720"/>
        </w:tabs>
        <w:ind w:left="142" w:hanging="142"/>
        <w:jc w:val="both"/>
        <w:rPr>
          <w:bCs/>
          <w:lang w:val="sr-Cyrl-CS"/>
        </w:rPr>
      </w:pPr>
      <w:r w:rsidRPr="009D1239">
        <w:rPr>
          <w:bCs/>
          <w:lang w:val="sr-Cyrl-CS"/>
        </w:rPr>
        <w:t xml:space="preserve">ако </w:t>
      </w:r>
      <w:r w:rsidRPr="009D1239">
        <w:rPr>
          <w:lang w:val="sr-Cyrl-CS"/>
        </w:rPr>
        <w:t>Добављач</w:t>
      </w:r>
      <w:r w:rsidRPr="009D1239">
        <w:rPr>
          <w:bCs/>
          <w:lang w:val="sr-Cyrl-CS"/>
        </w:rPr>
        <w:t xml:space="preserve"> радове изводи неквалитетно;</w:t>
      </w:r>
    </w:p>
    <w:p w:rsidR="00AC1E73" w:rsidRPr="004060F8" w:rsidRDefault="00AC1E73" w:rsidP="00AC1E73">
      <w:pPr>
        <w:numPr>
          <w:ilvl w:val="0"/>
          <w:numId w:val="16"/>
        </w:numPr>
        <w:tabs>
          <w:tab w:val="clear" w:pos="720"/>
        </w:tabs>
        <w:ind w:left="142" w:hanging="142"/>
        <w:jc w:val="both"/>
        <w:rPr>
          <w:bCs/>
          <w:lang w:val="sr-Cyrl-CS"/>
        </w:rPr>
      </w:pPr>
      <w:r w:rsidRPr="004060F8">
        <w:rPr>
          <w:bCs/>
          <w:lang w:val="sr-Cyrl-CS"/>
        </w:rPr>
        <w:t xml:space="preserve">ако </w:t>
      </w:r>
      <w:r w:rsidRPr="004060F8">
        <w:rPr>
          <w:lang w:val="sr-Cyrl-CS"/>
        </w:rPr>
        <w:t>Добављач</w:t>
      </w:r>
      <w:r w:rsidRPr="004060F8">
        <w:rPr>
          <w:bCs/>
          <w:lang w:val="sr-Cyrl-CS"/>
        </w:rPr>
        <w:t>, из неоправданих разлога, прекине извођење радова</w:t>
      </w:r>
      <w:r w:rsidRPr="004060F8">
        <w:rPr>
          <w:bCs/>
          <w:lang w:val="ru-RU"/>
        </w:rPr>
        <w:t xml:space="preserve"> и исте не настави по истеку рока од 5 (пет) дана,</w:t>
      </w:r>
      <w:r w:rsidRPr="004060F8">
        <w:rPr>
          <w:bCs/>
          <w:lang w:val="sr-Cyrl-CS"/>
        </w:rPr>
        <w:t xml:space="preserve"> или ако одустане од даљег рада;</w:t>
      </w:r>
    </w:p>
    <w:p w:rsidR="00AC1E73" w:rsidRPr="004060F8" w:rsidRDefault="00AC1E73" w:rsidP="00AC1E73">
      <w:pPr>
        <w:ind w:firstLine="720"/>
        <w:jc w:val="both"/>
        <w:rPr>
          <w:bCs/>
          <w:color w:val="000000"/>
          <w:lang w:val="sr-Cyrl-CS"/>
        </w:rPr>
      </w:pPr>
      <w:r w:rsidRPr="004060F8">
        <w:rPr>
          <w:color w:val="000000"/>
          <w:lang w:val="ru-RU"/>
        </w:rPr>
        <w:t xml:space="preserve">У случају једностраног раскида уговора Наручилац има право да за предметне радове ангажује другог добављача и активира </w:t>
      </w:r>
      <w:r>
        <w:rPr>
          <w:color w:val="000000"/>
          <w:lang w:val="ru-RU"/>
        </w:rPr>
        <w:t>гаранцију</w:t>
      </w:r>
      <w:r w:rsidRPr="004060F8">
        <w:rPr>
          <w:color w:val="000000"/>
          <w:lang w:val="ru-RU"/>
        </w:rPr>
        <w:t xml:space="preserve"> за добро извршење посла. </w:t>
      </w:r>
      <w:r w:rsidRPr="004060F8">
        <w:rPr>
          <w:lang w:val="sr-Cyrl-CS"/>
        </w:rPr>
        <w:t>Добављач</w:t>
      </w:r>
      <w:r w:rsidRPr="004060F8">
        <w:rPr>
          <w:color w:val="000000"/>
          <w:lang w:val="ru-RU"/>
        </w:rPr>
        <w:t xml:space="preserve"> је у наведеном случају обавезан да надокнади Наручиоцу </w:t>
      </w:r>
      <w:r w:rsidRPr="004060F8">
        <w:rPr>
          <w:bCs/>
          <w:color w:val="000000"/>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AC1E73" w:rsidRDefault="00AC1E73" w:rsidP="00AC1E73">
      <w:pPr>
        <w:jc w:val="center"/>
        <w:rPr>
          <w:b/>
          <w:bCs/>
          <w:lang w:val="sr-Cyrl-CS"/>
        </w:rPr>
      </w:pPr>
    </w:p>
    <w:p w:rsidR="00AC1E73" w:rsidRPr="004060F8" w:rsidRDefault="00AC1E73" w:rsidP="00AC1E73">
      <w:pPr>
        <w:jc w:val="center"/>
        <w:rPr>
          <w:b/>
          <w:bCs/>
          <w:lang w:val="sr-Cyrl-CS"/>
        </w:rPr>
      </w:pPr>
      <w:r w:rsidRPr="004060F8">
        <w:rPr>
          <w:b/>
          <w:bCs/>
          <w:lang w:val="sr-Cyrl-CS"/>
        </w:rPr>
        <w:t xml:space="preserve">Члан </w:t>
      </w:r>
      <w:r>
        <w:rPr>
          <w:b/>
          <w:bCs/>
          <w:lang w:val="sr-Cyrl-CS"/>
        </w:rPr>
        <w:t>23</w:t>
      </w:r>
      <w:r w:rsidRPr="004060F8">
        <w:rPr>
          <w:b/>
          <w:bCs/>
          <w:lang w:val="sr-Cyrl-CS"/>
        </w:rPr>
        <w:t>.</w:t>
      </w:r>
    </w:p>
    <w:p w:rsidR="00AC1E73" w:rsidRDefault="00AC1E73" w:rsidP="00AC1E73">
      <w:pPr>
        <w:jc w:val="both"/>
        <w:rPr>
          <w:lang w:val="sr-Cyrl-CS"/>
        </w:rPr>
      </w:pPr>
      <w:r w:rsidRPr="004060F8">
        <w:rPr>
          <w:bCs/>
          <w:lang w:val="sr-Cyrl-CS"/>
        </w:rPr>
        <w:tab/>
      </w:r>
      <w:r w:rsidRPr="004060F8">
        <w:rPr>
          <w:lang w:val="sr-Cyrl-CS"/>
        </w:rPr>
        <w:t>Уговор се раскида пис</w:t>
      </w:r>
      <w:r>
        <w:rPr>
          <w:lang w:val="sr-Cyrl-CS"/>
        </w:rPr>
        <w:t>аном</w:t>
      </w:r>
      <w:r w:rsidRPr="004060F8">
        <w:rPr>
          <w:lang w:val="sr-Cyrl-CS"/>
        </w:rPr>
        <w:t xml:space="preserve"> изјавом која се доставља другој уговорној страни и са отказним роком од 7 (седам) дана, од дана достављања изјаве. Изјава мора да садржи основ за раскид уговора. </w:t>
      </w:r>
    </w:p>
    <w:p w:rsidR="00561962" w:rsidRDefault="00561962" w:rsidP="00AC1E73">
      <w:pPr>
        <w:jc w:val="both"/>
        <w:rPr>
          <w:lang w:val="sr-Cyrl-CS"/>
        </w:rPr>
      </w:pPr>
    </w:p>
    <w:p w:rsidR="00561962" w:rsidRDefault="00561962" w:rsidP="00AC1E73">
      <w:pPr>
        <w:jc w:val="both"/>
        <w:rPr>
          <w:lang w:val="sr-Cyrl-CS"/>
        </w:rPr>
      </w:pPr>
    </w:p>
    <w:p w:rsidR="00561962" w:rsidRDefault="00561962" w:rsidP="00AC1E73">
      <w:pPr>
        <w:jc w:val="both"/>
        <w:rPr>
          <w:lang w:val="sr-Cyrl-CS"/>
        </w:rPr>
      </w:pPr>
    </w:p>
    <w:p w:rsidR="00561962" w:rsidRPr="004060F8" w:rsidRDefault="00561962" w:rsidP="00AC1E73">
      <w:pPr>
        <w:jc w:val="both"/>
      </w:pPr>
    </w:p>
    <w:p w:rsidR="00AC1E73" w:rsidRDefault="00AC1E73" w:rsidP="00AC1E73">
      <w:pPr>
        <w:jc w:val="center"/>
        <w:rPr>
          <w:b/>
          <w:bCs/>
          <w:lang w:val="sr-Cyrl-CS"/>
        </w:rPr>
      </w:pPr>
    </w:p>
    <w:p w:rsidR="00AC1E73" w:rsidRPr="004060F8" w:rsidRDefault="00AC1E73" w:rsidP="00AC1E73">
      <w:pPr>
        <w:jc w:val="center"/>
        <w:rPr>
          <w:b/>
          <w:bCs/>
          <w:lang w:val="sr-Cyrl-CS"/>
        </w:rPr>
      </w:pPr>
      <w:r w:rsidRPr="004060F8">
        <w:rPr>
          <w:b/>
          <w:bCs/>
          <w:lang w:val="sr-Cyrl-CS"/>
        </w:rPr>
        <w:t xml:space="preserve">Члан </w:t>
      </w:r>
      <w:r>
        <w:rPr>
          <w:b/>
          <w:bCs/>
          <w:lang w:val="sr-Cyrl-CS"/>
        </w:rPr>
        <w:t>24</w:t>
      </w:r>
      <w:r w:rsidRPr="004060F8">
        <w:rPr>
          <w:b/>
          <w:bCs/>
          <w:lang w:val="sr-Cyrl-CS"/>
        </w:rPr>
        <w:t>.</w:t>
      </w:r>
    </w:p>
    <w:p w:rsidR="00AC1E73" w:rsidRDefault="00AC1E73" w:rsidP="00AC1E73">
      <w:pPr>
        <w:jc w:val="both"/>
        <w:rPr>
          <w:bCs/>
          <w:lang w:val="sr-Cyrl-CS"/>
        </w:rPr>
      </w:pPr>
      <w:r w:rsidRPr="004060F8">
        <w:rPr>
          <w:bCs/>
          <w:lang w:val="sr-Cyrl-CS"/>
        </w:rPr>
        <w:tab/>
        <w:t>Сву штету која настане раскидом уговора о извођењу радова сноси она уговорна страна која је својим поступцима или разл</w:t>
      </w:r>
      <w:r>
        <w:rPr>
          <w:bCs/>
          <w:lang w:val="sr-Cyrl-CS"/>
        </w:rPr>
        <w:t>озима довела до раскида уговора.</w:t>
      </w:r>
    </w:p>
    <w:p w:rsidR="00561962" w:rsidRDefault="00561962" w:rsidP="00AC1E73">
      <w:pPr>
        <w:jc w:val="center"/>
        <w:rPr>
          <w:b/>
          <w:bCs/>
          <w:lang w:val="sr-Cyrl-CS"/>
        </w:rPr>
      </w:pPr>
    </w:p>
    <w:p w:rsidR="00AC1E73" w:rsidRPr="004060F8" w:rsidRDefault="00AC1E73" w:rsidP="00AC1E73">
      <w:pPr>
        <w:jc w:val="center"/>
        <w:rPr>
          <w:b/>
          <w:bCs/>
          <w:lang w:val="sr-Cyrl-CS"/>
        </w:rPr>
      </w:pPr>
      <w:r w:rsidRPr="004060F8">
        <w:rPr>
          <w:b/>
          <w:bCs/>
          <w:lang w:val="sr-Cyrl-CS"/>
        </w:rPr>
        <w:t xml:space="preserve">Члан </w:t>
      </w:r>
      <w:r>
        <w:rPr>
          <w:b/>
          <w:bCs/>
          <w:lang w:val="sr-Cyrl-CS"/>
        </w:rPr>
        <w:t>25</w:t>
      </w:r>
      <w:r w:rsidRPr="004060F8">
        <w:rPr>
          <w:b/>
          <w:bCs/>
          <w:lang w:val="sr-Cyrl-CS"/>
        </w:rPr>
        <w:t>.</w:t>
      </w:r>
    </w:p>
    <w:p w:rsidR="00AC1E73" w:rsidRDefault="00AC1E73" w:rsidP="00AC1E73">
      <w:pPr>
        <w:ind w:firstLine="720"/>
        <w:jc w:val="both"/>
        <w:rPr>
          <w:lang w:val="sr-Cyrl-CS"/>
        </w:rPr>
      </w:pPr>
      <w:r w:rsidRPr="004060F8">
        <w:rPr>
          <w:lang w:val="sr-Cyrl-CS"/>
        </w:rPr>
        <w:t xml:space="preserve">У случају раскида уговора, Добављач је дужан да изведене радове обезбеди од пропадања у току отказног рока, као и да Наручиоцу преда пресек изведених радова до дана раскида уговора. </w:t>
      </w:r>
    </w:p>
    <w:p w:rsidR="00AC1E73" w:rsidRPr="004060F8" w:rsidRDefault="00AC1E73" w:rsidP="00AC1E73">
      <w:pPr>
        <w:jc w:val="center"/>
        <w:rPr>
          <w:b/>
          <w:bCs/>
          <w:lang w:val="sr-Cyrl-CS"/>
        </w:rPr>
      </w:pPr>
      <w:r w:rsidRPr="004060F8">
        <w:rPr>
          <w:b/>
          <w:bCs/>
          <w:lang w:val="sr-Cyrl-CS"/>
        </w:rPr>
        <w:t xml:space="preserve">Члан </w:t>
      </w:r>
      <w:r>
        <w:rPr>
          <w:b/>
          <w:bCs/>
          <w:lang w:val="sr-Cyrl-CS"/>
        </w:rPr>
        <w:t>26</w:t>
      </w:r>
      <w:r w:rsidRPr="004060F8">
        <w:rPr>
          <w:b/>
          <w:bCs/>
          <w:lang w:val="sr-Cyrl-CS"/>
        </w:rPr>
        <w:t>.</w:t>
      </w:r>
    </w:p>
    <w:p w:rsidR="00AC1E73" w:rsidRPr="004060F8" w:rsidRDefault="00AC1E73" w:rsidP="00AC1E73">
      <w:pPr>
        <w:jc w:val="both"/>
        <w:rPr>
          <w:lang w:val="sr-Cyrl-CS"/>
        </w:rPr>
      </w:pPr>
      <w:r w:rsidRPr="004060F8">
        <w:rPr>
          <w:bCs/>
          <w:lang w:val="sr-Cyrl-CS"/>
        </w:rPr>
        <w:tab/>
        <w:t xml:space="preserve">Уговорне стране су сагласне да ће све </w:t>
      </w:r>
      <w:r w:rsidRPr="004060F8">
        <w:rPr>
          <w:lang w:val="sr-Cyrl-CS"/>
        </w:rPr>
        <w:t xml:space="preserve">спорове,  који настану у извршењу овог уговора, решавати споразумно, а уколико </w:t>
      </w:r>
      <w:r w:rsidRPr="004060F8">
        <w:rPr>
          <w:lang w:val="ru-RU"/>
        </w:rPr>
        <w:t>то не буде могуће</w:t>
      </w:r>
      <w:r>
        <w:rPr>
          <w:lang w:val="ru-RU"/>
        </w:rPr>
        <w:t xml:space="preserve"> уговарају надлежност суда у Београду</w:t>
      </w:r>
      <w:r w:rsidRPr="004060F8">
        <w:rPr>
          <w:lang w:val="ru-RU"/>
        </w:rPr>
        <w:t>.</w:t>
      </w:r>
    </w:p>
    <w:p w:rsidR="00AC1E73" w:rsidRDefault="00AC1E73" w:rsidP="00561962">
      <w:pPr>
        <w:ind w:firstLine="720"/>
        <w:jc w:val="both"/>
        <w:rPr>
          <w:b/>
          <w:bCs/>
          <w:lang w:val="sr-Cyrl-CS"/>
        </w:rPr>
      </w:pPr>
      <w:r w:rsidRPr="004060F8">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и Закона о облигационим односима.</w:t>
      </w:r>
    </w:p>
    <w:p w:rsidR="00AC1E73" w:rsidRPr="004060F8" w:rsidRDefault="00AC1E73" w:rsidP="00AC1E73">
      <w:pPr>
        <w:jc w:val="center"/>
        <w:rPr>
          <w:b/>
          <w:bCs/>
          <w:lang w:val="sr-Cyrl-CS"/>
        </w:rPr>
      </w:pPr>
      <w:r w:rsidRPr="004060F8">
        <w:rPr>
          <w:b/>
          <w:bCs/>
          <w:lang w:val="sr-Cyrl-CS"/>
        </w:rPr>
        <w:t xml:space="preserve">Члан </w:t>
      </w:r>
      <w:r>
        <w:rPr>
          <w:b/>
          <w:bCs/>
          <w:lang w:val="sr-Cyrl-CS"/>
        </w:rPr>
        <w:t>27</w:t>
      </w:r>
      <w:r w:rsidRPr="004060F8">
        <w:rPr>
          <w:b/>
          <w:bCs/>
          <w:lang w:val="sr-Cyrl-CS"/>
        </w:rPr>
        <w:t>.</w:t>
      </w:r>
    </w:p>
    <w:p w:rsidR="00AC1E73" w:rsidRPr="004060F8" w:rsidRDefault="00AC1E73" w:rsidP="00AC1E73">
      <w:pPr>
        <w:jc w:val="both"/>
        <w:rPr>
          <w:lang w:val="sr-Cyrl-CS"/>
        </w:rPr>
      </w:pPr>
      <w:r>
        <w:rPr>
          <w:lang w:val="sr-Cyrl-CS"/>
        </w:rPr>
        <w:tab/>
        <w:t>Овај уговор закључен је у 4 (четири</w:t>
      </w:r>
      <w:r w:rsidRPr="004060F8">
        <w:rPr>
          <w:lang w:val="sr-Cyrl-CS"/>
        </w:rPr>
        <w:t>) истоветних примерака, од којих су по 2 (два) примерка за сваку уговорну страну.</w:t>
      </w:r>
    </w:p>
    <w:p w:rsidR="00AC1E73" w:rsidRDefault="00AC1E73" w:rsidP="00AC1E73">
      <w:pPr>
        <w:jc w:val="both"/>
        <w:rPr>
          <w:lang w:val="sr-Cyrl-CS"/>
        </w:rPr>
      </w:pPr>
      <w:r w:rsidRPr="004060F8">
        <w:rPr>
          <w:lang w:val="sr-Cyrl-CS"/>
        </w:rPr>
        <w:tab/>
      </w:r>
      <w:r>
        <w:rPr>
          <w:lang w:val="sr-Cyrl-CS"/>
        </w:rPr>
        <w:t>У</w:t>
      </w:r>
      <w:r w:rsidRPr="004060F8">
        <w:rPr>
          <w:lang w:val="sr-Cyrl-CS"/>
        </w:rPr>
        <w:t>говор ступа на снагу даном последњег потписа.</w:t>
      </w:r>
    </w:p>
    <w:p w:rsidR="00AC1E73" w:rsidRDefault="00AC1E73" w:rsidP="00AC1E73">
      <w:pPr>
        <w:jc w:val="both"/>
        <w:rPr>
          <w:lang w:val="sr-Cyrl-CS"/>
        </w:rPr>
      </w:pPr>
    </w:p>
    <w:p w:rsidR="00AC1E73" w:rsidRDefault="00AC1E73" w:rsidP="00AC1E73">
      <w:pPr>
        <w:jc w:val="both"/>
        <w:rPr>
          <w:lang w:val="sr-Cyrl-CS"/>
        </w:rPr>
      </w:pPr>
    </w:p>
    <w:p w:rsidR="00AC1E73" w:rsidRPr="004060F8" w:rsidRDefault="00AC1E73" w:rsidP="00AC1E73">
      <w:pPr>
        <w:jc w:val="both"/>
        <w:rPr>
          <w:b/>
        </w:rPr>
      </w:pPr>
      <w:r w:rsidRPr="004060F8">
        <w:rPr>
          <w:b/>
          <w:lang w:val="sr-Cyrl-CS"/>
        </w:rPr>
        <w:t xml:space="preserve">ДОБАВЉАЧ  </w:t>
      </w:r>
      <w:r w:rsidRPr="004060F8">
        <w:rPr>
          <w:b/>
          <w:lang w:val="sr-Cyrl-CS"/>
        </w:rPr>
        <w:tab/>
      </w:r>
      <w:r w:rsidRPr="004060F8">
        <w:rPr>
          <w:b/>
          <w:lang w:val="sr-Cyrl-CS"/>
        </w:rPr>
        <w:tab/>
      </w:r>
      <w:r>
        <w:rPr>
          <w:b/>
          <w:lang w:val="sr-Cyrl-CS"/>
        </w:rPr>
        <w:tab/>
      </w:r>
      <w:r>
        <w:rPr>
          <w:b/>
          <w:lang w:val="sr-Cyrl-CS"/>
        </w:rPr>
        <w:tab/>
        <w:t xml:space="preserve">                         </w:t>
      </w:r>
      <w:r w:rsidRPr="004060F8">
        <w:rPr>
          <w:b/>
          <w:lang w:val="sr-Cyrl-CS"/>
        </w:rPr>
        <w:t>НАРУЧИ</w:t>
      </w:r>
      <w:r w:rsidRPr="004060F8">
        <w:rPr>
          <w:b/>
        </w:rPr>
        <w:t>ЛАЦ</w:t>
      </w:r>
    </w:p>
    <w:p w:rsidR="00AC1E73" w:rsidRDefault="00AC1E73" w:rsidP="00AC1E73">
      <w:pPr>
        <w:jc w:val="both"/>
        <w:rPr>
          <w:b/>
          <w:lang w:val="sr-Cyrl-CS"/>
        </w:rPr>
      </w:pPr>
    </w:p>
    <w:p w:rsidR="00AC1E73" w:rsidRPr="004060F8" w:rsidRDefault="00AC1E73" w:rsidP="00AC1E73">
      <w:pPr>
        <w:jc w:val="both"/>
        <w:rPr>
          <w:b/>
          <w:lang w:val="sr-Cyrl-CS"/>
        </w:rPr>
      </w:pP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AC1E73" w:rsidRPr="00D07BB3" w:rsidRDefault="00AC1E73" w:rsidP="00AC1E73">
      <w:pPr>
        <w:jc w:val="both"/>
        <w:rPr>
          <w:b/>
          <w:lang w:val="sr-Cyrl-CS"/>
        </w:rPr>
      </w:pPr>
      <w:r w:rsidRPr="004060F8">
        <w:rPr>
          <w:b/>
          <w:lang w:val="sr-Cyrl-CS"/>
        </w:rPr>
        <w:t>__</w:t>
      </w:r>
      <w:r>
        <w:rPr>
          <w:b/>
          <w:lang w:val="sr-Cyrl-CS"/>
        </w:rPr>
        <w:t>_________________</w:t>
      </w:r>
      <w:r>
        <w:rPr>
          <w:b/>
          <w:lang w:val="sr-Cyrl-CS"/>
        </w:rPr>
        <w:tab/>
      </w:r>
      <w:r w:rsidRPr="004060F8">
        <w:rPr>
          <w:b/>
          <w:lang w:val="sr-Cyrl-CS"/>
        </w:rPr>
        <w:tab/>
      </w:r>
      <w:r>
        <w:rPr>
          <w:b/>
          <w:lang w:val="sr-Cyrl-CS"/>
        </w:rPr>
        <w:tab/>
      </w:r>
      <w:r>
        <w:rPr>
          <w:b/>
          <w:lang w:val="sr-Cyrl-CS"/>
        </w:rPr>
        <w:tab/>
      </w:r>
      <w:r>
        <w:rPr>
          <w:b/>
          <w:lang w:val="sr-Cyrl-CS"/>
        </w:rPr>
        <w:tab/>
      </w:r>
      <w:r w:rsidRPr="004060F8">
        <w:rPr>
          <w:b/>
          <w:lang w:val="sr-Cyrl-CS"/>
        </w:rPr>
        <w:t xml:space="preserve">_________________               </w:t>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r w:rsidRPr="004060F8">
        <w:rPr>
          <w:b/>
          <w:lang w:val="sr-Cyrl-CS"/>
        </w:rPr>
        <w:tab/>
      </w:r>
    </w:p>
    <w:p w:rsidR="00AC1E73" w:rsidRPr="00806485" w:rsidRDefault="00AC1E73" w:rsidP="00AC1E73">
      <w:r>
        <w:tab/>
      </w:r>
    </w:p>
    <w:p w:rsidR="00AC1E73" w:rsidRPr="007317D3" w:rsidRDefault="00AC1E73" w:rsidP="00AC1E73">
      <w:pPr>
        <w:pStyle w:val="ListParagraph"/>
        <w:rPr>
          <w:rFonts w:asciiTheme="majorHAnsi" w:hAnsiTheme="majorHAnsi"/>
          <w:b/>
          <w:bCs/>
          <w:i/>
          <w:iCs/>
          <w:lang w:val="sr-Cyrl-CS"/>
        </w:rPr>
      </w:pPr>
    </w:p>
    <w:p w:rsidR="007D39FE" w:rsidRDefault="00AC1E73" w:rsidP="00E5186E">
      <w:pPr>
        <w:spacing w:after="200" w:line="276" w:lineRule="auto"/>
        <w:jc w:val="both"/>
        <w:rPr>
          <w:rFonts w:eastAsia="Calibri"/>
          <w:b/>
          <w:bCs/>
          <w:i/>
          <w:iCs/>
          <w:lang w:val="ru-RU"/>
        </w:rPr>
      </w:pPr>
      <w:r w:rsidRPr="007317D3">
        <w:rPr>
          <w:rFonts w:asciiTheme="majorHAnsi" w:hAnsiTheme="majorHAnsi"/>
          <w:b/>
          <w:bCs/>
          <w:iCs/>
          <w:lang w:val="sr-Cyrl-CS"/>
        </w:rPr>
        <w:t>Напомена: Потребно је да Понуђач достави потписан и оверен Модел уговора.</w:t>
      </w:r>
      <w:r w:rsidRPr="007317D3">
        <w:rPr>
          <w:rFonts w:asciiTheme="majorHAnsi" w:hAnsiTheme="majorHAnsi"/>
          <w:b/>
          <w:bCs/>
          <w:iCs/>
          <w:lang w:val="sr-Cyrl-CS"/>
        </w:rPr>
        <w:tab/>
      </w:r>
    </w:p>
    <w:sectPr w:rsidR="007D39FE"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81" w:rsidRDefault="00533C81">
      <w:r>
        <w:separator/>
      </w:r>
    </w:p>
  </w:endnote>
  <w:endnote w:type="continuationSeparator" w:id="0">
    <w:p w:rsidR="00533C81" w:rsidRDefault="0053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81" w:rsidRDefault="00533C81">
      <w:r>
        <w:separator/>
      </w:r>
    </w:p>
  </w:footnote>
  <w:footnote w:type="continuationSeparator" w:id="0">
    <w:p w:rsidR="00533C81" w:rsidRDefault="00533C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73" w:rsidRPr="00574A15" w:rsidRDefault="00DF2628">
    <w:pPr>
      <w:pStyle w:val="Header"/>
      <w:rPr>
        <w:lang w:val="sr-Latn-CS"/>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-169545</wp:posOffset>
              </wp:positionH>
              <wp:positionV relativeFrom="paragraph">
                <wp:posOffset>681354</wp:posOffset>
              </wp:positionV>
              <wp:extent cx="641985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2243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3DC52" id="_x0000_t32" coordsize="21600,21600" o:spt="32" o:oned="t" path="m,l21600,21600e" filled="f">
              <v:path arrowok="t" fillok="f" o:connecttype="none"/>
              <o:lock v:ext="edit" shapetype="t"/>
            </v:shapetype>
            <v:shape id="AutoShape 3" o:spid="_x0000_s1026" type="#_x0000_t32" style="position:absolute;margin-left:-13.35pt;margin-top:53.65pt;width:50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3606800</wp:posOffset>
              </wp:positionH>
              <wp:positionV relativeFrom="paragraph">
                <wp:posOffset>-455930</wp:posOffset>
              </wp:positionV>
              <wp:extent cx="2919730" cy="11061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E73" w:rsidRPr="003D05A2" w:rsidRDefault="00AC1E7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AC1E73" w:rsidRPr="003D05A2" w:rsidRDefault="00AC1E7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AC1E73" w:rsidRPr="003D05A2" w:rsidRDefault="00AC1E7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AC1E73" w:rsidRPr="003D05A2" w:rsidRDefault="00AC1E7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AC1E73" w:rsidRPr="003D05A2" w:rsidRDefault="00AC1E7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AC1E73" w:rsidRPr="003D05A2" w:rsidRDefault="00AC1E73"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AC1E73" w:rsidRPr="003D05A2" w:rsidRDefault="00AC1E7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AC1E73" w:rsidRPr="003D05A2" w:rsidRDefault="00AC1E73"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AC1E73" w:rsidRPr="003D05A2" w:rsidRDefault="00AC1E7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AC1E73" w:rsidRPr="003D05A2" w:rsidRDefault="00AC1E7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AC1E73" w:rsidRPr="003D05A2" w:rsidRDefault="00AC1E7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AC1E73" w:rsidRPr="003D05A2" w:rsidRDefault="00AC1E73"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AC1E73" w:rsidRPr="003D05A2" w:rsidRDefault="00AC1E73"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AC1E73" w:rsidRPr="003D05A2" w:rsidRDefault="00AC1E73"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-452120</wp:posOffset>
              </wp:positionV>
              <wp:extent cx="3871595" cy="1095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E73" w:rsidRDefault="00AC1E7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3"/>
                                        <a:stretch>
                                          <a:fillRect/>
                                        </a:stretch>
                                      </pic:blipFill>
                                      <pic:spPr>
                                        <a:xfrm>
                                          <a:off x="0" y="0"/>
                                          <a:ext cx="3582214" cy="9620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pt;margin-top:-35.6pt;width:304.8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AC1E73" w:rsidRDefault="00AC1E73">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3"/>
                                  <a:stretch>
                                    <a:fillRect/>
                                  </a:stretch>
                                </pic:blipFill>
                                <pic:spPr>
                                  <a:xfrm>
                                    <a:off x="0" y="0"/>
                                    <a:ext cx="3582214" cy="96202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2"/>
  </w:num>
  <w:num w:numId="4">
    <w:abstractNumId w:val="15"/>
  </w:num>
  <w:num w:numId="5">
    <w:abstractNumId w:val="14"/>
  </w:num>
  <w:num w:numId="6">
    <w:abstractNumId w:val="18"/>
  </w:num>
  <w:num w:numId="7">
    <w:abstractNumId w:val="5"/>
  </w:num>
  <w:num w:numId="8">
    <w:abstractNumId w:val="8"/>
  </w:num>
  <w:num w:numId="9">
    <w:abstractNumId w:val="21"/>
  </w:num>
  <w:num w:numId="10">
    <w:abstractNumId w:val="9"/>
  </w:num>
  <w:num w:numId="11">
    <w:abstractNumId w:val="7"/>
  </w:num>
  <w:num w:numId="12">
    <w:abstractNumId w:val="10"/>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3BC2"/>
    <w:rsid w:val="00034464"/>
    <w:rsid w:val="000350AA"/>
    <w:rsid w:val="00035539"/>
    <w:rsid w:val="00037516"/>
    <w:rsid w:val="00037638"/>
    <w:rsid w:val="00041B7C"/>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AEC"/>
    <w:rsid w:val="00055EC7"/>
    <w:rsid w:val="00056307"/>
    <w:rsid w:val="00056524"/>
    <w:rsid w:val="000571A8"/>
    <w:rsid w:val="00057326"/>
    <w:rsid w:val="0005778B"/>
    <w:rsid w:val="000578CF"/>
    <w:rsid w:val="00057F59"/>
    <w:rsid w:val="00060028"/>
    <w:rsid w:val="00061D5B"/>
    <w:rsid w:val="00062206"/>
    <w:rsid w:val="00062431"/>
    <w:rsid w:val="0006353D"/>
    <w:rsid w:val="0006363D"/>
    <w:rsid w:val="00063C1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D6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4873"/>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66C4"/>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3C81"/>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962"/>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1E0"/>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0E2D"/>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6D0"/>
    <w:rsid w:val="006D0A82"/>
    <w:rsid w:val="006D1B89"/>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8E8"/>
    <w:rsid w:val="007F45BD"/>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041"/>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4F1E"/>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1E73"/>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02"/>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5F3A"/>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3CF"/>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E0308"/>
    <w:rsid w:val="00DE08AA"/>
    <w:rsid w:val="00DE1BA0"/>
    <w:rsid w:val="00DE22A9"/>
    <w:rsid w:val="00DE4813"/>
    <w:rsid w:val="00DE506F"/>
    <w:rsid w:val="00DE5488"/>
    <w:rsid w:val="00DE5F97"/>
    <w:rsid w:val="00DE7064"/>
    <w:rsid w:val="00DF1CA5"/>
    <w:rsid w:val="00DF2628"/>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186E"/>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5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DC54CEF"/>
  <w15:docId w15:val="{D6C5240D-FD5F-4B98-B8FE-43E4A892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czodo.rs" TargetMode="External"/><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0B0A-10CD-4092-BFA5-C8CD5CE8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0</TotalTime>
  <Pages>19</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31029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2</cp:revision>
  <cp:lastPrinted>2022-06-10T10:09:00Z</cp:lastPrinted>
  <dcterms:created xsi:type="dcterms:W3CDTF">2022-06-10T10:10:00Z</dcterms:created>
  <dcterms:modified xsi:type="dcterms:W3CDTF">2022-06-10T10:10:00Z</dcterms:modified>
</cp:coreProperties>
</file>