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C" w:rsidRPr="006A0073" w:rsidRDefault="00D73AC5" w:rsidP="0087730C">
      <w:pPr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690AA0">
        <w:rPr>
          <w:rStyle w:val="Emphasis"/>
          <w:rFonts w:asciiTheme="majorHAnsi" w:hAnsiTheme="majorHAnsi"/>
          <w:i w:val="0"/>
          <w:color w:val="000000"/>
        </w:rPr>
        <w:t>3078</w:t>
      </w:r>
      <w:bookmarkStart w:id="0" w:name="_GoBack"/>
      <w:bookmarkEnd w:id="0"/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40173C">
        <w:rPr>
          <w:rStyle w:val="Emphasis"/>
          <w:rFonts w:asciiTheme="majorHAnsi" w:hAnsiTheme="majorHAnsi"/>
          <w:i w:val="0"/>
        </w:rPr>
        <w:t>11</w:t>
      </w:r>
      <w:r w:rsidRPr="00896FCF">
        <w:rPr>
          <w:rStyle w:val="Emphasis"/>
          <w:rFonts w:asciiTheme="majorHAnsi" w:hAnsiTheme="majorHAnsi"/>
          <w:i w:val="0"/>
        </w:rPr>
        <w:t>.</w:t>
      </w:r>
      <w:r w:rsidR="0040173C">
        <w:rPr>
          <w:rStyle w:val="Emphasis"/>
          <w:rFonts w:asciiTheme="majorHAnsi" w:hAnsiTheme="majorHAnsi"/>
          <w:i w:val="0"/>
        </w:rPr>
        <w:t>07</w:t>
      </w:r>
      <w:r w:rsidR="00896FCF" w:rsidRPr="00896FCF">
        <w:rPr>
          <w:rStyle w:val="Emphasis"/>
          <w:rFonts w:asciiTheme="majorHAnsi" w:hAnsiTheme="majorHAnsi"/>
          <w:i w:val="0"/>
        </w:rPr>
        <w:t>.</w:t>
      </w:r>
      <w:r w:rsidR="00D73AC5" w:rsidRPr="00896FCF">
        <w:rPr>
          <w:rStyle w:val="Emphasis"/>
          <w:rFonts w:asciiTheme="majorHAnsi" w:hAnsiTheme="majorHAnsi"/>
          <w:i w:val="0"/>
        </w:rPr>
        <w:t>2022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8D7DF2" w:rsidRPr="006A0073" w:rsidRDefault="008D7DF2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A0073">
        <w:rPr>
          <w:rStyle w:val="Emphasis"/>
          <w:rFonts w:asciiTheme="majorHAnsi" w:hAnsiTheme="majorHAnsi"/>
          <w:i w:val="0"/>
          <w:color w:val="000000"/>
        </w:rPr>
        <w:t>1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>.</w:t>
      </w:r>
      <w:r w:rsidRPr="006A0073">
        <w:rPr>
          <w:rFonts w:asciiTheme="majorHAnsi" w:hAnsiTheme="majorHAnsi"/>
        </w:rPr>
        <w:t xml:space="preserve"> 19/2019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EF16B5" w:rsidRPr="006A0073" w:rsidRDefault="00EF16B5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2F6B61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6A0073">
        <w:rPr>
          <w:rStyle w:val="Emphasis"/>
          <w:rFonts w:asciiTheme="majorHAnsi" w:hAnsiTheme="majorHAnsi"/>
          <w:b/>
          <w:i w:val="0"/>
          <w:color w:val="000000"/>
        </w:rPr>
        <w:t>О Д Л У К А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наруџбеницом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40173C">
        <w:rPr>
          <w:rStyle w:val="Emphasis"/>
          <w:rFonts w:asciiTheme="majorHAnsi" w:hAnsiTheme="majorHAnsi"/>
          <w:i w:val="0"/>
          <w:color w:val="000000"/>
        </w:rPr>
        <w:t>31</w:t>
      </w:r>
      <w:r w:rsidRPr="006A0073">
        <w:rPr>
          <w:rStyle w:val="Emphasis"/>
          <w:rFonts w:asciiTheme="majorHAnsi" w:hAnsiTheme="majorHAnsi"/>
          <w:i w:val="0"/>
          <w:color w:val="000000"/>
        </w:rPr>
        <w:t>/</w:t>
      </w:r>
      <w:r w:rsidR="00A41F69"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D73AC5" w:rsidRPr="006A0073">
        <w:rPr>
          <w:rStyle w:val="Emphasis"/>
          <w:rFonts w:asciiTheme="majorHAnsi" w:hAnsiTheme="majorHAnsi"/>
          <w:i w:val="0"/>
          <w:color w:val="000000"/>
        </w:rPr>
        <w:t>2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</w:t>
      </w:r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:rsidR="0087730C" w:rsidRPr="0040173C" w:rsidRDefault="0087730C" w:rsidP="0087730C">
      <w:pPr>
        <w:jc w:val="both"/>
        <w:rPr>
          <w:rFonts w:asciiTheme="majorHAnsi" w:hAnsiTheme="majorHAnsi"/>
          <w:spacing w:val="1"/>
          <w:position w:val="-1"/>
          <w:lang w:val="sr-Cyrl-R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8D7DF2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="00661936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661936" w:rsidRPr="006A0073">
        <w:rPr>
          <w:rFonts w:asciiTheme="majorHAnsi" w:eastAsia="TimesNewRomanPSMT" w:hAnsiTheme="majorHAnsi"/>
        </w:rPr>
        <w:t xml:space="preserve"> </w:t>
      </w:r>
      <w:r w:rsidR="00462105" w:rsidRPr="006A0073">
        <w:rPr>
          <w:rFonts w:asciiTheme="majorHAnsi" w:eastAsia="TimesNewRomanPSMT" w:hAnsiTheme="majorHAnsi"/>
          <w:lang w:val="sr-Cyrl-CS"/>
        </w:rPr>
        <w:t>–</w:t>
      </w:r>
      <w:r w:rsidR="00462105" w:rsidRPr="006A0073">
        <w:rPr>
          <w:rFonts w:asciiTheme="majorHAnsi" w:eastAsia="TimesNewRomanPSMT" w:hAnsiTheme="majorHAnsi"/>
        </w:rPr>
        <w:t xml:space="preserve"> </w:t>
      </w:r>
      <w:r w:rsidR="00D73AC5" w:rsidRPr="006A0073">
        <w:rPr>
          <w:rFonts w:asciiTheme="majorHAnsi" w:eastAsia="TimesNewRomanPSMT" w:hAnsiTheme="majorHAnsi"/>
          <w:lang w:val="sr-Cyrl-RS"/>
        </w:rPr>
        <w:t>Набавка</w:t>
      </w:r>
      <w:r w:rsidR="0040173C">
        <w:rPr>
          <w:rFonts w:asciiTheme="majorHAnsi" w:eastAsia="TimesNewRomanPSMT" w:hAnsiTheme="majorHAnsi"/>
        </w:rPr>
        <w:t xml:space="preserve"> </w:t>
      </w:r>
      <w:r w:rsidR="0040173C">
        <w:rPr>
          <w:rFonts w:asciiTheme="majorHAnsi" w:eastAsia="TimesNewRomanPSMT" w:hAnsiTheme="majorHAnsi"/>
          <w:lang w:val="sr-Cyrl-RS"/>
        </w:rPr>
        <w:t>ситног кухињског инвентара</w:t>
      </w:r>
      <w:r w:rsidR="006053F1">
        <w:rPr>
          <w:rFonts w:asciiTheme="majorHAnsi" w:eastAsia="TimesNewRomanPSMT" w:hAnsiTheme="majorHAnsi"/>
          <w:lang w:val="sr-Latn-RS"/>
        </w:rPr>
        <w:t xml:space="preserve"> </w:t>
      </w:r>
      <w:proofErr w:type="spellStart"/>
      <w:r w:rsidR="00462105" w:rsidRPr="006A0073">
        <w:rPr>
          <w:rFonts w:asciiTheme="majorHAnsi" w:hAnsiTheme="majorHAnsi"/>
          <w:spacing w:val="1"/>
          <w:position w:val="-1"/>
        </w:rPr>
        <w:t>за</w:t>
      </w:r>
      <w:proofErr w:type="spellEnd"/>
      <w:r w:rsidR="00462105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056127" w:rsidRPr="006A0073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="0040173C">
        <w:rPr>
          <w:rFonts w:asciiTheme="majorHAnsi" w:hAnsiTheme="majorHAnsi"/>
          <w:spacing w:val="1"/>
          <w:position w:val="-1"/>
          <w:lang w:val="sr-Cyrl-RS"/>
        </w:rPr>
        <w:t xml:space="preserve"> Централне кухиње</w:t>
      </w:r>
      <w:r w:rsidR="00056127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056127" w:rsidRPr="006A0073">
        <w:rPr>
          <w:rFonts w:asciiTheme="majorHAnsi" w:hAnsiTheme="majorHAnsi"/>
          <w:spacing w:val="1"/>
          <w:position w:val="-1"/>
        </w:rPr>
        <w:t>Центра</w:t>
      </w:r>
      <w:proofErr w:type="spellEnd"/>
      <w:r w:rsidR="00056127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056127" w:rsidRPr="006A0073">
        <w:rPr>
          <w:rFonts w:asciiTheme="majorHAnsi" w:hAnsiTheme="majorHAnsi"/>
          <w:spacing w:val="1"/>
          <w:position w:val="-1"/>
        </w:rPr>
        <w:t>за</w:t>
      </w:r>
      <w:proofErr w:type="spellEnd"/>
      <w:r w:rsidR="00056127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056127" w:rsidRPr="006A0073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="00056127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056127" w:rsidRPr="006A0073">
        <w:rPr>
          <w:rFonts w:asciiTheme="majorHAnsi" w:hAnsiTheme="majorHAnsi"/>
          <w:spacing w:val="1"/>
          <w:position w:val="-1"/>
        </w:rPr>
        <w:t>одојч</w:t>
      </w:r>
      <w:r w:rsidR="00462105" w:rsidRPr="006A0073">
        <w:rPr>
          <w:rFonts w:asciiTheme="majorHAnsi" w:hAnsiTheme="majorHAnsi"/>
          <w:spacing w:val="1"/>
          <w:position w:val="-1"/>
        </w:rPr>
        <w:t>ади</w:t>
      </w:r>
      <w:proofErr w:type="spellEnd"/>
      <w:r w:rsidR="00462105" w:rsidRPr="006A007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462105" w:rsidRPr="006A0073">
        <w:rPr>
          <w:rFonts w:asciiTheme="majorHAnsi" w:hAnsiTheme="majorHAnsi"/>
          <w:spacing w:val="1"/>
          <w:position w:val="-1"/>
        </w:rPr>
        <w:t>деце</w:t>
      </w:r>
      <w:proofErr w:type="spellEnd"/>
      <w:r w:rsidR="00462105" w:rsidRPr="006A0073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="00462105" w:rsidRPr="006A0073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="00462105" w:rsidRPr="006A007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462105" w:rsidRPr="006A0073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="0040173C">
        <w:rPr>
          <w:rFonts w:asciiTheme="majorHAnsi" w:hAnsiTheme="majorHAnsi"/>
          <w:spacing w:val="1"/>
          <w:position w:val="-1"/>
          <w:lang w:val="sr-Cyrl-RS"/>
        </w:rPr>
        <w:t>, ул. Браће Јерковић бр. 119.</w:t>
      </w:r>
    </w:p>
    <w:p w:rsidR="0040173C" w:rsidRPr="006A0073" w:rsidRDefault="0087730C" w:rsidP="0040173C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 w:rsidR="004D2F9A" w:rsidRPr="006A0073">
        <w:rPr>
          <w:rFonts w:asciiTheme="majorHAnsi" w:hAnsiTheme="majorHAnsi"/>
          <w:shd w:val="clear" w:color="auto" w:fill="FFFFFF"/>
        </w:rPr>
        <w:t xml:space="preserve"> </w:t>
      </w:r>
      <w:r w:rsidR="00661936" w:rsidRPr="006A0073">
        <w:rPr>
          <w:rFonts w:asciiTheme="majorHAnsi" w:hAnsiTheme="majorHAnsi"/>
        </w:rPr>
        <w:t xml:space="preserve"> </w:t>
      </w:r>
      <w:r w:rsidR="0040173C" w:rsidRPr="006A0073">
        <w:rPr>
          <w:rFonts w:asciiTheme="majorHAnsi" w:hAnsiTheme="majorHAnsi" w:cs="Tahoma"/>
          <w:shd w:val="clear" w:color="auto" w:fill="FFFFFF"/>
        </w:rPr>
        <w:t xml:space="preserve">39221000-7 – </w:t>
      </w:r>
      <w:r w:rsidR="0040173C" w:rsidRPr="006A0073">
        <w:rPr>
          <w:rFonts w:asciiTheme="majorHAnsi" w:hAnsiTheme="majorHAnsi" w:cs="Tahoma"/>
          <w:shd w:val="clear" w:color="auto" w:fill="FFFFFF"/>
          <w:lang w:val="sr-Cyrl-RS"/>
        </w:rPr>
        <w:t>Кухињска опрема</w:t>
      </w:r>
      <w:r w:rsidR="0040173C" w:rsidRPr="006A0073">
        <w:rPr>
          <w:rFonts w:asciiTheme="majorHAnsi" w:hAnsiTheme="majorHAnsi" w:cs="Tahoma"/>
          <w:color w:val="333333"/>
          <w:sz w:val="21"/>
          <w:szCs w:val="21"/>
          <w:shd w:val="clear" w:color="auto" w:fill="FFFFFF"/>
        </w:rPr>
        <w:t>   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A1C41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CA1C41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CA1C41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CA1C41">
        <w:rPr>
          <w:rStyle w:val="Emphasis"/>
          <w:rFonts w:asciiTheme="majorHAnsi" w:hAnsiTheme="majorHAnsi"/>
          <w:i w:val="0"/>
          <w:lang w:val="sr-Cyrl-CS"/>
        </w:rPr>
        <w:t xml:space="preserve"> наруџбеницом </w:t>
      </w:r>
      <w:proofErr w:type="spellStart"/>
      <w:r w:rsidRPr="00CA1C41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CA1C41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CA1C41" w:rsidRPr="00CA1C41">
        <w:rPr>
          <w:rStyle w:val="Emphasis"/>
          <w:rFonts w:asciiTheme="majorHAnsi" w:hAnsiTheme="majorHAnsi"/>
          <w:i w:val="0"/>
        </w:rPr>
        <w:t>60</w:t>
      </w:r>
      <w:r w:rsidR="00C51DF9" w:rsidRPr="00CA1C41">
        <w:rPr>
          <w:rStyle w:val="Emphasis"/>
          <w:rFonts w:asciiTheme="majorHAnsi" w:hAnsiTheme="majorHAnsi"/>
          <w:i w:val="0"/>
          <w:lang w:val="sr-Cyrl-CS"/>
        </w:rPr>
        <w:t xml:space="preserve">.000,00 </w:t>
      </w:r>
      <w:proofErr w:type="spellStart"/>
      <w:r w:rsidRPr="00CA1C41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CA1C41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CA1C41">
        <w:rPr>
          <w:rStyle w:val="Emphasis"/>
          <w:rFonts w:asciiTheme="majorHAnsi" w:hAnsiTheme="majorHAnsi"/>
          <w:i w:val="0"/>
        </w:rPr>
        <w:t>без</w:t>
      </w:r>
      <w:proofErr w:type="spellEnd"/>
      <w:r w:rsidRPr="00CA1C41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CA1C41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CA1C41">
        <w:rPr>
          <w:rStyle w:val="Emphasis"/>
          <w:rFonts w:asciiTheme="majorHAnsi" w:hAnsiTheme="majorHAnsi"/>
          <w:i w:val="0"/>
        </w:rPr>
        <w:t xml:space="preserve"> ПДВ-</w:t>
      </w:r>
      <w:r w:rsidRPr="00CA1C41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CA1C41">
        <w:rPr>
          <w:rStyle w:val="Emphasis"/>
          <w:rFonts w:asciiTheme="majorHAnsi" w:hAnsiTheme="majorHAnsi"/>
          <w:i w:val="0"/>
        </w:rPr>
        <w:t>а</w:t>
      </w:r>
      <w:r w:rsidR="000D0897" w:rsidRPr="00CA1C41">
        <w:rPr>
          <w:rStyle w:val="Emphasis"/>
          <w:rFonts w:asciiTheme="majorHAnsi" w:hAnsiTheme="majorHAnsi"/>
          <w:i w:val="0"/>
        </w:rPr>
        <w:t xml:space="preserve">, </w:t>
      </w:r>
      <w:proofErr w:type="spellStart"/>
      <w:r w:rsidR="000D0897" w:rsidRPr="00CA1C41">
        <w:rPr>
          <w:rStyle w:val="Emphasis"/>
          <w:rFonts w:asciiTheme="majorHAnsi" w:hAnsiTheme="majorHAnsi"/>
          <w:i w:val="0"/>
        </w:rPr>
        <w:t>односно</w:t>
      </w:r>
      <w:proofErr w:type="spellEnd"/>
      <w:r w:rsidR="000D0897" w:rsidRPr="00CA1C41">
        <w:rPr>
          <w:rStyle w:val="Emphasis"/>
          <w:rFonts w:asciiTheme="majorHAnsi" w:hAnsiTheme="majorHAnsi"/>
          <w:i w:val="0"/>
        </w:rPr>
        <w:t xml:space="preserve"> </w:t>
      </w:r>
      <w:r w:rsidR="00CA1C41" w:rsidRPr="00CA1C41">
        <w:rPr>
          <w:rStyle w:val="Emphasis"/>
          <w:rFonts w:asciiTheme="majorHAnsi" w:hAnsiTheme="majorHAnsi"/>
          <w:i w:val="0"/>
          <w:lang w:val="sr-Cyrl-CS"/>
        </w:rPr>
        <w:t>72</w:t>
      </w:r>
      <w:r w:rsidR="00D73AC5" w:rsidRPr="00CA1C41">
        <w:rPr>
          <w:rStyle w:val="Emphasis"/>
          <w:rFonts w:asciiTheme="majorHAnsi" w:hAnsiTheme="majorHAnsi"/>
          <w:i w:val="0"/>
          <w:lang w:val="sr-Cyrl-CS"/>
        </w:rPr>
        <w:t>.</w:t>
      </w:r>
      <w:r w:rsidR="00896FCF" w:rsidRPr="00CA1C41">
        <w:rPr>
          <w:rStyle w:val="Emphasis"/>
          <w:rFonts w:asciiTheme="majorHAnsi" w:hAnsiTheme="majorHAnsi"/>
          <w:i w:val="0"/>
        </w:rPr>
        <w:t>000</w:t>
      </w:r>
      <w:r w:rsidR="00D73AC5" w:rsidRPr="00CA1C41">
        <w:rPr>
          <w:rStyle w:val="Emphasis"/>
          <w:rFonts w:asciiTheme="majorHAnsi" w:hAnsiTheme="majorHAnsi"/>
          <w:i w:val="0"/>
          <w:lang w:val="sr-Cyrl-CS"/>
        </w:rPr>
        <w:t>,00</w:t>
      </w:r>
      <w:r w:rsidR="00D73AC5" w:rsidRPr="00CA1C41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="000D0897" w:rsidRPr="00CA1C41">
        <w:rPr>
          <w:rStyle w:val="Emphasis"/>
          <w:rFonts w:asciiTheme="majorHAnsi" w:hAnsiTheme="majorHAnsi"/>
          <w:i w:val="0"/>
        </w:rPr>
        <w:t>динара</w:t>
      </w:r>
      <w:proofErr w:type="spellEnd"/>
      <w:r w:rsidR="000D0897" w:rsidRPr="00CA1C41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0D0897" w:rsidRPr="00CA1C41">
        <w:rPr>
          <w:rStyle w:val="Emphasis"/>
          <w:rFonts w:asciiTheme="majorHAnsi" w:hAnsiTheme="majorHAnsi"/>
          <w:i w:val="0"/>
        </w:rPr>
        <w:t>са</w:t>
      </w:r>
      <w:proofErr w:type="spellEnd"/>
      <w:r w:rsidR="000D0897" w:rsidRPr="00CA1C41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0D0897" w:rsidRPr="00CA1C41">
        <w:rPr>
          <w:rStyle w:val="Emphasis"/>
          <w:rFonts w:asciiTheme="majorHAnsi" w:hAnsiTheme="majorHAnsi"/>
          <w:i w:val="0"/>
        </w:rPr>
        <w:t>урачунатим</w:t>
      </w:r>
      <w:proofErr w:type="spellEnd"/>
      <w:r w:rsidR="000D0897" w:rsidRPr="00CA1C41">
        <w:rPr>
          <w:rStyle w:val="Emphasis"/>
          <w:rFonts w:asciiTheme="majorHAnsi" w:hAnsiTheme="majorHAnsi"/>
          <w:i w:val="0"/>
        </w:rPr>
        <w:t xml:space="preserve"> ПДВ</w:t>
      </w:r>
      <w:r w:rsidR="000D0897" w:rsidRPr="006A0073">
        <w:rPr>
          <w:rStyle w:val="Emphasis"/>
          <w:rFonts w:asciiTheme="majorHAnsi" w:hAnsiTheme="majorHAnsi"/>
          <w:i w:val="0"/>
          <w:color w:val="000000"/>
        </w:rPr>
        <w:t>-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87730C" w:rsidRPr="0040173C" w:rsidRDefault="0087730C" w:rsidP="0087730C">
      <w:pPr>
        <w:spacing w:after="200" w:line="276" w:lineRule="auto"/>
        <w:rPr>
          <w:rStyle w:val="Emphasis"/>
          <w:rFonts w:asciiTheme="majorHAnsi" w:hAnsiTheme="majorHAnsi"/>
          <w:i w:val="0"/>
          <w:color w:val="FF0000"/>
          <w:lang w:val="sr-Latn-R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CA1C41" w:rsidRPr="00CA1C41">
        <w:rPr>
          <w:rStyle w:val="Emphasis"/>
          <w:rFonts w:asciiTheme="majorHAnsi" w:hAnsiTheme="majorHAnsi"/>
          <w:i w:val="0"/>
          <w:lang w:val="sr-Cyrl-CS"/>
        </w:rPr>
        <w:t>426900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40173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5</w:t>
            </w:r>
            <w:r w:rsidR="007233A2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A41F69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7233A2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D73AC5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D73AC5" w:rsidRPr="00CA1C41" w:rsidRDefault="00EF16B5" w:rsidP="0087730C">
      <w:pPr>
        <w:pStyle w:val="Default"/>
        <w:jc w:val="both"/>
        <w:rPr>
          <w:rFonts w:asciiTheme="majorHAnsi" w:hAnsiTheme="majorHAnsi"/>
          <w:color w:val="FF0000"/>
          <w:lang w:val="sr-Cyrl-RS"/>
        </w:rPr>
      </w:pPr>
      <w:proofErr w:type="spellStart"/>
      <w:r w:rsidRPr="006A0073">
        <w:rPr>
          <w:rFonts w:asciiTheme="majorHAnsi" w:hAnsiTheme="majorHAnsi"/>
        </w:rPr>
        <w:t>Набавка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предвиђена</w:t>
      </w:r>
      <w:proofErr w:type="spellEnd"/>
      <w:r w:rsidRPr="006A0073">
        <w:rPr>
          <w:rFonts w:asciiTheme="majorHAnsi" w:hAnsiTheme="majorHAnsi"/>
        </w:rPr>
        <w:t xml:space="preserve"> и </w:t>
      </w:r>
      <w:r w:rsidRPr="006A0073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D73AC5" w:rsidRPr="006A0073">
        <w:rPr>
          <w:rFonts w:asciiTheme="majorHAnsi" w:hAnsiTheme="majorHAnsi"/>
        </w:rPr>
        <w:t>за</w:t>
      </w:r>
      <w:proofErr w:type="spellEnd"/>
      <w:r w:rsidR="00D73AC5" w:rsidRPr="006A0073">
        <w:rPr>
          <w:rFonts w:asciiTheme="majorHAnsi" w:hAnsiTheme="majorHAnsi"/>
        </w:rPr>
        <w:t xml:space="preserve"> 2022</w:t>
      </w:r>
      <w:r w:rsidRPr="006A0073">
        <w:rPr>
          <w:rFonts w:asciiTheme="majorHAnsi" w:hAnsiTheme="majorHAnsi"/>
        </w:rPr>
        <w:t>.</w:t>
      </w:r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годину</w:t>
      </w:r>
      <w:proofErr w:type="spellEnd"/>
      <w:r w:rsidRPr="006A0073">
        <w:rPr>
          <w:rFonts w:asciiTheme="majorHAnsi" w:hAnsiTheme="majorHAnsi"/>
          <w:lang w:val="sr-Cyrl-CS"/>
        </w:rPr>
        <w:t>,</w:t>
      </w:r>
      <w:r w:rsidRPr="006A0073">
        <w:rPr>
          <w:rFonts w:asciiTheme="majorHAnsi" w:hAnsiTheme="majorHAnsi"/>
        </w:rPr>
        <w:t xml:space="preserve"> а </w:t>
      </w:r>
      <w:proofErr w:type="spellStart"/>
      <w:r w:rsidRPr="006A0073">
        <w:rPr>
          <w:rFonts w:asciiTheme="majorHAnsi" w:hAnsiTheme="majorHAnsi"/>
        </w:rPr>
        <w:t>средства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обезбеђена</w:t>
      </w:r>
      <w:proofErr w:type="spellEnd"/>
      <w:r w:rsidRPr="006A0073">
        <w:rPr>
          <w:rFonts w:asciiTheme="majorHAnsi" w:hAnsiTheme="majorHAnsi"/>
        </w:rPr>
        <w:t xml:space="preserve"> </w:t>
      </w:r>
      <w:r w:rsidR="00CA1C41">
        <w:rPr>
          <w:rFonts w:asciiTheme="majorHAnsi" w:hAnsiTheme="majorHAnsi"/>
          <w:lang w:val="sr-Cyrl-RS"/>
        </w:rPr>
        <w:t>из више извора финансирања.</w:t>
      </w:r>
    </w:p>
    <w:p w:rsidR="0087730C" w:rsidRPr="006A0073" w:rsidRDefault="0087730C" w:rsidP="00661936">
      <w:pPr>
        <w:pStyle w:val="Default"/>
        <w:jc w:val="both"/>
        <w:rPr>
          <w:rFonts w:asciiTheme="majorHAnsi" w:hAnsiTheme="majorHAnsi"/>
        </w:rPr>
      </w:pPr>
      <w:proofErr w:type="spellStart"/>
      <w:r w:rsidRPr="006A0073">
        <w:rPr>
          <w:rFonts w:asciiTheme="majorHAnsi" w:hAnsiTheme="majorHAnsi"/>
        </w:rPr>
        <w:t>Овим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именује</w:t>
      </w:r>
      <w:proofErr w:type="spellEnd"/>
      <w:r w:rsidRPr="006A0073">
        <w:rPr>
          <w:rFonts w:asciiTheme="majorHAnsi" w:hAnsiTheme="majorHAnsi"/>
          <w:lang w:val="sr-Cyrl-CS"/>
        </w:rPr>
        <w:t xml:space="preserve"> се </w:t>
      </w:r>
      <w:r w:rsidR="008D7DF2" w:rsidRPr="006A0073">
        <w:rPr>
          <w:rFonts w:asciiTheme="majorHAnsi" w:hAnsiTheme="majorHAnsi"/>
        </w:rPr>
        <w:t>Милутин Павловић</w:t>
      </w:r>
      <w:r w:rsidR="002B2AF4" w:rsidRPr="006A0073">
        <w:rPr>
          <w:rFonts w:asciiTheme="majorHAnsi" w:hAnsiTheme="majorHAnsi"/>
        </w:rPr>
        <w:t xml:space="preserve">, </w:t>
      </w:r>
      <w:r w:rsidR="00CD2D33" w:rsidRPr="006A0073">
        <w:rPr>
          <w:rFonts w:asciiTheme="majorHAnsi" w:hAnsiTheme="majorHAnsi"/>
          <w:lang w:val="sr-Cyrl-CS"/>
        </w:rPr>
        <w:t>правник</w:t>
      </w:r>
      <w:r w:rsidR="002B2AF4" w:rsidRPr="006A0073">
        <w:rPr>
          <w:rFonts w:asciiTheme="majorHAnsi" w:hAnsiTheme="majorHAnsi"/>
          <w:lang w:val="sr-Cyrl-CS"/>
        </w:rPr>
        <w:t xml:space="preserve"> за правне, кадровске и административне послове Центра</w:t>
      </w:r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као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лице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које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ће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спровести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предметну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набавку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наруџбенице</w:t>
      </w:r>
      <w:proofErr w:type="spellEnd"/>
      <w:r w:rsidRPr="006A0073">
        <w:rPr>
          <w:rFonts w:asciiTheme="majorHAnsi" w:hAnsiTheme="majorHAnsi"/>
        </w:rPr>
        <w:t>.</w:t>
      </w:r>
    </w:p>
    <w:p w:rsidR="00661936" w:rsidRPr="006A0073" w:rsidRDefault="00661936" w:rsidP="00661936">
      <w:pPr>
        <w:pStyle w:val="Default"/>
        <w:jc w:val="both"/>
        <w:rPr>
          <w:rStyle w:val="Emphasis"/>
          <w:rFonts w:asciiTheme="majorHAnsi" w:hAnsiTheme="majorHAnsi"/>
          <w:i w:val="0"/>
          <w:iCs w:val="0"/>
        </w:rPr>
      </w:pPr>
    </w:p>
    <w:p w:rsidR="00661936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87730C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                                                                        </w:t>
      </w:r>
      <w:r w:rsidR="006A0073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:rsidR="00993822" w:rsidRPr="006A0073" w:rsidRDefault="0087730C" w:rsidP="008D7DF2">
      <w:pPr>
        <w:jc w:val="center"/>
        <w:rPr>
          <w:rFonts w:asciiTheme="majorHAnsi" w:hAnsiTheme="majorHAnsi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</w:t>
      </w:r>
      <w:r w:rsidR="00217FE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993822" w:rsidRPr="006A0073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E7" w:rsidRDefault="00A725E7">
      <w:r>
        <w:separator/>
      </w:r>
    </w:p>
  </w:endnote>
  <w:endnote w:type="continuationSeparator" w:id="0">
    <w:p w:rsidR="00A725E7" w:rsidRDefault="00A7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E7" w:rsidRDefault="00A725E7">
      <w:r>
        <w:separator/>
      </w:r>
    </w:p>
  </w:footnote>
  <w:footnote w:type="continuationSeparator" w:id="0">
    <w:p w:rsidR="00A725E7" w:rsidRDefault="00A7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A725E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12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8C8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B7D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0D5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17FEF"/>
    <w:rsid w:val="00221EDD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680A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7B5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173C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2A0C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4F7C2D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2F22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3F1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2FB0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AA0"/>
    <w:rsid w:val="00690B16"/>
    <w:rsid w:val="00690DB5"/>
    <w:rsid w:val="0069130C"/>
    <w:rsid w:val="00691CDC"/>
    <w:rsid w:val="00692436"/>
    <w:rsid w:val="00692FE4"/>
    <w:rsid w:val="006A0073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4C9F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96FCF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E76F7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5E7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454"/>
    <w:rsid w:val="00AB17CD"/>
    <w:rsid w:val="00AB320C"/>
    <w:rsid w:val="00AB3C76"/>
    <w:rsid w:val="00AB3CED"/>
    <w:rsid w:val="00AB3E8F"/>
    <w:rsid w:val="00AB55A7"/>
    <w:rsid w:val="00AB718B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6F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3A73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1DF9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1C41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AC5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16B5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56B74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2F23515"/>
  <w15:docId w15:val="{F9FFC88F-6ABC-4BB0-B4FC-F969417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192A-9C4A-4737-BAC9-7CD09B93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2123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23</cp:revision>
  <cp:lastPrinted>2021-05-20T10:58:00Z</cp:lastPrinted>
  <dcterms:created xsi:type="dcterms:W3CDTF">2021-05-31T08:54:00Z</dcterms:created>
  <dcterms:modified xsi:type="dcterms:W3CDTF">2022-07-11T11:45:00Z</dcterms:modified>
</cp:coreProperties>
</file>