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BC2537">
        <w:rPr>
          <w:rFonts w:asciiTheme="majorHAnsi" w:hAnsiTheme="majorHAnsi"/>
          <w:lang w:val="sr-Cyrl-RS"/>
        </w:rPr>
        <w:t>2058</w:t>
      </w:r>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3D3569">
        <w:rPr>
          <w:rFonts w:asciiTheme="majorHAnsi" w:hAnsiTheme="majorHAnsi"/>
          <w:lang w:val="sr-Cyrl-CS"/>
        </w:rPr>
        <w:t xml:space="preserve"> 08.07.</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1E6F08" w:rsidRDefault="007D39FE" w:rsidP="007D39FE">
      <w:pPr>
        <w:jc w:val="both"/>
        <w:rPr>
          <w:lang w:val="sr-Latn-RS"/>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w:t>
      </w:r>
      <w:r w:rsidR="00BC2537">
        <w:rPr>
          <w:rFonts w:asciiTheme="majorHAnsi" w:eastAsia="TimesNewRomanPSMT" w:hAnsiTheme="majorHAnsi"/>
          <w:lang w:val="sr-Latn-RS"/>
        </w:rPr>
        <w:t xml:space="preserve"> </w:t>
      </w:r>
      <w:r w:rsidR="00BC2537">
        <w:rPr>
          <w:lang w:val="sr-Cyrl-RS"/>
        </w:rPr>
        <w:t>Набавка добара –</w:t>
      </w:r>
      <w:r w:rsidR="00BC2537">
        <w:rPr>
          <w:lang w:val="sr-Latn-RS"/>
        </w:rPr>
        <w:t xml:space="preserve"> </w:t>
      </w:r>
      <w:r w:rsidR="00BC2537">
        <w:rPr>
          <w:lang w:val="sr-Cyrl-RS"/>
        </w:rPr>
        <w:t>набавка шпорета и клима уређаја за потребе Центра за заштиту одојчади, деце и омладине, Београд</w:t>
      </w:r>
      <w:r w:rsidR="00BC2537">
        <w:rPr>
          <w:lang w:val="sr-Latn-RS"/>
        </w:rPr>
        <w:t>.</w:t>
      </w:r>
    </w:p>
    <w:p w:rsidR="00BC2537" w:rsidRPr="00BC2537" w:rsidRDefault="00BC2537" w:rsidP="007D39FE">
      <w:pPr>
        <w:jc w:val="both"/>
        <w:rPr>
          <w:rFonts w:asciiTheme="majorHAnsi" w:hAnsiTheme="majorHAnsi"/>
          <w:lang w:val="sr-Latn-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BC2537">
              <w:rPr>
                <w:rFonts w:asciiTheme="majorHAnsi" w:hAnsiTheme="majorHAnsi"/>
                <w:lang w:val="sr-Cyrl-CS"/>
              </w:rPr>
              <w:t>21</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BC2537" w:rsidRPr="00BC2537" w:rsidRDefault="00BC2537" w:rsidP="001E6F08">
            <w:pPr>
              <w:jc w:val="both"/>
              <w:rPr>
                <w:rFonts w:asciiTheme="majorHAnsi" w:eastAsia="TimesNewRomanPSMT" w:hAnsiTheme="majorHAnsi"/>
                <w:lang w:val="sr-Latn-RS"/>
              </w:rPr>
            </w:pPr>
            <w:r>
              <w:rPr>
                <w:lang w:val="sr-Cyrl-RS"/>
              </w:rPr>
              <w:t>Набавка добара –</w:t>
            </w:r>
            <w:r>
              <w:rPr>
                <w:lang w:val="sr-Latn-RS"/>
              </w:rPr>
              <w:t xml:space="preserve"> </w:t>
            </w:r>
            <w:r>
              <w:rPr>
                <w:lang w:val="sr-Cyrl-RS"/>
              </w:rPr>
              <w:t>набавка шпорета и клима уређаја за потребе Центра за заштиту одојчади, деце и омладине, Београд</w:t>
            </w:r>
            <w:r>
              <w:rPr>
                <w:lang w:val="sr-Latn-RS"/>
              </w:rPr>
              <w:t>.</w:t>
            </w:r>
          </w:p>
          <w:p w:rsidR="001E6F08" w:rsidRDefault="001E6F08" w:rsidP="001E6F08">
            <w:pPr>
              <w:jc w:val="both"/>
              <w:rPr>
                <w:rFonts w:asciiTheme="majorHAnsi" w:hAnsiTheme="majorHAnsi" w:cs="Tahoma"/>
                <w:color w:val="000000" w:themeColor="text1"/>
                <w:shd w:val="clear" w:color="auto" w:fill="FFFFFF"/>
              </w:rPr>
            </w:pPr>
          </w:p>
          <w:p w:rsidR="00BC2537" w:rsidRPr="00BC2537" w:rsidRDefault="00BC2537" w:rsidP="00BC2537">
            <w:pPr>
              <w:jc w:val="both"/>
              <w:rPr>
                <w:rFonts w:eastAsia="Calibri"/>
                <w:bCs/>
                <w:noProof/>
                <w:lang w:val="sr-Latn-RS"/>
              </w:rPr>
            </w:pPr>
            <w:r>
              <w:rPr>
                <w:rFonts w:eastAsia="Calibri"/>
                <w:bCs/>
                <w:noProof/>
                <w:lang w:val="sr-Latn-RS"/>
              </w:rPr>
              <w:t xml:space="preserve">42214100-0- </w:t>
            </w:r>
            <w:r>
              <w:rPr>
                <w:rFonts w:eastAsia="Calibri"/>
                <w:bCs/>
                <w:noProof/>
                <w:lang w:val="sr-Cyrl-RS"/>
              </w:rPr>
              <w:t>Кухињски шпорети</w:t>
            </w:r>
            <w:r>
              <w:rPr>
                <w:rFonts w:eastAsia="Calibri"/>
                <w:bCs/>
                <w:noProof/>
                <w:lang w:val="sr-Latn-RS"/>
              </w:rPr>
              <w:t>;</w:t>
            </w:r>
          </w:p>
          <w:p w:rsidR="00BC2537" w:rsidRPr="00BC2537" w:rsidRDefault="00BC2537" w:rsidP="00BC2537">
            <w:pPr>
              <w:jc w:val="both"/>
              <w:rPr>
                <w:rFonts w:ascii="Tahoma" w:hAnsi="Tahoma" w:cs="Tahoma"/>
                <w:color w:val="333333"/>
                <w:sz w:val="13"/>
                <w:szCs w:val="13"/>
                <w:shd w:val="clear" w:color="auto" w:fill="FFFFFF"/>
                <w:lang w:val="sr-Latn-RS"/>
              </w:rPr>
            </w:pPr>
            <w:r>
              <w:rPr>
                <w:rFonts w:eastAsia="Calibri"/>
                <w:bCs/>
                <w:noProof/>
                <w:lang w:val="sr-Cyrl-RS"/>
              </w:rPr>
              <w:t>39717200-3- Уређаји за климатизацију</w:t>
            </w:r>
            <w:r>
              <w:rPr>
                <w:rFonts w:eastAsia="Calibri"/>
                <w:bCs/>
                <w:noProof/>
                <w:lang w:val="sr-Latn-RS"/>
              </w:rPr>
              <w:t>.</w:t>
            </w:r>
          </w:p>
          <w:p w:rsidR="00BC2537" w:rsidRPr="001353E2" w:rsidRDefault="00BC2537" w:rsidP="001E6F08">
            <w:pPr>
              <w:jc w:val="both"/>
              <w:rPr>
                <w:rFonts w:asciiTheme="majorHAnsi" w:hAnsiTheme="majorHAnsi"/>
                <w:lang w:eastAsia="sr-Cyrl-CS"/>
              </w:rPr>
            </w:pPr>
          </w:p>
          <w:p w:rsidR="001E6F08" w:rsidRPr="00374421" w:rsidRDefault="001E6F08" w:rsidP="00A408B1">
            <w:pPr>
              <w:jc w:val="both"/>
              <w:rPr>
                <w:rFonts w:asciiTheme="majorHAnsi" w:hAnsiTheme="majorHAnsi"/>
                <w:lang w:val="sr-Cyrl-CS"/>
              </w:rPr>
            </w:pP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3D3569" w:rsidRDefault="007D39FE">
            <w:pPr>
              <w:jc w:val="both"/>
              <w:rPr>
                <w:rFonts w:asciiTheme="majorHAnsi" w:hAnsiTheme="majorHAnsi"/>
                <w:iCs/>
                <w:lang w:val="sr-Cyrl-CS"/>
              </w:rPr>
            </w:pPr>
            <w:r w:rsidRPr="003D3569">
              <w:rPr>
                <w:rFonts w:asciiTheme="majorHAnsi" w:hAnsiTheme="majorHAnsi"/>
                <w:iCs/>
                <w:lang w:val="sr-Cyrl-CS"/>
              </w:rPr>
              <w:t>Понуђач понуду подноси путем поште.</w:t>
            </w:r>
          </w:p>
          <w:p w:rsidR="007D39FE" w:rsidRPr="003D3569" w:rsidRDefault="007D39FE">
            <w:pPr>
              <w:jc w:val="both"/>
              <w:rPr>
                <w:rFonts w:asciiTheme="majorHAnsi" w:hAnsiTheme="majorHAnsi"/>
                <w:iCs/>
                <w:lang w:val="sr-Cyrl-CS"/>
              </w:rPr>
            </w:pPr>
            <w:r w:rsidRPr="003D3569">
              <w:rPr>
                <w:rFonts w:asciiTheme="majorHAnsi" w:hAnsiTheme="majorHAnsi"/>
                <w:iCs/>
                <w:lang w:val="sr-Cyrl-CS"/>
              </w:rPr>
              <w:t>Понуђач понуду подноси тако да иста буде примљена од стране наручиоца до</w:t>
            </w:r>
            <w:r w:rsidR="00B309AA" w:rsidRPr="003D3569">
              <w:rPr>
                <w:rFonts w:asciiTheme="majorHAnsi" w:hAnsiTheme="majorHAnsi"/>
                <w:b/>
                <w:iCs/>
                <w:lang w:val="sr-Cyrl-CS"/>
              </w:rPr>
              <w:t xml:space="preserve"> </w:t>
            </w:r>
            <w:r w:rsidR="003D3569" w:rsidRPr="003D3569">
              <w:rPr>
                <w:rFonts w:asciiTheme="majorHAnsi" w:hAnsiTheme="majorHAnsi"/>
                <w:b/>
                <w:iCs/>
              </w:rPr>
              <w:t>13</w:t>
            </w:r>
            <w:r w:rsidR="008E6242" w:rsidRPr="003D3569">
              <w:rPr>
                <w:rFonts w:asciiTheme="majorHAnsi" w:hAnsiTheme="majorHAnsi"/>
                <w:b/>
                <w:iCs/>
                <w:lang w:val="sr-Cyrl-CS"/>
              </w:rPr>
              <w:t>.0</w:t>
            </w:r>
            <w:r w:rsidR="003D3569" w:rsidRPr="003D3569">
              <w:rPr>
                <w:rFonts w:asciiTheme="majorHAnsi" w:hAnsiTheme="majorHAnsi"/>
                <w:b/>
                <w:iCs/>
              </w:rPr>
              <w:t>7</w:t>
            </w:r>
            <w:r w:rsidR="009D51B6" w:rsidRPr="003D3569">
              <w:rPr>
                <w:rFonts w:asciiTheme="majorHAnsi" w:hAnsiTheme="majorHAnsi"/>
                <w:b/>
                <w:iCs/>
                <w:lang w:val="sr-Cyrl-CS"/>
              </w:rPr>
              <w:t>.202</w:t>
            </w:r>
            <w:r w:rsidR="007F05C5" w:rsidRPr="003D3569">
              <w:rPr>
                <w:rFonts w:asciiTheme="majorHAnsi" w:hAnsiTheme="majorHAnsi"/>
                <w:b/>
                <w:iCs/>
                <w:lang w:val="sr-Cyrl-CS"/>
              </w:rPr>
              <w:t>2</w:t>
            </w:r>
            <w:r w:rsidR="009D51B6" w:rsidRPr="003D3569">
              <w:rPr>
                <w:rFonts w:asciiTheme="majorHAnsi" w:hAnsiTheme="majorHAnsi"/>
                <w:iCs/>
                <w:lang w:val="sr-Cyrl-CS"/>
              </w:rPr>
              <w:t>.</w:t>
            </w:r>
            <w:r w:rsidR="009D51B6" w:rsidRPr="003D3569">
              <w:rPr>
                <w:rFonts w:asciiTheme="majorHAnsi" w:hAnsiTheme="majorHAnsi"/>
                <w:b/>
                <w:iCs/>
                <w:lang w:val="sr-Cyrl-CS"/>
              </w:rPr>
              <w:t xml:space="preserve"> године до 10</w:t>
            </w:r>
            <w:r w:rsidRPr="003D3569">
              <w:rPr>
                <w:rFonts w:asciiTheme="majorHAnsi" w:hAnsiTheme="majorHAnsi"/>
                <w:b/>
                <w:iCs/>
                <w:lang w:val="sr-Cyrl-CS"/>
              </w:rPr>
              <w:t>:00 часова</w:t>
            </w:r>
            <w:r w:rsidRPr="003D3569">
              <w:rPr>
                <w:rFonts w:asciiTheme="majorHAnsi" w:hAnsiTheme="majorHAnsi"/>
                <w:iCs/>
                <w:lang w:val="sr-Cyrl-CS"/>
              </w:rPr>
              <w:t>.</w:t>
            </w:r>
          </w:p>
          <w:p w:rsidR="007D39FE" w:rsidRPr="003D3569" w:rsidRDefault="007D39FE">
            <w:pPr>
              <w:jc w:val="both"/>
              <w:rPr>
                <w:rFonts w:asciiTheme="majorHAnsi" w:hAnsiTheme="majorHAnsi"/>
                <w:iCs/>
                <w:lang w:val="sr-Cyrl-CS"/>
              </w:rPr>
            </w:pPr>
            <w:r w:rsidRPr="003D3569">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3D3569" w:rsidRDefault="007D39FE">
            <w:pPr>
              <w:jc w:val="both"/>
              <w:rPr>
                <w:rFonts w:asciiTheme="majorHAnsi" w:hAnsiTheme="majorHAnsi"/>
                <w:iCs/>
              </w:rPr>
            </w:pPr>
            <w:r w:rsidRPr="003D3569">
              <w:rPr>
                <w:rFonts w:asciiTheme="majorHAnsi" w:hAnsiTheme="majorHAnsi"/>
                <w:iCs/>
                <w:lang w:val="sr-Cyrl-CS"/>
              </w:rPr>
              <w:t>Понуде се достављају на адресу: Центра за заштиту одојчади,  деце и ом</w:t>
            </w:r>
            <w:r w:rsidR="008E6242" w:rsidRPr="003D3569">
              <w:rPr>
                <w:rFonts w:asciiTheme="majorHAnsi" w:hAnsiTheme="majorHAnsi"/>
                <w:iCs/>
                <w:lang w:val="sr-Cyrl-CS"/>
              </w:rPr>
              <w:t>ладине, ул. Звечанска бр. 7, до</w:t>
            </w:r>
            <w:r w:rsidR="007F05C5" w:rsidRPr="003D3569">
              <w:rPr>
                <w:rFonts w:asciiTheme="majorHAnsi" w:hAnsiTheme="majorHAnsi"/>
                <w:b/>
                <w:iCs/>
              </w:rPr>
              <w:t xml:space="preserve"> </w:t>
            </w:r>
            <w:r w:rsidR="003D3569" w:rsidRPr="003D3569">
              <w:rPr>
                <w:rFonts w:asciiTheme="majorHAnsi" w:hAnsiTheme="majorHAnsi"/>
                <w:b/>
                <w:iCs/>
              </w:rPr>
              <w:t>13</w:t>
            </w:r>
            <w:r w:rsidR="008E6242" w:rsidRPr="003D3569">
              <w:rPr>
                <w:rFonts w:asciiTheme="majorHAnsi" w:hAnsiTheme="majorHAnsi"/>
                <w:b/>
                <w:iCs/>
                <w:lang w:val="sr-Cyrl-CS"/>
              </w:rPr>
              <w:t>.0</w:t>
            </w:r>
            <w:r w:rsidR="003D3569" w:rsidRPr="003D3569">
              <w:rPr>
                <w:rFonts w:asciiTheme="majorHAnsi" w:hAnsiTheme="majorHAnsi"/>
                <w:b/>
                <w:iCs/>
              </w:rPr>
              <w:t>7</w:t>
            </w:r>
            <w:r w:rsidR="007F05C5" w:rsidRPr="003D3569">
              <w:rPr>
                <w:rFonts w:asciiTheme="majorHAnsi" w:hAnsiTheme="majorHAnsi"/>
                <w:b/>
                <w:iCs/>
                <w:lang w:val="sr-Cyrl-CS"/>
              </w:rPr>
              <w:t>.2022</w:t>
            </w:r>
            <w:r w:rsidR="009D51B6" w:rsidRPr="003D3569">
              <w:rPr>
                <w:rFonts w:asciiTheme="majorHAnsi" w:hAnsiTheme="majorHAnsi"/>
                <w:b/>
                <w:iCs/>
                <w:lang w:val="sr-Cyrl-CS"/>
              </w:rPr>
              <w:t>. године до 10</w:t>
            </w:r>
            <w:r w:rsidRPr="003D3569">
              <w:rPr>
                <w:rFonts w:asciiTheme="majorHAnsi" w:hAnsiTheme="majorHAnsi"/>
                <w:b/>
                <w:iCs/>
                <w:lang w:val="sr-Cyrl-CS"/>
              </w:rPr>
              <w:t>:00 часова</w:t>
            </w:r>
            <w:r w:rsidRPr="003D3569">
              <w:rPr>
                <w:rFonts w:asciiTheme="majorHAnsi" w:hAnsiTheme="majorHAnsi"/>
                <w:iCs/>
              </w:rPr>
              <w:t>.</w:t>
            </w:r>
          </w:p>
          <w:p w:rsidR="007D39FE" w:rsidRPr="003D3569" w:rsidRDefault="007D39FE">
            <w:pPr>
              <w:jc w:val="both"/>
              <w:rPr>
                <w:rFonts w:asciiTheme="majorHAnsi" w:hAnsiTheme="majorHAnsi"/>
                <w:iCs/>
                <w:lang w:val="sr-Cyrl-CS"/>
              </w:rPr>
            </w:pPr>
            <w:r w:rsidRPr="003D3569">
              <w:rPr>
                <w:rFonts w:asciiTheme="majorHAnsi" w:hAnsiTheme="majorHAnsi"/>
                <w:iCs/>
                <w:lang w:val="sr-Cyrl-CS"/>
              </w:rPr>
              <w:t>Коверат или кутија са понудом на предњој страни мораимати писани текст</w:t>
            </w:r>
            <w:r w:rsidRPr="003D3569">
              <w:rPr>
                <w:rFonts w:asciiTheme="majorHAnsi" w:hAnsiTheme="majorHAnsi"/>
                <w:b/>
                <w:iCs/>
                <w:lang w:val="sr-Cyrl-CS"/>
              </w:rPr>
              <w:t xml:space="preserve">"ПОНУДА- НЕ ОТВАРАЈ", </w:t>
            </w:r>
            <w:r w:rsidRPr="003D3569">
              <w:rPr>
                <w:rFonts w:asciiTheme="majorHAnsi" w:hAnsiTheme="majorHAnsi"/>
                <w:iCs/>
                <w:lang w:val="sr-Cyrl-CS"/>
              </w:rPr>
              <w:t>назив и број набавке, а на полеђини назив, број телефона и адресу понуђача.</w:t>
            </w:r>
          </w:p>
          <w:p w:rsidR="007D39FE" w:rsidRPr="003D3569" w:rsidRDefault="007D39FE">
            <w:pPr>
              <w:jc w:val="both"/>
              <w:rPr>
                <w:rFonts w:asciiTheme="majorHAnsi" w:hAnsiTheme="majorHAnsi"/>
                <w:iCs/>
                <w:lang w:val="sr-Cyrl-CS"/>
              </w:rPr>
            </w:pPr>
            <w:r w:rsidRPr="003D3569">
              <w:rPr>
                <w:rFonts w:asciiTheme="majorHAnsi" w:hAnsiTheme="majorHAnsi"/>
                <w:iCs/>
                <w:lang w:val="sr-Cyrl-CS"/>
              </w:rPr>
              <w:t xml:space="preserve">Понуда се сматра благовременом уколико је примљена до </w:t>
            </w:r>
            <w:r w:rsidR="003D3569" w:rsidRPr="003D3569">
              <w:rPr>
                <w:rFonts w:asciiTheme="majorHAnsi" w:hAnsiTheme="majorHAnsi"/>
                <w:b/>
                <w:iCs/>
              </w:rPr>
              <w:t>13</w:t>
            </w:r>
            <w:r w:rsidR="008E6242" w:rsidRPr="003D3569">
              <w:rPr>
                <w:rFonts w:asciiTheme="majorHAnsi" w:hAnsiTheme="majorHAnsi"/>
                <w:b/>
                <w:iCs/>
                <w:lang w:val="sr-Cyrl-CS"/>
              </w:rPr>
              <w:t>.0</w:t>
            </w:r>
            <w:r w:rsidR="003D3569" w:rsidRPr="003D3569">
              <w:rPr>
                <w:rFonts w:asciiTheme="majorHAnsi" w:hAnsiTheme="majorHAnsi"/>
                <w:b/>
                <w:iCs/>
              </w:rPr>
              <w:t>7</w:t>
            </w:r>
            <w:r w:rsidR="007F05C5" w:rsidRPr="003D3569">
              <w:rPr>
                <w:rFonts w:asciiTheme="majorHAnsi" w:hAnsiTheme="majorHAnsi"/>
                <w:b/>
                <w:iCs/>
                <w:lang w:val="sr-Cyrl-CS"/>
              </w:rPr>
              <w:t>.2022</w:t>
            </w:r>
            <w:r w:rsidR="009D51B6" w:rsidRPr="003D3569">
              <w:rPr>
                <w:rFonts w:asciiTheme="majorHAnsi" w:hAnsiTheme="majorHAnsi"/>
                <w:b/>
                <w:iCs/>
                <w:lang w:val="sr-Cyrl-CS"/>
              </w:rPr>
              <w:t>.</w:t>
            </w:r>
            <w:r w:rsidRPr="003D3569">
              <w:rPr>
                <w:rFonts w:asciiTheme="majorHAnsi" w:hAnsiTheme="majorHAnsi"/>
                <w:b/>
                <w:iCs/>
                <w:lang w:val="sr-Cyrl-CS"/>
              </w:rPr>
              <w:t>године</w:t>
            </w:r>
            <w:r w:rsidRPr="003D3569">
              <w:rPr>
                <w:rFonts w:asciiTheme="majorHAnsi" w:hAnsiTheme="majorHAnsi"/>
                <w:iCs/>
                <w:lang w:val="sr-Cyrl-CS"/>
              </w:rPr>
              <w:t xml:space="preserve"> до </w:t>
            </w:r>
            <w:r w:rsidR="009D51B6" w:rsidRPr="003D3569">
              <w:rPr>
                <w:rFonts w:asciiTheme="majorHAnsi" w:hAnsiTheme="majorHAnsi"/>
                <w:b/>
                <w:iCs/>
                <w:lang w:val="sr-Cyrl-CS"/>
              </w:rPr>
              <w:t>10</w:t>
            </w:r>
            <w:r w:rsidRPr="003D3569">
              <w:rPr>
                <w:rFonts w:asciiTheme="majorHAnsi" w:hAnsiTheme="majorHAnsi"/>
                <w:b/>
                <w:iCs/>
                <w:lang w:val="sr-Cyrl-CS"/>
              </w:rPr>
              <w:t>:00 часова</w:t>
            </w:r>
            <w:r w:rsidRPr="003D3569">
              <w:rPr>
                <w:rFonts w:asciiTheme="majorHAnsi" w:hAnsiTheme="majorHAnsi"/>
                <w:iCs/>
                <w:lang w:val="sr-Cyrl-CS"/>
              </w:rPr>
              <w:t>.</w:t>
            </w:r>
          </w:p>
          <w:p w:rsidR="007D39FE" w:rsidRPr="003D3569" w:rsidRDefault="007D39FE">
            <w:pPr>
              <w:jc w:val="both"/>
              <w:rPr>
                <w:rFonts w:asciiTheme="majorHAnsi" w:hAnsiTheme="majorHAnsi"/>
                <w:iCs/>
                <w:lang w:val="sr-Cyrl-CS"/>
              </w:rPr>
            </w:pPr>
            <w:r w:rsidRPr="003D3569">
              <w:rPr>
                <w:rFonts w:asciiTheme="majorHAnsi" w:hAnsiTheme="majorHAnsi"/>
                <w:iCs/>
                <w:lang w:val="sr-Cyrl-CS"/>
              </w:rPr>
              <w:t>Понуда која је примљена после</w:t>
            </w:r>
            <w:r w:rsidR="009D51B6" w:rsidRPr="003D3569">
              <w:rPr>
                <w:rFonts w:asciiTheme="majorHAnsi" w:hAnsiTheme="majorHAnsi"/>
                <w:b/>
                <w:iCs/>
                <w:lang w:val="sr-Cyrl-CS"/>
              </w:rPr>
              <w:t xml:space="preserve"> 10</w:t>
            </w:r>
            <w:r w:rsidR="00B309AA" w:rsidRPr="003D3569">
              <w:rPr>
                <w:rFonts w:asciiTheme="majorHAnsi" w:hAnsiTheme="majorHAnsi"/>
                <w:b/>
                <w:iCs/>
                <w:lang w:val="sr-Cyrl-CS"/>
              </w:rPr>
              <w:t xml:space="preserve">:00 часова </w:t>
            </w:r>
            <w:r w:rsidR="003D3569" w:rsidRPr="003D3569">
              <w:rPr>
                <w:rFonts w:asciiTheme="majorHAnsi" w:hAnsiTheme="majorHAnsi"/>
                <w:b/>
                <w:iCs/>
              </w:rPr>
              <w:t>13</w:t>
            </w:r>
            <w:r w:rsidR="008E6242" w:rsidRPr="003D3569">
              <w:rPr>
                <w:rFonts w:asciiTheme="majorHAnsi" w:hAnsiTheme="majorHAnsi"/>
                <w:b/>
                <w:iCs/>
                <w:lang w:val="sr-Cyrl-CS"/>
              </w:rPr>
              <w:t>.0</w:t>
            </w:r>
            <w:r w:rsidR="003D3569" w:rsidRPr="003D3569">
              <w:rPr>
                <w:rFonts w:asciiTheme="majorHAnsi" w:hAnsiTheme="majorHAnsi"/>
                <w:b/>
                <w:iCs/>
              </w:rPr>
              <w:t>7</w:t>
            </w:r>
            <w:r w:rsidR="007F05C5" w:rsidRPr="003D3569">
              <w:rPr>
                <w:rFonts w:asciiTheme="majorHAnsi" w:hAnsiTheme="majorHAnsi"/>
                <w:b/>
                <w:iCs/>
                <w:lang w:val="sr-Cyrl-CS"/>
              </w:rPr>
              <w:t>.2022</w:t>
            </w:r>
            <w:r w:rsidR="009D51B6" w:rsidRPr="003D3569">
              <w:rPr>
                <w:rFonts w:asciiTheme="majorHAnsi" w:hAnsiTheme="majorHAnsi"/>
                <w:b/>
                <w:iCs/>
                <w:lang w:val="sr-Cyrl-CS"/>
              </w:rPr>
              <w:t>.</w:t>
            </w:r>
            <w:r w:rsidRPr="003D3569">
              <w:rPr>
                <w:rFonts w:asciiTheme="majorHAnsi" w:hAnsiTheme="majorHAnsi"/>
                <w:b/>
                <w:iCs/>
                <w:lang w:val="sr-Cyrl-CS"/>
              </w:rPr>
              <w:t xml:space="preserve"> године</w:t>
            </w:r>
            <w:r w:rsidR="00B309AA" w:rsidRPr="003D3569">
              <w:rPr>
                <w:rFonts w:asciiTheme="majorHAnsi" w:hAnsiTheme="majorHAnsi"/>
                <w:b/>
                <w:iCs/>
                <w:lang w:val="sr-Cyrl-CS"/>
              </w:rPr>
              <w:t>,</w:t>
            </w:r>
            <w:r w:rsidRPr="003D3569">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3D3569" w:rsidRDefault="00C25D6E">
            <w:pPr>
              <w:jc w:val="both"/>
              <w:rPr>
                <w:rFonts w:asciiTheme="majorHAnsi" w:hAnsiTheme="majorHAnsi"/>
                <w:iCs/>
              </w:rPr>
            </w:pPr>
            <w:r w:rsidRPr="003D3569">
              <w:rPr>
                <w:rFonts w:asciiTheme="majorHAnsi" w:hAnsiTheme="majorHAnsi"/>
                <w:iCs/>
                <w:lang w:val="sr-Cyrl-CS"/>
              </w:rPr>
              <w:t xml:space="preserve">Рок за подношење понуде је </w:t>
            </w:r>
            <w:r w:rsidR="003D3569" w:rsidRPr="003D3569">
              <w:rPr>
                <w:rFonts w:asciiTheme="majorHAnsi" w:hAnsiTheme="majorHAnsi"/>
                <w:b/>
                <w:iCs/>
              </w:rPr>
              <w:t>6</w:t>
            </w:r>
            <w:r w:rsidR="001E14AC" w:rsidRPr="003D3569">
              <w:rPr>
                <w:rFonts w:asciiTheme="majorHAnsi" w:hAnsiTheme="majorHAnsi"/>
                <w:iCs/>
              </w:rPr>
              <w:t xml:space="preserve"> </w:t>
            </w:r>
            <w:r w:rsidR="007D39FE" w:rsidRPr="003D3569">
              <w:rPr>
                <w:rFonts w:asciiTheme="majorHAnsi" w:hAnsiTheme="majorHAnsi"/>
                <w:b/>
                <w:iCs/>
                <w:lang w:val="sr-Cyrl-CS"/>
              </w:rPr>
              <w:t>дана</w:t>
            </w:r>
            <w:r w:rsidR="007D39FE" w:rsidRPr="003D3569">
              <w:rPr>
                <w:rFonts w:asciiTheme="majorHAnsi" w:hAnsiTheme="majorHAnsi"/>
                <w:iCs/>
                <w:lang w:val="sr-Cyrl-CS"/>
              </w:rPr>
              <w:t xml:space="preserve"> од дана </w:t>
            </w:r>
            <w:proofErr w:type="spellStart"/>
            <w:r w:rsidR="007D39FE" w:rsidRPr="003D3569">
              <w:rPr>
                <w:rStyle w:val="Emphasis"/>
                <w:rFonts w:asciiTheme="majorHAnsi" w:hAnsiTheme="majorHAnsi"/>
              </w:rPr>
              <w:t>када</w:t>
            </w:r>
            <w:proofErr w:type="spellEnd"/>
            <w:r w:rsidR="007D39FE" w:rsidRPr="003D3569">
              <w:rPr>
                <w:rStyle w:val="Emphasis"/>
                <w:rFonts w:asciiTheme="majorHAnsi" w:hAnsiTheme="majorHAnsi"/>
                <w:lang w:val="sr-Cyrl-CS"/>
              </w:rPr>
              <w:t xml:space="preserve"> </w:t>
            </w:r>
            <w:proofErr w:type="spellStart"/>
            <w:r w:rsidR="007D39FE" w:rsidRPr="003D3569">
              <w:rPr>
                <w:rStyle w:val="Emphasis"/>
                <w:rFonts w:asciiTheme="majorHAnsi" w:hAnsiTheme="majorHAnsi"/>
              </w:rPr>
              <w:t>је</w:t>
            </w:r>
            <w:proofErr w:type="spellEnd"/>
            <w:r w:rsidR="007D39FE" w:rsidRPr="003D3569">
              <w:rPr>
                <w:rStyle w:val="Emphasis"/>
                <w:rFonts w:asciiTheme="majorHAnsi" w:hAnsiTheme="majorHAnsi"/>
                <w:lang w:val="sr-Cyrl-CS"/>
              </w:rPr>
              <w:t xml:space="preserve"> </w:t>
            </w:r>
            <w:proofErr w:type="spellStart"/>
            <w:r w:rsidR="007D39FE" w:rsidRPr="003D3569">
              <w:rPr>
                <w:rStyle w:val="Emphasis"/>
                <w:rFonts w:asciiTheme="majorHAnsi" w:hAnsiTheme="majorHAnsi"/>
              </w:rPr>
              <w:t>позив</w:t>
            </w:r>
            <w:proofErr w:type="spellEnd"/>
            <w:r w:rsidR="007D39FE" w:rsidRPr="003D3569">
              <w:rPr>
                <w:rStyle w:val="Emphasis"/>
                <w:rFonts w:asciiTheme="majorHAnsi" w:hAnsiTheme="majorHAnsi"/>
                <w:lang w:val="sr-Cyrl-CS"/>
              </w:rPr>
              <w:t xml:space="preserve"> </w:t>
            </w:r>
            <w:proofErr w:type="spellStart"/>
            <w:r w:rsidR="007D39FE" w:rsidRPr="003D3569">
              <w:rPr>
                <w:rStyle w:val="Emphasis"/>
                <w:rFonts w:asciiTheme="majorHAnsi" w:hAnsiTheme="majorHAnsi"/>
              </w:rPr>
              <w:t>за</w:t>
            </w:r>
            <w:proofErr w:type="spellEnd"/>
            <w:r w:rsidR="007D39FE" w:rsidRPr="003D3569">
              <w:rPr>
                <w:rStyle w:val="Emphasis"/>
                <w:rFonts w:asciiTheme="majorHAnsi" w:hAnsiTheme="majorHAnsi"/>
                <w:lang w:val="sr-Cyrl-CS"/>
              </w:rPr>
              <w:t xml:space="preserve"> </w:t>
            </w:r>
            <w:proofErr w:type="spellStart"/>
            <w:r w:rsidR="007D39FE" w:rsidRPr="003D3569">
              <w:rPr>
                <w:rStyle w:val="Emphasis"/>
                <w:rFonts w:asciiTheme="majorHAnsi" w:hAnsiTheme="majorHAnsi"/>
              </w:rPr>
              <w:t>подношењ</w:t>
            </w:r>
            <w:proofErr w:type="spellEnd"/>
            <w:r w:rsidR="007D39FE" w:rsidRPr="003D3569">
              <w:rPr>
                <w:rStyle w:val="Emphasis"/>
                <w:rFonts w:asciiTheme="majorHAnsi" w:hAnsiTheme="majorHAnsi"/>
                <w:lang w:val="sr-Cyrl-CS"/>
              </w:rPr>
              <w:t xml:space="preserve"> </w:t>
            </w:r>
            <w:proofErr w:type="spellStart"/>
            <w:r w:rsidR="007D39FE" w:rsidRPr="003D3569">
              <w:rPr>
                <w:rStyle w:val="Emphasis"/>
                <w:rFonts w:asciiTheme="majorHAnsi" w:hAnsiTheme="majorHAnsi"/>
              </w:rPr>
              <w:t>епонуда</w:t>
            </w:r>
            <w:proofErr w:type="spellEnd"/>
            <w:r w:rsidR="007D39FE" w:rsidRPr="003D3569">
              <w:rPr>
                <w:rStyle w:val="Emphasis"/>
                <w:rFonts w:asciiTheme="majorHAnsi" w:hAnsiTheme="majorHAnsi"/>
                <w:lang w:val="sr-Cyrl-CS"/>
              </w:rPr>
              <w:t xml:space="preserve"> </w:t>
            </w:r>
            <w:proofErr w:type="spellStart"/>
            <w:r w:rsidR="007D39FE" w:rsidRPr="003D3569">
              <w:rPr>
                <w:rStyle w:val="Emphasis"/>
                <w:rFonts w:asciiTheme="majorHAnsi" w:hAnsiTheme="majorHAnsi"/>
              </w:rPr>
              <w:t>послат</w:t>
            </w:r>
            <w:proofErr w:type="spellEnd"/>
            <w:r w:rsidR="007D39FE" w:rsidRPr="003D3569">
              <w:rPr>
                <w:rStyle w:val="Emphasis"/>
                <w:rFonts w:asciiTheme="majorHAnsi" w:hAnsiTheme="majorHAnsi"/>
                <w:lang w:val="sr-Cyrl-CS"/>
              </w:rPr>
              <w:t xml:space="preserve"> </w:t>
            </w:r>
            <w:proofErr w:type="spellStart"/>
            <w:r w:rsidR="007D39FE" w:rsidRPr="003D3569">
              <w:rPr>
                <w:rStyle w:val="Emphasis"/>
                <w:rFonts w:asciiTheme="majorHAnsi" w:hAnsiTheme="majorHAnsi"/>
              </w:rPr>
              <w:t>понуђачима</w:t>
            </w:r>
            <w:proofErr w:type="spellEnd"/>
            <w:r w:rsidR="007D39FE" w:rsidRPr="003D3569">
              <w:rPr>
                <w:rFonts w:asciiTheme="majorHAnsi" w:hAnsiTheme="majorHAnsi"/>
                <w:i/>
                <w:iCs/>
                <w:lang w:val="sr-Cyrl-CS"/>
              </w:rPr>
              <w:t>,</w:t>
            </w:r>
            <w:r w:rsidR="007D39FE" w:rsidRPr="003D3569">
              <w:rPr>
                <w:rFonts w:asciiTheme="majorHAnsi" w:hAnsiTheme="majorHAnsi"/>
                <w:iCs/>
                <w:lang w:val="sr-Cyrl-CS"/>
              </w:rPr>
              <w:t xml:space="preserve"> односно до </w:t>
            </w:r>
            <w:r w:rsidR="003D3569" w:rsidRPr="003D3569">
              <w:rPr>
                <w:rFonts w:asciiTheme="majorHAnsi" w:hAnsiTheme="majorHAnsi"/>
                <w:b/>
                <w:iCs/>
              </w:rPr>
              <w:t>13</w:t>
            </w:r>
            <w:r w:rsidR="008E6242" w:rsidRPr="003D3569">
              <w:rPr>
                <w:rFonts w:asciiTheme="majorHAnsi" w:hAnsiTheme="majorHAnsi"/>
                <w:b/>
                <w:iCs/>
                <w:lang w:val="sr-Cyrl-CS"/>
              </w:rPr>
              <w:t>.0</w:t>
            </w:r>
            <w:r w:rsidR="003D3569" w:rsidRPr="003D3569">
              <w:rPr>
                <w:rFonts w:asciiTheme="majorHAnsi" w:hAnsiTheme="majorHAnsi"/>
                <w:b/>
                <w:iCs/>
              </w:rPr>
              <w:t>7</w:t>
            </w:r>
            <w:r w:rsidR="007D39FE" w:rsidRPr="003D3569">
              <w:rPr>
                <w:rFonts w:asciiTheme="majorHAnsi" w:hAnsiTheme="majorHAnsi"/>
                <w:b/>
                <w:iCs/>
                <w:lang w:val="sr-Cyrl-CS"/>
              </w:rPr>
              <w:t>.20</w:t>
            </w:r>
            <w:r w:rsidR="007D39FE" w:rsidRPr="003D3569">
              <w:rPr>
                <w:rFonts w:asciiTheme="majorHAnsi" w:hAnsiTheme="majorHAnsi"/>
                <w:b/>
                <w:iCs/>
              </w:rPr>
              <w:t>2</w:t>
            </w:r>
            <w:r w:rsidR="007F05C5" w:rsidRPr="003D3569">
              <w:rPr>
                <w:rFonts w:asciiTheme="majorHAnsi" w:hAnsiTheme="majorHAnsi"/>
                <w:b/>
                <w:iCs/>
                <w:lang w:val="sr-Cyrl-CS"/>
              </w:rPr>
              <w:t>2</w:t>
            </w:r>
            <w:r w:rsidR="007D39FE" w:rsidRPr="003D3569">
              <w:rPr>
                <w:rFonts w:asciiTheme="majorHAnsi" w:hAnsiTheme="majorHAnsi"/>
                <w:b/>
                <w:iCs/>
                <w:lang w:val="sr-Cyrl-CS"/>
              </w:rPr>
              <w:t>. године</w:t>
            </w:r>
            <w:r w:rsidR="007D39FE" w:rsidRPr="003D3569">
              <w:rPr>
                <w:rFonts w:asciiTheme="majorHAnsi" w:hAnsiTheme="majorHAnsi"/>
                <w:iCs/>
                <w:lang w:val="sr-Cyrl-CS"/>
              </w:rPr>
              <w:t xml:space="preserve"> до </w:t>
            </w:r>
            <w:r w:rsidR="009D51B6" w:rsidRPr="003D3569">
              <w:rPr>
                <w:rFonts w:asciiTheme="majorHAnsi" w:hAnsiTheme="majorHAnsi"/>
                <w:b/>
                <w:iCs/>
                <w:lang w:val="sr-Cyrl-CS"/>
              </w:rPr>
              <w:t>10</w:t>
            </w:r>
            <w:r w:rsidR="007D39FE" w:rsidRPr="003D3569">
              <w:rPr>
                <w:rFonts w:asciiTheme="majorHAnsi" w:hAnsiTheme="majorHAnsi"/>
                <w:b/>
                <w:iCs/>
                <w:lang w:val="sr-Cyrl-CS"/>
              </w:rPr>
              <w:t>:00 часова</w:t>
            </w:r>
            <w:r w:rsidR="007D39FE" w:rsidRPr="003D3569">
              <w:rPr>
                <w:rFonts w:asciiTheme="majorHAnsi" w:hAnsiTheme="majorHAnsi"/>
                <w:iCs/>
              </w:rPr>
              <w:t>.</w:t>
            </w:r>
          </w:p>
          <w:p w:rsidR="007D39FE" w:rsidRPr="003D3569" w:rsidRDefault="007D39FE">
            <w:pPr>
              <w:jc w:val="both"/>
              <w:rPr>
                <w:rFonts w:asciiTheme="majorHAnsi" w:hAnsiTheme="majorHAnsi"/>
                <w:iCs/>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D3569" w:rsidRDefault="007D39FE">
            <w:pPr>
              <w:jc w:val="both"/>
              <w:rPr>
                <w:rFonts w:asciiTheme="majorHAnsi" w:hAnsiTheme="majorHAnsi"/>
                <w:iCs/>
                <w:lang w:val="sr-Cyrl-CS"/>
              </w:rPr>
            </w:pPr>
            <w:r w:rsidRPr="003D3569">
              <w:rPr>
                <w:rFonts w:asciiTheme="majorHAnsi" w:hAnsiTheme="majorHAnsi"/>
                <w:iCs/>
                <w:lang w:val="sr-Cyrl-CS"/>
              </w:rPr>
              <w:t xml:space="preserve">Отварање примљених понуда биће одржано </w:t>
            </w:r>
            <w:r w:rsidR="003D3569" w:rsidRPr="003D3569">
              <w:rPr>
                <w:rFonts w:asciiTheme="majorHAnsi" w:hAnsiTheme="majorHAnsi"/>
                <w:b/>
                <w:iCs/>
              </w:rPr>
              <w:t>13</w:t>
            </w:r>
            <w:r w:rsidR="008E6242" w:rsidRPr="003D3569">
              <w:rPr>
                <w:rFonts w:asciiTheme="majorHAnsi" w:hAnsiTheme="majorHAnsi"/>
                <w:b/>
                <w:iCs/>
                <w:lang w:val="sr-Cyrl-CS"/>
              </w:rPr>
              <w:t>.0</w:t>
            </w:r>
            <w:r w:rsidR="003D3569" w:rsidRPr="003D3569">
              <w:rPr>
                <w:rFonts w:asciiTheme="majorHAnsi" w:hAnsiTheme="majorHAnsi"/>
                <w:b/>
                <w:iCs/>
              </w:rPr>
              <w:t>7</w:t>
            </w:r>
            <w:r w:rsidR="007F05C5" w:rsidRPr="003D3569">
              <w:rPr>
                <w:rFonts w:asciiTheme="majorHAnsi" w:hAnsiTheme="majorHAnsi"/>
                <w:b/>
                <w:iCs/>
                <w:lang w:val="sr-Cyrl-CS"/>
              </w:rPr>
              <w:t>.2022</w:t>
            </w:r>
            <w:r w:rsidR="009D51B6" w:rsidRPr="003D3569">
              <w:rPr>
                <w:rFonts w:asciiTheme="majorHAnsi" w:hAnsiTheme="majorHAnsi"/>
                <w:b/>
                <w:iCs/>
                <w:lang w:val="sr-Cyrl-CS"/>
              </w:rPr>
              <w:t>. године у 10:30</w:t>
            </w:r>
            <w:r w:rsidRPr="003D3569">
              <w:rPr>
                <w:rFonts w:asciiTheme="majorHAnsi" w:hAnsiTheme="majorHAnsi"/>
                <w:b/>
                <w:iCs/>
                <w:lang w:val="sr-Cyrl-CS"/>
              </w:rPr>
              <w:t xml:space="preserve"> часова</w:t>
            </w:r>
            <w:r w:rsidRPr="003D3569">
              <w:rPr>
                <w:rFonts w:asciiTheme="majorHAnsi" w:hAnsiTheme="majorHAnsi"/>
                <w:iCs/>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1345C3">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7D39FE" w:rsidRPr="00374421" w:rsidRDefault="007D39FE" w:rsidP="00A408B1">
      <w:pPr>
        <w:jc w:val="both"/>
        <w:rPr>
          <w:rFonts w:asciiTheme="majorHAnsi" w:eastAsia="TimesNewRomanPSMT" w:hAnsiTheme="majorHAnsi"/>
          <w:lang w:val="sr-Cyrl-RS"/>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EE6D48">
        <w:rPr>
          <w:rFonts w:asciiTheme="majorHAnsi" w:eastAsia="Calibri" w:hAnsiTheme="majorHAnsi"/>
          <w:iCs/>
          <w:lang w:val="sr-Cyrl-CS"/>
        </w:rPr>
        <w:t>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BC2537">
        <w:rPr>
          <w:rFonts w:asciiTheme="majorHAnsi" w:eastAsia="Calibri" w:hAnsiTheme="majorHAnsi"/>
        </w:rPr>
        <w:t>21</w:t>
      </w:r>
      <w:r w:rsidR="007F05C5" w:rsidRPr="00374421">
        <w:rPr>
          <w:rFonts w:asciiTheme="majorHAnsi" w:eastAsia="Calibri" w:hAnsiTheme="majorHAnsi"/>
        </w:rPr>
        <w:t>/</w:t>
      </w:r>
      <w:proofErr w:type="gramStart"/>
      <w:r w:rsidR="007F05C5" w:rsidRPr="00374421">
        <w:rPr>
          <w:rFonts w:asciiTheme="majorHAnsi" w:eastAsia="Calibri" w:hAnsiTheme="majorHAnsi"/>
        </w:rPr>
        <w:t>22</w:t>
      </w:r>
      <w:r w:rsidR="00F140DF" w:rsidRPr="00374421">
        <w:rPr>
          <w:rFonts w:asciiTheme="majorHAnsi" w:eastAsia="Calibri" w:hAnsiTheme="majorHAnsi"/>
        </w:rPr>
        <w:t xml:space="preserve"> </w:t>
      </w:r>
      <w:r w:rsidR="00BC2537">
        <w:rPr>
          <w:rFonts w:asciiTheme="majorHAnsi" w:eastAsia="Calibri" w:hAnsiTheme="majorHAnsi"/>
        </w:rPr>
        <w:t xml:space="preserve"> </w:t>
      </w:r>
      <w:r w:rsidR="00BC2537">
        <w:rPr>
          <w:lang w:val="sr-Cyrl-RS"/>
        </w:rPr>
        <w:t>Набавка</w:t>
      </w:r>
      <w:proofErr w:type="gramEnd"/>
      <w:r w:rsidR="00BC2537">
        <w:rPr>
          <w:lang w:val="sr-Cyrl-RS"/>
        </w:rPr>
        <w:t xml:space="preserve"> добара –</w:t>
      </w:r>
      <w:r w:rsidR="00BC2537">
        <w:rPr>
          <w:lang w:val="sr-Latn-RS"/>
        </w:rPr>
        <w:t xml:space="preserve"> </w:t>
      </w:r>
      <w:r w:rsidR="00BC2537">
        <w:rPr>
          <w:lang w:val="sr-Cyrl-RS"/>
        </w:rPr>
        <w:t>набавка шпорета и клима уређаја за потребе Центра за заштиту одојчади, деце и омладине, Београд</w:t>
      </w:r>
      <w:r w:rsidR="001E6F08">
        <w:rPr>
          <w:rFonts w:asciiTheme="majorHAnsi" w:eastAsia="TimesNewRomanPSMT" w:hAnsiTheme="majorHAnsi"/>
          <w:lang w:val="sr-Cyrl-RS"/>
        </w:rPr>
        <w:t>.</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E8638D" w:rsidRDefault="00E8638D" w:rsidP="007D39FE">
      <w:pPr>
        <w:jc w:val="both"/>
        <w:rPr>
          <w:rFonts w:asciiTheme="majorHAnsi" w:eastAsia="Calibri" w:hAnsiTheme="majorHAnsi"/>
          <w:i/>
          <w:iCs/>
          <w:lang w:val="sr-Cyrl-CS"/>
        </w:rPr>
      </w:pPr>
    </w:p>
    <w:p w:rsidR="00A408B1" w:rsidRPr="00374421" w:rsidRDefault="007D39FE" w:rsidP="007D39FE">
      <w:pPr>
        <w:jc w:val="both"/>
        <w:rPr>
          <w:rFonts w:asciiTheme="majorHAnsi" w:eastAsia="TimesNewRomanPSMT" w:hAnsiTheme="majorHAnsi"/>
          <w:lang w:val="sr-Cyrl-RS"/>
        </w:rPr>
      </w:pPr>
      <w:r w:rsidRPr="00374421">
        <w:rPr>
          <w:rFonts w:asciiTheme="majorHAnsi" w:eastAsia="TimesNewRomanPSMT" w:hAnsiTheme="majorHAnsi"/>
          <w:b/>
          <w:bCs/>
          <w:lang w:val="sr-Cyrl-CS"/>
        </w:rPr>
        <w:lastRenderedPageBreak/>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BC2537">
        <w:rPr>
          <w:lang w:val="sr-Cyrl-RS"/>
        </w:rPr>
        <w:t>Набавка добара –</w:t>
      </w:r>
      <w:r w:rsidR="00BC2537">
        <w:rPr>
          <w:lang w:val="sr-Latn-RS"/>
        </w:rPr>
        <w:t xml:space="preserve"> </w:t>
      </w:r>
      <w:r w:rsidR="00BC2537">
        <w:rPr>
          <w:lang w:val="sr-Cyrl-RS"/>
        </w:rPr>
        <w:t>набавка шпорета и клима уређаја за потребе Центра за заштиту одојчади, деце и омладине, Београд.</w:t>
      </w:r>
    </w:p>
    <w:p w:rsidR="00A408B1" w:rsidRPr="00374421" w:rsidRDefault="00A408B1" w:rsidP="007D39FE">
      <w:pPr>
        <w:jc w:val="both"/>
        <w:rPr>
          <w:rFonts w:asciiTheme="majorHAnsi" w:hAnsiTheme="majorHAnsi"/>
          <w:spacing w:val="1"/>
          <w:position w:val="-1"/>
        </w:rPr>
      </w:pPr>
    </w:p>
    <w:p w:rsidR="002F4280" w:rsidRPr="00374421" w:rsidRDefault="002F4280" w:rsidP="00D74638">
      <w:pPr>
        <w:autoSpaceDE w:val="0"/>
        <w:autoSpaceDN w:val="0"/>
        <w:adjustRightInd w:val="0"/>
        <w:jc w:val="both"/>
        <w:rPr>
          <w:rFonts w:asciiTheme="majorHAnsi" w:hAnsiTheme="majorHAnsi"/>
        </w:rPr>
      </w:pPr>
    </w:p>
    <w:tbl>
      <w:tblPr>
        <w:tblStyle w:val="TableGrid"/>
        <w:tblW w:w="7081" w:type="dxa"/>
        <w:tblLook w:val="04A0" w:firstRow="1" w:lastRow="0" w:firstColumn="1" w:lastColumn="0" w:noHBand="0" w:noVBand="1"/>
      </w:tblPr>
      <w:tblGrid>
        <w:gridCol w:w="966"/>
        <w:gridCol w:w="3509"/>
        <w:gridCol w:w="1303"/>
        <w:gridCol w:w="1303"/>
      </w:tblGrid>
      <w:tr w:rsidR="00BC2537" w:rsidRPr="00374421" w:rsidTr="00BC2537">
        <w:tc>
          <w:tcPr>
            <w:tcW w:w="966" w:type="dxa"/>
          </w:tcPr>
          <w:p w:rsidR="00BC2537" w:rsidRPr="00374421" w:rsidRDefault="00BC2537"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09" w:type="dxa"/>
          </w:tcPr>
          <w:p w:rsidR="00BC2537" w:rsidRPr="00374421" w:rsidRDefault="00BC2537"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1303" w:type="dxa"/>
          </w:tcPr>
          <w:p w:rsidR="00BC2537" w:rsidRPr="00BC2537" w:rsidRDefault="00BC2537" w:rsidP="00D74638">
            <w:pPr>
              <w:autoSpaceDE w:val="0"/>
              <w:autoSpaceDN w:val="0"/>
              <w:adjustRightInd w:val="0"/>
              <w:jc w:val="both"/>
              <w:rPr>
                <w:rFonts w:asciiTheme="majorHAnsi" w:hAnsiTheme="majorHAnsi"/>
                <w:lang w:val="sr-Cyrl-RS"/>
              </w:rPr>
            </w:pPr>
            <w:r>
              <w:rPr>
                <w:rFonts w:asciiTheme="majorHAnsi" w:hAnsiTheme="majorHAnsi"/>
                <w:lang w:val="sr-Cyrl-RS"/>
              </w:rPr>
              <w:t>Јединица мере</w:t>
            </w:r>
          </w:p>
        </w:tc>
        <w:tc>
          <w:tcPr>
            <w:tcW w:w="1303" w:type="dxa"/>
          </w:tcPr>
          <w:p w:rsidR="00BC2537" w:rsidRPr="00374421" w:rsidRDefault="00BC2537"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BC2537" w:rsidRPr="00374421" w:rsidTr="00BC2537">
        <w:trPr>
          <w:trHeight w:val="619"/>
        </w:trPr>
        <w:tc>
          <w:tcPr>
            <w:tcW w:w="966" w:type="dxa"/>
          </w:tcPr>
          <w:p w:rsidR="00BC2537" w:rsidRPr="00374421" w:rsidRDefault="00BC2537" w:rsidP="00D74638">
            <w:pPr>
              <w:autoSpaceDE w:val="0"/>
              <w:autoSpaceDN w:val="0"/>
              <w:adjustRightInd w:val="0"/>
              <w:jc w:val="both"/>
              <w:rPr>
                <w:rFonts w:asciiTheme="majorHAnsi" w:hAnsiTheme="majorHAnsi"/>
              </w:rPr>
            </w:pPr>
            <w:r w:rsidRPr="00374421">
              <w:rPr>
                <w:rFonts w:asciiTheme="majorHAnsi" w:hAnsiTheme="majorHAnsi"/>
              </w:rPr>
              <w:t>1.</w:t>
            </w:r>
          </w:p>
        </w:tc>
        <w:tc>
          <w:tcPr>
            <w:tcW w:w="3509" w:type="dxa"/>
          </w:tcPr>
          <w:p w:rsidR="00BC2537" w:rsidRPr="00BC2537" w:rsidRDefault="00BC2537" w:rsidP="00BC2537">
            <w:pPr>
              <w:jc w:val="both"/>
              <w:rPr>
                <w:rFonts w:asciiTheme="majorHAnsi" w:hAnsiTheme="majorHAnsi"/>
                <w:lang w:val="sr-Latn-RS"/>
              </w:rPr>
            </w:pPr>
            <w:r>
              <w:rPr>
                <w:lang w:val="sr-Cyrl-RS"/>
              </w:rPr>
              <w:t>Шпорет димензија 60</w:t>
            </w:r>
            <w:r>
              <w:t>x</w:t>
            </w:r>
            <w:r>
              <w:rPr>
                <w:lang w:val="sr-Cyrl-RS"/>
              </w:rPr>
              <w:t xml:space="preserve">60 </w:t>
            </w:r>
            <w:r>
              <w:t>x</w:t>
            </w:r>
            <w:r>
              <w:rPr>
                <w:lang w:val="sr-Latn-RS"/>
              </w:rPr>
              <w:t xml:space="preserve">85 cm </w:t>
            </w:r>
            <w:r>
              <w:rPr>
                <w:lang w:val="sr-Cyrl-RS"/>
              </w:rPr>
              <w:t>, са рерном, запремина рерне 55 лит, 4 рингле, одлична функција статичког печења, укупна снага 8500</w:t>
            </w:r>
            <w:r>
              <w:t>W</w:t>
            </w:r>
            <w:r>
              <w:rPr>
                <w:lang w:val="sr-Cyrl-RS"/>
              </w:rPr>
              <w:t>, Енергетска класа А.</w:t>
            </w:r>
          </w:p>
        </w:tc>
        <w:tc>
          <w:tcPr>
            <w:tcW w:w="1303" w:type="dxa"/>
          </w:tcPr>
          <w:p w:rsidR="00BC2537" w:rsidRPr="00374421" w:rsidRDefault="00BC2537" w:rsidP="007F05C5">
            <w:pPr>
              <w:autoSpaceDE w:val="0"/>
              <w:autoSpaceDN w:val="0"/>
              <w:adjustRightInd w:val="0"/>
              <w:jc w:val="center"/>
              <w:rPr>
                <w:rFonts w:asciiTheme="majorHAnsi" w:hAnsiTheme="majorHAnsi"/>
                <w:lang w:val="sr-Cyrl-RS"/>
              </w:rPr>
            </w:pPr>
            <w:r>
              <w:rPr>
                <w:rFonts w:asciiTheme="majorHAnsi" w:hAnsiTheme="majorHAnsi"/>
                <w:lang w:val="sr-Cyrl-RS"/>
              </w:rPr>
              <w:t>комада</w:t>
            </w:r>
          </w:p>
        </w:tc>
        <w:tc>
          <w:tcPr>
            <w:tcW w:w="1303" w:type="dxa"/>
          </w:tcPr>
          <w:p w:rsidR="00BC2537" w:rsidRPr="00374421" w:rsidRDefault="00BC2537" w:rsidP="007F05C5">
            <w:pPr>
              <w:autoSpaceDE w:val="0"/>
              <w:autoSpaceDN w:val="0"/>
              <w:adjustRightInd w:val="0"/>
              <w:jc w:val="center"/>
              <w:rPr>
                <w:rFonts w:asciiTheme="majorHAnsi" w:hAnsiTheme="majorHAnsi"/>
                <w:lang w:val="sr-Cyrl-RS"/>
              </w:rPr>
            </w:pPr>
          </w:p>
          <w:p w:rsidR="00BC2537" w:rsidRPr="00374421" w:rsidRDefault="00BC2537" w:rsidP="007F05C5">
            <w:pPr>
              <w:autoSpaceDE w:val="0"/>
              <w:autoSpaceDN w:val="0"/>
              <w:adjustRightInd w:val="0"/>
              <w:jc w:val="center"/>
              <w:rPr>
                <w:rFonts w:asciiTheme="majorHAnsi" w:hAnsiTheme="majorHAnsi"/>
                <w:lang w:val="sr-Cyrl-RS"/>
              </w:rPr>
            </w:pPr>
            <w:r>
              <w:rPr>
                <w:rFonts w:asciiTheme="majorHAnsi" w:hAnsiTheme="majorHAnsi"/>
                <w:lang w:val="sr-Latn-RS"/>
              </w:rPr>
              <w:t>3</w:t>
            </w:r>
          </w:p>
          <w:p w:rsidR="00BC2537" w:rsidRPr="00374421" w:rsidRDefault="00BC2537" w:rsidP="007F05C5">
            <w:pPr>
              <w:autoSpaceDE w:val="0"/>
              <w:autoSpaceDN w:val="0"/>
              <w:adjustRightInd w:val="0"/>
              <w:jc w:val="center"/>
              <w:rPr>
                <w:rFonts w:asciiTheme="majorHAnsi" w:hAnsiTheme="majorHAnsi"/>
                <w:lang w:val="sr-Cyrl-RS"/>
              </w:rPr>
            </w:pPr>
          </w:p>
        </w:tc>
      </w:tr>
      <w:tr w:rsidR="00BC2537" w:rsidRPr="00374421" w:rsidTr="00BC2537">
        <w:tc>
          <w:tcPr>
            <w:tcW w:w="966" w:type="dxa"/>
          </w:tcPr>
          <w:p w:rsidR="00BC2537" w:rsidRPr="00374421" w:rsidRDefault="00BC2537" w:rsidP="00D74638">
            <w:pPr>
              <w:autoSpaceDE w:val="0"/>
              <w:autoSpaceDN w:val="0"/>
              <w:adjustRightInd w:val="0"/>
              <w:jc w:val="both"/>
              <w:rPr>
                <w:rFonts w:asciiTheme="majorHAnsi" w:hAnsiTheme="majorHAnsi"/>
              </w:rPr>
            </w:pPr>
            <w:r w:rsidRPr="00374421">
              <w:rPr>
                <w:rFonts w:asciiTheme="majorHAnsi" w:hAnsiTheme="majorHAnsi"/>
              </w:rPr>
              <w:t>2.</w:t>
            </w:r>
          </w:p>
        </w:tc>
        <w:tc>
          <w:tcPr>
            <w:tcW w:w="3509" w:type="dxa"/>
          </w:tcPr>
          <w:p w:rsidR="00BC2537" w:rsidRDefault="00BC2537" w:rsidP="00BC2537">
            <w:pPr>
              <w:snapToGrid w:val="0"/>
              <w:rPr>
                <w:lang w:val="sr-Cyrl-RS"/>
              </w:rPr>
            </w:pPr>
            <w:r>
              <w:rPr>
                <w:lang w:val="sr-Cyrl-RS"/>
              </w:rPr>
              <w:t>Клима уређај:</w:t>
            </w:r>
          </w:p>
          <w:p w:rsidR="00BC2537" w:rsidRDefault="00BC2537" w:rsidP="00BC2537">
            <w:pPr>
              <w:snapToGrid w:val="0"/>
              <w:rPr>
                <w:lang w:val="sr-Cyrl-RS"/>
              </w:rPr>
            </w:pPr>
            <w:r>
              <w:t>Tip Split system</w:t>
            </w:r>
            <w:r>
              <w:rPr>
                <w:lang w:val="sr-Cyrl-RS"/>
              </w:rPr>
              <w:t>;</w:t>
            </w:r>
          </w:p>
          <w:p w:rsidR="00BC2537" w:rsidRDefault="00BC2537" w:rsidP="00BC2537">
            <w:pPr>
              <w:snapToGrid w:val="0"/>
              <w:rPr>
                <w:lang w:val="sr-Cyrl-RS"/>
              </w:rPr>
            </w:pPr>
            <w:r>
              <w:rPr>
                <w:lang w:val="sr-Cyrl-RS"/>
              </w:rPr>
              <w:t xml:space="preserve">Капацитет грејања 12000 </w:t>
            </w:r>
            <w:r>
              <w:t>BTU</w:t>
            </w:r>
            <w:r>
              <w:rPr>
                <w:lang w:val="sr-Cyrl-RS"/>
              </w:rPr>
              <w:t>;</w:t>
            </w:r>
          </w:p>
          <w:p w:rsidR="00BC2537" w:rsidRDefault="00BC2537" w:rsidP="00BC2537">
            <w:pPr>
              <w:snapToGrid w:val="0"/>
              <w:rPr>
                <w:lang w:val="sr-Cyrl-RS"/>
              </w:rPr>
            </w:pPr>
            <w:r>
              <w:rPr>
                <w:lang w:val="sr-Cyrl-RS"/>
              </w:rPr>
              <w:t xml:space="preserve">Капацитет хлађења 12000 </w:t>
            </w:r>
            <w:r>
              <w:t>BTU</w:t>
            </w:r>
            <w:r>
              <w:rPr>
                <w:lang w:val="sr-Cyrl-RS"/>
              </w:rPr>
              <w:t>;</w:t>
            </w:r>
          </w:p>
          <w:p w:rsidR="00BC2537" w:rsidRDefault="00BC2537" w:rsidP="00BC2537">
            <w:pPr>
              <w:snapToGrid w:val="0"/>
              <w:rPr>
                <w:lang w:val="sr-Cyrl-RS"/>
              </w:rPr>
            </w:pPr>
            <w:r>
              <w:rPr>
                <w:lang w:val="sr-Cyrl-RS"/>
              </w:rPr>
              <w:t>П</w:t>
            </w:r>
            <w:proofErr w:type="spellStart"/>
            <w:r>
              <w:t>отрошња</w:t>
            </w:r>
            <w:proofErr w:type="spellEnd"/>
            <w:r>
              <w:t xml:space="preserve"> </w:t>
            </w:r>
            <w:proofErr w:type="spellStart"/>
            <w:r>
              <w:t>струје</w:t>
            </w:r>
            <w:proofErr w:type="spellEnd"/>
            <w:r>
              <w:t xml:space="preserve"> </w:t>
            </w:r>
            <w:proofErr w:type="spellStart"/>
            <w:r>
              <w:t>при</w:t>
            </w:r>
            <w:proofErr w:type="spellEnd"/>
            <w:r>
              <w:t xml:space="preserve"> </w:t>
            </w:r>
            <w:proofErr w:type="spellStart"/>
            <w:r>
              <w:t>грејању</w:t>
            </w:r>
            <w:proofErr w:type="spellEnd"/>
            <w:r>
              <w:t xml:space="preserve"> 980 W</w:t>
            </w:r>
            <w:r>
              <w:rPr>
                <w:lang w:val="sr-Cyrl-RS"/>
              </w:rPr>
              <w:t>;</w:t>
            </w:r>
          </w:p>
          <w:p w:rsidR="00BC2537" w:rsidRDefault="00BC2537" w:rsidP="00BC2537">
            <w:pPr>
              <w:snapToGrid w:val="0"/>
              <w:rPr>
                <w:lang w:val="sr-Cyrl-RS"/>
              </w:rPr>
            </w:pPr>
            <w:r>
              <w:rPr>
                <w:lang w:val="sr-Cyrl-RS"/>
              </w:rPr>
              <w:t xml:space="preserve">Потрошња струје при хлађењу 1100 </w:t>
            </w:r>
            <w:r>
              <w:t>W</w:t>
            </w:r>
            <w:r>
              <w:rPr>
                <w:lang w:val="sr-Cyrl-RS"/>
              </w:rPr>
              <w:t>;</w:t>
            </w:r>
          </w:p>
          <w:p w:rsidR="00BC2537" w:rsidRDefault="00BC2537" w:rsidP="00BC2537">
            <w:pPr>
              <w:snapToGrid w:val="0"/>
              <w:rPr>
                <w:lang w:val="sr-Cyrl-RS"/>
              </w:rPr>
            </w:pPr>
            <w:r>
              <w:rPr>
                <w:lang w:val="sr-Cyrl-RS"/>
              </w:rPr>
              <w:t>Против гљивица: да;</w:t>
            </w:r>
          </w:p>
          <w:p w:rsidR="00BC2537" w:rsidRDefault="00BC2537" w:rsidP="00BC2537">
            <w:pPr>
              <w:snapToGrid w:val="0"/>
              <w:rPr>
                <w:lang w:val="sr-Cyrl-RS"/>
              </w:rPr>
            </w:pPr>
            <w:r>
              <w:rPr>
                <w:lang w:val="sr-Cyrl-RS"/>
              </w:rPr>
              <w:t xml:space="preserve">Врста плина: </w:t>
            </w:r>
            <w:r>
              <w:t xml:space="preserve">R410 </w:t>
            </w:r>
            <w:r>
              <w:rPr>
                <w:lang w:val="sr-Cyrl-RS"/>
              </w:rPr>
              <w:t xml:space="preserve">еко плин </w:t>
            </w:r>
            <w:r>
              <w:t>Auto restart</w:t>
            </w:r>
            <w:r>
              <w:rPr>
                <w:lang w:val="sr-Latn-RS"/>
              </w:rPr>
              <w:t xml:space="preserve">: </w:t>
            </w:r>
            <w:r>
              <w:rPr>
                <w:lang w:val="sr-Cyrl-RS"/>
              </w:rPr>
              <w:t>Да;</w:t>
            </w:r>
          </w:p>
          <w:p w:rsidR="00BC2537" w:rsidRDefault="00BC2537" w:rsidP="00BC2537">
            <w:pPr>
              <w:snapToGrid w:val="0"/>
              <w:rPr>
                <w:lang w:val="sr-Latn-RS"/>
              </w:rPr>
            </w:pPr>
            <w:r>
              <w:rPr>
                <w:lang w:val="sr-Cyrl-RS"/>
              </w:rPr>
              <w:t>Димензије унутрашње јединице: (Ш</w:t>
            </w:r>
            <w:r>
              <w:t>x</w:t>
            </w:r>
            <w:r>
              <w:rPr>
                <w:lang w:val="sr-Cyrl-RS"/>
              </w:rPr>
              <w:t>В</w:t>
            </w:r>
            <w:r>
              <w:t>x</w:t>
            </w:r>
            <w:r>
              <w:rPr>
                <w:lang w:val="sr-Cyrl-RS"/>
              </w:rPr>
              <w:t>Д) 750</w:t>
            </w:r>
            <w:r>
              <w:t>x</w:t>
            </w:r>
            <w:r>
              <w:rPr>
                <w:lang w:val="sr-Cyrl-RS"/>
              </w:rPr>
              <w:t>285x200</w:t>
            </w:r>
            <w:r>
              <w:t xml:space="preserve"> </w:t>
            </w:r>
            <w:r>
              <w:rPr>
                <w:lang w:val="sr-Cyrl-RS"/>
              </w:rPr>
              <w:t>mm</w:t>
            </w:r>
            <w:r>
              <w:rPr>
                <w:lang w:val="sr-Latn-RS"/>
              </w:rPr>
              <w:t>;</w:t>
            </w:r>
          </w:p>
          <w:p w:rsidR="00BC2537" w:rsidRDefault="00BC2537" w:rsidP="00BC2537">
            <w:pPr>
              <w:snapToGrid w:val="0"/>
              <w:rPr>
                <w:lang w:val="sr-Cyrl-RS"/>
              </w:rPr>
            </w:pPr>
            <w:r>
              <w:rPr>
                <w:lang w:val="sr-Latn-RS"/>
              </w:rPr>
              <w:t>I feel</w:t>
            </w:r>
            <w:r>
              <w:rPr>
                <w:lang w:val="sr-Cyrl-RS"/>
              </w:rPr>
              <w:t>: Да;</w:t>
            </w:r>
          </w:p>
          <w:p w:rsidR="00BC2537" w:rsidRDefault="00BC2537" w:rsidP="00BC2537">
            <w:pPr>
              <w:snapToGrid w:val="0"/>
              <w:rPr>
                <w:lang w:val="sr-Cyrl-RS"/>
              </w:rPr>
            </w:pPr>
            <w:r>
              <w:rPr>
                <w:lang w:val="sr-Cyrl-RS"/>
              </w:rPr>
              <w:t>Технологија аутоматског чишћења (само чишћење);</w:t>
            </w:r>
          </w:p>
          <w:p w:rsidR="00BC2537" w:rsidRDefault="00BC2537" w:rsidP="00BC2537">
            <w:pPr>
              <w:snapToGrid w:val="0"/>
              <w:rPr>
                <w:lang w:val="sr-Latn-RS"/>
              </w:rPr>
            </w:pPr>
            <w:r>
              <w:t xml:space="preserve">Deep sleep </w:t>
            </w:r>
            <w:r>
              <w:rPr>
                <w:lang w:val="sr-Latn-RS"/>
              </w:rPr>
              <w:t>(</w:t>
            </w:r>
            <w:r>
              <w:rPr>
                <w:lang w:val="sr-Cyrl-RS"/>
              </w:rPr>
              <w:t xml:space="preserve">ноћни режим рада), ионизатор, </w:t>
            </w:r>
            <w:r>
              <w:t>Wi-Fi Ready</w:t>
            </w:r>
            <w:r>
              <w:rPr>
                <w:lang w:val="sr-Latn-RS"/>
              </w:rPr>
              <w:t>;</w:t>
            </w:r>
          </w:p>
          <w:p w:rsidR="00BC2537" w:rsidRDefault="00BC2537" w:rsidP="00BC2537">
            <w:pPr>
              <w:snapToGrid w:val="0"/>
              <w:rPr>
                <w:lang w:val="sr-Cyrl-RS"/>
              </w:rPr>
            </w:pPr>
            <w:r>
              <w:rPr>
                <w:lang w:val="sr-Cyrl-RS"/>
              </w:rPr>
              <w:t>Енергетска класа А;</w:t>
            </w:r>
          </w:p>
          <w:p w:rsidR="00BC2537" w:rsidRDefault="00BC2537" w:rsidP="00BC2537">
            <w:pPr>
              <w:snapToGrid w:val="0"/>
              <w:rPr>
                <w:lang w:val="sr-Cyrl-RS"/>
              </w:rPr>
            </w:pPr>
            <w:r>
              <w:rPr>
                <w:lang w:val="sr-Cyrl-RS"/>
              </w:rPr>
              <w:t>Боја: бела;</w:t>
            </w:r>
          </w:p>
          <w:p w:rsidR="00BC2537" w:rsidRDefault="00BC2537" w:rsidP="00BC2537">
            <w:pPr>
              <w:snapToGrid w:val="0"/>
              <w:rPr>
                <w:lang w:val="sr-Latn-RS"/>
              </w:rPr>
            </w:pPr>
            <w:r>
              <w:rPr>
                <w:lang w:val="sr-Cyrl-RS"/>
              </w:rPr>
              <w:t xml:space="preserve">Ниво буке унутрашње јединице 39 </w:t>
            </w:r>
            <w:proofErr w:type="spellStart"/>
            <w:r>
              <w:t>db</w:t>
            </w:r>
            <w:proofErr w:type="spellEnd"/>
            <w:r>
              <w:rPr>
                <w:lang w:val="sr-Latn-RS"/>
              </w:rPr>
              <w:t>;</w:t>
            </w:r>
          </w:p>
          <w:p w:rsidR="00BC2537" w:rsidRPr="00963709" w:rsidRDefault="00BC2537" w:rsidP="00BC2537">
            <w:pPr>
              <w:snapToGrid w:val="0"/>
              <w:rPr>
                <w:lang w:val="sr-Latn-RS"/>
              </w:rPr>
            </w:pPr>
            <w:r>
              <w:rPr>
                <w:lang w:val="sr-Cyrl-RS"/>
              </w:rPr>
              <w:t xml:space="preserve">Ниво буке спољашње јединице: </w:t>
            </w:r>
            <w:r>
              <w:t xml:space="preserve">50 </w:t>
            </w:r>
            <w:proofErr w:type="spellStart"/>
            <w:r>
              <w:t>db</w:t>
            </w:r>
            <w:proofErr w:type="spellEnd"/>
            <w:r>
              <w:rPr>
                <w:lang w:val="sr-Latn-RS"/>
              </w:rPr>
              <w:t>.</w:t>
            </w:r>
          </w:p>
          <w:p w:rsidR="00BC2537" w:rsidRPr="00374421" w:rsidRDefault="00BC2537" w:rsidP="001E14AC">
            <w:pPr>
              <w:autoSpaceDE w:val="0"/>
              <w:autoSpaceDN w:val="0"/>
              <w:adjustRightInd w:val="0"/>
              <w:jc w:val="both"/>
              <w:rPr>
                <w:rFonts w:asciiTheme="majorHAnsi" w:hAnsiTheme="majorHAnsi"/>
                <w:lang w:val="sr-Cyrl-RS"/>
              </w:rPr>
            </w:pPr>
          </w:p>
          <w:p w:rsidR="00BC2537" w:rsidRPr="00374421" w:rsidRDefault="00BC2537" w:rsidP="001E14AC">
            <w:pPr>
              <w:autoSpaceDE w:val="0"/>
              <w:autoSpaceDN w:val="0"/>
              <w:adjustRightInd w:val="0"/>
              <w:jc w:val="both"/>
              <w:rPr>
                <w:rFonts w:asciiTheme="majorHAnsi" w:hAnsiTheme="majorHAnsi"/>
                <w:lang w:val="sr-Cyrl-RS"/>
              </w:rPr>
            </w:pPr>
          </w:p>
        </w:tc>
        <w:tc>
          <w:tcPr>
            <w:tcW w:w="1303" w:type="dxa"/>
          </w:tcPr>
          <w:p w:rsidR="00BC2537" w:rsidRDefault="00BC2537" w:rsidP="001E6F08">
            <w:pPr>
              <w:autoSpaceDE w:val="0"/>
              <w:autoSpaceDN w:val="0"/>
              <w:adjustRightInd w:val="0"/>
              <w:jc w:val="center"/>
              <w:rPr>
                <w:rFonts w:asciiTheme="majorHAnsi" w:hAnsiTheme="majorHAnsi"/>
                <w:lang w:val="sr-Cyrl-RS"/>
              </w:rPr>
            </w:pPr>
            <w:r>
              <w:rPr>
                <w:rFonts w:asciiTheme="majorHAnsi" w:hAnsiTheme="majorHAnsi"/>
                <w:lang w:val="sr-Cyrl-RS"/>
              </w:rPr>
              <w:t>комада</w:t>
            </w:r>
          </w:p>
        </w:tc>
        <w:tc>
          <w:tcPr>
            <w:tcW w:w="1303" w:type="dxa"/>
          </w:tcPr>
          <w:p w:rsidR="00BC2537" w:rsidRPr="00374421" w:rsidRDefault="00BC2537" w:rsidP="001E6F08">
            <w:pPr>
              <w:autoSpaceDE w:val="0"/>
              <w:autoSpaceDN w:val="0"/>
              <w:adjustRightInd w:val="0"/>
              <w:jc w:val="center"/>
              <w:rPr>
                <w:rFonts w:asciiTheme="majorHAnsi" w:hAnsiTheme="majorHAnsi"/>
                <w:lang w:val="sr-Cyrl-RS"/>
              </w:rPr>
            </w:pPr>
            <w:r>
              <w:rPr>
                <w:rFonts w:asciiTheme="majorHAnsi" w:hAnsiTheme="majorHAnsi"/>
                <w:lang w:val="sr-Cyrl-RS"/>
              </w:rPr>
              <w:t>2</w:t>
            </w:r>
          </w:p>
        </w:tc>
      </w:tr>
    </w:tbl>
    <w:p w:rsidR="00D74638" w:rsidRPr="00374421" w:rsidRDefault="00D74638" w:rsidP="00D74638">
      <w:pPr>
        <w:jc w:val="both"/>
        <w:rPr>
          <w:rFonts w:asciiTheme="majorHAnsi" w:hAnsiTheme="majorHAnsi"/>
        </w:rPr>
      </w:pPr>
    </w:p>
    <w:p w:rsidR="00FE2E06" w:rsidRDefault="00FE2E06" w:rsidP="006D79BD">
      <w:pPr>
        <w:pStyle w:val="ListParagraph"/>
        <w:spacing w:after="200" w:line="276" w:lineRule="auto"/>
        <w:ind w:left="1350"/>
        <w:jc w:val="both"/>
        <w:rPr>
          <w:rFonts w:asciiTheme="majorHAnsi" w:hAnsiTheme="majorHAnsi"/>
        </w:rPr>
      </w:pPr>
    </w:p>
    <w:p w:rsidR="00BC2537" w:rsidRDefault="00BC2537" w:rsidP="006D79BD">
      <w:pPr>
        <w:pStyle w:val="ListParagraph"/>
        <w:spacing w:after="200" w:line="276" w:lineRule="auto"/>
        <w:ind w:left="1350"/>
        <w:jc w:val="both"/>
        <w:rPr>
          <w:rFonts w:asciiTheme="majorHAnsi" w:hAnsiTheme="majorHAnsi"/>
        </w:rPr>
      </w:pPr>
    </w:p>
    <w:p w:rsidR="00BC2537" w:rsidRDefault="00BC2537" w:rsidP="006D79BD">
      <w:pPr>
        <w:pStyle w:val="ListParagraph"/>
        <w:spacing w:after="200" w:line="276" w:lineRule="auto"/>
        <w:ind w:left="1350"/>
        <w:jc w:val="both"/>
        <w:rPr>
          <w:rFonts w:asciiTheme="majorHAnsi" w:hAnsiTheme="majorHAnsi"/>
        </w:rPr>
      </w:pPr>
    </w:p>
    <w:p w:rsidR="00BC2537" w:rsidRDefault="00BC2537" w:rsidP="006D79BD">
      <w:pPr>
        <w:pStyle w:val="ListParagraph"/>
        <w:spacing w:after="200" w:line="276" w:lineRule="auto"/>
        <w:ind w:left="1350"/>
        <w:jc w:val="both"/>
        <w:rPr>
          <w:rFonts w:asciiTheme="majorHAnsi" w:hAnsiTheme="majorHAnsi"/>
        </w:rPr>
      </w:pPr>
    </w:p>
    <w:p w:rsidR="00BC2537" w:rsidRDefault="00BC2537" w:rsidP="006D79BD">
      <w:pPr>
        <w:pStyle w:val="ListParagraph"/>
        <w:spacing w:after="200" w:line="276" w:lineRule="auto"/>
        <w:ind w:left="1350"/>
        <w:jc w:val="both"/>
        <w:rPr>
          <w:rFonts w:asciiTheme="majorHAnsi" w:hAnsiTheme="majorHAnsi"/>
        </w:rPr>
      </w:pPr>
    </w:p>
    <w:p w:rsidR="00BC2537" w:rsidRDefault="00BC2537" w:rsidP="006D79BD">
      <w:pPr>
        <w:pStyle w:val="ListParagraph"/>
        <w:spacing w:after="200" w:line="276" w:lineRule="auto"/>
        <w:ind w:left="1350"/>
        <w:jc w:val="both"/>
        <w:rPr>
          <w:rFonts w:asciiTheme="majorHAnsi" w:hAnsiTheme="majorHAnsi"/>
        </w:rPr>
      </w:pPr>
    </w:p>
    <w:p w:rsidR="00BC2537" w:rsidRPr="00374421" w:rsidRDefault="00BC2537" w:rsidP="006D79BD">
      <w:pPr>
        <w:pStyle w:val="ListParagraph"/>
        <w:spacing w:after="200" w:line="276" w:lineRule="auto"/>
        <w:ind w:left="1350"/>
        <w:jc w:val="both"/>
        <w:rPr>
          <w:rFonts w:asciiTheme="majorHAnsi" w:hAnsiTheme="majorHAnsi"/>
        </w:rPr>
      </w:pPr>
    </w:p>
    <w:p w:rsidR="00402993" w:rsidRPr="00374421" w:rsidRDefault="00FE2E06" w:rsidP="00402993">
      <w:pPr>
        <w:jc w:val="both"/>
        <w:rPr>
          <w:rFonts w:asciiTheme="majorHAnsi" w:eastAsia="TimesNewRomanPSMT" w:hAnsiTheme="majorHAnsi"/>
          <w:lang w:val="sr-Cyrl-RS"/>
        </w:rPr>
      </w:pPr>
      <w:r w:rsidRPr="00374421">
        <w:rPr>
          <w:rFonts w:asciiTheme="majorHAnsi" w:eastAsia="TimesNewRomanPSMT" w:hAnsiTheme="majorHAnsi"/>
          <w:b/>
          <w:bCs/>
          <w:lang w:val="ru-RU"/>
        </w:rPr>
        <w:lastRenderedPageBreak/>
        <w:t>ОБРАЗАЦ СТРУКТУРЕ ПОНУЂЕНЕ ЦЕНЕ</w:t>
      </w:r>
      <w:r w:rsidRPr="00374421">
        <w:rPr>
          <w:rFonts w:asciiTheme="majorHAnsi" w:hAnsiTheme="majorHAnsi"/>
          <w:lang w:val="sr-Cyrl-CS"/>
        </w:rPr>
        <w:t xml:space="preserve"> добара- </w:t>
      </w:r>
      <w:r w:rsidR="00BC2537">
        <w:rPr>
          <w:lang w:val="sr-Cyrl-RS"/>
        </w:rPr>
        <w:t>Набавка добара –</w:t>
      </w:r>
      <w:r w:rsidR="00BC2537">
        <w:rPr>
          <w:lang w:val="sr-Latn-RS"/>
        </w:rPr>
        <w:t xml:space="preserve"> </w:t>
      </w:r>
      <w:r w:rsidR="00BC2537">
        <w:rPr>
          <w:lang w:val="sr-Cyrl-RS"/>
        </w:rPr>
        <w:t>набавка шпорета и клима уређаја за потребе Центра за заштиту одојчади, деце и омладине, Београд.</w:t>
      </w:r>
    </w:p>
    <w:p w:rsidR="00E845F3" w:rsidRPr="00374421" w:rsidRDefault="00E845F3" w:rsidP="00E845F3">
      <w:pPr>
        <w:jc w:val="both"/>
        <w:rPr>
          <w:rFonts w:asciiTheme="majorHAnsi" w:eastAsia="TimesNewRomanPSMT" w:hAnsiTheme="majorHAnsi"/>
          <w:b/>
          <w:bCs/>
          <w:lang w:eastAsia="sr-Latn-CS"/>
        </w:rPr>
      </w:pP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876"/>
        <w:gridCol w:w="1205"/>
        <w:gridCol w:w="1436"/>
        <w:gridCol w:w="1436"/>
        <w:gridCol w:w="1218"/>
        <w:gridCol w:w="1365"/>
        <w:gridCol w:w="1265"/>
        <w:gridCol w:w="1326"/>
      </w:tblGrid>
      <w:tr w:rsidR="00BC2537" w:rsidRPr="00374421" w:rsidTr="00BC2537">
        <w:trPr>
          <w:trHeight w:val="1428"/>
        </w:trPr>
        <w:tc>
          <w:tcPr>
            <w:tcW w:w="560"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Р. бр.</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Опис</w:t>
            </w:r>
          </w:p>
        </w:tc>
        <w:tc>
          <w:tcPr>
            <w:tcW w:w="1436" w:type="dxa"/>
            <w:tcBorders>
              <w:top w:val="single" w:sz="4" w:space="0" w:color="auto"/>
              <w:left w:val="single" w:sz="4" w:space="0" w:color="auto"/>
              <w:bottom w:val="single" w:sz="4" w:space="0" w:color="auto"/>
              <w:right w:val="single" w:sz="4" w:space="0" w:color="auto"/>
            </w:tcBorders>
          </w:tcPr>
          <w:p w:rsidR="00BC2537" w:rsidRPr="00BC2537" w:rsidRDefault="00BC2537" w:rsidP="00BC2537">
            <w:pPr>
              <w:rPr>
                <w:rFonts w:asciiTheme="majorHAnsi" w:hAnsiTheme="majorHAnsi"/>
                <w:lang w:val="sr-Cyrl-CS"/>
              </w:rPr>
            </w:pPr>
            <w:r>
              <w:rPr>
                <w:rFonts w:asciiTheme="majorHAnsi" w:hAnsiTheme="majorHAnsi"/>
                <w:lang w:val="sr-Cyrl-CS"/>
              </w:rPr>
              <w:t>Јединица мере</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Количина</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65" w:type="dxa"/>
            <w:tcBorders>
              <w:top w:val="single" w:sz="4" w:space="0" w:color="auto"/>
              <w:left w:val="single" w:sz="4" w:space="0" w:color="auto"/>
              <w:bottom w:val="single" w:sz="4" w:space="0" w:color="auto"/>
              <w:right w:val="single" w:sz="4" w:space="0" w:color="auto"/>
            </w:tcBorders>
          </w:tcPr>
          <w:p w:rsidR="00BC2537" w:rsidRPr="00374421" w:rsidRDefault="00BC2537"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26" w:type="dxa"/>
            <w:tcBorders>
              <w:top w:val="single" w:sz="4" w:space="0" w:color="auto"/>
              <w:left w:val="single" w:sz="4" w:space="0" w:color="auto"/>
              <w:bottom w:val="single" w:sz="4" w:space="0" w:color="auto"/>
              <w:right w:val="single" w:sz="4" w:space="0" w:color="auto"/>
            </w:tcBorders>
          </w:tcPr>
          <w:p w:rsidR="00BC2537" w:rsidRPr="00374421" w:rsidRDefault="00BC2537"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BC2537" w:rsidRPr="00374421" w:rsidTr="00BC2537">
        <w:trPr>
          <w:trHeight w:val="775"/>
        </w:trPr>
        <w:tc>
          <w:tcPr>
            <w:tcW w:w="560"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1.</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1E6F08">
            <w:pPr>
              <w:autoSpaceDE w:val="0"/>
              <w:autoSpaceDN w:val="0"/>
              <w:adjustRightInd w:val="0"/>
              <w:jc w:val="both"/>
              <w:rPr>
                <w:rFonts w:asciiTheme="majorHAnsi" w:hAnsiTheme="majorHAnsi"/>
              </w:rPr>
            </w:pPr>
            <w:r>
              <w:rPr>
                <w:lang w:val="sr-Cyrl-RS"/>
              </w:rPr>
              <w:t>Шпорет димензија 60</w:t>
            </w:r>
            <w:r>
              <w:t>x</w:t>
            </w:r>
            <w:r>
              <w:rPr>
                <w:lang w:val="sr-Cyrl-RS"/>
              </w:rPr>
              <w:t xml:space="preserve">60 </w:t>
            </w:r>
            <w:r>
              <w:t>x</w:t>
            </w:r>
            <w:r>
              <w:rPr>
                <w:lang w:val="sr-Latn-RS"/>
              </w:rPr>
              <w:t xml:space="preserve">85 cm </w:t>
            </w:r>
            <w:r>
              <w:rPr>
                <w:lang w:val="sr-Cyrl-RS"/>
              </w:rPr>
              <w:t>, са рерном, запремина рерне 55 лит, 4 рингле, одлична функција статичког печења, укупна снага 8500</w:t>
            </w:r>
            <w:r>
              <w:t>W</w:t>
            </w:r>
            <w:r>
              <w:rPr>
                <w:lang w:val="sr-Cyrl-RS"/>
              </w:rPr>
              <w:t>, Енергетска класа А, Шпорет димензија 60</w:t>
            </w:r>
            <w:r>
              <w:t>x</w:t>
            </w:r>
            <w:r>
              <w:rPr>
                <w:lang w:val="sr-Cyrl-RS"/>
              </w:rPr>
              <w:t xml:space="preserve">60 </w:t>
            </w:r>
            <w:r>
              <w:t>x</w:t>
            </w:r>
            <w:r>
              <w:rPr>
                <w:lang w:val="sr-Latn-RS"/>
              </w:rPr>
              <w:t xml:space="preserve">85 cm </w:t>
            </w:r>
            <w:r>
              <w:rPr>
                <w:lang w:val="sr-Cyrl-RS"/>
              </w:rPr>
              <w:t>, са рерном, запремина рерне 55 лит, 4 рингле, одлична функција статичког печења, укупна снага 8500</w:t>
            </w:r>
            <w:r>
              <w:t>W</w:t>
            </w:r>
            <w:r>
              <w:rPr>
                <w:lang w:val="sr-Cyrl-RS"/>
              </w:rPr>
              <w:t>, Енергетска класа А.</w:t>
            </w:r>
          </w:p>
        </w:tc>
        <w:tc>
          <w:tcPr>
            <w:tcW w:w="1436" w:type="dxa"/>
            <w:tcBorders>
              <w:top w:val="single" w:sz="4" w:space="0" w:color="auto"/>
              <w:left w:val="single" w:sz="4" w:space="0" w:color="auto"/>
              <w:bottom w:val="single" w:sz="4" w:space="0" w:color="auto"/>
              <w:right w:val="single" w:sz="4" w:space="0" w:color="auto"/>
            </w:tcBorders>
          </w:tcPr>
          <w:p w:rsidR="00BC2537" w:rsidRPr="00BC2537" w:rsidRDefault="00BC2537" w:rsidP="00BC2537">
            <w:pPr>
              <w:autoSpaceDE w:val="0"/>
              <w:autoSpaceDN w:val="0"/>
              <w:adjustRightInd w:val="0"/>
              <w:jc w:val="center"/>
              <w:rPr>
                <w:rFonts w:asciiTheme="majorHAnsi" w:hAnsiTheme="majorHAnsi"/>
                <w:lang w:val="sr-Cyrl-RS"/>
              </w:rPr>
            </w:pPr>
            <w:r>
              <w:rPr>
                <w:rFonts w:asciiTheme="majorHAnsi" w:hAnsiTheme="majorHAnsi"/>
                <w:lang w:val="sr-Cyrl-RS"/>
              </w:rPr>
              <w:t>комада</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C2537" w:rsidRPr="00BC2537" w:rsidRDefault="00BC2537" w:rsidP="00BC2537">
            <w:pPr>
              <w:autoSpaceDE w:val="0"/>
              <w:autoSpaceDN w:val="0"/>
              <w:adjustRightInd w:val="0"/>
              <w:jc w:val="center"/>
              <w:rPr>
                <w:rFonts w:asciiTheme="majorHAnsi" w:hAnsiTheme="majorHAnsi"/>
                <w:lang w:val="sr-Cyrl-RS"/>
              </w:rPr>
            </w:pPr>
            <w:r>
              <w:rPr>
                <w:rFonts w:asciiTheme="majorHAnsi" w:hAnsiTheme="majorHAnsi"/>
                <w:lang w:val="sr-Cyrl-RS"/>
              </w:rPr>
              <w:t>3</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BC2537" w:rsidRPr="00374421" w:rsidRDefault="00BC2537" w:rsidP="00BD1213">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BC2537" w:rsidRPr="00374421" w:rsidRDefault="00BC2537" w:rsidP="00BD1213">
            <w:pPr>
              <w:jc w:val="both"/>
              <w:rPr>
                <w:rFonts w:asciiTheme="majorHAnsi" w:hAnsiTheme="majorHAnsi"/>
                <w:lang w:val="sr-Cyrl-CS"/>
              </w:rPr>
            </w:pPr>
          </w:p>
        </w:tc>
      </w:tr>
      <w:tr w:rsidR="00BC2537" w:rsidRPr="00374421" w:rsidTr="00BC2537">
        <w:trPr>
          <w:trHeight w:val="486"/>
        </w:trPr>
        <w:tc>
          <w:tcPr>
            <w:tcW w:w="560"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2.</w:t>
            </w: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rsidR="00BC2537" w:rsidRDefault="00BC2537" w:rsidP="00BC2537">
            <w:pPr>
              <w:snapToGrid w:val="0"/>
              <w:rPr>
                <w:lang w:val="sr-Cyrl-RS"/>
              </w:rPr>
            </w:pPr>
            <w:r>
              <w:rPr>
                <w:lang w:val="sr-Cyrl-RS"/>
              </w:rPr>
              <w:t>Клима уређај:</w:t>
            </w:r>
          </w:p>
          <w:p w:rsidR="00BC2537" w:rsidRDefault="00BC2537" w:rsidP="00BC2537">
            <w:pPr>
              <w:snapToGrid w:val="0"/>
              <w:rPr>
                <w:lang w:val="sr-Cyrl-RS"/>
              </w:rPr>
            </w:pPr>
            <w:r>
              <w:t>Tip Split system</w:t>
            </w:r>
            <w:r>
              <w:rPr>
                <w:lang w:val="sr-Cyrl-RS"/>
              </w:rPr>
              <w:t>;</w:t>
            </w:r>
          </w:p>
          <w:p w:rsidR="00BC2537" w:rsidRDefault="00BC2537" w:rsidP="00BC2537">
            <w:pPr>
              <w:snapToGrid w:val="0"/>
              <w:rPr>
                <w:lang w:val="sr-Cyrl-RS"/>
              </w:rPr>
            </w:pPr>
            <w:r>
              <w:rPr>
                <w:lang w:val="sr-Cyrl-RS"/>
              </w:rPr>
              <w:t xml:space="preserve">Капацитет грејања 12000 </w:t>
            </w:r>
            <w:r>
              <w:t>BTU</w:t>
            </w:r>
            <w:r>
              <w:rPr>
                <w:lang w:val="sr-Cyrl-RS"/>
              </w:rPr>
              <w:t>;</w:t>
            </w:r>
          </w:p>
          <w:p w:rsidR="00BC2537" w:rsidRDefault="00BC2537" w:rsidP="00BC2537">
            <w:pPr>
              <w:snapToGrid w:val="0"/>
              <w:rPr>
                <w:lang w:val="sr-Cyrl-RS"/>
              </w:rPr>
            </w:pPr>
            <w:r>
              <w:rPr>
                <w:lang w:val="sr-Cyrl-RS"/>
              </w:rPr>
              <w:t xml:space="preserve">Капацитет хлађења 12000 </w:t>
            </w:r>
            <w:r>
              <w:t>BTU</w:t>
            </w:r>
            <w:r>
              <w:rPr>
                <w:lang w:val="sr-Cyrl-RS"/>
              </w:rPr>
              <w:t>;</w:t>
            </w:r>
          </w:p>
          <w:p w:rsidR="00BC2537" w:rsidRDefault="00BC2537" w:rsidP="00BC2537">
            <w:pPr>
              <w:snapToGrid w:val="0"/>
              <w:rPr>
                <w:lang w:val="sr-Cyrl-RS"/>
              </w:rPr>
            </w:pPr>
            <w:r>
              <w:rPr>
                <w:lang w:val="sr-Cyrl-RS"/>
              </w:rPr>
              <w:t>П</w:t>
            </w:r>
            <w:proofErr w:type="spellStart"/>
            <w:r>
              <w:t>отрошња</w:t>
            </w:r>
            <w:proofErr w:type="spellEnd"/>
            <w:r>
              <w:t xml:space="preserve"> </w:t>
            </w:r>
            <w:proofErr w:type="spellStart"/>
            <w:r>
              <w:t>струје</w:t>
            </w:r>
            <w:proofErr w:type="spellEnd"/>
            <w:r>
              <w:t xml:space="preserve"> </w:t>
            </w:r>
            <w:proofErr w:type="spellStart"/>
            <w:r>
              <w:t>при</w:t>
            </w:r>
            <w:proofErr w:type="spellEnd"/>
            <w:r>
              <w:t xml:space="preserve"> </w:t>
            </w:r>
            <w:proofErr w:type="spellStart"/>
            <w:r>
              <w:t>грејању</w:t>
            </w:r>
            <w:proofErr w:type="spellEnd"/>
            <w:r>
              <w:t xml:space="preserve"> 980 W</w:t>
            </w:r>
            <w:r>
              <w:rPr>
                <w:lang w:val="sr-Cyrl-RS"/>
              </w:rPr>
              <w:t>;</w:t>
            </w:r>
          </w:p>
          <w:p w:rsidR="00BC2537" w:rsidRDefault="00BC2537" w:rsidP="00BC2537">
            <w:pPr>
              <w:snapToGrid w:val="0"/>
              <w:rPr>
                <w:lang w:val="sr-Cyrl-RS"/>
              </w:rPr>
            </w:pPr>
            <w:r>
              <w:rPr>
                <w:lang w:val="sr-Cyrl-RS"/>
              </w:rPr>
              <w:t xml:space="preserve">Потрошња струје при хлађењу 1100 </w:t>
            </w:r>
            <w:r>
              <w:t>W</w:t>
            </w:r>
            <w:r>
              <w:rPr>
                <w:lang w:val="sr-Cyrl-RS"/>
              </w:rPr>
              <w:t>;</w:t>
            </w:r>
          </w:p>
          <w:p w:rsidR="00BC2537" w:rsidRDefault="00BC2537" w:rsidP="00BC2537">
            <w:pPr>
              <w:snapToGrid w:val="0"/>
              <w:rPr>
                <w:lang w:val="sr-Cyrl-RS"/>
              </w:rPr>
            </w:pPr>
            <w:r>
              <w:rPr>
                <w:lang w:val="sr-Cyrl-RS"/>
              </w:rPr>
              <w:t>Против гљивица: да;</w:t>
            </w:r>
          </w:p>
          <w:p w:rsidR="00BC2537" w:rsidRDefault="00BC2537" w:rsidP="00BC2537">
            <w:pPr>
              <w:snapToGrid w:val="0"/>
              <w:rPr>
                <w:lang w:val="sr-Cyrl-RS"/>
              </w:rPr>
            </w:pPr>
            <w:r>
              <w:rPr>
                <w:lang w:val="sr-Cyrl-RS"/>
              </w:rPr>
              <w:t xml:space="preserve">Врста плина: </w:t>
            </w:r>
            <w:r>
              <w:t xml:space="preserve">R410 </w:t>
            </w:r>
            <w:r>
              <w:rPr>
                <w:lang w:val="sr-Cyrl-RS"/>
              </w:rPr>
              <w:t xml:space="preserve">еко плин </w:t>
            </w:r>
            <w:r>
              <w:t>Auto restart</w:t>
            </w:r>
            <w:r>
              <w:rPr>
                <w:lang w:val="sr-Latn-RS"/>
              </w:rPr>
              <w:t xml:space="preserve">: </w:t>
            </w:r>
            <w:r>
              <w:rPr>
                <w:lang w:val="sr-Cyrl-RS"/>
              </w:rPr>
              <w:t>Да;</w:t>
            </w:r>
          </w:p>
          <w:p w:rsidR="00BC2537" w:rsidRDefault="00BC2537" w:rsidP="00BC2537">
            <w:pPr>
              <w:snapToGrid w:val="0"/>
              <w:rPr>
                <w:lang w:val="sr-Latn-RS"/>
              </w:rPr>
            </w:pPr>
            <w:r>
              <w:rPr>
                <w:lang w:val="sr-Cyrl-RS"/>
              </w:rPr>
              <w:t xml:space="preserve">Димензије </w:t>
            </w:r>
            <w:r>
              <w:rPr>
                <w:lang w:val="sr-Cyrl-RS"/>
              </w:rPr>
              <w:lastRenderedPageBreak/>
              <w:t>унутрашње јединице: (Ш</w:t>
            </w:r>
            <w:r>
              <w:t>x</w:t>
            </w:r>
            <w:r>
              <w:rPr>
                <w:lang w:val="sr-Cyrl-RS"/>
              </w:rPr>
              <w:t>В</w:t>
            </w:r>
            <w:r>
              <w:t>x</w:t>
            </w:r>
            <w:r>
              <w:rPr>
                <w:lang w:val="sr-Cyrl-RS"/>
              </w:rPr>
              <w:t>Д) 750</w:t>
            </w:r>
            <w:r>
              <w:t>x</w:t>
            </w:r>
            <w:r>
              <w:rPr>
                <w:lang w:val="sr-Cyrl-RS"/>
              </w:rPr>
              <w:t>285x200</w:t>
            </w:r>
            <w:r>
              <w:t xml:space="preserve"> </w:t>
            </w:r>
            <w:r>
              <w:rPr>
                <w:lang w:val="sr-Cyrl-RS"/>
              </w:rPr>
              <w:t>mm</w:t>
            </w:r>
            <w:r>
              <w:rPr>
                <w:lang w:val="sr-Latn-RS"/>
              </w:rPr>
              <w:t>;</w:t>
            </w:r>
          </w:p>
          <w:p w:rsidR="00BC2537" w:rsidRDefault="00BC2537" w:rsidP="00BC2537">
            <w:pPr>
              <w:snapToGrid w:val="0"/>
              <w:rPr>
                <w:lang w:val="sr-Cyrl-RS"/>
              </w:rPr>
            </w:pPr>
            <w:r>
              <w:rPr>
                <w:lang w:val="sr-Latn-RS"/>
              </w:rPr>
              <w:t>I feel</w:t>
            </w:r>
            <w:r>
              <w:rPr>
                <w:lang w:val="sr-Cyrl-RS"/>
              </w:rPr>
              <w:t>: Да;</w:t>
            </w:r>
          </w:p>
          <w:p w:rsidR="00BC2537" w:rsidRDefault="00BC2537" w:rsidP="00BC2537">
            <w:pPr>
              <w:snapToGrid w:val="0"/>
              <w:rPr>
                <w:lang w:val="sr-Cyrl-RS"/>
              </w:rPr>
            </w:pPr>
            <w:r>
              <w:rPr>
                <w:lang w:val="sr-Cyrl-RS"/>
              </w:rPr>
              <w:t>Технологија аутоматског чишћења (само чишћење);</w:t>
            </w:r>
          </w:p>
          <w:p w:rsidR="00BC2537" w:rsidRDefault="00BC2537" w:rsidP="00BC2537">
            <w:pPr>
              <w:snapToGrid w:val="0"/>
              <w:rPr>
                <w:lang w:val="sr-Latn-RS"/>
              </w:rPr>
            </w:pPr>
            <w:r>
              <w:t xml:space="preserve">Deep sleep </w:t>
            </w:r>
            <w:r>
              <w:rPr>
                <w:lang w:val="sr-Latn-RS"/>
              </w:rPr>
              <w:t>(</w:t>
            </w:r>
            <w:r>
              <w:rPr>
                <w:lang w:val="sr-Cyrl-RS"/>
              </w:rPr>
              <w:t xml:space="preserve">ноћни режим рада), ионизатор, </w:t>
            </w:r>
            <w:r>
              <w:t>Wi-Fi Ready</w:t>
            </w:r>
            <w:r>
              <w:rPr>
                <w:lang w:val="sr-Latn-RS"/>
              </w:rPr>
              <w:t>;</w:t>
            </w:r>
          </w:p>
          <w:p w:rsidR="00BC2537" w:rsidRDefault="00BC2537" w:rsidP="00BC2537">
            <w:pPr>
              <w:snapToGrid w:val="0"/>
              <w:rPr>
                <w:lang w:val="sr-Cyrl-RS"/>
              </w:rPr>
            </w:pPr>
            <w:r>
              <w:rPr>
                <w:lang w:val="sr-Cyrl-RS"/>
              </w:rPr>
              <w:t>Енергетска класа А;</w:t>
            </w:r>
          </w:p>
          <w:p w:rsidR="00BC2537" w:rsidRDefault="00BC2537" w:rsidP="00BC2537">
            <w:pPr>
              <w:snapToGrid w:val="0"/>
              <w:rPr>
                <w:lang w:val="sr-Cyrl-RS"/>
              </w:rPr>
            </w:pPr>
            <w:r>
              <w:rPr>
                <w:lang w:val="sr-Cyrl-RS"/>
              </w:rPr>
              <w:t>Боја: бела;</w:t>
            </w:r>
          </w:p>
          <w:p w:rsidR="00BC2537" w:rsidRDefault="00BC2537" w:rsidP="00BC2537">
            <w:pPr>
              <w:snapToGrid w:val="0"/>
              <w:rPr>
                <w:lang w:val="sr-Latn-RS"/>
              </w:rPr>
            </w:pPr>
            <w:r>
              <w:rPr>
                <w:lang w:val="sr-Cyrl-RS"/>
              </w:rPr>
              <w:t xml:space="preserve">Ниво буке унутрашње јединице 39 </w:t>
            </w:r>
            <w:proofErr w:type="spellStart"/>
            <w:r>
              <w:t>db</w:t>
            </w:r>
            <w:proofErr w:type="spellEnd"/>
            <w:r>
              <w:rPr>
                <w:lang w:val="sr-Latn-RS"/>
              </w:rPr>
              <w:t>;</w:t>
            </w:r>
          </w:p>
          <w:p w:rsidR="00BC2537" w:rsidRPr="00963709" w:rsidRDefault="00BC2537" w:rsidP="00BC2537">
            <w:pPr>
              <w:snapToGrid w:val="0"/>
              <w:rPr>
                <w:lang w:val="sr-Latn-RS"/>
              </w:rPr>
            </w:pPr>
            <w:r>
              <w:rPr>
                <w:lang w:val="sr-Cyrl-RS"/>
              </w:rPr>
              <w:t xml:space="preserve">Ниво буке спољашње јединице: </w:t>
            </w:r>
            <w:r>
              <w:t xml:space="preserve">50 </w:t>
            </w:r>
            <w:proofErr w:type="spellStart"/>
            <w:r>
              <w:t>db</w:t>
            </w:r>
            <w:proofErr w:type="spellEnd"/>
            <w:r>
              <w:rPr>
                <w:lang w:val="sr-Latn-RS"/>
              </w:rPr>
              <w:t>.</w:t>
            </w:r>
          </w:p>
          <w:p w:rsidR="00BC2537" w:rsidRPr="00374421" w:rsidRDefault="00BC2537" w:rsidP="001E14AC">
            <w:pPr>
              <w:jc w:val="both"/>
              <w:rPr>
                <w:rFonts w:asciiTheme="majorHAnsi" w:hAnsiTheme="majorHAnsi"/>
              </w:rPr>
            </w:pPr>
          </w:p>
        </w:tc>
        <w:tc>
          <w:tcPr>
            <w:tcW w:w="1436" w:type="dxa"/>
            <w:tcBorders>
              <w:top w:val="single" w:sz="4" w:space="0" w:color="auto"/>
              <w:left w:val="single" w:sz="4" w:space="0" w:color="auto"/>
              <w:bottom w:val="single" w:sz="4" w:space="0" w:color="auto"/>
              <w:right w:val="single" w:sz="4" w:space="0" w:color="auto"/>
            </w:tcBorders>
          </w:tcPr>
          <w:p w:rsidR="00BC2537" w:rsidRPr="00BC2537" w:rsidRDefault="00BC2537" w:rsidP="001E6F08">
            <w:pPr>
              <w:autoSpaceDE w:val="0"/>
              <w:autoSpaceDN w:val="0"/>
              <w:adjustRightInd w:val="0"/>
              <w:rPr>
                <w:rFonts w:asciiTheme="majorHAnsi" w:hAnsiTheme="majorHAnsi"/>
                <w:lang w:val="sr-Cyrl-RS"/>
              </w:rPr>
            </w:pPr>
            <w:r>
              <w:rPr>
                <w:rFonts w:asciiTheme="majorHAnsi" w:hAnsiTheme="majorHAnsi"/>
                <w:lang w:val="sr-Cyrl-RS"/>
              </w:rPr>
              <w:lastRenderedPageBreak/>
              <w:t>комада</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BC2537" w:rsidRPr="00BC2537" w:rsidRDefault="00BC2537" w:rsidP="001E6F08">
            <w:pPr>
              <w:autoSpaceDE w:val="0"/>
              <w:autoSpaceDN w:val="0"/>
              <w:adjustRightInd w:val="0"/>
              <w:rPr>
                <w:rFonts w:asciiTheme="majorHAnsi" w:hAnsiTheme="majorHAnsi"/>
                <w:lang w:val="sr-Cyrl-RS"/>
              </w:rPr>
            </w:pPr>
            <w:r>
              <w:rPr>
                <w:rFonts w:asciiTheme="majorHAnsi" w:hAnsiTheme="majorHAnsi"/>
                <w:lang w:val="sr-Cyrl-RS"/>
              </w:rPr>
              <w:t>2</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p>
        </w:tc>
        <w:tc>
          <w:tcPr>
            <w:tcW w:w="1265" w:type="dxa"/>
            <w:tcBorders>
              <w:top w:val="single" w:sz="4" w:space="0" w:color="auto"/>
              <w:left w:val="single" w:sz="4" w:space="0" w:color="auto"/>
              <w:bottom w:val="single" w:sz="4" w:space="0" w:color="auto"/>
              <w:right w:val="single" w:sz="4" w:space="0" w:color="auto"/>
            </w:tcBorders>
          </w:tcPr>
          <w:p w:rsidR="00BC2537" w:rsidRPr="00374421" w:rsidRDefault="00BC2537" w:rsidP="00BD1213">
            <w:pPr>
              <w:jc w:val="both"/>
              <w:rPr>
                <w:rFonts w:asciiTheme="majorHAnsi" w:hAnsiTheme="majorHAnsi"/>
                <w:lang w:val="sr-Cyrl-CS"/>
              </w:rPr>
            </w:pPr>
          </w:p>
        </w:tc>
        <w:tc>
          <w:tcPr>
            <w:tcW w:w="1326" w:type="dxa"/>
            <w:tcBorders>
              <w:top w:val="single" w:sz="4" w:space="0" w:color="auto"/>
              <w:left w:val="single" w:sz="4" w:space="0" w:color="auto"/>
              <w:bottom w:val="single" w:sz="4" w:space="0" w:color="auto"/>
              <w:right w:val="single" w:sz="4" w:space="0" w:color="auto"/>
            </w:tcBorders>
          </w:tcPr>
          <w:p w:rsidR="00BC2537" w:rsidRPr="00374421" w:rsidRDefault="00BC2537" w:rsidP="00BD1213">
            <w:pPr>
              <w:jc w:val="both"/>
              <w:rPr>
                <w:rFonts w:asciiTheme="majorHAnsi" w:hAnsiTheme="majorHAnsi"/>
                <w:lang w:val="sr-Cyrl-CS"/>
              </w:rPr>
            </w:pPr>
          </w:p>
        </w:tc>
      </w:tr>
      <w:tr w:rsidR="00BC2537" w:rsidRPr="00374421" w:rsidTr="00BC2537">
        <w:trPr>
          <w:trHeight w:val="442"/>
        </w:trPr>
        <w:tc>
          <w:tcPr>
            <w:tcW w:w="1436" w:type="dxa"/>
            <w:gridSpan w:val="2"/>
            <w:tcBorders>
              <w:top w:val="single" w:sz="4" w:space="0" w:color="auto"/>
              <w:left w:val="single" w:sz="4" w:space="0" w:color="auto"/>
              <w:bottom w:val="single" w:sz="4" w:space="0" w:color="auto"/>
              <w:right w:val="single" w:sz="4" w:space="0" w:color="auto"/>
            </w:tcBorders>
          </w:tcPr>
          <w:p w:rsidR="00BC2537" w:rsidRPr="00374421" w:rsidRDefault="00BC2537" w:rsidP="00BD1213">
            <w:pPr>
              <w:jc w:val="both"/>
              <w:rPr>
                <w:rFonts w:asciiTheme="majorHAnsi" w:hAnsiTheme="majorHAnsi"/>
                <w:lang w:val="sr-Cyrl-CS"/>
              </w:rPr>
            </w:pP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174" w:type="dxa"/>
            <w:gridSpan w:val="4"/>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p>
        </w:tc>
      </w:tr>
      <w:tr w:rsidR="00BC2537" w:rsidRPr="00374421" w:rsidTr="00BC2537">
        <w:trPr>
          <w:trHeight w:val="479"/>
        </w:trPr>
        <w:tc>
          <w:tcPr>
            <w:tcW w:w="1436" w:type="dxa"/>
            <w:gridSpan w:val="2"/>
            <w:tcBorders>
              <w:top w:val="single" w:sz="4" w:space="0" w:color="auto"/>
              <w:left w:val="single" w:sz="4" w:space="0" w:color="auto"/>
              <w:bottom w:val="single" w:sz="4" w:space="0" w:color="auto"/>
              <w:right w:val="single" w:sz="4" w:space="0" w:color="auto"/>
            </w:tcBorders>
          </w:tcPr>
          <w:p w:rsidR="00BC2537" w:rsidRPr="00374421" w:rsidRDefault="00BC2537" w:rsidP="00BD1213">
            <w:pPr>
              <w:jc w:val="both"/>
              <w:rPr>
                <w:rFonts w:asciiTheme="majorHAnsi" w:hAnsiTheme="majorHAnsi"/>
                <w:lang w:val="sr-Cyrl-CS"/>
              </w:rPr>
            </w:pPr>
          </w:p>
        </w:tc>
        <w:tc>
          <w:tcPr>
            <w:tcW w:w="4077" w:type="dxa"/>
            <w:gridSpan w:val="3"/>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174" w:type="dxa"/>
            <w:gridSpan w:val="4"/>
            <w:tcBorders>
              <w:top w:val="single" w:sz="4" w:space="0" w:color="auto"/>
              <w:left w:val="single" w:sz="4" w:space="0" w:color="auto"/>
              <w:bottom w:val="single" w:sz="4" w:space="0" w:color="auto"/>
              <w:right w:val="single" w:sz="4" w:space="0" w:color="auto"/>
            </w:tcBorders>
            <w:shd w:val="clear" w:color="auto" w:fill="auto"/>
          </w:tcPr>
          <w:p w:rsidR="00BC2537" w:rsidRPr="00374421" w:rsidRDefault="00BC2537" w:rsidP="00BD1213">
            <w:pPr>
              <w:jc w:val="both"/>
              <w:rPr>
                <w:rFonts w:asciiTheme="majorHAnsi" w:hAnsiTheme="majorHAnsi"/>
                <w:lang w:val="sr-Cyrl-CS"/>
              </w:rPr>
            </w:pPr>
          </w:p>
        </w:tc>
      </w:tr>
    </w:tbl>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3D3569">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801DF0">
              <w:rPr>
                <w:rFonts w:asciiTheme="majorHAnsi" w:hAnsiTheme="majorHAnsi"/>
                <w:lang w:val="sr-Cyrl-CS"/>
              </w:rPr>
              <w:t>(максимум де</w:t>
            </w:r>
            <w:r w:rsidR="006B610E" w:rsidRPr="00374421">
              <w:rPr>
                <w:rFonts w:asciiTheme="majorHAnsi" w:hAnsiTheme="majorHAnsi"/>
                <w:lang w:val="sr-Cyrl-CS"/>
              </w:rPr>
              <w:t>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r w:rsidR="00BC2537">
              <w:rPr>
                <w:rFonts w:asciiTheme="majorHAnsi" w:eastAsia="TimesNewRomanPSMT" w:hAnsiTheme="majorHAnsi"/>
                <w:bCs/>
                <w:lang w:val="sr-Cyrl-CS"/>
              </w:rPr>
              <w:t>.</w:t>
            </w:r>
          </w:p>
          <w:p w:rsidR="00BC2537" w:rsidRPr="00374421" w:rsidRDefault="00BC2537" w:rsidP="00787862">
            <w:pPr>
              <w:snapToGrid w:val="0"/>
              <w:jc w:val="both"/>
              <w:rPr>
                <w:rFonts w:asciiTheme="majorHAnsi" w:eastAsia="TimesNewRomanPSMT" w:hAnsiTheme="majorHAnsi"/>
                <w:bCs/>
                <w:lang w:val="sr-Cyrl-CS"/>
              </w:rPr>
            </w:pPr>
            <w:r>
              <w:rPr>
                <w:rFonts w:asciiTheme="majorHAnsi" w:hAnsiTheme="majorHAnsi"/>
                <w:bCs/>
                <w:lang w:val="sr-Cyrl-RS"/>
              </w:rPr>
              <w:t xml:space="preserve">Београд, </w:t>
            </w:r>
            <w:r w:rsidRPr="00963709">
              <w:rPr>
                <w:rFonts w:asciiTheme="majorHAnsi" w:hAnsiTheme="majorHAnsi"/>
                <w:bCs/>
                <w:lang w:val="sr-Cyrl-RS"/>
              </w:rPr>
              <w:t>ул. Браће Јерковић бр. 119</w:t>
            </w:r>
            <w:r>
              <w:rPr>
                <w:rFonts w:asciiTheme="majorHAnsi" w:hAnsiTheme="majorHAnsi"/>
                <w:bCs/>
                <w:lang w:val="sr-Cyrl-RS"/>
              </w:rPr>
              <w:t>.</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lastRenderedPageBreak/>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509B7">
      <w:pPr>
        <w:pStyle w:val="ListParagraph"/>
        <w:ind w:left="0" w:firstLine="720"/>
        <w:rPr>
          <w:rFonts w:asciiTheme="majorHAnsi" w:hAnsiTheme="majorHAnsi"/>
          <w:bCs/>
          <w:color w:val="000000"/>
          <w:lang w:val="sr-Cyrl-CS"/>
        </w:rPr>
      </w:pPr>
    </w:p>
    <w:p w:rsidR="00BC2537" w:rsidRDefault="00BC2537" w:rsidP="00BC2537">
      <w:pPr>
        <w:jc w:val="both"/>
        <w:rPr>
          <w:rFonts w:asciiTheme="majorHAnsi" w:hAnsiTheme="majorHAnsi"/>
        </w:rPr>
      </w:pPr>
    </w:p>
    <w:p w:rsidR="003D3569" w:rsidRPr="003D3569" w:rsidRDefault="003D3569" w:rsidP="00BC2537">
      <w:pPr>
        <w:jc w:val="both"/>
        <w:rPr>
          <w:rFonts w:asciiTheme="majorHAnsi" w:hAnsiTheme="majorHAnsi"/>
          <w:b/>
          <w:bCs/>
          <w:lang w:val="sr-Cyrl-RS"/>
        </w:rPr>
      </w:pPr>
      <w:r>
        <w:rPr>
          <w:rFonts w:asciiTheme="majorHAnsi" w:hAnsiTheme="majorHAnsi"/>
          <w:b/>
          <w:bCs/>
          <w:lang w:val="sr-Cyrl-RS"/>
        </w:rPr>
        <w:t>НАПОМЕНА</w:t>
      </w:r>
      <w:r w:rsidR="00BC2537" w:rsidRPr="003D3569">
        <w:rPr>
          <w:rFonts w:asciiTheme="majorHAnsi" w:hAnsiTheme="majorHAnsi"/>
          <w:b/>
          <w:bCs/>
          <w:lang w:val="sr-Cyrl-RS"/>
        </w:rPr>
        <w:t xml:space="preserve">: </w:t>
      </w:r>
    </w:p>
    <w:p w:rsidR="003D3569" w:rsidRPr="004E7B73" w:rsidRDefault="003D3569" w:rsidP="003D3569">
      <w:pPr>
        <w:jc w:val="both"/>
        <w:rPr>
          <w:rStyle w:val="Emphasis"/>
          <w:b/>
          <w:i w:val="0"/>
          <w:lang w:val="sr-Cyrl-CS"/>
        </w:rPr>
      </w:pPr>
      <w:proofErr w:type="spellStart"/>
      <w:r w:rsidRPr="004E7B73">
        <w:rPr>
          <w:rStyle w:val="Emphasis"/>
          <w:b/>
          <w:i w:val="0"/>
        </w:rPr>
        <w:t>Процењена</w:t>
      </w:r>
      <w:proofErr w:type="spellEnd"/>
      <w:r w:rsidRPr="004E7B73">
        <w:rPr>
          <w:rStyle w:val="Emphasis"/>
          <w:b/>
          <w:i w:val="0"/>
        </w:rPr>
        <w:t xml:space="preserve"> </w:t>
      </w:r>
      <w:proofErr w:type="spellStart"/>
      <w:r w:rsidRPr="004E7B73">
        <w:rPr>
          <w:rStyle w:val="Emphasis"/>
          <w:b/>
          <w:i w:val="0"/>
        </w:rPr>
        <w:t>вредност</w:t>
      </w:r>
      <w:proofErr w:type="spellEnd"/>
      <w:r w:rsidRPr="004E7B73">
        <w:rPr>
          <w:rStyle w:val="Emphasis"/>
          <w:b/>
          <w:i w:val="0"/>
        </w:rPr>
        <w:t xml:space="preserve"> </w:t>
      </w:r>
      <w:proofErr w:type="spellStart"/>
      <w:r w:rsidRPr="004E7B73">
        <w:rPr>
          <w:rStyle w:val="Emphasis"/>
          <w:b/>
          <w:i w:val="0"/>
        </w:rPr>
        <w:t>набавке</w:t>
      </w:r>
      <w:proofErr w:type="spellEnd"/>
      <w:r w:rsidRPr="004E7B73">
        <w:rPr>
          <w:rStyle w:val="Emphasis"/>
          <w:b/>
          <w:i w:val="0"/>
        </w:rPr>
        <w:t xml:space="preserve"> </w:t>
      </w:r>
      <w:r w:rsidRPr="004E7B73">
        <w:rPr>
          <w:rStyle w:val="Emphasis"/>
          <w:b/>
          <w:i w:val="0"/>
          <w:lang w:val="sr-Cyrl-CS"/>
        </w:rPr>
        <w:t xml:space="preserve">наруџбеницом </w:t>
      </w:r>
      <w:proofErr w:type="spellStart"/>
      <w:r w:rsidRPr="004E7B73">
        <w:rPr>
          <w:rStyle w:val="Emphasis"/>
          <w:b/>
          <w:i w:val="0"/>
        </w:rPr>
        <w:t>износи</w:t>
      </w:r>
      <w:proofErr w:type="spellEnd"/>
      <w:r w:rsidRPr="004E7B73">
        <w:rPr>
          <w:rStyle w:val="Emphasis"/>
          <w:b/>
          <w:i w:val="0"/>
        </w:rPr>
        <w:t xml:space="preserve"> </w:t>
      </w:r>
      <w:r w:rsidRPr="004E7B73">
        <w:rPr>
          <w:rFonts w:asciiTheme="majorHAnsi" w:hAnsiTheme="majorHAnsi" w:cs="Calibri"/>
          <w:b/>
          <w:bCs/>
        </w:rPr>
        <w:t>208.330,</w:t>
      </w:r>
      <w:proofErr w:type="gramStart"/>
      <w:r w:rsidRPr="004E7B73">
        <w:rPr>
          <w:rFonts w:asciiTheme="majorHAnsi" w:hAnsiTheme="majorHAnsi" w:cs="Calibri"/>
          <w:b/>
          <w:bCs/>
        </w:rPr>
        <w:t>00</w:t>
      </w:r>
      <w:r w:rsidRPr="004E7B73">
        <w:rPr>
          <w:rStyle w:val="Emphasis"/>
          <w:b/>
          <w:i w:val="0"/>
          <w:lang w:val="sr-Cyrl-CS"/>
        </w:rPr>
        <w:t xml:space="preserve">  </w:t>
      </w:r>
      <w:proofErr w:type="spellStart"/>
      <w:r w:rsidRPr="004E7B73">
        <w:rPr>
          <w:rStyle w:val="Emphasis"/>
          <w:b/>
          <w:i w:val="0"/>
        </w:rPr>
        <w:t>динара</w:t>
      </w:r>
      <w:proofErr w:type="spellEnd"/>
      <w:proofErr w:type="gramEnd"/>
      <w:r w:rsidRPr="004E7B73">
        <w:rPr>
          <w:rStyle w:val="Emphasis"/>
          <w:b/>
          <w:i w:val="0"/>
        </w:rPr>
        <w:t xml:space="preserve"> </w:t>
      </w:r>
      <w:proofErr w:type="spellStart"/>
      <w:r w:rsidRPr="004E7B73">
        <w:rPr>
          <w:rStyle w:val="Emphasis"/>
          <w:b/>
          <w:i w:val="0"/>
        </w:rPr>
        <w:t>без</w:t>
      </w:r>
      <w:proofErr w:type="spellEnd"/>
      <w:r w:rsidRPr="004E7B73">
        <w:rPr>
          <w:rStyle w:val="Emphasis"/>
          <w:b/>
          <w:i w:val="0"/>
        </w:rPr>
        <w:t xml:space="preserve"> </w:t>
      </w:r>
      <w:proofErr w:type="spellStart"/>
      <w:r w:rsidRPr="004E7B73">
        <w:rPr>
          <w:rStyle w:val="Emphasis"/>
          <w:b/>
          <w:i w:val="0"/>
        </w:rPr>
        <w:t>урачунатог</w:t>
      </w:r>
      <w:proofErr w:type="spellEnd"/>
      <w:r w:rsidRPr="004E7B73">
        <w:rPr>
          <w:rStyle w:val="Emphasis"/>
          <w:b/>
          <w:i w:val="0"/>
        </w:rPr>
        <w:t xml:space="preserve"> ПДВ-а</w:t>
      </w:r>
      <w:r w:rsidRPr="004E7B73">
        <w:rPr>
          <w:rStyle w:val="Emphasis"/>
          <w:b/>
          <w:i w:val="0"/>
          <w:lang w:val="sr-Cyrl-CS"/>
        </w:rPr>
        <w:t xml:space="preserve">, односно </w:t>
      </w:r>
      <w:r w:rsidRPr="004E7B73">
        <w:rPr>
          <w:rStyle w:val="Emphasis"/>
          <w:b/>
          <w:i w:val="0"/>
        </w:rPr>
        <w:t>250.000,00</w:t>
      </w:r>
      <w:r w:rsidRPr="004E7B73">
        <w:rPr>
          <w:rStyle w:val="Emphasis"/>
          <w:b/>
          <w:i w:val="0"/>
          <w:lang w:val="sr-Cyrl-CS"/>
        </w:rPr>
        <w:t xml:space="preserve"> динара са ПДВ-ом.</w:t>
      </w:r>
    </w:p>
    <w:p w:rsidR="00BC2537" w:rsidRPr="004E7B73" w:rsidRDefault="00BC2537" w:rsidP="00BC2537">
      <w:pPr>
        <w:jc w:val="both"/>
        <w:rPr>
          <w:rFonts w:asciiTheme="majorHAnsi" w:hAnsiTheme="majorHAnsi"/>
          <w:b/>
          <w:bCs/>
          <w:lang w:val="sr-Cyrl-RS"/>
        </w:rPr>
      </w:pPr>
      <w:r w:rsidRPr="004E7B73">
        <w:rPr>
          <w:rFonts w:asciiTheme="majorHAnsi" w:hAnsiTheme="majorHAnsi"/>
          <w:b/>
          <w:bCs/>
          <w:lang w:val="sr-Cyrl-RS"/>
        </w:rPr>
        <w:t>Два шпорета се набављају за потребе Прихватилишта у оквиру РЈ „Стационар“, ул. Звечанска бр. 7, Београд, док се један шпорет набавља за потребе РЈ „Прихватилиште за ургентну заштиту деце и омладине од злостављања и занемаривања“, ул. Браће Јерковић бр. 119. Два клима уређаја се набављају за потребе РЈ „Прихватилиште за ургентну заштиту деце и омладине од злостављања и занемаривања“, ул. Браће Јерковић бр. 119.</w:t>
      </w:r>
      <w:r w:rsidRPr="004E7B73">
        <w:rPr>
          <w:rFonts w:asciiTheme="majorHAnsi" w:hAnsiTheme="majorHAnsi"/>
          <w:b/>
          <w:bCs/>
          <w:lang w:val="bs-Cyrl-BA"/>
        </w:rPr>
        <w:t xml:space="preserve"> </w:t>
      </w:r>
    </w:p>
    <w:p w:rsidR="00CE58CB" w:rsidRPr="00374421" w:rsidRDefault="00CE58CB" w:rsidP="00BC2537">
      <w:pP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246C2A" w:rsidRDefault="00246C2A" w:rsidP="00246C2A">
      <w:pPr>
        <w:rPr>
          <w:rFonts w:asciiTheme="majorHAnsi" w:hAnsiTheme="majorHAnsi"/>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BC2537" w:rsidRDefault="00BC2537" w:rsidP="00246C2A">
      <w:pPr>
        <w:jc w:val="center"/>
        <w:rPr>
          <w:rFonts w:asciiTheme="majorHAnsi" w:hAnsiTheme="majorHAnsi"/>
          <w:b/>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t>МОДЕЛ УГОВОРА О НАБАВЦИ ДОБАРА</w:t>
      </w:r>
    </w:p>
    <w:p w:rsidR="00A408B1" w:rsidRPr="00B30A4A" w:rsidRDefault="00CE58CB" w:rsidP="00B30A4A">
      <w:pPr>
        <w:jc w:val="center"/>
        <w:rPr>
          <w:rFonts w:asciiTheme="majorHAnsi" w:eastAsia="TimesNewRomanPSMT" w:hAnsiTheme="majorHAnsi"/>
        </w:rPr>
      </w:pPr>
      <w:r w:rsidRPr="00374421">
        <w:rPr>
          <w:rFonts w:asciiTheme="majorHAnsi" w:hAnsiTheme="majorHAnsi"/>
          <w:lang w:val="sr-Cyrl-CS"/>
        </w:rPr>
        <w:t>-</w:t>
      </w:r>
      <w:r w:rsidR="0085113C">
        <w:rPr>
          <w:lang w:val="sr-Cyrl-RS"/>
        </w:rPr>
        <w:t>Набавка добара –</w:t>
      </w:r>
      <w:r w:rsidR="0085113C">
        <w:rPr>
          <w:lang w:val="sr-Latn-RS"/>
        </w:rPr>
        <w:t xml:space="preserve"> </w:t>
      </w:r>
      <w:r w:rsidR="0085113C">
        <w:rPr>
          <w:lang w:val="sr-Cyrl-RS"/>
        </w:rPr>
        <w:t>набавка шпорета и клима уређаја за потребе Центра за заштиту одојчади, деце и омладине, Београд</w:t>
      </w:r>
      <w:r w:rsidR="00A408B1" w:rsidRPr="00374421">
        <w:rPr>
          <w:rFonts w:asciiTheme="majorHAnsi" w:eastAsia="TimesNewRomanPSMT" w:hAnsiTheme="majorHAnsi"/>
          <w:lang w:val="sr-Cyrl-RS"/>
        </w:rPr>
        <w:t>-</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B30A4A" w:rsidRDefault="00E845F3" w:rsidP="00B30A4A">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sidR="00B30A4A">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proofErr w:type="spellStart"/>
      <w:r w:rsidRPr="00B30A4A">
        <w:rPr>
          <w:rFonts w:asciiTheme="majorHAnsi" w:hAnsiTheme="majorHAnsi"/>
        </w:rPr>
        <w:t>в.д</w:t>
      </w:r>
      <w:proofErr w:type="spellEnd"/>
      <w:r w:rsidRPr="00B30A4A">
        <w:rPr>
          <w:rFonts w:asciiTheme="majorHAnsi" w:hAnsiTheme="majorHAnsi"/>
        </w:rPr>
        <w:t xml:space="preserve">. </w:t>
      </w:r>
      <w:r w:rsidRPr="00B30A4A">
        <w:rPr>
          <w:rFonts w:asciiTheme="majorHAnsi" w:hAnsiTheme="majorHAnsi"/>
          <w:lang w:val="sr-Cyrl-CS"/>
        </w:rPr>
        <w:t xml:space="preserve">директора Центра, Зоран Милачић   (у даљем тексту: </w:t>
      </w:r>
      <w:r w:rsidRPr="00B30A4A">
        <w:rPr>
          <w:rFonts w:asciiTheme="majorHAnsi" w:hAnsiTheme="majorHAnsi"/>
          <w:b/>
          <w:bCs/>
          <w:lang w:val="sr-Cyrl-CS"/>
        </w:rPr>
        <w:t>наручилац посла</w:t>
      </w:r>
      <w:r w:rsidRPr="00B30A4A">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B30A4A">
      <w:pPr>
        <w:widowControl w:val="0"/>
        <w:autoSpaceDE w:val="0"/>
        <w:autoSpaceDN w:val="0"/>
        <w:adjustRightInd w:val="0"/>
        <w:spacing w:line="239" w:lineRule="auto"/>
        <w:ind w:left="720" w:hanging="360"/>
        <w:jc w:val="both"/>
        <w:rPr>
          <w:rFonts w:asciiTheme="majorHAnsi" w:hAnsiTheme="majorHAnsi"/>
          <w:lang w:val="sr-Cyrl-CS"/>
        </w:rPr>
      </w:pPr>
      <w:r w:rsidRPr="00374421">
        <w:rPr>
          <w:rFonts w:asciiTheme="majorHAnsi" w:hAnsiTheme="majorHAnsi"/>
          <w:lang w:val="sr-Cyrl-CS"/>
        </w:rPr>
        <w:t>2)___________________________________ ______из _________________, ул.</w:t>
      </w:r>
      <w:r w:rsidR="00B30A4A">
        <w:rPr>
          <w:rFonts w:asciiTheme="majorHAnsi" w:hAnsiTheme="majorHAnsi"/>
          <w:lang w:val="sr-Cyrl-CS"/>
        </w:rPr>
        <w:t>______________________________</w:t>
      </w:r>
      <w:r w:rsidRPr="00374421">
        <w:rPr>
          <w:rFonts w:asciiTheme="majorHAnsi" w:hAnsiTheme="majorHAnsi"/>
          <w:lang w:val="sr-Cyrl-CS"/>
        </w:rPr>
        <w:t>бр..___</w:t>
      </w:r>
      <w:r w:rsidR="00B30A4A">
        <w:rPr>
          <w:rFonts w:asciiTheme="majorHAnsi" w:hAnsiTheme="majorHAnsi"/>
          <w:lang w:val="sr-Cyrl-CS"/>
        </w:rPr>
        <w:t xml:space="preserve">,ПИБ ________________, матични  број_____________( </w:t>
      </w:r>
      <w:r w:rsidRPr="00374421">
        <w:rPr>
          <w:rFonts w:asciiTheme="majorHAnsi" w:hAnsiTheme="majorHAnsi"/>
          <w:lang w:val="sr-Cyrl-CS"/>
        </w:rPr>
        <w:t xml:space="preserve">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85113C" w:rsidRDefault="00E845F3" w:rsidP="00A408B1">
      <w:pPr>
        <w:jc w:val="both"/>
        <w:rPr>
          <w:lang w:val="sr-Cyrl-RS"/>
        </w:rPr>
      </w:pPr>
      <w:r w:rsidRPr="00374421">
        <w:rPr>
          <w:rFonts w:asciiTheme="majorHAnsi" w:hAnsiTheme="majorHAnsi"/>
          <w:lang w:val="sr-Cyrl-CS"/>
        </w:rPr>
        <w:t>- да је Наручилац, спровео поступак набавке</w:t>
      </w:r>
      <w:r w:rsidR="0085113C">
        <w:rPr>
          <w:rFonts w:asciiTheme="majorHAnsi" w:hAnsiTheme="majorHAnsi"/>
          <w:lang w:val="sr-Cyrl-CS"/>
        </w:rPr>
        <w:t xml:space="preserve"> 21</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85113C">
        <w:rPr>
          <w:lang w:val="sr-Cyrl-RS"/>
        </w:rPr>
        <w:t>Набавка добара –</w:t>
      </w:r>
      <w:r w:rsidR="0085113C">
        <w:rPr>
          <w:lang w:val="sr-Latn-RS"/>
        </w:rPr>
        <w:t xml:space="preserve"> </w:t>
      </w:r>
      <w:r w:rsidR="0085113C">
        <w:rPr>
          <w:lang w:val="sr-Cyrl-RS"/>
        </w:rPr>
        <w:t>набавка шпорета и клима уређаја за потребе Центра за заштиту одојчади, деце и омладине, Београд.</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B30A4A" w:rsidRDefault="00E845F3" w:rsidP="00B30A4A">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85113C">
        <w:rPr>
          <w:rFonts w:asciiTheme="majorHAnsi" w:eastAsia="TimesNewRomanPSMT" w:hAnsiTheme="majorHAnsi"/>
        </w:rPr>
        <w:t xml:space="preserve"> </w:t>
      </w:r>
      <w:r w:rsidR="0085113C">
        <w:rPr>
          <w:lang w:val="sr-Cyrl-RS"/>
        </w:rPr>
        <w:t>набавка шпорета и клима уређаја за потребе Центра за заштиту одојчади, деце и омладине, Београд.</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lastRenderedPageBreak/>
        <w:t>Члан 2.</w:t>
      </w:r>
      <w:bookmarkEnd w:id="0"/>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bookmarkStart w:id="1" w:name="_GoBack"/>
      <w:bookmarkEnd w:id="1"/>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B30A4A">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6"/>
    </w:p>
    <w:p w:rsidR="00E845F3" w:rsidRPr="00374421" w:rsidRDefault="00E845F3" w:rsidP="00E845F3">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E845F3" w:rsidRPr="00374421" w:rsidRDefault="00E845F3" w:rsidP="00E845F3">
      <w:pPr>
        <w:autoSpaceDE w:val="0"/>
        <w:autoSpaceDN w:val="0"/>
        <w:adjustRightInd w:val="0"/>
        <w:jc w:val="both"/>
        <w:rPr>
          <w:rFonts w:asciiTheme="majorHAnsi" w:hAnsiTheme="majorHAnsi"/>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rsidR="00246C2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B30A4A" w:rsidRDefault="00B30A4A" w:rsidP="00246C2A">
      <w:pPr>
        <w:autoSpaceDE w:val="0"/>
        <w:autoSpaceDN w:val="0"/>
        <w:adjustRightInd w:val="0"/>
        <w:ind w:firstLine="720"/>
        <w:jc w:val="both"/>
        <w:rPr>
          <w:rFonts w:asciiTheme="majorHAnsi" w:hAnsiTheme="majorHAnsi"/>
          <w:lang w:val="ru-RU"/>
        </w:rPr>
      </w:pP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lastRenderedPageBreak/>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rsidR="009E60A0" w:rsidRPr="00374421" w:rsidRDefault="009E60A0" w:rsidP="00E845F3">
      <w:pPr>
        <w:autoSpaceDE w:val="0"/>
        <w:autoSpaceDN w:val="0"/>
        <w:adjustRightInd w:val="0"/>
        <w:ind w:left="90"/>
        <w:jc w:val="both"/>
        <w:rPr>
          <w:rFonts w:asciiTheme="majorHAnsi" w:hAnsiTheme="majorHAnsi"/>
          <w:color w:val="000000"/>
          <w:lang w:val="ru-RU"/>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246C2A" w:rsidRDefault="00E845F3" w:rsidP="00B30A4A">
      <w:pPr>
        <w:autoSpaceDE w:val="0"/>
        <w:autoSpaceDN w:val="0"/>
        <w:adjustRightInd w:val="0"/>
        <w:jc w:val="both"/>
        <w:rPr>
          <w:rFonts w:asciiTheme="majorHAnsi" w:hAnsiTheme="majorHAnsi"/>
          <w:b/>
          <w:bCs/>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C3" w:rsidRDefault="001345C3">
      <w:r>
        <w:separator/>
      </w:r>
    </w:p>
  </w:endnote>
  <w:endnote w:type="continuationSeparator" w:id="0">
    <w:p w:rsidR="001345C3" w:rsidRDefault="001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C3" w:rsidRDefault="001345C3">
      <w:r>
        <w:separator/>
      </w:r>
    </w:p>
  </w:footnote>
  <w:footnote w:type="continuationSeparator" w:id="0">
    <w:p w:rsidR="001345C3" w:rsidRDefault="00134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1345C3">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666E"/>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5C3"/>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4AC"/>
    <w:rsid w:val="001E1978"/>
    <w:rsid w:val="001E1D71"/>
    <w:rsid w:val="001E210C"/>
    <w:rsid w:val="001E212B"/>
    <w:rsid w:val="001E23BF"/>
    <w:rsid w:val="001E2CFB"/>
    <w:rsid w:val="001E2F8B"/>
    <w:rsid w:val="001E313C"/>
    <w:rsid w:val="001E441E"/>
    <w:rsid w:val="001E544C"/>
    <w:rsid w:val="001E60D3"/>
    <w:rsid w:val="001E681A"/>
    <w:rsid w:val="001E6F08"/>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56CA"/>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865"/>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569"/>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2993"/>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E7B73"/>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3D85"/>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5158"/>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1DF0"/>
    <w:rsid w:val="008035FC"/>
    <w:rsid w:val="008037B0"/>
    <w:rsid w:val="00803831"/>
    <w:rsid w:val="008038BD"/>
    <w:rsid w:val="00803EA2"/>
    <w:rsid w:val="0080487A"/>
    <w:rsid w:val="00806E06"/>
    <w:rsid w:val="00807142"/>
    <w:rsid w:val="00807847"/>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113C"/>
    <w:rsid w:val="0085242A"/>
    <w:rsid w:val="00852BE0"/>
    <w:rsid w:val="00854655"/>
    <w:rsid w:val="0085487C"/>
    <w:rsid w:val="00854F1B"/>
    <w:rsid w:val="0085546F"/>
    <w:rsid w:val="00855884"/>
    <w:rsid w:val="00855A5B"/>
    <w:rsid w:val="00855C92"/>
    <w:rsid w:val="00855D3A"/>
    <w:rsid w:val="008576F5"/>
    <w:rsid w:val="008577F1"/>
    <w:rsid w:val="008604B2"/>
    <w:rsid w:val="0086157D"/>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716"/>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19D2"/>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0A0"/>
    <w:rsid w:val="009E764A"/>
    <w:rsid w:val="009E7EC9"/>
    <w:rsid w:val="009E7F7A"/>
    <w:rsid w:val="009F15F0"/>
    <w:rsid w:val="009F1D7D"/>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3A6"/>
    <w:rsid w:val="00B22F36"/>
    <w:rsid w:val="00B26FBA"/>
    <w:rsid w:val="00B274BC"/>
    <w:rsid w:val="00B278BF"/>
    <w:rsid w:val="00B27975"/>
    <w:rsid w:val="00B309AA"/>
    <w:rsid w:val="00B30A4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77E7A"/>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53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1FC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6E41"/>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2F6F"/>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1B39"/>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078"/>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638D"/>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74F8"/>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6D48"/>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7F"/>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4E66"/>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02FF99"/>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3EA8-67C1-41DF-BC11-91A1C605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16618</TotalTime>
  <Pages>13</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17639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783</cp:revision>
  <cp:lastPrinted>2021-02-25T08:48:00Z</cp:lastPrinted>
  <dcterms:created xsi:type="dcterms:W3CDTF">2017-01-23T08:00:00Z</dcterms:created>
  <dcterms:modified xsi:type="dcterms:W3CDTF">2022-07-08T09:03:00Z</dcterms:modified>
</cp:coreProperties>
</file>