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374421" w:rsidRDefault="007D39FE" w:rsidP="007D39FE">
      <w:pPr>
        <w:rPr>
          <w:rFonts w:asciiTheme="majorHAnsi" w:hAnsiTheme="majorHAnsi"/>
        </w:rPr>
      </w:pPr>
      <w:r w:rsidRPr="00374421">
        <w:rPr>
          <w:rFonts w:asciiTheme="majorHAnsi" w:hAnsiTheme="majorHAnsi"/>
          <w:lang w:val="sr-Cyrl-CS"/>
        </w:rPr>
        <w:t>Број:</w:t>
      </w:r>
      <w:r w:rsidR="00C02EE7">
        <w:rPr>
          <w:rFonts w:asciiTheme="majorHAnsi" w:hAnsiTheme="majorHAnsi"/>
        </w:rPr>
        <w:t xml:space="preserve"> </w:t>
      </w:r>
      <w:r w:rsidR="00C02EE7" w:rsidRPr="00C02EE7">
        <w:rPr>
          <w:rStyle w:val="Emphasis"/>
          <w:i w:val="0"/>
          <w:color w:val="000000"/>
        </w:rPr>
        <w:t>2057</w:t>
      </w:r>
      <w:r w:rsidR="00C02EE7">
        <w:rPr>
          <w:rStyle w:val="Emphasis"/>
          <w:i w:val="0"/>
          <w:color w:val="000000"/>
        </w:rPr>
        <w:t>/1</w:t>
      </w:r>
    </w:p>
    <w:p w:rsidR="007D39FE" w:rsidRPr="00F04E6F"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C02EE7">
        <w:rPr>
          <w:rFonts w:asciiTheme="majorHAnsi" w:hAnsiTheme="majorHAnsi"/>
        </w:rPr>
        <w:t xml:space="preserve"> </w:t>
      </w:r>
      <w:r w:rsidR="00F04E6F">
        <w:rPr>
          <w:rFonts w:asciiTheme="majorHAnsi" w:hAnsiTheme="majorHAnsi"/>
        </w:rPr>
        <w:t xml:space="preserve">13.07.2022. </w:t>
      </w:r>
      <w:proofErr w:type="spellStart"/>
      <w:r w:rsidR="00F04E6F">
        <w:rPr>
          <w:rFonts w:asciiTheme="majorHAnsi" w:hAnsiTheme="majorHAnsi"/>
        </w:rPr>
        <w:t>године</w:t>
      </w:r>
      <w:proofErr w:type="spellEnd"/>
    </w:p>
    <w:p w:rsidR="007D39FE" w:rsidRPr="00374421" w:rsidRDefault="007D39FE" w:rsidP="007D39FE">
      <w:pPr>
        <w:spacing w:line="200" w:lineRule="exact"/>
        <w:rPr>
          <w:rFonts w:asciiTheme="majorHAnsi" w:hAnsiTheme="majorHAnsi"/>
          <w:lang w:val="sr-Cyrl-CS"/>
        </w:rPr>
      </w:pPr>
    </w:p>
    <w:p w:rsidR="00623CDB" w:rsidRPr="00C02EE7" w:rsidRDefault="007D39FE" w:rsidP="00623CDB">
      <w:pPr>
        <w:jc w:val="both"/>
      </w:pPr>
      <w:r w:rsidRPr="00374421">
        <w:rPr>
          <w:rFonts w:asciiTheme="majorHAnsi" w:hAnsiTheme="majorHAnsi"/>
          <w:b/>
          <w:spacing w:val="1"/>
          <w:position w:val="-1"/>
          <w:lang w:val="sr-Cyrl-CS"/>
        </w:rPr>
        <w:t xml:space="preserve">ОПИС НАБАВКЕ ПУТЕМ НАРУЏБЕНИЦЕ– </w:t>
      </w:r>
      <w:r w:rsidR="00A408B1" w:rsidRPr="00374421">
        <w:rPr>
          <w:rFonts w:asciiTheme="majorHAnsi" w:eastAsia="TimesNewRomanPSMT" w:hAnsiTheme="majorHAnsi"/>
          <w:lang w:val="sr-Cyrl-CS"/>
        </w:rPr>
        <w:t>Набавка добара–</w:t>
      </w:r>
      <w:r w:rsidR="00C02EE7">
        <w:rPr>
          <w:rFonts w:asciiTheme="majorHAnsi" w:eastAsia="TimesNewRomanPSMT" w:hAnsiTheme="majorHAnsi"/>
        </w:rPr>
        <w:t xml:space="preserve"> </w:t>
      </w:r>
      <w:proofErr w:type="spellStart"/>
      <w:r w:rsidR="00C02EE7">
        <w:t>набавка</w:t>
      </w:r>
      <w:proofErr w:type="spellEnd"/>
      <w:r w:rsidR="00C02EE7">
        <w:t xml:space="preserve"> </w:t>
      </w:r>
      <w:proofErr w:type="spellStart"/>
      <w:r w:rsidR="00C02EE7">
        <w:t>тетра</w:t>
      </w:r>
      <w:proofErr w:type="spellEnd"/>
      <w:r w:rsidR="00C02EE7">
        <w:t xml:space="preserve"> </w:t>
      </w:r>
      <w:proofErr w:type="spellStart"/>
      <w:r w:rsidR="00C02EE7">
        <w:t>пелена</w:t>
      </w:r>
      <w:proofErr w:type="spellEnd"/>
      <w:r w:rsidR="00C02EE7">
        <w:t xml:space="preserve"> </w:t>
      </w:r>
      <w:proofErr w:type="spellStart"/>
      <w:r w:rsidR="00C02EE7">
        <w:t>за</w:t>
      </w:r>
      <w:proofErr w:type="spellEnd"/>
      <w:r w:rsidR="00C02EE7">
        <w:t xml:space="preserve"> </w:t>
      </w:r>
      <w:proofErr w:type="spellStart"/>
      <w:r w:rsidR="00C02EE7">
        <w:t>потребе</w:t>
      </w:r>
      <w:proofErr w:type="spellEnd"/>
      <w:r w:rsidR="00C02EE7">
        <w:t xml:space="preserve"> </w:t>
      </w:r>
      <w:proofErr w:type="spellStart"/>
      <w:r w:rsidR="00C02EE7">
        <w:t>Центра</w:t>
      </w:r>
      <w:proofErr w:type="spellEnd"/>
      <w:r w:rsidR="00C02EE7">
        <w:t xml:space="preserve"> </w:t>
      </w:r>
      <w:proofErr w:type="spellStart"/>
      <w:r w:rsidR="00C02EE7">
        <w:t>за</w:t>
      </w:r>
      <w:proofErr w:type="spellEnd"/>
      <w:r w:rsidR="00C02EE7">
        <w:t xml:space="preserve"> </w:t>
      </w:r>
      <w:proofErr w:type="spellStart"/>
      <w:r w:rsidR="00C02EE7">
        <w:t>заштиту</w:t>
      </w:r>
      <w:proofErr w:type="spellEnd"/>
      <w:r w:rsidR="00C02EE7">
        <w:t xml:space="preserve"> </w:t>
      </w:r>
      <w:proofErr w:type="spellStart"/>
      <w:r w:rsidR="00C02EE7">
        <w:t>одојчади</w:t>
      </w:r>
      <w:proofErr w:type="spellEnd"/>
      <w:r w:rsidR="00C02EE7">
        <w:t xml:space="preserve">, </w:t>
      </w:r>
      <w:proofErr w:type="spellStart"/>
      <w:r w:rsidR="00C02EE7">
        <w:t>деце</w:t>
      </w:r>
      <w:proofErr w:type="spellEnd"/>
      <w:r w:rsidR="00C02EE7">
        <w:t xml:space="preserve"> и </w:t>
      </w:r>
      <w:proofErr w:type="spellStart"/>
      <w:r w:rsidR="00C02EE7">
        <w:t>омладине</w:t>
      </w:r>
      <w:proofErr w:type="spellEnd"/>
      <w:r w:rsidR="00C02EE7">
        <w:t xml:space="preserve">, </w:t>
      </w:r>
      <w:proofErr w:type="spellStart"/>
      <w:r w:rsidR="00C02EE7">
        <w:t>Београд</w:t>
      </w:r>
      <w:proofErr w:type="spellEnd"/>
      <w:r w:rsidR="00C02EE7">
        <w:t>.</w:t>
      </w:r>
    </w:p>
    <w:p w:rsidR="008E6242" w:rsidRPr="00374421" w:rsidRDefault="008E6242" w:rsidP="007D39FE">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00C02EE7">
              <w:rPr>
                <w:rFonts w:asciiTheme="majorHAnsi" w:hAnsiTheme="majorHAnsi"/>
                <w:b/>
                <w:lang w:val="es-ES"/>
              </w:rPr>
              <w:t xml:space="preserve"> </w:t>
            </w:r>
            <w:proofErr w:type="spellStart"/>
            <w:r w:rsidRPr="00374421">
              <w:rPr>
                <w:rFonts w:asciiTheme="majorHAnsi" w:hAnsiTheme="majorHAnsi"/>
                <w:b/>
                <w:lang w:val="es-ES"/>
              </w:rPr>
              <w:t>за</w:t>
            </w:r>
            <w:proofErr w:type="spellEnd"/>
            <w:r w:rsidR="00C02EE7">
              <w:rPr>
                <w:rFonts w:asciiTheme="majorHAnsi" w:hAnsiTheme="majorHAnsi"/>
                <w:b/>
                <w:lang w:val="es-E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00C02EE7">
              <w:rPr>
                <w:rFonts w:asciiTheme="majorHAnsi" w:hAnsiTheme="majorHAnsi"/>
                <w:b/>
                <w:lang w:val="es-E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7D39FE" w:rsidRPr="00374421" w:rsidRDefault="007D39FE">
            <w:pPr>
              <w:ind w:left="102"/>
              <w:rPr>
                <w:rFonts w:asciiTheme="majorHAnsi" w:hAnsiTheme="majorHAnsi"/>
                <w:lang w:val="sr-Cyrl-CS"/>
              </w:rPr>
            </w:pPr>
          </w:p>
        </w:tc>
      </w:tr>
      <w:tr w:rsidR="007D39FE" w:rsidRPr="00374421"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003E5836">
              <w:rPr>
                <w:rFonts w:asciiTheme="majorHAnsi" w:hAnsiTheme="majorHAnsi"/>
              </w:rPr>
              <w:t xml:space="preserve"> </w:t>
            </w:r>
            <w:proofErr w:type="spellStart"/>
            <w:r w:rsidRPr="00374421">
              <w:rPr>
                <w:rFonts w:asciiTheme="majorHAnsi" w:hAnsiTheme="majorHAnsi"/>
              </w:rPr>
              <w:t>путем</w:t>
            </w:r>
            <w:proofErr w:type="spellEnd"/>
            <w:r w:rsidR="003E5836">
              <w:rPr>
                <w:rFonts w:asciiTheme="majorHAnsi" w:hAnsiTheme="majorHAnsi"/>
              </w:rPr>
              <w:t xml:space="preserve"> </w:t>
            </w:r>
            <w:proofErr w:type="spellStart"/>
            <w:r w:rsidRPr="00374421">
              <w:rPr>
                <w:rFonts w:asciiTheme="majorHAnsi" w:hAnsiTheme="majorHAnsi"/>
              </w:rPr>
              <w:t>наруџбенице</w:t>
            </w:r>
            <w:proofErr w:type="spellEnd"/>
          </w:p>
          <w:p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C02EE7">
              <w:rPr>
                <w:rFonts w:asciiTheme="majorHAnsi" w:hAnsiTheme="majorHAnsi"/>
              </w:rPr>
              <w:t>20</w:t>
            </w:r>
            <w:r w:rsidR="007D39FE" w:rsidRPr="00374421">
              <w:rPr>
                <w:rFonts w:asciiTheme="majorHAnsi" w:hAnsiTheme="majorHAnsi"/>
                <w:b/>
                <w:lang w:val="sr-Cyrl-CS"/>
              </w:rPr>
              <w:t>/</w:t>
            </w:r>
            <w:r w:rsidR="00D74638" w:rsidRPr="00374421">
              <w:rPr>
                <w:rFonts w:asciiTheme="majorHAnsi" w:hAnsiTheme="majorHAnsi"/>
                <w:lang w:val="sr-Cyrl-CS"/>
              </w:rPr>
              <w:t>2</w:t>
            </w:r>
            <w:r w:rsidR="007F05C5" w:rsidRPr="00374421">
              <w:rPr>
                <w:rFonts w:asciiTheme="majorHAnsi" w:hAnsiTheme="majorHAnsi"/>
                <w:lang w:val="sr-Cyrl-CS"/>
              </w:rPr>
              <w:t>2</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260" w:lineRule="exact"/>
              <w:rPr>
                <w:rFonts w:asciiTheme="majorHAnsi" w:hAnsiTheme="majorHAnsi"/>
                <w:lang w:val="sr-Cyrl-CS"/>
              </w:rPr>
            </w:pPr>
          </w:p>
          <w:p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00C02EE7">
              <w:rPr>
                <w:rFonts w:asciiTheme="majorHAnsi" w:hAnsiTheme="majorHAnsi"/>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00C02EE7">
              <w:rPr>
                <w:rFonts w:asciiTheme="majorHAnsi" w:hAnsiTheme="majorHAnsi"/>
              </w:rPr>
              <w:t xml:space="preserve"> </w:t>
            </w:r>
            <w:r w:rsidRPr="00374421">
              <w:rPr>
                <w:rFonts w:asciiTheme="majorHAnsi" w:hAnsiTheme="majorHAnsi"/>
                <w:spacing w:val="-1"/>
                <w:lang w:val="sr-Cyrl-CS"/>
              </w:rPr>
              <w:t>и</w:t>
            </w:r>
            <w:r w:rsidRPr="00374421">
              <w:rPr>
                <w:rFonts w:asciiTheme="majorHAnsi" w:hAnsiTheme="majorHAnsi"/>
                <w:lang w:val="sr-Cyrl-CS"/>
              </w:rPr>
              <w:t>з</w:t>
            </w:r>
          </w:p>
          <w:p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00C02EE7">
              <w:rPr>
                <w:rFonts w:asciiTheme="majorHAnsi" w:hAnsiTheme="majorHAnsi"/>
                <w:shd w:val="clear" w:color="auto" w:fill="FFFFFF"/>
              </w:rPr>
              <w:t xml:space="preserve"> </w:t>
            </w:r>
            <w:proofErr w:type="spellStart"/>
            <w:r w:rsidRPr="00374421">
              <w:rPr>
                <w:rFonts w:asciiTheme="majorHAnsi" w:hAnsiTheme="majorHAnsi"/>
                <w:shd w:val="clear" w:color="auto" w:fill="FFFFFF"/>
              </w:rPr>
              <w:t>речника</w:t>
            </w:r>
            <w:proofErr w:type="spellEnd"/>
            <w:r w:rsidR="00C02EE7">
              <w:rPr>
                <w:rFonts w:asciiTheme="majorHAnsi" w:hAnsiTheme="majorHAnsi"/>
                <w:shd w:val="clear" w:color="auto" w:fill="FFFFFF"/>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C02EE7" w:rsidRPr="00C02EE7" w:rsidRDefault="00A408B1" w:rsidP="00C02EE7">
            <w:pPr>
              <w:jc w:val="both"/>
            </w:pPr>
            <w:r w:rsidRPr="00374421">
              <w:rPr>
                <w:rFonts w:asciiTheme="majorHAnsi" w:eastAsia="TimesNewRomanPSMT" w:hAnsiTheme="majorHAnsi"/>
                <w:lang w:val="sr-Cyrl-CS"/>
              </w:rPr>
              <w:t>Набавка добара–</w:t>
            </w:r>
            <w:r w:rsidR="00C02EE7">
              <w:t xml:space="preserve"> </w:t>
            </w:r>
            <w:proofErr w:type="spellStart"/>
            <w:r w:rsidR="00C02EE7">
              <w:t>набавка</w:t>
            </w:r>
            <w:proofErr w:type="spellEnd"/>
            <w:r w:rsidR="00C02EE7">
              <w:t xml:space="preserve"> </w:t>
            </w:r>
            <w:proofErr w:type="spellStart"/>
            <w:r w:rsidR="00C02EE7">
              <w:t>тетра</w:t>
            </w:r>
            <w:proofErr w:type="spellEnd"/>
            <w:r w:rsidR="00C02EE7">
              <w:t xml:space="preserve"> </w:t>
            </w:r>
            <w:proofErr w:type="spellStart"/>
            <w:r w:rsidR="00C02EE7">
              <w:t>пелена</w:t>
            </w:r>
            <w:proofErr w:type="spellEnd"/>
            <w:r w:rsidR="00C02EE7">
              <w:t xml:space="preserve"> </w:t>
            </w:r>
            <w:proofErr w:type="spellStart"/>
            <w:r w:rsidR="00C02EE7">
              <w:t>за</w:t>
            </w:r>
            <w:proofErr w:type="spellEnd"/>
            <w:r w:rsidR="00C02EE7">
              <w:t xml:space="preserve"> </w:t>
            </w:r>
            <w:proofErr w:type="spellStart"/>
            <w:r w:rsidR="00C02EE7">
              <w:t>потребе</w:t>
            </w:r>
            <w:proofErr w:type="spellEnd"/>
            <w:r w:rsidR="00C02EE7">
              <w:t xml:space="preserve"> </w:t>
            </w:r>
            <w:proofErr w:type="spellStart"/>
            <w:r w:rsidR="00C02EE7">
              <w:t>Центра</w:t>
            </w:r>
            <w:proofErr w:type="spellEnd"/>
            <w:r w:rsidR="00C02EE7">
              <w:t xml:space="preserve"> </w:t>
            </w:r>
            <w:proofErr w:type="spellStart"/>
            <w:r w:rsidR="00C02EE7">
              <w:t>за</w:t>
            </w:r>
            <w:proofErr w:type="spellEnd"/>
            <w:r w:rsidR="00C02EE7">
              <w:t xml:space="preserve"> </w:t>
            </w:r>
            <w:proofErr w:type="spellStart"/>
            <w:r w:rsidR="00C02EE7">
              <w:t>заштиту</w:t>
            </w:r>
            <w:proofErr w:type="spellEnd"/>
            <w:r w:rsidR="00C02EE7">
              <w:t xml:space="preserve"> </w:t>
            </w:r>
            <w:proofErr w:type="spellStart"/>
            <w:r w:rsidR="00C02EE7">
              <w:t>одојчади</w:t>
            </w:r>
            <w:proofErr w:type="spellEnd"/>
            <w:r w:rsidR="00C02EE7">
              <w:t xml:space="preserve">, </w:t>
            </w:r>
            <w:proofErr w:type="spellStart"/>
            <w:r w:rsidR="00C02EE7">
              <w:t>деце</w:t>
            </w:r>
            <w:proofErr w:type="spellEnd"/>
            <w:r w:rsidR="00C02EE7">
              <w:t xml:space="preserve"> и </w:t>
            </w:r>
            <w:proofErr w:type="spellStart"/>
            <w:r w:rsidR="00C02EE7">
              <w:t>омладине</w:t>
            </w:r>
            <w:proofErr w:type="spellEnd"/>
            <w:r w:rsidR="00C02EE7">
              <w:t xml:space="preserve">, </w:t>
            </w:r>
            <w:proofErr w:type="spellStart"/>
            <w:r w:rsidR="00C02EE7">
              <w:t>Београд</w:t>
            </w:r>
            <w:proofErr w:type="spellEnd"/>
            <w:r w:rsidR="00C02EE7">
              <w:t>.</w:t>
            </w:r>
          </w:p>
          <w:p w:rsidR="005A7BFA" w:rsidRDefault="005A7BFA" w:rsidP="005A7BFA">
            <w:pPr>
              <w:jc w:val="both"/>
              <w:rPr>
                <w:rFonts w:asciiTheme="majorHAnsi" w:eastAsia="TimesNewRomanPSMT" w:hAnsiTheme="majorHAnsi"/>
              </w:rPr>
            </w:pPr>
          </w:p>
          <w:p w:rsidR="00C02EE7" w:rsidRPr="003326CF" w:rsidRDefault="00C02EE7" w:rsidP="00C02EE7">
            <w:pPr>
              <w:jc w:val="both"/>
              <w:rPr>
                <w:rFonts w:ascii="Tahoma" w:hAnsi="Tahoma" w:cs="Tahoma"/>
                <w:color w:val="333333"/>
                <w:sz w:val="13"/>
                <w:szCs w:val="13"/>
                <w:shd w:val="clear" w:color="auto" w:fill="FFFFFF"/>
              </w:rPr>
            </w:pPr>
            <w:r>
              <w:rPr>
                <w:rFonts w:eastAsia="Calibri"/>
                <w:bCs/>
                <w:noProof/>
              </w:rPr>
              <w:t>33750000-2 – Производи за негу беба, 33751000-9 – Пелене за једнократну употребу</w:t>
            </w:r>
          </w:p>
          <w:p w:rsidR="00623CDB" w:rsidRPr="00374421" w:rsidRDefault="00623CDB" w:rsidP="00623CDB">
            <w:pPr>
              <w:jc w:val="both"/>
              <w:rPr>
                <w:rFonts w:asciiTheme="majorHAnsi" w:hAnsiTheme="majorHAnsi"/>
                <w:lang w:val="sr-Cyrl-CS"/>
              </w:rPr>
            </w:pPr>
          </w:p>
        </w:tc>
      </w:tr>
    </w:tbl>
    <w:p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120" w:lineRule="exact"/>
              <w:rPr>
                <w:rFonts w:asciiTheme="majorHAnsi" w:hAnsiTheme="majorHAnsi"/>
                <w:lang w:val="sr-Cyrl-CS"/>
              </w:rPr>
            </w:pPr>
          </w:p>
          <w:p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најповољнија</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понуда</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која</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се</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одређује</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основу</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једног</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следећих</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7D39FE" w:rsidRPr="00374421" w:rsidRDefault="007D39FE">
            <w:pPr>
              <w:jc w:val="both"/>
              <w:rPr>
                <w:rStyle w:val="Emphasis"/>
                <w:rFonts w:asciiTheme="majorHAnsi" w:hAnsiTheme="majorHAnsi"/>
                <w:i w:val="0"/>
                <w:color w:val="000000"/>
                <w:lang w:val="sr-Cyrl-CS"/>
              </w:rPr>
            </w:pPr>
          </w:p>
          <w:p w:rsidR="007D39FE" w:rsidRPr="00374421" w:rsidRDefault="007D39FE">
            <w:pPr>
              <w:ind w:left="102"/>
              <w:rPr>
                <w:rFonts w:asciiTheme="majorHAnsi" w:hAnsiTheme="majorHAnsi"/>
                <w:i/>
              </w:rPr>
            </w:pPr>
          </w:p>
        </w:tc>
      </w:tr>
    </w:tbl>
    <w:p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F04E6F" w:rsidRDefault="007D39FE">
            <w:pPr>
              <w:jc w:val="both"/>
              <w:rPr>
                <w:rFonts w:asciiTheme="majorHAnsi" w:hAnsiTheme="majorHAnsi"/>
                <w:iCs/>
                <w:lang w:val="sr-Cyrl-CS"/>
              </w:rPr>
            </w:pPr>
            <w:r w:rsidRPr="00F04E6F">
              <w:rPr>
                <w:rFonts w:asciiTheme="majorHAnsi" w:hAnsiTheme="majorHAnsi"/>
                <w:iCs/>
                <w:lang w:val="sr-Cyrl-CS"/>
              </w:rPr>
              <w:t>Понуђач понуду подноси путем поште.</w:t>
            </w:r>
          </w:p>
          <w:p w:rsidR="007D39FE" w:rsidRPr="00F04E6F" w:rsidRDefault="007D39FE">
            <w:pPr>
              <w:jc w:val="both"/>
              <w:rPr>
                <w:rFonts w:asciiTheme="majorHAnsi" w:hAnsiTheme="majorHAnsi"/>
                <w:iCs/>
                <w:lang w:val="sr-Cyrl-CS"/>
              </w:rPr>
            </w:pPr>
            <w:r w:rsidRPr="00F04E6F">
              <w:rPr>
                <w:rFonts w:asciiTheme="majorHAnsi" w:hAnsiTheme="majorHAnsi"/>
                <w:iCs/>
                <w:lang w:val="sr-Cyrl-CS"/>
              </w:rPr>
              <w:t>Понуђач понуду подноси тако да иста буде примљена од стране наручиоца до</w:t>
            </w:r>
            <w:r w:rsidR="00F04E6F" w:rsidRPr="00F04E6F">
              <w:rPr>
                <w:rFonts w:asciiTheme="majorHAnsi" w:hAnsiTheme="majorHAnsi"/>
                <w:iCs/>
                <w:lang w:val="sr-Cyrl-CS"/>
              </w:rPr>
              <w:t xml:space="preserve"> </w:t>
            </w:r>
            <w:r w:rsidR="00F04E6F" w:rsidRPr="00F04E6F">
              <w:rPr>
                <w:rFonts w:asciiTheme="majorHAnsi" w:hAnsiTheme="majorHAnsi"/>
                <w:b/>
                <w:iCs/>
              </w:rPr>
              <w:t>18</w:t>
            </w:r>
            <w:r w:rsidR="008E6242" w:rsidRPr="00F04E6F">
              <w:rPr>
                <w:rFonts w:asciiTheme="majorHAnsi" w:hAnsiTheme="majorHAnsi"/>
                <w:b/>
                <w:iCs/>
                <w:lang w:val="sr-Cyrl-CS"/>
              </w:rPr>
              <w:t>.0</w:t>
            </w:r>
            <w:r w:rsidR="00F04E6F" w:rsidRPr="00F04E6F">
              <w:rPr>
                <w:rFonts w:asciiTheme="majorHAnsi" w:hAnsiTheme="majorHAnsi"/>
                <w:b/>
                <w:iCs/>
              </w:rPr>
              <w:t>7</w:t>
            </w:r>
            <w:r w:rsidR="009D51B6" w:rsidRPr="00F04E6F">
              <w:rPr>
                <w:rFonts w:asciiTheme="majorHAnsi" w:hAnsiTheme="majorHAnsi"/>
                <w:b/>
                <w:iCs/>
                <w:lang w:val="sr-Cyrl-CS"/>
              </w:rPr>
              <w:t>.202</w:t>
            </w:r>
            <w:r w:rsidR="007F05C5" w:rsidRPr="00F04E6F">
              <w:rPr>
                <w:rFonts w:asciiTheme="majorHAnsi" w:hAnsiTheme="majorHAnsi"/>
                <w:b/>
                <w:iCs/>
                <w:lang w:val="sr-Cyrl-CS"/>
              </w:rPr>
              <w:t>2</w:t>
            </w:r>
            <w:r w:rsidR="009D51B6" w:rsidRPr="00F04E6F">
              <w:rPr>
                <w:rFonts w:asciiTheme="majorHAnsi" w:hAnsiTheme="majorHAnsi"/>
                <w:iCs/>
                <w:lang w:val="sr-Cyrl-CS"/>
              </w:rPr>
              <w:t>.</w:t>
            </w:r>
            <w:r w:rsidR="00F04E6F" w:rsidRPr="00F04E6F">
              <w:rPr>
                <w:rFonts w:asciiTheme="majorHAnsi" w:hAnsiTheme="majorHAnsi"/>
                <w:b/>
                <w:iCs/>
                <w:lang w:val="sr-Cyrl-CS"/>
              </w:rPr>
              <w:t xml:space="preserve"> године до 10</w:t>
            </w:r>
            <w:r w:rsidRPr="00F04E6F">
              <w:rPr>
                <w:rFonts w:asciiTheme="majorHAnsi" w:hAnsiTheme="majorHAnsi"/>
                <w:b/>
                <w:iCs/>
                <w:lang w:val="sr-Cyrl-CS"/>
              </w:rPr>
              <w:t>:00 часова</w:t>
            </w:r>
            <w:r w:rsidRPr="00F04E6F">
              <w:rPr>
                <w:rFonts w:asciiTheme="majorHAnsi" w:hAnsiTheme="majorHAnsi"/>
                <w:iCs/>
                <w:lang w:val="sr-Cyrl-CS"/>
              </w:rPr>
              <w:t>.</w:t>
            </w:r>
          </w:p>
          <w:p w:rsidR="007D39FE" w:rsidRPr="00F04E6F" w:rsidRDefault="007D39FE">
            <w:pPr>
              <w:jc w:val="both"/>
              <w:rPr>
                <w:rFonts w:asciiTheme="majorHAnsi" w:hAnsiTheme="majorHAnsi"/>
                <w:iCs/>
                <w:lang w:val="sr-Cyrl-CS"/>
              </w:rPr>
            </w:pPr>
            <w:r w:rsidRPr="00F04E6F">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F04E6F" w:rsidRDefault="007D39FE">
            <w:pPr>
              <w:jc w:val="both"/>
              <w:rPr>
                <w:rFonts w:asciiTheme="majorHAnsi" w:hAnsiTheme="majorHAnsi"/>
                <w:iCs/>
              </w:rPr>
            </w:pPr>
            <w:r w:rsidRPr="00F04E6F">
              <w:rPr>
                <w:rFonts w:asciiTheme="majorHAnsi" w:hAnsiTheme="majorHAnsi"/>
                <w:iCs/>
                <w:lang w:val="sr-Cyrl-CS"/>
              </w:rPr>
              <w:t>Понуде се достављају на адресу: Центра за заштиту одојчади,  деце и ом</w:t>
            </w:r>
            <w:r w:rsidR="008E6242" w:rsidRPr="00F04E6F">
              <w:rPr>
                <w:rFonts w:asciiTheme="majorHAnsi" w:hAnsiTheme="majorHAnsi"/>
                <w:iCs/>
                <w:lang w:val="sr-Cyrl-CS"/>
              </w:rPr>
              <w:t>ладине, ул. Звечанска бр. 7, до</w:t>
            </w:r>
            <w:r w:rsidR="00F04E6F" w:rsidRPr="00F04E6F">
              <w:rPr>
                <w:rFonts w:asciiTheme="majorHAnsi" w:hAnsiTheme="majorHAnsi"/>
                <w:b/>
                <w:iCs/>
              </w:rPr>
              <w:t xml:space="preserve"> 18</w:t>
            </w:r>
            <w:r w:rsidR="008E6242" w:rsidRPr="00F04E6F">
              <w:rPr>
                <w:rFonts w:asciiTheme="majorHAnsi" w:hAnsiTheme="majorHAnsi"/>
                <w:b/>
                <w:iCs/>
                <w:lang w:val="sr-Cyrl-CS"/>
              </w:rPr>
              <w:t>.0</w:t>
            </w:r>
            <w:r w:rsidR="00F04E6F" w:rsidRPr="00F04E6F">
              <w:rPr>
                <w:rFonts w:asciiTheme="majorHAnsi" w:hAnsiTheme="majorHAnsi"/>
                <w:b/>
                <w:iCs/>
              </w:rPr>
              <w:t>7</w:t>
            </w:r>
            <w:r w:rsidR="007F05C5" w:rsidRPr="00F04E6F">
              <w:rPr>
                <w:rFonts w:asciiTheme="majorHAnsi" w:hAnsiTheme="majorHAnsi"/>
                <w:b/>
                <w:iCs/>
                <w:lang w:val="sr-Cyrl-CS"/>
              </w:rPr>
              <w:t>.2022</w:t>
            </w:r>
            <w:r w:rsidR="00F04E6F" w:rsidRPr="00F04E6F">
              <w:rPr>
                <w:rFonts w:asciiTheme="majorHAnsi" w:hAnsiTheme="majorHAnsi"/>
                <w:b/>
                <w:iCs/>
                <w:lang w:val="sr-Cyrl-CS"/>
              </w:rPr>
              <w:t>. године до 10</w:t>
            </w:r>
            <w:r w:rsidRPr="00F04E6F">
              <w:rPr>
                <w:rFonts w:asciiTheme="majorHAnsi" w:hAnsiTheme="majorHAnsi"/>
                <w:b/>
                <w:iCs/>
                <w:lang w:val="sr-Cyrl-CS"/>
              </w:rPr>
              <w:t>:00 часова</w:t>
            </w:r>
            <w:r w:rsidRPr="00F04E6F">
              <w:rPr>
                <w:rFonts w:asciiTheme="majorHAnsi" w:hAnsiTheme="majorHAnsi"/>
                <w:iCs/>
              </w:rPr>
              <w:t>.</w:t>
            </w:r>
          </w:p>
          <w:p w:rsidR="007D39FE" w:rsidRPr="00F04E6F" w:rsidRDefault="007D39FE">
            <w:pPr>
              <w:jc w:val="both"/>
              <w:rPr>
                <w:rFonts w:asciiTheme="majorHAnsi" w:hAnsiTheme="majorHAnsi"/>
                <w:iCs/>
                <w:lang w:val="sr-Cyrl-CS"/>
              </w:rPr>
            </w:pPr>
            <w:r w:rsidRPr="00F04E6F">
              <w:rPr>
                <w:rFonts w:asciiTheme="majorHAnsi" w:hAnsiTheme="majorHAnsi"/>
                <w:iCs/>
                <w:lang w:val="sr-Cyrl-CS"/>
              </w:rPr>
              <w:t>Коверат или кутија са понудом на предњој страни мораимати писани текст</w:t>
            </w:r>
            <w:r w:rsidRPr="00F04E6F">
              <w:rPr>
                <w:rFonts w:asciiTheme="majorHAnsi" w:hAnsiTheme="majorHAnsi"/>
                <w:b/>
                <w:iCs/>
                <w:lang w:val="sr-Cyrl-CS"/>
              </w:rPr>
              <w:t xml:space="preserve">"ПОНУДА- НЕ ОТВАРАЈ", </w:t>
            </w:r>
            <w:r w:rsidRPr="00F04E6F">
              <w:rPr>
                <w:rFonts w:asciiTheme="majorHAnsi" w:hAnsiTheme="majorHAnsi"/>
                <w:iCs/>
                <w:lang w:val="sr-Cyrl-CS"/>
              </w:rPr>
              <w:t>назив и број набавке, а на полеђини назив, број телефона и адресу понуђача.</w:t>
            </w:r>
          </w:p>
          <w:p w:rsidR="007D39FE" w:rsidRPr="00F04E6F" w:rsidRDefault="007D39FE">
            <w:pPr>
              <w:jc w:val="both"/>
              <w:rPr>
                <w:rFonts w:asciiTheme="majorHAnsi" w:hAnsiTheme="majorHAnsi"/>
                <w:iCs/>
                <w:lang w:val="sr-Cyrl-CS"/>
              </w:rPr>
            </w:pPr>
            <w:r w:rsidRPr="00F04E6F">
              <w:rPr>
                <w:rFonts w:asciiTheme="majorHAnsi" w:hAnsiTheme="majorHAnsi"/>
                <w:iCs/>
                <w:lang w:val="sr-Cyrl-CS"/>
              </w:rPr>
              <w:t xml:space="preserve">Понуда се сматра благовременом уколико је примљена до </w:t>
            </w:r>
            <w:r w:rsidR="00F04E6F" w:rsidRPr="00F04E6F">
              <w:rPr>
                <w:rFonts w:asciiTheme="majorHAnsi" w:hAnsiTheme="majorHAnsi"/>
                <w:b/>
                <w:iCs/>
              </w:rPr>
              <w:t>18</w:t>
            </w:r>
            <w:r w:rsidR="008E6242" w:rsidRPr="00F04E6F">
              <w:rPr>
                <w:rFonts w:asciiTheme="majorHAnsi" w:hAnsiTheme="majorHAnsi"/>
                <w:b/>
                <w:iCs/>
                <w:lang w:val="sr-Cyrl-CS"/>
              </w:rPr>
              <w:t>.0</w:t>
            </w:r>
            <w:r w:rsidR="00F04E6F" w:rsidRPr="00F04E6F">
              <w:rPr>
                <w:rFonts w:asciiTheme="majorHAnsi" w:hAnsiTheme="majorHAnsi"/>
                <w:b/>
                <w:iCs/>
              </w:rPr>
              <w:t>7</w:t>
            </w:r>
            <w:r w:rsidR="007F05C5" w:rsidRPr="00F04E6F">
              <w:rPr>
                <w:rFonts w:asciiTheme="majorHAnsi" w:hAnsiTheme="majorHAnsi"/>
                <w:b/>
                <w:iCs/>
                <w:lang w:val="sr-Cyrl-CS"/>
              </w:rPr>
              <w:t>.2022</w:t>
            </w:r>
            <w:r w:rsidR="009D51B6" w:rsidRPr="00F04E6F">
              <w:rPr>
                <w:rFonts w:asciiTheme="majorHAnsi" w:hAnsiTheme="majorHAnsi"/>
                <w:b/>
                <w:iCs/>
                <w:lang w:val="sr-Cyrl-CS"/>
              </w:rPr>
              <w:t>.</w:t>
            </w:r>
            <w:r w:rsidRPr="00F04E6F">
              <w:rPr>
                <w:rFonts w:asciiTheme="majorHAnsi" w:hAnsiTheme="majorHAnsi"/>
                <w:b/>
                <w:iCs/>
                <w:lang w:val="sr-Cyrl-CS"/>
              </w:rPr>
              <w:t>године</w:t>
            </w:r>
            <w:r w:rsidRPr="00F04E6F">
              <w:rPr>
                <w:rFonts w:asciiTheme="majorHAnsi" w:hAnsiTheme="majorHAnsi"/>
                <w:iCs/>
                <w:lang w:val="sr-Cyrl-CS"/>
              </w:rPr>
              <w:t xml:space="preserve"> до </w:t>
            </w:r>
            <w:r w:rsidR="00F04E6F" w:rsidRPr="00F04E6F">
              <w:rPr>
                <w:rFonts w:asciiTheme="majorHAnsi" w:hAnsiTheme="majorHAnsi"/>
                <w:b/>
                <w:iCs/>
                <w:lang w:val="sr-Cyrl-CS"/>
              </w:rPr>
              <w:t>10</w:t>
            </w:r>
            <w:r w:rsidRPr="00F04E6F">
              <w:rPr>
                <w:rFonts w:asciiTheme="majorHAnsi" w:hAnsiTheme="majorHAnsi"/>
                <w:b/>
                <w:iCs/>
                <w:lang w:val="sr-Cyrl-CS"/>
              </w:rPr>
              <w:t>:00 часова</w:t>
            </w:r>
            <w:r w:rsidRPr="00F04E6F">
              <w:rPr>
                <w:rFonts w:asciiTheme="majorHAnsi" w:hAnsiTheme="majorHAnsi"/>
                <w:iCs/>
                <w:lang w:val="sr-Cyrl-CS"/>
              </w:rPr>
              <w:t>.</w:t>
            </w:r>
          </w:p>
          <w:p w:rsidR="007D39FE" w:rsidRPr="00F04E6F" w:rsidRDefault="007D39FE">
            <w:pPr>
              <w:jc w:val="both"/>
              <w:rPr>
                <w:rFonts w:asciiTheme="majorHAnsi" w:hAnsiTheme="majorHAnsi"/>
                <w:iCs/>
                <w:lang w:val="sr-Cyrl-CS"/>
              </w:rPr>
            </w:pPr>
            <w:r w:rsidRPr="00F04E6F">
              <w:rPr>
                <w:rFonts w:asciiTheme="majorHAnsi" w:hAnsiTheme="majorHAnsi"/>
                <w:iCs/>
                <w:lang w:val="sr-Cyrl-CS"/>
              </w:rPr>
              <w:t>Понуда која је примљена после</w:t>
            </w:r>
            <w:r w:rsidR="00F04E6F" w:rsidRPr="00F04E6F">
              <w:rPr>
                <w:rFonts w:asciiTheme="majorHAnsi" w:hAnsiTheme="majorHAnsi"/>
                <w:b/>
                <w:iCs/>
                <w:lang w:val="sr-Cyrl-CS"/>
              </w:rPr>
              <w:t xml:space="preserve"> 10</w:t>
            </w:r>
            <w:r w:rsidR="00B309AA" w:rsidRPr="00F04E6F">
              <w:rPr>
                <w:rFonts w:asciiTheme="majorHAnsi" w:hAnsiTheme="majorHAnsi"/>
                <w:b/>
                <w:iCs/>
                <w:lang w:val="sr-Cyrl-CS"/>
              </w:rPr>
              <w:t xml:space="preserve">:00 часова </w:t>
            </w:r>
            <w:r w:rsidR="00F04E6F" w:rsidRPr="00F04E6F">
              <w:rPr>
                <w:rFonts w:asciiTheme="majorHAnsi" w:hAnsiTheme="majorHAnsi"/>
                <w:b/>
                <w:iCs/>
              </w:rPr>
              <w:t>18</w:t>
            </w:r>
            <w:r w:rsidR="008E6242" w:rsidRPr="00F04E6F">
              <w:rPr>
                <w:rFonts w:asciiTheme="majorHAnsi" w:hAnsiTheme="majorHAnsi"/>
                <w:b/>
                <w:iCs/>
                <w:lang w:val="sr-Cyrl-CS"/>
              </w:rPr>
              <w:t>.0</w:t>
            </w:r>
            <w:r w:rsidR="00F04E6F" w:rsidRPr="00F04E6F">
              <w:rPr>
                <w:rFonts w:asciiTheme="majorHAnsi" w:hAnsiTheme="majorHAnsi"/>
                <w:b/>
                <w:iCs/>
              </w:rPr>
              <w:t>7</w:t>
            </w:r>
            <w:r w:rsidR="007F05C5" w:rsidRPr="00F04E6F">
              <w:rPr>
                <w:rFonts w:asciiTheme="majorHAnsi" w:hAnsiTheme="majorHAnsi"/>
                <w:b/>
                <w:iCs/>
                <w:lang w:val="sr-Cyrl-CS"/>
              </w:rPr>
              <w:t>.2022</w:t>
            </w:r>
            <w:r w:rsidR="009D51B6" w:rsidRPr="00F04E6F">
              <w:rPr>
                <w:rFonts w:asciiTheme="majorHAnsi" w:hAnsiTheme="majorHAnsi"/>
                <w:b/>
                <w:iCs/>
                <w:lang w:val="sr-Cyrl-CS"/>
              </w:rPr>
              <w:t>.</w:t>
            </w:r>
            <w:r w:rsidRPr="00F04E6F">
              <w:rPr>
                <w:rFonts w:asciiTheme="majorHAnsi" w:hAnsiTheme="majorHAnsi"/>
                <w:b/>
                <w:iCs/>
                <w:lang w:val="sr-Cyrl-CS"/>
              </w:rPr>
              <w:t xml:space="preserve"> године</w:t>
            </w:r>
            <w:r w:rsidR="00B309AA" w:rsidRPr="00F04E6F">
              <w:rPr>
                <w:rFonts w:asciiTheme="majorHAnsi" w:hAnsiTheme="majorHAnsi"/>
                <w:b/>
                <w:iCs/>
                <w:lang w:val="sr-Cyrl-CS"/>
              </w:rPr>
              <w:t>,</w:t>
            </w:r>
            <w:r w:rsidRPr="00F04E6F">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F04E6F" w:rsidRDefault="00C25D6E">
            <w:pPr>
              <w:jc w:val="both"/>
              <w:rPr>
                <w:rFonts w:asciiTheme="majorHAnsi" w:hAnsiTheme="majorHAnsi"/>
                <w:iCs/>
              </w:rPr>
            </w:pPr>
            <w:r w:rsidRPr="00F04E6F">
              <w:rPr>
                <w:rFonts w:asciiTheme="majorHAnsi" w:hAnsiTheme="majorHAnsi"/>
                <w:iCs/>
                <w:lang w:val="sr-Cyrl-CS"/>
              </w:rPr>
              <w:t xml:space="preserve">Рок за подношење понуде је </w:t>
            </w:r>
            <w:r w:rsidR="00C02EE7" w:rsidRPr="00F04E6F">
              <w:rPr>
                <w:rFonts w:asciiTheme="majorHAnsi" w:hAnsiTheme="majorHAnsi"/>
                <w:b/>
                <w:iCs/>
              </w:rPr>
              <w:t>6</w:t>
            </w:r>
            <w:r w:rsidR="007D39FE" w:rsidRPr="00F04E6F">
              <w:rPr>
                <w:rFonts w:asciiTheme="majorHAnsi" w:hAnsiTheme="majorHAnsi"/>
                <w:b/>
                <w:iCs/>
                <w:lang w:val="sr-Cyrl-CS"/>
              </w:rPr>
              <w:t xml:space="preserve"> дана</w:t>
            </w:r>
            <w:r w:rsidR="007D39FE" w:rsidRPr="00F04E6F">
              <w:rPr>
                <w:rFonts w:asciiTheme="majorHAnsi" w:hAnsiTheme="majorHAnsi"/>
                <w:iCs/>
                <w:lang w:val="sr-Cyrl-CS"/>
              </w:rPr>
              <w:t xml:space="preserve"> од дана </w:t>
            </w:r>
            <w:proofErr w:type="spellStart"/>
            <w:r w:rsidR="007D39FE" w:rsidRPr="00F04E6F">
              <w:rPr>
                <w:rStyle w:val="Emphasis"/>
                <w:rFonts w:asciiTheme="majorHAnsi" w:hAnsiTheme="majorHAnsi"/>
              </w:rPr>
              <w:t>кадајепозивзаподношењепонудапослатпонуђачима</w:t>
            </w:r>
            <w:proofErr w:type="spellEnd"/>
            <w:r w:rsidR="007D39FE" w:rsidRPr="00F04E6F">
              <w:rPr>
                <w:rFonts w:asciiTheme="majorHAnsi" w:hAnsiTheme="majorHAnsi"/>
                <w:i/>
                <w:iCs/>
                <w:lang w:val="sr-Cyrl-CS"/>
              </w:rPr>
              <w:t>,</w:t>
            </w:r>
            <w:r w:rsidR="007D39FE" w:rsidRPr="00F04E6F">
              <w:rPr>
                <w:rFonts w:asciiTheme="majorHAnsi" w:hAnsiTheme="majorHAnsi"/>
                <w:iCs/>
                <w:lang w:val="sr-Cyrl-CS"/>
              </w:rPr>
              <w:t xml:space="preserve"> односно до </w:t>
            </w:r>
            <w:r w:rsidR="00F04E6F" w:rsidRPr="00F04E6F">
              <w:rPr>
                <w:rFonts w:asciiTheme="majorHAnsi" w:hAnsiTheme="majorHAnsi"/>
                <w:b/>
                <w:iCs/>
              </w:rPr>
              <w:t>18</w:t>
            </w:r>
            <w:r w:rsidR="008E6242" w:rsidRPr="00F04E6F">
              <w:rPr>
                <w:rFonts w:asciiTheme="majorHAnsi" w:hAnsiTheme="majorHAnsi"/>
                <w:b/>
                <w:iCs/>
                <w:lang w:val="sr-Cyrl-CS"/>
              </w:rPr>
              <w:t>.0</w:t>
            </w:r>
            <w:r w:rsidR="00F04E6F" w:rsidRPr="00F04E6F">
              <w:rPr>
                <w:rFonts w:asciiTheme="majorHAnsi" w:hAnsiTheme="majorHAnsi"/>
                <w:b/>
                <w:iCs/>
              </w:rPr>
              <w:t>7</w:t>
            </w:r>
            <w:r w:rsidR="007D39FE" w:rsidRPr="00F04E6F">
              <w:rPr>
                <w:rFonts w:asciiTheme="majorHAnsi" w:hAnsiTheme="majorHAnsi"/>
                <w:b/>
                <w:iCs/>
                <w:lang w:val="sr-Cyrl-CS"/>
              </w:rPr>
              <w:t>.20</w:t>
            </w:r>
            <w:r w:rsidR="007D39FE" w:rsidRPr="00F04E6F">
              <w:rPr>
                <w:rFonts w:asciiTheme="majorHAnsi" w:hAnsiTheme="majorHAnsi"/>
                <w:b/>
                <w:iCs/>
              </w:rPr>
              <w:t>2</w:t>
            </w:r>
            <w:r w:rsidR="007F05C5" w:rsidRPr="00F04E6F">
              <w:rPr>
                <w:rFonts w:asciiTheme="majorHAnsi" w:hAnsiTheme="majorHAnsi"/>
                <w:b/>
                <w:iCs/>
                <w:lang w:val="sr-Cyrl-CS"/>
              </w:rPr>
              <w:t>2</w:t>
            </w:r>
            <w:r w:rsidR="007D39FE" w:rsidRPr="00F04E6F">
              <w:rPr>
                <w:rFonts w:asciiTheme="majorHAnsi" w:hAnsiTheme="majorHAnsi"/>
                <w:b/>
                <w:iCs/>
                <w:lang w:val="sr-Cyrl-CS"/>
              </w:rPr>
              <w:t>. године</w:t>
            </w:r>
            <w:r w:rsidR="007D39FE" w:rsidRPr="00F04E6F">
              <w:rPr>
                <w:rFonts w:asciiTheme="majorHAnsi" w:hAnsiTheme="majorHAnsi"/>
                <w:iCs/>
                <w:lang w:val="sr-Cyrl-CS"/>
              </w:rPr>
              <w:t xml:space="preserve"> до </w:t>
            </w:r>
            <w:r w:rsidR="00F04E6F" w:rsidRPr="00F04E6F">
              <w:rPr>
                <w:rFonts w:asciiTheme="majorHAnsi" w:hAnsiTheme="majorHAnsi"/>
                <w:b/>
                <w:iCs/>
                <w:lang w:val="sr-Cyrl-CS"/>
              </w:rPr>
              <w:t>10</w:t>
            </w:r>
            <w:r w:rsidR="007D39FE" w:rsidRPr="00F04E6F">
              <w:rPr>
                <w:rFonts w:asciiTheme="majorHAnsi" w:hAnsiTheme="majorHAnsi"/>
                <w:b/>
                <w:iCs/>
                <w:lang w:val="sr-Cyrl-CS"/>
              </w:rPr>
              <w:t>:00 часова</w:t>
            </w:r>
            <w:r w:rsidR="007D39FE" w:rsidRPr="00F04E6F">
              <w:rPr>
                <w:rFonts w:asciiTheme="majorHAnsi" w:hAnsiTheme="majorHAnsi"/>
                <w:iCs/>
              </w:rPr>
              <w:t>.</w:t>
            </w:r>
          </w:p>
          <w:p w:rsidR="007D39FE" w:rsidRPr="00F04E6F" w:rsidRDefault="007D39FE">
            <w:pPr>
              <w:jc w:val="both"/>
              <w:rPr>
                <w:rFonts w:asciiTheme="majorHAnsi" w:hAnsiTheme="majorHAnsi"/>
                <w:iCs/>
                <w:lang w:val="sr-Cyrl-CS"/>
              </w:rPr>
            </w:pPr>
          </w:p>
        </w:tc>
      </w:tr>
      <w:tr w:rsidR="007D39FE" w:rsidRPr="00374421"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F04E6F" w:rsidRDefault="007D39FE">
            <w:pPr>
              <w:jc w:val="both"/>
              <w:rPr>
                <w:rFonts w:asciiTheme="majorHAnsi" w:hAnsiTheme="majorHAnsi"/>
                <w:iCs/>
                <w:lang w:val="sr-Cyrl-CS"/>
              </w:rPr>
            </w:pPr>
            <w:r w:rsidRPr="00F04E6F">
              <w:rPr>
                <w:rFonts w:asciiTheme="majorHAnsi" w:hAnsiTheme="majorHAnsi"/>
                <w:iCs/>
                <w:lang w:val="sr-Cyrl-CS"/>
              </w:rPr>
              <w:t xml:space="preserve">Отварање примљених понуда биће одржано </w:t>
            </w:r>
            <w:r w:rsidR="00F04E6F" w:rsidRPr="00F04E6F">
              <w:rPr>
                <w:rFonts w:asciiTheme="majorHAnsi" w:hAnsiTheme="majorHAnsi"/>
                <w:b/>
                <w:iCs/>
              </w:rPr>
              <w:t>18</w:t>
            </w:r>
            <w:r w:rsidR="008E6242" w:rsidRPr="00F04E6F">
              <w:rPr>
                <w:rFonts w:asciiTheme="majorHAnsi" w:hAnsiTheme="majorHAnsi"/>
                <w:b/>
                <w:iCs/>
                <w:lang w:val="sr-Cyrl-CS"/>
              </w:rPr>
              <w:t>.0</w:t>
            </w:r>
            <w:r w:rsidR="00F04E6F" w:rsidRPr="00F04E6F">
              <w:rPr>
                <w:rFonts w:asciiTheme="majorHAnsi" w:hAnsiTheme="majorHAnsi"/>
                <w:b/>
                <w:iCs/>
              </w:rPr>
              <w:t>7</w:t>
            </w:r>
            <w:r w:rsidR="007F05C5" w:rsidRPr="00F04E6F">
              <w:rPr>
                <w:rFonts w:asciiTheme="majorHAnsi" w:hAnsiTheme="majorHAnsi"/>
                <w:b/>
                <w:iCs/>
                <w:lang w:val="sr-Cyrl-CS"/>
              </w:rPr>
              <w:t>.2022</w:t>
            </w:r>
            <w:r w:rsidR="00F04E6F" w:rsidRPr="00F04E6F">
              <w:rPr>
                <w:rFonts w:asciiTheme="majorHAnsi" w:hAnsiTheme="majorHAnsi"/>
                <w:b/>
                <w:iCs/>
                <w:lang w:val="sr-Cyrl-CS"/>
              </w:rPr>
              <w:t>. године у 10</w:t>
            </w:r>
            <w:r w:rsidR="009D51B6" w:rsidRPr="00F04E6F">
              <w:rPr>
                <w:rFonts w:asciiTheme="majorHAnsi" w:hAnsiTheme="majorHAnsi"/>
                <w:b/>
                <w:iCs/>
                <w:lang w:val="sr-Cyrl-CS"/>
              </w:rPr>
              <w:t>:30</w:t>
            </w:r>
            <w:r w:rsidRPr="00F04E6F">
              <w:rPr>
                <w:rFonts w:asciiTheme="majorHAnsi" w:hAnsiTheme="majorHAnsi"/>
                <w:b/>
                <w:iCs/>
                <w:lang w:val="sr-Cyrl-CS"/>
              </w:rPr>
              <w:t xml:space="preserve"> часова</w:t>
            </w:r>
            <w:r w:rsidRPr="00F04E6F">
              <w:rPr>
                <w:rFonts w:asciiTheme="majorHAnsi" w:hAnsiTheme="majorHAnsi"/>
                <w:iCs/>
                <w:lang w:val="sr-Cyrl-CS"/>
              </w:rPr>
              <w:t>, непосредним увидом.</w:t>
            </w:r>
          </w:p>
        </w:tc>
      </w:tr>
      <w:tr w:rsidR="007D39FE" w:rsidRPr="00374421"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00C02EE7">
              <w:rPr>
                <w:rStyle w:val="Emphasis"/>
                <w:rFonts w:asciiTheme="majorHAnsi" w:hAnsiTheme="majorHAnsi"/>
                <w:color w:val="000000"/>
              </w:rPr>
              <w:t xml:space="preserve"> </w:t>
            </w:r>
            <w:proofErr w:type="spellStart"/>
            <w:r w:rsidRPr="00374421">
              <w:rPr>
                <w:rStyle w:val="Emphasis"/>
                <w:rFonts w:asciiTheme="majorHAnsi" w:hAnsiTheme="majorHAnsi"/>
                <w:color w:val="000000"/>
              </w:rPr>
              <w:t>најповољније</w:t>
            </w:r>
            <w:proofErr w:type="spellEnd"/>
            <w:r w:rsidR="00C02EE7">
              <w:rPr>
                <w:rStyle w:val="Emphasis"/>
                <w:rFonts w:asciiTheme="majorHAnsi" w:hAnsiTheme="majorHAnsi"/>
                <w:color w:val="000000"/>
              </w:rPr>
              <w:t xml:space="preserve"> </w:t>
            </w:r>
            <w:proofErr w:type="spellStart"/>
            <w:r w:rsidRPr="00374421">
              <w:rPr>
                <w:rStyle w:val="Emphasis"/>
                <w:rFonts w:asciiTheme="majorHAnsi" w:hAnsiTheme="majorHAnsi"/>
                <w:color w:val="000000"/>
              </w:rPr>
              <w:t>понуде</w:t>
            </w:r>
            <w:proofErr w:type="spellEnd"/>
            <w:r w:rsidR="00C02EE7">
              <w:rPr>
                <w:rStyle w:val="Emphasis"/>
                <w:rFonts w:asciiTheme="majorHAnsi" w:hAnsiTheme="majorHAnsi"/>
                <w:color w:val="000000"/>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rsidR="007D39FE" w:rsidRPr="00374421" w:rsidRDefault="00BD43CD">
            <w:pPr>
              <w:jc w:val="both"/>
              <w:rPr>
                <w:rFonts w:asciiTheme="majorHAnsi" w:hAnsiTheme="majorHAnsi"/>
              </w:rPr>
            </w:pPr>
            <w:hyperlink r:id="rId9" w:history="1">
              <w:r w:rsidR="007D39FE" w:rsidRPr="00374421">
                <w:rPr>
                  <w:rStyle w:val="Hyperlink"/>
                  <w:rFonts w:asciiTheme="majorHAnsi" w:hAnsiTheme="majorHAnsi"/>
                  <w:color w:val="000000" w:themeColor="text1"/>
                  <w:u w:val="none"/>
                </w:rPr>
                <w:t>stefan.jevtic@czodo.rs</w:t>
              </w:r>
            </w:hyperlink>
          </w:p>
          <w:p w:rsidR="007D39FE" w:rsidRPr="00374421" w:rsidRDefault="007D39FE">
            <w:pPr>
              <w:jc w:val="both"/>
              <w:rPr>
                <w:rFonts w:asciiTheme="majorHAnsi" w:hAnsiTheme="majorHAnsi"/>
                <w:iCs/>
                <w:lang w:val="sr-Cyrl-CS"/>
              </w:rPr>
            </w:pPr>
          </w:p>
        </w:tc>
      </w:tr>
    </w:tbl>
    <w:p w:rsidR="007D39FE" w:rsidRPr="00374421" w:rsidRDefault="007D39FE" w:rsidP="007D39FE">
      <w:pPr>
        <w:spacing w:before="4" w:line="80" w:lineRule="exact"/>
        <w:rPr>
          <w:rFonts w:asciiTheme="majorHAnsi" w:hAnsiTheme="majorHAnsi"/>
          <w:lang w:val="sr-Cyrl-CS"/>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line="200" w:lineRule="exact"/>
        <w:rPr>
          <w:rFonts w:asciiTheme="majorHAnsi" w:hAnsiTheme="majorHAnsi"/>
          <w:b/>
          <w:lang w:val="sr-Cyrl-CS"/>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rsidR="007D39FE" w:rsidRPr="00374421" w:rsidRDefault="007D39FE" w:rsidP="007D39FE">
      <w:pPr>
        <w:spacing w:line="200" w:lineRule="exact"/>
        <w:rPr>
          <w:rFonts w:asciiTheme="majorHAnsi" w:hAnsiTheme="majorHAnsi"/>
          <w:b/>
          <w:lang w:val="sr-Cyrl-CS"/>
        </w:rPr>
      </w:pPr>
    </w:p>
    <w:p w:rsidR="00E81944" w:rsidRDefault="007D39FE" w:rsidP="00E81944">
      <w:pPr>
        <w:jc w:val="both"/>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0375F8">
        <w:rPr>
          <w:rFonts w:asciiTheme="majorHAnsi" w:eastAsia="Calibri" w:hAnsiTheme="majorHAnsi"/>
          <w:iCs/>
          <w:lang w:val="sr-Cyrl-CS"/>
        </w:rPr>
        <w:t>добара</w:t>
      </w:r>
      <w:r w:rsidR="009A4F5A">
        <w:rPr>
          <w:rFonts w:asciiTheme="majorHAnsi" w:eastAsia="Calibri" w:hAnsiTheme="majorHAnsi"/>
          <w:iCs/>
          <w:lang w:val="sr-Latn-RS"/>
        </w:rPr>
        <w:t xml:space="preserve"> </w:t>
      </w:r>
      <w:r w:rsidRPr="00374421">
        <w:rPr>
          <w:rFonts w:asciiTheme="majorHAnsi" w:eastAsia="Calibri" w:hAnsiTheme="majorHAnsi"/>
          <w:lang w:val="sr-Cyrl-CS"/>
        </w:rPr>
        <w:t>путем наруџбенице бр.</w:t>
      </w:r>
      <w:r w:rsidR="00C02EE7">
        <w:rPr>
          <w:rFonts w:asciiTheme="majorHAnsi" w:eastAsia="Calibri" w:hAnsiTheme="majorHAnsi"/>
        </w:rPr>
        <w:t xml:space="preserve"> </w:t>
      </w:r>
      <w:r w:rsidR="00E81944">
        <w:rPr>
          <w:rFonts w:asciiTheme="majorHAnsi" w:eastAsia="Calibri" w:hAnsiTheme="majorHAnsi"/>
        </w:rPr>
        <w:t>20</w:t>
      </w:r>
      <w:r w:rsidR="007F05C5" w:rsidRPr="00374421">
        <w:rPr>
          <w:rFonts w:asciiTheme="majorHAnsi" w:eastAsia="Calibri" w:hAnsiTheme="majorHAnsi"/>
        </w:rPr>
        <w:t>/22</w:t>
      </w:r>
      <w:r w:rsidR="00C02EE7">
        <w:rPr>
          <w:rFonts w:asciiTheme="majorHAnsi" w:eastAsia="Calibri" w:hAnsiTheme="majorHAnsi"/>
        </w:rPr>
        <w:t xml:space="preserve"> </w:t>
      </w:r>
      <w:r w:rsidR="00A408B1" w:rsidRPr="00374421">
        <w:rPr>
          <w:rFonts w:asciiTheme="majorHAnsi" w:eastAsia="TimesNewRomanPSMT" w:hAnsiTheme="majorHAnsi"/>
          <w:lang w:val="sr-Cyrl-CS"/>
        </w:rPr>
        <w:t>Набавка добара–</w:t>
      </w:r>
      <w:r w:rsidR="009A4F5A">
        <w:rPr>
          <w:rFonts w:asciiTheme="majorHAnsi" w:eastAsia="TimesNewRomanPSMT" w:hAnsiTheme="majorHAnsi"/>
          <w:lang w:val="sr-Latn-RS"/>
        </w:rPr>
        <w:t xml:space="preserve"> </w:t>
      </w:r>
      <w:bookmarkStart w:id="0" w:name="_GoBack"/>
      <w:bookmarkEnd w:id="0"/>
      <w:proofErr w:type="spellStart"/>
      <w:r w:rsidR="00E81944">
        <w:t>набавка</w:t>
      </w:r>
      <w:proofErr w:type="spellEnd"/>
      <w:r w:rsidR="00E81944">
        <w:t xml:space="preserve"> </w:t>
      </w:r>
      <w:proofErr w:type="spellStart"/>
      <w:r w:rsidR="00E81944">
        <w:t>тетра</w:t>
      </w:r>
      <w:proofErr w:type="spellEnd"/>
      <w:r w:rsidR="00E81944">
        <w:t xml:space="preserve"> </w:t>
      </w:r>
      <w:proofErr w:type="spellStart"/>
      <w:r w:rsidR="00E81944">
        <w:t>пелена</w:t>
      </w:r>
      <w:proofErr w:type="spellEnd"/>
      <w:r w:rsidR="00E81944">
        <w:t xml:space="preserve"> </w:t>
      </w:r>
      <w:proofErr w:type="spellStart"/>
      <w:r w:rsidR="00E81944">
        <w:t>за</w:t>
      </w:r>
      <w:proofErr w:type="spellEnd"/>
      <w:r w:rsidR="00E81944">
        <w:t xml:space="preserve"> </w:t>
      </w:r>
      <w:proofErr w:type="spellStart"/>
      <w:r w:rsidR="00E81944">
        <w:t>потребе</w:t>
      </w:r>
      <w:proofErr w:type="spellEnd"/>
      <w:r w:rsidR="00E81944">
        <w:t xml:space="preserve"> </w:t>
      </w:r>
      <w:proofErr w:type="spellStart"/>
      <w:r w:rsidR="00E81944">
        <w:t>Центра</w:t>
      </w:r>
      <w:proofErr w:type="spellEnd"/>
      <w:r w:rsidR="00E81944">
        <w:t xml:space="preserve"> </w:t>
      </w:r>
      <w:proofErr w:type="spellStart"/>
      <w:r w:rsidR="00E81944">
        <w:t>за</w:t>
      </w:r>
      <w:proofErr w:type="spellEnd"/>
      <w:r w:rsidR="00E81944">
        <w:t xml:space="preserve"> </w:t>
      </w:r>
      <w:proofErr w:type="spellStart"/>
      <w:r w:rsidR="00E81944">
        <w:t>заштиту</w:t>
      </w:r>
      <w:proofErr w:type="spellEnd"/>
      <w:r w:rsidR="00E81944">
        <w:t xml:space="preserve"> </w:t>
      </w:r>
      <w:proofErr w:type="spellStart"/>
      <w:r w:rsidR="00E81944">
        <w:t>одојчади</w:t>
      </w:r>
      <w:proofErr w:type="spellEnd"/>
      <w:r w:rsidR="00E81944">
        <w:t xml:space="preserve">, </w:t>
      </w:r>
      <w:proofErr w:type="spellStart"/>
      <w:r w:rsidR="00E81944">
        <w:t>деце</w:t>
      </w:r>
      <w:proofErr w:type="spellEnd"/>
      <w:r w:rsidR="00E81944">
        <w:t xml:space="preserve"> и </w:t>
      </w:r>
      <w:proofErr w:type="spellStart"/>
      <w:r w:rsidR="00E81944">
        <w:t>омладине</w:t>
      </w:r>
      <w:proofErr w:type="spellEnd"/>
      <w:r w:rsidR="00E81944">
        <w:t xml:space="preserve">, </w:t>
      </w:r>
      <w:proofErr w:type="spellStart"/>
      <w:r w:rsidR="00E81944">
        <w:t>Београд</w:t>
      </w:r>
      <w:proofErr w:type="spellEnd"/>
      <w:r w:rsidR="00E81944">
        <w:t>.</w:t>
      </w:r>
    </w:p>
    <w:p w:rsidR="00623CDB" w:rsidRDefault="00623CDB" w:rsidP="00623CDB">
      <w:pPr>
        <w:jc w:val="both"/>
        <w:rPr>
          <w:rFonts w:asciiTheme="majorHAnsi" w:eastAsia="TimesNewRomanPSMT" w:hAnsiTheme="majorHAnsi"/>
        </w:rPr>
      </w:pPr>
    </w:p>
    <w:p w:rsidR="00A408B1" w:rsidRPr="00374421" w:rsidRDefault="00A408B1" w:rsidP="00A408B1">
      <w:pPr>
        <w:jc w:val="both"/>
        <w:rPr>
          <w:rFonts w:asciiTheme="majorHAnsi" w:hAnsiTheme="majorHAnsi"/>
          <w:lang w:val="sr-Cyrl-CS" w:eastAsia="sr-Cyrl-CS"/>
        </w:rPr>
      </w:pPr>
    </w:p>
    <w:p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Матичнибројпонуђача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lang w:val="ru-RU"/>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Имеособезаконтакт</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p w:rsidR="007D39FE" w:rsidRPr="00374421" w:rsidRDefault="007D39FE">
            <w:pPr>
              <w:rPr>
                <w:rFonts w:asciiTheme="majorHAnsi" w:eastAsia="Calibri" w:hAnsiTheme="majorHAnsi"/>
                <w:bCs/>
                <w:iCs/>
              </w:rPr>
            </w:pPr>
          </w:p>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lang w:val="ru-RU"/>
              </w:rPr>
            </w:pPr>
          </w:p>
        </w:tc>
      </w:tr>
      <w:tr w:rsidR="007D39FE" w:rsidRPr="00374421"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ind w:firstLine="708"/>
              <w:rPr>
                <w:rFonts w:asciiTheme="majorHAnsi" w:eastAsia="Calibri" w:hAnsiTheme="majorHAnsi"/>
                <w:bCs/>
                <w:iCs/>
                <w:lang w:val="ru-RU"/>
              </w:rPr>
            </w:pPr>
          </w:p>
        </w:tc>
      </w:tr>
    </w:tbl>
    <w:p w:rsidR="00E81944" w:rsidRPr="00374421" w:rsidRDefault="00E81944" w:rsidP="007D39FE">
      <w:pPr>
        <w:rPr>
          <w:rFonts w:asciiTheme="majorHAnsi" w:eastAsia="TimesNewRomanPSMT" w:hAnsiTheme="majorHAnsi"/>
          <w:b/>
          <w:bCs/>
          <w:i/>
          <w:iCs/>
        </w:rPr>
      </w:pPr>
    </w:p>
    <w:p w:rsidR="007D39FE" w:rsidRPr="00374421" w:rsidRDefault="007D39FE" w:rsidP="007D39FE">
      <w:pPr>
        <w:rPr>
          <w:rFonts w:asciiTheme="majorHAnsi" w:eastAsia="TimesNewRomanPSMT" w:hAnsiTheme="majorHAnsi"/>
          <w:b/>
          <w:bCs/>
          <w:i/>
          <w:iCs/>
        </w:rPr>
      </w:pPr>
    </w:p>
    <w:p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snapToGrid w:val="0"/>
              <w:jc w:val="center"/>
              <w:rPr>
                <w:rFonts w:asciiTheme="majorHAnsi" w:hAnsiTheme="majorHAnsi"/>
              </w:rPr>
            </w:pPr>
          </w:p>
          <w:p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Cs/>
          <w:lang w:val="en-GB"/>
        </w:rPr>
      </w:pPr>
    </w:p>
    <w:p w:rsidR="007D39FE" w:rsidRPr="00374421" w:rsidRDefault="007D39FE"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Порескиидентификациониброј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Имеособезаконтакт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Порескиидентификациониброј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Имеособезаконтакт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D39FE" w:rsidRPr="00374421" w:rsidRDefault="007D39FE">
            <w:pPr>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bl>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
          <w:bCs/>
          <w:lang w:val="en-GB"/>
        </w:rPr>
      </w:pPr>
    </w:p>
    <w:p w:rsidR="007D39FE" w:rsidRPr="00374421" w:rsidRDefault="007D39FE"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Порескиидентификациониброј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Имеособезаконтакт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Порескиидентификациониброј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Порескиидентификациониброј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Имеособезаконтакт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bl>
    <w:p w:rsidR="007D39FE" w:rsidRPr="00374421" w:rsidRDefault="007D39FE" w:rsidP="007D39FE">
      <w:pPr>
        <w:jc w:val="both"/>
        <w:rPr>
          <w:rFonts w:asciiTheme="majorHAnsi" w:eastAsia="Calibri" w:hAnsiTheme="majorHAnsi"/>
          <w:b/>
          <w:bCs/>
          <w:i/>
          <w:iCs/>
          <w:u w:val="single"/>
          <w:lang w:val="sr-Cyrl-CS"/>
        </w:rPr>
      </w:pPr>
    </w:p>
    <w:p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7D39FE" w:rsidRPr="00374421" w:rsidRDefault="007D39FE" w:rsidP="007D39FE">
      <w:pPr>
        <w:jc w:val="both"/>
        <w:rPr>
          <w:rFonts w:asciiTheme="majorHAnsi" w:eastAsia="Calibri" w:hAnsiTheme="majorHAnsi"/>
          <w:i/>
          <w:iCs/>
          <w:lang w:val="ru-RU"/>
        </w:rPr>
      </w:pPr>
    </w:p>
    <w:p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E81944" w:rsidRDefault="007D39FE" w:rsidP="007D39FE">
      <w:pPr>
        <w:jc w:val="both"/>
        <w:rPr>
          <w:rFonts w:asciiTheme="majorHAnsi" w:eastAsia="Calibri" w:hAnsiTheme="majorHAnsi"/>
          <w:i/>
          <w:iCs/>
        </w:rPr>
      </w:pPr>
    </w:p>
    <w:p w:rsidR="007D39FE" w:rsidRPr="00374421" w:rsidRDefault="007D39FE" w:rsidP="007D39FE">
      <w:pPr>
        <w:jc w:val="both"/>
        <w:rPr>
          <w:rFonts w:asciiTheme="majorHAnsi" w:eastAsia="Calibri" w:hAnsiTheme="majorHAnsi"/>
          <w:b/>
          <w:bCs/>
          <w:i/>
          <w:iCs/>
          <w:lang w:val="sr-Latn-CS"/>
        </w:rPr>
      </w:pPr>
    </w:p>
    <w:p w:rsidR="00E81944" w:rsidRDefault="007D39FE" w:rsidP="00E81944">
      <w:pPr>
        <w:jc w:val="both"/>
      </w:pPr>
      <w:r w:rsidRPr="00374421">
        <w:rPr>
          <w:rFonts w:asciiTheme="majorHAnsi" w:eastAsia="TimesNewRomanPSMT" w:hAnsiTheme="majorHAnsi"/>
          <w:b/>
          <w:bCs/>
          <w:lang w:val="sr-Cyrl-CS"/>
        </w:rPr>
        <w:lastRenderedPageBreak/>
        <w:t xml:space="preserve">5) </w:t>
      </w:r>
      <w:r w:rsidRPr="00374421">
        <w:rPr>
          <w:rFonts w:asciiTheme="majorHAnsi" w:eastAsia="TimesNewRomanPSMT" w:hAnsiTheme="majorHAnsi"/>
          <w:b/>
          <w:bCs/>
          <w:lang w:val="ru-RU"/>
        </w:rPr>
        <w:t xml:space="preserve">ОПИС ПРЕДМЕТА НАБАВКЕ ПУТЕМ НАРУЏБЕНИЦЕ </w:t>
      </w:r>
      <w:r w:rsidR="00D74638" w:rsidRPr="00374421">
        <w:rPr>
          <w:rFonts w:asciiTheme="majorHAnsi" w:eastAsia="TimesNewRomanPSMT" w:hAnsiTheme="majorHAnsi"/>
          <w:b/>
          <w:bCs/>
          <w:lang w:val="ru-RU"/>
        </w:rPr>
        <w:t>добара</w:t>
      </w:r>
      <w:r w:rsidRPr="00374421">
        <w:rPr>
          <w:rFonts w:asciiTheme="majorHAnsi" w:eastAsia="TimesNewRomanPSMT" w:hAnsiTheme="majorHAnsi"/>
          <w:b/>
          <w:bCs/>
        </w:rPr>
        <w:t xml:space="preserve">- </w:t>
      </w:r>
      <w:r w:rsidR="00A408B1" w:rsidRPr="00374421">
        <w:rPr>
          <w:rFonts w:asciiTheme="majorHAnsi" w:eastAsia="TimesNewRomanPSMT" w:hAnsiTheme="majorHAnsi"/>
          <w:lang w:val="sr-Cyrl-CS"/>
        </w:rPr>
        <w:t>Набавка добара–</w:t>
      </w:r>
      <w:r w:rsidR="00E81944">
        <w:t>–</w:t>
      </w:r>
      <w:proofErr w:type="spellStart"/>
      <w:r w:rsidR="00E81944">
        <w:t>набавка</w:t>
      </w:r>
      <w:proofErr w:type="spellEnd"/>
      <w:r w:rsidR="00E81944">
        <w:t xml:space="preserve"> </w:t>
      </w:r>
      <w:proofErr w:type="spellStart"/>
      <w:r w:rsidR="00E81944">
        <w:t>тетра</w:t>
      </w:r>
      <w:proofErr w:type="spellEnd"/>
      <w:r w:rsidR="00E81944">
        <w:t xml:space="preserve"> </w:t>
      </w:r>
      <w:proofErr w:type="spellStart"/>
      <w:r w:rsidR="00E81944">
        <w:t>пелена</w:t>
      </w:r>
      <w:proofErr w:type="spellEnd"/>
      <w:r w:rsidR="00E81944">
        <w:t xml:space="preserve"> </w:t>
      </w:r>
      <w:proofErr w:type="spellStart"/>
      <w:r w:rsidR="00E81944">
        <w:t>за</w:t>
      </w:r>
      <w:proofErr w:type="spellEnd"/>
      <w:r w:rsidR="00E81944">
        <w:t xml:space="preserve"> </w:t>
      </w:r>
      <w:proofErr w:type="spellStart"/>
      <w:r w:rsidR="00E81944">
        <w:t>потребе</w:t>
      </w:r>
      <w:proofErr w:type="spellEnd"/>
      <w:r w:rsidR="00E81944">
        <w:t xml:space="preserve"> </w:t>
      </w:r>
      <w:proofErr w:type="spellStart"/>
      <w:r w:rsidR="00E81944">
        <w:t>Центра</w:t>
      </w:r>
      <w:proofErr w:type="spellEnd"/>
      <w:r w:rsidR="00E81944">
        <w:t xml:space="preserve"> </w:t>
      </w:r>
      <w:proofErr w:type="spellStart"/>
      <w:r w:rsidR="00E81944">
        <w:t>за</w:t>
      </w:r>
      <w:proofErr w:type="spellEnd"/>
      <w:r w:rsidR="00E81944">
        <w:t xml:space="preserve"> </w:t>
      </w:r>
      <w:proofErr w:type="spellStart"/>
      <w:r w:rsidR="00E81944">
        <w:t>заштиту</w:t>
      </w:r>
      <w:proofErr w:type="spellEnd"/>
      <w:r w:rsidR="00E81944">
        <w:t xml:space="preserve"> </w:t>
      </w:r>
      <w:proofErr w:type="spellStart"/>
      <w:r w:rsidR="00E81944">
        <w:t>одојчади</w:t>
      </w:r>
      <w:proofErr w:type="spellEnd"/>
      <w:r w:rsidR="00E81944">
        <w:t xml:space="preserve">, </w:t>
      </w:r>
      <w:proofErr w:type="spellStart"/>
      <w:r w:rsidR="00E81944">
        <w:t>деце</w:t>
      </w:r>
      <w:proofErr w:type="spellEnd"/>
      <w:r w:rsidR="00E81944">
        <w:t xml:space="preserve"> и </w:t>
      </w:r>
      <w:proofErr w:type="spellStart"/>
      <w:r w:rsidR="00E81944">
        <w:t>омладине</w:t>
      </w:r>
      <w:proofErr w:type="spellEnd"/>
      <w:r w:rsidR="00E81944">
        <w:t xml:space="preserve">, </w:t>
      </w:r>
      <w:proofErr w:type="spellStart"/>
      <w:r w:rsidR="00E81944">
        <w:t>Београд</w:t>
      </w:r>
      <w:proofErr w:type="spellEnd"/>
      <w:r w:rsidR="00E81944">
        <w:t>.</w:t>
      </w:r>
    </w:p>
    <w:tbl>
      <w:tblPr>
        <w:tblpPr w:leftFromText="180" w:rightFromText="180" w:vertAnchor="text" w:horzAnchor="margin" w:tblpY="212"/>
        <w:tblW w:w="7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3295"/>
        <w:gridCol w:w="1136"/>
        <w:gridCol w:w="2616"/>
      </w:tblGrid>
      <w:tr w:rsidR="00E81944" w:rsidRPr="009F1300" w:rsidTr="00E81944">
        <w:trPr>
          <w:trHeight w:val="782"/>
        </w:trPr>
        <w:tc>
          <w:tcPr>
            <w:tcW w:w="673" w:type="dxa"/>
            <w:shd w:val="clear" w:color="auto" w:fill="auto"/>
            <w:vAlign w:val="center"/>
          </w:tcPr>
          <w:p w:rsidR="00E81944" w:rsidRPr="009F1300" w:rsidRDefault="00E81944" w:rsidP="00E81944">
            <w:pPr>
              <w:jc w:val="center"/>
            </w:pPr>
            <w:proofErr w:type="spellStart"/>
            <w:r w:rsidRPr="009F1300">
              <w:t>Р.б</w:t>
            </w:r>
            <w:proofErr w:type="spellEnd"/>
            <w:r w:rsidRPr="009F1300">
              <w:t>.</w:t>
            </w:r>
          </w:p>
        </w:tc>
        <w:tc>
          <w:tcPr>
            <w:tcW w:w="3295" w:type="dxa"/>
            <w:shd w:val="clear" w:color="auto" w:fill="auto"/>
            <w:vAlign w:val="center"/>
          </w:tcPr>
          <w:p w:rsidR="00E81944" w:rsidRPr="004C638B" w:rsidRDefault="00E81944" w:rsidP="00E81944">
            <w:pPr>
              <w:jc w:val="center"/>
            </w:pPr>
            <w:proofErr w:type="spellStart"/>
            <w:r w:rsidRPr="004C638B">
              <w:t>Врста</w:t>
            </w:r>
            <w:proofErr w:type="spellEnd"/>
            <w:r>
              <w:t xml:space="preserve"> </w:t>
            </w:r>
            <w:proofErr w:type="spellStart"/>
            <w:r w:rsidRPr="004C638B">
              <w:t>добра</w:t>
            </w:r>
            <w:proofErr w:type="spellEnd"/>
          </w:p>
        </w:tc>
        <w:tc>
          <w:tcPr>
            <w:tcW w:w="1136" w:type="dxa"/>
            <w:shd w:val="clear" w:color="auto" w:fill="auto"/>
            <w:vAlign w:val="center"/>
          </w:tcPr>
          <w:p w:rsidR="00E81944" w:rsidRPr="009F1300" w:rsidRDefault="00E81944" w:rsidP="00E81944">
            <w:pPr>
              <w:jc w:val="center"/>
            </w:pPr>
            <w:proofErr w:type="spellStart"/>
            <w:r w:rsidRPr="009F1300">
              <w:t>Јединицамере</w:t>
            </w:r>
            <w:proofErr w:type="spellEnd"/>
          </w:p>
        </w:tc>
        <w:tc>
          <w:tcPr>
            <w:tcW w:w="2616" w:type="dxa"/>
            <w:shd w:val="clear" w:color="auto" w:fill="auto"/>
            <w:vAlign w:val="center"/>
          </w:tcPr>
          <w:p w:rsidR="00E81944" w:rsidRPr="009F1300" w:rsidRDefault="00E81944" w:rsidP="00E81944">
            <w:pPr>
              <w:jc w:val="center"/>
              <w:rPr>
                <w:lang w:val="sr-Cyrl-CS"/>
              </w:rPr>
            </w:pPr>
            <w:r w:rsidRPr="009F1300">
              <w:rPr>
                <w:lang w:val="sr-Cyrl-CS"/>
              </w:rPr>
              <w:t>Количина</w:t>
            </w:r>
          </w:p>
        </w:tc>
      </w:tr>
      <w:tr w:rsidR="00E81944" w:rsidRPr="009F1300" w:rsidTr="00E81944">
        <w:trPr>
          <w:trHeight w:val="455"/>
        </w:trPr>
        <w:tc>
          <w:tcPr>
            <w:tcW w:w="673" w:type="dxa"/>
            <w:shd w:val="clear" w:color="auto" w:fill="auto"/>
            <w:noWrap/>
            <w:vAlign w:val="bottom"/>
          </w:tcPr>
          <w:p w:rsidR="00E81944" w:rsidRPr="001F1406" w:rsidRDefault="00E81944" w:rsidP="00E81944">
            <w:pPr>
              <w:jc w:val="right"/>
            </w:pPr>
            <w:r w:rsidRPr="009F1300">
              <w:t>1</w:t>
            </w:r>
            <w:r>
              <w:t>.</w:t>
            </w:r>
          </w:p>
        </w:tc>
        <w:tc>
          <w:tcPr>
            <w:tcW w:w="3295" w:type="dxa"/>
            <w:shd w:val="clear" w:color="auto" w:fill="auto"/>
          </w:tcPr>
          <w:p w:rsidR="00E81944" w:rsidRPr="00C934C5" w:rsidRDefault="00E81944" w:rsidP="00E81944">
            <w:pPr>
              <w:snapToGrid w:val="0"/>
            </w:pPr>
            <w:proofErr w:type="spellStart"/>
            <w:r>
              <w:t>Тетра</w:t>
            </w:r>
            <w:proofErr w:type="spellEnd"/>
            <w:r>
              <w:t xml:space="preserve"> </w:t>
            </w:r>
            <w:proofErr w:type="spellStart"/>
            <w:r>
              <w:t>пелене</w:t>
            </w:r>
            <w:proofErr w:type="spellEnd"/>
            <w:r>
              <w:t xml:space="preserve"> 80 x 80 cm, 100% </w:t>
            </w:r>
            <w:proofErr w:type="spellStart"/>
            <w:r>
              <w:t>памук</w:t>
            </w:r>
            <w:proofErr w:type="spellEnd"/>
            <w:r>
              <w:t xml:space="preserve"> – </w:t>
            </w:r>
            <w:proofErr w:type="spellStart"/>
            <w:r>
              <w:t>endlane</w:t>
            </w:r>
            <w:proofErr w:type="spellEnd"/>
          </w:p>
        </w:tc>
        <w:tc>
          <w:tcPr>
            <w:tcW w:w="1136" w:type="dxa"/>
            <w:shd w:val="clear" w:color="auto" w:fill="auto"/>
            <w:noWrap/>
          </w:tcPr>
          <w:p w:rsidR="00E81944" w:rsidRPr="009F1300" w:rsidRDefault="00E81944" w:rsidP="00E81944">
            <w:pPr>
              <w:snapToGrid w:val="0"/>
              <w:jc w:val="center"/>
              <w:rPr>
                <w:lang w:val="sr-Cyrl-CS"/>
              </w:rPr>
            </w:pPr>
            <w:r w:rsidRPr="009F1300">
              <w:rPr>
                <w:lang w:val="sr-Cyrl-CS"/>
              </w:rPr>
              <w:t>ком</w:t>
            </w:r>
          </w:p>
        </w:tc>
        <w:tc>
          <w:tcPr>
            <w:tcW w:w="2616" w:type="dxa"/>
            <w:shd w:val="clear" w:color="auto" w:fill="auto"/>
            <w:noWrap/>
            <w:vAlign w:val="bottom"/>
          </w:tcPr>
          <w:p w:rsidR="00E81944" w:rsidRPr="00981735" w:rsidRDefault="00E81944" w:rsidP="00E81944">
            <w:pPr>
              <w:rPr>
                <w:color w:val="000000"/>
                <w:sz w:val="20"/>
                <w:szCs w:val="20"/>
              </w:rPr>
            </w:pPr>
            <w:r>
              <w:rPr>
                <w:color w:val="000000"/>
                <w:sz w:val="20"/>
                <w:szCs w:val="20"/>
              </w:rPr>
              <w:t>5.000,00</w:t>
            </w:r>
          </w:p>
        </w:tc>
      </w:tr>
    </w:tbl>
    <w:p w:rsidR="002F4280" w:rsidRPr="00374421" w:rsidRDefault="002F4280" w:rsidP="00D74638">
      <w:pPr>
        <w:autoSpaceDE w:val="0"/>
        <w:autoSpaceDN w:val="0"/>
        <w:adjustRightInd w:val="0"/>
        <w:jc w:val="both"/>
        <w:rPr>
          <w:rFonts w:asciiTheme="majorHAnsi" w:hAnsiTheme="majorHAnsi"/>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DE2EDC" w:rsidRPr="00E81944" w:rsidRDefault="00DE2EDC" w:rsidP="00E845F3">
      <w:pPr>
        <w:jc w:val="both"/>
        <w:rPr>
          <w:rFonts w:asciiTheme="majorHAnsi" w:eastAsia="TimesNewRomanPSMT" w:hAnsiTheme="majorHAnsi"/>
          <w:b/>
          <w:bCs/>
        </w:rPr>
      </w:pPr>
    </w:p>
    <w:p w:rsidR="00D51E78" w:rsidRDefault="00D51E78" w:rsidP="00E845F3">
      <w:pPr>
        <w:jc w:val="both"/>
        <w:rPr>
          <w:rFonts w:asciiTheme="majorHAnsi" w:eastAsia="TimesNewRomanPSMT" w:hAnsiTheme="majorHAnsi"/>
          <w:b/>
          <w:bCs/>
          <w:lang w:val="ru-RU"/>
        </w:rPr>
      </w:pPr>
    </w:p>
    <w:p w:rsidR="00E81944" w:rsidRDefault="00FE2E06" w:rsidP="00E81944">
      <w:pPr>
        <w:jc w:val="both"/>
      </w:pPr>
      <w:r w:rsidRPr="00374421">
        <w:rPr>
          <w:rFonts w:asciiTheme="majorHAnsi" w:eastAsia="TimesNewRomanPSMT" w:hAnsiTheme="majorHAnsi"/>
          <w:b/>
          <w:bCs/>
          <w:lang w:val="ru-RU"/>
        </w:rPr>
        <w:t>ОБРАЗАЦ СТРУКТУРЕ ПОНУЂЕНЕ ЦЕНЕ</w:t>
      </w:r>
      <w:r w:rsidRPr="00374421">
        <w:rPr>
          <w:rFonts w:asciiTheme="majorHAnsi" w:hAnsiTheme="majorHAnsi"/>
          <w:lang w:val="sr-Cyrl-CS"/>
        </w:rPr>
        <w:t xml:space="preserve"> добара- </w:t>
      </w:r>
      <w:proofErr w:type="spellStart"/>
      <w:r w:rsidR="00E81944">
        <w:t>Набавка</w:t>
      </w:r>
      <w:proofErr w:type="spellEnd"/>
      <w:r w:rsidR="00E81944">
        <w:t xml:space="preserve"> </w:t>
      </w:r>
      <w:proofErr w:type="spellStart"/>
      <w:r w:rsidR="00E81944">
        <w:t>добара</w:t>
      </w:r>
      <w:proofErr w:type="spellEnd"/>
      <w:r w:rsidR="00E81944">
        <w:t xml:space="preserve"> –</w:t>
      </w:r>
      <w:proofErr w:type="spellStart"/>
      <w:r w:rsidR="00E81944">
        <w:t>набавка</w:t>
      </w:r>
      <w:proofErr w:type="spellEnd"/>
      <w:r w:rsidR="00E81944">
        <w:t xml:space="preserve"> </w:t>
      </w:r>
      <w:proofErr w:type="spellStart"/>
      <w:r w:rsidR="00E81944">
        <w:t>тетра</w:t>
      </w:r>
      <w:proofErr w:type="spellEnd"/>
      <w:r w:rsidR="00E81944">
        <w:t xml:space="preserve"> </w:t>
      </w:r>
      <w:proofErr w:type="spellStart"/>
      <w:r w:rsidR="00E81944">
        <w:t>пелена</w:t>
      </w:r>
      <w:proofErr w:type="spellEnd"/>
      <w:r w:rsidR="00E81944">
        <w:t xml:space="preserve"> </w:t>
      </w:r>
      <w:proofErr w:type="spellStart"/>
      <w:r w:rsidR="00E81944">
        <w:t>за</w:t>
      </w:r>
      <w:proofErr w:type="spellEnd"/>
      <w:r w:rsidR="00E81944">
        <w:t xml:space="preserve"> </w:t>
      </w:r>
      <w:proofErr w:type="spellStart"/>
      <w:r w:rsidR="00E81944">
        <w:t>потребе</w:t>
      </w:r>
      <w:proofErr w:type="spellEnd"/>
      <w:r w:rsidR="00E81944">
        <w:t xml:space="preserve"> </w:t>
      </w:r>
      <w:proofErr w:type="spellStart"/>
      <w:r w:rsidR="00E81944">
        <w:t>Центра</w:t>
      </w:r>
      <w:proofErr w:type="spellEnd"/>
      <w:r w:rsidR="00E81944">
        <w:t xml:space="preserve"> </w:t>
      </w:r>
      <w:proofErr w:type="spellStart"/>
      <w:r w:rsidR="00E81944">
        <w:t>за</w:t>
      </w:r>
      <w:proofErr w:type="spellEnd"/>
      <w:r w:rsidR="00E81944">
        <w:t xml:space="preserve"> </w:t>
      </w:r>
      <w:proofErr w:type="spellStart"/>
      <w:r w:rsidR="00E81944">
        <w:t>заштиту</w:t>
      </w:r>
      <w:proofErr w:type="spellEnd"/>
      <w:r w:rsidR="00E81944">
        <w:t xml:space="preserve"> </w:t>
      </w:r>
      <w:proofErr w:type="spellStart"/>
      <w:r w:rsidR="00E81944">
        <w:t>одојчади</w:t>
      </w:r>
      <w:proofErr w:type="spellEnd"/>
      <w:r w:rsidR="00E81944">
        <w:t xml:space="preserve">, </w:t>
      </w:r>
      <w:proofErr w:type="spellStart"/>
      <w:r w:rsidR="00E81944">
        <w:t>деце</w:t>
      </w:r>
      <w:proofErr w:type="spellEnd"/>
      <w:r w:rsidR="00E81944">
        <w:t xml:space="preserve"> и </w:t>
      </w:r>
      <w:proofErr w:type="spellStart"/>
      <w:r w:rsidR="00E81944">
        <w:t>омладине</w:t>
      </w:r>
      <w:proofErr w:type="spellEnd"/>
      <w:r w:rsidR="00E81944">
        <w:t xml:space="preserve">, </w:t>
      </w:r>
      <w:proofErr w:type="spellStart"/>
      <w:r w:rsidR="00E81944">
        <w:t>Београд</w:t>
      </w:r>
      <w:proofErr w:type="spellEnd"/>
      <w:r w:rsidR="00E81944">
        <w:t>.</w:t>
      </w:r>
    </w:p>
    <w:p w:rsidR="005A7BFA" w:rsidRPr="00374421" w:rsidRDefault="005A7BFA" w:rsidP="00E845F3">
      <w:pPr>
        <w:jc w:val="both"/>
        <w:rPr>
          <w:rFonts w:asciiTheme="majorHAnsi" w:eastAsia="TimesNewRomanPSMT" w:hAnsiTheme="majorHAnsi"/>
          <w:b/>
          <w:bCs/>
          <w:lang w:eastAsia="sr-Latn-CS"/>
        </w:rPr>
      </w:pPr>
    </w:p>
    <w:tbl>
      <w:tblPr>
        <w:tblW w:w="1107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3295"/>
        <w:gridCol w:w="1136"/>
        <w:gridCol w:w="1015"/>
        <w:gridCol w:w="1275"/>
        <w:gridCol w:w="1275"/>
        <w:gridCol w:w="1275"/>
        <w:gridCol w:w="1134"/>
      </w:tblGrid>
      <w:tr w:rsidR="00E81944" w:rsidRPr="009F1300" w:rsidTr="001F5314">
        <w:trPr>
          <w:trHeight w:val="782"/>
        </w:trPr>
        <w:tc>
          <w:tcPr>
            <w:tcW w:w="673" w:type="dxa"/>
            <w:shd w:val="clear" w:color="auto" w:fill="auto"/>
            <w:vAlign w:val="center"/>
          </w:tcPr>
          <w:p w:rsidR="00E81944" w:rsidRPr="009F1300" w:rsidRDefault="00E81944" w:rsidP="001F5314">
            <w:pPr>
              <w:jc w:val="center"/>
            </w:pPr>
            <w:proofErr w:type="spellStart"/>
            <w:r w:rsidRPr="009F1300">
              <w:t>Р.б</w:t>
            </w:r>
            <w:proofErr w:type="spellEnd"/>
            <w:r w:rsidRPr="009F1300">
              <w:t>.</w:t>
            </w:r>
          </w:p>
        </w:tc>
        <w:tc>
          <w:tcPr>
            <w:tcW w:w="3295" w:type="dxa"/>
            <w:shd w:val="clear" w:color="auto" w:fill="auto"/>
            <w:vAlign w:val="center"/>
          </w:tcPr>
          <w:p w:rsidR="00E81944" w:rsidRPr="004C638B" w:rsidRDefault="00E81944" w:rsidP="001F5314">
            <w:pPr>
              <w:jc w:val="center"/>
            </w:pPr>
            <w:proofErr w:type="spellStart"/>
            <w:r w:rsidRPr="004C638B">
              <w:t>Врстадобра</w:t>
            </w:r>
            <w:proofErr w:type="spellEnd"/>
          </w:p>
        </w:tc>
        <w:tc>
          <w:tcPr>
            <w:tcW w:w="1136" w:type="dxa"/>
            <w:shd w:val="clear" w:color="auto" w:fill="auto"/>
            <w:vAlign w:val="center"/>
          </w:tcPr>
          <w:p w:rsidR="00E81944" w:rsidRPr="009F1300" w:rsidRDefault="00E81944" w:rsidP="001F5314">
            <w:pPr>
              <w:jc w:val="center"/>
            </w:pPr>
            <w:proofErr w:type="spellStart"/>
            <w:r w:rsidRPr="009F1300">
              <w:t>Јединицамере</w:t>
            </w:r>
            <w:proofErr w:type="spellEnd"/>
          </w:p>
        </w:tc>
        <w:tc>
          <w:tcPr>
            <w:tcW w:w="1015" w:type="dxa"/>
            <w:shd w:val="clear" w:color="auto" w:fill="auto"/>
            <w:vAlign w:val="center"/>
          </w:tcPr>
          <w:p w:rsidR="00E81944" w:rsidRPr="009F1300" w:rsidRDefault="00E81944" w:rsidP="001F5314">
            <w:pPr>
              <w:jc w:val="center"/>
              <w:rPr>
                <w:lang w:val="sr-Cyrl-CS"/>
              </w:rPr>
            </w:pPr>
            <w:r w:rsidRPr="009F1300">
              <w:rPr>
                <w:lang w:val="sr-Cyrl-CS"/>
              </w:rPr>
              <w:t>Количина</w:t>
            </w:r>
          </w:p>
        </w:tc>
        <w:tc>
          <w:tcPr>
            <w:tcW w:w="1275" w:type="dxa"/>
          </w:tcPr>
          <w:p w:rsidR="00E81944" w:rsidRDefault="00E81944" w:rsidP="001F5314">
            <w:pPr>
              <w:jc w:val="center"/>
              <w:rPr>
                <w:lang w:val="sr-Cyrl-CS"/>
              </w:rPr>
            </w:pPr>
            <w:r>
              <w:rPr>
                <w:lang w:val="sr-Cyrl-CS"/>
              </w:rPr>
              <w:t>Вредност по јединици мере без ПДВ-а</w:t>
            </w:r>
          </w:p>
        </w:tc>
        <w:tc>
          <w:tcPr>
            <w:tcW w:w="1275" w:type="dxa"/>
          </w:tcPr>
          <w:p w:rsidR="00E81944" w:rsidRDefault="00E81944" w:rsidP="001F5314">
            <w:pPr>
              <w:jc w:val="center"/>
              <w:rPr>
                <w:lang w:val="sr-Cyrl-CS"/>
              </w:rPr>
            </w:pPr>
            <w:r>
              <w:rPr>
                <w:lang w:val="sr-Cyrl-CS"/>
              </w:rPr>
              <w:t>Вредност по јединици мере са ПДВ-ом</w:t>
            </w:r>
          </w:p>
        </w:tc>
        <w:tc>
          <w:tcPr>
            <w:tcW w:w="1275" w:type="dxa"/>
          </w:tcPr>
          <w:p w:rsidR="00E81944" w:rsidRPr="009F1300" w:rsidRDefault="00E81944" w:rsidP="001F5314">
            <w:pPr>
              <w:jc w:val="center"/>
              <w:rPr>
                <w:lang w:val="sr-Cyrl-CS"/>
              </w:rPr>
            </w:pPr>
            <w:r>
              <w:rPr>
                <w:lang w:val="sr-Cyrl-CS"/>
              </w:rPr>
              <w:t>В</w:t>
            </w:r>
            <w:r w:rsidRPr="009F1300">
              <w:rPr>
                <w:lang w:val="sr-Cyrl-CS"/>
              </w:rPr>
              <w:t>редност без ПДВ-а</w:t>
            </w:r>
          </w:p>
        </w:tc>
        <w:tc>
          <w:tcPr>
            <w:tcW w:w="1134" w:type="dxa"/>
            <w:shd w:val="clear" w:color="auto" w:fill="auto"/>
            <w:vAlign w:val="center"/>
          </w:tcPr>
          <w:p w:rsidR="00E81944" w:rsidRPr="009F1300" w:rsidRDefault="00E81944" w:rsidP="001F5314">
            <w:pPr>
              <w:jc w:val="center"/>
              <w:rPr>
                <w:lang w:val="sr-Cyrl-CS"/>
              </w:rPr>
            </w:pPr>
            <w:r>
              <w:rPr>
                <w:lang w:val="sr-Cyrl-CS"/>
              </w:rPr>
              <w:t>В</w:t>
            </w:r>
            <w:r w:rsidRPr="009F1300">
              <w:rPr>
                <w:lang w:val="sr-Cyrl-CS"/>
              </w:rPr>
              <w:t>редност са ПДВ-ом</w:t>
            </w:r>
          </w:p>
        </w:tc>
      </w:tr>
      <w:tr w:rsidR="00E81944" w:rsidRPr="009F1300" w:rsidTr="001F5314">
        <w:trPr>
          <w:trHeight w:val="455"/>
        </w:trPr>
        <w:tc>
          <w:tcPr>
            <w:tcW w:w="673" w:type="dxa"/>
            <w:shd w:val="clear" w:color="auto" w:fill="auto"/>
            <w:noWrap/>
            <w:vAlign w:val="bottom"/>
          </w:tcPr>
          <w:p w:rsidR="00E81944" w:rsidRPr="001F1406" w:rsidRDefault="00E81944" w:rsidP="001F5314">
            <w:pPr>
              <w:jc w:val="right"/>
            </w:pPr>
            <w:r w:rsidRPr="009F1300">
              <w:t>1</w:t>
            </w:r>
            <w:r>
              <w:t>.</w:t>
            </w:r>
          </w:p>
        </w:tc>
        <w:tc>
          <w:tcPr>
            <w:tcW w:w="3295" w:type="dxa"/>
            <w:shd w:val="clear" w:color="auto" w:fill="auto"/>
          </w:tcPr>
          <w:p w:rsidR="00E81944" w:rsidRPr="00C934C5" w:rsidRDefault="00E81944" w:rsidP="001F5314">
            <w:pPr>
              <w:snapToGrid w:val="0"/>
            </w:pPr>
            <w:proofErr w:type="spellStart"/>
            <w:r>
              <w:t>Тетра</w:t>
            </w:r>
            <w:proofErr w:type="spellEnd"/>
            <w:r>
              <w:t xml:space="preserve"> </w:t>
            </w:r>
            <w:proofErr w:type="spellStart"/>
            <w:r>
              <w:t>пелене</w:t>
            </w:r>
            <w:proofErr w:type="spellEnd"/>
            <w:r>
              <w:t xml:space="preserve"> 80 x 80 cm, 100% </w:t>
            </w:r>
            <w:proofErr w:type="spellStart"/>
            <w:r>
              <w:t>памук</w:t>
            </w:r>
            <w:proofErr w:type="spellEnd"/>
            <w:r>
              <w:t xml:space="preserve"> – </w:t>
            </w:r>
            <w:proofErr w:type="spellStart"/>
            <w:r>
              <w:t>endlane</w:t>
            </w:r>
            <w:proofErr w:type="spellEnd"/>
          </w:p>
        </w:tc>
        <w:tc>
          <w:tcPr>
            <w:tcW w:w="1136" w:type="dxa"/>
            <w:shd w:val="clear" w:color="auto" w:fill="auto"/>
            <w:noWrap/>
          </w:tcPr>
          <w:p w:rsidR="00E81944" w:rsidRPr="009F1300" w:rsidRDefault="00E81944" w:rsidP="001F5314">
            <w:pPr>
              <w:snapToGrid w:val="0"/>
              <w:jc w:val="center"/>
              <w:rPr>
                <w:lang w:val="sr-Cyrl-CS"/>
              </w:rPr>
            </w:pPr>
            <w:r w:rsidRPr="009F1300">
              <w:rPr>
                <w:lang w:val="sr-Cyrl-CS"/>
              </w:rPr>
              <w:t>ком</w:t>
            </w:r>
          </w:p>
        </w:tc>
        <w:tc>
          <w:tcPr>
            <w:tcW w:w="1015" w:type="dxa"/>
            <w:shd w:val="clear" w:color="auto" w:fill="auto"/>
            <w:noWrap/>
            <w:vAlign w:val="bottom"/>
          </w:tcPr>
          <w:p w:rsidR="00E81944" w:rsidRPr="00981735" w:rsidRDefault="00E81944" w:rsidP="001F5314">
            <w:pPr>
              <w:rPr>
                <w:color w:val="000000"/>
                <w:sz w:val="20"/>
                <w:szCs w:val="20"/>
              </w:rPr>
            </w:pPr>
            <w:r>
              <w:rPr>
                <w:color w:val="000000"/>
                <w:sz w:val="20"/>
                <w:szCs w:val="20"/>
              </w:rPr>
              <w:t>5.000,00</w:t>
            </w:r>
          </w:p>
        </w:tc>
        <w:tc>
          <w:tcPr>
            <w:tcW w:w="1275" w:type="dxa"/>
          </w:tcPr>
          <w:p w:rsidR="00E81944" w:rsidRDefault="00E81944" w:rsidP="001F5314">
            <w:pPr>
              <w:jc w:val="both"/>
              <w:rPr>
                <w:sz w:val="20"/>
                <w:szCs w:val="20"/>
              </w:rPr>
            </w:pPr>
          </w:p>
        </w:tc>
        <w:tc>
          <w:tcPr>
            <w:tcW w:w="1275" w:type="dxa"/>
          </w:tcPr>
          <w:p w:rsidR="00E81944" w:rsidRPr="00981735" w:rsidRDefault="00E81944" w:rsidP="001F5314">
            <w:pPr>
              <w:jc w:val="both"/>
              <w:rPr>
                <w:sz w:val="20"/>
                <w:szCs w:val="20"/>
              </w:rPr>
            </w:pPr>
          </w:p>
        </w:tc>
        <w:tc>
          <w:tcPr>
            <w:tcW w:w="1275" w:type="dxa"/>
          </w:tcPr>
          <w:p w:rsidR="00E81944" w:rsidRDefault="00E81944" w:rsidP="001F5314">
            <w:pPr>
              <w:jc w:val="both"/>
              <w:rPr>
                <w:sz w:val="20"/>
                <w:szCs w:val="20"/>
              </w:rPr>
            </w:pPr>
          </w:p>
          <w:p w:rsidR="00E81944" w:rsidRDefault="00E81944" w:rsidP="001F5314">
            <w:pPr>
              <w:jc w:val="both"/>
              <w:rPr>
                <w:sz w:val="20"/>
                <w:szCs w:val="20"/>
              </w:rPr>
            </w:pPr>
          </w:p>
          <w:p w:rsidR="00E81944" w:rsidRPr="006E0DAC" w:rsidRDefault="00E81944" w:rsidP="001F5314">
            <w:pPr>
              <w:jc w:val="both"/>
              <w:rPr>
                <w:sz w:val="20"/>
                <w:szCs w:val="20"/>
              </w:rPr>
            </w:pPr>
          </w:p>
        </w:tc>
        <w:tc>
          <w:tcPr>
            <w:tcW w:w="1134" w:type="dxa"/>
            <w:shd w:val="clear" w:color="auto" w:fill="auto"/>
            <w:noWrap/>
            <w:vAlign w:val="bottom"/>
          </w:tcPr>
          <w:p w:rsidR="00E81944" w:rsidRPr="001F1406" w:rsidRDefault="00E81944" w:rsidP="001F5314">
            <w:pPr>
              <w:rPr>
                <w:sz w:val="20"/>
                <w:szCs w:val="20"/>
              </w:rPr>
            </w:pPr>
          </w:p>
        </w:tc>
      </w:tr>
    </w:tbl>
    <w:p w:rsidR="00FE2E06" w:rsidRDefault="00FE2E06" w:rsidP="00FE2E06">
      <w:pPr>
        <w:jc w:val="both"/>
        <w:rPr>
          <w:rFonts w:asciiTheme="majorHAnsi" w:eastAsia="TimesNewRomanPSMT" w:hAnsiTheme="majorHAnsi"/>
          <w:bCs/>
        </w:rPr>
      </w:pPr>
    </w:p>
    <w:p w:rsidR="00383A2C" w:rsidRPr="00374421" w:rsidRDefault="00383A2C" w:rsidP="00FE2E06">
      <w:pPr>
        <w:jc w:val="both"/>
        <w:rPr>
          <w:rFonts w:asciiTheme="majorHAnsi" w:eastAsia="TimesNewRomanPSMT" w:hAnsiTheme="majorHAnsi"/>
          <w:bCs/>
        </w:rPr>
      </w:pPr>
    </w:p>
    <w:p w:rsidR="006509B7" w:rsidRPr="00374421" w:rsidRDefault="006509B7" w:rsidP="006509B7">
      <w:pPr>
        <w:jc w:val="both"/>
        <w:rPr>
          <w:rFonts w:asciiTheme="majorHAnsi" w:hAnsiTheme="majorHAnsi"/>
        </w:rPr>
      </w:pPr>
    </w:p>
    <w:tbl>
      <w:tblPr>
        <w:tblW w:w="0" w:type="auto"/>
        <w:tblInd w:w="308" w:type="dxa"/>
        <w:tblLayout w:type="fixed"/>
        <w:tblLook w:val="0000" w:firstRow="0" w:lastRow="0" w:firstColumn="0" w:lastColumn="0" w:noHBand="0" w:noVBand="0"/>
      </w:tblPr>
      <w:tblGrid>
        <w:gridCol w:w="5250"/>
        <w:gridCol w:w="3365"/>
      </w:tblGrid>
      <w:tr w:rsidR="006509B7" w:rsidRPr="00374421"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374421" w:rsidRDefault="006509B7" w:rsidP="00787862">
            <w:pPr>
              <w:snapToGrid w:val="0"/>
              <w:jc w:val="both"/>
              <w:rPr>
                <w:rFonts w:asciiTheme="majorHAnsi" w:eastAsia="TimesNewRomanPSMT" w:hAnsiTheme="majorHAnsi"/>
                <w:bCs/>
                <w:lang w:val="ru-RU"/>
              </w:rPr>
            </w:pPr>
          </w:p>
        </w:tc>
      </w:tr>
      <w:tr w:rsidR="006509B7" w:rsidRPr="00374421"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43410E" w:rsidP="00787862">
            <w:pPr>
              <w:jc w:val="both"/>
              <w:rPr>
                <w:rFonts w:asciiTheme="majorHAnsi" w:eastAsia="TimesNewRomanPSMT" w:hAnsiTheme="majorHAnsi"/>
                <w:bCs/>
                <w:lang w:val="ru-RU"/>
              </w:rPr>
            </w:pPr>
            <w:r>
              <w:rPr>
                <w:rFonts w:asciiTheme="majorHAnsi" w:eastAsia="TimesNewRomanPSMT" w:hAnsiTheme="majorHAnsi"/>
                <w:bCs/>
                <w:lang w:val="ru-RU"/>
              </w:rPr>
              <w:t>Рок важења понуде (минимум 3</w:t>
            </w:r>
            <w:r w:rsidR="006509B7" w:rsidRPr="00374421">
              <w:rPr>
                <w:rFonts w:asciiTheme="majorHAnsi" w:eastAsia="TimesNewRomanPSMT" w:hAnsiTheme="majorHAnsi"/>
                <w:bCs/>
                <w:lang w:val="ru-RU"/>
              </w:rPr>
              <w:t>0 дана од дана отварања понуда)</w:t>
            </w:r>
          </w:p>
          <w:p w:rsidR="006509B7" w:rsidRPr="00374421" w:rsidRDefault="006509B7" w:rsidP="00787862">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006B610E" w:rsidRPr="00374421">
              <w:rPr>
                <w:rFonts w:asciiTheme="majorHAnsi" w:hAnsiTheme="majorHAnsi"/>
                <w:lang w:val="sr-Cyrl-CS"/>
              </w:rPr>
              <w:t xml:space="preserve">(максимум </w:t>
            </w:r>
            <w:r w:rsidR="0029197E">
              <w:rPr>
                <w:rFonts w:asciiTheme="majorHAnsi" w:hAnsiTheme="majorHAnsi"/>
                <w:lang w:val="sr-Cyrl-CS"/>
              </w:rPr>
              <w:t>три</w:t>
            </w:r>
            <w:r w:rsidR="006B610E" w:rsidRPr="00374421">
              <w:rPr>
                <w:rFonts w:asciiTheme="majorHAnsi" w:hAnsiTheme="majorHAnsi"/>
                <w:lang w:val="sr-Cyrl-CS"/>
              </w:rPr>
              <w:t>десет</w:t>
            </w:r>
            <w:r w:rsidRPr="00374421">
              <w:rPr>
                <w:rFonts w:asciiTheme="majorHAnsi" w:hAnsiTheme="majorHAnsi"/>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6509B7" w:rsidRPr="00374421"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p>
          <w:p w:rsidR="006509B7" w:rsidRPr="00374421" w:rsidRDefault="006509B7" w:rsidP="00787862">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начиниспоруке</w:t>
            </w:r>
            <w:proofErr w:type="spellEnd"/>
          </w:p>
          <w:p w:rsidR="006509B7" w:rsidRPr="00374421" w:rsidRDefault="006509B7" w:rsidP="00787862">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r w:rsidRPr="00374421">
              <w:rPr>
                <w:rFonts w:asciiTheme="majorHAnsi" w:eastAsia="TimesNewRomanPSMT" w:hAnsiTheme="majorHAnsi"/>
                <w:bCs/>
                <w:lang w:val="sr-Cyrl-CS"/>
              </w:rPr>
              <w:t>Београд, ул. Звечанска бр. 7</w:t>
            </w:r>
          </w:p>
        </w:tc>
      </w:tr>
    </w:tbl>
    <w:p w:rsidR="006509B7" w:rsidRPr="00374421" w:rsidRDefault="006509B7" w:rsidP="006509B7">
      <w:pPr>
        <w:pStyle w:val="ListParagraph"/>
        <w:ind w:left="0"/>
        <w:rPr>
          <w:rFonts w:asciiTheme="majorHAnsi" w:hAnsiTheme="majorHAnsi"/>
          <w:bCs/>
          <w:iCs/>
          <w:u w:val="single"/>
        </w:rPr>
      </w:pPr>
    </w:p>
    <w:p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rsidTr="00787862">
        <w:tc>
          <w:tcPr>
            <w:tcW w:w="2922"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6509B7" w:rsidRDefault="00E81944" w:rsidP="00E81944">
      <w:pPr>
        <w:pStyle w:val="ListParagraph"/>
        <w:ind w:left="0" w:firstLine="720"/>
        <w:rPr>
          <w:rFonts w:asciiTheme="majorHAnsi" w:hAnsiTheme="majorHAnsi"/>
          <w:bCs/>
          <w:color w:val="000000"/>
        </w:rPr>
      </w:pPr>
      <w:r>
        <w:rPr>
          <w:rFonts w:asciiTheme="majorHAnsi" w:hAnsiTheme="majorHAnsi"/>
          <w:bCs/>
          <w:color w:val="000000"/>
        </w:rPr>
        <w:tab/>
      </w:r>
    </w:p>
    <w:p w:rsidR="00E81944" w:rsidRDefault="00E81944" w:rsidP="00E81944">
      <w:pPr>
        <w:pStyle w:val="ListParagraph"/>
        <w:ind w:left="0" w:firstLine="720"/>
        <w:rPr>
          <w:rFonts w:asciiTheme="majorHAnsi" w:hAnsiTheme="majorHAnsi"/>
          <w:bCs/>
          <w:color w:val="000000"/>
        </w:rPr>
      </w:pPr>
    </w:p>
    <w:p w:rsidR="00E81944" w:rsidRPr="00E81944" w:rsidRDefault="00E81944" w:rsidP="00E81944">
      <w:pPr>
        <w:pStyle w:val="ListParagraph"/>
        <w:ind w:left="0" w:firstLine="720"/>
        <w:rPr>
          <w:rFonts w:asciiTheme="majorHAnsi" w:hAnsiTheme="majorHAnsi"/>
          <w:bCs/>
          <w:color w:val="000000"/>
          <w:lang w:val="sr-Cyrl-CS"/>
        </w:rPr>
      </w:pPr>
    </w:p>
    <w:p w:rsidR="00F04E6F" w:rsidRDefault="00F04E6F" w:rsidP="00F04E6F">
      <w:pPr>
        <w:jc w:val="both"/>
        <w:rPr>
          <w:rFonts w:asciiTheme="majorHAnsi" w:hAnsiTheme="majorHAnsi"/>
          <w:bCs/>
        </w:rPr>
      </w:pPr>
      <w:proofErr w:type="spellStart"/>
      <w:r w:rsidRPr="00F04E6F">
        <w:rPr>
          <w:rFonts w:asciiTheme="majorHAnsi" w:hAnsiTheme="majorHAnsi"/>
          <w:b/>
          <w:bCs/>
        </w:rPr>
        <w:t>Напомена</w:t>
      </w:r>
      <w:proofErr w:type="spellEnd"/>
      <w:r>
        <w:rPr>
          <w:rFonts w:asciiTheme="majorHAnsi" w:hAnsiTheme="majorHAnsi"/>
          <w:bCs/>
        </w:rPr>
        <w:t xml:space="preserve">: </w:t>
      </w:r>
    </w:p>
    <w:p w:rsidR="00F04E6F" w:rsidRDefault="00F04E6F" w:rsidP="00F04E6F">
      <w:pPr>
        <w:jc w:val="both"/>
        <w:rPr>
          <w:rFonts w:asciiTheme="majorHAnsi" w:hAnsiTheme="majorHAnsi"/>
          <w:bCs/>
        </w:rPr>
      </w:pPr>
      <w:proofErr w:type="spellStart"/>
      <w:r w:rsidRPr="00F04E6F">
        <w:rPr>
          <w:rStyle w:val="Emphasis"/>
          <w:b/>
          <w:i w:val="0"/>
        </w:rPr>
        <w:lastRenderedPageBreak/>
        <w:t>Процењена</w:t>
      </w:r>
      <w:proofErr w:type="spellEnd"/>
      <w:r w:rsidRPr="00F04E6F">
        <w:rPr>
          <w:rStyle w:val="Emphasis"/>
          <w:b/>
          <w:i w:val="0"/>
        </w:rPr>
        <w:t xml:space="preserve"> </w:t>
      </w:r>
      <w:proofErr w:type="spellStart"/>
      <w:r w:rsidRPr="00F04E6F">
        <w:rPr>
          <w:rStyle w:val="Emphasis"/>
          <w:b/>
          <w:i w:val="0"/>
        </w:rPr>
        <w:t>вредност</w:t>
      </w:r>
      <w:proofErr w:type="spellEnd"/>
      <w:r w:rsidRPr="00F04E6F">
        <w:rPr>
          <w:rStyle w:val="Emphasis"/>
          <w:b/>
          <w:i w:val="0"/>
        </w:rPr>
        <w:t xml:space="preserve"> </w:t>
      </w:r>
      <w:proofErr w:type="spellStart"/>
      <w:r w:rsidRPr="00F04E6F">
        <w:rPr>
          <w:rStyle w:val="Emphasis"/>
          <w:b/>
          <w:i w:val="0"/>
        </w:rPr>
        <w:t>набавке</w:t>
      </w:r>
      <w:proofErr w:type="spellEnd"/>
      <w:r w:rsidRPr="00F04E6F">
        <w:rPr>
          <w:rStyle w:val="Emphasis"/>
          <w:b/>
          <w:i w:val="0"/>
        </w:rPr>
        <w:t xml:space="preserve"> </w:t>
      </w:r>
      <w:r w:rsidRPr="00F04E6F">
        <w:rPr>
          <w:rStyle w:val="Emphasis"/>
          <w:b/>
          <w:i w:val="0"/>
          <w:lang w:val="sr-Cyrl-CS"/>
        </w:rPr>
        <w:t xml:space="preserve">наруџбеницом </w:t>
      </w:r>
      <w:proofErr w:type="spellStart"/>
      <w:r w:rsidRPr="00F04E6F">
        <w:rPr>
          <w:rStyle w:val="Emphasis"/>
          <w:b/>
          <w:i w:val="0"/>
        </w:rPr>
        <w:t>износи</w:t>
      </w:r>
      <w:proofErr w:type="spellEnd"/>
      <w:r w:rsidRPr="00F04E6F">
        <w:rPr>
          <w:rStyle w:val="Emphasis"/>
          <w:b/>
          <w:i w:val="0"/>
        </w:rPr>
        <w:t xml:space="preserve"> </w:t>
      </w:r>
      <w:r w:rsidRPr="00F04E6F">
        <w:rPr>
          <w:rFonts w:asciiTheme="majorHAnsi" w:hAnsiTheme="majorHAnsi" w:cs="Calibri"/>
          <w:b/>
          <w:bCs/>
        </w:rPr>
        <w:t>750.000,00</w:t>
      </w:r>
      <w:r w:rsidRPr="00F04E6F">
        <w:rPr>
          <w:rFonts w:asciiTheme="majorHAnsi" w:hAnsiTheme="majorHAnsi" w:cs="Calibri"/>
          <w:b/>
          <w:bCs/>
          <w:i/>
        </w:rPr>
        <w:t xml:space="preserve"> </w:t>
      </w:r>
      <w:proofErr w:type="spellStart"/>
      <w:r w:rsidRPr="00F04E6F">
        <w:rPr>
          <w:rStyle w:val="Emphasis"/>
          <w:b/>
          <w:i w:val="0"/>
        </w:rPr>
        <w:t>динара</w:t>
      </w:r>
      <w:proofErr w:type="spellEnd"/>
      <w:r w:rsidRPr="00F04E6F">
        <w:rPr>
          <w:rStyle w:val="Emphasis"/>
          <w:b/>
          <w:i w:val="0"/>
        </w:rPr>
        <w:t xml:space="preserve"> </w:t>
      </w:r>
      <w:proofErr w:type="spellStart"/>
      <w:r w:rsidRPr="00F04E6F">
        <w:rPr>
          <w:rStyle w:val="Emphasis"/>
          <w:b/>
          <w:i w:val="0"/>
        </w:rPr>
        <w:t>без</w:t>
      </w:r>
      <w:proofErr w:type="spellEnd"/>
      <w:r w:rsidRPr="00F04E6F">
        <w:rPr>
          <w:rStyle w:val="Emphasis"/>
          <w:b/>
          <w:i w:val="0"/>
        </w:rPr>
        <w:t xml:space="preserve"> </w:t>
      </w:r>
      <w:proofErr w:type="spellStart"/>
      <w:r w:rsidRPr="00F04E6F">
        <w:rPr>
          <w:rStyle w:val="Emphasis"/>
          <w:b/>
          <w:i w:val="0"/>
        </w:rPr>
        <w:t>урачунатог</w:t>
      </w:r>
      <w:proofErr w:type="spellEnd"/>
      <w:r w:rsidRPr="00F04E6F">
        <w:rPr>
          <w:rStyle w:val="Emphasis"/>
          <w:b/>
          <w:i w:val="0"/>
        </w:rPr>
        <w:t xml:space="preserve"> ПДВ-а</w:t>
      </w:r>
      <w:r w:rsidRPr="00F04E6F">
        <w:rPr>
          <w:rStyle w:val="Emphasis"/>
          <w:b/>
          <w:i w:val="0"/>
          <w:lang w:val="sr-Cyrl-CS"/>
        </w:rPr>
        <w:t xml:space="preserve">, односно </w:t>
      </w:r>
      <w:r w:rsidRPr="00F04E6F">
        <w:rPr>
          <w:rStyle w:val="Emphasis"/>
          <w:b/>
          <w:i w:val="0"/>
        </w:rPr>
        <w:t>900.000,00</w:t>
      </w:r>
      <w:r w:rsidRPr="00F04E6F">
        <w:rPr>
          <w:rStyle w:val="Emphasis"/>
          <w:b/>
          <w:i w:val="0"/>
          <w:lang w:val="sr-Cyrl-CS"/>
        </w:rPr>
        <w:t xml:space="preserve"> динара са ПДВ-ом.</w:t>
      </w:r>
    </w:p>
    <w:p w:rsidR="00F04E6F" w:rsidRDefault="00F04E6F" w:rsidP="00F04E6F">
      <w:pPr>
        <w:jc w:val="both"/>
        <w:rPr>
          <w:rFonts w:asciiTheme="majorHAnsi" w:hAnsiTheme="majorHAnsi"/>
          <w:b/>
          <w:bCs/>
        </w:rPr>
      </w:pPr>
      <w:proofErr w:type="spellStart"/>
      <w:r w:rsidRPr="00F04E6F">
        <w:rPr>
          <w:rFonts w:asciiTheme="majorHAnsi" w:hAnsiTheme="majorHAnsi"/>
          <w:b/>
          <w:bCs/>
        </w:rPr>
        <w:t>Пелене</w:t>
      </w:r>
      <w:proofErr w:type="spellEnd"/>
      <w:r w:rsidRPr="00F04E6F">
        <w:rPr>
          <w:rFonts w:asciiTheme="majorHAnsi" w:hAnsiTheme="majorHAnsi"/>
          <w:b/>
          <w:bCs/>
        </w:rPr>
        <w:t xml:space="preserve"> </w:t>
      </w:r>
      <w:proofErr w:type="spellStart"/>
      <w:r w:rsidRPr="00F04E6F">
        <w:rPr>
          <w:rFonts w:asciiTheme="majorHAnsi" w:hAnsiTheme="majorHAnsi"/>
          <w:b/>
          <w:bCs/>
        </w:rPr>
        <w:t>се</w:t>
      </w:r>
      <w:proofErr w:type="spellEnd"/>
      <w:r w:rsidRPr="00F04E6F">
        <w:rPr>
          <w:rFonts w:asciiTheme="majorHAnsi" w:hAnsiTheme="majorHAnsi"/>
          <w:b/>
          <w:bCs/>
        </w:rPr>
        <w:t xml:space="preserve"> </w:t>
      </w:r>
      <w:proofErr w:type="spellStart"/>
      <w:r w:rsidRPr="00F04E6F">
        <w:rPr>
          <w:rFonts w:asciiTheme="majorHAnsi" w:hAnsiTheme="majorHAnsi"/>
          <w:b/>
          <w:bCs/>
        </w:rPr>
        <w:t>набављају</w:t>
      </w:r>
      <w:proofErr w:type="spellEnd"/>
      <w:r w:rsidRPr="00F04E6F">
        <w:rPr>
          <w:rFonts w:asciiTheme="majorHAnsi" w:hAnsiTheme="majorHAnsi"/>
          <w:b/>
          <w:bCs/>
        </w:rPr>
        <w:t xml:space="preserve"> </w:t>
      </w:r>
      <w:proofErr w:type="spellStart"/>
      <w:r w:rsidRPr="00F04E6F">
        <w:rPr>
          <w:rFonts w:asciiTheme="majorHAnsi" w:hAnsiTheme="majorHAnsi"/>
          <w:b/>
          <w:bCs/>
        </w:rPr>
        <w:t>за</w:t>
      </w:r>
      <w:proofErr w:type="spellEnd"/>
      <w:r w:rsidRPr="00F04E6F">
        <w:rPr>
          <w:rFonts w:asciiTheme="majorHAnsi" w:hAnsiTheme="majorHAnsi"/>
          <w:b/>
          <w:bCs/>
        </w:rPr>
        <w:t xml:space="preserve"> </w:t>
      </w:r>
      <w:proofErr w:type="spellStart"/>
      <w:r w:rsidRPr="00F04E6F">
        <w:rPr>
          <w:rFonts w:asciiTheme="majorHAnsi" w:hAnsiTheme="majorHAnsi"/>
          <w:b/>
          <w:bCs/>
        </w:rPr>
        <w:t>потребе</w:t>
      </w:r>
      <w:proofErr w:type="spellEnd"/>
      <w:r w:rsidRPr="00F04E6F">
        <w:rPr>
          <w:rFonts w:asciiTheme="majorHAnsi" w:hAnsiTheme="majorHAnsi"/>
          <w:b/>
          <w:bCs/>
        </w:rPr>
        <w:t xml:space="preserve"> </w:t>
      </w:r>
      <w:proofErr w:type="spellStart"/>
      <w:r w:rsidRPr="00F04E6F">
        <w:rPr>
          <w:rFonts w:asciiTheme="majorHAnsi" w:hAnsiTheme="majorHAnsi"/>
          <w:b/>
          <w:bCs/>
        </w:rPr>
        <w:t>Прихватилишта</w:t>
      </w:r>
      <w:proofErr w:type="spellEnd"/>
      <w:r w:rsidRPr="00F04E6F">
        <w:rPr>
          <w:rFonts w:asciiTheme="majorHAnsi" w:hAnsiTheme="majorHAnsi"/>
          <w:b/>
          <w:bCs/>
        </w:rPr>
        <w:t xml:space="preserve"> у </w:t>
      </w:r>
      <w:proofErr w:type="spellStart"/>
      <w:r w:rsidRPr="00F04E6F">
        <w:rPr>
          <w:rFonts w:asciiTheme="majorHAnsi" w:hAnsiTheme="majorHAnsi"/>
          <w:b/>
          <w:bCs/>
        </w:rPr>
        <w:t>оквиру</w:t>
      </w:r>
      <w:proofErr w:type="spellEnd"/>
      <w:r w:rsidRPr="00F04E6F">
        <w:rPr>
          <w:rFonts w:asciiTheme="majorHAnsi" w:hAnsiTheme="majorHAnsi"/>
          <w:b/>
          <w:bCs/>
        </w:rPr>
        <w:t xml:space="preserve"> РЈ „</w:t>
      </w:r>
      <w:proofErr w:type="spellStart"/>
      <w:proofErr w:type="gramStart"/>
      <w:r w:rsidRPr="00F04E6F">
        <w:rPr>
          <w:rFonts w:asciiTheme="majorHAnsi" w:hAnsiTheme="majorHAnsi"/>
          <w:b/>
          <w:bCs/>
        </w:rPr>
        <w:t>Стационар</w:t>
      </w:r>
      <w:proofErr w:type="spellEnd"/>
      <w:r w:rsidRPr="00F04E6F">
        <w:rPr>
          <w:rFonts w:asciiTheme="majorHAnsi" w:hAnsiTheme="majorHAnsi"/>
          <w:b/>
          <w:bCs/>
        </w:rPr>
        <w:t>“</w:t>
      </w:r>
      <w:proofErr w:type="gramEnd"/>
      <w:r w:rsidRPr="00F04E6F">
        <w:rPr>
          <w:rFonts w:asciiTheme="majorHAnsi" w:hAnsiTheme="majorHAnsi"/>
          <w:b/>
          <w:bCs/>
        </w:rPr>
        <w:t xml:space="preserve">, </w:t>
      </w:r>
      <w:proofErr w:type="spellStart"/>
      <w:r w:rsidRPr="00F04E6F">
        <w:rPr>
          <w:rFonts w:asciiTheme="majorHAnsi" w:hAnsiTheme="majorHAnsi"/>
          <w:b/>
          <w:bCs/>
        </w:rPr>
        <w:t>ул</w:t>
      </w:r>
      <w:proofErr w:type="spellEnd"/>
      <w:r w:rsidRPr="00F04E6F">
        <w:rPr>
          <w:rFonts w:asciiTheme="majorHAnsi" w:hAnsiTheme="majorHAnsi"/>
          <w:b/>
          <w:bCs/>
        </w:rPr>
        <w:t xml:space="preserve">. </w:t>
      </w:r>
      <w:proofErr w:type="spellStart"/>
      <w:r w:rsidRPr="00F04E6F">
        <w:rPr>
          <w:rFonts w:asciiTheme="majorHAnsi" w:hAnsiTheme="majorHAnsi"/>
          <w:b/>
          <w:bCs/>
        </w:rPr>
        <w:t>Звечанска</w:t>
      </w:r>
      <w:proofErr w:type="spellEnd"/>
      <w:r w:rsidRPr="00F04E6F">
        <w:rPr>
          <w:rFonts w:asciiTheme="majorHAnsi" w:hAnsiTheme="majorHAnsi"/>
          <w:b/>
          <w:bCs/>
        </w:rPr>
        <w:t xml:space="preserve"> </w:t>
      </w:r>
      <w:proofErr w:type="spellStart"/>
      <w:r w:rsidRPr="00F04E6F">
        <w:rPr>
          <w:rFonts w:asciiTheme="majorHAnsi" w:hAnsiTheme="majorHAnsi"/>
          <w:b/>
          <w:bCs/>
        </w:rPr>
        <w:t>бр</w:t>
      </w:r>
      <w:proofErr w:type="spellEnd"/>
      <w:r w:rsidRPr="00F04E6F">
        <w:rPr>
          <w:rFonts w:asciiTheme="majorHAnsi" w:hAnsiTheme="majorHAnsi"/>
          <w:b/>
          <w:bCs/>
        </w:rPr>
        <w:t xml:space="preserve">. 7, </w:t>
      </w:r>
      <w:proofErr w:type="spellStart"/>
      <w:r w:rsidRPr="00F04E6F">
        <w:rPr>
          <w:rFonts w:asciiTheme="majorHAnsi" w:hAnsiTheme="majorHAnsi"/>
          <w:b/>
          <w:bCs/>
        </w:rPr>
        <w:t>Београд</w:t>
      </w:r>
      <w:proofErr w:type="spellEnd"/>
      <w:r w:rsidRPr="00F04E6F">
        <w:rPr>
          <w:rFonts w:asciiTheme="majorHAnsi" w:hAnsiTheme="majorHAnsi"/>
          <w:b/>
          <w:bCs/>
        </w:rPr>
        <w:t>.</w:t>
      </w: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P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F04E6F" w:rsidRDefault="00F04E6F" w:rsidP="00F04E6F">
      <w:pPr>
        <w:jc w:val="both"/>
        <w:rPr>
          <w:rFonts w:asciiTheme="majorHAnsi" w:hAnsiTheme="majorHAnsi"/>
          <w:b/>
          <w:bCs/>
        </w:rPr>
      </w:pPr>
    </w:p>
    <w:p w:rsidR="003D077F" w:rsidRDefault="003D077F" w:rsidP="00F04E6F">
      <w:pPr>
        <w:jc w:val="both"/>
        <w:rPr>
          <w:rFonts w:asciiTheme="majorHAnsi" w:hAnsiTheme="majorHAnsi"/>
          <w:b/>
          <w:bCs/>
        </w:rPr>
      </w:pPr>
    </w:p>
    <w:p w:rsidR="003D077F" w:rsidRPr="00F04E6F" w:rsidRDefault="003D077F" w:rsidP="00F04E6F">
      <w:pPr>
        <w:jc w:val="both"/>
        <w:rPr>
          <w:rFonts w:asciiTheme="majorHAnsi" w:hAnsiTheme="majorHAnsi"/>
          <w:b/>
          <w:bCs/>
        </w:rPr>
      </w:pPr>
    </w:p>
    <w:p w:rsidR="00D00FD9" w:rsidRDefault="00D00FD9" w:rsidP="00F04E6F">
      <w:pPr>
        <w:jc w:val="both"/>
        <w:rPr>
          <w:rFonts w:asciiTheme="majorHAnsi" w:hAnsiTheme="majorHAnsi"/>
          <w:b/>
          <w:lang w:val="sr-Cyrl-CS"/>
        </w:rPr>
      </w:pPr>
    </w:p>
    <w:p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lastRenderedPageBreak/>
        <w:t>МОДЕЛ УГОВОРА О НАБАВЦИ ДОБАРА</w:t>
      </w:r>
    </w:p>
    <w:p w:rsidR="00E845F3" w:rsidRPr="00374421" w:rsidRDefault="00CE58CB" w:rsidP="00E81944">
      <w:pPr>
        <w:jc w:val="center"/>
        <w:rPr>
          <w:rFonts w:asciiTheme="majorHAnsi" w:hAnsiTheme="majorHAnsi"/>
          <w:b/>
          <w:bCs/>
          <w:lang w:val="sr-Cyrl-CS"/>
        </w:rPr>
      </w:pPr>
      <w:r w:rsidRPr="00374421">
        <w:rPr>
          <w:rFonts w:asciiTheme="majorHAnsi" w:hAnsiTheme="majorHAnsi"/>
          <w:lang w:val="sr-Cyrl-CS"/>
        </w:rPr>
        <w:t>-</w:t>
      </w:r>
      <w:r w:rsidR="00A408B1" w:rsidRPr="00374421">
        <w:rPr>
          <w:rFonts w:asciiTheme="majorHAnsi" w:eastAsia="TimesNewRomanPSMT" w:hAnsiTheme="majorHAnsi"/>
          <w:lang w:val="sr-Cyrl-CS"/>
        </w:rPr>
        <w:t>Набавка добара</w:t>
      </w:r>
      <w:r w:rsidR="00E81944">
        <w:t xml:space="preserve">– </w:t>
      </w:r>
      <w:proofErr w:type="spellStart"/>
      <w:r w:rsidR="00E81944">
        <w:t>набавка</w:t>
      </w:r>
      <w:proofErr w:type="spellEnd"/>
      <w:r w:rsidR="00E81944">
        <w:t xml:space="preserve"> </w:t>
      </w:r>
      <w:proofErr w:type="spellStart"/>
      <w:r w:rsidR="00E81944">
        <w:t>тетра</w:t>
      </w:r>
      <w:proofErr w:type="spellEnd"/>
      <w:r w:rsidR="00E81944">
        <w:t xml:space="preserve"> </w:t>
      </w:r>
      <w:proofErr w:type="spellStart"/>
      <w:r w:rsidR="00E81944">
        <w:t>пелена</w:t>
      </w:r>
      <w:proofErr w:type="spellEnd"/>
      <w:r w:rsidR="00E81944">
        <w:t xml:space="preserve"> </w:t>
      </w:r>
      <w:proofErr w:type="spellStart"/>
      <w:r w:rsidR="00E81944">
        <w:t>за</w:t>
      </w:r>
      <w:proofErr w:type="spellEnd"/>
      <w:r w:rsidR="00E81944">
        <w:t xml:space="preserve"> </w:t>
      </w:r>
      <w:proofErr w:type="spellStart"/>
      <w:r w:rsidR="00E81944">
        <w:t>потребе</w:t>
      </w:r>
      <w:proofErr w:type="spellEnd"/>
      <w:r w:rsidR="00E81944">
        <w:t xml:space="preserve"> </w:t>
      </w:r>
      <w:proofErr w:type="spellStart"/>
      <w:r w:rsidR="00E81944">
        <w:t>Центра</w:t>
      </w:r>
      <w:proofErr w:type="spellEnd"/>
      <w:r w:rsidR="00E81944">
        <w:t xml:space="preserve"> </w:t>
      </w:r>
      <w:proofErr w:type="spellStart"/>
      <w:r w:rsidR="00E81944">
        <w:t>за</w:t>
      </w:r>
      <w:proofErr w:type="spellEnd"/>
      <w:r w:rsidR="00E81944">
        <w:t xml:space="preserve"> </w:t>
      </w:r>
      <w:proofErr w:type="spellStart"/>
      <w:r w:rsidR="00E81944">
        <w:t>заштиту</w:t>
      </w:r>
      <w:proofErr w:type="spellEnd"/>
      <w:r w:rsidR="00E81944">
        <w:t xml:space="preserve"> </w:t>
      </w:r>
      <w:proofErr w:type="spellStart"/>
      <w:r w:rsidR="00E81944">
        <w:t>одојчади</w:t>
      </w:r>
      <w:proofErr w:type="spellEnd"/>
      <w:r w:rsidR="00E81944">
        <w:t xml:space="preserve">, </w:t>
      </w:r>
      <w:proofErr w:type="spellStart"/>
      <w:r w:rsidR="00E81944">
        <w:t>деце</w:t>
      </w:r>
      <w:proofErr w:type="spellEnd"/>
      <w:r w:rsidR="00E81944">
        <w:t xml:space="preserve"> и </w:t>
      </w:r>
      <w:proofErr w:type="spellStart"/>
      <w:r w:rsidR="00E81944">
        <w:t>омладине</w:t>
      </w:r>
      <w:proofErr w:type="spellEnd"/>
      <w:r w:rsidR="00E81944">
        <w:t xml:space="preserve">, </w:t>
      </w:r>
      <w:proofErr w:type="spellStart"/>
      <w:r w:rsidR="00E81944">
        <w:t>Београд</w:t>
      </w:r>
      <w:proofErr w:type="spellEnd"/>
      <w:r w:rsidR="00E81944">
        <w:t>.</w:t>
      </w:r>
    </w:p>
    <w:p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E845F3" w:rsidRPr="00374421" w:rsidRDefault="00E845F3" w:rsidP="00E845F3">
      <w:pPr>
        <w:jc w:val="both"/>
        <w:rPr>
          <w:rFonts w:asciiTheme="majorHAnsi" w:hAnsiTheme="majorHAnsi"/>
          <w:b/>
          <w:bCs/>
          <w:lang w:val="sr-Latn-CS"/>
        </w:rPr>
      </w:pPr>
    </w:p>
    <w:p w:rsidR="00E845F3" w:rsidRPr="00374421" w:rsidRDefault="00E845F3" w:rsidP="00E845F3">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p>
    <w:p w:rsidR="00F04E6F" w:rsidRDefault="00E845F3" w:rsidP="00E845F3">
      <w:pPr>
        <w:ind w:left="360" w:firstLine="360"/>
        <w:jc w:val="both"/>
        <w:rPr>
          <w:rFonts w:asciiTheme="majorHAnsi" w:hAnsiTheme="majorHAnsi"/>
          <w:lang w:val="sr-Cyrl-CS"/>
        </w:rPr>
      </w:pPr>
      <w:r w:rsidRPr="00374421">
        <w:rPr>
          <w:rFonts w:asciiTheme="majorHAnsi" w:hAnsiTheme="majorHAnsi"/>
          <w:lang w:val="sr-Cyrl-CS"/>
        </w:rPr>
        <w:t xml:space="preserve">Београд, Звечанска бр. 7, ПИБ: 100286755, Матични број: 07094345, који  </w:t>
      </w:r>
      <w:r w:rsidR="00F04E6F">
        <w:rPr>
          <w:rFonts w:asciiTheme="majorHAnsi" w:hAnsiTheme="majorHAnsi"/>
          <w:lang w:val="sr-Cyrl-CS"/>
        </w:rPr>
        <w:t xml:space="preserve"> </w:t>
      </w:r>
    </w:p>
    <w:p w:rsidR="00F04E6F" w:rsidRDefault="00E845F3" w:rsidP="00F04E6F">
      <w:pPr>
        <w:ind w:left="360" w:firstLine="360"/>
        <w:jc w:val="both"/>
        <w:rPr>
          <w:rFonts w:asciiTheme="majorHAnsi" w:hAnsiTheme="majorHAnsi"/>
          <w:b/>
          <w:bCs/>
          <w:lang w:val="sr-Cyrl-CS"/>
        </w:rPr>
      </w:pPr>
      <w:r w:rsidRPr="00374421">
        <w:rPr>
          <w:rFonts w:asciiTheme="majorHAnsi" w:hAnsiTheme="majorHAnsi"/>
          <w:lang w:val="sr-Cyrl-CS"/>
        </w:rPr>
        <w:t xml:space="preserve">заступа </w:t>
      </w:r>
      <w:proofErr w:type="spellStart"/>
      <w:r w:rsidRPr="00374421">
        <w:rPr>
          <w:rFonts w:asciiTheme="majorHAnsi" w:hAnsiTheme="majorHAnsi"/>
        </w:rPr>
        <w:t>в.д</w:t>
      </w:r>
      <w:proofErr w:type="spellEnd"/>
      <w:r w:rsidRPr="00374421">
        <w:rPr>
          <w:rFonts w:asciiTheme="majorHAnsi" w:hAnsiTheme="majorHAnsi"/>
        </w:rPr>
        <w:t xml:space="preserve">. </w:t>
      </w:r>
      <w:r w:rsidRPr="00374421">
        <w:rPr>
          <w:rFonts w:asciiTheme="majorHAnsi" w:hAnsiTheme="majorHAnsi"/>
          <w:lang w:val="sr-Cyrl-CS"/>
        </w:rPr>
        <w:t xml:space="preserve">директора Центра, Зоран Милачић   (у даљем тексту: </w:t>
      </w:r>
      <w:r w:rsidRPr="00374421">
        <w:rPr>
          <w:rFonts w:asciiTheme="majorHAnsi" w:hAnsiTheme="majorHAnsi"/>
          <w:b/>
          <w:bCs/>
          <w:lang w:val="sr-Cyrl-CS"/>
        </w:rPr>
        <w:t xml:space="preserve">наручилац </w:t>
      </w:r>
    </w:p>
    <w:p w:rsidR="00E845F3" w:rsidRPr="00374421" w:rsidRDefault="00E845F3" w:rsidP="00F04E6F">
      <w:pPr>
        <w:ind w:left="360" w:firstLine="360"/>
        <w:jc w:val="both"/>
        <w:rPr>
          <w:rFonts w:asciiTheme="majorHAnsi" w:hAnsiTheme="majorHAnsi"/>
          <w:lang w:val="sr-Cyrl-CS"/>
        </w:rPr>
      </w:pPr>
      <w:r w:rsidRPr="00374421">
        <w:rPr>
          <w:rFonts w:asciiTheme="majorHAnsi" w:hAnsiTheme="majorHAnsi"/>
          <w:b/>
          <w:bCs/>
          <w:lang w:val="sr-Cyrl-CS"/>
        </w:rPr>
        <w:t>посла</w:t>
      </w:r>
      <w:r w:rsidRPr="00374421">
        <w:rPr>
          <w:rFonts w:asciiTheme="majorHAnsi" w:hAnsiTheme="majorHAnsi"/>
          <w:lang w:val="sr-Cyrl-CS"/>
        </w:rPr>
        <w:t xml:space="preserve">), </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720" w:hanging="360"/>
        <w:rPr>
          <w:rFonts w:asciiTheme="majorHAnsi" w:hAnsiTheme="majorHAnsi"/>
          <w:lang w:val="sr-Cyrl-CS"/>
        </w:rPr>
      </w:pPr>
      <w:r w:rsidRPr="00374421">
        <w:rPr>
          <w:rFonts w:asciiTheme="majorHAnsi" w:hAnsiTheme="majorHAnsi"/>
          <w:lang w:val="sr-Cyrl-CS"/>
        </w:rPr>
        <w:t>2)___________________________________ ______из _________________, ул.</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t xml:space="preserve">______________________________ бр..___,ПИБ ________________, матични </w:t>
      </w:r>
      <w:r w:rsidRPr="00374421">
        <w:rPr>
          <w:rFonts w:asciiTheme="majorHAnsi" w:hAnsiTheme="majorHAnsi"/>
          <w:lang w:val="sr-Cyrl-CS"/>
        </w:rPr>
        <w:tab/>
        <w:t xml:space="preserve">број_____________ ( у даљем тексту: Испоручилац/Понуђач), кога заступа </w:t>
      </w:r>
      <w:r w:rsidRPr="00374421">
        <w:rPr>
          <w:rFonts w:asciiTheme="majorHAnsi" w:hAnsiTheme="majorHAnsi"/>
          <w:lang w:val="sr-Cyrl-CS"/>
        </w:rPr>
        <w:tab/>
        <w:t>_____________________.</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ЗАЈЕДНИЧА ПОНУДА/ПОНУДА ГРУПЕ ПОНУЂАЧА:*</w:t>
      </w:r>
    </w:p>
    <w:p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rsidR="00E845F3" w:rsidRPr="00374421" w:rsidRDefault="00E845F3" w:rsidP="00E845F3">
      <w:pPr>
        <w:widowControl w:val="0"/>
        <w:autoSpaceDE w:val="0"/>
        <w:autoSpaceDN w:val="0"/>
        <w:adjustRightInd w:val="0"/>
        <w:spacing w:line="3"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E845F3" w:rsidRPr="00374421" w:rsidRDefault="00E845F3" w:rsidP="00E845F3">
      <w:pPr>
        <w:widowControl w:val="0"/>
        <w:autoSpaceDE w:val="0"/>
        <w:autoSpaceDN w:val="0"/>
        <w:adjustRightInd w:val="0"/>
        <w:spacing w:line="49" w:lineRule="exact"/>
        <w:rPr>
          <w:rFonts w:asciiTheme="majorHAnsi" w:hAnsiTheme="majorHAnsi"/>
        </w:rPr>
      </w:pPr>
    </w:p>
    <w:p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w:t>
      </w:r>
      <w:proofErr w:type="gramStart"/>
      <w:r w:rsidRPr="00374421">
        <w:rPr>
          <w:rFonts w:asciiTheme="majorHAnsi" w:hAnsiTheme="majorHAnsi"/>
          <w:b/>
          <w:bCs/>
        </w:rPr>
        <w:t>_</w:t>
      </w:r>
      <w:r w:rsidRPr="00374421">
        <w:rPr>
          <w:rFonts w:asciiTheme="majorHAnsi" w:hAnsiTheme="majorHAnsi"/>
        </w:rPr>
        <w:t>,</w:t>
      </w:r>
      <w:r w:rsidRPr="00374421">
        <w:rPr>
          <w:rFonts w:asciiTheme="majorHAnsi" w:hAnsiTheme="majorHAnsi"/>
          <w:lang w:val="sr-Cyrl-CS"/>
        </w:rPr>
        <w:t>ул</w:t>
      </w:r>
      <w:r w:rsidRPr="00374421">
        <w:rPr>
          <w:rFonts w:asciiTheme="majorHAnsi" w:hAnsiTheme="majorHAnsi"/>
        </w:rPr>
        <w:t>.</w:t>
      </w:r>
      <w:proofErr w:type="gram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p>
    <w:p w:rsidR="00E845F3" w:rsidRPr="00374421" w:rsidRDefault="00E845F3" w:rsidP="00E845F3">
      <w:pPr>
        <w:widowControl w:val="0"/>
        <w:autoSpaceDE w:val="0"/>
        <w:autoSpaceDN w:val="0"/>
        <w:adjustRightInd w:val="0"/>
        <w:spacing w:line="294" w:lineRule="exact"/>
        <w:rPr>
          <w:rFonts w:asciiTheme="majorHAnsi" w:hAnsiTheme="majorHAnsi"/>
        </w:rPr>
      </w:pPr>
    </w:p>
    <w:p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w:t>
      </w:r>
      <w:proofErr w:type="gramStart"/>
      <w:r w:rsidRPr="00374421">
        <w:rPr>
          <w:rFonts w:asciiTheme="majorHAnsi" w:hAnsiTheme="majorHAnsi"/>
          <w:b/>
          <w:bCs/>
        </w:rPr>
        <w:t>_</w:t>
      </w:r>
      <w:r w:rsidRPr="00374421">
        <w:rPr>
          <w:rFonts w:asciiTheme="majorHAnsi" w:hAnsiTheme="majorHAnsi"/>
        </w:rPr>
        <w:t>,ул.</w:t>
      </w:r>
      <w:proofErr w:type="gram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E845F3" w:rsidRPr="00374421" w:rsidRDefault="00E845F3" w:rsidP="00E845F3">
      <w:pPr>
        <w:widowControl w:val="0"/>
        <w:autoSpaceDE w:val="0"/>
        <w:autoSpaceDN w:val="0"/>
        <w:adjustRightInd w:val="0"/>
        <w:spacing w:line="3" w:lineRule="exact"/>
        <w:rPr>
          <w:rFonts w:asciiTheme="majorHAnsi" w:hAnsiTheme="majorHAnsi"/>
        </w:rPr>
      </w:pPr>
    </w:p>
    <w:p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E845F3" w:rsidRPr="00374421" w:rsidRDefault="00E845F3" w:rsidP="00A408B1">
      <w:pPr>
        <w:jc w:val="both"/>
        <w:rPr>
          <w:rFonts w:asciiTheme="majorHAnsi" w:hAnsiTheme="majorHAnsi"/>
          <w:lang w:val="sr-Cyrl-CS"/>
        </w:rPr>
      </w:pPr>
      <w:r w:rsidRPr="00374421">
        <w:rPr>
          <w:rFonts w:asciiTheme="majorHAnsi" w:hAnsiTheme="majorHAnsi"/>
          <w:lang w:val="sr-Cyrl-CS"/>
        </w:rPr>
        <w:t>- да је Наручилац, спровео поступак набавке</w:t>
      </w:r>
      <w:r w:rsidR="00E81944">
        <w:rPr>
          <w:rFonts w:asciiTheme="majorHAnsi" w:hAnsiTheme="majorHAnsi"/>
          <w:lang w:val="sr-Cyrl-CS"/>
        </w:rPr>
        <w:t xml:space="preserve"> </w:t>
      </w:r>
      <w:r w:rsidR="00E81944">
        <w:rPr>
          <w:rFonts w:asciiTheme="majorHAnsi" w:hAnsiTheme="majorHAnsi"/>
        </w:rPr>
        <w:t>20</w:t>
      </w:r>
      <w:r w:rsidR="00CE58CB" w:rsidRPr="00374421">
        <w:rPr>
          <w:rFonts w:asciiTheme="majorHAnsi" w:hAnsiTheme="majorHAnsi"/>
          <w:lang w:val="sr-Cyrl-CS"/>
        </w:rPr>
        <w:t>/22</w:t>
      </w:r>
      <w:r w:rsidRPr="00374421">
        <w:rPr>
          <w:rFonts w:asciiTheme="majorHAnsi" w:hAnsiTheme="majorHAnsi"/>
          <w:lang w:val="sr-Cyrl-CS"/>
        </w:rPr>
        <w:t xml:space="preserve">, чији је предмет набавка </w:t>
      </w:r>
      <w:r w:rsidR="00A408B1" w:rsidRPr="00374421">
        <w:rPr>
          <w:rFonts w:asciiTheme="majorHAnsi" w:eastAsia="TimesNewRomanPSMT" w:hAnsiTheme="majorHAnsi"/>
          <w:lang w:val="sr-Cyrl-CS"/>
        </w:rPr>
        <w:t>Набавка добара</w:t>
      </w:r>
      <w:r w:rsidR="00E81944">
        <w:t xml:space="preserve">- </w:t>
      </w:r>
      <w:proofErr w:type="spellStart"/>
      <w:r w:rsidR="00E81944">
        <w:t>набавка</w:t>
      </w:r>
      <w:proofErr w:type="spellEnd"/>
      <w:r w:rsidR="00E81944">
        <w:t xml:space="preserve"> </w:t>
      </w:r>
      <w:proofErr w:type="spellStart"/>
      <w:r w:rsidR="00E81944">
        <w:t>тетра</w:t>
      </w:r>
      <w:proofErr w:type="spellEnd"/>
      <w:r w:rsidR="00E81944">
        <w:t xml:space="preserve"> </w:t>
      </w:r>
      <w:proofErr w:type="spellStart"/>
      <w:r w:rsidR="00E81944">
        <w:t>пелена</w:t>
      </w:r>
      <w:proofErr w:type="spellEnd"/>
      <w:r w:rsidR="00E81944">
        <w:t xml:space="preserve"> </w:t>
      </w:r>
      <w:proofErr w:type="spellStart"/>
      <w:r w:rsidR="00E81944">
        <w:t>за</w:t>
      </w:r>
      <w:proofErr w:type="spellEnd"/>
      <w:r w:rsidR="00E81944">
        <w:t xml:space="preserve"> </w:t>
      </w:r>
      <w:proofErr w:type="spellStart"/>
      <w:r w:rsidR="00E81944">
        <w:t>потребе</w:t>
      </w:r>
      <w:proofErr w:type="spellEnd"/>
      <w:r w:rsidR="00E81944">
        <w:t xml:space="preserve"> </w:t>
      </w:r>
      <w:proofErr w:type="spellStart"/>
      <w:r w:rsidR="00E81944">
        <w:t>Центра</w:t>
      </w:r>
      <w:proofErr w:type="spellEnd"/>
      <w:r w:rsidR="00E81944">
        <w:t xml:space="preserve"> </w:t>
      </w:r>
      <w:proofErr w:type="spellStart"/>
      <w:r w:rsidR="00E81944">
        <w:t>за</w:t>
      </w:r>
      <w:proofErr w:type="spellEnd"/>
      <w:r w:rsidR="00E81944">
        <w:t xml:space="preserve"> </w:t>
      </w:r>
      <w:proofErr w:type="spellStart"/>
      <w:r w:rsidR="00E81944">
        <w:t>заштиту</w:t>
      </w:r>
      <w:proofErr w:type="spellEnd"/>
      <w:r w:rsidR="00E81944">
        <w:t xml:space="preserve"> </w:t>
      </w:r>
      <w:proofErr w:type="spellStart"/>
      <w:r w:rsidR="00E81944">
        <w:t>одојчади</w:t>
      </w:r>
      <w:proofErr w:type="spellEnd"/>
      <w:r w:rsidR="00E81944">
        <w:t xml:space="preserve">, </w:t>
      </w:r>
      <w:proofErr w:type="spellStart"/>
      <w:r w:rsidR="00E81944">
        <w:t>деце</w:t>
      </w:r>
      <w:proofErr w:type="spellEnd"/>
      <w:r w:rsidR="00E81944">
        <w:t xml:space="preserve"> и </w:t>
      </w:r>
      <w:proofErr w:type="spellStart"/>
      <w:r w:rsidR="00E81944">
        <w:t>омладине</w:t>
      </w:r>
      <w:proofErr w:type="spellEnd"/>
      <w:r w:rsidR="00E81944">
        <w:t xml:space="preserve">, </w:t>
      </w:r>
      <w:proofErr w:type="spellStart"/>
      <w:r w:rsidR="00E81944">
        <w:t>Београд</w:t>
      </w:r>
      <w:proofErr w:type="spellEnd"/>
      <w:r w:rsidR="00E81944">
        <w:t>.</w:t>
      </w: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уду број _____од дана ______2022</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rsidR="00623CDB" w:rsidRPr="00E81944" w:rsidRDefault="00E845F3" w:rsidP="00623CDB">
      <w:pPr>
        <w:jc w:val="both"/>
        <w:rPr>
          <w:rFonts w:asciiTheme="majorHAnsi" w:eastAsia="TimesNewRomanPSMT" w:hAnsiTheme="majorHAnsi"/>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E81944">
        <w:rPr>
          <w:rFonts w:asciiTheme="majorHAnsi" w:eastAsia="TimesNewRomanPSMT" w:hAnsiTheme="majorHAnsi"/>
        </w:rPr>
        <w:t xml:space="preserve"> </w:t>
      </w:r>
      <w:proofErr w:type="spellStart"/>
      <w:r w:rsidR="00E81944">
        <w:t>Набавка</w:t>
      </w:r>
      <w:proofErr w:type="spellEnd"/>
      <w:r w:rsidR="00E81944">
        <w:t xml:space="preserve"> </w:t>
      </w:r>
      <w:proofErr w:type="spellStart"/>
      <w:r w:rsidR="00E81944">
        <w:t>добара</w:t>
      </w:r>
      <w:proofErr w:type="spellEnd"/>
      <w:r w:rsidR="00E81944">
        <w:t xml:space="preserve"> –</w:t>
      </w:r>
      <w:proofErr w:type="spellStart"/>
      <w:r w:rsidR="00E81944">
        <w:t>набавка</w:t>
      </w:r>
      <w:proofErr w:type="spellEnd"/>
      <w:r w:rsidR="00E81944">
        <w:t xml:space="preserve"> </w:t>
      </w:r>
      <w:proofErr w:type="spellStart"/>
      <w:r w:rsidR="00E81944">
        <w:t>тетра</w:t>
      </w:r>
      <w:proofErr w:type="spellEnd"/>
      <w:r w:rsidR="00E81944">
        <w:t xml:space="preserve"> </w:t>
      </w:r>
      <w:proofErr w:type="spellStart"/>
      <w:r w:rsidR="00E81944">
        <w:t>пелена</w:t>
      </w:r>
      <w:proofErr w:type="spellEnd"/>
      <w:r w:rsidR="00E81944">
        <w:t xml:space="preserve"> </w:t>
      </w:r>
      <w:proofErr w:type="spellStart"/>
      <w:r w:rsidR="00E81944">
        <w:t>за</w:t>
      </w:r>
      <w:proofErr w:type="spellEnd"/>
      <w:r w:rsidR="00E81944">
        <w:t xml:space="preserve"> </w:t>
      </w:r>
      <w:proofErr w:type="spellStart"/>
      <w:r w:rsidR="00E81944">
        <w:t>потребе</w:t>
      </w:r>
      <w:proofErr w:type="spellEnd"/>
      <w:r w:rsidR="00E81944">
        <w:t xml:space="preserve"> </w:t>
      </w:r>
      <w:proofErr w:type="spellStart"/>
      <w:r w:rsidR="00E81944">
        <w:t>Центра</w:t>
      </w:r>
      <w:proofErr w:type="spellEnd"/>
      <w:r w:rsidR="00E81944">
        <w:t xml:space="preserve"> </w:t>
      </w:r>
      <w:proofErr w:type="spellStart"/>
      <w:r w:rsidR="00E81944">
        <w:t>за</w:t>
      </w:r>
      <w:proofErr w:type="spellEnd"/>
      <w:r w:rsidR="00E81944">
        <w:t xml:space="preserve"> </w:t>
      </w:r>
      <w:proofErr w:type="spellStart"/>
      <w:r w:rsidR="00E81944">
        <w:t>заштиту</w:t>
      </w:r>
      <w:proofErr w:type="spellEnd"/>
      <w:r w:rsidR="00E81944">
        <w:t xml:space="preserve"> </w:t>
      </w:r>
      <w:proofErr w:type="spellStart"/>
      <w:r w:rsidR="00E81944">
        <w:t>одојчади</w:t>
      </w:r>
      <w:proofErr w:type="spellEnd"/>
      <w:r w:rsidR="00E81944">
        <w:t xml:space="preserve">, </w:t>
      </w:r>
      <w:proofErr w:type="spellStart"/>
      <w:r w:rsidR="00E81944">
        <w:t>деце</w:t>
      </w:r>
      <w:proofErr w:type="spellEnd"/>
      <w:r w:rsidR="00E81944">
        <w:t xml:space="preserve"> и </w:t>
      </w:r>
      <w:proofErr w:type="spellStart"/>
      <w:r w:rsidR="00E81944">
        <w:t>омладине</w:t>
      </w:r>
      <w:proofErr w:type="spellEnd"/>
      <w:r w:rsidR="00E81944">
        <w:t xml:space="preserve">, </w:t>
      </w:r>
      <w:proofErr w:type="spellStart"/>
      <w:r w:rsidR="00E81944">
        <w:t>Београд</w:t>
      </w:r>
      <w:proofErr w:type="spellEnd"/>
      <w:r w:rsidR="00E81944">
        <w:t>.</w:t>
      </w:r>
    </w:p>
    <w:p w:rsidR="00E845F3" w:rsidRPr="00374421" w:rsidRDefault="00E845F3" w:rsidP="00E845F3">
      <w:pPr>
        <w:autoSpaceDE w:val="0"/>
        <w:autoSpaceDN w:val="0"/>
        <w:adjustRightInd w:val="0"/>
        <w:rPr>
          <w:rFonts w:asciiTheme="majorHAnsi" w:hAnsiTheme="majorHAnsi"/>
          <w:b/>
          <w:bCs/>
          <w:lang w:val="sr-Cyrl-CS"/>
        </w:rPr>
      </w:pPr>
    </w:p>
    <w:p w:rsidR="005A7BFA" w:rsidRPr="00E81944" w:rsidRDefault="005A7BFA" w:rsidP="00E845F3">
      <w:pPr>
        <w:autoSpaceDE w:val="0"/>
        <w:autoSpaceDN w:val="0"/>
        <w:adjustRightInd w:val="0"/>
        <w:rPr>
          <w:rFonts w:asciiTheme="majorHAnsi" w:hAnsiTheme="majorHAnsi"/>
          <w:b/>
          <w:bCs/>
        </w:rPr>
      </w:pPr>
    </w:p>
    <w:p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t>Предмет уговора и услови продаје</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______ од ________2022</w:t>
      </w:r>
      <w:r w:rsidRPr="00374421">
        <w:rPr>
          <w:rFonts w:asciiTheme="majorHAnsi" w:hAnsiTheme="majorHAnsi"/>
          <w:lang w:val="sr-Cyrl-CS"/>
        </w:rPr>
        <w:t>. године, а Наручилац се обавезује да за испоручена добра уредно плати. ( попуњава Испоручилац)</w:t>
      </w:r>
      <w:r w:rsidR="00A408B1" w:rsidRPr="00374421">
        <w:rPr>
          <w:rFonts w:asciiTheme="majorHAnsi" w:hAnsiTheme="majorHAnsi"/>
          <w:lang w:val="sr-Cyrl-CS"/>
        </w:rPr>
        <w:t>.</w:t>
      </w:r>
    </w:p>
    <w:p w:rsidR="00F04E6F" w:rsidRPr="00374421" w:rsidRDefault="00F04E6F" w:rsidP="00E845F3">
      <w:pPr>
        <w:ind w:left="20" w:firstLine="820"/>
        <w:jc w:val="both"/>
        <w:rPr>
          <w:rFonts w:asciiTheme="majorHAnsi" w:hAnsiTheme="majorHAnsi"/>
          <w:lang w:val="sr-Cyrl-CS"/>
        </w:rPr>
      </w:pPr>
    </w:p>
    <w:p w:rsidR="00E845F3" w:rsidRPr="00374421" w:rsidRDefault="00E845F3" w:rsidP="00E845F3">
      <w:pPr>
        <w:ind w:left="20" w:firstLine="820"/>
        <w:jc w:val="both"/>
        <w:rPr>
          <w:rFonts w:asciiTheme="majorHAnsi" w:hAnsiTheme="majorHAnsi"/>
          <w:lang w:val="sr-Cyrl-CS"/>
        </w:rPr>
      </w:pPr>
    </w:p>
    <w:p w:rsidR="00E845F3" w:rsidRPr="00374421" w:rsidRDefault="00E845F3" w:rsidP="00E845F3">
      <w:pPr>
        <w:keepNext/>
        <w:keepLines/>
        <w:ind w:right="60"/>
        <w:jc w:val="center"/>
        <w:outlineLvl w:val="5"/>
        <w:rPr>
          <w:rFonts w:asciiTheme="majorHAnsi" w:hAnsiTheme="majorHAnsi"/>
          <w:b/>
          <w:i/>
          <w:lang w:val="sr-Cyrl-CS"/>
        </w:rPr>
      </w:pPr>
      <w:bookmarkStart w:id="1" w:name="bookmark125"/>
      <w:r w:rsidRPr="00374421">
        <w:rPr>
          <w:rFonts w:asciiTheme="majorHAnsi" w:hAnsiTheme="majorHAnsi"/>
          <w:b/>
          <w:iCs/>
          <w:shd w:val="clear" w:color="auto" w:fill="FFFFFF"/>
          <w:lang w:val="sr-Cyrl-CS"/>
        </w:rPr>
        <w:lastRenderedPageBreak/>
        <w:t>Члан 2.</w:t>
      </w:r>
      <w:bookmarkEnd w:id="1"/>
    </w:p>
    <w:p w:rsidR="00E845F3" w:rsidRPr="00374421" w:rsidRDefault="00E845F3" w:rsidP="00E845F3">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9A178E" w:rsidRPr="00374421">
        <w:rPr>
          <w:rFonts w:asciiTheme="majorHAnsi" w:hAnsiTheme="majorHAnsi"/>
          <w:lang w:val="sr-Cyrl-CS"/>
        </w:rPr>
        <w:t>(макс</w:t>
      </w:r>
      <w:r w:rsidR="006B610E" w:rsidRPr="00374421">
        <w:rPr>
          <w:rFonts w:asciiTheme="majorHAnsi" w:hAnsiTheme="majorHAnsi"/>
          <w:lang w:val="sr-Cyrl-CS"/>
        </w:rPr>
        <w:t xml:space="preserve">имум </w:t>
      </w:r>
      <w:r w:rsidR="0029197E">
        <w:rPr>
          <w:rFonts w:asciiTheme="majorHAnsi" w:hAnsiTheme="majorHAnsi"/>
          <w:lang w:val="sr-Cyrl-CS"/>
        </w:rPr>
        <w:t>три</w:t>
      </w:r>
      <w:r w:rsidR="006B610E" w:rsidRPr="00374421">
        <w:rPr>
          <w:rFonts w:asciiTheme="majorHAnsi" w:hAnsiTheme="majorHAnsi"/>
          <w:lang w:val="sr-Cyrl-CS"/>
        </w:rPr>
        <w:t>десет</w:t>
      </w:r>
      <w:r w:rsidR="009A178E" w:rsidRPr="00374421">
        <w:rPr>
          <w:rFonts w:asciiTheme="majorHAnsi" w:hAnsiTheme="majorHAnsi"/>
          <w:lang w:val="sr-Cyrl-CS"/>
        </w:rPr>
        <w:t xml:space="preserve"> дана од дана закључења уговора)</w:t>
      </w:r>
      <w:r w:rsidRPr="00374421">
        <w:rPr>
          <w:rFonts w:asciiTheme="majorHAnsi" w:hAnsiTheme="majorHAnsi"/>
          <w:lang w:val="sr-Cyrl-CS"/>
        </w:rPr>
        <w:t>.</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rsidR="00E845F3" w:rsidRPr="00E81944" w:rsidRDefault="00E845F3" w:rsidP="00E81944">
      <w:pPr>
        <w:keepNext/>
        <w:keepLines/>
        <w:outlineLvl w:val="5"/>
        <w:rPr>
          <w:rFonts w:asciiTheme="majorHAnsi" w:hAnsiTheme="majorHAnsi"/>
          <w:b/>
          <w:iCs/>
          <w:shd w:val="clear" w:color="auto" w:fill="FFFFFF"/>
        </w:rPr>
      </w:pPr>
      <w:bookmarkStart w:id="2" w:name="bookmark126"/>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3.</w:t>
      </w:r>
      <w:bookmarkEnd w:id="2"/>
    </w:p>
    <w:p w:rsidR="00E845F3" w:rsidRPr="00374421" w:rsidRDefault="00E845F3" w:rsidP="00E845F3">
      <w:pPr>
        <w:tabs>
          <w:tab w:val="left" w:leader="underscore" w:pos="9793"/>
        </w:tabs>
        <w:ind w:left="20" w:firstLine="720"/>
        <w:jc w:val="both"/>
        <w:rPr>
          <w:rFonts w:asciiTheme="majorHAnsi" w:hAnsiTheme="majorHAnsi"/>
          <w:lang w:val="sr-Cyrl-CS"/>
        </w:rPr>
      </w:pPr>
      <w:r w:rsidRPr="00374421">
        <w:rPr>
          <w:rFonts w:asciiTheme="majorHAnsi" w:hAnsiTheme="majorHAnsi"/>
          <w:lang w:val="sr-Cyrl-CS"/>
        </w:rPr>
        <w:t xml:space="preserve">Укупна вредност добара из члана 1. овог Уговора </w:t>
      </w:r>
      <w:proofErr w:type="spellStart"/>
      <w:r w:rsidRPr="00374421">
        <w:rPr>
          <w:rFonts w:asciiTheme="majorHAnsi" w:hAnsiTheme="majorHAnsi"/>
        </w:rPr>
        <w:t>несмепрећиизноспланираневредности</w:t>
      </w:r>
      <w:proofErr w:type="spellEnd"/>
      <w:r w:rsidRPr="00374421">
        <w:rPr>
          <w:rFonts w:asciiTheme="majorHAnsi" w:hAnsiTheme="majorHAnsi"/>
        </w:rPr>
        <w:t xml:space="preserve"> и </w:t>
      </w:r>
      <w:proofErr w:type="spellStart"/>
      <w:r w:rsidRPr="00374421">
        <w:rPr>
          <w:rFonts w:asciiTheme="majorHAnsi" w:hAnsiTheme="majorHAnsi"/>
        </w:rPr>
        <w:t>којаизноси</w:t>
      </w:r>
      <w:proofErr w:type="spellEnd"/>
      <w:r w:rsidRPr="00374421">
        <w:rPr>
          <w:rFonts w:asciiTheme="majorHAnsi" w:hAnsiTheme="majorHAnsi"/>
          <w:lang w:val="sr-Cyrl-CS"/>
        </w:rPr>
        <w:tab/>
      </w:r>
    </w:p>
    <w:p w:rsidR="00E845F3" w:rsidRPr="00374421" w:rsidRDefault="00E845F3" w:rsidP="00E845F3">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динара са ПДВ-ом. (попуњава Наручилац)</w:t>
      </w:r>
    </w:p>
    <w:p w:rsidR="00E845F3" w:rsidRPr="00374421" w:rsidRDefault="00E845F3" w:rsidP="00E845F3">
      <w:pPr>
        <w:keepNext/>
        <w:keepLines/>
        <w:ind w:left="20" w:right="20" w:firstLine="720"/>
        <w:jc w:val="both"/>
        <w:outlineLvl w:val="5"/>
        <w:rPr>
          <w:rFonts w:asciiTheme="majorHAnsi" w:hAnsiTheme="majorHAnsi"/>
          <w:lang w:val="sr-Cyrl-CS"/>
        </w:rPr>
      </w:pPr>
      <w:bookmarkStart w:id="3"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3"/>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6509B7" w:rsidRPr="00374421" w:rsidRDefault="006509B7" w:rsidP="00E845F3">
      <w:pPr>
        <w:keepNext/>
        <w:keepLines/>
        <w:jc w:val="center"/>
        <w:outlineLvl w:val="5"/>
        <w:rPr>
          <w:rFonts w:asciiTheme="majorHAnsi" w:hAnsiTheme="majorHAnsi"/>
          <w:lang w:val="sr-Cyrl-CS"/>
        </w:rPr>
      </w:pPr>
      <w:bookmarkStart w:id="4" w:name="bookmark128"/>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4"/>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374421" w:rsidRDefault="00E845F3" w:rsidP="00E845F3">
      <w:pPr>
        <w:ind w:right="20"/>
        <w:jc w:val="center"/>
        <w:rPr>
          <w:rFonts w:asciiTheme="majorHAnsi" w:hAnsiTheme="majorHAnsi"/>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5.</w:t>
      </w:r>
      <w:bookmarkEnd w:id="5"/>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5A7BFA" w:rsidRPr="00E81944" w:rsidRDefault="00E845F3" w:rsidP="00F04E6F">
      <w:pPr>
        <w:ind w:left="20" w:right="20" w:firstLine="640"/>
        <w:jc w:val="both"/>
        <w:rPr>
          <w:rFonts w:asciiTheme="majorHAnsi" w:hAnsiTheme="majorHAnsi"/>
          <w:b/>
          <w:iCs/>
          <w:shd w:val="clear" w:color="auto" w:fill="FFFFFF"/>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bookmarkEnd w:id="6"/>
    </w:p>
    <w:p w:rsidR="006509B7" w:rsidRDefault="00E845F3" w:rsidP="005A7BFA">
      <w:pPr>
        <w:ind w:right="20"/>
        <w:jc w:val="both"/>
        <w:rPr>
          <w:rFonts w:asciiTheme="majorHAnsi" w:hAnsiTheme="majorHAnsi"/>
        </w:rPr>
      </w:pPr>
      <w:r w:rsidRPr="00374421">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74421">
        <w:rPr>
          <w:rFonts w:asciiTheme="majorHAnsi" w:hAnsiTheme="majorHAnsi"/>
          <w:lang w:val="sr-Cyrl-CS"/>
        </w:rPr>
        <w:t>(максимум седам дана од потписивања записника)</w:t>
      </w:r>
      <w:r w:rsidRPr="00374421">
        <w:rPr>
          <w:rFonts w:asciiTheme="majorHAnsi" w:hAnsiTheme="majorHAnsi"/>
          <w:lang w:val="sr-Cyrl-CS"/>
        </w:rPr>
        <w:t>, о сопственом трошку.(Попуњава Испоручилац)</w:t>
      </w:r>
    </w:p>
    <w:p w:rsidR="00E81944" w:rsidRPr="00F04E6F" w:rsidRDefault="00E81944" w:rsidP="005A7BFA">
      <w:pPr>
        <w:ind w:right="20"/>
        <w:jc w:val="both"/>
        <w:rPr>
          <w:rFonts w:asciiTheme="majorHAnsi" w:hAnsiTheme="majorHAnsi"/>
          <w:b/>
        </w:rPr>
      </w:pP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lastRenderedPageBreak/>
        <w:t>Члан 7.</w:t>
      </w:r>
    </w:p>
    <w:p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374421" w:rsidRDefault="00E845F3" w:rsidP="00E845F3">
      <w:pPr>
        <w:ind w:left="20" w:right="20" w:firstLine="640"/>
        <w:jc w:val="both"/>
        <w:rPr>
          <w:rFonts w:asciiTheme="majorHAnsi" w:hAnsiTheme="majorHAnsi"/>
          <w:lang w:val="sr-Cyrl-CS"/>
        </w:rPr>
      </w:pPr>
    </w:p>
    <w:p w:rsidR="00E845F3" w:rsidRPr="00374421" w:rsidRDefault="00E845F3" w:rsidP="00E845F3">
      <w:pPr>
        <w:jc w:val="center"/>
        <w:rPr>
          <w:rFonts w:asciiTheme="majorHAnsi" w:hAnsiTheme="majorHAnsi"/>
          <w:b/>
          <w:i/>
          <w:lang w:val="sr-Cyrl-CS"/>
        </w:rPr>
      </w:pPr>
      <w:bookmarkStart w:id="7" w:name="bookmark131"/>
      <w:r w:rsidRPr="00374421">
        <w:rPr>
          <w:rFonts w:asciiTheme="majorHAnsi" w:hAnsiTheme="majorHAnsi"/>
          <w:b/>
          <w:iCs/>
          <w:shd w:val="clear" w:color="auto" w:fill="FFFFFF"/>
          <w:lang w:val="sr-Cyrl-CS"/>
        </w:rPr>
        <w:t>Члан 9.</w:t>
      </w:r>
      <w:bookmarkEnd w:id="7"/>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jc w:val="center"/>
        <w:rPr>
          <w:rFonts w:asciiTheme="majorHAnsi" w:hAnsiTheme="majorHAnsi"/>
          <w:b/>
          <w:iCs/>
          <w:shd w:val="clear" w:color="auto" w:fill="FFFFFF"/>
          <w:lang w:val="sr-Cyrl-CS"/>
        </w:rPr>
      </w:pPr>
      <w:bookmarkStart w:id="8" w:name="bookmark132"/>
      <w:r w:rsidRPr="00374421">
        <w:rPr>
          <w:rFonts w:asciiTheme="majorHAnsi" w:hAnsiTheme="majorHAnsi"/>
          <w:b/>
          <w:iCs/>
          <w:shd w:val="clear" w:color="auto" w:fill="FFFFFF"/>
          <w:lang w:val="sr-Cyrl-CS"/>
        </w:rPr>
        <w:t>Члан 10.</w:t>
      </w:r>
      <w:bookmarkEnd w:id="8"/>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5A7BFA"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За време трајања више силе свака уговорна страна сноси своје трошкове и штету.</w:t>
      </w:r>
    </w:p>
    <w:p w:rsidR="00246C2A" w:rsidRDefault="00E845F3" w:rsidP="005A7BFA">
      <w:pPr>
        <w:autoSpaceDE w:val="0"/>
        <w:autoSpaceDN w:val="0"/>
        <w:adjustRightInd w:val="0"/>
        <w:ind w:firstLine="720"/>
        <w:jc w:val="both"/>
        <w:rPr>
          <w:rFonts w:asciiTheme="majorHAnsi" w:hAnsiTheme="majorHAnsi"/>
          <w:lang w:val="ru-RU"/>
        </w:rPr>
      </w:pPr>
      <w:r w:rsidRPr="00374421">
        <w:rPr>
          <w:rFonts w:asciiTheme="majorHAnsi" w:hAnsiTheme="majorHAns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Уговора.Међусобнообавештавање уговорних страна у случају наступања више силе, врши се искључиво у писаној форми.</w:t>
      </w:r>
      <w:r w:rsidRPr="00374421">
        <w:rPr>
          <w:rFonts w:asciiTheme="majorHAnsi" w:hAnsiTheme="majorHAnsi"/>
          <w:lang w:val="ru-RU"/>
        </w:rPr>
        <w:tab/>
      </w:r>
    </w:p>
    <w:p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предметномдобру, а под условима дефинисаним овим Уговором.</w:t>
      </w:r>
      <w:bookmarkStart w:id="9" w:name="bookmark133"/>
    </w:p>
    <w:p w:rsidR="006509B7" w:rsidRPr="00374421" w:rsidRDefault="006509B7" w:rsidP="00E845F3">
      <w:pPr>
        <w:jc w:val="center"/>
        <w:rPr>
          <w:rFonts w:asciiTheme="majorHAnsi" w:hAnsiTheme="majorHAnsi"/>
          <w:b/>
          <w:iCs/>
          <w:shd w:val="clear" w:color="auto" w:fill="FFFFFF"/>
        </w:rPr>
      </w:pPr>
    </w:p>
    <w:p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lastRenderedPageBreak/>
        <w:t>Члан 11.</w:t>
      </w:r>
      <w:bookmarkEnd w:id="9"/>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374421" w:rsidRDefault="00E845F3" w:rsidP="00E845F3">
      <w:pPr>
        <w:autoSpaceDE w:val="0"/>
        <w:autoSpaceDN w:val="0"/>
        <w:adjustRightInd w:val="0"/>
        <w:jc w:val="both"/>
        <w:rPr>
          <w:rFonts w:asciiTheme="majorHAnsi" w:hAnsiTheme="majorHAnsi"/>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E845F3" w:rsidRDefault="00E845F3" w:rsidP="00E845F3">
      <w:pPr>
        <w:autoSpaceDE w:val="0"/>
        <w:autoSpaceDN w:val="0"/>
        <w:adjustRightInd w:val="0"/>
        <w:ind w:left="90"/>
        <w:jc w:val="both"/>
        <w:rPr>
          <w:rFonts w:asciiTheme="majorHAnsi" w:hAnsiTheme="majorHAnsi"/>
        </w:rPr>
      </w:pPr>
      <w:r w:rsidRPr="00374421">
        <w:rPr>
          <w:rFonts w:asciiTheme="majorHAnsi" w:hAnsiTheme="majorHAnsi"/>
          <w:lang w:val="sr-Cyrl-CS"/>
        </w:rPr>
        <w:tab/>
        <w:t xml:space="preserve">Овај уговор је закључен даном потписивања обе уговорне стране. </w:t>
      </w:r>
    </w:p>
    <w:p w:rsidR="0043410E" w:rsidRPr="0043410E" w:rsidRDefault="0043410E" w:rsidP="00E845F3">
      <w:pPr>
        <w:autoSpaceDE w:val="0"/>
        <w:autoSpaceDN w:val="0"/>
        <w:adjustRightInd w:val="0"/>
        <w:ind w:left="90"/>
        <w:jc w:val="both"/>
        <w:rPr>
          <w:rFonts w:asciiTheme="majorHAnsi" w:hAnsiTheme="majorHAnsi"/>
          <w:color w:val="000000"/>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E845F3" w:rsidRPr="00374421" w:rsidRDefault="00E845F3" w:rsidP="00E845F3">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246C2A" w:rsidRPr="00E81944" w:rsidRDefault="00246C2A" w:rsidP="00E845F3">
      <w:pPr>
        <w:autoSpaceDE w:val="0"/>
        <w:autoSpaceDN w:val="0"/>
        <w:adjustRightInd w:val="0"/>
        <w:jc w:val="center"/>
        <w:rPr>
          <w:rFonts w:asciiTheme="majorHAnsi" w:hAnsiTheme="majorHAnsi"/>
          <w:b/>
          <w:b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p>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__________________________</w:t>
            </w:r>
          </w:p>
        </w:tc>
        <w:tc>
          <w:tcPr>
            <w:tcW w:w="4958" w:type="dxa"/>
          </w:tcPr>
          <w:p w:rsidR="00E845F3" w:rsidRPr="00374421" w:rsidRDefault="00E845F3" w:rsidP="00787862">
            <w:pPr>
              <w:autoSpaceDE w:val="0"/>
              <w:autoSpaceDN w:val="0"/>
              <w:adjustRightInd w:val="0"/>
              <w:jc w:val="right"/>
              <w:rPr>
                <w:rFonts w:asciiTheme="majorHAnsi" w:hAnsiTheme="majorHAnsi"/>
                <w:lang w:val="sr-Cyrl-CS"/>
              </w:rPr>
            </w:pPr>
          </w:p>
          <w:p w:rsidR="00E845F3" w:rsidRPr="00374421" w:rsidRDefault="00E845F3" w:rsidP="009F32DB">
            <w:pPr>
              <w:autoSpaceDE w:val="0"/>
              <w:autoSpaceDN w:val="0"/>
              <w:adjustRightInd w:val="0"/>
              <w:jc w:val="center"/>
              <w:rPr>
                <w:rFonts w:asciiTheme="majorHAnsi" w:hAnsiTheme="majorHAnsi"/>
                <w:lang w:val="sr-Cyrl-CS"/>
              </w:rPr>
            </w:pPr>
            <w:r w:rsidRPr="00374421">
              <w:rPr>
                <w:rFonts w:asciiTheme="majorHAnsi" w:hAnsiTheme="majorHAnsi"/>
                <w:lang w:val="sr-Cyrl-CS"/>
              </w:rPr>
              <w:t>________________________</w:t>
            </w:r>
          </w:p>
          <w:p w:rsidR="00E845F3" w:rsidRPr="00374421" w:rsidRDefault="00E845F3" w:rsidP="00787862">
            <w:pPr>
              <w:autoSpaceDE w:val="0"/>
              <w:autoSpaceDN w:val="0"/>
              <w:adjustRightInd w:val="0"/>
              <w:jc w:val="right"/>
              <w:rPr>
                <w:rFonts w:asciiTheme="majorHAnsi" w:hAnsiTheme="majorHAnsi"/>
                <w:lang w:val="sr-Cyrl-CS"/>
              </w:rPr>
            </w:pPr>
          </w:p>
        </w:tc>
      </w:tr>
    </w:tbl>
    <w:p w:rsidR="00E845F3" w:rsidRPr="00374421" w:rsidRDefault="00E845F3" w:rsidP="00E845F3">
      <w:pPr>
        <w:pStyle w:val="ListParagraph"/>
        <w:spacing w:after="200" w:line="276" w:lineRule="auto"/>
        <w:ind w:left="1350"/>
        <w:jc w:val="both"/>
        <w:rPr>
          <w:rFonts w:asciiTheme="majorHAnsi" w:hAnsiTheme="majorHAnsi"/>
        </w:rPr>
      </w:pPr>
    </w:p>
    <w:p w:rsidR="00E845F3" w:rsidRPr="00374421" w:rsidRDefault="00E845F3" w:rsidP="00E845F3">
      <w:pPr>
        <w:pStyle w:val="ListParagraph"/>
        <w:rPr>
          <w:rFonts w:asciiTheme="majorHAnsi" w:hAnsiTheme="majorHAnsi"/>
          <w:b/>
          <w:bCs/>
          <w:i/>
          <w:iCs/>
          <w:lang w:val="sr-Cyrl-CS"/>
        </w:rPr>
      </w:pPr>
    </w:p>
    <w:p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3CD" w:rsidRDefault="00BD43CD">
      <w:r>
        <w:separator/>
      </w:r>
    </w:p>
  </w:endnote>
  <w:endnote w:type="continuationSeparator" w:id="0">
    <w:p w:rsidR="00BD43CD" w:rsidRDefault="00BD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3CD" w:rsidRDefault="00BD43CD">
      <w:r>
        <w:separator/>
      </w:r>
    </w:p>
  </w:footnote>
  <w:footnote w:type="continuationSeparator" w:id="0">
    <w:p w:rsidR="00BD43CD" w:rsidRDefault="00BD43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80" w:rsidRPr="00574A15" w:rsidRDefault="00BD43CD">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4"/>
  </w:num>
  <w:num w:numId="5">
    <w:abstractNumId w:val="12"/>
  </w:num>
  <w:num w:numId="6">
    <w:abstractNumId w:val="16"/>
  </w:num>
  <w:num w:numId="7">
    <w:abstractNumId w:val="5"/>
  </w:num>
  <w:num w:numId="8">
    <w:abstractNumId w:val="8"/>
  </w:num>
  <w:num w:numId="9">
    <w:abstractNumId w:val="19"/>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5F8"/>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BA5"/>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345D"/>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1003"/>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1A9C"/>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37D3"/>
    <w:rsid w:val="00284043"/>
    <w:rsid w:val="00284263"/>
    <w:rsid w:val="002843A3"/>
    <w:rsid w:val="0028512D"/>
    <w:rsid w:val="002852DD"/>
    <w:rsid w:val="0028589E"/>
    <w:rsid w:val="0028607A"/>
    <w:rsid w:val="00286146"/>
    <w:rsid w:val="0028788A"/>
    <w:rsid w:val="00287E13"/>
    <w:rsid w:val="00290655"/>
    <w:rsid w:val="002914C1"/>
    <w:rsid w:val="0029197E"/>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5550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89D"/>
    <w:rsid w:val="00383136"/>
    <w:rsid w:val="00383A2C"/>
    <w:rsid w:val="0038402D"/>
    <w:rsid w:val="003843B2"/>
    <w:rsid w:val="0038498D"/>
    <w:rsid w:val="0038516B"/>
    <w:rsid w:val="00385349"/>
    <w:rsid w:val="0038638D"/>
    <w:rsid w:val="00386AED"/>
    <w:rsid w:val="00386B40"/>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7F"/>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836"/>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10E"/>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3FC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A7BFA"/>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1F"/>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A44"/>
    <w:rsid w:val="00621D4F"/>
    <w:rsid w:val="00621F53"/>
    <w:rsid w:val="006225BD"/>
    <w:rsid w:val="00622623"/>
    <w:rsid w:val="00623CDB"/>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83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A68"/>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2E51"/>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28A"/>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2E29"/>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6E6"/>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578"/>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47F30"/>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4F5A"/>
    <w:rsid w:val="009A5BE0"/>
    <w:rsid w:val="009A6BEA"/>
    <w:rsid w:val="009A7F1F"/>
    <w:rsid w:val="009B035E"/>
    <w:rsid w:val="009B0EF8"/>
    <w:rsid w:val="009B13B9"/>
    <w:rsid w:val="009B309A"/>
    <w:rsid w:val="009B3B76"/>
    <w:rsid w:val="009B4878"/>
    <w:rsid w:val="009B4A7B"/>
    <w:rsid w:val="009B5512"/>
    <w:rsid w:val="009B552E"/>
    <w:rsid w:val="009B5750"/>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335"/>
    <w:rsid w:val="009E38E0"/>
    <w:rsid w:val="009E43B9"/>
    <w:rsid w:val="009E4489"/>
    <w:rsid w:val="009E4D47"/>
    <w:rsid w:val="009E5040"/>
    <w:rsid w:val="009E764A"/>
    <w:rsid w:val="009E7EC9"/>
    <w:rsid w:val="009E7F7A"/>
    <w:rsid w:val="009F15F0"/>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3A"/>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598E"/>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9E5"/>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43CD"/>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2EE7"/>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888"/>
    <w:rsid w:val="00C73A9D"/>
    <w:rsid w:val="00C73B73"/>
    <w:rsid w:val="00C73F11"/>
    <w:rsid w:val="00C758D2"/>
    <w:rsid w:val="00C770DC"/>
    <w:rsid w:val="00C77165"/>
    <w:rsid w:val="00C775FC"/>
    <w:rsid w:val="00C804DE"/>
    <w:rsid w:val="00C82798"/>
    <w:rsid w:val="00C839E2"/>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0FD9"/>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1E78"/>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2EDC"/>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1944"/>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6F"/>
    <w:rsid w:val="00F04EC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486"/>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D115741"/>
  <w15:docId w15:val="{BA5D5AA6-DE50-490B-B2BD-994CE20F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74833842">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2CDF-48C9-4408-8725-C19F9793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16599</TotalTime>
  <Pages>11</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15625</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786</cp:revision>
  <cp:lastPrinted>2021-02-25T08:48:00Z</cp:lastPrinted>
  <dcterms:created xsi:type="dcterms:W3CDTF">2017-01-23T08:00:00Z</dcterms:created>
  <dcterms:modified xsi:type="dcterms:W3CDTF">2022-07-08T10:46:00Z</dcterms:modified>
</cp:coreProperties>
</file>