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83" w:rsidRPr="00F75809" w:rsidRDefault="00B75E3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 xml:space="preserve">Брoj: </w:t>
      </w:r>
      <w:bookmarkStart w:id="0" w:name="_GoBack"/>
      <w:bookmarkEnd w:id="0"/>
      <w:r w:rsidR="009756F7">
        <w:rPr>
          <w:rStyle w:val="Emphasis"/>
          <w:rFonts w:asciiTheme="majorHAnsi" w:hAnsiTheme="majorHAnsi"/>
          <w:i w:val="0"/>
          <w:color w:val="000000"/>
        </w:rPr>
        <w:t>5048</w:t>
      </w:r>
    </w:p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1</w:t>
      </w:r>
      <w:r w:rsidRPr="00F75809">
        <w:rPr>
          <w:rStyle w:val="Emphasis"/>
          <w:rFonts w:asciiTheme="majorHAnsi" w:hAnsiTheme="majorHAnsi"/>
          <w:i w:val="0"/>
          <w:color w:val="000000"/>
          <w:lang w:val="en-GB"/>
        </w:rPr>
        <w:t>7</w:t>
      </w:r>
      <w:r w:rsidRPr="00F75809">
        <w:rPr>
          <w:rStyle w:val="Emphasis"/>
          <w:rFonts w:asciiTheme="majorHAnsi" w:hAnsiTheme="majorHAnsi"/>
          <w:i w:val="0"/>
          <w:color w:val="000000"/>
        </w:rPr>
        <w:t>.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11</w:t>
      </w:r>
      <w:r w:rsidR="00C411A1">
        <w:rPr>
          <w:rStyle w:val="Emphasis"/>
          <w:rFonts w:asciiTheme="majorHAnsi" w:hAnsiTheme="majorHAnsi"/>
          <w:i w:val="0"/>
          <w:color w:val="000000"/>
        </w:rPr>
        <w:t>.2022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</w:rPr>
      </w:pP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На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основу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члана 27.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F75809">
        <w:rPr>
          <w:rStyle w:val="Emphasis"/>
          <w:rFonts w:asciiTheme="majorHAnsi" w:hAnsiTheme="majorHAnsi"/>
          <w:i w:val="0"/>
          <w:color w:val="000000"/>
        </w:rPr>
        <w:t>1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F75809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F75809">
        <w:rPr>
          <w:rFonts w:asciiTheme="majorHAnsi" w:hAnsiTheme="majorHAnsi"/>
        </w:rPr>
        <w:t xml:space="preserve"> 19/2019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F7580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r w:rsidRPr="00F75809">
        <w:rPr>
          <w:rStyle w:val="Emphasis"/>
          <w:rFonts w:asciiTheme="majorHAnsi" w:hAnsiTheme="majorHAnsi"/>
          <w:i w:val="0"/>
          <w:color w:val="000000"/>
        </w:rPr>
        <w:t>Центра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доноси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1C6D83" w:rsidRPr="00F75809" w:rsidRDefault="001C6D83" w:rsidP="001C6D83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F7580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1C6D83" w:rsidRPr="00F75809" w:rsidRDefault="00C411A1" w:rsidP="001C6D83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C6D83" w:rsidRPr="00F75809">
        <w:rPr>
          <w:rStyle w:val="Emphasis"/>
          <w:rFonts w:asciiTheme="majorHAnsi" w:hAnsiTheme="majorHAnsi"/>
          <w:i w:val="0"/>
          <w:color w:val="000000"/>
        </w:rPr>
        <w:t>спровођењу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C6D83" w:rsidRPr="00F75809">
        <w:rPr>
          <w:rStyle w:val="Emphasis"/>
          <w:rFonts w:asciiTheme="majorHAnsi" w:hAnsiTheme="majorHAnsi"/>
          <w:i w:val="0"/>
          <w:color w:val="000000"/>
        </w:rPr>
        <w:t>поступка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C6D83"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1C6D83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</w:rPr>
      </w:pP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F75809">
        <w:rPr>
          <w:rStyle w:val="Emphasis"/>
          <w:rFonts w:asciiTheme="majorHAnsi" w:hAnsiTheme="majorHAnsi"/>
          <w:i w:val="0"/>
          <w:color w:val="000000"/>
        </w:rPr>
        <w:t>, редни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број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257D3" w:rsidRPr="00A257D3">
        <w:rPr>
          <w:rStyle w:val="Emphasis"/>
          <w:rFonts w:asciiTheme="majorHAnsi" w:hAnsiTheme="majorHAnsi"/>
          <w:i w:val="0"/>
        </w:rPr>
        <w:t>4</w:t>
      </w:r>
      <w:r w:rsidR="00842FB1">
        <w:rPr>
          <w:rStyle w:val="Emphasis"/>
          <w:rFonts w:asciiTheme="majorHAnsi" w:hAnsiTheme="majorHAnsi"/>
          <w:i w:val="0"/>
        </w:rPr>
        <w:t>2</w:t>
      </w:r>
      <w:r w:rsidRPr="00F75809">
        <w:rPr>
          <w:rStyle w:val="Emphasis"/>
          <w:rFonts w:asciiTheme="majorHAnsi" w:hAnsiTheme="majorHAnsi"/>
          <w:i w:val="0"/>
          <w:color w:val="000000"/>
        </w:rPr>
        <w:t>/</w:t>
      </w:r>
      <w:r w:rsidR="00C411A1">
        <w:rPr>
          <w:rStyle w:val="Emphasis"/>
          <w:rFonts w:asciiTheme="majorHAnsi" w:hAnsiTheme="majorHAnsi"/>
          <w:i w:val="0"/>
          <w:color w:val="000000"/>
          <w:lang w:val="sr-Cyrl-CS"/>
        </w:rPr>
        <w:t>22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1C6D83" w:rsidRPr="00F75809" w:rsidRDefault="001C6D83" w:rsidP="001C6D83">
      <w:pPr>
        <w:jc w:val="both"/>
        <w:rPr>
          <w:rFonts w:asciiTheme="majorHAnsi" w:hAnsiTheme="majorHAnsi"/>
          <w:color w:val="FF0000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F7580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F75809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уступања 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 употребу 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апарата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- хематолошког анализатора ,,MYTHIC“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986251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Центру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заштиту одојчади, деце и омладине, ул. Звеч</w:t>
      </w:r>
      <w:r w:rsidRPr="00F75809">
        <w:rPr>
          <w:rStyle w:val="Emphasis"/>
          <w:rFonts w:asciiTheme="majorHAnsi" w:hAnsiTheme="majorHAnsi"/>
          <w:i w:val="0"/>
          <w:color w:val="000000"/>
        </w:rPr>
        <w:t>a</w:t>
      </w:r>
      <w:r w:rsidR="00B75E33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B75E33" w:rsidRPr="00F75809" w:rsidRDefault="001C6D83" w:rsidP="00B75E33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F75809">
        <w:rPr>
          <w:rFonts w:asciiTheme="majorHAnsi" w:hAnsiTheme="majorHAnsi"/>
          <w:shd w:val="clear" w:color="auto" w:fill="FFFFFF"/>
        </w:rPr>
        <w:t>јединственог</w:t>
      </w:r>
      <w:r w:rsidR="00C411A1">
        <w:rPr>
          <w:rFonts w:asciiTheme="majorHAnsi" w:hAnsiTheme="majorHAnsi"/>
          <w:shd w:val="clear" w:color="auto" w:fill="FFFFFF"/>
        </w:rPr>
        <w:t xml:space="preserve"> </w:t>
      </w:r>
      <w:r w:rsidRPr="00F75809">
        <w:rPr>
          <w:rFonts w:asciiTheme="majorHAnsi" w:hAnsiTheme="majorHAnsi"/>
          <w:shd w:val="clear" w:color="auto" w:fill="FFFFFF"/>
        </w:rPr>
        <w:t>речника</w:t>
      </w:r>
      <w:r w:rsidR="00C411A1">
        <w:rPr>
          <w:rFonts w:asciiTheme="majorHAnsi" w:hAnsiTheme="majorHAnsi"/>
          <w:shd w:val="clear" w:color="auto" w:fill="FFFFFF"/>
        </w:rPr>
        <w:t xml:space="preserve"> </w:t>
      </w:r>
      <w:r w:rsidRPr="00F75809">
        <w:rPr>
          <w:rFonts w:asciiTheme="majorHAnsi" w:hAnsiTheme="majorHAnsi"/>
          <w:shd w:val="clear" w:color="auto" w:fill="FFFFFF"/>
        </w:rPr>
        <w:t>набавке СРV</w:t>
      </w:r>
      <w:r w:rsidRPr="00F7580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D0342D" w:rsidRPr="00F75809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1C6D83" w:rsidRPr="00F75809" w:rsidRDefault="001C6D83" w:rsidP="00B75E33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F75809">
        <w:rPr>
          <w:rStyle w:val="Emphasis"/>
          <w:rFonts w:asciiTheme="majorHAnsi" w:hAnsiTheme="majorHAnsi"/>
          <w:i w:val="0"/>
          <w:color w:val="000000"/>
        </w:rPr>
        <w:t>износи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137C4" w:rsidRPr="00A257D3">
        <w:rPr>
          <w:rStyle w:val="Emphasis"/>
          <w:rFonts w:asciiTheme="majorHAnsi" w:hAnsiTheme="majorHAnsi"/>
          <w:i w:val="0"/>
          <w:lang w:val="en-GB"/>
        </w:rPr>
        <w:t>385</w:t>
      </w:r>
      <w:r w:rsidRPr="00A257D3">
        <w:rPr>
          <w:rStyle w:val="Emphasis"/>
          <w:rFonts w:asciiTheme="majorHAnsi" w:hAnsiTheme="majorHAnsi"/>
          <w:i w:val="0"/>
          <w:lang w:val="sr-Cyrl-CS"/>
        </w:rPr>
        <w:t>.000,00</w:t>
      </w:r>
      <w:r w:rsidR="00C411A1" w:rsidRPr="00A257D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A257D3">
        <w:rPr>
          <w:rStyle w:val="Emphasis"/>
          <w:rFonts w:asciiTheme="majorHAnsi" w:hAnsiTheme="majorHAnsi"/>
          <w:i w:val="0"/>
        </w:rPr>
        <w:t>динара</w:t>
      </w:r>
      <w:r w:rsidR="00C411A1" w:rsidRPr="00A257D3">
        <w:rPr>
          <w:rStyle w:val="Emphasis"/>
          <w:rFonts w:asciiTheme="majorHAnsi" w:hAnsiTheme="majorHAnsi"/>
          <w:i w:val="0"/>
        </w:rPr>
        <w:t xml:space="preserve"> </w:t>
      </w:r>
      <w:r w:rsidRPr="00A257D3">
        <w:rPr>
          <w:rStyle w:val="Emphasis"/>
          <w:rFonts w:asciiTheme="majorHAnsi" w:hAnsiTheme="majorHAnsi"/>
          <w:i w:val="0"/>
        </w:rPr>
        <w:t>без</w:t>
      </w:r>
      <w:r w:rsidR="00C411A1" w:rsidRPr="00A257D3">
        <w:rPr>
          <w:rStyle w:val="Emphasis"/>
          <w:rFonts w:asciiTheme="majorHAnsi" w:hAnsiTheme="majorHAnsi"/>
          <w:i w:val="0"/>
        </w:rPr>
        <w:t xml:space="preserve"> </w:t>
      </w:r>
      <w:r w:rsidRPr="00A257D3">
        <w:rPr>
          <w:rStyle w:val="Emphasis"/>
          <w:rFonts w:asciiTheme="majorHAnsi" w:hAnsiTheme="majorHAnsi"/>
          <w:i w:val="0"/>
        </w:rPr>
        <w:t>урачунатог ПДВ-а</w:t>
      </w:r>
      <w:r w:rsidR="00347A27" w:rsidRPr="00A257D3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8137C4" w:rsidRPr="00A257D3">
        <w:rPr>
          <w:rFonts w:asciiTheme="majorHAnsi" w:hAnsiTheme="majorHAnsi"/>
          <w:lang w:val="sr-Cyrl-CS"/>
        </w:rPr>
        <w:t>односно 462</w:t>
      </w:r>
      <w:r w:rsidR="00347A27" w:rsidRPr="00A257D3">
        <w:rPr>
          <w:rFonts w:asciiTheme="majorHAnsi" w:hAnsiTheme="majorHAnsi"/>
          <w:lang w:val="sr-Cyrl-CS"/>
        </w:rPr>
        <w:t>.000,00 динара са урачунатим ПДВ- ом</w:t>
      </w:r>
      <w:r w:rsidR="00347A27">
        <w:rPr>
          <w:rFonts w:asciiTheme="majorHAnsi" w:hAnsiTheme="majorHAnsi"/>
          <w:lang w:val="sr-Cyrl-CS"/>
        </w:rPr>
        <w:t>.</w:t>
      </w:r>
    </w:p>
    <w:p w:rsidR="001C6D83" w:rsidRPr="00F75809" w:rsidRDefault="001C6D83" w:rsidP="00B75E33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F75809">
        <w:rPr>
          <w:rFonts w:asciiTheme="majorHAnsi" w:hAnsiTheme="majorHAnsi"/>
          <w:lang w:val="sr-Cyrl-CS"/>
        </w:rPr>
        <w:t>421</w:t>
      </w:r>
      <w:r w:rsidRPr="00F75809">
        <w:rPr>
          <w:rFonts w:asciiTheme="majorHAnsi" w:hAnsiTheme="majorHAnsi"/>
          <w:lang w:val="en-GB"/>
        </w:rPr>
        <w:t>000</w:t>
      </w: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за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понуда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је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C411A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F75809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1C6D83" w:rsidRPr="00F75809" w:rsidRDefault="001C6D83" w:rsidP="001C6D83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ће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се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фазе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путем</w:t>
      </w:r>
      <w:r w:rsidR="00C411A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9756F7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lang/>
              </w:rPr>
              <w:t>9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r w:rsidR="001C6D8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додели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B75E3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1C6D83" w:rsidRPr="00F75809" w:rsidTr="001C6D8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D83" w:rsidRPr="00F75809" w:rsidRDefault="001C6D8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У року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B75E33"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C411A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F7580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1C6D83" w:rsidRPr="00F75809" w:rsidRDefault="001C6D83" w:rsidP="001C6D83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1C6D83" w:rsidRPr="00F75809" w:rsidRDefault="001C6D83" w:rsidP="00B75E33">
      <w:pPr>
        <w:pStyle w:val="Default"/>
        <w:jc w:val="both"/>
        <w:rPr>
          <w:rFonts w:asciiTheme="majorHAnsi" w:hAnsiTheme="majorHAnsi"/>
        </w:rPr>
      </w:pPr>
      <w:r w:rsidRPr="00F75809">
        <w:rPr>
          <w:rFonts w:asciiTheme="majorHAnsi" w:hAnsiTheme="majorHAnsi"/>
        </w:rPr>
        <w:t>Набавка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је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 xml:space="preserve">предвиђена и </w:t>
      </w:r>
      <w:r w:rsidRPr="00F75809">
        <w:rPr>
          <w:rFonts w:asciiTheme="majorHAnsi" w:hAnsiTheme="majorHAnsi"/>
          <w:lang w:val="sr-Cyrl-CS"/>
        </w:rPr>
        <w:t xml:space="preserve">у Финансијском плану </w:t>
      </w:r>
      <w:r w:rsidR="00C411A1">
        <w:rPr>
          <w:rFonts w:asciiTheme="majorHAnsi" w:hAnsiTheme="majorHAnsi"/>
        </w:rPr>
        <w:t>за 2022</w:t>
      </w:r>
      <w:r w:rsidRPr="00F75809">
        <w:rPr>
          <w:rFonts w:asciiTheme="majorHAnsi" w:hAnsiTheme="majorHAnsi"/>
        </w:rPr>
        <w:t>.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годину</w:t>
      </w:r>
      <w:r w:rsidRPr="00F75809">
        <w:rPr>
          <w:rFonts w:asciiTheme="majorHAnsi" w:hAnsiTheme="majorHAnsi"/>
          <w:lang w:val="sr-Cyrl-CS"/>
        </w:rPr>
        <w:t>,</w:t>
      </w:r>
      <w:r w:rsidRPr="00F75809">
        <w:rPr>
          <w:rFonts w:asciiTheme="majorHAnsi" w:hAnsiTheme="majorHAnsi"/>
        </w:rPr>
        <w:t xml:space="preserve"> а средства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су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обезбеђена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из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више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извора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финансирања.</w:t>
      </w:r>
    </w:p>
    <w:p w:rsidR="001C6D83" w:rsidRPr="00F75809" w:rsidRDefault="001C6D83" w:rsidP="001C6D83">
      <w:pPr>
        <w:pStyle w:val="Default"/>
        <w:rPr>
          <w:rFonts w:asciiTheme="majorHAnsi" w:hAnsiTheme="majorHAnsi"/>
        </w:rPr>
      </w:pPr>
    </w:p>
    <w:p w:rsidR="001C6D83" w:rsidRPr="00F75809" w:rsidRDefault="001C6D83" w:rsidP="00B75E33">
      <w:pPr>
        <w:pStyle w:val="Default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hAnsiTheme="majorHAnsi"/>
        </w:rPr>
        <w:t>Овим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путем, именује</w:t>
      </w:r>
      <w:r w:rsidR="00B75E33" w:rsidRPr="00F75809">
        <w:rPr>
          <w:rFonts w:asciiTheme="majorHAnsi" w:hAnsiTheme="majorHAnsi"/>
          <w:lang w:val="sr-Cyrl-CS"/>
        </w:rPr>
        <w:t xml:space="preserve"> се </w:t>
      </w:r>
      <w:r w:rsidR="00C411A1">
        <w:rPr>
          <w:rFonts w:asciiTheme="majorHAnsi" w:hAnsiTheme="majorHAnsi"/>
        </w:rPr>
        <w:t>Ивана Радуловић-Ђурђевић</w:t>
      </w:r>
      <w:r w:rsidR="00B75E33" w:rsidRPr="00F75809">
        <w:rPr>
          <w:rFonts w:asciiTheme="majorHAnsi" w:hAnsiTheme="majorHAnsi"/>
        </w:rPr>
        <w:t xml:space="preserve">, </w:t>
      </w:r>
      <w:r w:rsidR="00C411A1">
        <w:rPr>
          <w:rFonts w:asciiTheme="majorHAnsi" w:hAnsiTheme="majorHAnsi"/>
          <w:lang w:val="sr-Cyrl-CS"/>
        </w:rPr>
        <w:t>службеник за јавне набавке</w:t>
      </w:r>
      <w:r w:rsidRPr="00F75809">
        <w:rPr>
          <w:rFonts w:asciiTheme="majorHAnsi" w:hAnsiTheme="majorHAnsi"/>
          <w:lang w:val="sr-Cyrl-CS"/>
        </w:rPr>
        <w:t xml:space="preserve"> Центра</w:t>
      </w:r>
      <w:r w:rsidRPr="00F75809">
        <w:rPr>
          <w:rFonts w:asciiTheme="majorHAnsi" w:hAnsiTheme="majorHAnsi"/>
        </w:rPr>
        <w:t>, као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лице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које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ће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спровести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предметну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набавку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путем</w:t>
      </w:r>
      <w:r w:rsidR="00C411A1">
        <w:rPr>
          <w:rFonts w:asciiTheme="majorHAnsi" w:hAnsiTheme="majorHAnsi"/>
        </w:rPr>
        <w:t xml:space="preserve"> </w:t>
      </w:r>
      <w:r w:rsidRPr="00F75809">
        <w:rPr>
          <w:rFonts w:asciiTheme="majorHAnsi" w:hAnsiTheme="majorHAnsi"/>
        </w:rPr>
        <w:t>наруџбенице.</w:t>
      </w:r>
    </w:p>
    <w:p w:rsidR="001C6D83" w:rsidRPr="00F75809" w:rsidRDefault="001C6D83" w:rsidP="001C6D83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:rsidR="001C6D83" w:rsidRPr="00F75809" w:rsidRDefault="001C6D83" w:rsidP="001C6D83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F7580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F7580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1C6D83" w:rsidRPr="00F75809" w:rsidRDefault="001C6D83" w:rsidP="001C6D83">
      <w:pPr>
        <w:jc w:val="center"/>
        <w:rPr>
          <w:rStyle w:val="Emphasis"/>
          <w:rFonts w:asciiTheme="majorHAnsi" w:hAnsiTheme="majorHAnsi"/>
          <w:color w:val="000000"/>
          <w:lang w:val="en-GB"/>
        </w:rPr>
      </w:pPr>
    </w:p>
    <w:p w:rsidR="001C6D83" w:rsidRPr="00F75809" w:rsidRDefault="00C411A1" w:rsidP="001C6D83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color w:val="000000"/>
          <w:lang w:val="sr-Cyrl-CS"/>
        </w:rPr>
        <w:t xml:space="preserve">                                                                                                                             </w:t>
      </w:r>
      <w:r w:rsidR="001C6D83" w:rsidRPr="00F75809">
        <w:rPr>
          <w:rStyle w:val="Emphasis"/>
          <w:rFonts w:asciiTheme="majorHAnsi" w:hAnsiTheme="majorHAnsi"/>
          <w:color w:val="000000"/>
          <w:lang w:val="sr-Cyrl-CS"/>
        </w:rPr>
        <w:t>_______________________</w:t>
      </w:r>
    </w:p>
    <w:p w:rsidR="001C6D83" w:rsidRDefault="00C411A1" w:rsidP="00F75809">
      <w:pPr>
        <w:jc w:val="center"/>
        <w:rPr>
          <w:rStyle w:val="Emphasis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1C6D83" w:rsidRPr="00F75809">
        <w:rPr>
          <w:rStyle w:val="Emphasis"/>
          <w:rFonts w:asciiTheme="majorHAnsi" w:hAnsiTheme="majorHAnsi"/>
          <w:i w:val="0"/>
          <w:color w:val="000000"/>
        </w:rPr>
        <w:t>Зора</w:t>
      </w:r>
      <w:r>
        <w:rPr>
          <w:rStyle w:val="Emphasis"/>
          <w:rFonts w:asciiTheme="majorHAnsi" w:hAnsiTheme="majorHAnsi"/>
          <w:i w:val="0"/>
          <w:color w:val="000000"/>
        </w:rPr>
        <w:t xml:space="preserve">н </w:t>
      </w:r>
      <w:r w:rsidR="001C6D83" w:rsidRPr="00F75809">
        <w:rPr>
          <w:rStyle w:val="Emphasis"/>
          <w:rFonts w:asciiTheme="majorHAnsi" w:hAnsiTheme="majorHAnsi"/>
          <w:i w:val="0"/>
          <w:color w:val="000000"/>
        </w:rPr>
        <w:t>Милачић</w:t>
      </w:r>
    </w:p>
    <w:p w:rsidR="001C6D83" w:rsidRDefault="001C6D83" w:rsidP="001C6D8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1B43" w:rsidRPr="00B341BA" w:rsidRDefault="00871B43" w:rsidP="00B82B5D">
      <w:pPr>
        <w:jc w:val="both"/>
      </w:pPr>
    </w:p>
    <w:sectPr w:rsidR="00871B43" w:rsidRPr="00B341B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B4" w:rsidRDefault="003569B4">
      <w:r>
        <w:separator/>
      </w:r>
    </w:p>
  </w:endnote>
  <w:endnote w:type="continuationSeparator" w:id="1">
    <w:p w:rsidR="003569B4" w:rsidRDefault="0035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B4" w:rsidRDefault="003569B4">
      <w:r>
        <w:separator/>
      </w:r>
    </w:p>
  </w:footnote>
  <w:footnote w:type="continuationSeparator" w:id="1">
    <w:p w:rsidR="003569B4" w:rsidRDefault="0035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382DE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</w:num>
  <w:num w:numId="7">
    <w:abstractNumId w:val="32"/>
  </w:num>
  <w:num w:numId="8">
    <w:abstractNumId w:val="20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6"/>
  </w:num>
  <w:num w:numId="19">
    <w:abstractNumId w:val="35"/>
  </w:num>
  <w:num w:numId="20">
    <w:abstractNumId w:val="29"/>
  </w:num>
  <w:num w:numId="21">
    <w:abstractNumId w:val="36"/>
  </w:num>
  <w:num w:numId="22">
    <w:abstractNumId w:val="23"/>
  </w:num>
  <w:num w:numId="23">
    <w:abstractNumId w:val="18"/>
  </w:num>
  <w:num w:numId="24">
    <w:abstractNumId w:val="17"/>
  </w:num>
  <w:num w:numId="25">
    <w:abstractNumId w:val="28"/>
  </w:num>
  <w:num w:numId="26">
    <w:abstractNumId w:val="15"/>
  </w:num>
  <w:num w:numId="27">
    <w:abstractNumId w:val="21"/>
  </w:num>
  <w:num w:numId="28">
    <w:abstractNumId w:val="22"/>
  </w:num>
  <w:num w:numId="29">
    <w:abstractNumId w:val="14"/>
  </w:num>
  <w:num w:numId="30">
    <w:abstractNumId w:val="34"/>
  </w:num>
  <w:num w:numId="31">
    <w:abstractNumId w:val="25"/>
  </w:num>
  <w:num w:numId="32">
    <w:abstractNumId w:val="30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596A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6567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7E0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AE9"/>
    <w:rsid w:val="00205A0E"/>
    <w:rsid w:val="002065BD"/>
    <w:rsid w:val="002122E4"/>
    <w:rsid w:val="0021401D"/>
    <w:rsid w:val="002145E5"/>
    <w:rsid w:val="00215CC9"/>
    <w:rsid w:val="0021683E"/>
    <w:rsid w:val="002205D4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62"/>
    <w:rsid w:val="00273EAA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28C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308B"/>
    <w:rsid w:val="003431B7"/>
    <w:rsid w:val="003433E7"/>
    <w:rsid w:val="00343DEE"/>
    <w:rsid w:val="00344AA8"/>
    <w:rsid w:val="00346265"/>
    <w:rsid w:val="003473B3"/>
    <w:rsid w:val="00347A27"/>
    <w:rsid w:val="00347A3E"/>
    <w:rsid w:val="003508F2"/>
    <w:rsid w:val="00350FF4"/>
    <w:rsid w:val="00353172"/>
    <w:rsid w:val="003537F7"/>
    <w:rsid w:val="00354020"/>
    <w:rsid w:val="00354C9C"/>
    <w:rsid w:val="003553EB"/>
    <w:rsid w:val="003569B4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70A1B"/>
    <w:rsid w:val="0037128F"/>
    <w:rsid w:val="003721DA"/>
    <w:rsid w:val="00374D65"/>
    <w:rsid w:val="0037519B"/>
    <w:rsid w:val="0037641E"/>
    <w:rsid w:val="003772B7"/>
    <w:rsid w:val="00377384"/>
    <w:rsid w:val="00382DE8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785A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00A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07007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553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05E8"/>
    <w:rsid w:val="007B1E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7C4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2FB1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56F7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EA1"/>
    <w:rsid w:val="00991662"/>
    <w:rsid w:val="00992BF1"/>
    <w:rsid w:val="009930E0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E0E64"/>
    <w:rsid w:val="009E0F50"/>
    <w:rsid w:val="009E1218"/>
    <w:rsid w:val="009E1E51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57D3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367D"/>
    <w:rsid w:val="00A537EB"/>
    <w:rsid w:val="00A54563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2D5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5E33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1A1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6C55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1A6A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75809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8E59-E15D-4CF9-A8B3-B798541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14742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2007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634</cp:revision>
  <cp:lastPrinted>2022-11-17T13:17:00Z</cp:lastPrinted>
  <dcterms:created xsi:type="dcterms:W3CDTF">2017-01-23T08:00:00Z</dcterms:created>
  <dcterms:modified xsi:type="dcterms:W3CDTF">2022-11-17T13:18:00Z</dcterms:modified>
</cp:coreProperties>
</file>