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27" w:rsidRPr="00244427" w:rsidRDefault="00244427" w:rsidP="00244427">
      <w:pPr>
        <w:rPr>
          <w:lang w:val="sr-Cyrl-CS"/>
        </w:rPr>
      </w:pPr>
      <w:r>
        <w:t xml:space="preserve">Наш број: </w:t>
      </w:r>
      <w:r w:rsidR="000C45B5">
        <w:rPr>
          <w:lang w:val="sr-Cyrl-CS"/>
        </w:rPr>
        <w:t>5585/4</w:t>
      </w:r>
    </w:p>
    <w:p w:rsidR="00244427" w:rsidRPr="00147AE6" w:rsidRDefault="000C45B5" w:rsidP="00244427">
      <w:pPr>
        <w:rPr>
          <w:lang w:val="sr-Cyrl-CS"/>
        </w:rPr>
      </w:pPr>
      <w:r>
        <w:rPr>
          <w:lang w:val="sr-Cyrl-CS"/>
        </w:rPr>
        <w:t xml:space="preserve">Датум: </w:t>
      </w:r>
      <w:r w:rsidR="00044C30">
        <w:rPr>
          <w:lang w:val="sr-Cyrl-CS"/>
        </w:rPr>
        <w:t>2</w:t>
      </w:r>
      <w:r w:rsidR="00044C30">
        <w:t>6</w:t>
      </w:r>
      <w:r w:rsidR="00244427" w:rsidRPr="000C45B5">
        <w:rPr>
          <w:lang w:val="sr-Cyrl-CS"/>
        </w:rPr>
        <w:t>.</w:t>
      </w:r>
      <w:r w:rsidR="00244427">
        <w:rPr>
          <w:lang w:val="sr-Cyrl-CS"/>
        </w:rPr>
        <w:t>1</w:t>
      </w:r>
      <w:r w:rsidR="00244427">
        <w:t>2</w:t>
      </w:r>
      <w:r>
        <w:rPr>
          <w:lang w:val="sr-Cyrl-CS"/>
        </w:rPr>
        <w:t>.2022</w:t>
      </w:r>
      <w:r w:rsidR="00244427">
        <w:t xml:space="preserve">. </w:t>
      </w:r>
      <w:r w:rsidR="00244427">
        <w:rPr>
          <w:lang w:val="sr-Cyrl-CS"/>
        </w:rPr>
        <w:t>године</w:t>
      </w:r>
    </w:p>
    <w:p w:rsidR="00244427" w:rsidRDefault="00244427" w:rsidP="00244427">
      <w:r>
        <w:tab/>
      </w:r>
      <w:r>
        <w:tab/>
      </w:r>
      <w:r>
        <w:tab/>
      </w:r>
      <w:r>
        <w:tab/>
      </w:r>
      <w:r>
        <w:tab/>
      </w:r>
    </w:p>
    <w:p w:rsidR="00244427" w:rsidRPr="00244427" w:rsidRDefault="00244427" w:rsidP="00244427">
      <w:r w:rsidRPr="00244427">
        <w:rPr>
          <w:rStyle w:val="Emphasis"/>
          <w:i w:val="0"/>
          <w:color w:val="000000"/>
        </w:rPr>
        <w:t>На основу члана 27.</w:t>
      </w:r>
      <w:r w:rsidRPr="00244427">
        <w:rPr>
          <w:rStyle w:val="Emphasis"/>
          <w:i w:val="0"/>
          <w:color w:val="000000"/>
          <w:lang w:val="sr-Cyrl-CS"/>
        </w:rPr>
        <w:t xml:space="preserve"> став </w:t>
      </w:r>
      <w:r w:rsidRPr="00244427">
        <w:rPr>
          <w:rStyle w:val="Emphasis"/>
          <w:i w:val="0"/>
          <w:color w:val="000000"/>
        </w:rPr>
        <w:t>1</w:t>
      </w:r>
      <w:r w:rsidRPr="00244427">
        <w:rPr>
          <w:rStyle w:val="Emphasis"/>
          <w:i w:val="0"/>
          <w:color w:val="000000"/>
          <w:lang w:val="sr-Cyrl-CS"/>
        </w:rPr>
        <w:t xml:space="preserve">. </w:t>
      </w:r>
      <w:r w:rsidRPr="00244427">
        <w:rPr>
          <w:rStyle w:val="Emphasis"/>
          <w:i w:val="0"/>
          <w:color w:val="000000"/>
        </w:rPr>
        <w:t>Закона о јавним набавкама (''Сл. гласник РС'' бр.</w:t>
      </w:r>
      <w:r w:rsidRPr="00244427">
        <w:rPr>
          <w:i/>
        </w:rPr>
        <w:t xml:space="preserve"> 19/2019</w:t>
      </w:r>
      <w:r w:rsidRPr="00244427">
        <w:rPr>
          <w:rStyle w:val="Emphasis"/>
          <w:i w:val="0"/>
          <w:color w:val="000000"/>
        </w:rPr>
        <w:t>)</w:t>
      </w:r>
      <w:r w:rsidRPr="00244427">
        <w:rPr>
          <w:rStyle w:val="Emphasis"/>
          <w:color w:val="000000"/>
          <w:lang w:val="sr-Cyrl-CS"/>
        </w:rPr>
        <w:t xml:space="preserve"> </w:t>
      </w:r>
      <w:r w:rsidRPr="00244427">
        <w:t>и спроведеног поступка набавке путем наруџбенице – Центар за заштиту одојчади, деце и омладине из Београда, ул. Звечанска бр.7, издаје</w:t>
      </w:r>
    </w:p>
    <w:p w:rsidR="00244427" w:rsidRDefault="00244427" w:rsidP="00244427"/>
    <w:p w:rsidR="00244427" w:rsidRPr="00147AE6" w:rsidRDefault="00244427" w:rsidP="00244427">
      <w:pPr>
        <w:rPr>
          <w:lang w:val="sr-Cyrl-CS"/>
        </w:rPr>
      </w:pPr>
      <w:r w:rsidRPr="00CF1E94">
        <w:tab/>
      </w:r>
    </w:p>
    <w:p w:rsidR="00244427" w:rsidRPr="000C45B5" w:rsidRDefault="00244427" w:rsidP="00244427">
      <w:pPr>
        <w:ind w:left="1440" w:firstLine="720"/>
      </w:pPr>
      <w:r w:rsidRPr="009A6D43">
        <w:rPr>
          <w:b/>
        </w:rPr>
        <w:t>Н А Р У Џ Б Е Н И Ц У</w:t>
      </w:r>
      <w:r>
        <w:rPr>
          <w:b/>
        </w:rPr>
        <w:t xml:space="preserve">  </w:t>
      </w:r>
      <w:r>
        <w:t xml:space="preserve">БРОЈ </w:t>
      </w:r>
      <w:r w:rsidR="000C45B5">
        <w:rPr>
          <w:lang w:val="sr-Cyrl-CS"/>
        </w:rPr>
        <w:t>48</w:t>
      </w:r>
      <w:r w:rsidR="000C45B5">
        <w:t>/2022</w:t>
      </w:r>
    </w:p>
    <w:p w:rsidR="00244427" w:rsidRPr="005D2877" w:rsidRDefault="00244427" w:rsidP="00244427">
      <w:pPr>
        <w:ind w:left="1440" w:firstLine="720"/>
      </w:pPr>
    </w:p>
    <w:p w:rsidR="00244427" w:rsidRPr="00147AE6" w:rsidRDefault="00244427" w:rsidP="00244427">
      <w:pPr>
        <w:pStyle w:val="ListParagraph"/>
        <w:numPr>
          <w:ilvl w:val="0"/>
          <w:numId w:val="41"/>
        </w:numPr>
      </w:pPr>
      <w:r w:rsidRPr="00147AE6">
        <w:t>Предмет</w:t>
      </w:r>
      <w:r>
        <w:t xml:space="preserve"> </w:t>
      </w:r>
      <w:r w:rsidRPr="00147AE6">
        <w:t>набавке /</w:t>
      </w:r>
      <w:r>
        <w:rPr>
          <w:lang w:val="sr-Cyrl-CS"/>
        </w:rPr>
        <w:t>услуге</w:t>
      </w:r>
    </w:p>
    <w:p w:rsidR="00244427" w:rsidRDefault="00244427" w:rsidP="00244427">
      <w:pPr>
        <w:jc w:val="both"/>
        <w:rPr>
          <w:lang w:val="sr-Cyrl-CS" w:eastAsia="sr-Cyrl-CS"/>
        </w:rPr>
      </w:pPr>
      <w:r>
        <w:rPr>
          <w:iCs/>
          <w:lang w:val="sr-Cyrl-CS"/>
        </w:rPr>
        <w:t xml:space="preserve">Предмет набавке су </w:t>
      </w:r>
      <w:r w:rsidRPr="003E4A72">
        <w:rPr>
          <w:iCs/>
          <w:color w:val="000000"/>
          <w:lang w:val="sr-Cyrl-CS"/>
        </w:rPr>
        <w:t>набавка</w:t>
      </w:r>
      <w:r>
        <w:rPr>
          <w:iCs/>
          <w:color w:val="000000"/>
        </w:rPr>
        <w:t xml:space="preserve"> </w:t>
      </w:r>
      <w:r>
        <w:rPr>
          <w:rStyle w:val="Emphasis"/>
          <w:color w:val="000000"/>
          <w:lang w:val="sr-Cyrl-CS"/>
        </w:rPr>
        <w:t>услуга</w:t>
      </w:r>
      <w:r w:rsidRPr="008B6CCA">
        <w:rPr>
          <w:rStyle w:val="Emphasis"/>
          <w:color w:val="000000"/>
          <w:lang w:val="sr-Cyrl-CS"/>
        </w:rPr>
        <w:t>-</w:t>
      </w:r>
      <w:r>
        <w:rPr>
          <w:rStyle w:val="Emphasis"/>
          <w:color w:val="000000"/>
          <w:lang w:val="sr-Cyrl-CS"/>
        </w:rPr>
        <w:t xml:space="preserve"> </w:t>
      </w:r>
      <w:r w:rsidRPr="006861F1">
        <w:rPr>
          <w:spacing w:val="1"/>
          <w:position w:val="-1"/>
          <w:lang w:val="en-GB"/>
        </w:rPr>
        <w:t>У</w:t>
      </w:r>
      <w:r w:rsidRPr="006861F1">
        <w:rPr>
          <w:spacing w:val="1"/>
          <w:position w:val="-1"/>
          <w:lang w:val="sr-Cyrl-CS"/>
        </w:rPr>
        <w:t>слуг</w:t>
      </w:r>
      <w:r w:rsidRPr="006861F1">
        <w:rPr>
          <w:spacing w:val="1"/>
          <w:position w:val="-1"/>
          <w:lang w:val="en-GB"/>
        </w:rPr>
        <w:t>e</w:t>
      </w:r>
      <w:r>
        <w:rPr>
          <w:b/>
          <w:spacing w:val="1"/>
          <w:position w:val="-1"/>
          <w:lang w:val="sr-Cyrl-CS"/>
        </w:rPr>
        <w:t xml:space="preserve"> </w:t>
      </w:r>
      <w:r>
        <w:rPr>
          <w:lang w:val="sr-Cyrl-CS" w:eastAsia="sr-Cyrl-CS"/>
        </w:rPr>
        <w:t>мобилне телефоније за потребе Центра за заштиту одојчади, деце и омладине, ул. Звечанска бр. 7,</w:t>
      </w:r>
      <w:r w:rsidRPr="001C7CFD">
        <w:rPr>
          <w:lang w:val="sr-Cyrl-CS" w:eastAsia="sr-Cyrl-CS"/>
        </w:rPr>
        <w:t xml:space="preserve"> </w:t>
      </w:r>
      <w:r>
        <w:rPr>
          <w:lang w:val="sr-Cyrl-CS" w:eastAsia="sr-Cyrl-CS"/>
        </w:rPr>
        <w:t>Београд.</w:t>
      </w:r>
    </w:p>
    <w:p w:rsidR="00244427" w:rsidRDefault="00244427" w:rsidP="00244427">
      <w:pPr>
        <w:jc w:val="both"/>
        <w:rPr>
          <w:lang w:val="sr-Cyrl-CS" w:eastAsia="sr-Cyrl-CS"/>
        </w:rPr>
      </w:pPr>
    </w:p>
    <w:p w:rsidR="00244427" w:rsidRDefault="00244427" w:rsidP="00244427">
      <w:pPr>
        <w:spacing w:after="200" w:line="276" w:lineRule="auto"/>
        <w:ind w:right="147"/>
        <w:jc w:val="both"/>
        <w:rPr>
          <w:rFonts w:ascii="TimesNewRoman" w:hAnsi="TimesNewRoman" w:cs="TimesNewRoman"/>
          <w:b/>
          <w:lang w:val="sr-Cyrl-CS"/>
        </w:rPr>
      </w:pPr>
      <w:r w:rsidRPr="00640760">
        <w:rPr>
          <w:rFonts w:eastAsia="Calibri"/>
          <w:bCs/>
          <w:noProof/>
          <w:lang w:val="sr-Cyrl-CS"/>
        </w:rPr>
        <w:t>Назив и ознака из</w:t>
      </w:r>
      <w:r>
        <w:rPr>
          <w:rFonts w:eastAsia="Calibri"/>
          <w:bCs/>
          <w:noProof/>
        </w:rPr>
        <w:t xml:space="preserve"> </w:t>
      </w:r>
      <w:r w:rsidRPr="00640760">
        <w:rPr>
          <w:shd w:val="clear" w:color="auto" w:fill="FFFFFF"/>
        </w:rPr>
        <w:t>јединственог</w:t>
      </w:r>
      <w:r>
        <w:rPr>
          <w:shd w:val="clear" w:color="auto" w:fill="FFFFFF"/>
        </w:rPr>
        <w:t xml:space="preserve"> </w:t>
      </w:r>
      <w:r w:rsidRPr="00640760">
        <w:rPr>
          <w:shd w:val="clear" w:color="auto" w:fill="FFFFFF"/>
        </w:rPr>
        <w:t>речника</w:t>
      </w:r>
      <w:r>
        <w:rPr>
          <w:shd w:val="clear" w:color="auto" w:fill="FFFFFF"/>
        </w:rPr>
        <w:t xml:space="preserve"> </w:t>
      </w:r>
      <w:r w:rsidRPr="00640760">
        <w:rPr>
          <w:shd w:val="clear" w:color="auto" w:fill="FFFFFF"/>
        </w:rPr>
        <w:t>набавке СРV</w:t>
      </w:r>
      <w:r w:rsidRPr="00640760">
        <w:rPr>
          <w:rFonts w:eastAsia="Calibri"/>
          <w:b/>
          <w:bCs/>
          <w:noProof/>
          <w:lang w:val="sr-Cyrl-CS"/>
        </w:rPr>
        <w:t>:</w:t>
      </w:r>
    </w:p>
    <w:p w:rsidR="00244427" w:rsidRDefault="00244427" w:rsidP="00244427">
      <w:pPr>
        <w:spacing w:after="200" w:line="276" w:lineRule="auto"/>
        <w:ind w:right="147"/>
        <w:jc w:val="both"/>
        <w:rPr>
          <w:lang w:val="sr-Cyrl-CS" w:eastAsia="sr-Cyrl-CS"/>
        </w:rPr>
      </w:pPr>
      <w:r>
        <w:rPr>
          <w:lang w:val="sr-Cyrl-CS"/>
        </w:rPr>
        <w:t>64212000-5- Услуге мобилне телефоније</w:t>
      </w:r>
      <w:r>
        <w:rPr>
          <w:lang w:val="sr-Cyrl-CS" w:eastAsia="sr-Cyrl-CS"/>
        </w:rPr>
        <w:t>;</w:t>
      </w:r>
    </w:p>
    <w:p w:rsidR="00244427" w:rsidRDefault="00244427" w:rsidP="00244427">
      <w:pPr>
        <w:spacing w:after="200" w:line="276" w:lineRule="auto"/>
        <w:ind w:right="147"/>
        <w:jc w:val="both"/>
        <w:rPr>
          <w:lang w:eastAsia="sr-Cyrl-CS"/>
        </w:rPr>
      </w:pPr>
      <w:r>
        <w:rPr>
          <w:lang w:val="sr-Cyrl-CS"/>
        </w:rPr>
        <w:t>64213000-2- Услуге заједничких пословних телефонских мрежа.</w:t>
      </w:r>
    </w:p>
    <w:p w:rsidR="00244427" w:rsidRDefault="00244427" w:rsidP="00244427">
      <w:pPr>
        <w:spacing w:after="200" w:line="276" w:lineRule="auto"/>
        <w:ind w:right="147"/>
        <w:jc w:val="both"/>
        <w:rPr>
          <w:rFonts w:asciiTheme="minorHAnsi" w:eastAsia="Calibri" w:hAnsiTheme="minorHAnsi"/>
          <w:noProof/>
          <w:color w:val="FF0000"/>
          <w:lang w:val="sr-Cyrl-CS"/>
        </w:rPr>
      </w:pPr>
      <w:r>
        <w:rPr>
          <w:rFonts w:ascii="TimesNewRoman" w:hAnsi="TimesNewRoman" w:cs="TimesNewRoman"/>
          <w:lang w:val="sr-Cyrl-CS"/>
        </w:rPr>
        <w:t>Финансијски конто</w:t>
      </w:r>
      <w:r>
        <w:rPr>
          <w:rFonts w:asciiTheme="minorHAnsi" w:hAnsiTheme="minorHAnsi" w:cs="TimesNewRoman"/>
          <w:lang w:val="sr-Cyrl-CS"/>
        </w:rPr>
        <w:t xml:space="preserve"> </w:t>
      </w:r>
      <w:r>
        <w:rPr>
          <w:b/>
          <w:lang w:val="sr-Cyrl-CS"/>
        </w:rPr>
        <w:t>421414</w:t>
      </w:r>
    </w:p>
    <w:p w:rsidR="000C45B5" w:rsidRPr="00712EDF" w:rsidRDefault="00244427" w:rsidP="000C45B5">
      <w:pPr>
        <w:jc w:val="both"/>
        <w:rPr>
          <w:rFonts w:asciiTheme="majorHAnsi" w:hAnsiTheme="majorHAnsi"/>
          <w:iCs/>
          <w:color w:val="000000"/>
        </w:rPr>
      </w:pPr>
      <w:r w:rsidRPr="00612CC5">
        <w:rPr>
          <w:rStyle w:val="Emphasis"/>
          <w:i w:val="0"/>
          <w:color w:val="000000"/>
        </w:rPr>
        <w:t xml:space="preserve">Процењена вредност набавке </w:t>
      </w:r>
      <w:r w:rsidRPr="00612CC5">
        <w:rPr>
          <w:rStyle w:val="Emphasis"/>
          <w:i w:val="0"/>
          <w:color w:val="000000"/>
          <w:lang w:val="sr-Cyrl-CS"/>
        </w:rPr>
        <w:t>наруџбеницом</w:t>
      </w:r>
      <w:r w:rsidRPr="00612CC5">
        <w:rPr>
          <w:rStyle w:val="Emphasis"/>
          <w:i w:val="0"/>
          <w:color w:val="000000"/>
        </w:rPr>
        <w:t xml:space="preserve"> износи </w:t>
      </w:r>
      <w:r w:rsidR="000C45B5" w:rsidRPr="000143A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око </w:t>
      </w:r>
      <w:r w:rsidR="000C45B5" w:rsidRPr="000143AD">
        <w:rPr>
          <w:rStyle w:val="Emphasis"/>
          <w:rFonts w:asciiTheme="majorHAnsi" w:hAnsiTheme="majorHAnsi"/>
          <w:i w:val="0"/>
        </w:rPr>
        <w:t>999</w:t>
      </w:r>
      <w:r w:rsidR="000C45B5" w:rsidRPr="000143AD">
        <w:rPr>
          <w:rStyle w:val="Emphasis"/>
          <w:rFonts w:asciiTheme="majorHAnsi" w:hAnsiTheme="majorHAnsi"/>
          <w:i w:val="0"/>
          <w:lang w:val="sr-Cyrl-CS"/>
        </w:rPr>
        <w:t xml:space="preserve">.000,00 </w:t>
      </w:r>
      <w:r w:rsidR="000C45B5" w:rsidRPr="000143AD">
        <w:rPr>
          <w:rStyle w:val="Emphasis"/>
          <w:rFonts w:asciiTheme="majorHAnsi" w:hAnsiTheme="majorHAnsi"/>
          <w:i w:val="0"/>
          <w:color w:val="000000"/>
        </w:rPr>
        <w:t>динара без урачунатог ПДВ-а, 1.198.800,00 динара са урачунатим ПДВ- ом.</w:t>
      </w:r>
    </w:p>
    <w:p w:rsidR="000C45B5" w:rsidRDefault="000C45B5" w:rsidP="00244427">
      <w:pPr>
        <w:jc w:val="both"/>
        <w:rPr>
          <w:rStyle w:val="Emphasis"/>
          <w:i w:val="0"/>
          <w:color w:val="000000"/>
        </w:rPr>
      </w:pPr>
    </w:p>
    <w:p w:rsidR="00244427" w:rsidRPr="00354589" w:rsidRDefault="00244427" w:rsidP="00244427">
      <w:pPr>
        <w:jc w:val="both"/>
        <w:rPr>
          <w:rStyle w:val="Emphasis"/>
          <w:b/>
          <w:color w:val="000000"/>
        </w:rPr>
      </w:pPr>
      <w:r w:rsidRPr="000C45B5">
        <w:rPr>
          <w:rStyle w:val="Emphasis"/>
          <w:i w:val="0"/>
          <w:color w:val="000000"/>
        </w:rPr>
        <w:t>Критеријум за оцењивање понуда је</w:t>
      </w:r>
      <w:r w:rsidRPr="00354589">
        <w:rPr>
          <w:rStyle w:val="Emphasis"/>
          <w:color w:val="000000"/>
        </w:rPr>
        <w:t xml:space="preserve"> </w:t>
      </w:r>
      <w:r w:rsidRPr="00354589">
        <w:rPr>
          <w:b/>
          <w:color w:val="333333"/>
          <w:shd w:val="clear" w:color="auto" w:fill="FFFFFF"/>
        </w:rPr>
        <w:t>економски најповољнија понуда која се одређује на основу једног од следећих критеријума</w:t>
      </w:r>
      <w:r w:rsidRPr="00354589">
        <w:rPr>
          <w:rStyle w:val="Emphasis"/>
          <w:color w:val="000000"/>
        </w:rPr>
        <w:t xml:space="preserve">- </w:t>
      </w:r>
      <w:r w:rsidRPr="000C45B5">
        <w:rPr>
          <w:rStyle w:val="Emphasis"/>
          <w:i w:val="0"/>
          <w:color w:val="000000"/>
        </w:rPr>
        <w:t>Цена.</w:t>
      </w:r>
    </w:p>
    <w:p w:rsidR="00244427" w:rsidRDefault="00244427" w:rsidP="00244427">
      <w:pPr>
        <w:jc w:val="both"/>
        <w:rPr>
          <w:rStyle w:val="Emphasis"/>
          <w:i w:val="0"/>
          <w:color w:val="000000"/>
          <w:lang w:val="sr-Cyrl-CS"/>
        </w:rPr>
      </w:pPr>
    </w:p>
    <w:p w:rsidR="00244427" w:rsidRPr="00147AE6" w:rsidRDefault="00244427" w:rsidP="00244427">
      <w:pPr>
        <w:jc w:val="both"/>
      </w:pPr>
      <w:r w:rsidRPr="00147AE6">
        <w:t>На</w:t>
      </w:r>
      <w:r>
        <w:t xml:space="preserve"> </w:t>
      </w:r>
      <w:r w:rsidRPr="00147AE6">
        <w:t>основу</w:t>
      </w:r>
      <w:r>
        <w:t xml:space="preserve"> O</w:t>
      </w:r>
      <w:r w:rsidRPr="00147AE6">
        <w:t>длуке о покретању</w:t>
      </w:r>
      <w:r>
        <w:t xml:space="preserve"> </w:t>
      </w:r>
      <w:r w:rsidRPr="00147AE6">
        <w:t>поступка</w:t>
      </w:r>
      <w:r>
        <w:t xml:space="preserve"> </w:t>
      </w:r>
      <w:r w:rsidRPr="00147AE6">
        <w:t>набавке</w:t>
      </w:r>
      <w:r>
        <w:t xml:space="preserve"> </w:t>
      </w:r>
      <w:r w:rsidRPr="00147AE6">
        <w:t>издавањем</w:t>
      </w:r>
      <w:r>
        <w:t xml:space="preserve"> </w:t>
      </w:r>
      <w:r w:rsidRPr="00147AE6">
        <w:t>наруџбенице</w:t>
      </w:r>
      <w:r>
        <w:t xml:space="preserve"> </w:t>
      </w:r>
      <w:r w:rsidRPr="00147AE6">
        <w:t>бр.</w:t>
      </w:r>
      <w:r>
        <w:t xml:space="preserve"> 5</w:t>
      </w:r>
      <w:r w:rsidR="000C45B5">
        <w:rPr>
          <w:lang w:val="sr-Cyrl-CS"/>
        </w:rPr>
        <w:t>585</w:t>
      </w:r>
      <w:r>
        <w:rPr>
          <w:lang w:val="sr-Cyrl-CS"/>
        </w:rPr>
        <w:t>,</w:t>
      </w:r>
      <w:r>
        <w:t xml:space="preserve"> </w:t>
      </w:r>
      <w:r w:rsidRPr="00147AE6">
        <w:t>од</w:t>
      </w:r>
      <w:r>
        <w:t xml:space="preserve"> </w:t>
      </w:r>
      <w:r w:rsidR="000C45B5">
        <w:rPr>
          <w:lang w:val="sr-Cyrl-CS"/>
        </w:rPr>
        <w:t>21</w:t>
      </w:r>
      <w:r>
        <w:t>.</w:t>
      </w:r>
      <w:r>
        <w:rPr>
          <w:lang w:val="sr-Cyrl-CS"/>
        </w:rPr>
        <w:t>12</w:t>
      </w:r>
      <w:r w:rsidR="000C45B5">
        <w:t>.2022</w:t>
      </w:r>
      <w:r>
        <w:t>. године</w:t>
      </w:r>
      <w:r w:rsidRPr="00147AE6">
        <w:t xml:space="preserve">, </w:t>
      </w:r>
      <w:r>
        <w:t>П</w:t>
      </w:r>
      <w:r w:rsidRPr="00147AE6">
        <w:t>озива</w:t>
      </w:r>
      <w:r>
        <w:t xml:space="preserve"> </w:t>
      </w:r>
      <w:r w:rsidRPr="00147AE6">
        <w:t>за</w:t>
      </w:r>
      <w:r>
        <w:t xml:space="preserve"> </w:t>
      </w:r>
      <w:r w:rsidRPr="00147AE6">
        <w:t>подношење</w:t>
      </w:r>
      <w:r>
        <w:t xml:space="preserve"> </w:t>
      </w:r>
      <w:r w:rsidRPr="00147AE6">
        <w:t>понуда</w:t>
      </w:r>
      <w:r>
        <w:t xml:space="preserve"> </w:t>
      </w:r>
      <w:r w:rsidRPr="00147AE6">
        <w:t>упућеног</w:t>
      </w:r>
      <w:r>
        <w:t xml:space="preserve"> </w:t>
      </w:r>
      <w:r w:rsidRPr="00147AE6">
        <w:t>на</w:t>
      </w:r>
      <w:r>
        <w:t xml:space="preserve"> </w:t>
      </w:r>
      <w:r w:rsidRPr="00147AE6">
        <w:t>адресе</w:t>
      </w:r>
      <w:r>
        <w:t xml:space="preserve"> </w:t>
      </w:r>
      <w:r w:rsidRPr="00147AE6">
        <w:t>три</w:t>
      </w:r>
      <w:r>
        <w:t xml:space="preserve"> </w:t>
      </w:r>
      <w:r w:rsidRPr="00147AE6">
        <w:t>потенција</w:t>
      </w:r>
      <w:r>
        <w:t>лна понуђача</w:t>
      </w:r>
      <w:r w:rsidRPr="00147AE6">
        <w:t>, одговорно</w:t>
      </w:r>
      <w:r>
        <w:t xml:space="preserve"> </w:t>
      </w:r>
      <w:r w:rsidRPr="00147AE6">
        <w:t>лице</w:t>
      </w:r>
      <w:r>
        <w:t xml:space="preserve"> </w:t>
      </w:r>
      <w:r w:rsidRPr="00147AE6">
        <w:t>Н</w:t>
      </w:r>
      <w:r>
        <w:t>a</w:t>
      </w:r>
      <w:r w:rsidRPr="00147AE6">
        <w:t>ручиоца</w:t>
      </w:r>
      <w:r>
        <w:t xml:space="preserve"> </w:t>
      </w:r>
      <w:r w:rsidRPr="00147AE6">
        <w:t>донело</w:t>
      </w:r>
      <w:r>
        <w:t xml:space="preserve"> </w:t>
      </w:r>
      <w:r w:rsidRPr="00147AE6">
        <w:t>је</w:t>
      </w:r>
      <w:r>
        <w:t xml:space="preserve"> Одлуку</w:t>
      </w:r>
      <w:r w:rsidRPr="00147AE6">
        <w:t xml:space="preserve"> о издавању</w:t>
      </w:r>
      <w:r>
        <w:t xml:space="preserve"> </w:t>
      </w:r>
      <w:r w:rsidRPr="00147AE6">
        <w:t>наруџбенице</w:t>
      </w:r>
      <w:r>
        <w:t xml:space="preserve"> </w:t>
      </w:r>
      <w:r w:rsidRPr="00147AE6">
        <w:t>број</w:t>
      </w:r>
      <w:r>
        <w:t xml:space="preserve"> </w:t>
      </w:r>
      <w:r w:rsidR="000C45B5">
        <w:rPr>
          <w:lang w:val="sr-Cyrl-CS"/>
        </w:rPr>
        <w:t>5585/3</w:t>
      </w:r>
      <w:r>
        <w:rPr>
          <w:lang w:val="sr-Cyrl-CS"/>
        </w:rPr>
        <w:t>,</w:t>
      </w:r>
      <w:r>
        <w:t xml:space="preserve"> </w:t>
      </w:r>
      <w:r w:rsidRPr="00147AE6">
        <w:t>од</w:t>
      </w:r>
      <w:r>
        <w:t xml:space="preserve"> </w:t>
      </w:r>
      <w:r w:rsidR="000C45B5">
        <w:rPr>
          <w:color w:val="000000" w:themeColor="text1"/>
          <w:lang w:val="sr-Cyrl-CS"/>
        </w:rPr>
        <w:t>26</w:t>
      </w:r>
      <w:r>
        <w:rPr>
          <w:color w:val="000000" w:themeColor="text1"/>
        </w:rPr>
        <w:t>.</w:t>
      </w:r>
      <w:r>
        <w:rPr>
          <w:color w:val="000000" w:themeColor="text1"/>
          <w:lang w:val="sr-Cyrl-CS"/>
        </w:rPr>
        <w:t>12</w:t>
      </w:r>
      <w:r w:rsidR="000C45B5">
        <w:rPr>
          <w:color w:val="000000" w:themeColor="text1"/>
        </w:rPr>
        <w:t>.2022</w:t>
      </w:r>
      <w:r>
        <w:rPr>
          <w:color w:val="000000" w:themeColor="text1"/>
        </w:rPr>
        <w:t xml:space="preserve">. </w:t>
      </w:r>
      <w:r w:rsidRPr="00147AE6">
        <w:t>године</w:t>
      </w:r>
    </w:p>
    <w:p w:rsidR="00244427" w:rsidRPr="007156F8" w:rsidRDefault="00244427" w:rsidP="00244427">
      <w:pPr>
        <w:rPr>
          <w:lang w:val="sr-Cyrl-CS"/>
        </w:rPr>
      </w:pPr>
    </w:p>
    <w:p w:rsidR="000C45B5" w:rsidRDefault="00244427" w:rsidP="000C45B5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 w:rsidRPr="00537F34">
        <w:t>Наруџбеница</w:t>
      </w:r>
      <w:r>
        <w:t xml:space="preserve"> </w:t>
      </w:r>
      <w:r w:rsidRPr="00537F34">
        <w:t>се</w:t>
      </w:r>
      <w:r>
        <w:t xml:space="preserve"> </w:t>
      </w:r>
      <w:r w:rsidRPr="00537F34">
        <w:t>издаје</w:t>
      </w:r>
      <w:r>
        <w:t xml:space="preserve"> </w:t>
      </w:r>
      <w:r w:rsidRPr="00B14AFF">
        <w:t>понуђачу</w:t>
      </w:r>
      <w:r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0C45B5" w:rsidRPr="00AE79DB">
        <w:rPr>
          <w:b/>
          <w:lang w:val="sr-Cyrl-CS"/>
        </w:rPr>
        <w:t>Предузеће за телеком</w:t>
      </w:r>
      <w:r w:rsidR="000C45B5">
        <w:rPr>
          <w:b/>
          <w:lang w:val="sr-Cyrl-CS"/>
        </w:rPr>
        <w:t>уникације Телеком Србија а.д</w:t>
      </w:r>
      <w:r w:rsidR="000C45B5" w:rsidRPr="00AE79DB">
        <w:rPr>
          <w:b/>
          <w:lang w:val="sr-Cyrl-CS"/>
        </w:rPr>
        <w:t>, ул. Таковска бр. 2,</w:t>
      </w:r>
      <w:r w:rsidR="000C45B5">
        <w:rPr>
          <w:lang w:val="sr-Cyrl-CS"/>
        </w:rPr>
        <w:t xml:space="preserve"> </w:t>
      </w:r>
      <w:r w:rsidR="000C45B5" w:rsidRPr="00AB15C1">
        <w:rPr>
          <w:b/>
          <w:lang w:val="sr-Cyrl-CS"/>
        </w:rPr>
        <w:t>Београд,</w:t>
      </w:r>
      <w:r w:rsidR="000C45B5">
        <w:rPr>
          <w:lang w:val="sr-Cyrl-CS"/>
        </w:rPr>
        <w:t xml:space="preserve"> </w:t>
      </w:r>
      <w:r w:rsidR="000C45B5">
        <w:rPr>
          <w:rFonts w:eastAsia="Calibri"/>
          <w:color w:val="000000"/>
          <w:sz w:val="22"/>
          <w:szCs w:val="22"/>
        </w:rPr>
        <w:t xml:space="preserve">понуда </w:t>
      </w:r>
      <w:r w:rsidR="000C45B5">
        <w:rPr>
          <w:rFonts w:eastAsia="Calibri"/>
          <w:color w:val="000000"/>
          <w:sz w:val="22"/>
          <w:szCs w:val="22"/>
          <w:lang w:val="sr-Cyrl-CS"/>
        </w:rPr>
        <w:t xml:space="preserve">број 332351/1-2022, </w:t>
      </w:r>
      <w:r w:rsidR="000C45B5">
        <w:rPr>
          <w:rFonts w:eastAsia="Calibri"/>
          <w:color w:val="000000"/>
          <w:sz w:val="22"/>
          <w:szCs w:val="22"/>
        </w:rPr>
        <w:t xml:space="preserve">од </w:t>
      </w:r>
      <w:r w:rsidR="000C45B5">
        <w:rPr>
          <w:rFonts w:eastAsia="Calibri"/>
          <w:color w:val="000000"/>
          <w:sz w:val="22"/>
          <w:szCs w:val="22"/>
          <w:lang w:val="sr-Cyrl-CS"/>
        </w:rPr>
        <w:t>23</w:t>
      </w:r>
      <w:r w:rsidR="000C45B5">
        <w:rPr>
          <w:rFonts w:eastAsia="Calibri"/>
          <w:color w:val="000000"/>
          <w:sz w:val="22"/>
          <w:szCs w:val="22"/>
        </w:rPr>
        <w:t>.</w:t>
      </w:r>
      <w:r w:rsidR="000C45B5">
        <w:rPr>
          <w:rFonts w:eastAsia="Calibri"/>
          <w:color w:val="000000"/>
          <w:sz w:val="22"/>
          <w:szCs w:val="22"/>
          <w:lang w:val="sr-Cyrl-CS"/>
        </w:rPr>
        <w:t>12.</w:t>
      </w:r>
      <w:r w:rsidR="000C45B5">
        <w:rPr>
          <w:rFonts w:eastAsia="Calibri"/>
          <w:color w:val="000000"/>
          <w:sz w:val="22"/>
          <w:szCs w:val="22"/>
        </w:rPr>
        <w:t xml:space="preserve">2022. године, код </w:t>
      </w:r>
      <w:r w:rsidR="000C45B5"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 w:rsidR="000C45B5">
        <w:rPr>
          <w:rFonts w:eastAsia="Calibri"/>
          <w:color w:val="000000"/>
          <w:sz w:val="22"/>
          <w:szCs w:val="22"/>
        </w:rPr>
        <w:t xml:space="preserve">заведена под бројем </w:t>
      </w:r>
      <w:r w:rsidR="000C45B5">
        <w:rPr>
          <w:rFonts w:eastAsia="Calibri"/>
          <w:color w:val="000000" w:themeColor="text1"/>
          <w:sz w:val="22"/>
          <w:szCs w:val="22"/>
        </w:rPr>
        <w:t>5653</w:t>
      </w:r>
      <w:r w:rsidR="000C45B5">
        <w:rPr>
          <w:rFonts w:eastAsia="Calibri"/>
          <w:color w:val="000000" w:themeColor="text1"/>
          <w:sz w:val="22"/>
          <w:szCs w:val="22"/>
          <w:lang w:val="sr-Cyrl-CS"/>
        </w:rPr>
        <w:t xml:space="preserve">, </w:t>
      </w:r>
      <w:r w:rsidR="000C45B5">
        <w:rPr>
          <w:rFonts w:eastAsia="Calibri"/>
          <w:color w:val="000000" w:themeColor="text1"/>
          <w:sz w:val="22"/>
          <w:szCs w:val="22"/>
        </w:rPr>
        <w:t xml:space="preserve">од  </w:t>
      </w:r>
      <w:r w:rsidR="000C45B5">
        <w:rPr>
          <w:rFonts w:eastAsia="Calibri"/>
          <w:color w:val="000000" w:themeColor="text1"/>
          <w:sz w:val="22"/>
          <w:szCs w:val="22"/>
          <w:lang w:val="sr-Cyrl-CS"/>
        </w:rPr>
        <w:t>26</w:t>
      </w:r>
      <w:r w:rsidR="000C45B5">
        <w:rPr>
          <w:rFonts w:eastAsia="Calibri"/>
          <w:color w:val="000000" w:themeColor="text1"/>
          <w:sz w:val="22"/>
          <w:szCs w:val="22"/>
        </w:rPr>
        <w:t>.</w:t>
      </w:r>
      <w:r w:rsidR="000C45B5">
        <w:rPr>
          <w:rFonts w:eastAsia="Calibri"/>
          <w:color w:val="000000" w:themeColor="text1"/>
          <w:sz w:val="22"/>
          <w:szCs w:val="22"/>
          <w:lang w:val="sr-Cyrl-CS"/>
        </w:rPr>
        <w:t>12</w:t>
      </w:r>
      <w:r w:rsidR="000C45B5">
        <w:rPr>
          <w:rFonts w:eastAsia="Calibri"/>
          <w:color w:val="000000" w:themeColor="text1"/>
          <w:sz w:val="22"/>
          <w:szCs w:val="22"/>
        </w:rPr>
        <w:t>.2022. године</w:t>
      </w:r>
      <w:r w:rsidR="000C45B5">
        <w:rPr>
          <w:rFonts w:eastAsia="Calibri"/>
          <w:color w:val="000000" w:themeColor="text1"/>
          <w:sz w:val="22"/>
          <w:szCs w:val="22"/>
          <w:lang w:val="sr-Cyrl-CS"/>
        </w:rPr>
        <w:t>, у свему као што је наведено у предметној понуди.</w:t>
      </w:r>
    </w:p>
    <w:p w:rsidR="00244427" w:rsidRPr="00244427" w:rsidRDefault="00244427" w:rsidP="00244427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244427" w:rsidRPr="00537F34" w:rsidRDefault="00244427" w:rsidP="00244427">
      <w:pPr>
        <w:spacing w:after="200" w:line="276" w:lineRule="auto"/>
        <w:jc w:val="both"/>
        <w:rPr>
          <w:noProof/>
        </w:rPr>
      </w:pPr>
      <w:r w:rsidRPr="00537F34">
        <w:rPr>
          <w:lang w:val="sr-Cyrl-CS"/>
        </w:rPr>
        <w:t>Начин плаћања:</w:t>
      </w:r>
      <w:r>
        <w:rPr>
          <w:lang w:val="sr-Cyrl-CS"/>
        </w:rPr>
        <w:t xml:space="preserve"> </w:t>
      </w:r>
      <w:r w:rsidRPr="00537F34">
        <w:rPr>
          <w:iCs/>
        </w:rPr>
        <w:t>Плаћање</w:t>
      </w:r>
      <w:r>
        <w:rPr>
          <w:iCs/>
        </w:rPr>
        <w:t xml:space="preserve"> </w:t>
      </w:r>
      <w:r w:rsidRPr="00537F34">
        <w:rPr>
          <w:iCs/>
        </w:rPr>
        <w:t>се</w:t>
      </w:r>
      <w:r>
        <w:rPr>
          <w:iCs/>
        </w:rPr>
        <w:t xml:space="preserve"> </w:t>
      </w:r>
      <w:r w:rsidRPr="00537F34">
        <w:rPr>
          <w:iCs/>
        </w:rPr>
        <w:t>врши</w:t>
      </w:r>
      <w:r>
        <w:rPr>
          <w:iCs/>
        </w:rPr>
        <w:t xml:space="preserve"> </w:t>
      </w:r>
      <w:r w:rsidRPr="00537F34">
        <w:rPr>
          <w:iCs/>
        </w:rPr>
        <w:t>у року</w:t>
      </w:r>
      <w:r>
        <w:rPr>
          <w:iCs/>
        </w:rPr>
        <w:t xml:space="preserve"> </w:t>
      </w:r>
      <w:r w:rsidRPr="00537F34">
        <w:rPr>
          <w:iCs/>
        </w:rPr>
        <w:t>од 45 дана</w:t>
      </w:r>
      <w:r>
        <w:rPr>
          <w:iCs/>
        </w:rPr>
        <w:t xml:space="preserve"> </w:t>
      </w:r>
      <w:r w:rsidRPr="00537F34">
        <w:rPr>
          <w:iCs/>
        </w:rPr>
        <w:t>од</w:t>
      </w:r>
      <w:r>
        <w:rPr>
          <w:iCs/>
        </w:rPr>
        <w:t xml:space="preserve"> </w:t>
      </w:r>
      <w:r w:rsidRPr="00537F34">
        <w:rPr>
          <w:iCs/>
        </w:rPr>
        <w:t>дана</w:t>
      </w:r>
      <w:r>
        <w:rPr>
          <w:iCs/>
        </w:rPr>
        <w:t xml:space="preserve"> </w:t>
      </w:r>
      <w:r w:rsidRPr="00537F34">
        <w:rPr>
          <w:iCs/>
        </w:rPr>
        <w:t>испостављања</w:t>
      </w:r>
      <w:r>
        <w:rPr>
          <w:iCs/>
        </w:rPr>
        <w:t xml:space="preserve"> </w:t>
      </w:r>
      <w:r w:rsidRPr="00537F34">
        <w:rPr>
          <w:iCs/>
        </w:rPr>
        <w:t>исправне</w:t>
      </w:r>
      <w:r>
        <w:rPr>
          <w:iCs/>
        </w:rPr>
        <w:t xml:space="preserve"> </w:t>
      </w:r>
      <w:r w:rsidRPr="00537F34">
        <w:rPr>
          <w:iCs/>
        </w:rPr>
        <w:t>фактуре</w:t>
      </w:r>
      <w:r>
        <w:rPr>
          <w:iCs/>
        </w:rPr>
        <w:t xml:space="preserve"> </w:t>
      </w:r>
      <w:r w:rsidRPr="00537F34">
        <w:rPr>
          <w:iCs/>
        </w:rPr>
        <w:t>на</w:t>
      </w:r>
      <w:r>
        <w:rPr>
          <w:iCs/>
        </w:rPr>
        <w:t xml:space="preserve"> </w:t>
      </w:r>
      <w:r w:rsidRPr="00537F34">
        <w:rPr>
          <w:iCs/>
        </w:rPr>
        <w:t>основу</w:t>
      </w:r>
      <w:r>
        <w:rPr>
          <w:iCs/>
        </w:rPr>
        <w:t xml:space="preserve"> </w:t>
      </w:r>
      <w:r w:rsidRPr="00537F34">
        <w:rPr>
          <w:iCs/>
        </w:rPr>
        <w:t>извршене</w:t>
      </w:r>
      <w:r>
        <w:rPr>
          <w:iCs/>
        </w:rPr>
        <w:t xml:space="preserve"> </w:t>
      </w:r>
      <w:r>
        <w:rPr>
          <w:iCs/>
          <w:lang w:val="sr-Cyrl-CS"/>
        </w:rPr>
        <w:t>услуге</w:t>
      </w:r>
      <w:r w:rsidRPr="00537F34">
        <w:rPr>
          <w:iCs/>
        </w:rPr>
        <w:t>,</w:t>
      </w:r>
      <w:r>
        <w:rPr>
          <w:iCs/>
        </w:rPr>
        <w:t xml:space="preserve"> </w:t>
      </w:r>
      <w:r w:rsidRPr="00537F34">
        <w:rPr>
          <w:iCs/>
        </w:rPr>
        <w:t>средства</w:t>
      </w:r>
      <w:r>
        <w:rPr>
          <w:iCs/>
        </w:rPr>
        <w:t xml:space="preserve"> </w:t>
      </w:r>
      <w:r w:rsidRPr="00537F34">
        <w:rPr>
          <w:iCs/>
        </w:rPr>
        <w:t>су</w:t>
      </w:r>
      <w:r>
        <w:rPr>
          <w:iCs/>
        </w:rPr>
        <w:t xml:space="preserve"> </w:t>
      </w:r>
      <w:r w:rsidRPr="00537F34">
        <w:rPr>
          <w:iCs/>
        </w:rPr>
        <w:t>обезбеђена</w:t>
      </w:r>
      <w:r>
        <w:rPr>
          <w:iCs/>
        </w:rPr>
        <w:t xml:space="preserve"> </w:t>
      </w:r>
      <w:r w:rsidRPr="00537F34">
        <w:rPr>
          <w:iCs/>
        </w:rPr>
        <w:t>из</w:t>
      </w:r>
      <w:r>
        <w:rPr>
          <w:iCs/>
        </w:rPr>
        <w:t xml:space="preserve"> </w:t>
      </w:r>
      <w:r w:rsidRPr="00537F34">
        <w:rPr>
          <w:iCs/>
        </w:rPr>
        <w:t>више</w:t>
      </w:r>
      <w:r>
        <w:rPr>
          <w:iCs/>
        </w:rPr>
        <w:t xml:space="preserve"> </w:t>
      </w:r>
      <w:r w:rsidRPr="00537F34">
        <w:rPr>
          <w:iCs/>
        </w:rPr>
        <w:t>извора.</w:t>
      </w:r>
    </w:p>
    <w:p w:rsidR="00244427" w:rsidRDefault="00244427" w:rsidP="00244427">
      <w:pPr>
        <w:jc w:val="both"/>
      </w:pPr>
      <w:r>
        <w:t>Цена мора бити фиксна током целог периода извршења радова и не може се мењати ни из каквог разлога.</w:t>
      </w:r>
    </w:p>
    <w:p w:rsidR="00244427" w:rsidRDefault="00244427" w:rsidP="00244427">
      <w:pPr>
        <w:jc w:val="both"/>
        <w:rPr>
          <w:lang w:val="sr-Cyrl-CS"/>
        </w:rPr>
      </w:pPr>
    </w:p>
    <w:p w:rsidR="00244427" w:rsidRDefault="00244427" w:rsidP="00244427">
      <w:pPr>
        <w:jc w:val="both"/>
        <w:rPr>
          <w:lang w:val="sr-Cyrl-CS"/>
        </w:rPr>
      </w:pPr>
    </w:p>
    <w:p w:rsidR="00244427" w:rsidRDefault="00244427" w:rsidP="00244427">
      <w:pPr>
        <w:jc w:val="both"/>
      </w:pPr>
      <w:r>
        <w:t>Наруџбеницу примио:</w:t>
      </w:r>
      <w:r>
        <w:tab/>
      </w:r>
      <w:r>
        <w:tab/>
      </w:r>
      <w:r>
        <w:tab/>
      </w:r>
      <w:r>
        <w:tab/>
      </w:r>
      <w:r>
        <w:tab/>
      </w:r>
      <w:r>
        <w:tab/>
        <w:t>Наруџбеницу издао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4427" w:rsidRDefault="00244427" w:rsidP="00244427">
      <w:pPr>
        <w:ind w:left="6480"/>
        <w:jc w:val="both"/>
        <w:rPr>
          <w:lang w:val="sr-Cyrl-CS"/>
        </w:rPr>
      </w:pPr>
      <w:r>
        <w:rPr>
          <w:lang w:val="sr-Cyrl-CS"/>
        </w:rPr>
        <w:t xml:space="preserve">в.д. ДИРЕКТОРА Центра </w:t>
      </w:r>
    </w:p>
    <w:p w:rsidR="00244427" w:rsidRDefault="00244427" w:rsidP="00244427">
      <w:pPr>
        <w:jc w:val="both"/>
        <w:rPr>
          <w:lang w:val="sr-Cyrl-CS"/>
        </w:rPr>
      </w:pPr>
    </w:p>
    <w:p w:rsidR="00244427" w:rsidRDefault="00244427" w:rsidP="00244427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Зоран Милачић</w:t>
      </w:r>
    </w:p>
    <w:p w:rsidR="00244427" w:rsidRDefault="00244427" w:rsidP="00244427">
      <w:pPr>
        <w:jc w:val="both"/>
        <w:rPr>
          <w:lang w:val="sr-Cyrl-CS"/>
        </w:rPr>
      </w:pPr>
    </w:p>
    <w:p w:rsidR="00244427" w:rsidRDefault="00244427" w:rsidP="00244427">
      <w:pPr>
        <w:jc w:val="both"/>
        <w:rPr>
          <w:lang w:val="sr-Cyrl-CS"/>
        </w:rPr>
      </w:pPr>
    </w:p>
    <w:p w:rsidR="00244427" w:rsidRPr="00865531" w:rsidRDefault="00244427" w:rsidP="00244427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44427" w:rsidRDefault="00244427" w:rsidP="00244427">
      <w:pPr>
        <w:rPr>
          <w:lang w:val="sr-Cyrl-CS"/>
        </w:rPr>
      </w:pPr>
    </w:p>
    <w:p w:rsidR="00244427" w:rsidRPr="002066AD" w:rsidRDefault="00244427" w:rsidP="00244427">
      <w:pPr>
        <w:jc w:val="both"/>
        <w:rPr>
          <w:rFonts w:eastAsia="Calibri"/>
          <w:sz w:val="22"/>
          <w:szCs w:val="22"/>
        </w:rPr>
      </w:pPr>
    </w:p>
    <w:p w:rsidR="00DE08AA" w:rsidRPr="007072CB" w:rsidRDefault="00DE08AA" w:rsidP="00DE08AA">
      <w:pPr>
        <w:autoSpaceDE w:val="0"/>
        <w:autoSpaceDN w:val="0"/>
        <w:adjustRightInd w:val="0"/>
        <w:jc w:val="both"/>
      </w:pPr>
    </w:p>
    <w:p w:rsidR="00635A67" w:rsidRPr="00522DF5" w:rsidRDefault="00635A67" w:rsidP="007C49D9">
      <w:pPr>
        <w:rPr>
          <w:sz w:val="28"/>
          <w:szCs w:val="28"/>
        </w:rPr>
      </w:pPr>
    </w:p>
    <w:sectPr w:rsidR="00635A67" w:rsidRPr="00522DF5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5A" w:rsidRDefault="0090035A">
      <w:r>
        <w:separator/>
      </w:r>
    </w:p>
  </w:endnote>
  <w:endnote w:type="continuationSeparator" w:id="1">
    <w:p w:rsidR="0090035A" w:rsidRDefault="0090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5A" w:rsidRDefault="0090035A">
      <w:r>
        <w:separator/>
      </w:r>
    </w:p>
  </w:footnote>
  <w:footnote w:type="continuationSeparator" w:id="1">
    <w:p w:rsidR="0090035A" w:rsidRDefault="00900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600FD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1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6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6"/>
  </w:num>
  <w:num w:numId="7">
    <w:abstractNumId w:val="37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30"/>
  </w:num>
  <w:num w:numId="19">
    <w:abstractNumId w:val="41"/>
  </w:num>
  <w:num w:numId="20">
    <w:abstractNumId w:val="34"/>
  </w:num>
  <w:num w:numId="21">
    <w:abstractNumId w:val="42"/>
  </w:num>
  <w:num w:numId="22">
    <w:abstractNumId w:val="26"/>
  </w:num>
  <w:num w:numId="23">
    <w:abstractNumId w:val="20"/>
  </w:num>
  <w:num w:numId="24">
    <w:abstractNumId w:val="19"/>
  </w:num>
  <w:num w:numId="25">
    <w:abstractNumId w:val="32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9"/>
  </w:num>
  <w:num w:numId="31">
    <w:abstractNumId w:val="29"/>
  </w:num>
  <w:num w:numId="32">
    <w:abstractNumId w:val="35"/>
  </w:num>
  <w:num w:numId="33">
    <w:abstractNumId w:val="2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4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3"/>
  </w:num>
  <w:num w:numId="41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69837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4C30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45B5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3B9B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63"/>
    <w:rsid w:val="00372E67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C7AA5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0FDF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A67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C17"/>
    <w:rsid w:val="006B1CA6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4F69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5FC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035A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7793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1A19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0EFA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BC0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02F1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86C-4EB7-4B45-8534-7A69F7C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15296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1835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659</cp:revision>
  <cp:lastPrinted>2020-12-15T10:48:00Z</cp:lastPrinted>
  <dcterms:created xsi:type="dcterms:W3CDTF">2017-01-23T08:00:00Z</dcterms:created>
  <dcterms:modified xsi:type="dcterms:W3CDTF">2022-12-28T08:49:00Z</dcterms:modified>
</cp:coreProperties>
</file>