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AA" w:rsidRPr="00DB5CFF" w:rsidRDefault="00DE08AA" w:rsidP="00DE08AA">
      <w:r w:rsidRPr="00F63BDE">
        <w:rPr>
          <w:lang w:val="sr-Cyrl-CS"/>
        </w:rPr>
        <w:t>Наш бр</w:t>
      </w:r>
      <w:r w:rsidRPr="00F63BDE">
        <w:t>oj</w:t>
      </w:r>
      <w:r w:rsidRPr="00F63BDE">
        <w:rPr>
          <w:lang w:val="sr-Cyrl-CS"/>
        </w:rPr>
        <w:t xml:space="preserve">: </w:t>
      </w:r>
      <w:r w:rsidR="00712EDF">
        <w:rPr>
          <w:lang w:val="sr-Cyrl-CS"/>
        </w:rPr>
        <w:t>5585/3</w:t>
      </w:r>
    </w:p>
    <w:p w:rsidR="00DE08AA" w:rsidRDefault="00DE08AA" w:rsidP="00DE08AA">
      <w:pPr>
        <w:rPr>
          <w:lang w:val="sr-Cyrl-CS"/>
        </w:rPr>
      </w:pPr>
      <w:r w:rsidRPr="00F63BDE">
        <w:rPr>
          <w:lang w:val="sr-Cyrl-CS"/>
        </w:rPr>
        <w:t>Датум</w:t>
      </w:r>
      <w:r>
        <w:t xml:space="preserve">: </w:t>
      </w:r>
      <w:r w:rsidR="00712EDF">
        <w:rPr>
          <w:lang w:val="sr-Cyrl-CS"/>
        </w:rPr>
        <w:t>26</w:t>
      </w:r>
      <w:r>
        <w:t>.</w:t>
      </w:r>
      <w:r>
        <w:rPr>
          <w:lang w:val="sr-Cyrl-CS"/>
        </w:rPr>
        <w:t>1</w:t>
      </w:r>
      <w:r w:rsidR="00712EDF">
        <w:t>2.202</w:t>
      </w:r>
      <w:r w:rsidR="00712EDF">
        <w:rPr>
          <w:lang/>
        </w:rPr>
        <w:t>2</w:t>
      </w:r>
      <w:r>
        <w:t>.</w:t>
      </w:r>
      <w:r w:rsidRPr="00F63BDE">
        <w:rPr>
          <w:lang w:val="sr-Cyrl-CS"/>
        </w:rPr>
        <w:t xml:space="preserve"> године</w:t>
      </w:r>
    </w:p>
    <w:p w:rsidR="00DE08AA" w:rsidRDefault="00DE08AA" w:rsidP="00DE08AA">
      <w:pPr>
        <w:rPr>
          <w:lang w:val="sr-Cyrl-CS"/>
        </w:rPr>
      </w:pPr>
    </w:p>
    <w:p w:rsidR="00DE08AA" w:rsidRPr="000F2498" w:rsidRDefault="00DE08AA" w:rsidP="00DE08AA">
      <w:pPr>
        <w:jc w:val="both"/>
        <w:rPr>
          <w:lang w:val="sr-Cyrl-CS"/>
        </w:rPr>
      </w:pPr>
      <w:r w:rsidRPr="00B14AFF">
        <w:t>На</w:t>
      </w:r>
      <w:r>
        <w:t xml:space="preserve"> </w:t>
      </w:r>
      <w:r w:rsidRPr="00B14AFF">
        <w:t>основу</w:t>
      </w:r>
      <w:r>
        <w:rPr>
          <w:lang w:val="sr-Cyrl-CS"/>
        </w:rPr>
        <w:t xml:space="preserve"> Одлуке о спровођењу поступка набавке бр. </w:t>
      </w:r>
      <w:r>
        <w:t>5</w:t>
      </w:r>
      <w:r w:rsidR="00712EDF">
        <w:rPr>
          <w:lang w:val="sr-Cyrl-CS"/>
        </w:rPr>
        <w:t>585, од 21</w:t>
      </w:r>
      <w:r>
        <w:t>.</w:t>
      </w:r>
      <w:r>
        <w:rPr>
          <w:lang w:val="sr-Cyrl-CS"/>
        </w:rPr>
        <w:t>1</w:t>
      </w:r>
      <w:r w:rsidR="00712EDF">
        <w:t>2.202</w:t>
      </w:r>
      <w:r w:rsidR="00712EDF">
        <w:rPr>
          <w:lang/>
        </w:rPr>
        <w:t>2</w:t>
      </w:r>
      <w:r>
        <w:t xml:space="preserve">. </w:t>
      </w:r>
      <w:r>
        <w:rPr>
          <w:lang w:val="sr-Cyrl-CS"/>
        </w:rPr>
        <w:t>године, а након отварања и извршеног оцењивања примљених понуда</w:t>
      </w:r>
      <w:r w:rsidRPr="00B14AFF">
        <w:t>,</w:t>
      </w:r>
      <w:r>
        <w:t xml:space="preserve"> </w:t>
      </w:r>
      <w:r w:rsidRPr="00B14AFF">
        <w:t xml:space="preserve"> </w:t>
      </w:r>
      <w:r>
        <w:t xml:space="preserve">в.д. </w:t>
      </w:r>
      <w:r w:rsidRPr="00B14AFF">
        <w:rPr>
          <w:lang w:val="sr-Cyrl-CS"/>
        </w:rPr>
        <w:t>директор</w:t>
      </w:r>
      <w:r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r w:rsidRPr="00B14AFF">
        <w:t>доноси</w:t>
      </w:r>
    </w:p>
    <w:p w:rsidR="00DE08AA" w:rsidRPr="00B14AFF" w:rsidRDefault="00DE08AA" w:rsidP="00DE08AA"/>
    <w:p w:rsidR="00DE08AA" w:rsidRPr="00B14AFF" w:rsidRDefault="00DE08AA" w:rsidP="00DE08AA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DE08AA" w:rsidRDefault="00DE08AA" w:rsidP="00DE08AA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DE08AA" w:rsidRDefault="00DE08AA" w:rsidP="00DE08AA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DE08AA" w:rsidRPr="008A59EE" w:rsidRDefault="00DE08AA" w:rsidP="00DE08AA">
      <w:pPr>
        <w:jc w:val="center"/>
        <w:rPr>
          <w:b/>
          <w:bCs/>
          <w:lang w:val="sr-Cyrl-CS"/>
        </w:rPr>
      </w:pPr>
    </w:p>
    <w:p w:rsidR="00DE08AA" w:rsidRPr="00B14AFF" w:rsidRDefault="00DE08AA" w:rsidP="00DE08AA">
      <w:pPr>
        <w:jc w:val="center"/>
        <w:rPr>
          <w:b/>
          <w:bCs/>
        </w:rPr>
      </w:pPr>
    </w:p>
    <w:p w:rsidR="00DE08AA" w:rsidRDefault="00DE08AA" w:rsidP="00DE08AA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b/>
          <w:lang w:val="sr-Cyrl-CS"/>
        </w:rPr>
        <w:t xml:space="preserve">УГОВОР </w:t>
      </w:r>
      <w:r w:rsidRPr="002F02DE">
        <w:rPr>
          <w:b/>
        </w:rPr>
        <w:t>СЕ ДОДЕЉУЈЕ</w:t>
      </w:r>
      <w:r w:rsidRPr="00B14AFF">
        <w:rPr>
          <w:lang w:val="sr-Cyrl-CS"/>
        </w:rPr>
        <w:t>, за</w:t>
      </w:r>
      <w:r>
        <w:rPr>
          <w:lang w:val="sr-Cyrl-CS"/>
        </w:rPr>
        <w:t xml:space="preserve"> </w:t>
      </w:r>
      <w:r w:rsidRPr="00B14AFF">
        <w:rPr>
          <w:lang w:val="sr-Cyrl-CS"/>
        </w:rPr>
        <w:t>н</w:t>
      </w:r>
      <w:r w:rsidRPr="00B14AFF">
        <w:t>абавк</w:t>
      </w:r>
      <w:r w:rsidRPr="00B14AFF">
        <w:rPr>
          <w:lang w:val="sr-Cyrl-CS"/>
        </w:rPr>
        <w:t>у</w:t>
      </w:r>
      <w:r>
        <w:rPr>
          <w:lang w:val="sr-Cyrl-CS"/>
        </w:rPr>
        <w:t xml:space="preserve"> </w:t>
      </w:r>
      <w:r w:rsidR="00712EDF">
        <w:rPr>
          <w:rFonts w:eastAsia="Calibri"/>
          <w:sz w:val="22"/>
          <w:szCs w:val="22"/>
          <w:lang/>
        </w:rPr>
        <w:t>48</w:t>
      </w:r>
      <w:r>
        <w:rPr>
          <w:rFonts w:eastAsia="Calibri"/>
          <w:sz w:val="22"/>
          <w:szCs w:val="22"/>
        </w:rPr>
        <w:t xml:space="preserve">/20- </w:t>
      </w:r>
      <w:r w:rsidRPr="00F5657E">
        <w:rPr>
          <w:rStyle w:val="Emphasis"/>
          <w:b/>
          <w:i w:val="0"/>
          <w:color w:val="000000"/>
          <w:lang w:val="sr-Cyrl-CS"/>
        </w:rPr>
        <w:t xml:space="preserve">набавка  </w:t>
      </w:r>
      <w:r>
        <w:rPr>
          <w:rStyle w:val="Emphasis"/>
          <w:b/>
          <w:i w:val="0"/>
          <w:color w:val="000000"/>
          <w:lang w:val="sr-Cyrl-CS"/>
        </w:rPr>
        <w:t>услуге</w:t>
      </w:r>
      <w:r w:rsidRPr="00142BAD">
        <w:rPr>
          <w:rStyle w:val="Emphasis"/>
          <w:i w:val="0"/>
          <w:lang w:val="sr-Cyrl-CS"/>
        </w:rPr>
        <w:t>-</w:t>
      </w:r>
      <w:r w:rsidRPr="008F7F6B">
        <w:rPr>
          <w:b/>
          <w:spacing w:val="1"/>
          <w:position w:val="-1"/>
          <w:lang w:val="sr-Cyrl-CS"/>
        </w:rPr>
        <w:t xml:space="preserve"> </w:t>
      </w:r>
      <w:r w:rsidRPr="006861F1">
        <w:rPr>
          <w:spacing w:val="1"/>
          <w:position w:val="-1"/>
          <w:lang w:val="en-GB"/>
        </w:rPr>
        <w:t>У</w:t>
      </w:r>
      <w:r w:rsidRPr="006861F1">
        <w:rPr>
          <w:spacing w:val="1"/>
          <w:position w:val="-1"/>
          <w:lang w:val="sr-Cyrl-CS"/>
        </w:rPr>
        <w:t>слуг</w:t>
      </w:r>
      <w:r w:rsidRPr="006861F1">
        <w:rPr>
          <w:spacing w:val="1"/>
          <w:position w:val="-1"/>
          <w:lang w:val="en-GB"/>
        </w:rPr>
        <w:t>e</w:t>
      </w:r>
      <w:r>
        <w:rPr>
          <w:b/>
          <w:spacing w:val="1"/>
          <w:position w:val="-1"/>
          <w:lang w:val="sr-Cyrl-CS"/>
        </w:rPr>
        <w:t xml:space="preserve"> </w:t>
      </w:r>
      <w:r>
        <w:rPr>
          <w:lang w:val="sr-Cyrl-CS" w:eastAsia="sr-Cyrl-CS"/>
        </w:rPr>
        <w:t>мобилне телефоније за потребе Центра за заштиту одојчади, деце и омладине, ул. Звечанска бр. 7</w:t>
      </w:r>
      <w:r>
        <w:rPr>
          <w:lang w:val="en-GB" w:eastAsia="sr-Cyrl-CS"/>
        </w:rPr>
        <w:t>, Београд</w:t>
      </w:r>
      <w:r w:rsidRPr="00970E18">
        <w:rPr>
          <w:i/>
          <w:iCs/>
          <w:color w:val="000000"/>
        </w:rPr>
        <w:t>,</w:t>
      </w:r>
      <w:r>
        <w:rPr>
          <w:i/>
          <w:iCs/>
          <w:color w:val="000000"/>
        </w:rPr>
        <w:t xml:space="preserve"> </w:t>
      </w:r>
      <w:r w:rsidRPr="00B14AFF">
        <w:t>понуђачу</w:t>
      </w:r>
      <w:r w:rsidRPr="008F7F6B">
        <w:rPr>
          <w:rFonts w:eastAsia="Calibri"/>
          <w:b/>
          <w:color w:val="000000"/>
          <w:sz w:val="22"/>
          <w:szCs w:val="22"/>
          <w:lang w:val="sr-Cyrl-CS"/>
        </w:rPr>
        <w:t xml:space="preserve"> </w:t>
      </w:r>
      <w:r w:rsidR="00712EDF" w:rsidRPr="00AE79DB">
        <w:rPr>
          <w:b/>
          <w:lang w:val="sr-Cyrl-CS"/>
        </w:rPr>
        <w:t>Предузеће за телеком</w:t>
      </w:r>
      <w:r w:rsidR="00712EDF">
        <w:rPr>
          <w:b/>
          <w:lang w:val="sr-Cyrl-CS"/>
        </w:rPr>
        <w:t>уникације Телеком Србија а.д</w:t>
      </w:r>
      <w:r w:rsidR="00712EDF" w:rsidRPr="00AE79DB">
        <w:rPr>
          <w:b/>
          <w:lang w:val="sr-Cyrl-CS"/>
        </w:rPr>
        <w:t>, ул. Таковска бр. 2,</w:t>
      </w:r>
      <w:r w:rsidR="00712EDF">
        <w:rPr>
          <w:lang w:val="sr-Cyrl-CS"/>
        </w:rPr>
        <w:t xml:space="preserve"> </w:t>
      </w:r>
      <w:r w:rsidR="00712EDF" w:rsidRPr="00AB15C1">
        <w:rPr>
          <w:b/>
          <w:lang w:val="sr-Cyrl-CS"/>
        </w:rPr>
        <w:t>Београд,</w:t>
      </w:r>
      <w:r w:rsidR="00712EDF">
        <w:rPr>
          <w:lang w:val="sr-Cyrl-CS"/>
        </w:rPr>
        <w:t xml:space="preserve"> </w:t>
      </w:r>
      <w:r w:rsidR="00712EDF">
        <w:rPr>
          <w:rFonts w:eastAsia="Calibri"/>
          <w:color w:val="000000"/>
          <w:sz w:val="22"/>
          <w:szCs w:val="22"/>
        </w:rPr>
        <w:t xml:space="preserve">понуда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број 332351/1-2022, </w:t>
      </w:r>
      <w:r w:rsidR="00712EDF">
        <w:rPr>
          <w:rFonts w:eastAsia="Calibri"/>
          <w:color w:val="000000"/>
          <w:sz w:val="22"/>
          <w:szCs w:val="22"/>
        </w:rPr>
        <w:t xml:space="preserve">од </w:t>
      </w:r>
      <w:r w:rsidR="00712EDF">
        <w:rPr>
          <w:rFonts w:eastAsia="Calibri"/>
          <w:color w:val="000000"/>
          <w:sz w:val="22"/>
          <w:szCs w:val="22"/>
          <w:lang w:val="sr-Cyrl-CS"/>
        </w:rPr>
        <w:t>23</w:t>
      </w:r>
      <w:r w:rsidR="00712EDF">
        <w:rPr>
          <w:rFonts w:eastAsia="Calibri"/>
          <w:color w:val="000000"/>
          <w:sz w:val="22"/>
          <w:szCs w:val="22"/>
        </w:rPr>
        <w:t>.</w:t>
      </w:r>
      <w:r w:rsidR="00712EDF">
        <w:rPr>
          <w:rFonts w:eastAsia="Calibri"/>
          <w:color w:val="000000"/>
          <w:sz w:val="22"/>
          <w:szCs w:val="22"/>
          <w:lang w:val="sr-Cyrl-CS"/>
        </w:rPr>
        <w:t>12.</w:t>
      </w:r>
      <w:r w:rsidR="00712EDF">
        <w:rPr>
          <w:rFonts w:eastAsia="Calibri"/>
          <w:color w:val="000000"/>
          <w:sz w:val="22"/>
          <w:szCs w:val="22"/>
        </w:rPr>
        <w:t>202</w:t>
      </w:r>
      <w:r w:rsidR="00712EDF">
        <w:rPr>
          <w:rFonts w:eastAsia="Calibri"/>
          <w:color w:val="000000"/>
          <w:sz w:val="22"/>
          <w:szCs w:val="22"/>
          <w:lang/>
        </w:rPr>
        <w:t>2</w:t>
      </w:r>
      <w:r w:rsidR="00712EDF">
        <w:rPr>
          <w:rFonts w:eastAsia="Calibri"/>
          <w:color w:val="000000"/>
          <w:sz w:val="22"/>
          <w:szCs w:val="22"/>
        </w:rPr>
        <w:t xml:space="preserve">. године, код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712EDF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712EDF">
        <w:rPr>
          <w:rFonts w:eastAsia="Calibri"/>
          <w:color w:val="000000" w:themeColor="text1"/>
          <w:sz w:val="22"/>
          <w:szCs w:val="22"/>
          <w:lang/>
        </w:rPr>
        <w:t>5653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 w:rsidR="00712EDF">
        <w:rPr>
          <w:rFonts w:eastAsia="Calibri"/>
          <w:color w:val="000000" w:themeColor="text1"/>
          <w:sz w:val="22"/>
          <w:szCs w:val="22"/>
        </w:rPr>
        <w:t xml:space="preserve">од  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712EDF">
        <w:rPr>
          <w:rFonts w:eastAsia="Calibri"/>
          <w:color w:val="000000" w:themeColor="text1"/>
          <w:sz w:val="22"/>
          <w:szCs w:val="22"/>
        </w:rPr>
        <w:t>.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12</w:t>
      </w:r>
      <w:r w:rsidR="00712EDF">
        <w:rPr>
          <w:rFonts w:eastAsia="Calibri"/>
          <w:color w:val="000000" w:themeColor="text1"/>
          <w:sz w:val="22"/>
          <w:szCs w:val="22"/>
        </w:rPr>
        <w:t>.202</w:t>
      </w:r>
      <w:r w:rsidR="00712EDF">
        <w:rPr>
          <w:rFonts w:eastAsia="Calibri"/>
          <w:color w:val="000000" w:themeColor="text1"/>
          <w:sz w:val="22"/>
          <w:szCs w:val="22"/>
          <w:lang/>
        </w:rPr>
        <w:t>2</w:t>
      </w:r>
      <w:r w:rsidR="00712EDF">
        <w:rPr>
          <w:rFonts w:eastAsia="Calibri"/>
          <w:color w:val="000000" w:themeColor="text1"/>
          <w:sz w:val="22"/>
          <w:szCs w:val="22"/>
        </w:rPr>
        <w:t>. године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>
        <w:rPr>
          <w:rFonts w:eastAsia="Calibri"/>
          <w:color w:val="000000" w:themeColor="text1"/>
          <w:sz w:val="22"/>
          <w:szCs w:val="22"/>
          <w:lang w:val="sr-Cyrl-CS"/>
        </w:rPr>
        <w:t>у свему као што је наведено у предметној понуди.</w:t>
      </w:r>
    </w:p>
    <w:p w:rsidR="00DE08AA" w:rsidRPr="00970E18" w:rsidRDefault="00DE08AA" w:rsidP="00DE08AA">
      <w:pPr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DE08AA" w:rsidRDefault="00DE08AA" w:rsidP="00DE08AA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DE08AA" w:rsidRPr="005171BF" w:rsidRDefault="00DE08AA" w:rsidP="00DE08AA">
      <w:pPr>
        <w:rPr>
          <w:b/>
          <w:bCs/>
        </w:rPr>
      </w:pPr>
    </w:p>
    <w:p w:rsidR="00DE08AA" w:rsidRDefault="00DE08AA" w:rsidP="00DE08AA">
      <w:pPr>
        <w:jc w:val="both"/>
        <w:rPr>
          <w:b/>
          <w:spacing w:val="1"/>
          <w:position w:val="-1"/>
          <w:lang w:val="sr-Cyrl-CS"/>
        </w:rPr>
      </w:pPr>
      <w:r w:rsidRPr="00B14AFF">
        <w:rPr>
          <w:b/>
          <w:bCs/>
        </w:rPr>
        <w:t>Предмет</w:t>
      </w:r>
      <w:r>
        <w:rPr>
          <w:b/>
          <w:bCs/>
        </w:rPr>
        <w:t xml:space="preserve"> </w:t>
      </w:r>
      <w:r w:rsidRPr="00B14AFF">
        <w:rPr>
          <w:b/>
          <w:bCs/>
        </w:rPr>
        <w:t>набавке:</w:t>
      </w:r>
      <w:r>
        <w:rPr>
          <w:b/>
          <w:bCs/>
        </w:rPr>
        <w:t xml:space="preserve"> </w:t>
      </w:r>
      <w:r>
        <w:rPr>
          <w:rStyle w:val="Emphasis"/>
          <w:b/>
          <w:i w:val="0"/>
          <w:color w:val="000000"/>
          <w:lang w:val="sr-Cyrl-CS"/>
        </w:rPr>
        <w:t>Н</w:t>
      </w:r>
      <w:r w:rsidRPr="00F5657E">
        <w:rPr>
          <w:rStyle w:val="Emphasis"/>
          <w:b/>
          <w:i w:val="0"/>
          <w:color w:val="000000"/>
          <w:lang w:val="sr-Cyrl-CS"/>
        </w:rPr>
        <w:t xml:space="preserve">абавка  </w:t>
      </w:r>
      <w:r>
        <w:rPr>
          <w:rStyle w:val="Emphasis"/>
          <w:b/>
          <w:i w:val="0"/>
          <w:color w:val="000000"/>
          <w:lang w:val="sr-Cyrl-CS"/>
        </w:rPr>
        <w:t xml:space="preserve">услуге </w:t>
      </w:r>
      <w:r w:rsidRPr="00142BAD">
        <w:rPr>
          <w:rStyle w:val="Emphasis"/>
          <w:i w:val="0"/>
          <w:lang w:val="sr-Cyrl-CS"/>
        </w:rPr>
        <w:t>-</w:t>
      </w:r>
      <w:r>
        <w:rPr>
          <w:rStyle w:val="Emphasis"/>
          <w:i w:val="0"/>
          <w:lang w:val="sr-Cyrl-CS"/>
        </w:rPr>
        <w:t xml:space="preserve"> </w:t>
      </w:r>
      <w:r w:rsidRPr="006861F1">
        <w:rPr>
          <w:spacing w:val="1"/>
          <w:position w:val="-1"/>
          <w:lang w:val="en-GB"/>
        </w:rPr>
        <w:t>У</w:t>
      </w:r>
      <w:r w:rsidRPr="006861F1">
        <w:rPr>
          <w:spacing w:val="1"/>
          <w:position w:val="-1"/>
          <w:lang w:val="sr-Cyrl-CS"/>
        </w:rPr>
        <w:t>слуг</w:t>
      </w:r>
      <w:r w:rsidRPr="006861F1">
        <w:rPr>
          <w:spacing w:val="1"/>
          <w:position w:val="-1"/>
          <w:lang w:val="en-GB"/>
        </w:rPr>
        <w:t>e</w:t>
      </w:r>
      <w:r>
        <w:rPr>
          <w:b/>
          <w:spacing w:val="1"/>
          <w:position w:val="-1"/>
          <w:lang w:val="sr-Cyrl-CS"/>
        </w:rPr>
        <w:t xml:space="preserve"> </w:t>
      </w:r>
      <w:r>
        <w:rPr>
          <w:lang w:val="sr-Cyrl-CS" w:eastAsia="sr-Cyrl-CS"/>
        </w:rPr>
        <w:t>мобилне телефоније за потребе Центра за заштиту одојчади, деце и омладине, ул. Звечанска бр. 7</w:t>
      </w:r>
      <w:r>
        <w:rPr>
          <w:lang w:val="en-GB" w:eastAsia="sr-Cyrl-CS"/>
        </w:rPr>
        <w:t>, Београд</w:t>
      </w:r>
      <w:r>
        <w:rPr>
          <w:i/>
          <w:iCs/>
          <w:color w:val="000000"/>
          <w:lang w:val="sr-Cyrl-CS"/>
        </w:rPr>
        <w:t xml:space="preserve"> </w:t>
      </w:r>
    </w:p>
    <w:p w:rsidR="00DE08AA" w:rsidRDefault="00DE08AA" w:rsidP="00DE08AA">
      <w:pPr>
        <w:jc w:val="both"/>
        <w:rPr>
          <w:rFonts w:eastAsia="Calibri"/>
          <w:sz w:val="22"/>
          <w:szCs w:val="22"/>
        </w:rPr>
      </w:pPr>
    </w:p>
    <w:p w:rsidR="00DE08AA" w:rsidRDefault="00DE08AA" w:rsidP="00DE08AA">
      <w:pPr>
        <w:spacing w:after="200" w:line="276" w:lineRule="auto"/>
        <w:ind w:right="147"/>
        <w:jc w:val="both"/>
        <w:rPr>
          <w:rFonts w:ascii="TimesNewRoman" w:hAnsi="TimesNewRoman" w:cs="TimesNewRoman"/>
          <w:b/>
          <w:lang w:val="sr-Cyrl-CS"/>
        </w:rPr>
      </w:pPr>
      <w:r w:rsidRPr="00640760">
        <w:rPr>
          <w:rFonts w:eastAsia="Calibri"/>
          <w:bCs/>
          <w:noProof/>
          <w:lang w:val="sr-Cyrl-CS"/>
        </w:rPr>
        <w:t>Назив и ознака из</w:t>
      </w:r>
      <w:r>
        <w:rPr>
          <w:rFonts w:eastAsia="Calibri"/>
          <w:bCs/>
          <w:noProof/>
          <w:lang w:val="sr-Cyrl-CS"/>
        </w:rPr>
        <w:t xml:space="preserve"> </w:t>
      </w:r>
      <w:r w:rsidRPr="00640760">
        <w:rPr>
          <w:shd w:val="clear" w:color="auto" w:fill="FFFFFF"/>
        </w:rPr>
        <w:t>јединственог</w:t>
      </w:r>
      <w:r>
        <w:rPr>
          <w:shd w:val="clear" w:color="auto" w:fill="FFFFFF"/>
        </w:rPr>
        <w:t xml:space="preserve"> </w:t>
      </w:r>
      <w:r w:rsidRPr="00640760">
        <w:rPr>
          <w:shd w:val="clear" w:color="auto" w:fill="FFFFFF"/>
        </w:rPr>
        <w:t>речника</w:t>
      </w:r>
      <w:r>
        <w:rPr>
          <w:shd w:val="clear" w:color="auto" w:fill="FFFFFF"/>
        </w:rPr>
        <w:t xml:space="preserve"> </w:t>
      </w:r>
      <w:r w:rsidRPr="00640760">
        <w:rPr>
          <w:shd w:val="clear" w:color="auto" w:fill="FFFFFF"/>
        </w:rPr>
        <w:t>набавке СРV</w:t>
      </w:r>
      <w:r w:rsidRPr="00640760">
        <w:rPr>
          <w:rFonts w:eastAsia="Calibri"/>
          <w:b/>
          <w:bCs/>
          <w:noProof/>
          <w:lang w:val="sr-Cyrl-CS"/>
        </w:rPr>
        <w:t>:</w:t>
      </w:r>
    </w:p>
    <w:p w:rsidR="00DE08AA" w:rsidRDefault="00DE08AA" w:rsidP="00DE08AA">
      <w:pPr>
        <w:spacing w:after="200" w:line="276" w:lineRule="auto"/>
        <w:ind w:right="147"/>
        <w:jc w:val="both"/>
        <w:rPr>
          <w:lang w:val="sr-Cyrl-CS" w:eastAsia="sr-Cyrl-CS"/>
        </w:rPr>
      </w:pPr>
      <w:r>
        <w:rPr>
          <w:lang w:val="sr-Cyrl-CS"/>
        </w:rPr>
        <w:t>64212000-5- Услуге мобилне телефоније</w:t>
      </w:r>
      <w:r>
        <w:rPr>
          <w:lang w:val="sr-Cyrl-CS" w:eastAsia="sr-Cyrl-CS"/>
        </w:rPr>
        <w:t>;</w:t>
      </w:r>
    </w:p>
    <w:p w:rsidR="00DE08AA" w:rsidRDefault="00DE08AA" w:rsidP="00DE08AA">
      <w:pPr>
        <w:spacing w:after="200" w:line="276" w:lineRule="auto"/>
        <w:ind w:right="147"/>
        <w:jc w:val="both"/>
        <w:rPr>
          <w:lang w:eastAsia="sr-Cyrl-CS"/>
        </w:rPr>
      </w:pPr>
      <w:r>
        <w:rPr>
          <w:lang w:val="sr-Cyrl-CS"/>
        </w:rPr>
        <w:t>64213000-2- Услуге заједничких пословних телефонских мрежа.</w:t>
      </w:r>
    </w:p>
    <w:p w:rsidR="00DE08AA" w:rsidRDefault="00DE08AA" w:rsidP="00DE08AA">
      <w:pPr>
        <w:spacing w:after="200" w:line="276" w:lineRule="auto"/>
        <w:ind w:right="147"/>
        <w:jc w:val="both"/>
        <w:rPr>
          <w:b/>
          <w:lang w:val="sr-Cyrl-CS"/>
        </w:rPr>
      </w:pPr>
      <w:r>
        <w:rPr>
          <w:rFonts w:ascii="TimesNewRoman" w:hAnsi="TimesNewRoman" w:cs="TimesNewRoman"/>
          <w:lang w:val="sr-Cyrl-CS"/>
        </w:rPr>
        <w:t>Финансијски конто</w:t>
      </w:r>
      <w:r>
        <w:rPr>
          <w:rFonts w:asciiTheme="minorHAnsi" w:hAnsiTheme="minorHAnsi" w:cs="TimesNewRoman"/>
          <w:lang w:val="sr-Cyrl-CS"/>
        </w:rPr>
        <w:t xml:space="preserve"> </w:t>
      </w:r>
      <w:r>
        <w:rPr>
          <w:b/>
          <w:lang w:val="sr-Cyrl-CS"/>
        </w:rPr>
        <w:t>421414</w:t>
      </w:r>
    </w:p>
    <w:p w:rsidR="00712EDF" w:rsidRDefault="00712EDF" w:rsidP="00712EDF">
      <w:pPr>
        <w:jc w:val="both"/>
        <w:rPr>
          <w:rStyle w:val="Emphasis"/>
          <w:rFonts w:asciiTheme="majorHAnsi" w:hAnsiTheme="majorHAnsi"/>
          <w:i w:val="0"/>
          <w:color w:val="000000"/>
          <w:lang/>
        </w:rPr>
      </w:pPr>
      <w:r w:rsidRPr="000143AD">
        <w:rPr>
          <w:rStyle w:val="Emphasis"/>
          <w:rFonts w:asciiTheme="majorHAnsi" w:hAnsiTheme="majorHAnsi"/>
          <w:i w:val="0"/>
          <w:color w:val="000000"/>
        </w:rPr>
        <w:t>Процењена вредност набавке</w:t>
      </w:r>
      <w:r w:rsidRPr="000143A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r w:rsidRPr="000143AD">
        <w:rPr>
          <w:rStyle w:val="Emphasis"/>
          <w:rFonts w:asciiTheme="majorHAnsi" w:hAnsiTheme="majorHAnsi"/>
          <w:i w:val="0"/>
          <w:color w:val="000000"/>
        </w:rPr>
        <w:t>износи</w:t>
      </w:r>
      <w:r w:rsidRPr="000143AD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око </w:t>
      </w:r>
      <w:r w:rsidRPr="000143AD">
        <w:rPr>
          <w:rStyle w:val="Emphasis"/>
          <w:rFonts w:asciiTheme="majorHAnsi" w:hAnsiTheme="majorHAnsi"/>
          <w:i w:val="0"/>
        </w:rPr>
        <w:t>999</w:t>
      </w:r>
      <w:r w:rsidRPr="000143AD">
        <w:rPr>
          <w:rStyle w:val="Emphasis"/>
          <w:rFonts w:asciiTheme="majorHAnsi" w:hAnsiTheme="majorHAnsi"/>
          <w:i w:val="0"/>
          <w:lang w:val="sr-Cyrl-CS"/>
        </w:rPr>
        <w:t xml:space="preserve">.000,00 </w:t>
      </w:r>
      <w:r w:rsidRPr="000143AD">
        <w:rPr>
          <w:rStyle w:val="Emphasis"/>
          <w:rFonts w:asciiTheme="majorHAnsi" w:hAnsiTheme="majorHAnsi"/>
          <w:i w:val="0"/>
          <w:color w:val="000000"/>
        </w:rPr>
        <w:t>динара без урачунатог ПДВ-а, 1.198.800,00 динара са урачунатим ПДВ- ом.</w:t>
      </w:r>
    </w:p>
    <w:p w:rsidR="00712EDF" w:rsidRPr="00712EDF" w:rsidRDefault="00712EDF" w:rsidP="00712EDF">
      <w:pPr>
        <w:jc w:val="both"/>
        <w:rPr>
          <w:rFonts w:asciiTheme="majorHAnsi" w:hAnsiTheme="majorHAnsi"/>
          <w:iCs/>
          <w:color w:val="000000"/>
          <w:lang/>
        </w:rPr>
      </w:pPr>
    </w:p>
    <w:p w:rsidR="00DE08AA" w:rsidRPr="00354589" w:rsidRDefault="00DE08AA" w:rsidP="00DE08AA">
      <w:pPr>
        <w:jc w:val="both"/>
        <w:rPr>
          <w:rStyle w:val="Emphasis"/>
          <w:b/>
          <w:color w:val="000000"/>
        </w:rPr>
      </w:pPr>
      <w:r w:rsidRPr="00712EDF">
        <w:rPr>
          <w:rStyle w:val="Emphasis"/>
          <w:i w:val="0"/>
          <w:color w:val="000000"/>
        </w:rPr>
        <w:t>Критеријум за оцењивање понуда је</w:t>
      </w:r>
      <w:r w:rsidRPr="00354589">
        <w:rPr>
          <w:rStyle w:val="Emphasis"/>
          <w:color w:val="000000"/>
        </w:rPr>
        <w:t xml:space="preserve"> </w:t>
      </w:r>
      <w:r w:rsidRPr="00354589">
        <w:rPr>
          <w:b/>
          <w:color w:val="333333"/>
          <w:shd w:val="clear" w:color="auto" w:fill="FFFFFF"/>
        </w:rPr>
        <w:t>економски најповољнија понуда која се одређује на основу једног од следећих критеријума</w:t>
      </w:r>
      <w:r w:rsidRPr="00354589">
        <w:rPr>
          <w:rStyle w:val="Emphasis"/>
          <w:color w:val="000000"/>
        </w:rPr>
        <w:t xml:space="preserve">- </w:t>
      </w:r>
      <w:r w:rsidRPr="00712EDF">
        <w:rPr>
          <w:rStyle w:val="Emphasis"/>
          <w:i w:val="0"/>
          <w:color w:val="000000"/>
        </w:rPr>
        <w:t>Цена.</w:t>
      </w:r>
    </w:p>
    <w:p w:rsidR="00DE08AA" w:rsidRDefault="00DE08AA" w:rsidP="00DE08AA">
      <w:pPr>
        <w:jc w:val="both"/>
        <w:rPr>
          <w:lang w:val="sr-Cyrl-CS"/>
        </w:rPr>
      </w:pPr>
    </w:p>
    <w:p w:rsidR="00DE08AA" w:rsidRDefault="00DE08AA" w:rsidP="00DE08AA">
      <w:pPr>
        <w:jc w:val="both"/>
        <w:rPr>
          <w:lang w:val="sr-Cyrl-CS"/>
        </w:rPr>
      </w:pPr>
      <w:r w:rsidRPr="00B14AFF">
        <w:t>Комисија</w:t>
      </w:r>
      <w:r>
        <w:t xml:space="preserve"> </w:t>
      </w:r>
      <w:r w:rsidRPr="00B14AFF">
        <w:t>за</w:t>
      </w:r>
      <w:r>
        <w:t xml:space="preserve"> набавк</w:t>
      </w:r>
      <w:r>
        <w:rPr>
          <w:lang w:val="sr-Cyrl-CS"/>
        </w:rPr>
        <w:t xml:space="preserve">у Центра </w:t>
      </w:r>
      <w:r w:rsidRPr="00B14AFF">
        <w:t>је</w:t>
      </w:r>
      <w:r>
        <w:t xml:space="preserve"> </w:t>
      </w:r>
      <w:r w:rsidRPr="00B14AFF">
        <w:t>дана</w:t>
      </w:r>
      <w:r>
        <w:t xml:space="preserve"> </w:t>
      </w:r>
      <w:r w:rsidR="00712EDF">
        <w:rPr>
          <w:lang w:val="sr-Cyrl-CS"/>
        </w:rPr>
        <w:t>26.12.2022</w:t>
      </w:r>
      <w:r>
        <w:rPr>
          <w:lang w:val="sr-Cyrl-CS"/>
        </w:rPr>
        <w:t xml:space="preserve">. </w:t>
      </w:r>
      <w:r w:rsidRPr="00B14AFF">
        <w:t>године, са</w:t>
      </w:r>
      <w:r>
        <w:t xml:space="preserve"> </w:t>
      </w:r>
      <w:r w:rsidRPr="00B14AFF">
        <w:t xml:space="preserve">почетком у </w:t>
      </w:r>
      <w:r>
        <w:rPr>
          <w:lang w:val="sr-Cyrl-CS"/>
        </w:rPr>
        <w:t xml:space="preserve">10:30 </w:t>
      </w:r>
      <w:r w:rsidRPr="00B14AFF">
        <w:t>часова, приступила</w:t>
      </w:r>
      <w:r>
        <w:t xml:space="preserve"> </w:t>
      </w:r>
      <w:r w:rsidRPr="00B14AFF">
        <w:t>отварању</w:t>
      </w:r>
      <w:r>
        <w:t xml:space="preserve"> </w:t>
      </w:r>
      <w:r w:rsidRPr="00B14AFF">
        <w:t>понуда у просторијама</w:t>
      </w:r>
      <w:r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DE08AA" w:rsidRPr="00B14AFF" w:rsidRDefault="00DE08AA" w:rsidP="00DE08AA">
      <w:pPr>
        <w:jc w:val="both"/>
        <w:rPr>
          <w:lang w:val="sr-Cyrl-CS"/>
        </w:rPr>
      </w:pPr>
    </w:p>
    <w:p w:rsidR="00DE08AA" w:rsidRDefault="00DE08AA" w:rsidP="00DE08AA">
      <w:pPr>
        <w:jc w:val="both"/>
        <w:rPr>
          <w:lang w:val="sr-Cyrl-CS"/>
        </w:rPr>
      </w:pPr>
      <w:r w:rsidRPr="00B14AFF">
        <w:t>Комисија</w:t>
      </w:r>
      <w:r>
        <w:t xml:space="preserve"> </w:t>
      </w:r>
      <w:r w:rsidRPr="00B14AFF">
        <w:t>је</w:t>
      </w:r>
      <w:r>
        <w:t xml:space="preserve"> </w:t>
      </w:r>
      <w:r w:rsidRPr="00B14AFF">
        <w:t>констатовала</w:t>
      </w:r>
      <w:r>
        <w:t xml:space="preserve"> </w:t>
      </w:r>
      <w:r w:rsidRPr="00B14AFF">
        <w:t>да</w:t>
      </w:r>
      <w:r>
        <w:t xml:space="preserve"> </w:t>
      </w:r>
      <w:r w:rsidRPr="00B14AFF">
        <w:t>је</w:t>
      </w:r>
      <w:r>
        <w:t xml:space="preserve"> </w:t>
      </w:r>
      <w:r w:rsidRPr="00B14AFF">
        <w:t>благовремено, тј.</w:t>
      </w:r>
      <w:r>
        <w:rPr>
          <w:lang w:val="sr-Cyrl-CS"/>
        </w:rPr>
        <w:t xml:space="preserve"> д</w:t>
      </w:r>
      <w:r w:rsidRPr="00B14AFF">
        <w:t>о</w:t>
      </w:r>
      <w:r>
        <w:t xml:space="preserve"> </w:t>
      </w:r>
      <w:r w:rsidR="00712EDF">
        <w:rPr>
          <w:lang w:val="sr-Cyrl-CS"/>
        </w:rPr>
        <w:t>26.12.2022</w:t>
      </w:r>
      <w:r>
        <w:rPr>
          <w:lang w:val="sr-Cyrl-CS"/>
        </w:rPr>
        <w:t xml:space="preserve">. </w:t>
      </w:r>
      <w:r w:rsidRPr="00B14AFF">
        <w:t>године</w:t>
      </w:r>
      <w:r>
        <w:t xml:space="preserve"> </w:t>
      </w:r>
      <w:r w:rsidRPr="00B14AFF">
        <w:t>до</w:t>
      </w:r>
      <w:r>
        <w:t xml:space="preserve"> </w:t>
      </w:r>
      <w:r>
        <w:rPr>
          <w:lang w:val="sr-Cyrl-CS"/>
        </w:rPr>
        <w:t xml:space="preserve">10:00 </w:t>
      </w:r>
      <w:r w:rsidRPr="00B14AFF">
        <w:t>часова,</w:t>
      </w:r>
      <w:r>
        <w:rPr>
          <w:lang w:val="sr-Cyrl-CS"/>
        </w:rPr>
        <w:t xml:space="preserve"> п</w:t>
      </w:r>
      <w:r>
        <w:t>римљен</w:t>
      </w:r>
      <w:r w:rsidR="00712EDF">
        <w:rPr>
          <w:lang w:val="sr-Cyrl-CS"/>
        </w:rPr>
        <w:t xml:space="preserve">а 1 </w:t>
      </w:r>
      <w:r w:rsidRPr="00B14AFF">
        <w:t>понуд</w:t>
      </w:r>
      <w:r w:rsidR="00712EDF">
        <w:rPr>
          <w:lang w:val="sr-Cyrl-CS"/>
        </w:rPr>
        <w:t>а</w:t>
      </w:r>
      <w:r w:rsidRPr="00B14AFF">
        <w:t xml:space="preserve"> и то</w:t>
      </w:r>
      <w:r>
        <w:rPr>
          <w:lang w:val="sr-Cyrl-CS"/>
        </w:rPr>
        <w:t>:</w:t>
      </w:r>
    </w:p>
    <w:p w:rsidR="00DE08AA" w:rsidRPr="008856DA" w:rsidRDefault="00DE08AA" w:rsidP="00DE08AA">
      <w:pPr>
        <w:jc w:val="both"/>
        <w:rPr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200"/>
      </w:tblGrid>
      <w:tr w:rsidR="00DE08AA" w:rsidRPr="00B14AFF" w:rsidTr="00114DBA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AA" w:rsidRPr="00B14AFF" w:rsidRDefault="00DE08AA" w:rsidP="00114DBA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DE08AA" w:rsidRPr="00B14AFF" w:rsidTr="00114DBA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8AA" w:rsidRPr="00B14AFF" w:rsidRDefault="00DE08AA" w:rsidP="00114DBA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AA" w:rsidRPr="00B14AFF" w:rsidRDefault="00DE08AA" w:rsidP="00114DBA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DE08AA" w:rsidRPr="00B14AFF" w:rsidTr="00114DBA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AA" w:rsidRPr="00F63BDE" w:rsidRDefault="00DE08AA" w:rsidP="00114DBA">
            <w:pPr>
              <w:rPr>
                <w:lang w:val="sr-Cyrl-CS"/>
              </w:rPr>
            </w:pPr>
            <w:r w:rsidRPr="00AE79DB">
              <w:rPr>
                <w:b/>
                <w:lang w:val="sr-Cyrl-CS"/>
              </w:rPr>
              <w:t>Предузеће за телеком</w:t>
            </w:r>
            <w:r>
              <w:rPr>
                <w:b/>
                <w:lang w:val="sr-Cyrl-CS"/>
              </w:rPr>
              <w:t>уникације Телеком Србија а.д</w:t>
            </w:r>
            <w:r w:rsidRPr="00AE79DB">
              <w:rPr>
                <w:b/>
                <w:lang w:val="sr-Cyrl-CS"/>
              </w:rPr>
              <w:t>, ул. Таковска бр. 2,</w:t>
            </w:r>
            <w:r>
              <w:rPr>
                <w:lang w:val="sr-Cyrl-CS"/>
              </w:rPr>
              <w:t xml:space="preserve"> </w:t>
            </w:r>
            <w:r w:rsidRPr="00AB15C1">
              <w:rPr>
                <w:b/>
                <w:lang w:val="sr-Cyrl-CS"/>
              </w:rPr>
              <w:t>Београд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08AA" w:rsidRDefault="00DE08AA" w:rsidP="00114DBA">
            <w:pPr>
              <w:rPr>
                <w:lang w:val="sr-Cyrl-CS"/>
              </w:rPr>
            </w:pPr>
          </w:p>
          <w:p w:rsidR="00DE08AA" w:rsidRPr="00970E18" w:rsidRDefault="00DE08AA" w:rsidP="00114DBA">
            <w:pPr>
              <w:rPr>
                <w:lang w:val="sr-Cyrl-CS"/>
              </w:rPr>
            </w:pPr>
          </w:p>
        </w:tc>
      </w:tr>
    </w:tbl>
    <w:p w:rsidR="00DE08AA" w:rsidRDefault="00DE08AA" w:rsidP="00DE08AA">
      <w:pPr>
        <w:rPr>
          <w:lang w:val="sr-Cyrl-CS"/>
        </w:rPr>
      </w:pPr>
    </w:p>
    <w:p w:rsidR="00DE08AA" w:rsidRPr="00700DB1" w:rsidRDefault="00DE08AA" w:rsidP="00DE08AA">
      <w:pPr>
        <w:rPr>
          <w:lang w:val="sr-Cyrl-CS"/>
        </w:rPr>
      </w:pPr>
    </w:p>
    <w:p w:rsidR="00DE08AA" w:rsidRDefault="00DE08AA" w:rsidP="00DE08AA">
      <w:pPr>
        <w:jc w:val="both"/>
        <w:rPr>
          <w:lang w:val="sr-Cyrl-CS"/>
        </w:rPr>
      </w:pPr>
      <w:r w:rsidRPr="00B14AFF">
        <w:lastRenderedPageBreak/>
        <w:t>Неблаговремене</w:t>
      </w:r>
      <w:r>
        <w:t xml:space="preserve"> </w:t>
      </w:r>
      <w:r w:rsidRPr="00B14AFF">
        <w:t xml:space="preserve">понуде: </w:t>
      </w:r>
      <w:r>
        <w:rPr>
          <w:lang w:val="sr-Cyrl-CS"/>
        </w:rPr>
        <w:t>Нема.</w:t>
      </w:r>
    </w:p>
    <w:p w:rsidR="00DE08AA" w:rsidRDefault="00DE08AA" w:rsidP="00DE08AA">
      <w:pPr>
        <w:jc w:val="both"/>
        <w:rPr>
          <w:lang w:val="sr-Cyrl-CS"/>
        </w:rPr>
      </w:pPr>
    </w:p>
    <w:p w:rsidR="00DE08AA" w:rsidRDefault="00DE08AA" w:rsidP="00DE08AA">
      <w:pPr>
        <w:jc w:val="both"/>
        <w:rPr>
          <w:lang w:val="en-GB"/>
        </w:rPr>
      </w:pPr>
      <w:r w:rsidRPr="00B14AFF">
        <w:t>Поступак</w:t>
      </w:r>
      <w:r>
        <w:t xml:space="preserve"> </w:t>
      </w:r>
      <w:r w:rsidRPr="00B14AFF">
        <w:t>отварања</w:t>
      </w:r>
      <w:r>
        <w:t xml:space="preserve"> </w:t>
      </w:r>
      <w:r w:rsidRPr="00B14AFF">
        <w:t>понуда</w:t>
      </w:r>
      <w:r>
        <w:t xml:space="preserve"> </w:t>
      </w:r>
      <w:r w:rsidRPr="00B14AFF">
        <w:t>завршен</w:t>
      </w:r>
      <w:r>
        <w:t xml:space="preserve"> </w:t>
      </w:r>
      <w:r w:rsidRPr="00B14AFF">
        <w:t>је</w:t>
      </w:r>
      <w:r>
        <w:t xml:space="preserve"> </w:t>
      </w:r>
      <w:r w:rsidRPr="00B14AFF">
        <w:t>дана</w:t>
      </w:r>
      <w:r>
        <w:t xml:space="preserve"> </w:t>
      </w:r>
      <w:r w:rsidR="00712EDF">
        <w:rPr>
          <w:lang w:val="sr-Cyrl-CS"/>
        </w:rPr>
        <w:t>26.12.2022</w:t>
      </w:r>
      <w:r>
        <w:rPr>
          <w:lang w:val="sr-Cyrl-CS"/>
        </w:rPr>
        <w:t xml:space="preserve">. </w:t>
      </w:r>
      <w:r w:rsidRPr="00B14AFF">
        <w:t xml:space="preserve">године, у </w:t>
      </w:r>
      <w:r>
        <w:rPr>
          <w:lang w:val="sr-Cyrl-CS"/>
        </w:rPr>
        <w:t xml:space="preserve">10:50 </w:t>
      </w:r>
      <w:r w:rsidRPr="00B14AFF">
        <w:t>часова</w:t>
      </w:r>
      <w:r>
        <w:rPr>
          <w:lang w:val="sr-Cyrl-CS"/>
        </w:rPr>
        <w:t>.</w:t>
      </w:r>
    </w:p>
    <w:p w:rsidR="00A9010F" w:rsidRDefault="00A9010F" w:rsidP="00DE08AA">
      <w:pPr>
        <w:jc w:val="both"/>
        <w:rPr>
          <w:lang w:val="en-GB"/>
        </w:rPr>
      </w:pPr>
    </w:p>
    <w:p w:rsidR="00A9010F" w:rsidRDefault="00A9010F" w:rsidP="00A9010F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lang w:val="sr-Cyrl-CS"/>
        </w:rPr>
        <w:t>Стручна оцена понуда спроведена је на следећи начин</w:t>
      </w:r>
      <w:r>
        <w:rPr>
          <w:rFonts w:eastAsia="Calibri"/>
          <w:sz w:val="22"/>
          <w:szCs w:val="22"/>
        </w:rPr>
        <w:t>:</w:t>
      </w:r>
    </w:p>
    <w:p w:rsidR="00A9010F" w:rsidRDefault="00A9010F" w:rsidP="00A9010F">
      <w:pPr>
        <w:ind w:right="147"/>
        <w:rPr>
          <w:rFonts w:eastAsia="Calibri"/>
          <w:b/>
          <w:color w:val="000000"/>
          <w:sz w:val="22"/>
          <w:szCs w:val="22"/>
          <w:lang w:val="sr-Cyrl-CS"/>
        </w:rPr>
      </w:pPr>
    </w:p>
    <w:p w:rsidR="00712EDF" w:rsidRDefault="00A9010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t>понуђач</w:t>
      </w:r>
      <w:r>
        <w:rPr>
          <w:lang w:val="sr-Cyrl-CS"/>
        </w:rPr>
        <w:t>а</w:t>
      </w:r>
      <w:r w:rsidR="00712EDF" w:rsidRPr="00712EDF">
        <w:rPr>
          <w:b/>
          <w:lang w:val="sr-Cyrl-CS"/>
        </w:rPr>
        <w:t xml:space="preserve"> </w:t>
      </w:r>
      <w:r w:rsidR="00712EDF" w:rsidRPr="00AE79DB">
        <w:rPr>
          <w:b/>
          <w:lang w:val="sr-Cyrl-CS"/>
        </w:rPr>
        <w:t>Предузеће за телеком</w:t>
      </w:r>
      <w:r w:rsidR="00712EDF">
        <w:rPr>
          <w:b/>
          <w:lang w:val="sr-Cyrl-CS"/>
        </w:rPr>
        <w:t>уникације Телеком Србија а.д</w:t>
      </w:r>
      <w:r w:rsidR="00712EDF" w:rsidRPr="00AE79DB">
        <w:rPr>
          <w:b/>
          <w:lang w:val="sr-Cyrl-CS"/>
        </w:rPr>
        <w:t>, ул. Таковска бр. 2,</w:t>
      </w:r>
      <w:r w:rsidR="00712EDF">
        <w:rPr>
          <w:lang w:val="sr-Cyrl-CS"/>
        </w:rPr>
        <w:t xml:space="preserve"> </w:t>
      </w:r>
      <w:r w:rsidR="00712EDF" w:rsidRPr="00AB15C1">
        <w:rPr>
          <w:b/>
          <w:lang w:val="sr-Cyrl-CS"/>
        </w:rPr>
        <w:t>Београд,</w:t>
      </w:r>
      <w:r w:rsidR="00712EDF">
        <w:rPr>
          <w:lang w:val="sr-Cyrl-CS"/>
        </w:rPr>
        <w:t xml:space="preserve"> </w:t>
      </w:r>
      <w:r w:rsidR="00712EDF">
        <w:rPr>
          <w:rFonts w:eastAsia="Calibri"/>
          <w:color w:val="000000"/>
          <w:sz w:val="22"/>
          <w:szCs w:val="22"/>
        </w:rPr>
        <w:t xml:space="preserve">понуда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број 332351/1-2022, </w:t>
      </w:r>
      <w:r w:rsidR="00712EDF">
        <w:rPr>
          <w:rFonts w:eastAsia="Calibri"/>
          <w:color w:val="000000"/>
          <w:sz w:val="22"/>
          <w:szCs w:val="22"/>
        </w:rPr>
        <w:t xml:space="preserve">од </w:t>
      </w:r>
      <w:r w:rsidR="00712EDF">
        <w:rPr>
          <w:rFonts w:eastAsia="Calibri"/>
          <w:color w:val="000000"/>
          <w:sz w:val="22"/>
          <w:szCs w:val="22"/>
          <w:lang w:val="sr-Cyrl-CS"/>
        </w:rPr>
        <w:t>23</w:t>
      </w:r>
      <w:r w:rsidR="00712EDF">
        <w:rPr>
          <w:rFonts w:eastAsia="Calibri"/>
          <w:color w:val="000000"/>
          <w:sz w:val="22"/>
          <w:szCs w:val="22"/>
        </w:rPr>
        <w:t>.</w:t>
      </w:r>
      <w:r w:rsidR="00712EDF">
        <w:rPr>
          <w:rFonts w:eastAsia="Calibri"/>
          <w:color w:val="000000"/>
          <w:sz w:val="22"/>
          <w:szCs w:val="22"/>
          <w:lang w:val="sr-Cyrl-CS"/>
        </w:rPr>
        <w:t>12.</w:t>
      </w:r>
      <w:r w:rsidR="00712EDF">
        <w:rPr>
          <w:rFonts w:eastAsia="Calibri"/>
          <w:color w:val="000000"/>
          <w:sz w:val="22"/>
          <w:szCs w:val="22"/>
        </w:rPr>
        <w:t>202</w:t>
      </w:r>
      <w:r w:rsidR="00712EDF">
        <w:rPr>
          <w:rFonts w:eastAsia="Calibri"/>
          <w:color w:val="000000"/>
          <w:sz w:val="22"/>
          <w:szCs w:val="22"/>
          <w:lang/>
        </w:rPr>
        <w:t>2</w:t>
      </w:r>
      <w:r w:rsidR="00712EDF">
        <w:rPr>
          <w:rFonts w:eastAsia="Calibri"/>
          <w:color w:val="000000"/>
          <w:sz w:val="22"/>
          <w:szCs w:val="22"/>
        </w:rPr>
        <w:t xml:space="preserve">. године, код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712EDF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712EDF">
        <w:rPr>
          <w:rFonts w:eastAsia="Calibri"/>
          <w:color w:val="000000" w:themeColor="text1"/>
          <w:sz w:val="22"/>
          <w:szCs w:val="22"/>
          <w:lang/>
        </w:rPr>
        <w:t>5653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 w:rsidR="00712EDF">
        <w:rPr>
          <w:rFonts w:eastAsia="Calibri"/>
          <w:color w:val="000000" w:themeColor="text1"/>
          <w:sz w:val="22"/>
          <w:szCs w:val="22"/>
        </w:rPr>
        <w:t xml:space="preserve">од  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712EDF">
        <w:rPr>
          <w:rFonts w:eastAsia="Calibri"/>
          <w:color w:val="000000" w:themeColor="text1"/>
          <w:sz w:val="22"/>
          <w:szCs w:val="22"/>
        </w:rPr>
        <w:t>.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12</w:t>
      </w:r>
      <w:r w:rsidR="00712EDF">
        <w:rPr>
          <w:rFonts w:eastAsia="Calibri"/>
          <w:color w:val="000000" w:themeColor="text1"/>
          <w:sz w:val="22"/>
          <w:szCs w:val="22"/>
        </w:rPr>
        <w:t>.202</w:t>
      </w:r>
      <w:r w:rsidR="00712EDF">
        <w:rPr>
          <w:rFonts w:eastAsia="Calibri"/>
          <w:color w:val="000000" w:themeColor="text1"/>
          <w:sz w:val="22"/>
          <w:szCs w:val="22"/>
          <w:lang/>
        </w:rPr>
        <w:t>2</w:t>
      </w:r>
      <w:r w:rsidR="00712EDF">
        <w:rPr>
          <w:rFonts w:eastAsia="Calibri"/>
          <w:color w:val="000000" w:themeColor="text1"/>
          <w:sz w:val="22"/>
          <w:szCs w:val="22"/>
        </w:rPr>
        <w:t>. године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.</w:t>
      </w:r>
    </w:p>
    <w:p w:rsidR="00712EDF" w:rsidRDefault="00712ED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>Понуђач је понудио за 7 пакета, опције под А, чиме је стекао 75 пондера.</w:t>
      </w:r>
    </w:p>
    <w:p w:rsidR="00712EDF" w:rsidRDefault="00712ED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>Кад су у питању цене саобраћаја за пакет 7 и цена након потрошених бесплатних минута разговора и бесплатних СМС порука у првих 6 пакета, понуђач је за прве 4 ставке навео цене у износу од 0,16 динара без ПДВ- а, док је за ставку 5 навео цену у износу од 4,92 динара без ПДВ- а.</w:t>
      </w:r>
    </w:p>
    <w:p w:rsidR="00712EDF" w:rsidRDefault="00712ED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>Обрачун пондера за све ставке гласи овако:</w:t>
      </w:r>
    </w:p>
    <w:p w:rsidR="00712EDF" w:rsidRDefault="00712ED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</w:p>
    <w:p w:rsidR="00712EDF" w:rsidRDefault="00712ED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>
        <w:rPr>
          <w:rFonts w:eastAsia="Calibri"/>
          <w:color w:val="000000" w:themeColor="text1"/>
          <w:sz w:val="22"/>
          <w:szCs w:val="22"/>
          <w:lang w:val="sr-Cyrl-CS"/>
        </w:rPr>
        <w:t>2.1. 0,16x5/0,16=5</w:t>
      </w:r>
    </w:p>
    <w:p w:rsidR="00712EDF" w:rsidRPr="00AE79DB" w:rsidRDefault="00712EDF" w:rsidP="00712EDF">
      <w:pPr>
        <w:ind w:right="147"/>
        <w:jc w:val="both"/>
        <w:rPr>
          <w:i/>
          <w:lang w:val="sr-Latn-CS" w:eastAsia="sr-Cyrl-CS"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2.2. </w:t>
      </w:r>
      <w:r>
        <w:rPr>
          <w:rFonts w:eastAsia="Calibri"/>
          <w:color w:val="000000" w:themeColor="text1"/>
          <w:sz w:val="22"/>
          <w:szCs w:val="22"/>
          <w:lang w:val="sr-Cyrl-CS"/>
        </w:rPr>
        <w:t>0,16x5/0,16=5</w:t>
      </w:r>
    </w:p>
    <w:p w:rsidR="00712EDF" w:rsidRPr="00AE79DB" w:rsidRDefault="00712EDF" w:rsidP="00712EDF">
      <w:pPr>
        <w:ind w:right="147"/>
        <w:jc w:val="both"/>
        <w:rPr>
          <w:i/>
          <w:lang w:val="sr-Latn-CS" w:eastAsia="sr-Cyrl-CS"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2.3. </w:t>
      </w:r>
      <w:r>
        <w:rPr>
          <w:rFonts w:eastAsia="Calibri"/>
          <w:color w:val="000000" w:themeColor="text1"/>
          <w:sz w:val="22"/>
          <w:szCs w:val="22"/>
          <w:lang w:val="sr-Cyrl-CS"/>
        </w:rPr>
        <w:t>0,16x5/0,16=5</w:t>
      </w:r>
    </w:p>
    <w:p w:rsidR="00712EDF" w:rsidRPr="00D71F68" w:rsidRDefault="00712EDF" w:rsidP="00712EDF">
      <w:pPr>
        <w:ind w:right="147"/>
        <w:jc w:val="both"/>
        <w:rPr>
          <w:i/>
          <w:lang w:eastAsia="sr-Cyrl-CS"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2.4. </w:t>
      </w:r>
      <w:r>
        <w:rPr>
          <w:rFonts w:eastAsia="Calibri"/>
          <w:color w:val="000000" w:themeColor="text1"/>
          <w:sz w:val="22"/>
          <w:szCs w:val="22"/>
          <w:lang w:val="sr-Cyrl-CS"/>
        </w:rPr>
        <w:t>0,16x</w:t>
      </w:r>
      <w:r>
        <w:rPr>
          <w:rFonts w:eastAsia="Calibri"/>
          <w:color w:val="000000" w:themeColor="text1"/>
          <w:sz w:val="22"/>
          <w:szCs w:val="22"/>
          <w:lang/>
        </w:rPr>
        <w:t>5</w:t>
      </w:r>
      <w:r>
        <w:rPr>
          <w:rFonts w:eastAsia="Calibri"/>
          <w:color w:val="000000" w:themeColor="text1"/>
          <w:sz w:val="22"/>
          <w:szCs w:val="22"/>
          <w:lang w:val="sr-Cyrl-CS"/>
        </w:rPr>
        <w:t>/0,16=</w:t>
      </w:r>
      <w:r>
        <w:rPr>
          <w:rFonts w:eastAsia="Calibri"/>
          <w:color w:val="000000" w:themeColor="text1"/>
          <w:sz w:val="22"/>
          <w:szCs w:val="22"/>
          <w:lang/>
        </w:rPr>
        <w:t>5</w:t>
      </w:r>
    </w:p>
    <w:p w:rsidR="00712EDF" w:rsidRPr="00D71F68" w:rsidRDefault="00712ED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/>
        </w:rPr>
      </w:pPr>
      <w:r>
        <w:rPr>
          <w:rFonts w:eastAsia="Calibri"/>
          <w:color w:val="000000" w:themeColor="text1"/>
          <w:sz w:val="22"/>
          <w:szCs w:val="22"/>
          <w:lang w:val="sr-Latn-CS"/>
        </w:rPr>
        <w:t xml:space="preserve">2.5. </w:t>
      </w:r>
      <w:r>
        <w:rPr>
          <w:rFonts w:eastAsia="Calibri"/>
          <w:color w:val="000000" w:themeColor="text1"/>
          <w:sz w:val="22"/>
          <w:szCs w:val="22"/>
          <w:lang w:val="sr-Cyrl-CS"/>
        </w:rPr>
        <w:t>4,92x</w:t>
      </w:r>
      <w:r>
        <w:rPr>
          <w:rFonts w:eastAsia="Calibri"/>
          <w:color w:val="000000" w:themeColor="text1"/>
          <w:sz w:val="22"/>
          <w:szCs w:val="22"/>
          <w:lang/>
        </w:rPr>
        <w:t>5</w:t>
      </w:r>
      <w:r>
        <w:rPr>
          <w:rFonts w:eastAsia="Calibri"/>
          <w:color w:val="000000" w:themeColor="text1"/>
          <w:sz w:val="22"/>
          <w:szCs w:val="22"/>
          <w:lang w:val="sr-Cyrl-CS"/>
        </w:rPr>
        <w:t>/4,92=</w:t>
      </w:r>
      <w:r>
        <w:rPr>
          <w:rFonts w:eastAsia="Calibri"/>
          <w:color w:val="000000" w:themeColor="text1"/>
          <w:sz w:val="22"/>
          <w:szCs w:val="22"/>
          <w:lang/>
        </w:rPr>
        <w:t>5</w:t>
      </w:r>
    </w:p>
    <w:p w:rsidR="00712EDF" w:rsidRDefault="00712EDF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Latn-CS"/>
        </w:rPr>
      </w:pPr>
    </w:p>
    <w:p w:rsidR="00712EDF" w:rsidRDefault="00712EDF" w:rsidP="00712EDF">
      <w:pPr>
        <w:ind w:right="147"/>
        <w:jc w:val="both"/>
        <w:rPr>
          <w:rFonts w:eastAsia="Calibri"/>
          <w:b/>
          <w:color w:val="000000" w:themeColor="text1"/>
          <w:sz w:val="22"/>
          <w:szCs w:val="22"/>
          <w:lang w:val="sr-Cyrl-CS"/>
        </w:rPr>
      </w:pPr>
      <w:r w:rsidRPr="00AE79DB">
        <w:rPr>
          <w:rFonts w:eastAsia="Calibri"/>
          <w:b/>
          <w:color w:val="000000" w:themeColor="text1"/>
          <w:sz w:val="22"/>
          <w:szCs w:val="22"/>
          <w:lang w:val="sr-Cyrl-CS"/>
        </w:rPr>
        <w:t xml:space="preserve">Укупан број пондера износи </w:t>
      </w:r>
      <w:r w:rsidRPr="00AE79DB">
        <w:rPr>
          <w:rFonts w:eastAsia="Calibri"/>
          <w:b/>
          <w:color w:val="000000" w:themeColor="text1"/>
          <w:sz w:val="22"/>
          <w:szCs w:val="22"/>
          <w:lang w:val="sr-Latn-CS"/>
        </w:rPr>
        <w:t>100.</w:t>
      </w:r>
    </w:p>
    <w:p w:rsidR="00A9010F" w:rsidRDefault="00A9010F" w:rsidP="00712EDF">
      <w:pPr>
        <w:ind w:right="147"/>
        <w:jc w:val="both"/>
        <w:rPr>
          <w:rFonts w:eastAsia="Calibri"/>
          <w:b/>
          <w:color w:val="000000" w:themeColor="text1"/>
          <w:sz w:val="22"/>
          <w:szCs w:val="22"/>
          <w:lang w:val="sr-Cyrl-CS"/>
        </w:rPr>
      </w:pPr>
      <w:r>
        <w:rPr>
          <w:lang w:val="sr-Cyrl-CS"/>
        </w:rPr>
        <w:t xml:space="preserve"> </w:t>
      </w:r>
    </w:p>
    <w:p w:rsidR="00712EDF" w:rsidRDefault="00712EDF" w:rsidP="00712EDF">
      <w:pPr>
        <w:ind w:right="147"/>
        <w:jc w:val="both"/>
        <w:rPr>
          <w:b/>
          <w:lang w:val="sr-Cyrl-CS"/>
        </w:rPr>
      </w:pPr>
      <w:r w:rsidRPr="00DC2D36">
        <w:rPr>
          <w:b/>
          <w:lang w:val="sr-Cyrl-CS"/>
        </w:rPr>
        <w:t>П</w:t>
      </w:r>
      <w:r w:rsidRPr="00DC2D36">
        <w:rPr>
          <w:b/>
        </w:rPr>
        <w:t>онуђач</w:t>
      </w:r>
      <w:r w:rsidRPr="00DC2D36">
        <w:rPr>
          <w:b/>
          <w:lang w:val="sr-Cyrl-CS"/>
        </w:rPr>
        <w:t xml:space="preserve"> Предузеће за телекомуникације Телеком Србија а.д, ул. Таковска бр. 2, Београд</w:t>
      </w:r>
      <w:r>
        <w:rPr>
          <w:b/>
          <w:lang w:val="sr-Cyrl-CS"/>
        </w:rPr>
        <w:t>, понудио је за бенефицирану набавку телефона, буџет у износу од 1.974.200,00 динара са ПДВ- ом.</w:t>
      </w:r>
    </w:p>
    <w:p w:rsidR="00DE08AA" w:rsidRPr="000E319A" w:rsidRDefault="00DE08AA" w:rsidP="00DE08AA">
      <w:pPr>
        <w:jc w:val="both"/>
        <w:rPr>
          <w:lang w:val="sr-Cyrl-CS"/>
        </w:rPr>
      </w:pPr>
    </w:p>
    <w:p w:rsidR="00712EDF" w:rsidRDefault="00DE08AA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 w:rsidRPr="00B14AFF">
        <w:rPr>
          <w:lang w:val="sr-Cyrl-CS"/>
        </w:rPr>
        <w:t xml:space="preserve">На основу спроведеног поступка </w:t>
      </w:r>
      <w:r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>
        <w:rPr>
          <w:lang w:val="sr-Cyrl-CS"/>
        </w:rPr>
        <w:t xml:space="preserve"> додели наруџбеницу </w:t>
      </w:r>
      <w:r w:rsidRPr="00B14AFF">
        <w:t>понуђачу</w:t>
      </w:r>
      <w:r>
        <w:t xml:space="preserve"> </w:t>
      </w:r>
      <w:r w:rsidR="00712EDF" w:rsidRPr="00AE79DB">
        <w:rPr>
          <w:b/>
          <w:lang w:val="sr-Cyrl-CS"/>
        </w:rPr>
        <w:t>Предузеће за телеком</w:t>
      </w:r>
      <w:r w:rsidR="00712EDF">
        <w:rPr>
          <w:b/>
          <w:lang w:val="sr-Cyrl-CS"/>
        </w:rPr>
        <w:t>уникације Телеком Србија а.д</w:t>
      </w:r>
      <w:r w:rsidR="00712EDF" w:rsidRPr="00AE79DB">
        <w:rPr>
          <w:b/>
          <w:lang w:val="sr-Cyrl-CS"/>
        </w:rPr>
        <w:t>, ул. Таковска бр. 2,</w:t>
      </w:r>
      <w:r w:rsidR="00712EDF">
        <w:rPr>
          <w:lang w:val="sr-Cyrl-CS"/>
        </w:rPr>
        <w:t xml:space="preserve"> </w:t>
      </w:r>
      <w:r w:rsidR="00712EDF" w:rsidRPr="00AB15C1">
        <w:rPr>
          <w:b/>
          <w:lang w:val="sr-Cyrl-CS"/>
        </w:rPr>
        <w:t>Београд,</w:t>
      </w:r>
      <w:r w:rsidR="00712EDF">
        <w:rPr>
          <w:lang w:val="sr-Cyrl-CS"/>
        </w:rPr>
        <w:t xml:space="preserve"> </w:t>
      </w:r>
      <w:r w:rsidR="00712EDF">
        <w:rPr>
          <w:rFonts w:eastAsia="Calibri"/>
          <w:color w:val="000000"/>
          <w:sz w:val="22"/>
          <w:szCs w:val="22"/>
        </w:rPr>
        <w:t xml:space="preserve">понуда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број 332351/1-2022, </w:t>
      </w:r>
      <w:r w:rsidR="00712EDF">
        <w:rPr>
          <w:rFonts w:eastAsia="Calibri"/>
          <w:color w:val="000000"/>
          <w:sz w:val="22"/>
          <w:szCs w:val="22"/>
        </w:rPr>
        <w:t xml:space="preserve">од </w:t>
      </w:r>
      <w:r w:rsidR="00712EDF">
        <w:rPr>
          <w:rFonts w:eastAsia="Calibri"/>
          <w:color w:val="000000"/>
          <w:sz w:val="22"/>
          <w:szCs w:val="22"/>
          <w:lang w:val="sr-Cyrl-CS"/>
        </w:rPr>
        <w:t>23</w:t>
      </w:r>
      <w:r w:rsidR="00712EDF">
        <w:rPr>
          <w:rFonts w:eastAsia="Calibri"/>
          <w:color w:val="000000"/>
          <w:sz w:val="22"/>
          <w:szCs w:val="22"/>
        </w:rPr>
        <w:t>.</w:t>
      </w:r>
      <w:r w:rsidR="00712EDF">
        <w:rPr>
          <w:rFonts w:eastAsia="Calibri"/>
          <w:color w:val="000000"/>
          <w:sz w:val="22"/>
          <w:szCs w:val="22"/>
          <w:lang w:val="sr-Cyrl-CS"/>
        </w:rPr>
        <w:t>12.</w:t>
      </w:r>
      <w:r w:rsidR="00712EDF">
        <w:rPr>
          <w:rFonts w:eastAsia="Calibri"/>
          <w:color w:val="000000"/>
          <w:sz w:val="22"/>
          <w:szCs w:val="22"/>
        </w:rPr>
        <w:t>202</w:t>
      </w:r>
      <w:r w:rsidR="00712EDF">
        <w:rPr>
          <w:rFonts w:eastAsia="Calibri"/>
          <w:color w:val="000000"/>
          <w:sz w:val="22"/>
          <w:szCs w:val="22"/>
          <w:lang/>
        </w:rPr>
        <w:t>2</w:t>
      </w:r>
      <w:r w:rsidR="00712EDF">
        <w:rPr>
          <w:rFonts w:eastAsia="Calibri"/>
          <w:color w:val="000000"/>
          <w:sz w:val="22"/>
          <w:szCs w:val="22"/>
        </w:rPr>
        <w:t xml:space="preserve">. године, код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712EDF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712EDF">
        <w:rPr>
          <w:rFonts w:eastAsia="Calibri"/>
          <w:color w:val="000000" w:themeColor="text1"/>
          <w:sz w:val="22"/>
          <w:szCs w:val="22"/>
          <w:lang/>
        </w:rPr>
        <w:t>5653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 w:rsidR="00712EDF">
        <w:rPr>
          <w:rFonts w:eastAsia="Calibri"/>
          <w:color w:val="000000" w:themeColor="text1"/>
          <w:sz w:val="22"/>
          <w:szCs w:val="22"/>
        </w:rPr>
        <w:t xml:space="preserve">од  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712EDF">
        <w:rPr>
          <w:rFonts w:eastAsia="Calibri"/>
          <w:color w:val="000000" w:themeColor="text1"/>
          <w:sz w:val="22"/>
          <w:szCs w:val="22"/>
        </w:rPr>
        <w:t>.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12</w:t>
      </w:r>
      <w:r w:rsidR="00712EDF">
        <w:rPr>
          <w:rFonts w:eastAsia="Calibri"/>
          <w:color w:val="000000" w:themeColor="text1"/>
          <w:sz w:val="22"/>
          <w:szCs w:val="22"/>
        </w:rPr>
        <w:t>.202</w:t>
      </w:r>
      <w:r w:rsidR="00712EDF">
        <w:rPr>
          <w:rFonts w:eastAsia="Calibri"/>
          <w:color w:val="000000" w:themeColor="text1"/>
          <w:sz w:val="22"/>
          <w:szCs w:val="22"/>
          <w:lang/>
        </w:rPr>
        <w:t>2</w:t>
      </w:r>
      <w:r w:rsidR="00712EDF">
        <w:rPr>
          <w:rFonts w:eastAsia="Calibri"/>
          <w:color w:val="000000" w:themeColor="text1"/>
          <w:sz w:val="22"/>
          <w:szCs w:val="22"/>
        </w:rPr>
        <w:t>. године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, у свему као што је наведено у предметној понуди.</w:t>
      </w:r>
    </w:p>
    <w:p w:rsidR="00DE08AA" w:rsidRPr="00E3084D" w:rsidRDefault="00DE08AA" w:rsidP="00DE08AA">
      <w:pPr>
        <w:ind w:right="147"/>
        <w:jc w:val="both"/>
        <w:rPr>
          <w:i/>
          <w:lang w:val="sr-Cyrl-CS" w:eastAsia="sr-Cyrl-CS"/>
        </w:rPr>
      </w:pPr>
    </w:p>
    <w:p w:rsidR="00712EDF" w:rsidRDefault="00DE08AA" w:rsidP="00712EDF">
      <w:pPr>
        <w:ind w:right="147"/>
        <w:jc w:val="both"/>
        <w:rPr>
          <w:rFonts w:eastAsia="Calibri"/>
          <w:color w:val="000000" w:themeColor="text1"/>
          <w:sz w:val="22"/>
          <w:szCs w:val="22"/>
          <w:lang w:val="sr-Cyrl-CS"/>
        </w:rPr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>
        <w:rPr>
          <w:lang w:val="sr-Cyrl-CS"/>
        </w:rPr>
        <w:t xml:space="preserve">набавку Центра, те је донело </w:t>
      </w:r>
      <w:r w:rsidRPr="00B22F26">
        <w:rPr>
          <w:lang w:val="sr-Cyrl-CS"/>
        </w:rPr>
        <w:t xml:space="preserve">Одлуку </w:t>
      </w:r>
      <w:r w:rsidRPr="00B22F26">
        <w:rPr>
          <w:bCs/>
        </w:rPr>
        <w:t xml:space="preserve">о </w:t>
      </w:r>
      <w:r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Pr="000F2498">
        <w:rPr>
          <w:bCs/>
          <w:lang w:val="sr-Cyrl-CS"/>
        </w:rPr>
        <w:t xml:space="preserve">наруџбеница додељује </w:t>
      </w:r>
      <w:r w:rsidRPr="00B14AFF">
        <w:t>понуђачу</w:t>
      </w:r>
      <w:r>
        <w:t xml:space="preserve"> </w:t>
      </w:r>
      <w:bookmarkStart w:id="0" w:name="_GoBack"/>
      <w:bookmarkEnd w:id="0"/>
      <w:r w:rsidR="00712EDF" w:rsidRPr="00AE79DB">
        <w:rPr>
          <w:b/>
          <w:lang w:val="sr-Cyrl-CS"/>
        </w:rPr>
        <w:t>Предузеће за телеком</w:t>
      </w:r>
      <w:r w:rsidR="00712EDF">
        <w:rPr>
          <w:b/>
          <w:lang w:val="sr-Cyrl-CS"/>
        </w:rPr>
        <w:t>уникације Телеком Србија а.д</w:t>
      </w:r>
      <w:r w:rsidR="00712EDF" w:rsidRPr="00AE79DB">
        <w:rPr>
          <w:b/>
          <w:lang w:val="sr-Cyrl-CS"/>
        </w:rPr>
        <w:t>, ул. Таковска бр. 2,</w:t>
      </w:r>
      <w:r w:rsidR="00712EDF">
        <w:rPr>
          <w:lang w:val="sr-Cyrl-CS"/>
        </w:rPr>
        <w:t xml:space="preserve"> </w:t>
      </w:r>
      <w:r w:rsidR="00712EDF" w:rsidRPr="00AB15C1">
        <w:rPr>
          <w:b/>
          <w:lang w:val="sr-Cyrl-CS"/>
        </w:rPr>
        <w:t>Београд,</w:t>
      </w:r>
      <w:r w:rsidR="00712EDF">
        <w:rPr>
          <w:lang w:val="sr-Cyrl-CS"/>
        </w:rPr>
        <w:t xml:space="preserve"> </w:t>
      </w:r>
      <w:r w:rsidR="00712EDF">
        <w:rPr>
          <w:rFonts w:eastAsia="Calibri"/>
          <w:color w:val="000000"/>
          <w:sz w:val="22"/>
          <w:szCs w:val="22"/>
        </w:rPr>
        <w:t xml:space="preserve">понуда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број 332351/1-2022, </w:t>
      </w:r>
      <w:r w:rsidR="00712EDF">
        <w:rPr>
          <w:rFonts w:eastAsia="Calibri"/>
          <w:color w:val="000000"/>
          <w:sz w:val="22"/>
          <w:szCs w:val="22"/>
        </w:rPr>
        <w:t xml:space="preserve">од </w:t>
      </w:r>
      <w:r w:rsidR="00712EDF">
        <w:rPr>
          <w:rFonts w:eastAsia="Calibri"/>
          <w:color w:val="000000"/>
          <w:sz w:val="22"/>
          <w:szCs w:val="22"/>
          <w:lang w:val="sr-Cyrl-CS"/>
        </w:rPr>
        <w:t>23</w:t>
      </w:r>
      <w:r w:rsidR="00712EDF">
        <w:rPr>
          <w:rFonts w:eastAsia="Calibri"/>
          <w:color w:val="000000"/>
          <w:sz w:val="22"/>
          <w:szCs w:val="22"/>
        </w:rPr>
        <w:t>.</w:t>
      </w:r>
      <w:r w:rsidR="00712EDF">
        <w:rPr>
          <w:rFonts w:eastAsia="Calibri"/>
          <w:color w:val="000000"/>
          <w:sz w:val="22"/>
          <w:szCs w:val="22"/>
          <w:lang w:val="sr-Cyrl-CS"/>
        </w:rPr>
        <w:t>12.</w:t>
      </w:r>
      <w:r w:rsidR="00712EDF">
        <w:rPr>
          <w:rFonts w:eastAsia="Calibri"/>
          <w:color w:val="000000"/>
          <w:sz w:val="22"/>
          <w:szCs w:val="22"/>
        </w:rPr>
        <w:t>202</w:t>
      </w:r>
      <w:r w:rsidR="00712EDF">
        <w:rPr>
          <w:rFonts w:eastAsia="Calibri"/>
          <w:color w:val="000000"/>
          <w:sz w:val="22"/>
          <w:szCs w:val="22"/>
          <w:lang/>
        </w:rPr>
        <w:t>2</w:t>
      </w:r>
      <w:r w:rsidR="00712EDF">
        <w:rPr>
          <w:rFonts w:eastAsia="Calibri"/>
          <w:color w:val="000000"/>
          <w:sz w:val="22"/>
          <w:szCs w:val="22"/>
        </w:rPr>
        <w:t xml:space="preserve">. године, код </w:t>
      </w:r>
      <w:r w:rsidR="00712EDF">
        <w:rPr>
          <w:rFonts w:eastAsia="Calibri"/>
          <w:color w:val="000000"/>
          <w:sz w:val="22"/>
          <w:szCs w:val="22"/>
          <w:lang w:val="sr-Cyrl-CS"/>
        </w:rPr>
        <w:t xml:space="preserve">наручиоца </w:t>
      </w:r>
      <w:r w:rsidR="00712EDF">
        <w:rPr>
          <w:rFonts w:eastAsia="Calibri"/>
          <w:color w:val="000000"/>
          <w:sz w:val="22"/>
          <w:szCs w:val="22"/>
        </w:rPr>
        <w:t xml:space="preserve">заведена под бројем </w:t>
      </w:r>
      <w:r w:rsidR="00712EDF">
        <w:rPr>
          <w:rFonts w:eastAsia="Calibri"/>
          <w:color w:val="000000" w:themeColor="text1"/>
          <w:sz w:val="22"/>
          <w:szCs w:val="22"/>
          <w:lang/>
        </w:rPr>
        <w:t>5653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 xml:space="preserve">, </w:t>
      </w:r>
      <w:r w:rsidR="00712EDF">
        <w:rPr>
          <w:rFonts w:eastAsia="Calibri"/>
          <w:color w:val="000000" w:themeColor="text1"/>
          <w:sz w:val="22"/>
          <w:szCs w:val="22"/>
        </w:rPr>
        <w:t xml:space="preserve">од  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26</w:t>
      </w:r>
      <w:r w:rsidR="00712EDF">
        <w:rPr>
          <w:rFonts w:eastAsia="Calibri"/>
          <w:color w:val="000000" w:themeColor="text1"/>
          <w:sz w:val="22"/>
          <w:szCs w:val="22"/>
        </w:rPr>
        <w:t>.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12</w:t>
      </w:r>
      <w:r w:rsidR="00712EDF">
        <w:rPr>
          <w:rFonts w:eastAsia="Calibri"/>
          <w:color w:val="000000" w:themeColor="text1"/>
          <w:sz w:val="22"/>
          <w:szCs w:val="22"/>
        </w:rPr>
        <w:t>.202</w:t>
      </w:r>
      <w:r w:rsidR="00712EDF">
        <w:rPr>
          <w:rFonts w:eastAsia="Calibri"/>
          <w:color w:val="000000" w:themeColor="text1"/>
          <w:sz w:val="22"/>
          <w:szCs w:val="22"/>
          <w:lang/>
        </w:rPr>
        <w:t>2</w:t>
      </w:r>
      <w:r w:rsidR="00712EDF">
        <w:rPr>
          <w:rFonts w:eastAsia="Calibri"/>
          <w:color w:val="000000" w:themeColor="text1"/>
          <w:sz w:val="22"/>
          <w:szCs w:val="22"/>
        </w:rPr>
        <w:t>. године</w:t>
      </w:r>
      <w:r w:rsidR="00712EDF">
        <w:rPr>
          <w:rFonts w:eastAsia="Calibri"/>
          <w:color w:val="000000" w:themeColor="text1"/>
          <w:sz w:val="22"/>
          <w:szCs w:val="22"/>
          <w:lang w:val="sr-Cyrl-CS"/>
        </w:rPr>
        <w:t>, у свему као што је наведено у предметној понуди.</w:t>
      </w:r>
    </w:p>
    <w:p w:rsidR="00DE08AA" w:rsidRPr="008856DA" w:rsidRDefault="00DE08AA" w:rsidP="00712EDF">
      <w:pPr>
        <w:ind w:right="147"/>
        <w:jc w:val="both"/>
        <w:rPr>
          <w:rFonts w:eastAsia="Calibri"/>
          <w:color w:val="000000"/>
          <w:sz w:val="22"/>
          <w:szCs w:val="22"/>
          <w:lang w:val="sr-Cyrl-CS"/>
        </w:rPr>
      </w:pPr>
    </w:p>
    <w:p w:rsidR="00DE08AA" w:rsidRDefault="00DE08AA" w:rsidP="00DE08AA">
      <w:pPr>
        <w:jc w:val="center"/>
        <w:rPr>
          <w:b/>
          <w:bCs/>
          <w:i/>
          <w:iCs/>
          <w:lang w:val="sr-Cyrl-CS"/>
        </w:rPr>
      </w:pPr>
    </w:p>
    <w:p w:rsidR="00DE08AA" w:rsidRDefault="00DE08AA" w:rsidP="00DE08AA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в.д. директора Центра</w:t>
      </w:r>
    </w:p>
    <w:p w:rsidR="00DE08AA" w:rsidRPr="00B14AFF" w:rsidRDefault="00DE08AA" w:rsidP="00DE08AA">
      <w:pPr>
        <w:rPr>
          <w:lang w:val="sr-Cyrl-CS"/>
        </w:rPr>
      </w:pPr>
    </w:p>
    <w:p w:rsidR="00DE08AA" w:rsidRPr="00B14AFF" w:rsidRDefault="00DE08AA" w:rsidP="00DE08AA">
      <w:pPr>
        <w:jc w:val="right"/>
      </w:pPr>
      <w:r w:rsidRPr="00B14AFF">
        <w:t>________________________</w:t>
      </w:r>
    </w:p>
    <w:p w:rsidR="00DE08AA" w:rsidRPr="00B14AFF" w:rsidRDefault="00DE08AA" w:rsidP="00DE08AA">
      <w:pPr>
        <w:jc w:val="center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B14AFF">
        <w:rPr>
          <w:lang w:val="sr-Cyrl-CS"/>
        </w:rPr>
        <w:t>Зоран Милачић</w:t>
      </w:r>
    </w:p>
    <w:p w:rsidR="00DE08AA" w:rsidRPr="007072CB" w:rsidRDefault="00DE08AA" w:rsidP="00DE08AA">
      <w:pPr>
        <w:autoSpaceDE w:val="0"/>
        <w:autoSpaceDN w:val="0"/>
        <w:adjustRightInd w:val="0"/>
        <w:jc w:val="both"/>
      </w:pPr>
    </w:p>
    <w:p w:rsidR="00635A67" w:rsidRPr="00522DF5" w:rsidRDefault="00635A67" w:rsidP="007C49D9">
      <w:pPr>
        <w:rPr>
          <w:sz w:val="28"/>
          <w:szCs w:val="28"/>
        </w:rPr>
      </w:pPr>
    </w:p>
    <w:sectPr w:rsidR="00635A67" w:rsidRPr="00522DF5" w:rsidSect="0061286C">
      <w:headerReference w:type="first" r:id="rId8"/>
      <w:pgSz w:w="11909" w:h="16834" w:code="9"/>
      <w:pgMar w:top="2240" w:right="1379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6D" w:rsidRDefault="00AD176D">
      <w:r>
        <w:separator/>
      </w:r>
    </w:p>
  </w:endnote>
  <w:endnote w:type="continuationSeparator" w:id="1">
    <w:p w:rsidR="00AD176D" w:rsidRDefault="00AD1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-Bold">
    <w:altName w:val="MS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6D" w:rsidRDefault="00AD176D">
      <w:r>
        <w:separator/>
      </w:r>
    </w:p>
  </w:footnote>
  <w:footnote w:type="continuationSeparator" w:id="1">
    <w:p w:rsidR="00AD176D" w:rsidRDefault="00AD17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38E" w:rsidRPr="00574A15" w:rsidRDefault="00A07DB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28038E" w:rsidRPr="003D05A2" w:rsidRDefault="0028038E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28038E" w:rsidRDefault="0028038E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2350"/>
    <w:multiLevelType w:val="hybridMultilevel"/>
    <w:tmpl w:val="000022EE"/>
    <w:lvl w:ilvl="0" w:tplc="00004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06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BF6"/>
    <w:multiLevelType w:val="hybridMultilevel"/>
    <w:tmpl w:val="00003A9E"/>
    <w:lvl w:ilvl="0" w:tplc="0000797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28B"/>
    <w:multiLevelType w:val="hybridMultilevel"/>
    <w:tmpl w:val="000026A6"/>
    <w:lvl w:ilvl="0" w:tplc="0000701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D03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DB7"/>
    <w:multiLevelType w:val="hybridMultilevel"/>
    <w:tmpl w:val="00001547"/>
    <w:lvl w:ilvl="0" w:tplc="00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4DC8"/>
    <w:multiLevelType w:val="hybridMultilevel"/>
    <w:tmpl w:val="B65C6928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5AF1"/>
    <w:multiLevelType w:val="hybridMultilevel"/>
    <w:tmpl w:val="000041BB"/>
    <w:lvl w:ilvl="0" w:tplc="000026E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E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6B89"/>
    <w:multiLevelType w:val="hybridMultilevel"/>
    <w:tmpl w:val="FB2428BA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BD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1565F49"/>
    <w:multiLevelType w:val="multilevel"/>
    <w:tmpl w:val="96BE5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097A38F6"/>
    <w:multiLevelType w:val="hybridMultilevel"/>
    <w:tmpl w:val="21B8DA62"/>
    <w:lvl w:ilvl="0" w:tplc="4798EFC6">
      <w:start w:val="1"/>
      <w:numFmt w:val="upperRoman"/>
      <w:lvlText w:val="%1."/>
      <w:lvlJc w:val="left"/>
      <w:pPr>
        <w:ind w:left="4164" w:hanging="72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4524" w:hanging="360"/>
      </w:pPr>
    </w:lvl>
    <w:lvl w:ilvl="2" w:tplc="241A001B" w:tentative="1">
      <w:start w:val="1"/>
      <w:numFmt w:val="lowerRoman"/>
      <w:lvlText w:val="%3."/>
      <w:lvlJc w:val="right"/>
      <w:pPr>
        <w:ind w:left="5244" w:hanging="180"/>
      </w:pPr>
    </w:lvl>
    <w:lvl w:ilvl="3" w:tplc="241A000F" w:tentative="1">
      <w:start w:val="1"/>
      <w:numFmt w:val="decimal"/>
      <w:lvlText w:val="%4."/>
      <w:lvlJc w:val="left"/>
      <w:pPr>
        <w:ind w:left="5964" w:hanging="360"/>
      </w:pPr>
    </w:lvl>
    <w:lvl w:ilvl="4" w:tplc="241A0019" w:tentative="1">
      <w:start w:val="1"/>
      <w:numFmt w:val="lowerLetter"/>
      <w:lvlText w:val="%5."/>
      <w:lvlJc w:val="left"/>
      <w:pPr>
        <w:ind w:left="6684" w:hanging="360"/>
      </w:pPr>
    </w:lvl>
    <w:lvl w:ilvl="5" w:tplc="241A001B" w:tentative="1">
      <w:start w:val="1"/>
      <w:numFmt w:val="lowerRoman"/>
      <w:lvlText w:val="%6."/>
      <w:lvlJc w:val="right"/>
      <w:pPr>
        <w:ind w:left="7404" w:hanging="180"/>
      </w:pPr>
    </w:lvl>
    <w:lvl w:ilvl="6" w:tplc="241A000F" w:tentative="1">
      <w:start w:val="1"/>
      <w:numFmt w:val="decimal"/>
      <w:lvlText w:val="%7."/>
      <w:lvlJc w:val="left"/>
      <w:pPr>
        <w:ind w:left="8124" w:hanging="360"/>
      </w:pPr>
    </w:lvl>
    <w:lvl w:ilvl="7" w:tplc="241A0019" w:tentative="1">
      <w:start w:val="1"/>
      <w:numFmt w:val="lowerLetter"/>
      <w:lvlText w:val="%8."/>
      <w:lvlJc w:val="left"/>
      <w:pPr>
        <w:ind w:left="8844" w:hanging="360"/>
      </w:pPr>
    </w:lvl>
    <w:lvl w:ilvl="8" w:tplc="241A001B" w:tentative="1">
      <w:start w:val="1"/>
      <w:numFmt w:val="lowerRoman"/>
      <w:lvlText w:val="%9."/>
      <w:lvlJc w:val="right"/>
      <w:pPr>
        <w:ind w:left="9564" w:hanging="180"/>
      </w:pPr>
    </w:lvl>
  </w:abstractNum>
  <w:abstractNum w:abstractNumId="16">
    <w:nsid w:val="0E1E431A"/>
    <w:multiLevelType w:val="hybridMultilevel"/>
    <w:tmpl w:val="F7622B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9CA145C"/>
    <w:multiLevelType w:val="multilevel"/>
    <w:tmpl w:val="19CA145C"/>
    <w:lvl w:ilvl="0">
      <w:start w:val="1"/>
      <w:numFmt w:val="decimal"/>
      <w:pStyle w:val="nabrajanjebold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A6739A"/>
    <w:multiLevelType w:val="hybridMultilevel"/>
    <w:tmpl w:val="F47493B6"/>
    <w:lvl w:ilvl="0" w:tplc="6692881A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51042"/>
    <w:multiLevelType w:val="hybridMultilevel"/>
    <w:tmpl w:val="AE04554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761023"/>
    <w:multiLevelType w:val="hybridMultilevel"/>
    <w:tmpl w:val="766EF8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A35D1"/>
    <w:multiLevelType w:val="hybridMultilevel"/>
    <w:tmpl w:val="0652D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00180A"/>
    <w:multiLevelType w:val="hybridMultilevel"/>
    <w:tmpl w:val="C8A887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80360A"/>
    <w:multiLevelType w:val="hybridMultilevel"/>
    <w:tmpl w:val="C0A062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92B6503"/>
    <w:multiLevelType w:val="hybridMultilevel"/>
    <w:tmpl w:val="48FE9B48"/>
    <w:lvl w:ilvl="0" w:tplc="815632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06390D"/>
    <w:multiLevelType w:val="multilevel"/>
    <w:tmpl w:val="B278222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19403C8"/>
    <w:multiLevelType w:val="hybridMultilevel"/>
    <w:tmpl w:val="68AAA39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275E3F"/>
    <w:multiLevelType w:val="hybridMultilevel"/>
    <w:tmpl w:val="6832C53E"/>
    <w:lvl w:ilvl="0" w:tplc="00000002">
      <w:start w:val="1"/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  <w:lang w:val="en-US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6D0575"/>
    <w:multiLevelType w:val="hybridMultilevel"/>
    <w:tmpl w:val="8368C40C"/>
    <w:lvl w:ilvl="0" w:tplc="241A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4D524E"/>
    <w:multiLevelType w:val="hybridMultilevel"/>
    <w:tmpl w:val="6F42B9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C0E3E"/>
    <w:multiLevelType w:val="hybridMultilevel"/>
    <w:tmpl w:val="B882FB94"/>
    <w:lvl w:ilvl="0" w:tplc="E06E6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F16002"/>
    <w:multiLevelType w:val="hybridMultilevel"/>
    <w:tmpl w:val="D6ECDD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7F2149"/>
    <w:multiLevelType w:val="hybridMultilevel"/>
    <w:tmpl w:val="7E4EEA90"/>
    <w:lvl w:ilvl="0" w:tplc="8B9C7AAC">
      <w:start w:val="1"/>
      <w:numFmt w:val="decimal"/>
      <w:lvlText w:val="%1)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35">
    <w:nsid w:val="604E52A3"/>
    <w:multiLevelType w:val="hybridMultilevel"/>
    <w:tmpl w:val="10C8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12C78"/>
    <w:multiLevelType w:val="hybridMultilevel"/>
    <w:tmpl w:val="15CC99AC"/>
    <w:lvl w:ilvl="0" w:tplc="373A3344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7">
    <w:nsid w:val="68C63D3B"/>
    <w:multiLevelType w:val="hybridMultilevel"/>
    <w:tmpl w:val="D2C4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61A18DC"/>
    <w:multiLevelType w:val="hybridMultilevel"/>
    <w:tmpl w:val="9E52418A"/>
    <w:lvl w:ilvl="0" w:tplc="68B8DD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7F211F"/>
    <w:multiLevelType w:val="hybridMultilevel"/>
    <w:tmpl w:val="7AE88C4C"/>
    <w:lvl w:ilvl="0" w:tplc="79AAD0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A67F64"/>
    <w:multiLevelType w:val="hybridMultilevel"/>
    <w:tmpl w:val="E4A63CA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C15F9"/>
    <w:multiLevelType w:val="hybridMultilevel"/>
    <w:tmpl w:val="3EC43CE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4971FB"/>
    <w:multiLevelType w:val="hybridMultilevel"/>
    <w:tmpl w:val="B7CCB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5"/>
  </w:num>
  <w:num w:numId="7">
    <w:abstractNumId w:val="36"/>
  </w:num>
  <w:num w:numId="8">
    <w:abstractNumId w:val="22"/>
  </w:num>
  <w:num w:numId="9">
    <w:abstractNumId w:val="12"/>
  </w:num>
  <w:num w:numId="10">
    <w:abstractNumId w:val="5"/>
  </w:num>
  <w:num w:numId="11">
    <w:abstractNumId w:val="10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  <w:num w:numId="16">
    <w:abstractNumId w:val="4"/>
  </w:num>
  <w:num w:numId="17">
    <w:abstractNumId w:val="7"/>
  </w:num>
  <w:num w:numId="18">
    <w:abstractNumId w:val="29"/>
  </w:num>
  <w:num w:numId="19">
    <w:abstractNumId w:val="40"/>
  </w:num>
  <w:num w:numId="20">
    <w:abstractNumId w:val="33"/>
  </w:num>
  <w:num w:numId="21">
    <w:abstractNumId w:val="41"/>
  </w:num>
  <w:num w:numId="22">
    <w:abstractNumId w:val="26"/>
  </w:num>
  <w:num w:numId="23">
    <w:abstractNumId w:val="20"/>
  </w:num>
  <w:num w:numId="24">
    <w:abstractNumId w:val="19"/>
  </w:num>
  <w:num w:numId="25">
    <w:abstractNumId w:val="31"/>
  </w:num>
  <w:num w:numId="26">
    <w:abstractNumId w:val="15"/>
  </w:num>
  <w:num w:numId="27">
    <w:abstractNumId w:val="24"/>
  </w:num>
  <w:num w:numId="28">
    <w:abstractNumId w:val="25"/>
  </w:num>
  <w:num w:numId="29">
    <w:abstractNumId w:val="14"/>
  </w:num>
  <w:num w:numId="30">
    <w:abstractNumId w:val="38"/>
  </w:num>
  <w:num w:numId="31">
    <w:abstractNumId w:val="28"/>
  </w:num>
  <w:num w:numId="32">
    <w:abstractNumId w:val="34"/>
  </w:num>
  <w:num w:numId="33">
    <w:abstractNumId w:val="21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</w:num>
  <w:num w:numId="37">
    <w:abstractNumId w:val="39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3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6146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AF1"/>
    <w:rsid w:val="00000B0D"/>
    <w:rsid w:val="00001DFD"/>
    <w:rsid w:val="000046FA"/>
    <w:rsid w:val="000067DB"/>
    <w:rsid w:val="00006C77"/>
    <w:rsid w:val="00007A91"/>
    <w:rsid w:val="00010229"/>
    <w:rsid w:val="000113B9"/>
    <w:rsid w:val="000128B5"/>
    <w:rsid w:val="00012A9F"/>
    <w:rsid w:val="00012AD5"/>
    <w:rsid w:val="00012F40"/>
    <w:rsid w:val="000151C3"/>
    <w:rsid w:val="00016749"/>
    <w:rsid w:val="000168D6"/>
    <w:rsid w:val="00016B89"/>
    <w:rsid w:val="000177D5"/>
    <w:rsid w:val="0002028C"/>
    <w:rsid w:val="00022EF7"/>
    <w:rsid w:val="00025FCA"/>
    <w:rsid w:val="00026426"/>
    <w:rsid w:val="00027341"/>
    <w:rsid w:val="000273C9"/>
    <w:rsid w:val="000278DD"/>
    <w:rsid w:val="00027B50"/>
    <w:rsid w:val="00030DCA"/>
    <w:rsid w:val="00031446"/>
    <w:rsid w:val="00031494"/>
    <w:rsid w:val="00031E23"/>
    <w:rsid w:val="0003362F"/>
    <w:rsid w:val="00034464"/>
    <w:rsid w:val="000350AA"/>
    <w:rsid w:val="00035539"/>
    <w:rsid w:val="00037516"/>
    <w:rsid w:val="00037638"/>
    <w:rsid w:val="00041B7C"/>
    <w:rsid w:val="00041F94"/>
    <w:rsid w:val="000426E1"/>
    <w:rsid w:val="0004274A"/>
    <w:rsid w:val="00043099"/>
    <w:rsid w:val="00043BC5"/>
    <w:rsid w:val="00044B95"/>
    <w:rsid w:val="00044BC9"/>
    <w:rsid w:val="00046674"/>
    <w:rsid w:val="0004717A"/>
    <w:rsid w:val="00051D55"/>
    <w:rsid w:val="00052068"/>
    <w:rsid w:val="00052243"/>
    <w:rsid w:val="000528FF"/>
    <w:rsid w:val="00054AEC"/>
    <w:rsid w:val="00055EC7"/>
    <w:rsid w:val="00056307"/>
    <w:rsid w:val="00056524"/>
    <w:rsid w:val="000571A8"/>
    <w:rsid w:val="00057326"/>
    <w:rsid w:val="0005778B"/>
    <w:rsid w:val="00060028"/>
    <w:rsid w:val="00061D5B"/>
    <w:rsid w:val="00062206"/>
    <w:rsid w:val="00062431"/>
    <w:rsid w:val="0006353D"/>
    <w:rsid w:val="0006363D"/>
    <w:rsid w:val="000643F6"/>
    <w:rsid w:val="00065792"/>
    <w:rsid w:val="00066DCE"/>
    <w:rsid w:val="000675F3"/>
    <w:rsid w:val="000714EF"/>
    <w:rsid w:val="000716C1"/>
    <w:rsid w:val="00071C96"/>
    <w:rsid w:val="000725CA"/>
    <w:rsid w:val="000726DC"/>
    <w:rsid w:val="000733DD"/>
    <w:rsid w:val="00074E71"/>
    <w:rsid w:val="0007552A"/>
    <w:rsid w:val="000757B1"/>
    <w:rsid w:val="00076083"/>
    <w:rsid w:val="0007681D"/>
    <w:rsid w:val="00077EEF"/>
    <w:rsid w:val="00080017"/>
    <w:rsid w:val="00082A7D"/>
    <w:rsid w:val="00082CF7"/>
    <w:rsid w:val="00083F54"/>
    <w:rsid w:val="00084305"/>
    <w:rsid w:val="0008585C"/>
    <w:rsid w:val="00085943"/>
    <w:rsid w:val="00085E0E"/>
    <w:rsid w:val="00086091"/>
    <w:rsid w:val="0008671C"/>
    <w:rsid w:val="00086EE5"/>
    <w:rsid w:val="00087055"/>
    <w:rsid w:val="00090039"/>
    <w:rsid w:val="000908BC"/>
    <w:rsid w:val="00090D09"/>
    <w:rsid w:val="000911C4"/>
    <w:rsid w:val="00092D1E"/>
    <w:rsid w:val="00093446"/>
    <w:rsid w:val="000945E1"/>
    <w:rsid w:val="00094E32"/>
    <w:rsid w:val="000952D5"/>
    <w:rsid w:val="00095368"/>
    <w:rsid w:val="000955AF"/>
    <w:rsid w:val="00095ACB"/>
    <w:rsid w:val="00096001"/>
    <w:rsid w:val="00096F84"/>
    <w:rsid w:val="000A0097"/>
    <w:rsid w:val="000A0E8C"/>
    <w:rsid w:val="000A131A"/>
    <w:rsid w:val="000A1EAC"/>
    <w:rsid w:val="000A5652"/>
    <w:rsid w:val="000A72B6"/>
    <w:rsid w:val="000A77B0"/>
    <w:rsid w:val="000A782B"/>
    <w:rsid w:val="000A7A01"/>
    <w:rsid w:val="000B03B1"/>
    <w:rsid w:val="000B0699"/>
    <w:rsid w:val="000B0CDA"/>
    <w:rsid w:val="000B17D7"/>
    <w:rsid w:val="000B2735"/>
    <w:rsid w:val="000B2C55"/>
    <w:rsid w:val="000B2EB9"/>
    <w:rsid w:val="000B312D"/>
    <w:rsid w:val="000B3218"/>
    <w:rsid w:val="000B40CF"/>
    <w:rsid w:val="000B4906"/>
    <w:rsid w:val="000B6906"/>
    <w:rsid w:val="000B76FE"/>
    <w:rsid w:val="000C374D"/>
    <w:rsid w:val="000C6F7B"/>
    <w:rsid w:val="000C7BA3"/>
    <w:rsid w:val="000D02A6"/>
    <w:rsid w:val="000D0922"/>
    <w:rsid w:val="000D0BE5"/>
    <w:rsid w:val="000D0DED"/>
    <w:rsid w:val="000D0EB9"/>
    <w:rsid w:val="000D2A04"/>
    <w:rsid w:val="000D2A34"/>
    <w:rsid w:val="000D2AC8"/>
    <w:rsid w:val="000D2E0B"/>
    <w:rsid w:val="000D2F58"/>
    <w:rsid w:val="000D561D"/>
    <w:rsid w:val="000D5A37"/>
    <w:rsid w:val="000D67E9"/>
    <w:rsid w:val="000D68CD"/>
    <w:rsid w:val="000D7025"/>
    <w:rsid w:val="000E03B5"/>
    <w:rsid w:val="000E1940"/>
    <w:rsid w:val="000E1AEB"/>
    <w:rsid w:val="000E5D19"/>
    <w:rsid w:val="000F01A1"/>
    <w:rsid w:val="000F1551"/>
    <w:rsid w:val="000F160C"/>
    <w:rsid w:val="000F2E69"/>
    <w:rsid w:val="000F37DB"/>
    <w:rsid w:val="000F383F"/>
    <w:rsid w:val="000F424A"/>
    <w:rsid w:val="000F4886"/>
    <w:rsid w:val="000F4D1B"/>
    <w:rsid w:val="000F501F"/>
    <w:rsid w:val="0010018F"/>
    <w:rsid w:val="0010048A"/>
    <w:rsid w:val="0010132E"/>
    <w:rsid w:val="001042B5"/>
    <w:rsid w:val="0010589E"/>
    <w:rsid w:val="00105C8A"/>
    <w:rsid w:val="00106E78"/>
    <w:rsid w:val="001072F6"/>
    <w:rsid w:val="001077DE"/>
    <w:rsid w:val="00111883"/>
    <w:rsid w:val="00111D29"/>
    <w:rsid w:val="00112891"/>
    <w:rsid w:val="00112D32"/>
    <w:rsid w:val="00114472"/>
    <w:rsid w:val="0011534D"/>
    <w:rsid w:val="00115BBA"/>
    <w:rsid w:val="00117D53"/>
    <w:rsid w:val="00117F4B"/>
    <w:rsid w:val="0012019B"/>
    <w:rsid w:val="00120959"/>
    <w:rsid w:val="00120F39"/>
    <w:rsid w:val="0012138F"/>
    <w:rsid w:val="00121D02"/>
    <w:rsid w:val="00121E5B"/>
    <w:rsid w:val="00122EE2"/>
    <w:rsid w:val="001233C8"/>
    <w:rsid w:val="00123617"/>
    <w:rsid w:val="00123A69"/>
    <w:rsid w:val="00124951"/>
    <w:rsid w:val="00124D67"/>
    <w:rsid w:val="00125802"/>
    <w:rsid w:val="00126629"/>
    <w:rsid w:val="0012734A"/>
    <w:rsid w:val="00127929"/>
    <w:rsid w:val="00131D25"/>
    <w:rsid w:val="001339A0"/>
    <w:rsid w:val="001345AD"/>
    <w:rsid w:val="00134CAB"/>
    <w:rsid w:val="00134D65"/>
    <w:rsid w:val="00134DEE"/>
    <w:rsid w:val="00134F35"/>
    <w:rsid w:val="00135009"/>
    <w:rsid w:val="00135074"/>
    <w:rsid w:val="0013518D"/>
    <w:rsid w:val="001359CA"/>
    <w:rsid w:val="00136132"/>
    <w:rsid w:val="001361F8"/>
    <w:rsid w:val="001372A8"/>
    <w:rsid w:val="001379A8"/>
    <w:rsid w:val="001411FC"/>
    <w:rsid w:val="00142A60"/>
    <w:rsid w:val="00143003"/>
    <w:rsid w:val="00143A28"/>
    <w:rsid w:val="0014414A"/>
    <w:rsid w:val="00144EB7"/>
    <w:rsid w:val="00145C20"/>
    <w:rsid w:val="00145DD1"/>
    <w:rsid w:val="0014609C"/>
    <w:rsid w:val="0014620D"/>
    <w:rsid w:val="0014682C"/>
    <w:rsid w:val="0014724B"/>
    <w:rsid w:val="001472EE"/>
    <w:rsid w:val="001478FD"/>
    <w:rsid w:val="00150AB4"/>
    <w:rsid w:val="001521F6"/>
    <w:rsid w:val="001541D5"/>
    <w:rsid w:val="001556D6"/>
    <w:rsid w:val="00155C06"/>
    <w:rsid w:val="00157038"/>
    <w:rsid w:val="00157EE9"/>
    <w:rsid w:val="001609A5"/>
    <w:rsid w:val="00161413"/>
    <w:rsid w:val="001619E2"/>
    <w:rsid w:val="00161B45"/>
    <w:rsid w:val="00161BF6"/>
    <w:rsid w:val="00162108"/>
    <w:rsid w:val="00162384"/>
    <w:rsid w:val="00163250"/>
    <w:rsid w:val="00163A39"/>
    <w:rsid w:val="00164E20"/>
    <w:rsid w:val="00165214"/>
    <w:rsid w:val="00165B79"/>
    <w:rsid w:val="001660A5"/>
    <w:rsid w:val="00166484"/>
    <w:rsid w:val="00170F46"/>
    <w:rsid w:val="001716C0"/>
    <w:rsid w:val="001719D2"/>
    <w:rsid w:val="001722B0"/>
    <w:rsid w:val="001735B0"/>
    <w:rsid w:val="001735BF"/>
    <w:rsid w:val="00173966"/>
    <w:rsid w:val="00173A36"/>
    <w:rsid w:val="00173C6F"/>
    <w:rsid w:val="00173EC5"/>
    <w:rsid w:val="00175328"/>
    <w:rsid w:val="001760A2"/>
    <w:rsid w:val="001768CB"/>
    <w:rsid w:val="001770AD"/>
    <w:rsid w:val="00177265"/>
    <w:rsid w:val="00177DBB"/>
    <w:rsid w:val="00177E90"/>
    <w:rsid w:val="001815CC"/>
    <w:rsid w:val="001822DC"/>
    <w:rsid w:val="00183FB6"/>
    <w:rsid w:val="00184443"/>
    <w:rsid w:val="001849C0"/>
    <w:rsid w:val="0018606D"/>
    <w:rsid w:val="00192CD6"/>
    <w:rsid w:val="00192E59"/>
    <w:rsid w:val="0019300A"/>
    <w:rsid w:val="0019541A"/>
    <w:rsid w:val="00196737"/>
    <w:rsid w:val="0019686E"/>
    <w:rsid w:val="00196BE5"/>
    <w:rsid w:val="001978CF"/>
    <w:rsid w:val="001A0211"/>
    <w:rsid w:val="001A15E5"/>
    <w:rsid w:val="001A1738"/>
    <w:rsid w:val="001A4BF8"/>
    <w:rsid w:val="001A65DF"/>
    <w:rsid w:val="001B06A9"/>
    <w:rsid w:val="001B2271"/>
    <w:rsid w:val="001B2966"/>
    <w:rsid w:val="001B3588"/>
    <w:rsid w:val="001B4F7C"/>
    <w:rsid w:val="001B5AF1"/>
    <w:rsid w:val="001B5B0D"/>
    <w:rsid w:val="001B64DE"/>
    <w:rsid w:val="001C1832"/>
    <w:rsid w:val="001C21E0"/>
    <w:rsid w:val="001C2D58"/>
    <w:rsid w:val="001C3790"/>
    <w:rsid w:val="001C3FD1"/>
    <w:rsid w:val="001C6827"/>
    <w:rsid w:val="001C6D83"/>
    <w:rsid w:val="001C6ECC"/>
    <w:rsid w:val="001C7838"/>
    <w:rsid w:val="001D007F"/>
    <w:rsid w:val="001D0197"/>
    <w:rsid w:val="001D0C9A"/>
    <w:rsid w:val="001D1A00"/>
    <w:rsid w:val="001D4987"/>
    <w:rsid w:val="001D6354"/>
    <w:rsid w:val="001E072E"/>
    <w:rsid w:val="001E07FC"/>
    <w:rsid w:val="001E1333"/>
    <w:rsid w:val="001E1978"/>
    <w:rsid w:val="001E1D71"/>
    <w:rsid w:val="001E210C"/>
    <w:rsid w:val="001E212B"/>
    <w:rsid w:val="001E23BF"/>
    <w:rsid w:val="001E2CFB"/>
    <w:rsid w:val="001E2F8B"/>
    <w:rsid w:val="001E313C"/>
    <w:rsid w:val="001E441E"/>
    <w:rsid w:val="001E544C"/>
    <w:rsid w:val="001E60D3"/>
    <w:rsid w:val="001E681A"/>
    <w:rsid w:val="001E78F6"/>
    <w:rsid w:val="001F0E3D"/>
    <w:rsid w:val="001F2327"/>
    <w:rsid w:val="001F2FAC"/>
    <w:rsid w:val="001F33F4"/>
    <w:rsid w:val="001F470B"/>
    <w:rsid w:val="001F4D3F"/>
    <w:rsid w:val="001F59F6"/>
    <w:rsid w:val="001F6190"/>
    <w:rsid w:val="001F6BE9"/>
    <w:rsid w:val="002007D3"/>
    <w:rsid w:val="00201494"/>
    <w:rsid w:val="00203B6A"/>
    <w:rsid w:val="00204030"/>
    <w:rsid w:val="00204AE9"/>
    <w:rsid w:val="00205A0E"/>
    <w:rsid w:val="002065BD"/>
    <w:rsid w:val="002122E4"/>
    <w:rsid w:val="0021401D"/>
    <w:rsid w:val="002145E5"/>
    <w:rsid w:val="00215CC9"/>
    <w:rsid w:val="0021683E"/>
    <w:rsid w:val="00222A49"/>
    <w:rsid w:val="00222F6C"/>
    <w:rsid w:val="0022422F"/>
    <w:rsid w:val="00224292"/>
    <w:rsid w:val="00224669"/>
    <w:rsid w:val="002303F5"/>
    <w:rsid w:val="00230D76"/>
    <w:rsid w:val="00231415"/>
    <w:rsid w:val="00232373"/>
    <w:rsid w:val="00232740"/>
    <w:rsid w:val="0023483C"/>
    <w:rsid w:val="00235BE6"/>
    <w:rsid w:val="00242845"/>
    <w:rsid w:val="00242C46"/>
    <w:rsid w:val="00243518"/>
    <w:rsid w:val="00246ADA"/>
    <w:rsid w:val="00250454"/>
    <w:rsid w:val="00250D30"/>
    <w:rsid w:val="002513CE"/>
    <w:rsid w:val="002518C0"/>
    <w:rsid w:val="00253B84"/>
    <w:rsid w:val="00254025"/>
    <w:rsid w:val="002543B9"/>
    <w:rsid w:val="002548A9"/>
    <w:rsid w:val="00255B70"/>
    <w:rsid w:val="00256D9E"/>
    <w:rsid w:val="002606CB"/>
    <w:rsid w:val="00262AC4"/>
    <w:rsid w:val="0026585E"/>
    <w:rsid w:val="002677C7"/>
    <w:rsid w:val="002706F9"/>
    <w:rsid w:val="00270F79"/>
    <w:rsid w:val="00271A4A"/>
    <w:rsid w:val="00271A71"/>
    <w:rsid w:val="00272543"/>
    <w:rsid w:val="00272E15"/>
    <w:rsid w:val="002731C6"/>
    <w:rsid w:val="00273E62"/>
    <w:rsid w:val="00273EAA"/>
    <w:rsid w:val="002747AB"/>
    <w:rsid w:val="00274D06"/>
    <w:rsid w:val="00275883"/>
    <w:rsid w:val="00275ECD"/>
    <w:rsid w:val="00276956"/>
    <w:rsid w:val="00276EC8"/>
    <w:rsid w:val="00277432"/>
    <w:rsid w:val="00277469"/>
    <w:rsid w:val="00277DB3"/>
    <w:rsid w:val="0028038E"/>
    <w:rsid w:val="00281156"/>
    <w:rsid w:val="002811F0"/>
    <w:rsid w:val="00284043"/>
    <w:rsid w:val="00284263"/>
    <w:rsid w:val="002843A3"/>
    <w:rsid w:val="0028512D"/>
    <w:rsid w:val="002852DD"/>
    <w:rsid w:val="0028589E"/>
    <w:rsid w:val="0028607A"/>
    <w:rsid w:val="00286146"/>
    <w:rsid w:val="0028788A"/>
    <w:rsid w:val="00287E13"/>
    <w:rsid w:val="00290655"/>
    <w:rsid w:val="002914C1"/>
    <w:rsid w:val="00292123"/>
    <w:rsid w:val="0029281F"/>
    <w:rsid w:val="0029302D"/>
    <w:rsid w:val="00293328"/>
    <w:rsid w:val="00293998"/>
    <w:rsid w:val="00293CE1"/>
    <w:rsid w:val="0029478D"/>
    <w:rsid w:val="0029503B"/>
    <w:rsid w:val="00296898"/>
    <w:rsid w:val="00296A0E"/>
    <w:rsid w:val="002A0057"/>
    <w:rsid w:val="002A1F3C"/>
    <w:rsid w:val="002A1FB7"/>
    <w:rsid w:val="002A244C"/>
    <w:rsid w:val="002A3725"/>
    <w:rsid w:val="002A4ABC"/>
    <w:rsid w:val="002A50D5"/>
    <w:rsid w:val="002A5AB8"/>
    <w:rsid w:val="002A69A8"/>
    <w:rsid w:val="002A6B6F"/>
    <w:rsid w:val="002A6DBD"/>
    <w:rsid w:val="002A6F73"/>
    <w:rsid w:val="002A76B1"/>
    <w:rsid w:val="002A7B7A"/>
    <w:rsid w:val="002B0151"/>
    <w:rsid w:val="002B02DC"/>
    <w:rsid w:val="002B085E"/>
    <w:rsid w:val="002B13E0"/>
    <w:rsid w:val="002B1446"/>
    <w:rsid w:val="002B15B1"/>
    <w:rsid w:val="002B1867"/>
    <w:rsid w:val="002B238E"/>
    <w:rsid w:val="002B2DB6"/>
    <w:rsid w:val="002B32FB"/>
    <w:rsid w:val="002B35D1"/>
    <w:rsid w:val="002B4AC4"/>
    <w:rsid w:val="002B4B2C"/>
    <w:rsid w:val="002B501E"/>
    <w:rsid w:val="002B5041"/>
    <w:rsid w:val="002B5A39"/>
    <w:rsid w:val="002B6A05"/>
    <w:rsid w:val="002B7592"/>
    <w:rsid w:val="002C01F3"/>
    <w:rsid w:val="002C0951"/>
    <w:rsid w:val="002C12D1"/>
    <w:rsid w:val="002C1486"/>
    <w:rsid w:val="002C164A"/>
    <w:rsid w:val="002C3393"/>
    <w:rsid w:val="002C35DD"/>
    <w:rsid w:val="002C4E6C"/>
    <w:rsid w:val="002C54B2"/>
    <w:rsid w:val="002D11ED"/>
    <w:rsid w:val="002D175C"/>
    <w:rsid w:val="002D1845"/>
    <w:rsid w:val="002D20DB"/>
    <w:rsid w:val="002D503F"/>
    <w:rsid w:val="002D529D"/>
    <w:rsid w:val="002D58ED"/>
    <w:rsid w:val="002D5C2E"/>
    <w:rsid w:val="002D7223"/>
    <w:rsid w:val="002E013D"/>
    <w:rsid w:val="002E0666"/>
    <w:rsid w:val="002E1501"/>
    <w:rsid w:val="002E1751"/>
    <w:rsid w:val="002E2EA9"/>
    <w:rsid w:val="002E32CA"/>
    <w:rsid w:val="002E3C0E"/>
    <w:rsid w:val="002E3C6B"/>
    <w:rsid w:val="002E4361"/>
    <w:rsid w:val="002E59A4"/>
    <w:rsid w:val="002F00C2"/>
    <w:rsid w:val="002F0C27"/>
    <w:rsid w:val="002F2D68"/>
    <w:rsid w:val="002F4C05"/>
    <w:rsid w:val="00300156"/>
    <w:rsid w:val="003004E0"/>
    <w:rsid w:val="003005FD"/>
    <w:rsid w:val="0030096B"/>
    <w:rsid w:val="00300A3B"/>
    <w:rsid w:val="003011C7"/>
    <w:rsid w:val="003014CA"/>
    <w:rsid w:val="003020D2"/>
    <w:rsid w:val="003041AA"/>
    <w:rsid w:val="003041AD"/>
    <w:rsid w:val="00304E64"/>
    <w:rsid w:val="00304E7B"/>
    <w:rsid w:val="0031047A"/>
    <w:rsid w:val="003108A1"/>
    <w:rsid w:val="00310FC4"/>
    <w:rsid w:val="003116E3"/>
    <w:rsid w:val="00311880"/>
    <w:rsid w:val="00312C8B"/>
    <w:rsid w:val="00312DEE"/>
    <w:rsid w:val="00313ABA"/>
    <w:rsid w:val="00313ABE"/>
    <w:rsid w:val="00317E59"/>
    <w:rsid w:val="00317E62"/>
    <w:rsid w:val="00320CB5"/>
    <w:rsid w:val="00321FCD"/>
    <w:rsid w:val="0032257B"/>
    <w:rsid w:val="003227CA"/>
    <w:rsid w:val="00322ECF"/>
    <w:rsid w:val="00323903"/>
    <w:rsid w:val="00324A0A"/>
    <w:rsid w:val="00324C9C"/>
    <w:rsid w:val="0032545F"/>
    <w:rsid w:val="00325F39"/>
    <w:rsid w:val="0032614A"/>
    <w:rsid w:val="003279F6"/>
    <w:rsid w:val="00327F43"/>
    <w:rsid w:val="00327F76"/>
    <w:rsid w:val="00330B8B"/>
    <w:rsid w:val="0033231D"/>
    <w:rsid w:val="00336158"/>
    <w:rsid w:val="003371BD"/>
    <w:rsid w:val="00340614"/>
    <w:rsid w:val="00340AD9"/>
    <w:rsid w:val="00342EB9"/>
    <w:rsid w:val="0034308B"/>
    <w:rsid w:val="003431B7"/>
    <w:rsid w:val="003433E7"/>
    <w:rsid w:val="00343DEE"/>
    <w:rsid w:val="00344AA8"/>
    <w:rsid w:val="00346265"/>
    <w:rsid w:val="003473B3"/>
    <w:rsid w:val="00347A3E"/>
    <w:rsid w:val="003508F2"/>
    <w:rsid w:val="00350FF4"/>
    <w:rsid w:val="00353172"/>
    <w:rsid w:val="003537F7"/>
    <w:rsid w:val="00354020"/>
    <w:rsid w:val="00354589"/>
    <w:rsid w:val="00354C9C"/>
    <w:rsid w:val="003553EB"/>
    <w:rsid w:val="0036067E"/>
    <w:rsid w:val="003607FD"/>
    <w:rsid w:val="0036259B"/>
    <w:rsid w:val="00363F17"/>
    <w:rsid w:val="00364360"/>
    <w:rsid w:val="003647D7"/>
    <w:rsid w:val="00365EC9"/>
    <w:rsid w:val="00366387"/>
    <w:rsid w:val="00366458"/>
    <w:rsid w:val="00366AD3"/>
    <w:rsid w:val="003676DA"/>
    <w:rsid w:val="00370A1B"/>
    <w:rsid w:val="0037128F"/>
    <w:rsid w:val="003721DA"/>
    <w:rsid w:val="00372563"/>
    <w:rsid w:val="00372E67"/>
    <w:rsid w:val="00374D65"/>
    <w:rsid w:val="0037519B"/>
    <w:rsid w:val="0037641E"/>
    <w:rsid w:val="003772B7"/>
    <w:rsid w:val="00377384"/>
    <w:rsid w:val="00383136"/>
    <w:rsid w:val="0038402D"/>
    <w:rsid w:val="003843B2"/>
    <w:rsid w:val="0038498D"/>
    <w:rsid w:val="0038516B"/>
    <w:rsid w:val="00385349"/>
    <w:rsid w:val="0038638D"/>
    <w:rsid w:val="00386AED"/>
    <w:rsid w:val="0038786A"/>
    <w:rsid w:val="003901F0"/>
    <w:rsid w:val="0039191C"/>
    <w:rsid w:val="00393658"/>
    <w:rsid w:val="0039374E"/>
    <w:rsid w:val="00394ED9"/>
    <w:rsid w:val="00395D0A"/>
    <w:rsid w:val="00396736"/>
    <w:rsid w:val="00396A5F"/>
    <w:rsid w:val="00396AC7"/>
    <w:rsid w:val="00396B8D"/>
    <w:rsid w:val="00396F50"/>
    <w:rsid w:val="003A0123"/>
    <w:rsid w:val="003A07FA"/>
    <w:rsid w:val="003A204F"/>
    <w:rsid w:val="003A5655"/>
    <w:rsid w:val="003A6947"/>
    <w:rsid w:val="003B121F"/>
    <w:rsid w:val="003B1B8C"/>
    <w:rsid w:val="003B32C3"/>
    <w:rsid w:val="003B3948"/>
    <w:rsid w:val="003B499C"/>
    <w:rsid w:val="003B51AB"/>
    <w:rsid w:val="003B747B"/>
    <w:rsid w:val="003C0CBC"/>
    <w:rsid w:val="003C1633"/>
    <w:rsid w:val="003C1F4A"/>
    <w:rsid w:val="003C23E5"/>
    <w:rsid w:val="003C279A"/>
    <w:rsid w:val="003C3741"/>
    <w:rsid w:val="003C3E34"/>
    <w:rsid w:val="003C5A70"/>
    <w:rsid w:val="003C757D"/>
    <w:rsid w:val="003D0549"/>
    <w:rsid w:val="003D05A2"/>
    <w:rsid w:val="003D1A62"/>
    <w:rsid w:val="003D2382"/>
    <w:rsid w:val="003D3617"/>
    <w:rsid w:val="003D5370"/>
    <w:rsid w:val="003D6DE9"/>
    <w:rsid w:val="003E0375"/>
    <w:rsid w:val="003E0C43"/>
    <w:rsid w:val="003E1CC2"/>
    <w:rsid w:val="003E1FD4"/>
    <w:rsid w:val="003E2B22"/>
    <w:rsid w:val="003E2FC3"/>
    <w:rsid w:val="003E36DD"/>
    <w:rsid w:val="003E3E0D"/>
    <w:rsid w:val="003E4692"/>
    <w:rsid w:val="003E59CF"/>
    <w:rsid w:val="003E5FCD"/>
    <w:rsid w:val="003E6811"/>
    <w:rsid w:val="003F02CB"/>
    <w:rsid w:val="003F1164"/>
    <w:rsid w:val="003F1D55"/>
    <w:rsid w:val="003F2407"/>
    <w:rsid w:val="003F2479"/>
    <w:rsid w:val="003F24BC"/>
    <w:rsid w:val="003F2D54"/>
    <w:rsid w:val="003F302E"/>
    <w:rsid w:val="003F30BD"/>
    <w:rsid w:val="003F416C"/>
    <w:rsid w:val="003F422C"/>
    <w:rsid w:val="003F44FA"/>
    <w:rsid w:val="003F4E05"/>
    <w:rsid w:val="003F5789"/>
    <w:rsid w:val="003F695A"/>
    <w:rsid w:val="003F6BD9"/>
    <w:rsid w:val="003F72F1"/>
    <w:rsid w:val="003F7898"/>
    <w:rsid w:val="003F78F8"/>
    <w:rsid w:val="004004E9"/>
    <w:rsid w:val="0040059F"/>
    <w:rsid w:val="00400727"/>
    <w:rsid w:val="0040077A"/>
    <w:rsid w:val="00400823"/>
    <w:rsid w:val="004013E2"/>
    <w:rsid w:val="0040338E"/>
    <w:rsid w:val="004045D4"/>
    <w:rsid w:val="004062D8"/>
    <w:rsid w:val="0040790D"/>
    <w:rsid w:val="00407B29"/>
    <w:rsid w:val="00407C81"/>
    <w:rsid w:val="00410096"/>
    <w:rsid w:val="00410B09"/>
    <w:rsid w:val="00410B40"/>
    <w:rsid w:val="00412147"/>
    <w:rsid w:val="00412343"/>
    <w:rsid w:val="00412610"/>
    <w:rsid w:val="0041312B"/>
    <w:rsid w:val="00414286"/>
    <w:rsid w:val="0041680B"/>
    <w:rsid w:val="00417492"/>
    <w:rsid w:val="00420585"/>
    <w:rsid w:val="0042069D"/>
    <w:rsid w:val="004246D8"/>
    <w:rsid w:val="00425ABA"/>
    <w:rsid w:val="00425DC4"/>
    <w:rsid w:val="004266E2"/>
    <w:rsid w:val="00431D13"/>
    <w:rsid w:val="004324AE"/>
    <w:rsid w:val="0043396C"/>
    <w:rsid w:val="00434811"/>
    <w:rsid w:val="00435FAF"/>
    <w:rsid w:val="00436A43"/>
    <w:rsid w:val="00440129"/>
    <w:rsid w:val="00440D4B"/>
    <w:rsid w:val="00441892"/>
    <w:rsid w:val="00441B84"/>
    <w:rsid w:val="00442122"/>
    <w:rsid w:val="004440C8"/>
    <w:rsid w:val="0044486D"/>
    <w:rsid w:val="00444D9A"/>
    <w:rsid w:val="00445664"/>
    <w:rsid w:val="00446252"/>
    <w:rsid w:val="00446375"/>
    <w:rsid w:val="004476E3"/>
    <w:rsid w:val="004500E4"/>
    <w:rsid w:val="00450342"/>
    <w:rsid w:val="0045055E"/>
    <w:rsid w:val="00451350"/>
    <w:rsid w:val="004519E8"/>
    <w:rsid w:val="00454025"/>
    <w:rsid w:val="0045435D"/>
    <w:rsid w:val="004554FC"/>
    <w:rsid w:val="0045701E"/>
    <w:rsid w:val="00457170"/>
    <w:rsid w:val="00457446"/>
    <w:rsid w:val="00457665"/>
    <w:rsid w:val="00460069"/>
    <w:rsid w:val="00461909"/>
    <w:rsid w:val="00461C02"/>
    <w:rsid w:val="00461E9E"/>
    <w:rsid w:val="00462E28"/>
    <w:rsid w:val="0046305B"/>
    <w:rsid w:val="0046344C"/>
    <w:rsid w:val="0046381D"/>
    <w:rsid w:val="00465790"/>
    <w:rsid w:val="0046579E"/>
    <w:rsid w:val="00465DC4"/>
    <w:rsid w:val="004664C8"/>
    <w:rsid w:val="00466A4D"/>
    <w:rsid w:val="00466DBF"/>
    <w:rsid w:val="00466F01"/>
    <w:rsid w:val="00470B78"/>
    <w:rsid w:val="004716AB"/>
    <w:rsid w:val="00471817"/>
    <w:rsid w:val="00472101"/>
    <w:rsid w:val="00473CAF"/>
    <w:rsid w:val="004742CA"/>
    <w:rsid w:val="0047489E"/>
    <w:rsid w:val="0047660D"/>
    <w:rsid w:val="00477ACD"/>
    <w:rsid w:val="00480375"/>
    <w:rsid w:val="00480478"/>
    <w:rsid w:val="00480BB7"/>
    <w:rsid w:val="0048132D"/>
    <w:rsid w:val="00482FB8"/>
    <w:rsid w:val="00483019"/>
    <w:rsid w:val="00483338"/>
    <w:rsid w:val="00483374"/>
    <w:rsid w:val="004855C9"/>
    <w:rsid w:val="00486987"/>
    <w:rsid w:val="00486E71"/>
    <w:rsid w:val="00491244"/>
    <w:rsid w:val="004914E5"/>
    <w:rsid w:val="00491D8A"/>
    <w:rsid w:val="0049273D"/>
    <w:rsid w:val="00493139"/>
    <w:rsid w:val="00495CB9"/>
    <w:rsid w:val="00497711"/>
    <w:rsid w:val="004A00CF"/>
    <w:rsid w:val="004A0320"/>
    <w:rsid w:val="004A3148"/>
    <w:rsid w:val="004A31A1"/>
    <w:rsid w:val="004A31BB"/>
    <w:rsid w:val="004A33E8"/>
    <w:rsid w:val="004A3B4B"/>
    <w:rsid w:val="004A4067"/>
    <w:rsid w:val="004A4EBD"/>
    <w:rsid w:val="004A539E"/>
    <w:rsid w:val="004A6EB6"/>
    <w:rsid w:val="004A7350"/>
    <w:rsid w:val="004A78FE"/>
    <w:rsid w:val="004B0270"/>
    <w:rsid w:val="004B11B9"/>
    <w:rsid w:val="004B2ABF"/>
    <w:rsid w:val="004B2CB2"/>
    <w:rsid w:val="004B3893"/>
    <w:rsid w:val="004B49F0"/>
    <w:rsid w:val="004B564F"/>
    <w:rsid w:val="004B694B"/>
    <w:rsid w:val="004B7443"/>
    <w:rsid w:val="004C0034"/>
    <w:rsid w:val="004C080D"/>
    <w:rsid w:val="004C2242"/>
    <w:rsid w:val="004C2643"/>
    <w:rsid w:val="004C358D"/>
    <w:rsid w:val="004C4780"/>
    <w:rsid w:val="004C5358"/>
    <w:rsid w:val="004C704F"/>
    <w:rsid w:val="004C750E"/>
    <w:rsid w:val="004D0305"/>
    <w:rsid w:val="004D1245"/>
    <w:rsid w:val="004D148E"/>
    <w:rsid w:val="004D25A4"/>
    <w:rsid w:val="004D2949"/>
    <w:rsid w:val="004D3568"/>
    <w:rsid w:val="004D56E7"/>
    <w:rsid w:val="004D5CAD"/>
    <w:rsid w:val="004D6FE1"/>
    <w:rsid w:val="004D7018"/>
    <w:rsid w:val="004D79F1"/>
    <w:rsid w:val="004E0717"/>
    <w:rsid w:val="004E0AC2"/>
    <w:rsid w:val="004E24A0"/>
    <w:rsid w:val="004E2BEA"/>
    <w:rsid w:val="004E36E2"/>
    <w:rsid w:val="004E3C17"/>
    <w:rsid w:val="004E4BAF"/>
    <w:rsid w:val="004E4D1C"/>
    <w:rsid w:val="004E50B6"/>
    <w:rsid w:val="004E51C3"/>
    <w:rsid w:val="004E521B"/>
    <w:rsid w:val="004E5986"/>
    <w:rsid w:val="004E7B32"/>
    <w:rsid w:val="004F08E2"/>
    <w:rsid w:val="004F300C"/>
    <w:rsid w:val="004F3BA4"/>
    <w:rsid w:val="004F506D"/>
    <w:rsid w:val="004F7AA0"/>
    <w:rsid w:val="004F7B17"/>
    <w:rsid w:val="005008C9"/>
    <w:rsid w:val="00501308"/>
    <w:rsid w:val="00501E78"/>
    <w:rsid w:val="00503728"/>
    <w:rsid w:val="00503A4E"/>
    <w:rsid w:val="00505B76"/>
    <w:rsid w:val="00506A83"/>
    <w:rsid w:val="00506D83"/>
    <w:rsid w:val="005074A8"/>
    <w:rsid w:val="00510964"/>
    <w:rsid w:val="00511B80"/>
    <w:rsid w:val="00513143"/>
    <w:rsid w:val="00513D68"/>
    <w:rsid w:val="00514061"/>
    <w:rsid w:val="00514138"/>
    <w:rsid w:val="00515768"/>
    <w:rsid w:val="00515B6E"/>
    <w:rsid w:val="00515BEE"/>
    <w:rsid w:val="00516B75"/>
    <w:rsid w:val="005174F5"/>
    <w:rsid w:val="00520506"/>
    <w:rsid w:val="005205C6"/>
    <w:rsid w:val="005207B3"/>
    <w:rsid w:val="0052181E"/>
    <w:rsid w:val="00521863"/>
    <w:rsid w:val="00522CD2"/>
    <w:rsid w:val="00522DF5"/>
    <w:rsid w:val="00524666"/>
    <w:rsid w:val="0052471F"/>
    <w:rsid w:val="00525BA6"/>
    <w:rsid w:val="00526578"/>
    <w:rsid w:val="005266B5"/>
    <w:rsid w:val="005266F1"/>
    <w:rsid w:val="005308CE"/>
    <w:rsid w:val="0053264F"/>
    <w:rsid w:val="005340FC"/>
    <w:rsid w:val="0053646D"/>
    <w:rsid w:val="00537779"/>
    <w:rsid w:val="00537B3F"/>
    <w:rsid w:val="00543C90"/>
    <w:rsid w:val="005444CA"/>
    <w:rsid w:val="00545EBF"/>
    <w:rsid w:val="005462C0"/>
    <w:rsid w:val="00546F44"/>
    <w:rsid w:val="00547C89"/>
    <w:rsid w:val="00547DD5"/>
    <w:rsid w:val="0055021A"/>
    <w:rsid w:val="005504C7"/>
    <w:rsid w:val="005522C5"/>
    <w:rsid w:val="00552B2C"/>
    <w:rsid w:val="0055308A"/>
    <w:rsid w:val="005532B9"/>
    <w:rsid w:val="0055479D"/>
    <w:rsid w:val="00554C67"/>
    <w:rsid w:val="00554CEC"/>
    <w:rsid w:val="00556183"/>
    <w:rsid w:val="00560460"/>
    <w:rsid w:val="005609B4"/>
    <w:rsid w:val="00561A70"/>
    <w:rsid w:val="005634BF"/>
    <w:rsid w:val="00563910"/>
    <w:rsid w:val="00564015"/>
    <w:rsid w:val="005647ED"/>
    <w:rsid w:val="005648A1"/>
    <w:rsid w:val="005652E0"/>
    <w:rsid w:val="00565529"/>
    <w:rsid w:val="00566FF4"/>
    <w:rsid w:val="00570420"/>
    <w:rsid w:val="00570D04"/>
    <w:rsid w:val="005711E7"/>
    <w:rsid w:val="00572679"/>
    <w:rsid w:val="00572D33"/>
    <w:rsid w:val="00572FBD"/>
    <w:rsid w:val="00574010"/>
    <w:rsid w:val="00574A15"/>
    <w:rsid w:val="00575706"/>
    <w:rsid w:val="005766E6"/>
    <w:rsid w:val="00576977"/>
    <w:rsid w:val="00576CAA"/>
    <w:rsid w:val="00576D0B"/>
    <w:rsid w:val="0057789B"/>
    <w:rsid w:val="0058176B"/>
    <w:rsid w:val="00581C06"/>
    <w:rsid w:val="00581D01"/>
    <w:rsid w:val="00582526"/>
    <w:rsid w:val="005834D0"/>
    <w:rsid w:val="00584174"/>
    <w:rsid w:val="005848EA"/>
    <w:rsid w:val="00585961"/>
    <w:rsid w:val="00585D6B"/>
    <w:rsid w:val="00586334"/>
    <w:rsid w:val="00590557"/>
    <w:rsid w:val="005912B4"/>
    <w:rsid w:val="00591320"/>
    <w:rsid w:val="005917D3"/>
    <w:rsid w:val="00594C86"/>
    <w:rsid w:val="005965CA"/>
    <w:rsid w:val="0059728B"/>
    <w:rsid w:val="0059748B"/>
    <w:rsid w:val="0059759C"/>
    <w:rsid w:val="00597E21"/>
    <w:rsid w:val="00597EB8"/>
    <w:rsid w:val="005A156A"/>
    <w:rsid w:val="005A279D"/>
    <w:rsid w:val="005A2C58"/>
    <w:rsid w:val="005A3C81"/>
    <w:rsid w:val="005A462F"/>
    <w:rsid w:val="005A5249"/>
    <w:rsid w:val="005A5EAC"/>
    <w:rsid w:val="005A6C0F"/>
    <w:rsid w:val="005B0C52"/>
    <w:rsid w:val="005B19C0"/>
    <w:rsid w:val="005B4683"/>
    <w:rsid w:val="005B57DB"/>
    <w:rsid w:val="005B5BE8"/>
    <w:rsid w:val="005B6142"/>
    <w:rsid w:val="005B64C6"/>
    <w:rsid w:val="005B6DA5"/>
    <w:rsid w:val="005B7889"/>
    <w:rsid w:val="005C0088"/>
    <w:rsid w:val="005C176F"/>
    <w:rsid w:val="005C32D5"/>
    <w:rsid w:val="005C3E94"/>
    <w:rsid w:val="005C3EA6"/>
    <w:rsid w:val="005C543E"/>
    <w:rsid w:val="005C7AA5"/>
    <w:rsid w:val="005D1B6A"/>
    <w:rsid w:val="005D1E48"/>
    <w:rsid w:val="005D22E9"/>
    <w:rsid w:val="005D2725"/>
    <w:rsid w:val="005D3011"/>
    <w:rsid w:val="005D3073"/>
    <w:rsid w:val="005D32AE"/>
    <w:rsid w:val="005D50EB"/>
    <w:rsid w:val="005D5961"/>
    <w:rsid w:val="005D5AB4"/>
    <w:rsid w:val="005D5F96"/>
    <w:rsid w:val="005D6660"/>
    <w:rsid w:val="005E0810"/>
    <w:rsid w:val="005E08FD"/>
    <w:rsid w:val="005E0931"/>
    <w:rsid w:val="005E1E4A"/>
    <w:rsid w:val="005E3229"/>
    <w:rsid w:val="005E43EC"/>
    <w:rsid w:val="005E4548"/>
    <w:rsid w:val="005E48DE"/>
    <w:rsid w:val="005E5540"/>
    <w:rsid w:val="005E651B"/>
    <w:rsid w:val="005E6635"/>
    <w:rsid w:val="005E7EC6"/>
    <w:rsid w:val="005F0F7C"/>
    <w:rsid w:val="005F18D2"/>
    <w:rsid w:val="005F30BB"/>
    <w:rsid w:val="005F3D15"/>
    <w:rsid w:val="005F3E0D"/>
    <w:rsid w:val="005F4ADA"/>
    <w:rsid w:val="005F4FF0"/>
    <w:rsid w:val="005F623B"/>
    <w:rsid w:val="005F70E2"/>
    <w:rsid w:val="005F7CC7"/>
    <w:rsid w:val="0060056F"/>
    <w:rsid w:val="00600987"/>
    <w:rsid w:val="00601273"/>
    <w:rsid w:val="006017C4"/>
    <w:rsid w:val="006033F8"/>
    <w:rsid w:val="006039B5"/>
    <w:rsid w:val="00603BCC"/>
    <w:rsid w:val="0060451B"/>
    <w:rsid w:val="00605D4A"/>
    <w:rsid w:val="0060673F"/>
    <w:rsid w:val="006068C2"/>
    <w:rsid w:val="00607CF1"/>
    <w:rsid w:val="00610C06"/>
    <w:rsid w:val="00611025"/>
    <w:rsid w:val="006110C5"/>
    <w:rsid w:val="00611496"/>
    <w:rsid w:val="006123F8"/>
    <w:rsid w:val="0061286C"/>
    <w:rsid w:val="00612CC5"/>
    <w:rsid w:val="0061382E"/>
    <w:rsid w:val="00613B40"/>
    <w:rsid w:val="00614158"/>
    <w:rsid w:val="006144F8"/>
    <w:rsid w:val="00614C44"/>
    <w:rsid w:val="006160DA"/>
    <w:rsid w:val="006163BD"/>
    <w:rsid w:val="00617927"/>
    <w:rsid w:val="006216F6"/>
    <w:rsid w:val="00621782"/>
    <w:rsid w:val="00621D4F"/>
    <w:rsid w:val="00621F53"/>
    <w:rsid w:val="006225BD"/>
    <w:rsid w:val="00622623"/>
    <w:rsid w:val="00624BCF"/>
    <w:rsid w:val="00627392"/>
    <w:rsid w:val="006310DD"/>
    <w:rsid w:val="00631295"/>
    <w:rsid w:val="0063138E"/>
    <w:rsid w:val="006326FD"/>
    <w:rsid w:val="006342E6"/>
    <w:rsid w:val="00635155"/>
    <w:rsid w:val="00635561"/>
    <w:rsid w:val="00635A67"/>
    <w:rsid w:val="00635B94"/>
    <w:rsid w:val="00636823"/>
    <w:rsid w:val="00637A15"/>
    <w:rsid w:val="00640233"/>
    <w:rsid w:val="00640421"/>
    <w:rsid w:val="0064058C"/>
    <w:rsid w:val="00640E0A"/>
    <w:rsid w:val="00640E46"/>
    <w:rsid w:val="00640E68"/>
    <w:rsid w:val="00641079"/>
    <w:rsid w:val="0064118A"/>
    <w:rsid w:val="00641CD2"/>
    <w:rsid w:val="0064466C"/>
    <w:rsid w:val="006456D1"/>
    <w:rsid w:val="00645897"/>
    <w:rsid w:val="006460D4"/>
    <w:rsid w:val="0064692B"/>
    <w:rsid w:val="00647912"/>
    <w:rsid w:val="006507DB"/>
    <w:rsid w:val="006507EA"/>
    <w:rsid w:val="0065109D"/>
    <w:rsid w:val="0065168A"/>
    <w:rsid w:val="006517CD"/>
    <w:rsid w:val="00651999"/>
    <w:rsid w:val="00652EED"/>
    <w:rsid w:val="006533CF"/>
    <w:rsid w:val="00653C62"/>
    <w:rsid w:val="00654416"/>
    <w:rsid w:val="00654BE1"/>
    <w:rsid w:val="00654C14"/>
    <w:rsid w:val="00655F02"/>
    <w:rsid w:val="00656D74"/>
    <w:rsid w:val="00657899"/>
    <w:rsid w:val="006609D8"/>
    <w:rsid w:val="00661C4B"/>
    <w:rsid w:val="0066217D"/>
    <w:rsid w:val="006636B7"/>
    <w:rsid w:val="006636ED"/>
    <w:rsid w:val="00664694"/>
    <w:rsid w:val="006650CF"/>
    <w:rsid w:val="0066520C"/>
    <w:rsid w:val="006652C5"/>
    <w:rsid w:val="006704FF"/>
    <w:rsid w:val="006709CD"/>
    <w:rsid w:val="00672699"/>
    <w:rsid w:val="00672A32"/>
    <w:rsid w:val="006738F5"/>
    <w:rsid w:val="00673D36"/>
    <w:rsid w:val="006745F6"/>
    <w:rsid w:val="00675585"/>
    <w:rsid w:val="006760BC"/>
    <w:rsid w:val="006766B2"/>
    <w:rsid w:val="00676D96"/>
    <w:rsid w:val="00676E44"/>
    <w:rsid w:val="00680FF3"/>
    <w:rsid w:val="00682005"/>
    <w:rsid w:val="0068225E"/>
    <w:rsid w:val="00682EB6"/>
    <w:rsid w:val="0068317E"/>
    <w:rsid w:val="006833FD"/>
    <w:rsid w:val="0068494A"/>
    <w:rsid w:val="00685D26"/>
    <w:rsid w:val="006861F1"/>
    <w:rsid w:val="00686579"/>
    <w:rsid w:val="00687532"/>
    <w:rsid w:val="00687981"/>
    <w:rsid w:val="00687F6B"/>
    <w:rsid w:val="00690501"/>
    <w:rsid w:val="006907E1"/>
    <w:rsid w:val="00690B16"/>
    <w:rsid w:val="00690DB5"/>
    <w:rsid w:val="00691CDC"/>
    <w:rsid w:val="00692436"/>
    <w:rsid w:val="00692FE4"/>
    <w:rsid w:val="006A01E4"/>
    <w:rsid w:val="006A0571"/>
    <w:rsid w:val="006A1F21"/>
    <w:rsid w:val="006A31B1"/>
    <w:rsid w:val="006A32F9"/>
    <w:rsid w:val="006A36FA"/>
    <w:rsid w:val="006A3BB6"/>
    <w:rsid w:val="006A4466"/>
    <w:rsid w:val="006A586B"/>
    <w:rsid w:val="006A5B0A"/>
    <w:rsid w:val="006A5E26"/>
    <w:rsid w:val="006A6053"/>
    <w:rsid w:val="006A6586"/>
    <w:rsid w:val="006A6FE1"/>
    <w:rsid w:val="006A709D"/>
    <w:rsid w:val="006B0C17"/>
    <w:rsid w:val="006B1CA6"/>
    <w:rsid w:val="006B4DD9"/>
    <w:rsid w:val="006B5866"/>
    <w:rsid w:val="006B6B68"/>
    <w:rsid w:val="006C171D"/>
    <w:rsid w:val="006C317A"/>
    <w:rsid w:val="006C52DA"/>
    <w:rsid w:val="006C6997"/>
    <w:rsid w:val="006D0430"/>
    <w:rsid w:val="006D0A82"/>
    <w:rsid w:val="006D1B89"/>
    <w:rsid w:val="006D4A22"/>
    <w:rsid w:val="006D4B4A"/>
    <w:rsid w:val="006D5003"/>
    <w:rsid w:val="006D5917"/>
    <w:rsid w:val="006D66F3"/>
    <w:rsid w:val="006E01BF"/>
    <w:rsid w:val="006E0367"/>
    <w:rsid w:val="006E2F6D"/>
    <w:rsid w:val="006E5074"/>
    <w:rsid w:val="006E5BD5"/>
    <w:rsid w:val="006E6099"/>
    <w:rsid w:val="006E63E2"/>
    <w:rsid w:val="006E6811"/>
    <w:rsid w:val="006E76EA"/>
    <w:rsid w:val="006E771E"/>
    <w:rsid w:val="006F0582"/>
    <w:rsid w:val="006F12F6"/>
    <w:rsid w:val="006F14B5"/>
    <w:rsid w:val="006F25DE"/>
    <w:rsid w:val="006F4A73"/>
    <w:rsid w:val="006F4A88"/>
    <w:rsid w:val="006F512D"/>
    <w:rsid w:val="006F5887"/>
    <w:rsid w:val="006F6022"/>
    <w:rsid w:val="00700D52"/>
    <w:rsid w:val="00703750"/>
    <w:rsid w:val="00704C2C"/>
    <w:rsid w:val="0070505A"/>
    <w:rsid w:val="0070549A"/>
    <w:rsid w:val="00706936"/>
    <w:rsid w:val="00706EDB"/>
    <w:rsid w:val="00711346"/>
    <w:rsid w:val="007117B9"/>
    <w:rsid w:val="00712DF0"/>
    <w:rsid w:val="00712EDF"/>
    <w:rsid w:val="00715052"/>
    <w:rsid w:val="00716972"/>
    <w:rsid w:val="00716E0E"/>
    <w:rsid w:val="00717A3B"/>
    <w:rsid w:val="0072048B"/>
    <w:rsid w:val="00720A52"/>
    <w:rsid w:val="00721348"/>
    <w:rsid w:val="00721881"/>
    <w:rsid w:val="00723BE8"/>
    <w:rsid w:val="00726081"/>
    <w:rsid w:val="00726857"/>
    <w:rsid w:val="007278DF"/>
    <w:rsid w:val="007303A4"/>
    <w:rsid w:val="00730459"/>
    <w:rsid w:val="00731EFF"/>
    <w:rsid w:val="0073377D"/>
    <w:rsid w:val="00733FB8"/>
    <w:rsid w:val="00734AD9"/>
    <w:rsid w:val="00735A6F"/>
    <w:rsid w:val="00735BC5"/>
    <w:rsid w:val="00736AC9"/>
    <w:rsid w:val="007374B4"/>
    <w:rsid w:val="00740339"/>
    <w:rsid w:val="007408D5"/>
    <w:rsid w:val="00741BB4"/>
    <w:rsid w:val="00741D8E"/>
    <w:rsid w:val="0074278C"/>
    <w:rsid w:val="0074290C"/>
    <w:rsid w:val="007435C7"/>
    <w:rsid w:val="007440F9"/>
    <w:rsid w:val="00744854"/>
    <w:rsid w:val="0074486B"/>
    <w:rsid w:val="007459D0"/>
    <w:rsid w:val="00745B0C"/>
    <w:rsid w:val="00746E04"/>
    <w:rsid w:val="00746FA4"/>
    <w:rsid w:val="00750780"/>
    <w:rsid w:val="00750B86"/>
    <w:rsid w:val="00751BD6"/>
    <w:rsid w:val="00753B9C"/>
    <w:rsid w:val="00754769"/>
    <w:rsid w:val="00754D8E"/>
    <w:rsid w:val="00754DF7"/>
    <w:rsid w:val="0075584B"/>
    <w:rsid w:val="007558A9"/>
    <w:rsid w:val="0075614A"/>
    <w:rsid w:val="00757587"/>
    <w:rsid w:val="00760CA8"/>
    <w:rsid w:val="00760D32"/>
    <w:rsid w:val="00761F57"/>
    <w:rsid w:val="00762023"/>
    <w:rsid w:val="007629AD"/>
    <w:rsid w:val="00762F4D"/>
    <w:rsid w:val="00764E9A"/>
    <w:rsid w:val="0076533C"/>
    <w:rsid w:val="00765F31"/>
    <w:rsid w:val="00767363"/>
    <w:rsid w:val="00767DC6"/>
    <w:rsid w:val="00771D73"/>
    <w:rsid w:val="0077219E"/>
    <w:rsid w:val="00773C8E"/>
    <w:rsid w:val="00774A78"/>
    <w:rsid w:val="00774AB5"/>
    <w:rsid w:val="007754EC"/>
    <w:rsid w:val="007767ED"/>
    <w:rsid w:val="00777478"/>
    <w:rsid w:val="007775B0"/>
    <w:rsid w:val="00777BF3"/>
    <w:rsid w:val="00781129"/>
    <w:rsid w:val="00781BA1"/>
    <w:rsid w:val="00783862"/>
    <w:rsid w:val="00784BCF"/>
    <w:rsid w:val="00787E09"/>
    <w:rsid w:val="007901E1"/>
    <w:rsid w:val="007902AA"/>
    <w:rsid w:val="00790369"/>
    <w:rsid w:val="00791DA4"/>
    <w:rsid w:val="00792362"/>
    <w:rsid w:val="00792B8C"/>
    <w:rsid w:val="00792D05"/>
    <w:rsid w:val="00793608"/>
    <w:rsid w:val="00793C46"/>
    <w:rsid w:val="0079445A"/>
    <w:rsid w:val="00794A44"/>
    <w:rsid w:val="00794DBC"/>
    <w:rsid w:val="007953BE"/>
    <w:rsid w:val="00795806"/>
    <w:rsid w:val="00795BE0"/>
    <w:rsid w:val="00796061"/>
    <w:rsid w:val="007967AC"/>
    <w:rsid w:val="00796E8E"/>
    <w:rsid w:val="007A00A3"/>
    <w:rsid w:val="007A0D18"/>
    <w:rsid w:val="007A14AB"/>
    <w:rsid w:val="007A1BCC"/>
    <w:rsid w:val="007A1F6B"/>
    <w:rsid w:val="007A22FB"/>
    <w:rsid w:val="007A2B55"/>
    <w:rsid w:val="007A2B89"/>
    <w:rsid w:val="007A2B9B"/>
    <w:rsid w:val="007A47B0"/>
    <w:rsid w:val="007A6471"/>
    <w:rsid w:val="007B021B"/>
    <w:rsid w:val="007B036F"/>
    <w:rsid w:val="007B05E8"/>
    <w:rsid w:val="007B1EA5"/>
    <w:rsid w:val="007B23A5"/>
    <w:rsid w:val="007B24F0"/>
    <w:rsid w:val="007B3227"/>
    <w:rsid w:val="007B322A"/>
    <w:rsid w:val="007B3351"/>
    <w:rsid w:val="007B34E1"/>
    <w:rsid w:val="007B5493"/>
    <w:rsid w:val="007B5933"/>
    <w:rsid w:val="007B682B"/>
    <w:rsid w:val="007C0866"/>
    <w:rsid w:val="007C1401"/>
    <w:rsid w:val="007C16F0"/>
    <w:rsid w:val="007C1F68"/>
    <w:rsid w:val="007C2318"/>
    <w:rsid w:val="007C2D1D"/>
    <w:rsid w:val="007C3009"/>
    <w:rsid w:val="007C31E0"/>
    <w:rsid w:val="007C3824"/>
    <w:rsid w:val="007C3E0A"/>
    <w:rsid w:val="007C4559"/>
    <w:rsid w:val="007C49D9"/>
    <w:rsid w:val="007C4ACD"/>
    <w:rsid w:val="007C4EAF"/>
    <w:rsid w:val="007C6B0B"/>
    <w:rsid w:val="007D2BE2"/>
    <w:rsid w:val="007D2EC3"/>
    <w:rsid w:val="007D2F65"/>
    <w:rsid w:val="007D3073"/>
    <w:rsid w:val="007D3095"/>
    <w:rsid w:val="007D320E"/>
    <w:rsid w:val="007D3F42"/>
    <w:rsid w:val="007D4CF2"/>
    <w:rsid w:val="007D4F69"/>
    <w:rsid w:val="007D5E3B"/>
    <w:rsid w:val="007D6407"/>
    <w:rsid w:val="007D7234"/>
    <w:rsid w:val="007E01BC"/>
    <w:rsid w:val="007E1EE8"/>
    <w:rsid w:val="007E2656"/>
    <w:rsid w:val="007E2DFE"/>
    <w:rsid w:val="007E3C34"/>
    <w:rsid w:val="007E3E27"/>
    <w:rsid w:val="007E4218"/>
    <w:rsid w:val="007E695A"/>
    <w:rsid w:val="007E771B"/>
    <w:rsid w:val="007F025C"/>
    <w:rsid w:val="007F09A4"/>
    <w:rsid w:val="007F118D"/>
    <w:rsid w:val="007F1544"/>
    <w:rsid w:val="007F1663"/>
    <w:rsid w:val="007F2782"/>
    <w:rsid w:val="007F38E8"/>
    <w:rsid w:val="007F45BD"/>
    <w:rsid w:val="007F5526"/>
    <w:rsid w:val="007F5661"/>
    <w:rsid w:val="007F7B3D"/>
    <w:rsid w:val="00800BFC"/>
    <w:rsid w:val="00801468"/>
    <w:rsid w:val="00801A23"/>
    <w:rsid w:val="008035FC"/>
    <w:rsid w:val="008037B0"/>
    <w:rsid w:val="00803831"/>
    <w:rsid w:val="00803EA2"/>
    <w:rsid w:val="0080487A"/>
    <w:rsid w:val="00806E06"/>
    <w:rsid w:val="0081007E"/>
    <w:rsid w:val="00813ADA"/>
    <w:rsid w:val="0081519D"/>
    <w:rsid w:val="008151DB"/>
    <w:rsid w:val="00815AE7"/>
    <w:rsid w:val="008163D4"/>
    <w:rsid w:val="008168C4"/>
    <w:rsid w:val="00817C04"/>
    <w:rsid w:val="00820E01"/>
    <w:rsid w:val="0082161F"/>
    <w:rsid w:val="00821D7F"/>
    <w:rsid w:val="00823511"/>
    <w:rsid w:val="00825155"/>
    <w:rsid w:val="008273F7"/>
    <w:rsid w:val="0083063F"/>
    <w:rsid w:val="008314E6"/>
    <w:rsid w:val="0083156A"/>
    <w:rsid w:val="00831980"/>
    <w:rsid w:val="00831DBF"/>
    <w:rsid w:val="00832B7B"/>
    <w:rsid w:val="00833841"/>
    <w:rsid w:val="00834B89"/>
    <w:rsid w:val="00834DC3"/>
    <w:rsid w:val="008362C1"/>
    <w:rsid w:val="0083759F"/>
    <w:rsid w:val="008377BE"/>
    <w:rsid w:val="00840201"/>
    <w:rsid w:val="00841AEE"/>
    <w:rsid w:val="008425BE"/>
    <w:rsid w:val="008429F4"/>
    <w:rsid w:val="008438FE"/>
    <w:rsid w:val="0084503F"/>
    <w:rsid w:val="00845252"/>
    <w:rsid w:val="008458A4"/>
    <w:rsid w:val="008474F8"/>
    <w:rsid w:val="00850CB9"/>
    <w:rsid w:val="0085242A"/>
    <w:rsid w:val="00854655"/>
    <w:rsid w:val="0085487C"/>
    <w:rsid w:val="00854F1B"/>
    <w:rsid w:val="0085546F"/>
    <w:rsid w:val="00855884"/>
    <w:rsid w:val="00855A5B"/>
    <w:rsid w:val="00855C92"/>
    <w:rsid w:val="00855D3A"/>
    <w:rsid w:val="008576F5"/>
    <w:rsid w:val="008577F1"/>
    <w:rsid w:val="008604B2"/>
    <w:rsid w:val="00861701"/>
    <w:rsid w:val="00863568"/>
    <w:rsid w:val="00863DD4"/>
    <w:rsid w:val="008648D3"/>
    <w:rsid w:val="0086552E"/>
    <w:rsid w:val="00865559"/>
    <w:rsid w:val="00865C6C"/>
    <w:rsid w:val="00866479"/>
    <w:rsid w:val="00866C7F"/>
    <w:rsid w:val="008670BB"/>
    <w:rsid w:val="0087056D"/>
    <w:rsid w:val="00870E09"/>
    <w:rsid w:val="00871B43"/>
    <w:rsid w:val="00871C53"/>
    <w:rsid w:val="00871FBC"/>
    <w:rsid w:val="008727CB"/>
    <w:rsid w:val="00875302"/>
    <w:rsid w:val="008755B9"/>
    <w:rsid w:val="00875D92"/>
    <w:rsid w:val="00876B46"/>
    <w:rsid w:val="0087730C"/>
    <w:rsid w:val="0087733C"/>
    <w:rsid w:val="00877711"/>
    <w:rsid w:val="0088081F"/>
    <w:rsid w:val="00880B7A"/>
    <w:rsid w:val="008812E8"/>
    <w:rsid w:val="008825AA"/>
    <w:rsid w:val="00882715"/>
    <w:rsid w:val="008830F8"/>
    <w:rsid w:val="00883970"/>
    <w:rsid w:val="008842EC"/>
    <w:rsid w:val="008845D5"/>
    <w:rsid w:val="00885574"/>
    <w:rsid w:val="00885C79"/>
    <w:rsid w:val="00885F30"/>
    <w:rsid w:val="008861BE"/>
    <w:rsid w:val="00887C53"/>
    <w:rsid w:val="00887EF5"/>
    <w:rsid w:val="00887F2C"/>
    <w:rsid w:val="0089055A"/>
    <w:rsid w:val="00892198"/>
    <w:rsid w:val="00892DE9"/>
    <w:rsid w:val="00893D3E"/>
    <w:rsid w:val="0089400B"/>
    <w:rsid w:val="00894646"/>
    <w:rsid w:val="0089553F"/>
    <w:rsid w:val="00895F20"/>
    <w:rsid w:val="00896F0A"/>
    <w:rsid w:val="008A00F4"/>
    <w:rsid w:val="008A0DCD"/>
    <w:rsid w:val="008A2136"/>
    <w:rsid w:val="008A2C8A"/>
    <w:rsid w:val="008A2E49"/>
    <w:rsid w:val="008A38C9"/>
    <w:rsid w:val="008A3FC7"/>
    <w:rsid w:val="008A588B"/>
    <w:rsid w:val="008A6DB3"/>
    <w:rsid w:val="008A761D"/>
    <w:rsid w:val="008B05CD"/>
    <w:rsid w:val="008B10C8"/>
    <w:rsid w:val="008B11A5"/>
    <w:rsid w:val="008B2487"/>
    <w:rsid w:val="008B47B5"/>
    <w:rsid w:val="008B57A5"/>
    <w:rsid w:val="008B588D"/>
    <w:rsid w:val="008B5DB6"/>
    <w:rsid w:val="008B5DDF"/>
    <w:rsid w:val="008B61D6"/>
    <w:rsid w:val="008B621F"/>
    <w:rsid w:val="008B6A0E"/>
    <w:rsid w:val="008B7852"/>
    <w:rsid w:val="008C0699"/>
    <w:rsid w:val="008C07A3"/>
    <w:rsid w:val="008C09C8"/>
    <w:rsid w:val="008C1319"/>
    <w:rsid w:val="008C1891"/>
    <w:rsid w:val="008C1F23"/>
    <w:rsid w:val="008C56D2"/>
    <w:rsid w:val="008C5BCB"/>
    <w:rsid w:val="008C5CF3"/>
    <w:rsid w:val="008C606C"/>
    <w:rsid w:val="008C6722"/>
    <w:rsid w:val="008C72BD"/>
    <w:rsid w:val="008D11D3"/>
    <w:rsid w:val="008D178A"/>
    <w:rsid w:val="008D20D2"/>
    <w:rsid w:val="008D2BA6"/>
    <w:rsid w:val="008D2EB0"/>
    <w:rsid w:val="008D42FB"/>
    <w:rsid w:val="008D6497"/>
    <w:rsid w:val="008E0E17"/>
    <w:rsid w:val="008E0E45"/>
    <w:rsid w:val="008E16AE"/>
    <w:rsid w:val="008E284E"/>
    <w:rsid w:val="008E3FDC"/>
    <w:rsid w:val="008E4FFB"/>
    <w:rsid w:val="008E5342"/>
    <w:rsid w:val="008E690E"/>
    <w:rsid w:val="008E71EE"/>
    <w:rsid w:val="008F0166"/>
    <w:rsid w:val="008F129E"/>
    <w:rsid w:val="008F146B"/>
    <w:rsid w:val="008F21F9"/>
    <w:rsid w:val="008F32CF"/>
    <w:rsid w:val="008F4B30"/>
    <w:rsid w:val="008F4E6E"/>
    <w:rsid w:val="008F5676"/>
    <w:rsid w:val="008F6506"/>
    <w:rsid w:val="008F737C"/>
    <w:rsid w:val="00902469"/>
    <w:rsid w:val="00903418"/>
    <w:rsid w:val="00903541"/>
    <w:rsid w:val="00903B84"/>
    <w:rsid w:val="00904BEB"/>
    <w:rsid w:val="00904EB1"/>
    <w:rsid w:val="009064B0"/>
    <w:rsid w:val="009071A0"/>
    <w:rsid w:val="009105F3"/>
    <w:rsid w:val="0091209B"/>
    <w:rsid w:val="009124A6"/>
    <w:rsid w:val="00912A16"/>
    <w:rsid w:val="009159BE"/>
    <w:rsid w:val="00915CDB"/>
    <w:rsid w:val="009164F0"/>
    <w:rsid w:val="009166AA"/>
    <w:rsid w:val="00916E32"/>
    <w:rsid w:val="00917086"/>
    <w:rsid w:val="009200F7"/>
    <w:rsid w:val="00920251"/>
    <w:rsid w:val="009207F6"/>
    <w:rsid w:val="009209F5"/>
    <w:rsid w:val="00922B73"/>
    <w:rsid w:val="00922D3F"/>
    <w:rsid w:val="00926B9E"/>
    <w:rsid w:val="009307FA"/>
    <w:rsid w:val="00930F20"/>
    <w:rsid w:val="00931E9F"/>
    <w:rsid w:val="009327FE"/>
    <w:rsid w:val="00932972"/>
    <w:rsid w:val="00932ADE"/>
    <w:rsid w:val="00932DFE"/>
    <w:rsid w:val="00933D56"/>
    <w:rsid w:val="00933F34"/>
    <w:rsid w:val="00936668"/>
    <w:rsid w:val="00936A47"/>
    <w:rsid w:val="00937203"/>
    <w:rsid w:val="0093747E"/>
    <w:rsid w:val="00940885"/>
    <w:rsid w:val="00941516"/>
    <w:rsid w:val="009423CC"/>
    <w:rsid w:val="009435D7"/>
    <w:rsid w:val="00944439"/>
    <w:rsid w:val="009444CE"/>
    <w:rsid w:val="00945518"/>
    <w:rsid w:val="00946170"/>
    <w:rsid w:val="0094721B"/>
    <w:rsid w:val="00950691"/>
    <w:rsid w:val="00951001"/>
    <w:rsid w:val="0095124A"/>
    <w:rsid w:val="00951288"/>
    <w:rsid w:val="009513F0"/>
    <w:rsid w:val="009526C2"/>
    <w:rsid w:val="00953755"/>
    <w:rsid w:val="00954018"/>
    <w:rsid w:val="00954DBE"/>
    <w:rsid w:val="009551A0"/>
    <w:rsid w:val="009563D3"/>
    <w:rsid w:val="00957584"/>
    <w:rsid w:val="00957F1E"/>
    <w:rsid w:val="00961768"/>
    <w:rsid w:val="00963B07"/>
    <w:rsid w:val="00963D0C"/>
    <w:rsid w:val="00964843"/>
    <w:rsid w:val="00964F57"/>
    <w:rsid w:val="009651AE"/>
    <w:rsid w:val="00965531"/>
    <w:rsid w:val="00965BB3"/>
    <w:rsid w:val="009662C3"/>
    <w:rsid w:val="00966381"/>
    <w:rsid w:val="009668C1"/>
    <w:rsid w:val="00971DF9"/>
    <w:rsid w:val="009749AE"/>
    <w:rsid w:val="009761E7"/>
    <w:rsid w:val="009773E9"/>
    <w:rsid w:val="0098031F"/>
    <w:rsid w:val="00980D00"/>
    <w:rsid w:val="00980EC3"/>
    <w:rsid w:val="009824CF"/>
    <w:rsid w:val="00982E5C"/>
    <w:rsid w:val="009850B6"/>
    <w:rsid w:val="009853E8"/>
    <w:rsid w:val="009856F7"/>
    <w:rsid w:val="00986251"/>
    <w:rsid w:val="00990B8B"/>
    <w:rsid w:val="00990EA1"/>
    <w:rsid w:val="00991662"/>
    <w:rsid w:val="00992BF1"/>
    <w:rsid w:val="009930E0"/>
    <w:rsid w:val="00993822"/>
    <w:rsid w:val="0099448A"/>
    <w:rsid w:val="009965DF"/>
    <w:rsid w:val="00996CFF"/>
    <w:rsid w:val="009979BA"/>
    <w:rsid w:val="009A0167"/>
    <w:rsid w:val="009A0A41"/>
    <w:rsid w:val="009A24F3"/>
    <w:rsid w:val="009A27DD"/>
    <w:rsid w:val="009A2A54"/>
    <w:rsid w:val="009A2E24"/>
    <w:rsid w:val="009A3767"/>
    <w:rsid w:val="009A3EEA"/>
    <w:rsid w:val="009A4106"/>
    <w:rsid w:val="009A4177"/>
    <w:rsid w:val="009A44A3"/>
    <w:rsid w:val="009A5BE0"/>
    <w:rsid w:val="009A6BEA"/>
    <w:rsid w:val="009A7F1F"/>
    <w:rsid w:val="009B035E"/>
    <w:rsid w:val="009B0EF8"/>
    <w:rsid w:val="009B13B9"/>
    <w:rsid w:val="009B309A"/>
    <w:rsid w:val="009B3B76"/>
    <w:rsid w:val="009B4878"/>
    <w:rsid w:val="009B4A7B"/>
    <w:rsid w:val="009B552E"/>
    <w:rsid w:val="009B5F80"/>
    <w:rsid w:val="009B6567"/>
    <w:rsid w:val="009B6600"/>
    <w:rsid w:val="009B6A6A"/>
    <w:rsid w:val="009B6BB2"/>
    <w:rsid w:val="009C1E92"/>
    <w:rsid w:val="009C2010"/>
    <w:rsid w:val="009C2BA8"/>
    <w:rsid w:val="009C3706"/>
    <w:rsid w:val="009C3A6A"/>
    <w:rsid w:val="009C3CEF"/>
    <w:rsid w:val="009C49F4"/>
    <w:rsid w:val="009C58B0"/>
    <w:rsid w:val="009C5E8E"/>
    <w:rsid w:val="009C60BB"/>
    <w:rsid w:val="009C61F0"/>
    <w:rsid w:val="009C7472"/>
    <w:rsid w:val="009D14B8"/>
    <w:rsid w:val="009D239E"/>
    <w:rsid w:val="009D2660"/>
    <w:rsid w:val="009D2C3F"/>
    <w:rsid w:val="009D348C"/>
    <w:rsid w:val="009D378C"/>
    <w:rsid w:val="009D58CD"/>
    <w:rsid w:val="009E0E64"/>
    <w:rsid w:val="009E0F50"/>
    <w:rsid w:val="009E1218"/>
    <w:rsid w:val="009E1E51"/>
    <w:rsid w:val="009E1E57"/>
    <w:rsid w:val="009E2280"/>
    <w:rsid w:val="009E2A55"/>
    <w:rsid w:val="009E3253"/>
    <w:rsid w:val="009E38E0"/>
    <w:rsid w:val="009E43B9"/>
    <w:rsid w:val="009E4D47"/>
    <w:rsid w:val="009E5040"/>
    <w:rsid w:val="009E764A"/>
    <w:rsid w:val="009E7EC9"/>
    <w:rsid w:val="009E7F7A"/>
    <w:rsid w:val="009F15F0"/>
    <w:rsid w:val="009F315B"/>
    <w:rsid w:val="009F3443"/>
    <w:rsid w:val="009F4319"/>
    <w:rsid w:val="009F4781"/>
    <w:rsid w:val="009F51AB"/>
    <w:rsid w:val="009F540D"/>
    <w:rsid w:val="009F576D"/>
    <w:rsid w:val="009F6A89"/>
    <w:rsid w:val="009F7261"/>
    <w:rsid w:val="009F7F8F"/>
    <w:rsid w:val="009F7F96"/>
    <w:rsid w:val="00A00749"/>
    <w:rsid w:val="00A007B8"/>
    <w:rsid w:val="00A00E85"/>
    <w:rsid w:val="00A01EED"/>
    <w:rsid w:val="00A02427"/>
    <w:rsid w:val="00A024FE"/>
    <w:rsid w:val="00A02929"/>
    <w:rsid w:val="00A03A72"/>
    <w:rsid w:val="00A04181"/>
    <w:rsid w:val="00A041D8"/>
    <w:rsid w:val="00A0468F"/>
    <w:rsid w:val="00A046F2"/>
    <w:rsid w:val="00A04E13"/>
    <w:rsid w:val="00A062C7"/>
    <w:rsid w:val="00A07D4C"/>
    <w:rsid w:val="00A07DB7"/>
    <w:rsid w:val="00A10DB9"/>
    <w:rsid w:val="00A1309E"/>
    <w:rsid w:val="00A149E8"/>
    <w:rsid w:val="00A14AEF"/>
    <w:rsid w:val="00A15411"/>
    <w:rsid w:val="00A1575D"/>
    <w:rsid w:val="00A16128"/>
    <w:rsid w:val="00A1766E"/>
    <w:rsid w:val="00A17C13"/>
    <w:rsid w:val="00A20DF2"/>
    <w:rsid w:val="00A23C13"/>
    <w:rsid w:val="00A25366"/>
    <w:rsid w:val="00A26234"/>
    <w:rsid w:val="00A264DE"/>
    <w:rsid w:val="00A267A8"/>
    <w:rsid w:val="00A31E3A"/>
    <w:rsid w:val="00A32121"/>
    <w:rsid w:val="00A327C5"/>
    <w:rsid w:val="00A33E91"/>
    <w:rsid w:val="00A33EAF"/>
    <w:rsid w:val="00A33F54"/>
    <w:rsid w:val="00A36864"/>
    <w:rsid w:val="00A36E6D"/>
    <w:rsid w:val="00A372E0"/>
    <w:rsid w:val="00A402D8"/>
    <w:rsid w:val="00A409F5"/>
    <w:rsid w:val="00A40CD4"/>
    <w:rsid w:val="00A414C0"/>
    <w:rsid w:val="00A415CE"/>
    <w:rsid w:val="00A415F9"/>
    <w:rsid w:val="00A42CFA"/>
    <w:rsid w:val="00A43097"/>
    <w:rsid w:val="00A445F0"/>
    <w:rsid w:val="00A44633"/>
    <w:rsid w:val="00A45D86"/>
    <w:rsid w:val="00A4752E"/>
    <w:rsid w:val="00A47854"/>
    <w:rsid w:val="00A47ACF"/>
    <w:rsid w:val="00A502A0"/>
    <w:rsid w:val="00A50DBE"/>
    <w:rsid w:val="00A516F0"/>
    <w:rsid w:val="00A52046"/>
    <w:rsid w:val="00A5367D"/>
    <w:rsid w:val="00A537EB"/>
    <w:rsid w:val="00A54A47"/>
    <w:rsid w:val="00A562EC"/>
    <w:rsid w:val="00A57953"/>
    <w:rsid w:val="00A57E59"/>
    <w:rsid w:val="00A60A3E"/>
    <w:rsid w:val="00A617CE"/>
    <w:rsid w:val="00A647A4"/>
    <w:rsid w:val="00A70E4C"/>
    <w:rsid w:val="00A718D5"/>
    <w:rsid w:val="00A71ABE"/>
    <w:rsid w:val="00A720A5"/>
    <w:rsid w:val="00A72530"/>
    <w:rsid w:val="00A725A9"/>
    <w:rsid w:val="00A73FD2"/>
    <w:rsid w:val="00A74143"/>
    <w:rsid w:val="00A74346"/>
    <w:rsid w:val="00A7489A"/>
    <w:rsid w:val="00A75218"/>
    <w:rsid w:val="00A77937"/>
    <w:rsid w:val="00A80605"/>
    <w:rsid w:val="00A810AB"/>
    <w:rsid w:val="00A817B9"/>
    <w:rsid w:val="00A82823"/>
    <w:rsid w:val="00A83469"/>
    <w:rsid w:val="00A84337"/>
    <w:rsid w:val="00A8496B"/>
    <w:rsid w:val="00A8619F"/>
    <w:rsid w:val="00A87195"/>
    <w:rsid w:val="00A9010F"/>
    <w:rsid w:val="00A901F9"/>
    <w:rsid w:val="00A90BB2"/>
    <w:rsid w:val="00A91E2C"/>
    <w:rsid w:val="00A92481"/>
    <w:rsid w:val="00A93672"/>
    <w:rsid w:val="00A94BE5"/>
    <w:rsid w:val="00A94CDC"/>
    <w:rsid w:val="00A95869"/>
    <w:rsid w:val="00A95C84"/>
    <w:rsid w:val="00A974DE"/>
    <w:rsid w:val="00A97A31"/>
    <w:rsid w:val="00AA0781"/>
    <w:rsid w:val="00AA162D"/>
    <w:rsid w:val="00AA180A"/>
    <w:rsid w:val="00AA3411"/>
    <w:rsid w:val="00AA4D11"/>
    <w:rsid w:val="00AA4FB4"/>
    <w:rsid w:val="00AA645A"/>
    <w:rsid w:val="00AA6AE8"/>
    <w:rsid w:val="00AA75CF"/>
    <w:rsid w:val="00AB0871"/>
    <w:rsid w:val="00AB138C"/>
    <w:rsid w:val="00AB15C1"/>
    <w:rsid w:val="00AB17CD"/>
    <w:rsid w:val="00AB320C"/>
    <w:rsid w:val="00AB3C76"/>
    <w:rsid w:val="00AB3CED"/>
    <w:rsid w:val="00AB3E8F"/>
    <w:rsid w:val="00AB55A7"/>
    <w:rsid w:val="00AB7471"/>
    <w:rsid w:val="00AB7EF5"/>
    <w:rsid w:val="00AC0F5E"/>
    <w:rsid w:val="00AC2EA8"/>
    <w:rsid w:val="00AC5C85"/>
    <w:rsid w:val="00AC5E73"/>
    <w:rsid w:val="00AC699A"/>
    <w:rsid w:val="00AC7A28"/>
    <w:rsid w:val="00AD1452"/>
    <w:rsid w:val="00AD176D"/>
    <w:rsid w:val="00AD2071"/>
    <w:rsid w:val="00AD3095"/>
    <w:rsid w:val="00AD37D1"/>
    <w:rsid w:val="00AD40FB"/>
    <w:rsid w:val="00AD5714"/>
    <w:rsid w:val="00AE0FE1"/>
    <w:rsid w:val="00AE1621"/>
    <w:rsid w:val="00AE2411"/>
    <w:rsid w:val="00AE3230"/>
    <w:rsid w:val="00AE33F8"/>
    <w:rsid w:val="00AE3A81"/>
    <w:rsid w:val="00AE3E34"/>
    <w:rsid w:val="00AE4860"/>
    <w:rsid w:val="00AE4B83"/>
    <w:rsid w:val="00AE4CEA"/>
    <w:rsid w:val="00AE5742"/>
    <w:rsid w:val="00AE659B"/>
    <w:rsid w:val="00AE79DB"/>
    <w:rsid w:val="00AF06E8"/>
    <w:rsid w:val="00AF172A"/>
    <w:rsid w:val="00AF1F3C"/>
    <w:rsid w:val="00AF4AF6"/>
    <w:rsid w:val="00AF6175"/>
    <w:rsid w:val="00AF68E7"/>
    <w:rsid w:val="00AF69C1"/>
    <w:rsid w:val="00AF7CDC"/>
    <w:rsid w:val="00B005CE"/>
    <w:rsid w:val="00B00875"/>
    <w:rsid w:val="00B014DD"/>
    <w:rsid w:val="00B02192"/>
    <w:rsid w:val="00B056F9"/>
    <w:rsid w:val="00B05AF8"/>
    <w:rsid w:val="00B05C85"/>
    <w:rsid w:val="00B075E5"/>
    <w:rsid w:val="00B07637"/>
    <w:rsid w:val="00B10444"/>
    <w:rsid w:val="00B10543"/>
    <w:rsid w:val="00B10F50"/>
    <w:rsid w:val="00B114C0"/>
    <w:rsid w:val="00B126DB"/>
    <w:rsid w:val="00B12CEA"/>
    <w:rsid w:val="00B14349"/>
    <w:rsid w:val="00B149CD"/>
    <w:rsid w:val="00B15D2D"/>
    <w:rsid w:val="00B17092"/>
    <w:rsid w:val="00B17ADB"/>
    <w:rsid w:val="00B20558"/>
    <w:rsid w:val="00B22F36"/>
    <w:rsid w:val="00B26FBA"/>
    <w:rsid w:val="00B274BC"/>
    <w:rsid w:val="00B278BF"/>
    <w:rsid w:val="00B30B6D"/>
    <w:rsid w:val="00B31609"/>
    <w:rsid w:val="00B3175A"/>
    <w:rsid w:val="00B317A9"/>
    <w:rsid w:val="00B31E35"/>
    <w:rsid w:val="00B3354D"/>
    <w:rsid w:val="00B34055"/>
    <w:rsid w:val="00B341BA"/>
    <w:rsid w:val="00B36783"/>
    <w:rsid w:val="00B36AAD"/>
    <w:rsid w:val="00B36EE9"/>
    <w:rsid w:val="00B37CD5"/>
    <w:rsid w:val="00B403D7"/>
    <w:rsid w:val="00B40BFE"/>
    <w:rsid w:val="00B412CC"/>
    <w:rsid w:val="00B41574"/>
    <w:rsid w:val="00B4164F"/>
    <w:rsid w:val="00B43AD9"/>
    <w:rsid w:val="00B445E3"/>
    <w:rsid w:val="00B45084"/>
    <w:rsid w:val="00B4600C"/>
    <w:rsid w:val="00B460CD"/>
    <w:rsid w:val="00B46524"/>
    <w:rsid w:val="00B46ED2"/>
    <w:rsid w:val="00B47262"/>
    <w:rsid w:val="00B472C8"/>
    <w:rsid w:val="00B4755E"/>
    <w:rsid w:val="00B478CE"/>
    <w:rsid w:val="00B50C96"/>
    <w:rsid w:val="00B51745"/>
    <w:rsid w:val="00B53F0E"/>
    <w:rsid w:val="00B54694"/>
    <w:rsid w:val="00B554F5"/>
    <w:rsid w:val="00B55942"/>
    <w:rsid w:val="00B57316"/>
    <w:rsid w:val="00B5758B"/>
    <w:rsid w:val="00B577DF"/>
    <w:rsid w:val="00B57A3B"/>
    <w:rsid w:val="00B60A72"/>
    <w:rsid w:val="00B61198"/>
    <w:rsid w:val="00B6141E"/>
    <w:rsid w:val="00B62133"/>
    <w:rsid w:val="00B64417"/>
    <w:rsid w:val="00B64E41"/>
    <w:rsid w:val="00B6570E"/>
    <w:rsid w:val="00B65A85"/>
    <w:rsid w:val="00B65EEC"/>
    <w:rsid w:val="00B662BD"/>
    <w:rsid w:val="00B66AD6"/>
    <w:rsid w:val="00B708A0"/>
    <w:rsid w:val="00B709B6"/>
    <w:rsid w:val="00B70A3E"/>
    <w:rsid w:val="00B70E3E"/>
    <w:rsid w:val="00B715BE"/>
    <w:rsid w:val="00B72054"/>
    <w:rsid w:val="00B7235B"/>
    <w:rsid w:val="00B72406"/>
    <w:rsid w:val="00B729F0"/>
    <w:rsid w:val="00B72B3C"/>
    <w:rsid w:val="00B73B18"/>
    <w:rsid w:val="00B73B3E"/>
    <w:rsid w:val="00B748BA"/>
    <w:rsid w:val="00B76040"/>
    <w:rsid w:val="00B76841"/>
    <w:rsid w:val="00B7703C"/>
    <w:rsid w:val="00B77BB6"/>
    <w:rsid w:val="00B80380"/>
    <w:rsid w:val="00B825E9"/>
    <w:rsid w:val="00B82B5D"/>
    <w:rsid w:val="00B82B5E"/>
    <w:rsid w:val="00B83BAB"/>
    <w:rsid w:val="00B846E8"/>
    <w:rsid w:val="00B85121"/>
    <w:rsid w:val="00B856B0"/>
    <w:rsid w:val="00B86D4D"/>
    <w:rsid w:val="00B86F48"/>
    <w:rsid w:val="00B9255E"/>
    <w:rsid w:val="00B92A11"/>
    <w:rsid w:val="00B93453"/>
    <w:rsid w:val="00B93FD1"/>
    <w:rsid w:val="00B941FC"/>
    <w:rsid w:val="00B948AC"/>
    <w:rsid w:val="00B94CBE"/>
    <w:rsid w:val="00B953F2"/>
    <w:rsid w:val="00B95E9F"/>
    <w:rsid w:val="00B9647A"/>
    <w:rsid w:val="00B96F97"/>
    <w:rsid w:val="00B97283"/>
    <w:rsid w:val="00B97B10"/>
    <w:rsid w:val="00BA26EC"/>
    <w:rsid w:val="00BA659C"/>
    <w:rsid w:val="00BA6FCF"/>
    <w:rsid w:val="00BB0407"/>
    <w:rsid w:val="00BB0B96"/>
    <w:rsid w:val="00BB1AFF"/>
    <w:rsid w:val="00BB1EA6"/>
    <w:rsid w:val="00BB22CA"/>
    <w:rsid w:val="00BB25B0"/>
    <w:rsid w:val="00BB37DC"/>
    <w:rsid w:val="00BB3A35"/>
    <w:rsid w:val="00BB3D18"/>
    <w:rsid w:val="00BB469E"/>
    <w:rsid w:val="00BB5847"/>
    <w:rsid w:val="00BB6210"/>
    <w:rsid w:val="00BC08A6"/>
    <w:rsid w:val="00BC1CE4"/>
    <w:rsid w:val="00BC2F5E"/>
    <w:rsid w:val="00BC34BD"/>
    <w:rsid w:val="00BC4B8B"/>
    <w:rsid w:val="00BC4E96"/>
    <w:rsid w:val="00BC51B6"/>
    <w:rsid w:val="00BC6B02"/>
    <w:rsid w:val="00BC7E5E"/>
    <w:rsid w:val="00BD0DF5"/>
    <w:rsid w:val="00BD0E66"/>
    <w:rsid w:val="00BD28B3"/>
    <w:rsid w:val="00BD2CAA"/>
    <w:rsid w:val="00BD5672"/>
    <w:rsid w:val="00BD6200"/>
    <w:rsid w:val="00BD690E"/>
    <w:rsid w:val="00BE0839"/>
    <w:rsid w:val="00BE0904"/>
    <w:rsid w:val="00BE0A87"/>
    <w:rsid w:val="00BE25F1"/>
    <w:rsid w:val="00BE33EB"/>
    <w:rsid w:val="00BE38C2"/>
    <w:rsid w:val="00BE3D0D"/>
    <w:rsid w:val="00BE42AB"/>
    <w:rsid w:val="00BE4D3F"/>
    <w:rsid w:val="00BE5385"/>
    <w:rsid w:val="00BE5C4E"/>
    <w:rsid w:val="00BE62D6"/>
    <w:rsid w:val="00BE7BC7"/>
    <w:rsid w:val="00BF029A"/>
    <w:rsid w:val="00BF068E"/>
    <w:rsid w:val="00BF07E1"/>
    <w:rsid w:val="00BF155E"/>
    <w:rsid w:val="00BF1F6C"/>
    <w:rsid w:val="00BF2734"/>
    <w:rsid w:val="00BF3BEF"/>
    <w:rsid w:val="00BF6666"/>
    <w:rsid w:val="00BF7F6C"/>
    <w:rsid w:val="00C00C91"/>
    <w:rsid w:val="00C00CDA"/>
    <w:rsid w:val="00C00DAA"/>
    <w:rsid w:val="00C0458F"/>
    <w:rsid w:val="00C05536"/>
    <w:rsid w:val="00C06837"/>
    <w:rsid w:val="00C07591"/>
    <w:rsid w:val="00C07CF4"/>
    <w:rsid w:val="00C105DF"/>
    <w:rsid w:val="00C113F1"/>
    <w:rsid w:val="00C153E1"/>
    <w:rsid w:val="00C15B1D"/>
    <w:rsid w:val="00C15B32"/>
    <w:rsid w:val="00C15CD6"/>
    <w:rsid w:val="00C15FB3"/>
    <w:rsid w:val="00C163E4"/>
    <w:rsid w:val="00C2098C"/>
    <w:rsid w:val="00C20F9C"/>
    <w:rsid w:val="00C2278F"/>
    <w:rsid w:val="00C235D4"/>
    <w:rsid w:val="00C23645"/>
    <w:rsid w:val="00C24D35"/>
    <w:rsid w:val="00C25D9E"/>
    <w:rsid w:val="00C26DDF"/>
    <w:rsid w:val="00C27662"/>
    <w:rsid w:val="00C31A9A"/>
    <w:rsid w:val="00C31F33"/>
    <w:rsid w:val="00C3245E"/>
    <w:rsid w:val="00C32880"/>
    <w:rsid w:val="00C35630"/>
    <w:rsid w:val="00C373DC"/>
    <w:rsid w:val="00C402CC"/>
    <w:rsid w:val="00C420A0"/>
    <w:rsid w:val="00C43AB6"/>
    <w:rsid w:val="00C43DEF"/>
    <w:rsid w:val="00C446E4"/>
    <w:rsid w:val="00C44965"/>
    <w:rsid w:val="00C44E4A"/>
    <w:rsid w:val="00C45347"/>
    <w:rsid w:val="00C45DE0"/>
    <w:rsid w:val="00C464C1"/>
    <w:rsid w:val="00C46B30"/>
    <w:rsid w:val="00C47C7F"/>
    <w:rsid w:val="00C47C86"/>
    <w:rsid w:val="00C52623"/>
    <w:rsid w:val="00C52CDC"/>
    <w:rsid w:val="00C5330E"/>
    <w:rsid w:val="00C5372B"/>
    <w:rsid w:val="00C54066"/>
    <w:rsid w:val="00C54810"/>
    <w:rsid w:val="00C54A4E"/>
    <w:rsid w:val="00C54FFD"/>
    <w:rsid w:val="00C55510"/>
    <w:rsid w:val="00C559A9"/>
    <w:rsid w:val="00C56253"/>
    <w:rsid w:val="00C573A5"/>
    <w:rsid w:val="00C61DCD"/>
    <w:rsid w:val="00C62CD9"/>
    <w:rsid w:val="00C634EC"/>
    <w:rsid w:val="00C63C8C"/>
    <w:rsid w:val="00C63D40"/>
    <w:rsid w:val="00C63DDC"/>
    <w:rsid w:val="00C63FA7"/>
    <w:rsid w:val="00C66497"/>
    <w:rsid w:val="00C67F82"/>
    <w:rsid w:val="00C7017B"/>
    <w:rsid w:val="00C7018F"/>
    <w:rsid w:val="00C7041B"/>
    <w:rsid w:val="00C726F2"/>
    <w:rsid w:val="00C730A0"/>
    <w:rsid w:val="00C73A9D"/>
    <w:rsid w:val="00C73B73"/>
    <w:rsid w:val="00C73F11"/>
    <w:rsid w:val="00C758D2"/>
    <w:rsid w:val="00C770DC"/>
    <w:rsid w:val="00C77165"/>
    <w:rsid w:val="00C775FC"/>
    <w:rsid w:val="00C804DE"/>
    <w:rsid w:val="00C82798"/>
    <w:rsid w:val="00C84148"/>
    <w:rsid w:val="00C84DF3"/>
    <w:rsid w:val="00C8518F"/>
    <w:rsid w:val="00C85444"/>
    <w:rsid w:val="00C85A7B"/>
    <w:rsid w:val="00C86B01"/>
    <w:rsid w:val="00C86D25"/>
    <w:rsid w:val="00C86DE6"/>
    <w:rsid w:val="00C9062D"/>
    <w:rsid w:val="00C92011"/>
    <w:rsid w:val="00C9296C"/>
    <w:rsid w:val="00C92C2C"/>
    <w:rsid w:val="00C936DA"/>
    <w:rsid w:val="00C93DB8"/>
    <w:rsid w:val="00C93F34"/>
    <w:rsid w:val="00C93FB8"/>
    <w:rsid w:val="00C9408A"/>
    <w:rsid w:val="00C946BE"/>
    <w:rsid w:val="00C95C3F"/>
    <w:rsid w:val="00CA12E0"/>
    <w:rsid w:val="00CA4ED4"/>
    <w:rsid w:val="00CA6244"/>
    <w:rsid w:val="00CA675C"/>
    <w:rsid w:val="00CA6ED5"/>
    <w:rsid w:val="00CA7EFF"/>
    <w:rsid w:val="00CB08B9"/>
    <w:rsid w:val="00CB0D16"/>
    <w:rsid w:val="00CB1D28"/>
    <w:rsid w:val="00CB1E01"/>
    <w:rsid w:val="00CB1F5B"/>
    <w:rsid w:val="00CB2C8E"/>
    <w:rsid w:val="00CB3599"/>
    <w:rsid w:val="00CB42AC"/>
    <w:rsid w:val="00CB42D5"/>
    <w:rsid w:val="00CB7EF6"/>
    <w:rsid w:val="00CC0130"/>
    <w:rsid w:val="00CC0BDF"/>
    <w:rsid w:val="00CC0E72"/>
    <w:rsid w:val="00CC14C2"/>
    <w:rsid w:val="00CC1CF1"/>
    <w:rsid w:val="00CC218D"/>
    <w:rsid w:val="00CC2513"/>
    <w:rsid w:val="00CC2F84"/>
    <w:rsid w:val="00CC3414"/>
    <w:rsid w:val="00CC34B3"/>
    <w:rsid w:val="00CC3C17"/>
    <w:rsid w:val="00CC40DF"/>
    <w:rsid w:val="00CC500A"/>
    <w:rsid w:val="00CC6473"/>
    <w:rsid w:val="00CC685B"/>
    <w:rsid w:val="00CC6D12"/>
    <w:rsid w:val="00CC7118"/>
    <w:rsid w:val="00CC787B"/>
    <w:rsid w:val="00CC7B3B"/>
    <w:rsid w:val="00CC7BAE"/>
    <w:rsid w:val="00CD043C"/>
    <w:rsid w:val="00CD0DEE"/>
    <w:rsid w:val="00CD119F"/>
    <w:rsid w:val="00CD1837"/>
    <w:rsid w:val="00CD30BF"/>
    <w:rsid w:val="00CD36CC"/>
    <w:rsid w:val="00CD3878"/>
    <w:rsid w:val="00CD3EAA"/>
    <w:rsid w:val="00CD492E"/>
    <w:rsid w:val="00CD4C80"/>
    <w:rsid w:val="00CD4FC0"/>
    <w:rsid w:val="00CD5D1E"/>
    <w:rsid w:val="00CD5F66"/>
    <w:rsid w:val="00CD6AEA"/>
    <w:rsid w:val="00CE0925"/>
    <w:rsid w:val="00CE1635"/>
    <w:rsid w:val="00CE32CD"/>
    <w:rsid w:val="00CE3D0C"/>
    <w:rsid w:val="00CE3EF2"/>
    <w:rsid w:val="00CE4215"/>
    <w:rsid w:val="00CE49C3"/>
    <w:rsid w:val="00CF5968"/>
    <w:rsid w:val="00CF61E5"/>
    <w:rsid w:val="00CF7654"/>
    <w:rsid w:val="00CF7B91"/>
    <w:rsid w:val="00D0101C"/>
    <w:rsid w:val="00D020FF"/>
    <w:rsid w:val="00D02BC4"/>
    <w:rsid w:val="00D0342D"/>
    <w:rsid w:val="00D03510"/>
    <w:rsid w:val="00D0394C"/>
    <w:rsid w:val="00D04147"/>
    <w:rsid w:val="00D04A16"/>
    <w:rsid w:val="00D051A6"/>
    <w:rsid w:val="00D10502"/>
    <w:rsid w:val="00D10ADC"/>
    <w:rsid w:val="00D1182B"/>
    <w:rsid w:val="00D11BE9"/>
    <w:rsid w:val="00D1235C"/>
    <w:rsid w:val="00D123A0"/>
    <w:rsid w:val="00D159AE"/>
    <w:rsid w:val="00D20581"/>
    <w:rsid w:val="00D20A23"/>
    <w:rsid w:val="00D20E80"/>
    <w:rsid w:val="00D21C54"/>
    <w:rsid w:val="00D224CB"/>
    <w:rsid w:val="00D228A5"/>
    <w:rsid w:val="00D23DA2"/>
    <w:rsid w:val="00D246DC"/>
    <w:rsid w:val="00D2556E"/>
    <w:rsid w:val="00D255DC"/>
    <w:rsid w:val="00D26119"/>
    <w:rsid w:val="00D26751"/>
    <w:rsid w:val="00D2696F"/>
    <w:rsid w:val="00D27290"/>
    <w:rsid w:val="00D2734F"/>
    <w:rsid w:val="00D27778"/>
    <w:rsid w:val="00D303C5"/>
    <w:rsid w:val="00D303CF"/>
    <w:rsid w:val="00D32794"/>
    <w:rsid w:val="00D32A0B"/>
    <w:rsid w:val="00D347C5"/>
    <w:rsid w:val="00D34AB2"/>
    <w:rsid w:val="00D3691B"/>
    <w:rsid w:val="00D36E65"/>
    <w:rsid w:val="00D37A7D"/>
    <w:rsid w:val="00D37EC9"/>
    <w:rsid w:val="00D40B8F"/>
    <w:rsid w:val="00D40D86"/>
    <w:rsid w:val="00D40DC6"/>
    <w:rsid w:val="00D41E12"/>
    <w:rsid w:val="00D42D48"/>
    <w:rsid w:val="00D43A95"/>
    <w:rsid w:val="00D43CFF"/>
    <w:rsid w:val="00D460E5"/>
    <w:rsid w:val="00D4751D"/>
    <w:rsid w:val="00D47692"/>
    <w:rsid w:val="00D476D3"/>
    <w:rsid w:val="00D50354"/>
    <w:rsid w:val="00D509B5"/>
    <w:rsid w:val="00D51186"/>
    <w:rsid w:val="00D51AC6"/>
    <w:rsid w:val="00D52A29"/>
    <w:rsid w:val="00D55AD2"/>
    <w:rsid w:val="00D56849"/>
    <w:rsid w:val="00D5786C"/>
    <w:rsid w:val="00D6232C"/>
    <w:rsid w:val="00D629D4"/>
    <w:rsid w:val="00D63485"/>
    <w:rsid w:val="00D63D1C"/>
    <w:rsid w:val="00D651A4"/>
    <w:rsid w:val="00D65AB9"/>
    <w:rsid w:val="00D66811"/>
    <w:rsid w:val="00D66BB2"/>
    <w:rsid w:val="00D67C90"/>
    <w:rsid w:val="00D67DDC"/>
    <w:rsid w:val="00D70635"/>
    <w:rsid w:val="00D70DDA"/>
    <w:rsid w:val="00D7168D"/>
    <w:rsid w:val="00D716DC"/>
    <w:rsid w:val="00D71CD5"/>
    <w:rsid w:val="00D732FC"/>
    <w:rsid w:val="00D73FE9"/>
    <w:rsid w:val="00D7429C"/>
    <w:rsid w:val="00D750E8"/>
    <w:rsid w:val="00D7641E"/>
    <w:rsid w:val="00D77061"/>
    <w:rsid w:val="00D77FA8"/>
    <w:rsid w:val="00D80344"/>
    <w:rsid w:val="00D839AC"/>
    <w:rsid w:val="00D84069"/>
    <w:rsid w:val="00D849B5"/>
    <w:rsid w:val="00D856DF"/>
    <w:rsid w:val="00D8633A"/>
    <w:rsid w:val="00D87283"/>
    <w:rsid w:val="00D9072D"/>
    <w:rsid w:val="00D90BC7"/>
    <w:rsid w:val="00D90CB3"/>
    <w:rsid w:val="00D93604"/>
    <w:rsid w:val="00D937EE"/>
    <w:rsid w:val="00D94D6E"/>
    <w:rsid w:val="00D95E9D"/>
    <w:rsid w:val="00D961D7"/>
    <w:rsid w:val="00D965A6"/>
    <w:rsid w:val="00D97086"/>
    <w:rsid w:val="00DA030C"/>
    <w:rsid w:val="00DA0D5A"/>
    <w:rsid w:val="00DA2C8D"/>
    <w:rsid w:val="00DA4331"/>
    <w:rsid w:val="00DA49F1"/>
    <w:rsid w:val="00DA5C33"/>
    <w:rsid w:val="00DA62C2"/>
    <w:rsid w:val="00DA73DF"/>
    <w:rsid w:val="00DA7619"/>
    <w:rsid w:val="00DA789C"/>
    <w:rsid w:val="00DA78B2"/>
    <w:rsid w:val="00DB2448"/>
    <w:rsid w:val="00DB2C74"/>
    <w:rsid w:val="00DB3569"/>
    <w:rsid w:val="00DB3B74"/>
    <w:rsid w:val="00DB3BA3"/>
    <w:rsid w:val="00DB3E07"/>
    <w:rsid w:val="00DB45D1"/>
    <w:rsid w:val="00DB4A7E"/>
    <w:rsid w:val="00DB53A8"/>
    <w:rsid w:val="00DB6137"/>
    <w:rsid w:val="00DB6847"/>
    <w:rsid w:val="00DC1072"/>
    <w:rsid w:val="00DC2D36"/>
    <w:rsid w:val="00DC3B09"/>
    <w:rsid w:val="00DC4AD0"/>
    <w:rsid w:val="00DC715B"/>
    <w:rsid w:val="00DC73BD"/>
    <w:rsid w:val="00DC7748"/>
    <w:rsid w:val="00DD011B"/>
    <w:rsid w:val="00DD07BA"/>
    <w:rsid w:val="00DD100F"/>
    <w:rsid w:val="00DD1B70"/>
    <w:rsid w:val="00DD2620"/>
    <w:rsid w:val="00DD2D3D"/>
    <w:rsid w:val="00DD4605"/>
    <w:rsid w:val="00DD463F"/>
    <w:rsid w:val="00DD48C9"/>
    <w:rsid w:val="00DD5150"/>
    <w:rsid w:val="00DD6944"/>
    <w:rsid w:val="00DE0308"/>
    <w:rsid w:val="00DE08AA"/>
    <w:rsid w:val="00DE1BA0"/>
    <w:rsid w:val="00DE22A9"/>
    <w:rsid w:val="00DE4813"/>
    <w:rsid w:val="00DE506F"/>
    <w:rsid w:val="00DE5488"/>
    <w:rsid w:val="00DE5F97"/>
    <w:rsid w:val="00DE7064"/>
    <w:rsid w:val="00DF1CA5"/>
    <w:rsid w:val="00DF32AE"/>
    <w:rsid w:val="00DF3D8F"/>
    <w:rsid w:val="00DF42C4"/>
    <w:rsid w:val="00DF78C2"/>
    <w:rsid w:val="00E00A08"/>
    <w:rsid w:val="00E00A4C"/>
    <w:rsid w:val="00E00C55"/>
    <w:rsid w:val="00E01AE2"/>
    <w:rsid w:val="00E01D1E"/>
    <w:rsid w:val="00E0249F"/>
    <w:rsid w:val="00E04EB5"/>
    <w:rsid w:val="00E055F2"/>
    <w:rsid w:val="00E072BE"/>
    <w:rsid w:val="00E07793"/>
    <w:rsid w:val="00E07AC6"/>
    <w:rsid w:val="00E07B03"/>
    <w:rsid w:val="00E07B68"/>
    <w:rsid w:val="00E07BC3"/>
    <w:rsid w:val="00E108F3"/>
    <w:rsid w:val="00E13413"/>
    <w:rsid w:val="00E1633F"/>
    <w:rsid w:val="00E167A9"/>
    <w:rsid w:val="00E169A2"/>
    <w:rsid w:val="00E17112"/>
    <w:rsid w:val="00E17423"/>
    <w:rsid w:val="00E1792D"/>
    <w:rsid w:val="00E17BE1"/>
    <w:rsid w:val="00E2086F"/>
    <w:rsid w:val="00E208F7"/>
    <w:rsid w:val="00E20977"/>
    <w:rsid w:val="00E2104E"/>
    <w:rsid w:val="00E212E9"/>
    <w:rsid w:val="00E21EEC"/>
    <w:rsid w:val="00E2296D"/>
    <w:rsid w:val="00E22FD1"/>
    <w:rsid w:val="00E23F95"/>
    <w:rsid w:val="00E24301"/>
    <w:rsid w:val="00E24BD8"/>
    <w:rsid w:val="00E26281"/>
    <w:rsid w:val="00E31EF5"/>
    <w:rsid w:val="00E33D50"/>
    <w:rsid w:val="00E3511E"/>
    <w:rsid w:val="00E353A4"/>
    <w:rsid w:val="00E359C4"/>
    <w:rsid w:val="00E35DD6"/>
    <w:rsid w:val="00E35F92"/>
    <w:rsid w:val="00E36A8D"/>
    <w:rsid w:val="00E3762C"/>
    <w:rsid w:val="00E41638"/>
    <w:rsid w:val="00E429A5"/>
    <w:rsid w:val="00E45CDB"/>
    <w:rsid w:val="00E46090"/>
    <w:rsid w:val="00E462D9"/>
    <w:rsid w:val="00E468AE"/>
    <w:rsid w:val="00E46A4E"/>
    <w:rsid w:val="00E470C4"/>
    <w:rsid w:val="00E47679"/>
    <w:rsid w:val="00E50089"/>
    <w:rsid w:val="00E50C9A"/>
    <w:rsid w:val="00E511C5"/>
    <w:rsid w:val="00E5221D"/>
    <w:rsid w:val="00E53A12"/>
    <w:rsid w:val="00E53D3E"/>
    <w:rsid w:val="00E542CD"/>
    <w:rsid w:val="00E549DB"/>
    <w:rsid w:val="00E552F7"/>
    <w:rsid w:val="00E55935"/>
    <w:rsid w:val="00E574B4"/>
    <w:rsid w:val="00E57D25"/>
    <w:rsid w:val="00E609A7"/>
    <w:rsid w:val="00E61F48"/>
    <w:rsid w:val="00E6229E"/>
    <w:rsid w:val="00E6348E"/>
    <w:rsid w:val="00E64654"/>
    <w:rsid w:val="00E6575B"/>
    <w:rsid w:val="00E65FB6"/>
    <w:rsid w:val="00E6690D"/>
    <w:rsid w:val="00E677A8"/>
    <w:rsid w:val="00E70EFA"/>
    <w:rsid w:val="00E71533"/>
    <w:rsid w:val="00E720EC"/>
    <w:rsid w:val="00E728D9"/>
    <w:rsid w:val="00E73477"/>
    <w:rsid w:val="00E73D2E"/>
    <w:rsid w:val="00E73DE1"/>
    <w:rsid w:val="00E748AA"/>
    <w:rsid w:val="00E74C48"/>
    <w:rsid w:val="00E75D0F"/>
    <w:rsid w:val="00E75DF3"/>
    <w:rsid w:val="00E76D82"/>
    <w:rsid w:val="00E8036D"/>
    <w:rsid w:val="00E81678"/>
    <w:rsid w:val="00E8219C"/>
    <w:rsid w:val="00E83246"/>
    <w:rsid w:val="00E8370A"/>
    <w:rsid w:val="00E839FA"/>
    <w:rsid w:val="00E84567"/>
    <w:rsid w:val="00E84DCC"/>
    <w:rsid w:val="00E87C44"/>
    <w:rsid w:val="00E87C75"/>
    <w:rsid w:val="00E87EA9"/>
    <w:rsid w:val="00E913CF"/>
    <w:rsid w:val="00E92268"/>
    <w:rsid w:val="00E923A1"/>
    <w:rsid w:val="00E93001"/>
    <w:rsid w:val="00E94EC7"/>
    <w:rsid w:val="00E94F86"/>
    <w:rsid w:val="00E95660"/>
    <w:rsid w:val="00E95744"/>
    <w:rsid w:val="00E95FB1"/>
    <w:rsid w:val="00E963D1"/>
    <w:rsid w:val="00EA07B2"/>
    <w:rsid w:val="00EA0CB7"/>
    <w:rsid w:val="00EA2197"/>
    <w:rsid w:val="00EA2A91"/>
    <w:rsid w:val="00EA3874"/>
    <w:rsid w:val="00EA43B4"/>
    <w:rsid w:val="00EA43FC"/>
    <w:rsid w:val="00EA4526"/>
    <w:rsid w:val="00EA4D6A"/>
    <w:rsid w:val="00EA4FF6"/>
    <w:rsid w:val="00EA55F6"/>
    <w:rsid w:val="00EA63E0"/>
    <w:rsid w:val="00EA72B0"/>
    <w:rsid w:val="00EB10C6"/>
    <w:rsid w:val="00EB3346"/>
    <w:rsid w:val="00EB44DB"/>
    <w:rsid w:val="00EB5633"/>
    <w:rsid w:val="00EB5F1B"/>
    <w:rsid w:val="00EB6DF6"/>
    <w:rsid w:val="00EB763D"/>
    <w:rsid w:val="00EC0BAE"/>
    <w:rsid w:val="00EC0F68"/>
    <w:rsid w:val="00EC1DEC"/>
    <w:rsid w:val="00EC2816"/>
    <w:rsid w:val="00EC3B63"/>
    <w:rsid w:val="00EC4F63"/>
    <w:rsid w:val="00EC79A6"/>
    <w:rsid w:val="00ED06DC"/>
    <w:rsid w:val="00ED14DB"/>
    <w:rsid w:val="00ED153D"/>
    <w:rsid w:val="00ED24FA"/>
    <w:rsid w:val="00ED2E84"/>
    <w:rsid w:val="00ED39D1"/>
    <w:rsid w:val="00ED3D35"/>
    <w:rsid w:val="00ED3FDD"/>
    <w:rsid w:val="00ED42FB"/>
    <w:rsid w:val="00ED4B88"/>
    <w:rsid w:val="00ED5BEE"/>
    <w:rsid w:val="00ED651D"/>
    <w:rsid w:val="00ED7A38"/>
    <w:rsid w:val="00ED7F16"/>
    <w:rsid w:val="00EE1C9E"/>
    <w:rsid w:val="00EE27C7"/>
    <w:rsid w:val="00EE2C49"/>
    <w:rsid w:val="00EE33AD"/>
    <w:rsid w:val="00EE39DA"/>
    <w:rsid w:val="00EE6328"/>
    <w:rsid w:val="00EE640E"/>
    <w:rsid w:val="00EE681D"/>
    <w:rsid w:val="00EE7952"/>
    <w:rsid w:val="00EF0D25"/>
    <w:rsid w:val="00EF0FB7"/>
    <w:rsid w:val="00EF1136"/>
    <w:rsid w:val="00EF2ACF"/>
    <w:rsid w:val="00EF304C"/>
    <w:rsid w:val="00EF3566"/>
    <w:rsid w:val="00EF48F4"/>
    <w:rsid w:val="00EF56D9"/>
    <w:rsid w:val="00EF64E1"/>
    <w:rsid w:val="00EF6D1E"/>
    <w:rsid w:val="00F004C8"/>
    <w:rsid w:val="00F0088A"/>
    <w:rsid w:val="00F012F9"/>
    <w:rsid w:val="00F01BE0"/>
    <w:rsid w:val="00F022A1"/>
    <w:rsid w:val="00F02F0F"/>
    <w:rsid w:val="00F0347D"/>
    <w:rsid w:val="00F034A1"/>
    <w:rsid w:val="00F03991"/>
    <w:rsid w:val="00F03A6F"/>
    <w:rsid w:val="00F04A2A"/>
    <w:rsid w:val="00F04EF0"/>
    <w:rsid w:val="00F05AB3"/>
    <w:rsid w:val="00F06DD8"/>
    <w:rsid w:val="00F0767B"/>
    <w:rsid w:val="00F1074F"/>
    <w:rsid w:val="00F12A7B"/>
    <w:rsid w:val="00F13D23"/>
    <w:rsid w:val="00F13D48"/>
    <w:rsid w:val="00F13ED7"/>
    <w:rsid w:val="00F142C1"/>
    <w:rsid w:val="00F14C6A"/>
    <w:rsid w:val="00F15BC0"/>
    <w:rsid w:val="00F2067E"/>
    <w:rsid w:val="00F20710"/>
    <w:rsid w:val="00F21916"/>
    <w:rsid w:val="00F226A2"/>
    <w:rsid w:val="00F23BF4"/>
    <w:rsid w:val="00F23D9B"/>
    <w:rsid w:val="00F24AD0"/>
    <w:rsid w:val="00F25224"/>
    <w:rsid w:val="00F25627"/>
    <w:rsid w:val="00F2568C"/>
    <w:rsid w:val="00F26295"/>
    <w:rsid w:val="00F26A95"/>
    <w:rsid w:val="00F26D8A"/>
    <w:rsid w:val="00F27B22"/>
    <w:rsid w:val="00F302F1"/>
    <w:rsid w:val="00F31CDC"/>
    <w:rsid w:val="00F35899"/>
    <w:rsid w:val="00F35B61"/>
    <w:rsid w:val="00F36730"/>
    <w:rsid w:val="00F3679C"/>
    <w:rsid w:val="00F37813"/>
    <w:rsid w:val="00F37BAA"/>
    <w:rsid w:val="00F42499"/>
    <w:rsid w:val="00F42F40"/>
    <w:rsid w:val="00F439B9"/>
    <w:rsid w:val="00F43F63"/>
    <w:rsid w:val="00F4422C"/>
    <w:rsid w:val="00F44EF1"/>
    <w:rsid w:val="00F450AD"/>
    <w:rsid w:val="00F47612"/>
    <w:rsid w:val="00F47D5D"/>
    <w:rsid w:val="00F50B50"/>
    <w:rsid w:val="00F514DE"/>
    <w:rsid w:val="00F51642"/>
    <w:rsid w:val="00F51D2B"/>
    <w:rsid w:val="00F522FE"/>
    <w:rsid w:val="00F52A00"/>
    <w:rsid w:val="00F54813"/>
    <w:rsid w:val="00F6061C"/>
    <w:rsid w:val="00F6092A"/>
    <w:rsid w:val="00F623F3"/>
    <w:rsid w:val="00F6287C"/>
    <w:rsid w:val="00F654D8"/>
    <w:rsid w:val="00F655A3"/>
    <w:rsid w:val="00F65B2D"/>
    <w:rsid w:val="00F67087"/>
    <w:rsid w:val="00F7130E"/>
    <w:rsid w:val="00F7422A"/>
    <w:rsid w:val="00F74466"/>
    <w:rsid w:val="00F7526A"/>
    <w:rsid w:val="00F75D97"/>
    <w:rsid w:val="00F76549"/>
    <w:rsid w:val="00F804F6"/>
    <w:rsid w:val="00F80C36"/>
    <w:rsid w:val="00F825A5"/>
    <w:rsid w:val="00F82A8E"/>
    <w:rsid w:val="00F82E1D"/>
    <w:rsid w:val="00F840D7"/>
    <w:rsid w:val="00F842EE"/>
    <w:rsid w:val="00F85013"/>
    <w:rsid w:val="00F853C0"/>
    <w:rsid w:val="00F85D9F"/>
    <w:rsid w:val="00F85FA5"/>
    <w:rsid w:val="00F8648B"/>
    <w:rsid w:val="00F876C1"/>
    <w:rsid w:val="00F90406"/>
    <w:rsid w:val="00F9261C"/>
    <w:rsid w:val="00F93422"/>
    <w:rsid w:val="00F93492"/>
    <w:rsid w:val="00F94618"/>
    <w:rsid w:val="00F948A5"/>
    <w:rsid w:val="00F950C3"/>
    <w:rsid w:val="00F9515A"/>
    <w:rsid w:val="00F95730"/>
    <w:rsid w:val="00F96247"/>
    <w:rsid w:val="00F96487"/>
    <w:rsid w:val="00F96DF5"/>
    <w:rsid w:val="00F979EE"/>
    <w:rsid w:val="00FA011D"/>
    <w:rsid w:val="00FA05ED"/>
    <w:rsid w:val="00FA091D"/>
    <w:rsid w:val="00FA12EA"/>
    <w:rsid w:val="00FA3E3A"/>
    <w:rsid w:val="00FA5FAA"/>
    <w:rsid w:val="00FA686C"/>
    <w:rsid w:val="00FA691F"/>
    <w:rsid w:val="00FA6AF0"/>
    <w:rsid w:val="00FA7250"/>
    <w:rsid w:val="00FB26EE"/>
    <w:rsid w:val="00FB305C"/>
    <w:rsid w:val="00FB57B5"/>
    <w:rsid w:val="00FB5CC2"/>
    <w:rsid w:val="00FB6F23"/>
    <w:rsid w:val="00FB712C"/>
    <w:rsid w:val="00FB71D6"/>
    <w:rsid w:val="00FB7B72"/>
    <w:rsid w:val="00FB7F97"/>
    <w:rsid w:val="00FC0D41"/>
    <w:rsid w:val="00FC1158"/>
    <w:rsid w:val="00FC18D1"/>
    <w:rsid w:val="00FC1BFC"/>
    <w:rsid w:val="00FC234F"/>
    <w:rsid w:val="00FC33BD"/>
    <w:rsid w:val="00FC3449"/>
    <w:rsid w:val="00FC41E3"/>
    <w:rsid w:val="00FC4C45"/>
    <w:rsid w:val="00FC5B53"/>
    <w:rsid w:val="00FC654C"/>
    <w:rsid w:val="00FC6CAC"/>
    <w:rsid w:val="00FC7BB8"/>
    <w:rsid w:val="00FD064D"/>
    <w:rsid w:val="00FD1209"/>
    <w:rsid w:val="00FD2CAB"/>
    <w:rsid w:val="00FD35E9"/>
    <w:rsid w:val="00FD3B6F"/>
    <w:rsid w:val="00FD44C3"/>
    <w:rsid w:val="00FD4C39"/>
    <w:rsid w:val="00FD5A84"/>
    <w:rsid w:val="00FD67AD"/>
    <w:rsid w:val="00FE04DC"/>
    <w:rsid w:val="00FE1DA7"/>
    <w:rsid w:val="00FE2056"/>
    <w:rsid w:val="00FE317C"/>
    <w:rsid w:val="00FE3524"/>
    <w:rsid w:val="00FE3C68"/>
    <w:rsid w:val="00FE3E9E"/>
    <w:rsid w:val="00FE5727"/>
    <w:rsid w:val="00FE5981"/>
    <w:rsid w:val="00FE5BC1"/>
    <w:rsid w:val="00FE641E"/>
    <w:rsid w:val="00FE68F9"/>
    <w:rsid w:val="00FE6AE0"/>
    <w:rsid w:val="00FE7071"/>
    <w:rsid w:val="00FF0D27"/>
    <w:rsid w:val="00FF1AA7"/>
    <w:rsid w:val="00FF29CF"/>
    <w:rsid w:val="00FF35D1"/>
    <w:rsid w:val="00FF3C9F"/>
    <w:rsid w:val="00FF4448"/>
    <w:rsid w:val="00FF4D0D"/>
    <w:rsid w:val="00FF5421"/>
    <w:rsid w:val="00FF6385"/>
    <w:rsid w:val="00FF6A07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 Indent" w:uiPriority="99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FollowedHyperlink" w:uiPriority="99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99" w:unhideWhenUsed="0" w:qFormat="1"/>
    <w:lsdException w:name="Intense Emphasis" w:semiHidden="0" w:uiPriority="99" w:unhideWhenUsed="0" w:qFormat="1"/>
    <w:lsdException w:name="Subtle Reference" w:semiHidden="0" w:uiPriority="99" w:unhideWhenUsed="0" w:qFormat="1"/>
    <w:lsdException w:name="Intense Reference" w:semiHidden="0" w:uiPriority="99" w:unhideWhenUsed="0" w:qFormat="1"/>
    <w:lsdException w:name="Book Title" w:semiHidden="0" w:uiPriority="99" w:unhideWhenUsed="0" w:qFormat="1"/>
    <w:lsdException w:name="Bibliography" w:uiPriority="37"/>
    <w:lsdException w:name="TOC Heading" w:uiPriority="9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99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10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10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uiPriority w:val="99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FF0D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F0D27"/>
    <w:rPr>
      <w:sz w:val="24"/>
      <w:szCs w:val="24"/>
    </w:rPr>
  </w:style>
  <w:style w:type="character" w:customStyle="1" w:styleId="Heading40">
    <w:name w:val="Heading #4_"/>
    <w:basedOn w:val="DefaultParagraphFont"/>
    <w:link w:val="Heading41"/>
    <w:uiPriority w:val="99"/>
    <w:locked/>
    <w:rsid w:val="00363F17"/>
    <w:rPr>
      <w:b/>
      <w:bCs/>
      <w:i/>
      <w:iCs/>
      <w:sz w:val="23"/>
      <w:szCs w:val="23"/>
      <w:shd w:val="clear" w:color="auto" w:fill="FFFFFF"/>
    </w:rPr>
  </w:style>
  <w:style w:type="paragraph" w:customStyle="1" w:styleId="Heading41">
    <w:name w:val="Heading #4"/>
    <w:basedOn w:val="Normal"/>
    <w:link w:val="Heading40"/>
    <w:uiPriority w:val="99"/>
    <w:rsid w:val="00363F17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customStyle="1" w:styleId="odluka-zakon">
    <w:name w:val="odluka-zakon"/>
    <w:basedOn w:val="Normal"/>
    <w:rsid w:val="007967AC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7967AC"/>
    <w:pPr>
      <w:spacing w:before="100" w:beforeAutospacing="1" w:after="100" w:afterAutospacing="1"/>
    </w:pPr>
  </w:style>
  <w:style w:type="character" w:customStyle="1" w:styleId="fontstyle12">
    <w:name w:val="fontstyle12"/>
    <w:basedOn w:val="DefaultParagraphFont"/>
    <w:uiPriority w:val="99"/>
    <w:rsid w:val="0028038E"/>
  </w:style>
  <w:style w:type="character" w:customStyle="1" w:styleId="BodyText3Char">
    <w:name w:val="Body Text 3 Char"/>
    <w:basedOn w:val="DefaultParagraphFont"/>
    <w:link w:val="BodyText31"/>
    <w:uiPriority w:val="99"/>
    <w:rsid w:val="0028038E"/>
    <w:rPr>
      <w:sz w:val="16"/>
      <w:szCs w:val="16"/>
    </w:rPr>
  </w:style>
  <w:style w:type="paragraph" w:styleId="BodyText31">
    <w:name w:val="Body Text 3"/>
    <w:basedOn w:val="Normal"/>
    <w:link w:val="BodyText3Char"/>
    <w:uiPriority w:val="99"/>
    <w:unhideWhenUsed/>
    <w:rsid w:val="0028038E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DefaultParagraphFont"/>
    <w:link w:val="BodyText31"/>
    <w:uiPriority w:val="99"/>
    <w:rsid w:val="0028038E"/>
    <w:rPr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8038E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8038E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8038E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28038E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803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28038E"/>
    <w:rPr>
      <w:rFonts w:ascii="Cambria" w:hAnsi="Cambria" w:cs="Cambria"/>
      <w:i/>
      <w:iCs/>
      <w:sz w:val="22"/>
      <w:szCs w:val="22"/>
    </w:rPr>
  </w:style>
  <w:style w:type="character" w:styleId="SubtleEmphasis">
    <w:name w:val="Subtle Emphasis"/>
    <w:basedOn w:val="DefaultParagraphFont"/>
    <w:uiPriority w:val="99"/>
    <w:qFormat/>
    <w:rsid w:val="0028038E"/>
    <w:rPr>
      <w:i/>
      <w:iCs/>
    </w:rPr>
  </w:style>
  <w:style w:type="character" w:styleId="SubtleReference">
    <w:name w:val="Subtle Reference"/>
    <w:basedOn w:val="DefaultParagraphFont"/>
    <w:uiPriority w:val="99"/>
    <w:qFormat/>
    <w:rsid w:val="0028038E"/>
    <w:rPr>
      <w:smallCaps/>
    </w:rPr>
  </w:style>
  <w:style w:type="character" w:styleId="IntenseReference">
    <w:name w:val="Intense Reference"/>
    <w:basedOn w:val="DefaultParagraphFont"/>
    <w:uiPriority w:val="99"/>
    <w:qFormat/>
    <w:rsid w:val="0028038E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2803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28038E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28038E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28038E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8038E"/>
    <w:rPr>
      <w:rFonts w:ascii="Cambria" w:hAnsi="Cambria" w:cs="Cambria"/>
      <w:sz w:val="16"/>
      <w:szCs w:val="16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28038E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8038E"/>
    <w:rPr>
      <w:rFonts w:ascii="Cambria" w:hAnsi="Cambria" w:cs="Cambria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rsid w:val="0028038E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">
    <w:name w:val="HTML Preformatted Char"/>
    <w:uiPriority w:val="99"/>
    <w:locked/>
    <w:rsid w:val="0028038E"/>
    <w:rPr>
      <w:rFonts w:ascii="Courier New" w:eastAsia="Batang" w:hAnsi="Courier New" w:cs="Courier New"/>
      <w:lang w:eastAsia="ko-KR"/>
    </w:rPr>
  </w:style>
  <w:style w:type="paragraph" w:styleId="HTMLPreformatted">
    <w:name w:val="HTML Preformatted"/>
    <w:basedOn w:val="Normal"/>
    <w:link w:val="HTMLPreformattedChar1"/>
    <w:uiPriority w:val="99"/>
    <w:rsid w:val="002803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28038E"/>
    <w:rPr>
      <w:rFonts w:ascii="Courier New" w:eastAsia="Batang" w:hAnsi="Courier New" w:cs="Courier New"/>
      <w:lang w:eastAsia="ko-KR"/>
    </w:rPr>
  </w:style>
  <w:style w:type="character" w:styleId="HTMLCite">
    <w:name w:val="HTML Cite"/>
    <w:basedOn w:val="DefaultParagraphFont"/>
    <w:uiPriority w:val="99"/>
    <w:rsid w:val="0028038E"/>
    <w:rPr>
      <w:i/>
      <w:iCs/>
    </w:rPr>
  </w:style>
  <w:style w:type="paragraph" w:customStyle="1" w:styleId="Nabrajanje">
    <w:name w:val="Nabrajanje"/>
    <w:basedOn w:val="Normal"/>
    <w:uiPriority w:val="99"/>
    <w:rsid w:val="0028038E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next w:val="TableGrid"/>
    <w:uiPriority w:val="59"/>
    <w:rsid w:val="0028038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28038E"/>
  </w:style>
  <w:style w:type="paragraph" w:customStyle="1" w:styleId="stil1tekst">
    <w:name w:val="stil_1tekst"/>
    <w:basedOn w:val="Normal"/>
    <w:rsid w:val="005711E7"/>
    <w:pPr>
      <w:ind w:left="525" w:right="525" w:firstLine="240"/>
      <w:jc w:val="both"/>
    </w:pPr>
  </w:style>
  <w:style w:type="paragraph" w:customStyle="1" w:styleId="yiv9510559946msonormal">
    <w:name w:val="yiv9510559946msonormal"/>
    <w:basedOn w:val="Normal"/>
    <w:rsid w:val="0039191C"/>
    <w:pPr>
      <w:spacing w:before="100" w:beforeAutospacing="1" w:after="100" w:afterAutospacing="1"/>
    </w:pPr>
  </w:style>
  <w:style w:type="character" w:customStyle="1" w:styleId="Privzetapisavaodstavka">
    <w:name w:val="Privzeta pisava odstavka"/>
    <w:rsid w:val="00F35899"/>
  </w:style>
  <w:style w:type="paragraph" w:customStyle="1" w:styleId="nabrajanjebold">
    <w:name w:val="nabrajanje bold"/>
    <w:basedOn w:val="Normal"/>
    <w:qFormat/>
    <w:rsid w:val="0014609C"/>
    <w:pPr>
      <w:numPr>
        <w:numId w:val="38"/>
      </w:numPr>
    </w:pPr>
    <w:rPr>
      <w:rFonts w:eastAsia="Calibri-Bold"/>
      <w:b/>
    </w:rPr>
  </w:style>
  <w:style w:type="character" w:customStyle="1" w:styleId="Bodytext9">
    <w:name w:val="Body text (9)_"/>
    <w:basedOn w:val="DefaultParagraphFont"/>
    <w:link w:val="Bodytext90"/>
    <w:uiPriority w:val="99"/>
    <w:rsid w:val="00F42499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F42499"/>
    <w:pPr>
      <w:shd w:val="clear" w:color="auto" w:fill="FFFFFF"/>
      <w:spacing w:before="240" w:after="540" w:line="240" w:lineRule="atLeast"/>
      <w:jc w:val="center"/>
    </w:pPr>
    <w:rPr>
      <w:rFonts w:ascii="Arial" w:hAnsi="Arial" w:cs="Arial"/>
      <w:b/>
      <w:bCs/>
      <w:i/>
      <w:iCs/>
      <w:sz w:val="23"/>
      <w:szCs w:val="23"/>
    </w:rPr>
  </w:style>
  <w:style w:type="character" w:customStyle="1" w:styleId="Bodytext5">
    <w:name w:val="Body text (5)_"/>
    <w:basedOn w:val="DefaultParagraphFont"/>
    <w:link w:val="Bodytext50"/>
    <w:uiPriority w:val="99"/>
    <w:rsid w:val="00F42499"/>
    <w:rPr>
      <w:rFonts w:ascii="Arial" w:hAnsi="Arial" w:cs="Arial"/>
      <w:sz w:val="23"/>
      <w:szCs w:val="23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F42499"/>
    <w:pPr>
      <w:shd w:val="clear" w:color="auto" w:fill="FFFFFF"/>
      <w:spacing w:line="240" w:lineRule="atLeast"/>
    </w:pPr>
    <w:rPr>
      <w:rFonts w:ascii="Arial" w:hAnsi="Arial" w:cs="Arial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E86C-4EB7-4B45-8534-7A69F7CF9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15288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3981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658</cp:revision>
  <cp:lastPrinted>2020-12-15T10:48:00Z</cp:lastPrinted>
  <dcterms:created xsi:type="dcterms:W3CDTF">2017-01-23T08:00:00Z</dcterms:created>
  <dcterms:modified xsi:type="dcterms:W3CDTF">2022-12-26T11:32:00Z</dcterms:modified>
</cp:coreProperties>
</file>