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1" w:rsidRPr="00612CC5" w:rsidRDefault="006861F1" w:rsidP="006861F1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Број: </w:t>
      </w:r>
      <w:r w:rsidR="001D13A1">
        <w:rPr>
          <w:rFonts w:eastAsia="Calibri"/>
          <w:sz w:val="22"/>
          <w:szCs w:val="22"/>
          <w:lang w:val="sr-Cyrl-CS"/>
        </w:rPr>
        <w:t>5585/</w:t>
      </w:r>
      <w:r w:rsidR="003743B2">
        <w:rPr>
          <w:rFonts w:eastAsia="Calibri"/>
          <w:sz w:val="22"/>
          <w:szCs w:val="22"/>
          <w:lang w:val="sr-Cyrl-CS"/>
        </w:rPr>
        <w:t>2</w:t>
      </w:r>
    </w:p>
    <w:p w:rsidR="006861F1" w:rsidRDefault="006861F1" w:rsidP="006861F1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Датум: </w:t>
      </w:r>
      <w:r w:rsidR="000143AD">
        <w:rPr>
          <w:rFonts w:eastAsia="Calibri"/>
          <w:sz w:val="22"/>
          <w:szCs w:val="22"/>
        </w:rPr>
        <w:t>26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lang w:val="sr-Cyrl-CS"/>
        </w:rPr>
        <w:t>12</w:t>
      </w:r>
      <w:r w:rsidR="000143AD">
        <w:rPr>
          <w:rFonts w:eastAsia="Calibri"/>
          <w:sz w:val="22"/>
          <w:szCs w:val="22"/>
        </w:rPr>
        <w:t>.2022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lang w:val="sr-Cyrl-CS"/>
        </w:rPr>
        <w:t xml:space="preserve"> године</w:t>
      </w:r>
    </w:p>
    <w:p w:rsidR="006861F1" w:rsidRDefault="006861F1" w:rsidP="006861F1">
      <w:pPr>
        <w:tabs>
          <w:tab w:val="left" w:pos="4095"/>
        </w:tabs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</w:p>
    <w:p w:rsidR="006861F1" w:rsidRDefault="006861F1" w:rsidP="006861F1">
      <w:pPr>
        <w:tabs>
          <w:tab w:val="left" w:pos="4095"/>
        </w:tabs>
        <w:jc w:val="both"/>
        <w:rPr>
          <w:rFonts w:eastAsia="Calibri"/>
          <w:sz w:val="22"/>
          <w:szCs w:val="22"/>
          <w:lang w:val="sr-Cyrl-CS"/>
        </w:rPr>
      </w:pPr>
    </w:p>
    <w:p w:rsidR="006861F1" w:rsidRDefault="006861F1" w:rsidP="006861F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ЗАПИСНИК   О   ИСТРАЖИВАЊУ   ТРЖИШТА</w:t>
      </w:r>
    </w:p>
    <w:p w:rsidR="006861F1" w:rsidRDefault="006861F1" w:rsidP="006861F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</w:p>
    <w:p w:rsidR="000143AD" w:rsidRPr="000143AD" w:rsidRDefault="006861F1" w:rsidP="000143AD">
      <w:pPr>
        <w:jc w:val="both"/>
        <w:rPr>
          <w:rStyle w:val="Emphasis"/>
          <w:i w:val="0"/>
          <w:color w:val="000000"/>
          <w:lang w:val="sr-Cyrl-CS"/>
        </w:rPr>
      </w:pPr>
      <w:r>
        <w:rPr>
          <w:rFonts w:eastAsia="Calibri"/>
          <w:sz w:val="22"/>
          <w:szCs w:val="22"/>
        </w:rPr>
        <w:t xml:space="preserve">Набавке на које се Закон не примењује Плана набавки </w:t>
      </w:r>
      <w:r w:rsidR="000143AD" w:rsidRPr="00D71F68">
        <w:rPr>
          <w:rStyle w:val="Emphasis"/>
          <w:i w:val="0"/>
          <w:lang w:val="sr-Cyrl-CS"/>
        </w:rPr>
        <w:t>48</w:t>
      </w:r>
      <w:r w:rsidR="000143AD" w:rsidRPr="00D71F68">
        <w:rPr>
          <w:rStyle w:val="Emphasis"/>
          <w:i w:val="0"/>
          <w:color w:val="000000"/>
        </w:rPr>
        <w:t>/22</w:t>
      </w:r>
      <w:r w:rsidR="000143AD">
        <w:rPr>
          <w:rStyle w:val="Emphasis"/>
          <w:color w:val="000000"/>
          <w:lang w:val="sr-Cyrl-CS"/>
        </w:rPr>
        <w:t xml:space="preserve"> </w:t>
      </w:r>
      <w:r w:rsidR="000143AD" w:rsidRPr="000143AD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0143AD" w:rsidRPr="008B0AE7" w:rsidRDefault="000143AD" w:rsidP="000143AD">
      <w:pPr>
        <w:jc w:val="both"/>
        <w:rPr>
          <w:rStyle w:val="Emphasis"/>
          <w:i w:val="0"/>
          <w:color w:val="000000"/>
        </w:rPr>
      </w:pPr>
    </w:p>
    <w:p w:rsidR="000143AD" w:rsidRPr="000143AD" w:rsidRDefault="000143AD" w:rsidP="000143AD">
      <w:pPr>
        <w:jc w:val="both"/>
        <w:rPr>
          <w:rStyle w:val="Emphasis"/>
          <w:i w:val="0"/>
          <w:color w:val="000000"/>
          <w:lang w:val="sr-Cyrl-CS"/>
        </w:rPr>
      </w:pPr>
      <w:r w:rsidRPr="000143AD">
        <w:rPr>
          <w:rStyle w:val="Emphasis"/>
          <w:i w:val="0"/>
          <w:color w:val="000000"/>
        </w:rPr>
        <w:t>Предме тнабавке</w:t>
      </w:r>
      <w:r w:rsidRPr="000143AD">
        <w:rPr>
          <w:rStyle w:val="Emphasis"/>
          <w:i w:val="0"/>
          <w:color w:val="000000"/>
          <w:lang w:val="sr-Cyrl-CS"/>
        </w:rPr>
        <w:t>- набавка услуге</w:t>
      </w:r>
      <w:r>
        <w:rPr>
          <w:rStyle w:val="Emphasis"/>
          <w:color w:val="000000"/>
          <w:lang w:val="sr-Cyrl-CS"/>
        </w:rPr>
        <w:t xml:space="preserve">- </w:t>
      </w:r>
      <w:r>
        <w:rPr>
          <w:spacing w:val="1"/>
          <w:position w:val="-1"/>
          <w:lang w:val="sr-Cyrl-CS"/>
        </w:rPr>
        <w:t>услуге</w:t>
      </w:r>
      <w:r w:rsidRPr="00C15CD6">
        <w:rPr>
          <w:spacing w:val="1"/>
          <w:position w:val="-1"/>
          <w:lang w:val="sr-Cyrl-CS"/>
        </w:rPr>
        <w:t xml:space="preserve"> мобилне телефоније</w:t>
      </w:r>
      <w:r>
        <w:rPr>
          <w:spacing w:val="1"/>
          <w:position w:val="-1"/>
        </w:rPr>
        <w:t xml:space="preserve"> </w:t>
      </w:r>
      <w:r w:rsidRPr="000143AD">
        <w:rPr>
          <w:rStyle w:val="Emphasis"/>
          <w:i w:val="0"/>
          <w:color w:val="000000"/>
          <w:lang w:val="sr-Cyrl-CS"/>
        </w:rPr>
        <w:t>за потребе Центра за заштиту одојчади, деце и омладине , ул. Звеч</w:t>
      </w:r>
      <w:r w:rsidRPr="000143AD">
        <w:rPr>
          <w:rStyle w:val="Emphasis"/>
          <w:i w:val="0"/>
          <w:color w:val="000000"/>
        </w:rPr>
        <w:t>a</w:t>
      </w:r>
      <w:r w:rsidRPr="000143AD">
        <w:rPr>
          <w:rStyle w:val="Emphasis"/>
          <w:i w:val="0"/>
          <w:color w:val="000000"/>
          <w:lang w:val="sr-Cyrl-CS"/>
        </w:rPr>
        <w:t>нска бр. 7, Београд</w:t>
      </w:r>
    </w:p>
    <w:p w:rsidR="000143AD" w:rsidRDefault="000143AD" w:rsidP="000143AD">
      <w:pPr>
        <w:jc w:val="both"/>
        <w:rPr>
          <w:rStyle w:val="Emphasis"/>
          <w:i w:val="0"/>
          <w:color w:val="000000"/>
          <w:lang w:val="sr-Cyrl-CS"/>
        </w:rPr>
      </w:pPr>
    </w:p>
    <w:p w:rsidR="000143AD" w:rsidRDefault="000143AD" w:rsidP="000143AD">
      <w:pPr>
        <w:jc w:val="both"/>
        <w:rPr>
          <w:rStyle w:val="Strong"/>
          <w:i/>
          <w:color w:val="000000"/>
          <w:lang w:val="sr-Cyrl-CS"/>
        </w:rPr>
      </w:pPr>
      <w:r>
        <w:rPr>
          <w:rFonts w:eastAsia="TimesNewRomanPS-BoldMT"/>
          <w:bCs/>
          <w:lang w:val="sr-Cyrl-CS"/>
        </w:rPr>
        <w:t xml:space="preserve">Ознака из општег речника набавки: </w:t>
      </w:r>
      <w:r>
        <w:rPr>
          <w:lang w:val="sr-Cyrl-CS"/>
        </w:rPr>
        <w:t xml:space="preserve">64212000- Услуге мобилне телефоније; </w:t>
      </w:r>
      <w:r>
        <w:t xml:space="preserve">64213000- </w:t>
      </w:r>
      <w:r>
        <w:rPr>
          <w:lang w:val="sr-Cyrl-CS"/>
        </w:rPr>
        <w:t>Услуге заједничких пословних телефонских мрежа</w:t>
      </w:r>
    </w:p>
    <w:p w:rsidR="000143AD" w:rsidRDefault="000143AD" w:rsidP="000143AD">
      <w:pPr>
        <w:jc w:val="both"/>
        <w:rPr>
          <w:rStyle w:val="Strong"/>
          <w:i/>
          <w:color w:val="000000"/>
          <w:lang w:val="sr-Cyrl-CS"/>
        </w:rPr>
      </w:pPr>
    </w:p>
    <w:p w:rsidR="000143AD" w:rsidRPr="000143AD" w:rsidRDefault="000143AD" w:rsidP="000143A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0143AD">
        <w:rPr>
          <w:rStyle w:val="Emphasis"/>
          <w:rFonts w:asciiTheme="majorHAnsi" w:hAnsiTheme="majorHAnsi"/>
          <w:i w:val="0"/>
          <w:color w:val="000000"/>
        </w:rPr>
        <w:t>Процењена вредност набавке</w:t>
      </w:r>
      <w:r w:rsidRPr="000143A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0143AD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0143A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0143AD">
        <w:rPr>
          <w:rStyle w:val="Emphasis"/>
          <w:rFonts w:asciiTheme="majorHAnsi" w:hAnsiTheme="majorHAnsi"/>
          <w:i w:val="0"/>
        </w:rPr>
        <w:t>999</w:t>
      </w:r>
      <w:r w:rsidRPr="000143AD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r w:rsidRPr="000143AD">
        <w:rPr>
          <w:rStyle w:val="Emphasis"/>
          <w:rFonts w:asciiTheme="majorHAnsi" w:hAnsiTheme="majorHAnsi"/>
          <w:i w:val="0"/>
          <w:color w:val="000000"/>
        </w:rPr>
        <w:t>динара без урачунатог ПДВ-а, 1.198.800,00 динара са урачунатим ПДВ- ом.</w:t>
      </w:r>
    </w:p>
    <w:p w:rsidR="000143AD" w:rsidRPr="0079016A" w:rsidRDefault="000143AD" w:rsidP="000143AD">
      <w:pPr>
        <w:jc w:val="both"/>
        <w:rPr>
          <w:rStyle w:val="Emphasis"/>
          <w:i w:val="0"/>
          <w:color w:val="000000"/>
          <w:lang w:val="sr-Cyrl-CS"/>
        </w:rPr>
      </w:pPr>
    </w:p>
    <w:p w:rsidR="000143AD" w:rsidRPr="002A7CA3" w:rsidRDefault="000143AD" w:rsidP="000143AD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0143AD">
        <w:rPr>
          <w:rStyle w:val="Emphasis"/>
          <w:rFonts w:ascii="Cambria" w:hAnsi="Cambria"/>
          <w:i w:val="0"/>
          <w:color w:val="000000"/>
        </w:rPr>
        <w:t>Критеријум за оцењивање понуда је</w:t>
      </w:r>
      <w:r>
        <w:rPr>
          <w:rStyle w:val="Emphasis"/>
          <w:rFonts w:ascii="Cambria" w:hAnsi="Cambria"/>
          <w:color w:val="000000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2A7CA3">
        <w:rPr>
          <w:rStyle w:val="Emphasis"/>
          <w:rFonts w:ascii="Cambria" w:hAnsi="Cambria"/>
          <w:color w:val="000000"/>
        </w:rPr>
        <w:t xml:space="preserve">- </w:t>
      </w:r>
      <w:r w:rsidRPr="000143AD">
        <w:rPr>
          <w:rStyle w:val="Emphasis"/>
          <w:rFonts w:ascii="Cambria" w:hAnsi="Cambria"/>
          <w:i w:val="0"/>
          <w:color w:val="000000"/>
        </w:rPr>
        <w:t>Цена.</w:t>
      </w:r>
    </w:p>
    <w:p w:rsidR="006861F1" w:rsidRPr="00354589" w:rsidRDefault="006861F1" w:rsidP="000143AD">
      <w:pPr>
        <w:jc w:val="both"/>
        <w:rPr>
          <w:rStyle w:val="Emphasis"/>
          <w:b/>
          <w:color w:val="000000"/>
        </w:rPr>
      </w:pPr>
    </w:p>
    <w:p w:rsidR="006861F1" w:rsidRPr="00D71F68" w:rsidRDefault="006861F1" w:rsidP="00D71F68">
      <w:pPr>
        <w:tabs>
          <w:tab w:val="left" w:pos="5610"/>
        </w:tabs>
        <w:jc w:val="both"/>
        <w:rPr>
          <w:lang w:val="sr-Cyrl-CS"/>
        </w:rPr>
      </w:pPr>
      <w:r>
        <w:rPr>
          <w:rFonts w:eastAsia="Calibri"/>
          <w:sz w:val="22"/>
          <w:szCs w:val="22"/>
        </w:rPr>
        <w:t>Овлaшћено лице је позвало три понуђача да дају понуде/предрачуне путем</w:t>
      </w:r>
      <w:r>
        <w:rPr>
          <w:rFonts w:eastAsia="Calibri"/>
          <w:sz w:val="22"/>
          <w:szCs w:val="22"/>
          <w:lang w:val="sr-Cyrl-CS"/>
        </w:rPr>
        <w:t xml:space="preserve"> поште</w:t>
      </w:r>
      <w:r>
        <w:rPr>
          <w:rFonts w:eastAsia="Calibri"/>
          <w:sz w:val="22"/>
          <w:szCs w:val="22"/>
        </w:rPr>
        <w:t xml:space="preserve">, </w:t>
      </w:r>
      <w:r w:rsidR="00D71F68">
        <w:rPr>
          <w:rFonts w:eastAsia="Calibri"/>
          <w:sz w:val="22"/>
          <w:szCs w:val="22"/>
          <w:lang/>
        </w:rPr>
        <w:t xml:space="preserve">једна </w:t>
      </w:r>
      <w:r>
        <w:rPr>
          <w:rFonts w:eastAsia="Calibri"/>
          <w:sz w:val="22"/>
          <w:szCs w:val="22"/>
        </w:rPr>
        <w:t>понуд</w:t>
      </w:r>
      <w:r w:rsidR="00D71F68">
        <w:rPr>
          <w:rFonts w:eastAsia="Calibri"/>
          <w:sz w:val="22"/>
          <w:szCs w:val="22"/>
          <w:lang w:val="sr-Cyrl-CS"/>
        </w:rPr>
        <w:t xml:space="preserve">а је </w:t>
      </w:r>
      <w:r w:rsidR="00612CC5">
        <w:rPr>
          <w:rFonts w:eastAsia="Calibri"/>
          <w:sz w:val="22"/>
          <w:szCs w:val="22"/>
        </w:rPr>
        <w:t>стигл</w:t>
      </w:r>
      <w:r w:rsidR="00D71F68">
        <w:rPr>
          <w:rFonts w:eastAsia="Calibri"/>
          <w:sz w:val="22"/>
          <w:szCs w:val="22"/>
          <w:lang w:val="sr-Cyrl-CS"/>
        </w:rPr>
        <w:t xml:space="preserve">а </w:t>
      </w:r>
      <w:r>
        <w:rPr>
          <w:rFonts w:eastAsia="Calibri"/>
          <w:sz w:val="22"/>
          <w:szCs w:val="22"/>
        </w:rPr>
        <w:t>и то:</w:t>
      </w:r>
    </w:p>
    <w:p w:rsidR="006861F1" w:rsidRDefault="006861F1" w:rsidP="006861F1">
      <w:pPr>
        <w:ind w:right="147"/>
        <w:rPr>
          <w:rFonts w:eastAsia="Calibri"/>
          <w:b/>
          <w:color w:val="000000"/>
          <w:sz w:val="22"/>
          <w:szCs w:val="22"/>
          <w:lang w:val="sr-Cyrl-CS"/>
        </w:rPr>
      </w:pPr>
    </w:p>
    <w:p w:rsidR="006861F1" w:rsidRDefault="006861F1" w:rsidP="006861F1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 w:rsidR="00612CC5" w:rsidRPr="00AE79DB">
        <w:rPr>
          <w:b/>
          <w:lang w:val="sr-Cyrl-CS"/>
        </w:rPr>
        <w:t>Предузеће за телеком</w:t>
      </w:r>
      <w:r w:rsidR="00AB15C1">
        <w:rPr>
          <w:b/>
          <w:lang w:val="sr-Cyrl-CS"/>
        </w:rPr>
        <w:t>уникације Телеком Србија а.д</w:t>
      </w:r>
      <w:r w:rsidR="00612CC5" w:rsidRPr="00AE79DB">
        <w:rPr>
          <w:b/>
          <w:lang w:val="sr-Cyrl-CS"/>
        </w:rPr>
        <w:t>, ул. Таковска бр. 2,</w:t>
      </w:r>
      <w:r w:rsidR="00612CC5">
        <w:rPr>
          <w:lang w:val="sr-Cyrl-CS"/>
        </w:rPr>
        <w:t xml:space="preserve"> </w:t>
      </w:r>
      <w:r w:rsidR="00612CC5" w:rsidRPr="00AB15C1">
        <w:rPr>
          <w:b/>
          <w:lang w:val="sr-Cyrl-CS"/>
        </w:rPr>
        <w:t>Београд,</w:t>
      </w:r>
      <w:r w:rsidR="00612CC5"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3743B2">
        <w:rPr>
          <w:rFonts w:eastAsia="Calibri"/>
          <w:color w:val="000000"/>
          <w:sz w:val="22"/>
          <w:szCs w:val="22"/>
          <w:lang w:val="sr-Cyrl-CS"/>
        </w:rPr>
        <w:t>332351/1-2022</w:t>
      </w:r>
      <w:r w:rsidR="00612CC5">
        <w:rPr>
          <w:rFonts w:eastAsia="Calibri"/>
          <w:color w:val="000000"/>
          <w:sz w:val="22"/>
          <w:szCs w:val="22"/>
          <w:lang w:val="sr-Cyrl-CS"/>
        </w:rPr>
        <w:t>,</w:t>
      </w:r>
      <w:r>
        <w:rPr>
          <w:rFonts w:eastAsia="Calibri"/>
          <w:color w:val="000000"/>
          <w:sz w:val="22"/>
          <w:szCs w:val="22"/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од </w:t>
      </w:r>
      <w:r w:rsidR="003743B2">
        <w:rPr>
          <w:rFonts w:eastAsia="Calibri"/>
          <w:color w:val="000000"/>
          <w:sz w:val="22"/>
          <w:szCs w:val="22"/>
          <w:lang w:val="sr-Cyrl-CS"/>
        </w:rPr>
        <w:t>23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12.</w:t>
      </w:r>
      <w:r w:rsidR="003743B2">
        <w:rPr>
          <w:rFonts w:eastAsia="Calibri"/>
          <w:color w:val="000000"/>
          <w:sz w:val="22"/>
          <w:szCs w:val="22"/>
        </w:rPr>
        <w:t>202</w:t>
      </w:r>
      <w:r w:rsidR="003743B2">
        <w:rPr>
          <w:rFonts w:eastAsia="Calibri"/>
          <w:color w:val="000000"/>
          <w:sz w:val="22"/>
          <w:szCs w:val="22"/>
          <w:lang/>
        </w:rPr>
        <w:t>2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 w:rsidR="00AB15C1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3743B2">
        <w:rPr>
          <w:rFonts w:eastAsia="Calibri"/>
          <w:color w:val="000000" w:themeColor="text1"/>
          <w:sz w:val="22"/>
          <w:szCs w:val="22"/>
          <w:lang/>
        </w:rPr>
        <w:t>5653</w:t>
      </w:r>
      <w:r w:rsidR="00AB15C1">
        <w:rPr>
          <w:rFonts w:eastAsia="Calibri"/>
          <w:color w:val="000000" w:themeColor="text1"/>
          <w:sz w:val="22"/>
          <w:szCs w:val="22"/>
          <w:lang w:val="sr-Cyrl-CS"/>
        </w:rPr>
        <w:t>,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 w:rsidR="003743B2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12</w:t>
      </w:r>
      <w:r w:rsidR="003743B2">
        <w:rPr>
          <w:rFonts w:eastAsia="Calibri"/>
          <w:color w:val="000000" w:themeColor="text1"/>
          <w:sz w:val="22"/>
          <w:szCs w:val="22"/>
        </w:rPr>
        <w:t>.202</w:t>
      </w:r>
      <w:r w:rsidR="003743B2">
        <w:rPr>
          <w:rFonts w:eastAsia="Calibri"/>
          <w:color w:val="000000" w:themeColor="text1"/>
          <w:sz w:val="22"/>
          <w:szCs w:val="22"/>
          <w:lang/>
        </w:rPr>
        <w:t>2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 w:rsidR="00612CC5">
        <w:rPr>
          <w:rFonts w:eastAsia="Calibri"/>
          <w:color w:val="000000" w:themeColor="text1"/>
          <w:sz w:val="22"/>
          <w:szCs w:val="22"/>
          <w:lang w:val="sr-Cyrl-CS"/>
        </w:rPr>
        <w:t>.</w:t>
      </w:r>
    </w:p>
    <w:p w:rsidR="00612CC5" w:rsidRDefault="00612CC5" w:rsidP="006861F1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Понуђач је понудио за </w:t>
      </w:r>
      <w:r w:rsidR="00AF73BE">
        <w:rPr>
          <w:rFonts w:eastAsia="Calibri"/>
          <w:color w:val="000000" w:themeColor="text1"/>
          <w:sz w:val="22"/>
          <w:szCs w:val="22"/>
          <w:lang w:val="sr-Cyrl-CS"/>
        </w:rPr>
        <w:t>7</w:t>
      </w:r>
      <w:r w:rsidR="003743B2">
        <w:rPr>
          <w:rFonts w:eastAsia="Calibri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val="sr-Cyrl-CS"/>
        </w:rPr>
        <w:t>пакета,</w:t>
      </w:r>
      <w:r w:rsidR="003743B2">
        <w:rPr>
          <w:rFonts w:eastAsia="Calibri"/>
          <w:color w:val="000000" w:themeColor="text1"/>
          <w:sz w:val="22"/>
          <w:szCs w:val="22"/>
          <w:lang w:val="sr-Cyrl-CS"/>
        </w:rPr>
        <w:t xml:space="preserve"> опције под А, чиме је стекао 75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 пондера.</w:t>
      </w:r>
    </w:p>
    <w:p w:rsidR="00521863" w:rsidRDefault="00521863" w:rsidP="006861F1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Кад су у питању цене </w:t>
      </w:r>
      <w:r w:rsidR="003743B2">
        <w:rPr>
          <w:rFonts w:eastAsia="Calibri"/>
          <w:color w:val="000000" w:themeColor="text1"/>
          <w:sz w:val="22"/>
          <w:szCs w:val="22"/>
          <w:lang w:val="sr-Cyrl-CS"/>
        </w:rPr>
        <w:t>саобраћаја за пакет 7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 и цена након потрошених бесплатних минута разговора и </w:t>
      </w:r>
      <w:r w:rsidR="00AF73BE">
        <w:rPr>
          <w:rFonts w:eastAsia="Calibri"/>
          <w:color w:val="000000" w:themeColor="text1"/>
          <w:sz w:val="22"/>
          <w:szCs w:val="22"/>
          <w:lang w:val="sr-Cyrl-CS"/>
        </w:rPr>
        <w:t xml:space="preserve">бесплатних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СМС порука у првих </w:t>
      </w:r>
      <w:r w:rsidR="00AF73BE">
        <w:rPr>
          <w:rFonts w:eastAsia="Calibri"/>
          <w:color w:val="000000" w:themeColor="text1"/>
          <w:sz w:val="22"/>
          <w:szCs w:val="22"/>
          <w:lang w:val="sr-Cyrl-CS"/>
        </w:rPr>
        <w:t>6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 пакета, понуђач је за </w:t>
      </w:r>
      <w:r w:rsidR="00AF73BE">
        <w:rPr>
          <w:rFonts w:eastAsia="Calibri"/>
          <w:color w:val="000000" w:themeColor="text1"/>
          <w:sz w:val="22"/>
          <w:szCs w:val="22"/>
          <w:lang w:val="sr-Cyrl-CS"/>
        </w:rPr>
        <w:t xml:space="preserve">прве 4 </w:t>
      </w:r>
      <w:r>
        <w:rPr>
          <w:rFonts w:eastAsia="Calibri"/>
          <w:color w:val="000000" w:themeColor="text1"/>
          <w:sz w:val="22"/>
          <w:szCs w:val="22"/>
          <w:lang w:val="sr-Cyrl-CS"/>
        </w:rPr>
        <w:t>ст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авке навео цене у износу од 0,16 динара без ПДВ- а, док је за ставку 5 навео цену у износу од 4,92 динара без ПДВ- а.</w:t>
      </w:r>
    </w:p>
    <w:p w:rsidR="00521863" w:rsidRDefault="00D71F68" w:rsidP="006861F1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t>О</w:t>
      </w:r>
      <w:r w:rsidR="00AE79DB">
        <w:rPr>
          <w:rFonts w:eastAsia="Calibri"/>
          <w:color w:val="000000" w:themeColor="text1"/>
          <w:sz w:val="22"/>
          <w:szCs w:val="22"/>
          <w:lang w:val="sr-Cyrl-CS"/>
        </w:rPr>
        <w:t>брачун пондера за све ставке гласи овако:</w:t>
      </w:r>
    </w:p>
    <w:p w:rsidR="00AE79DB" w:rsidRDefault="00AE79DB" w:rsidP="006861F1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AE79DB" w:rsidRDefault="00D71F68" w:rsidP="006861F1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t>2.1. 0,16</w:t>
      </w:r>
      <w:r w:rsidR="00AE79DB">
        <w:rPr>
          <w:rFonts w:eastAsia="Calibri"/>
          <w:color w:val="000000" w:themeColor="text1"/>
          <w:sz w:val="22"/>
          <w:szCs w:val="22"/>
          <w:lang w:val="sr-Cyrl-CS"/>
        </w:rPr>
        <w:t>x5/0,</w:t>
      </w:r>
      <w:r>
        <w:rPr>
          <w:rFonts w:eastAsia="Calibri"/>
          <w:color w:val="000000" w:themeColor="text1"/>
          <w:sz w:val="22"/>
          <w:szCs w:val="22"/>
          <w:lang w:val="sr-Cyrl-CS"/>
        </w:rPr>
        <w:t>16</w:t>
      </w:r>
      <w:r w:rsidR="00AE79DB">
        <w:rPr>
          <w:rFonts w:eastAsia="Calibri"/>
          <w:color w:val="000000" w:themeColor="text1"/>
          <w:sz w:val="22"/>
          <w:szCs w:val="22"/>
          <w:lang w:val="sr-Cyrl-CS"/>
        </w:rPr>
        <w:t>=5</w:t>
      </w:r>
    </w:p>
    <w:p w:rsidR="00AE79DB" w:rsidRPr="00AE79DB" w:rsidRDefault="00AE79DB" w:rsidP="006861F1">
      <w:pPr>
        <w:ind w:right="147"/>
        <w:jc w:val="both"/>
        <w:rPr>
          <w:i/>
          <w:lang w:val="sr-Latn-CS" w:eastAsia="sr-Cyrl-CS"/>
        </w:rPr>
      </w:pPr>
      <w:r>
        <w:rPr>
          <w:rFonts w:eastAsia="Calibri"/>
          <w:color w:val="000000" w:themeColor="text1"/>
          <w:sz w:val="22"/>
          <w:szCs w:val="22"/>
          <w:lang w:val="sr-Latn-CS"/>
        </w:rPr>
        <w:t xml:space="preserve">2.2. 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0,16x5/0,16</w:t>
      </w:r>
      <w:r>
        <w:rPr>
          <w:rFonts w:eastAsia="Calibri"/>
          <w:color w:val="000000" w:themeColor="text1"/>
          <w:sz w:val="22"/>
          <w:szCs w:val="22"/>
          <w:lang w:val="sr-Cyrl-CS"/>
        </w:rPr>
        <w:t>=5</w:t>
      </w:r>
    </w:p>
    <w:p w:rsidR="00AE79DB" w:rsidRPr="00AE79DB" w:rsidRDefault="00AE79DB" w:rsidP="00AE79DB">
      <w:pPr>
        <w:ind w:right="147"/>
        <w:jc w:val="both"/>
        <w:rPr>
          <w:i/>
          <w:lang w:val="sr-Latn-CS" w:eastAsia="sr-Cyrl-CS"/>
        </w:rPr>
      </w:pPr>
      <w:r>
        <w:rPr>
          <w:rFonts w:eastAsia="Calibri"/>
          <w:color w:val="000000" w:themeColor="text1"/>
          <w:sz w:val="22"/>
          <w:szCs w:val="22"/>
          <w:lang w:val="sr-Latn-CS"/>
        </w:rPr>
        <w:t xml:space="preserve">2.3. 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0,16x5/0,16</w:t>
      </w:r>
      <w:r>
        <w:rPr>
          <w:rFonts w:eastAsia="Calibri"/>
          <w:color w:val="000000" w:themeColor="text1"/>
          <w:sz w:val="22"/>
          <w:szCs w:val="22"/>
          <w:lang w:val="sr-Cyrl-CS"/>
        </w:rPr>
        <w:t>=5</w:t>
      </w:r>
    </w:p>
    <w:p w:rsidR="00AE79DB" w:rsidRPr="00D71F68" w:rsidRDefault="00AE79DB" w:rsidP="00AE79DB">
      <w:pPr>
        <w:ind w:right="147"/>
        <w:jc w:val="both"/>
        <w:rPr>
          <w:i/>
          <w:lang w:eastAsia="sr-Cyrl-CS"/>
        </w:rPr>
      </w:pPr>
      <w:r>
        <w:rPr>
          <w:rFonts w:eastAsia="Calibri"/>
          <w:color w:val="000000" w:themeColor="text1"/>
          <w:sz w:val="22"/>
          <w:szCs w:val="22"/>
          <w:lang w:val="sr-Latn-CS"/>
        </w:rPr>
        <w:t xml:space="preserve">2.4. 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0,16</w:t>
      </w:r>
      <w:r>
        <w:rPr>
          <w:rFonts w:eastAsia="Calibri"/>
          <w:color w:val="000000" w:themeColor="text1"/>
          <w:sz w:val="22"/>
          <w:szCs w:val="22"/>
          <w:lang w:val="sr-Cyrl-CS"/>
        </w:rPr>
        <w:t>x</w:t>
      </w:r>
      <w:r w:rsidR="00D71F68">
        <w:rPr>
          <w:rFonts w:eastAsia="Calibri"/>
          <w:color w:val="000000" w:themeColor="text1"/>
          <w:sz w:val="22"/>
          <w:szCs w:val="22"/>
          <w:lang/>
        </w:rPr>
        <w:t>5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/0,16</w:t>
      </w:r>
      <w:r>
        <w:rPr>
          <w:rFonts w:eastAsia="Calibri"/>
          <w:color w:val="000000" w:themeColor="text1"/>
          <w:sz w:val="22"/>
          <w:szCs w:val="22"/>
          <w:lang w:val="sr-Cyrl-CS"/>
        </w:rPr>
        <w:t>=</w:t>
      </w:r>
      <w:r w:rsidR="00D71F68">
        <w:rPr>
          <w:rFonts w:eastAsia="Calibri"/>
          <w:color w:val="000000" w:themeColor="text1"/>
          <w:sz w:val="22"/>
          <w:szCs w:val="22"/>
          <w:lang/>
        </w:rPr>
        <w:t>5</w:t>
      </w:r>
    </w:p>
    <w:p w:rsidR="00AE79DB" w:rsidRPr="00D71F68" w:rsidRDefault="00AE79DB" w:rsidP="00AE79DB">
      <w:pPr>
        <w:ind w:right="147"/>
        <w:jc w:val="both"/>
        <w:rPr>
          <w:rFonts w:eastAsia="Calibri"/>
          <w:color w:val="000000" w:themeColor="text1"/>
          <w:sz w:val="22"/>
          <w:szCs w:val="22"/>
          <w:lang/>
        </w:rPr>
      </w:pPr>
      <w:r>
        <w:rPr>
          <w:rFonts w:eastAsia="Calibri"/>
          <w:color w:val="000000" w:themeColor="text1"/>
          <w:sz w:val="22"/>
          <w:szCs w:val="22"/>
          <w:lang w:val="sr-Latn-CS"/>
        </w:rPr>
        <w:t xml:space="preserve">2.5. 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4,92</w:t>
      </w:r>
      <w:r>
        <w:rPr>
          <w:rFonts w:eastAsia="Calibri"/>
          <w:color w:val="000000" w:themeColor="text1"/>
          <w:sz w:val="22"/>
          <w:szCs w:val="22"/>
          <w:lang w:val="sr-Cyrl-CS"/>
        </w:rPr>
        <w:t>x</w:t>
      </w:r>
      <w:r w:rsidR="00D71F68">
        <w:rPr>
          <w:rFonts w:eastAsia="Calibri"/>
          <w:color w:val="000000" w:themeColor="text1"/>
          <w:sz w:val="22"/>
          <w:szCs w:val="22"/>
          <w:lang/>
        </w:rPr>
        <w:t>5</w:t>
      </w:r>
      <w:r>
        <w:rPr>
          <w:rFonts w:eastAsia="Calibri"/>
          <w:color w:val="000000" w:themeColor="text1"/>
          <w:sz w:val="22"/>
          <w:szCs w:val="22"/>
          <w:lang w:val="sr-Cyrl-CS"/>
        </w:rPr>
        <w:t>/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4,92</w:t>
      </w:r>
      <w:r>
        <w:rPr>
          <w:rFonts w:eastAsia="Calibri"/>
          <w:color w:val="000000" w:themeColor="text1"/>
          <w:sz w:val="22"/>
          <w:szCs w:val="22"/>
          <w:lang w:val="sr-Cyrl-CS"/>
        </w:rPr>
        <w:t>=</w:t>
      </w:r>
      <w:r w:rsidR="00D71F68">
        <w:rPr>
          <w:rFonts w:eastAsia="Calibri"/>
          <w:color w:val="000000" w:themeColor="text1"/>
          <w:sz w:val="22"/>
          <w:szCs w:val="22"/>
          <w:lang/>
        </w:rPr>
        <w:t>5</w:t>
      </w:r>
    </w:p>
    <w:p w:rsidR="00AE79DB" w:rsidRDefault="00AE79DB" w:rsidP="00AE79DB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Latn-CS"/>
        </w:rPr>
      </w:pPr>
    </w:p>
    <w:p w:rsidR="00AE79DB" w:rsidRDefault="00AE79DB" w:rsidP="00AE79DB">
      <w:pPr>
        <w:ind w:right="147"/>
        <w:jc w:val="both"/>
        <w:rPr>
          <w:rFonts w:eastAsia="Calibri"/>
          <w:b/>
          <w:color w:val="000000" w:themeColor="text1"/>
          <w:sz w:val="22"/>
          <w:szCs w:val="22"/>
          <w:lang w:val="sr-Cyrl-CS"/>
        </w:rPr>
      </w:pPr>
      <w:r w:rsidRPr="00AE79DB">
        <w:rPr>
          <w:rFonts w:eastAsia="Calibri"/>
          <w:b/>
          <w:color w:val="000000" w:themeColor="text1"/>
          <w:sz w:val="22"/>
          <w:szCs w:val="22"/>
          <w:lang w:val="sr-Cyrl-CS"/>
        </w:rPr>
        <w:t xml:space="preserve">Укупан број пондера износи </w:t>
      </w:r>
      <w:r w:rsidRPr="00AE79DB">
        <w:rPr>
          <w:rFonts w:eastAsia="Calibri"/>
          <w:b/>
          <w:color w:val="000000" w:themeColor="text1"/>
          <w:sz w:val="22"/>
          <w:szCs w:val="22"/>
          <w:lang w:val="sr-Latn-CS"/>
        </w:rPr>
        <w:t>100.</w:t>
      </w:r>
    </w:p>
    <w:p w:rsidR="00DC2D36" w:rsidRDefault="00DC2D36" w:rsidP="00AE79DB">
      <w:pPr>
        <w:ind w:right="147"/>
        <w:jc w:val="both"/>
        <w:rPr>
          <w:b/>
          <w:lang w:val="sr-Cyrl-CS" w:eastAsia="sr-Cyrl-CS"/>
        </w:rPr>
      </w:pPr>
    </w:p>
    <w:p w:rsidR="00DC2D36" w:rsidRDefault="00DC2D36" w:rsidP="00AE79DB">
      <w:pPr>
        <w:ind w:right="147"/>
        <w:jc w:val="both"/>
        <w:rPr>
          <w:b/>
          <w:lang w:val="sr-Cyrl-CS"/>
        </w:rPr>
      </w:pPr>
      <w:r w:rsidRPr="00DC2D36">
        <w:rPr>
          <w:b/>
          <w:lang w:val="sr-Cyrl-CS"/>
        </w:rPr>
        <w:t>П</w:t>
      </w:r>
      <w:r w:rsidRPr="00DC2D36">
        <w:rPr>
          <w:b/>
        </w:rPr>
        <w:t>онуђач</w:t>
      </w:r>
      <w:r w:rsidRPr="00DC2D36">
        <w:rPr>
          <w:b/>
          <w:lang w:val="sr-Cyrl-CS"/>
        </w:rPr>
        <w:t xml:space="preserve"> Предузеће за телекомуникације Телеком Србија а.д, ул. Таковска бр. 2, Београд</w:t>
      </w:r>
      <w:r>
        <w:rPr>
          <w:b/>
          <w:lang w:val="sr-Cyrl-CS"/>
        </w:rPr>
        <w:t>, понудио је</w:t>
      </w:r>
      <w:r w:rsidR="00D71F68">
        <w:rPr>
          <w:b/>
          <w:lang w:val="sr-Cyrl-CS"/>
        </w:rPr>
        <w:t xml:space="preserve"> за бенефицирану набавку телефона,</w:t>
      </w:r>
      <w:r>
        <w:rPr>
          <w:b/>
          <w:lang w:val="sr-Cyrl-CS"/>
        </w:rPr>
        <w:t xml:space="preserve"> буџет у износу од 1.</w:t>
      </w:r>
      <w:r w:rsidR="00D71F68">
        <w:rPr>
          <w:b/>
          <w:lang w:val="sr-Cyrl-CS"/>
        </w:rPr>
        <w:t>974.2</w:t>
      </w:r>
      <w:r>
        <w:rPr>
          <w:b/>
          <w:lang w:val="sr-Cyrl-CS"/>
        </w:rPr>
        <w:t>00,00 динара са ПДВ- ом.</w:t>
      </w:r>
    </w:p>
    <w:p w:rsidR="00DC2D36" w:rsidRPr="00DC2D36" w:rsidRDefault="00DC2D36" w:rsidP="00AE79DB">
      <w:pPr>
        <w:ind w:right="147"/>
        <w:jc w:val="both"/>
        <w:rPr>
          <w:b/>
          <w:lang w:val="sr-Cyrl-CS" w:eastAsia="sr-Cyrl-CS"/>
        </w:rPr>
      </w:pPr>
    </w:p>
    <w:p w:rsidR="00354589" w:rsidRDefault="00354589" w:rsidP="00AE79DB">
      <w:pPr>
        <w:ind w:right="147"/>
        <w:jc w:val="both"/>
        <w:rPr>
          <w:b/>
          <w:lang w:val="sr-Cyrl-CS"/>
        </w:rPr>
      </w:pPr>
    </w:p>
    <w:p w:rsidR="00D71F68" w:rsidRDefault="00D71F68" w:rsidP="00AE79DB">
      <w:pPr>
        <w:ind w:right="147"/>
        <w:jc w:val="both"/>
        <w:rPr>
          <w:b/>
          <w:lang w:val="sr-Cyrl-CS"/>
        </w:rPr>
      </w:pPr>
    </w:p>
    <w:p w:rsidR="00D71F68" w:rsidRDefault="00D71F68" w:rsidP="00AE79DB">
      <w:pPr>
        <w:ind w:right="147"/>
        <w:jc w:val="both"/>
        <w:rPr>
          <w:b/>
          <w:lang w:val="sr-Cyrl-CS"/>
        </w:rPr>
      </w:pPr>
    </w:p>
    <w:p w:rsidR="00D71F68" w:rsidRDefault="00D71F68" w:rsidP="00AE79DB">
      <w:pPr>
        <w:ind w:right="147"/>
        <w:jc w:val="both"/>
        <w:rPr>
          <w:b/>
          <w:lang w:val="sr-Cyrl-CS"/>
        </w:rPr>
      </w:pPr>
    </w:p>
    <w:p w:rsidR="00D71F68" w:rsidRDefault="00D71F68" w:rsidP="00AE79DB">
      <w:pPr>
        <w:ind w:right="147"/>
        <w:jc w:val="both"/>
        <w:rPr>
          <w:b/>
          <w:lang w:val="sr-Cyrl-CS"/>
        </w:rPr>
      </w:pPr>
    </w:p>
    <w:p w:rsidR="006861F1" w:rsidRDefault="006861F1" w:rsidP="006861F1">
      <w:pPr>
        <w:ind w:right="147"/>
        <w:rPr>
          <w:i/>
          <w:lang w:val="sr-Cyrl-CS" w:eastAsia="sr-Cyrl-CS"/>
        </w:rPr>
      </w:pPr>
    </w:p>
    <w:p w:rsidR="006861F1" w:rsidRDefault="006861F1" w:rsidP="006861F1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lastRenderedPageBreak/>
        <w:t>Друге околности које су утицале на ток набавке: упоређивање карактеристика из цена извршено је путем интернета.</w:t>
      </w:r>
    </w:p>
    <w:p w:rsidR="00D71F68" w:rsidRDefault="006861F1" w:rsidP="00D71F68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Предлажем да се набавка путем наруџбенице изврши од: </w:t>
      </w:r>
      <w:bookmarkStart w:id="0" w:name="_GoBack"/>
      <w:bookmarkEnd w:id="0"/>
      <w:r>
        <w:t>понуђач</w:t>
      </w:r>
      <w:r>
        <w:rPr>
          <w:lang w:val="sr-Cyrl-CS"/>
        </w:rPr>
        <w:t xml:space="preserve">а </w:t>
      </w:r>
      <w:r w:rsidR="00D71F68" w:rsidRPr="00AE79DB">
        <w:rPr>
          <w:b/>
          <w:lang w:val="sr-Cyrl-CS"/>
        </w:rPr>
        <w:t>Предузеће за телеком</w:t>
      </w:r>
      <w:r w:rsidR="00D71F68">
        <w:rPr>
          <w:b/>
          <w:lang w:val="sr-Cyrl-CS"/>
        </w:rPr>
        <w:t>уникације Телеком Србија а.д</w:t>
      </w:r>
      <w:r w:rsidR="00D71F68" w:rsidRPr="00AE79DB">
        <w:rPr>
          <w:b/>
          <w:lang w:val="sr-Cyrl-CS"/>
        </w:rPr>
        <w:t>, ул. Таковска бр. 2,</w:t>
      </w:r>
      <w:r w:rsidR="00D71F68">
        <w:rPr>
          <w:lang w:val="sr-Cyrl-CS"/>
        </w:rPr>
        <w:t xml:space="preserve"> </w:t>
      </w:r>
      <w:r w:rsidR="00D71F68" w:rsidRPr="00AB15C1">
        <w:rPr>
          <w:b/>
          <w:lang w:val="sr-Cyrl-CS"/>
        </w:rPr>
        <w:t>Београд,</w:t>
      </w:r>
      <w:r w:rsidR="00D71F68">
        <w:rPr>
          <w:lang w:val="sr-Cyrl-CS"/>
        </w:rPr>
        <w:t xml:space="preserve"> </w:t>
      </w:r>
      <w:r w:rsidR="00D71F68">
        <w:rPr>
          <w:rFonts w:eastAsia="Calibri"/>
          <w:color w:val="000000"/>
          <w:sz w:val="22"/>
          <w:szCs w:val="22"/>
        </w:rPr>
        <w:t xml:space="preserve">понуда </w:t>
      </w:r>
      <w:r w:rsidR="00D71F68">
        <w:rPr>
          <w:rFonts w:eastAsia="Calibri"/>
          <w:color w:val="000000"/>
          <w:sz w:val="22"/>
          <w:szCs w:val="22"/>
          <w:lang w:val="sr-Cyrl-CS"/>
        </w:rPr>
        <w:t xml:space="preserve">број 332351/1-2022, </w:t>
      </w:r>
      <w:r w:rsidR="00D71F68">
        <w:rPr>
          <w:rFonts w:eastAsia="Calibri"/>
          <w:color w:val="000000"/>
          <w:sz w:val="22"/>
          <w:szCs w:val="22"/>
        </w:rPr>
        <w:t xml:space="preserve">од </w:t>
      </w:r>
      <w:r w:rsidR="00D71F68">
        <w:rPr>
          <w:rFonts w:eastAsia="Calibri"/>
          <w:color w:val="000000"/>
          <w:sz w:val="22"/>
          <w:szCs w:val="22"/>
          <w:lang w:val="sr-Cyrl-CS"/>
        </w:rPr>
        <w:t>23</w:t>
      </w:r>
      <w:r w:rsidR="00D71F68">
        <w:rPr>
          <w:rFonts w:eastAsia="Calibri"/>
          <w:color w:val="000000"/>
          <w:sz w:val="22"/>
          <w:szCs w:val="22"/>
        </w:rPr>
        <w:t>.</w:t>
      </w:r>
      <w:r w:rsidR="00D71F68">
        <w:rPr>
          <w:rFonts w:eastAsia="Calibri"/>
          <w:color w:val="000000"/>
          <w:sz w:val="22"/>
          <w:szCs w:val="22"/>
          <w:lang w:val="sr-Cyrl-CS"/>
        </w:rPr>
        <w:t>12.</w:t>
      </w:r>
      <w:r w:rsidR="00D71F68">
        <w:rPr>
          <w:rFonts w:eastAsia="Calibri"/>
          <w:color w:val="000000"/>
          <w:sz w:val="22"/>
          <w:szCs w:val="22"/>
        </w:rPr>
        <w:t>202</w:t>
      </w:r>
      <w:r w:rsidR="00D71F68">
        <w:rPr>
          <w:rFonts w:eastAsia="Calibri"/>
          <w:color w:val="000000"/>
          <w:sz w:val="22"/>
          <w:szCs w:val="22"/>
          <w:lang/>
        </w:rPr>
        <w:t>2</w:t>
      </w:r>
      <w:r w:rsidR="00D71F68">
        <w:rPr>
          <w:rFonts w:eastAsia="Calibri"/>
          <w:color w:val="000000"/>
          <w:sz w:val="22"/>
          <w:szCs w:val="22"/>
        </w:rPr>
        <w:t xml:space="preserve">. године, код </w:t>
      </w:r>
      <w:r w:rsidR="00D71F68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D71F68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D71F68">
        <w:rPr>
          <w:rFonts w:eastAsia="Calibri"/>
          <w:color w:val="000000" w:themeColor="text1"/>
          <w:sz w:val="22"/>
          <w:szCs w:val="22"/>
          <w:lang/>
        </w:rPr>
        <w:t>5653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 w:rsidR="00D71F68">
        <w:rPr>
          <w:rFonts w:eastAsia="Calibri"/>
          <w:color w:val="000000" w:themeColor="text1"/>
          <w:sz w:val="22"/>
          <w:szCs w:val="22"/>
        </w:rPr>
        <w:t xml:space="preserve">од  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 w:rsidR="00D71F68">
        <w:rPr>
          <w:rFonts w:eastAsia="Calibri"/>
          <w:color w:val="000000" w:themeColor="text1"/>
          <w:sz w:val="22"/>
          <w:szCs w:val="22"/>
        </w:rPr>
        <w:t>.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12</w:t>
      </w:r>
      <w:r w:rsidR="00D71F68">
        <w:rPr>
          <w:rFonts w:eastAsia="Calibri"/>
          <w:color w:val="000000" w:themeColor="text1"/>
          <w:sz w:val="22"/>
          <w:szCs w:val="22"/>
        </w:rPr>
        <w:t>.202</w:t>
      </w:r>
      <w:r w:rsidR="00D71F68">
        <w:rPr>
          <w:rFonts w:eastAsia="Calibri"/>
          <w:color w:val="000000" w:themeColor="text1"/>
          <w:sz w:val="22"/>
          <w:szCs w:val="22"/>
          <w:lang/>
        </w:rPr>
        <w:t>2</w:t>
      </w:r>
      <w:r w:rsidR="00D71F68">
        <w:rPr>
          <w:rFonts w:eastAsia="Calibri"/>
          <w:color w:val="000000" w:themeColor="text1"/>
          <w:sz w:val="22"/>
          <w:szCs w:val="22"/>
        </w:rPr>
        <w:t>. године</w:t>
      </w:r>
      <w:r w:rsidR="00D71F68">
        <w:rPr>
          <w:rFonts w:eastAsia="Calibri"/>
          <w:color w:val="000000" w:themeColor="text1"/>
          <w:sz w:val="22"/>
          <w:szCs w:val="22"/>
          <w:lang w:val="sr-Cyrl-CS"/>
        </w:rPr>
        <w:t>, у свему као што је наведено у понуди.</w:t>
      </w:r>
    </w:p>
    <w:p w:rsidR="006861F1" w:rsidRDefault="006861F1" w:rsidP="006861F1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6861F1" w:rsidRDefault="006861F1" w:rsidP="006861F1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Комисија</w:t>
      </w:r>
    </w:p>
    <w:p w:rsidR="006861F1" w:rsidRDefault="006861F1" w:rsidP="006861F1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Доставити:</w:t>
      </w:r>
    </w:p>
    <w:p w:rsidR="006861F1" w:rsidRDefault="006861F1" w:rsidP="006861F1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-директору</w:t>
      </w:r>
    </w:p>
    <w:p w:rsidR="006861F1" w:rsidRDefault="006861F1" w:rsidP="006861F1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-архиви</w:t>
      </w:r>
    </w:p>
    <w:p w:rsidR="00635A67" w:rsidRPr="00522DF5" w:rsidRDefault="00635A67" w:rsidP="007C49D9">
      <w:pPr>
        <w:rPr>
          <w:sz w:val="28"/>
          <w:szCs w:val="28"/>
        </w:rPr>
      </w:pPr>
    </w:p>
    <w:sectPr w:rsidR="00635A67" w:rsidRPr="00522DF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B3" w:rsidRDefault="004509B3">
      <w:r>
        <w:separator/>
      </w:r>
    </w:p>
  </w:endnote>
  <w:endnote w:type="continuationSeparator" w:id="1">
    <w:p w:rsidR="004509B3" w:rsidRDefault="0045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B3" w:rsidRDefault="004509B3">
      <w:r>
        <w:separator/>
      </w:r>
    </w:p>
  </w:footnote>
  <w:footnote w:type="continuationSeparator" w:id="1">
    <w:p w:rsidR="004509B3" w:rsidRDefault="0045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F7071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43AD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3FF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C7CFD"/>
    <w:rsid w:val="001D007F"/>
    <w:rsid w:val="001D0197"/>
    <w:rsid w:val="001D0C9A"/>
    <w:rsid w:val="001D13A1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4D98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63"/>
    <w:rsid w:val="00372E67"/>
    <w:rsid w:val="003743B2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09B3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C7AA5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A67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C17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5FC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7793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8E7"/>
    <w:rsid w:val="00AF69C1"/>
    <w:rsid w:val="00AF73BE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49B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0D23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932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1F68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005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02F1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0714"/>
    <w:rsid w:val="00F7130E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15328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661</cp:revision>
  <cp:lastPrinted>2020-12-15T10:48:00Z</cp:lastPrinted>
  <dcterms:created xsi:type="dcterms:W3CDTF">2017-01-23T08:00:00Z</dcterms:created>
  <dcterms:modified xsi:type="dcterms:W3CDTF">2022-12-26T11:15:00Z</dcterms:modified>
</cp:coreProperties>
</file>