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499" w:rsidRPr="00F90259" w:rsidRDefault="00F42499" w:rsidP="00F42499">
      <w:pPr>
        <w:rPr>
          <w:lang w:val="sr-Cyrl-RS"/>
        </w:rPr>
      </w:pPr>
      <w:r>
        <w:rPr>
          <w:lang w:val="sr-Cyrl-CS"/>
        </w:rPr>
        <w:t>Број:</w:t>
      </w:r>
      <w:r w:rsidR="009B1870">
        <w:t xml:space="preserve"> </w:t>
      </w:r>
      <w:r w:rsidR="00F90259">
        <w:rPr>
          <w:lang w:val="sr-Cyrl-RS"/>
        </w:rPr>
        <w:t>276/1</w:t>
      </w:r>
    </w:p>
    <w:p w:rsidR="00F42499" w:rsidRDefault="00F42499" w:rsidP="00F42499">
      <w:r>
        <w:rPr>
          <w:lang w:val="sr-Cyrl-CS"/>
        </w:rPr>
        <w:t>Датум</w:t>
      </w:r>
      <w:r>
        <w:t>:</w:t>
      </w:r>
      <w:r w:rsidR="007B3D6D">
        <w:t xml:space="preserve"> </w:t>
      </w:r>
      <w:bookmarkStart w:id="0" w:name="_GoBack"/>
      <w:bookmarkEnd w:id="0"/>
      <w:r w:rsidR="004A2957">
        <w:t>19</w:t>
      </w:r>
      <w:r w:rsidR="009B1870">
        <w:t>.01.2023</w:t>
      </w:r>
      <w:r>
        <w:rPr>
          <w:lang w:val="sr-Cyrl-CS"/>
        </w:rPr>
        <w:t xml:space="preserve">. </w:t>
      </w:r>
      <w:proofErr w:type="spellStart"/>
      <w:r>
        <w:t>године</w:t>
      </w:r>
      <w:proofErr w:type="spellEnd"/>
    </w:p>
    <w:p w:rsidR="00F42499" w:rsidRDefault="00F42499" w:rsidP="00F42499">
      <w:pPr>
        <w:spacing w:line="200" w:lineRule="exact"/>
        <w:rPr>
          <w:lang w:val="sr-Cyrl-CS"/>
        </w:rPr>
      </w:pPr>
    </w:p>
    <w:p w:rsidR="00BD28CE" w:rsidRDefault="00F42499" w:rsidP="00BD28CE">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9B1870">
        <w:rPr>
          <w:b/>
          <w:spacing w:val="1"/>
          <w:position w:val="-1"/>
          <w:lang w:val="sr-Cyrl-CS"/>
        </w:rPr>
        <w:t>1/202</w:t>
      </w:r>
      <w:r w:rsidR="009B1870">
        <w:rPr>
          <w:b/>
          <w:spacing w:val="1"/>
          <w:position w:val="-1"/>
        </w:rPr>
        <w:t>3</w:t>
      </w:r>
      <w:r>
        <w:rPr>
          <w:b/>
          <w:spacing w:val="1"/>
          <w:position w:val="-1"/>
          <w:lang w:val="sr-Cyrl-CS"/>
        </w:rPr>
        <w:t>–</w:t>
      </w:r>
      <w:r w:rsidR="009B1870">
        <w:rPr>
          <w:b/>
          <w:spacing w:val="1"/>
          <w:position w:val="-1"/>
        </w:rPr>
        <w:t xml:space="preserve"> </w:t>
      </w:r>
      <w:r>
        <w:rPr>
          <w:spacing w:val="1"/>
          <w:position w:val="-1"/>
          <w:lang w:val="sr-Cyrl-CS"/>
        </w:rPr>
        <w:t>Набавка</w:t>
      </w:r>
      <w:r w:rsidR="009B1870">
        <w:rPr>
          <w:spacing w:val="1"/>
          <w:position w:val="-1"/>
        </w:rPr>
        <w:t xml:space="preserve">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rsidR="006F7CDA" w:rsidRPr="006F7CDA" w:rsidRDefault="006F7CDA" w:rsidP="00BD28CE">
      <w:pPr>
        <w:jc w:val="both"/>
        <w:rPr>
          <w:lang w:eastAsia="sr-Cyrl-CS"/>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rsidTr="00ED0342">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Н</w:t>
            </w:r>
            <w:r>
              <w:rPr>
                <w:spacing w:val="2"/>
                <w:lang w:val="sr-Cyrl-CS"/>
              </w:rPr>
              <w:t>а</w:t>
            </w:r>
            <w:r>
              <w:rPr>
                <w:spacing w:val="-1"/>
                <w:lang w:val="sr-Cyrl-CS"/>
              </w:rPr>
              <w:t>зи</w:t>
            </w:r>
            <w:r>
              <w:rPr>
                <w:lang w:val="sr-Cyrl-CS"/>
              </w:rPr>
              <w:t>в</w:t>
            </w:r>
            <w:r w:rsidR="009B1870">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proofErr w:type="spellStart"/>
            <w:r>
              <w:rPr>
                <w:b/>
                <w:lang w:val="es-ES"/>
              </w:rPr>
              <w:t>Центар</w:t>
            </w:r>
            <w:proofErr w:type="spellEnd"/>
            <w:r w:rsidR="006B17AF">
              <w:rPr>
                <w:b/>
                <w:lang w:val="es-ES"/>
              </w:rPr>
              <w:t xml:space="preserve"> </w:t>
            </w:r>
            <w:proofErr w:type="spellStart"/>
            <w:r>
              <w:rPr>
                <w:b/>
                <w:lang w:val="es-ES"/>
              </w:rPr>
              <w:t>за</w:t>
            </w:r>
            <w:proofErr w:type="spellEnd"/>
            <w:r w:rsidR="006B17AF">
              <w:rPr>
                <w:b/>
                <w:lang w:val="es-ES"/>
              </w:rPr>
              <w:t xml:space="preserve"> </w:t>
            </w:r>
            <w:proofErr w:type="spellStart"/>
            <w:r>
              <w:rPr>
                <w:b/>
                <w:lang w:val="es-ES"/>
              </w:rPr>
              <w:t>за</w:t>
            </w:r>
            <w:proofErr w:type="spellEnd"/>
            <w:r>
              <w:rPr>
                <w:b/>
                <w:lang w:val="sr-Cyrl-CS"/>
              </w:rPr>
              <w:t>ш</w:t>
            </w:r>
            <w:proofErr w:type="spellStart"/>
            <w:r>
              <w:rPr>
                <w:b/>
                <w:lang w:val="es-ES"/>
              </w:rPr>
              <w:t>титу</w:t>
            </w:r>
            <w:proofErr w:type="spellEnd"/>
            <w:r w:rsidR="006B17AF">
              <w:rPr>
                <w:b/>
                <w:lang w:val="es-ES"/>
              </w:rPr>
              <w:t xml:space="preserve"> </w:t>
            </w:r>
            <w:proofErr w:type="spellStart"/>
            <w:r>
              <w:rPr>
                <w:b/>
                <w:lang w:val="es-ES"/>
              </w:rPr>
              <w:t>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rsidR="00F42499" w:rsidRDefault="00F42499" w:rsidP="00ED0342">
            <w:pPr>
              <w:ind w:left="102"/>
              <w:rPr>
                <w:lang w:val="sr-Cyrl-CS"/>
              </w:rPr>
            </w:pPr>
          </w:p>
        </w:tc>
      </w:tr>
      <w:tr w:rsidR="00F42499" w:rsidTr="00ED0342">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ind w:left="102"/>
              <w:rPr>
                <w:lang w:val="sr-Cyrl-CS"/>
              </w:rPr>
            </w:pPr>
            <w:r>
              <w:rPr>
                <w:lang w:val="sr-Cyrl-CS"/>
              </w:rPr>
              <w:t>Адр</w:t>
            </w:r>
            <w:r>
              <w:rPr>
                <w:spacing w:val="2"/>
                <w:lang w:val="sr-Cyrl-CS"/>
              </w:rPr>
              <w:t>е</w:t>
            </w:r>
            <w:r>
              <w:rPr>
                <w:spacing w:val="-1"/>
                <w:lang w:val="sr-Cyrl-CS"/>
              </w:rPr>
              <w:t>с</w:t>
            </w:r>
            <w:r>
              <w:rPr>
                <w:lang w:val="sr-Cyrl-CS"/>
              </w:rPr>
              <w:t>а</w:t>
            </w:r>
            <w:r w:rsidR="009B1870">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4" w:line="100" w:lineRule="exact"/>
              <w:rPr>
                <w:lang w:val="sr-Cyrl-CS"/>
              </w:rPr>
            </w:pPr>
          </w:p>
          <w:p w:rsidR="00F42499" w:rsidRDefault="00F42499" w:rsidP="00ED0342">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rPr>
                <w:lang w:val="sr-Cyrl-CS"/>
              </w:rPr>
            </w:pPr>
            <w:r>
              <w:rPr>
                <w:lang w:val="sr-Cyrl-CS"/>
              </w:rPr>
              <w:t>Установа</w:t>
            </w:r>
          </w:p>
        </w:tc>
      </w:tr>
      <w:tr w:rsidR="00F42499" w:rsidTr="00ED0342">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sidR="009B1870">
              <w:t xml:space="preserve"> </w:t>
            </w:r>
          </w:p>
          <w:p w:rsidR="00F42499" w:rsidRDefault="00F42499" w:rsidP="00ED0342">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pPr>
            <w:r>
              <w:t>П</w:t>
            </w:r>
            <w:r>
              <w:rPr>
                <w:lang w:val="sr-Cyrl-CS"/>
              </w:rPr>
              <w:t xml:space="preserve">оступак </w:t>
            </w:r>
            <w:proofErr w:type="spellStart"/>
            <w:r>
              <w:t>набавке</w:t>
            </w:r>
            <w:proofErr w:type="spellEnd"/>
            <w:r w:rsidR="009B1870">
              <w:t xml:space="preserve"> </w:t>
            </w:r>
            <w:proofErr w:type="spellStart"/>
            <w:r>
              <w:t>путем</w:t>
            </w:r>
            <w:proofErr w:type="spellEnd"/>
            <w:r w:rsidR="009B1870">
              <w:t xml:space="preserve"> </w:t>
            </w:r>
            <w:proofErr w:type="spellStart"/>
            <w:r>
              <w:t>наруџбенице</w:t>
            </w:r>
            <w:proofErr w:type="spellEnd"/>
          </w:p>
          <w:p w:rsidR="00F42499" w:rsidRPr="009B1870" w:rsidRDefault="00F42499" w:rsidP="000D4360">
            <w:pPr>
              <w:rPr>
                <w:color w:val="FF0000"/>
              </w:rPr>
            </w:pPr>
            <w:r>
              <w:rPr>
                <w:lang w:val="sr-Cyrl-CS"/>
              </w:rPr>
              <w:t xml:space="preserve">бр. </w:t>
            </w:r>
            <w:r w:rsidR="005E0A70">
              <w:rPr>
                <w:color w:val="000000" w:themeColor="text1"/>
                <w:lang w:val="sr-Cyrl-CS"/>
              </w:rPr>
              <w:t>1</w:t>
            </w:r>
            <w:r w:rsidR="000D4360" w:rsidRPr="000D4360">
              <w:rPr>
                <w:color w:val="000000" w:themeColor="text1"/>
                <w:lang w:val="sr-Cyrl-CS"/>
              </w:rPr>
              <w:t>/202</w:t>
            </w:r>
            <w:r w:rsidR="009B1870">
              <w:rPr>
                <w:color w:val="000000" w:themeColor="text1"/>
              </w:rPr>
              <w:t>3</w:t>
            </w:r>
          </w:p>
        </w:tc>
      </w:tr>
      <w:tr w:rsidR="00F42499" w:rsidTr="00ED0342">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9B1870">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rsidR="00F42499" w:rsidRDefault="00BD28CE" w:rsidP="00ED0342">
            <w:pPr>
              <w:spacing w:before="77"/>
              <w:rPr>
                <w:lang w:val="sr-Cyrl-CS"/>
              </w:rPr>
            </w:pPr>
            <w:r>
              <w:rPr>
                <w:lang w:val="sr-Cyrl-CS"/>
              </w:rPr>
              <w:t>Услуге</w:t>
            </w:r>
          </w:p>
        </w:tc>
      </w:tr>
      <w:tr w:rsidR="00F42499" w:rsidTr="00ED0342">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260" w:lineRule="exact"/>
              <w:rPr>
                <w:lang w:val="sr-Cyrl-CS"/>
              </w:rPr>
            </w:pPr>
          </w:p>
          <w:p w:rsidR="00F42499" w:rsidRDefault="00F42499" w:rsidP="00ED0342">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9B1870">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9B1870">
              <w:t xml:space="preserve"> </w:t>
            </w:r>
            <w:r>
              <w:rPr>
                <w:spacing w:val="-1"/>
                <w:lang w:val="sr-Cyrl-CS"/>
              </w:rPr>
              <w:t>и</w:t>
            </w:r>
            <w:r>
              <w:rPr>
                <w:lang w:val="sr-Cyrl-CS"/>
              </w:rPr>
              <w:t>з</w:t>
            </w:r>
          </w:p>
          <w:p w:rsidR="00F42499" w:rsidRDefault="00F42499" w:rsidP="00ED0342">
            <w:pPr>
              <w:ind w:left="102"/>
              <w:rPr>
                <w:lang w:val="sr-Cyrl-CS"/>
              </w:rPr>
            </w:pPr>
            <w:proofErr w:type="spellStart"/>
            <w:r>
              <w:rPr>
                <w:shd w:val="clear" w:color="auto" w:fill="FFFFFF"/>
              </w:rPr>
              <w:t>Јединственог</w:t>
            </w:r>
            <w:proofErr w:type="spellEnd"/>
            <w:r w:rsidR="009B1870">
              <w:rPr>
                <w:shd w:val="clear" w:color="auto" w:fill="FFFFFF"/>
              </w:rPr>
              <w:t xml:space="preserve"> </w:t>
            </w:r>
            <w:proofErr w:type="spellStart"/>
            <w:r>
              <w:rPr>
                <w:shd w:val="clear" w:color="auto" w:fill="FFFFFF"/>
              </w:rPr>
              <w:t>речника</w:t>
            </w:r>
            <w:proofErr w:type="spellEnd"/>
            <w:r w:rsidR="009B1870">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rsidR="00F42499" w:rsidRDefault="00F42499" w:rsidP="00F42499">
            <w:pPr>
              <w:ind w:right="147"/>
              <w:rPr>
                <w:i/>
                <w:lang w:val="sr-Cyrl-CS" w:eastAsia="sr-Cyrl-CS"/>
              </w:rPr>
            </w:pPr>
            <w:r>
              <w:rPr>
                <w:spacing w:val="1"/>
                <w:position w:val="-1"/>
                <w:lang w:val="sr-Cyrl-CS"/>
              </w:rPr>
              <w:t xml:space="preserve">Набавка </w:t>
            </w:r>
            <w:r w:rsidR="00BD28CE">
              <w:rPr>
                <w:rStyle w:val="Emphasis"/>
                <w:b/>
                <w:i w:val="0"/>
                <w:color w:val="000000"/>
                <w:lang w:val="sr-Cyrl-CS"/>
              </w:rPr>
              <w:t>услуга</w:t>
            </w:r>
            <w:r w:rsidR="00A70150" w:rsidRPr="00F2425E">
              <w:rPr>
                <w:rStyle w:val="Emphasis"/>
                <w:lang w:val="sr-Cyrl-CS"/>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p>
          <w:p w:rsidR="00BD28CE" w:rsidRPr="0083093B" w:rsidRDefault="00BD28CE" w:rsidP="00BD28CE">
            <w:pPr>
              <w:spacing w:after="200" w:line="276" w:lineRule="auto"/>
            </w:pPr>
            <w:r>
              <w:rPr>
                <w:rFonts w:eastAsia="Calibri"/>
                <w:bCs/>
                <w:noProof/>
              </w:rPr>
              <w:t xml:space="preserve">CPV ознака </w:t>
            </w:r>
            <w:r w:rsidR="006F7CDA">
              <w:t xml:space="preserve">50334140-8 - </w:t>
            </w:r>
            <w:proofErr w:type="spellStart"/>
            <w:r>
              <w:t>Услуге</w:t>
            </w:r>
            <w:proofErr w:type="spellEnd"/>
            <w:r>
              <w:t xml:space="preserve"> </w:t>
            </w:r>
            <w:proofErr w:type="spellStart"/>
            <w:r>
              <w:t>поправке</w:t>
            </w:r>
            <w:proofErr w:type="spellEnd"/>
            <w:r>
              <w:t xml:space="preserve"> и </w:t>
            </w:r>
            <w:proofErr w:type="spellStart"/>
            <w:r>
              <w:t>одржавања</w:t>
            </w:r>
            <w:proofErr w:type="spellEnd"/>
            <w:r>
              <w:t xml:space="preserve"> </w:t>
            </w:r>
            <w:proofErr w:type="spellStart"/>
            <w:r>
              <w:t>телефонских</w:t>
            </w:r>
            <w:proofErr w:type="spellEnd"/>
            <w:r>
              <w:t xml:space="preserve"> </w:t>
            </w:r>
            <w:proofErr w:type="spellStart"/>
            <w:r>
              <w:t>апарата</w:t>
            </w:r>
            <w:proofErr w:type="spellEnd"/>
            <w:r>
              <w:t xml:space="preserve">, </w:t>
            </w:r>
            <w:r w:rsidR="006F7CDA">
              <w:t xml:space="preserve">50334110-9 </w:t>
            </w:r>
            <w:r>
              <w:t>-</w:t>
            </w:r>
            <w:proofErr w:type="spellStart"/>
            <w:r>
              <w:t>Услуге</w:t>
            </w:r>
            <w:proofErr w:type="spellEnd"/>
            <w:r>
              <w:t xml:space="preserve"> </w:t>
            </w:r>
            <w:proofErr w:type="spellStart"/>
            <w:r>
              <w:t>одржавања</w:t>
            </w:r>
            <w:proofErr w:type="spellEnd"/>
            <w:r>
              <w:t xml:space="preserve"> </w:t>
            </w:r>
            <w:proofErr w:type="spellStart"/>
            <w:r>
              <w:t>телефонске</w:t>
            </w:r>
            <w:proofErr w:type="spellEnd"/>
            <w:r>
              <w:t xml:space="preserve"> мреже,</w:t>
            </w:r>
            <w:r w:rsidR="006F7CDA">
              <w:t xml:space="preserve">50334130-5 - </w:t>
            </w:r>
            <w:proofErr w:type="spellStart"/>
            <w:r>
              <w:t>Услуге</w:t>
            </w:r>
            <w:proofErr w:type="spellEnd"/>
            <w:r>
              <w:t xml:space="preserve"> </w:t>
            </w:r>
            <w:proofErr w:type="spellStart"/>
            <w:r>
              <w:t>поправке</w:t>
            </w:r>
            <w:proofErr w:type="spellEnd"/>
            <w:r>
              <w:t xml:space="preserve"> и </w:t>
            </w:r>
            <w:proofErr w:type="spellStart"/>
            <w:r>
              <w:t>одржавања</w:t>
            </w:r>
            <w:proofErr w:type="spellEnd"/>
            <w:r>
              <w:t xml:space="preserve"> </w:t>
            </w:r>
            <w:proofErr w:type="spellStart"/>
            <w:r>
              <w:t>телефонских</w:t>
            </w:r>
            <w:proofErr w:type="spellEnd"/>
            <w:r>
              <w:t xml:space="preserve"> </w:t>
            </w:r>
            <w:proofErr w:type="spellStart"/>
            <w:r>
              <w:t>комуникационих</w:t>
            </w:r>
            <w:proofErr w:type="spellEnd"/>
            <w:r>
              <w:t xml:space="preserve"> </w:t>
            </w:r>
            <w:proofErr w:type="spellStart"/>
            <w:r>
              <w:t>уређаја</w:t>
            </w:r>
            <w:proofErr w:type="spellEnd"/>
            <w:r>
              <w:t xml:space="preserve"> </w:t>
            </w:r>
          </w:p>
          <w:p w:rsidR="00A46FFB" w:rsidRPr="00A46FFB" w:rsidRDefault="00A46FFB" w:rsidP="00A70150">
            <w:pPr>
              <w:spacing w:after="200" w:line="276" w:lineRule="auto"/>
            </w:pPr>
          </w:p>
          <w:p w:rsidR="00A46FFB" w:rsidRPr="00A46FFB" w:rsidRDefault="00A46FFB" w:rsidP="00A70150">
            <w:pPr>
              <w:spacing w:after="200" w:line="276" w:lineRule="auto"/>
              <w:rPr>
                <w:rFonts w:asciiTheme="minorHAnsi" w:hAnsiTheme="minorHAnsi" w:cs="TimesNewRoman"/>
              </w:rPr>
            </w:pPr>
          </w:p>
          <w:p w:rsidR="00F42499" w:rsidRPr="00F42499" w:rsidRDefault="00F42499" w:rsidP="0099378E">
            <w:pPr>
              <w:ind w:right="147"/>
              <w:rPr>
                <w:lang w:val="sr-Cyrl-CS"/>
              </w:rPr>
            </w:pPr>
          </w:p>
        </w:tc>
      </w:tr>
    </w:tbl>
    <w:p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rsidTr="00ED0342">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sidR="009B1870">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rsidR="00F42499" w:rsidRDefault="00F42499" w:rsidP="00ED0342">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rsidR="00F42499" w:rsidRDefault="00F42499" w:rsidP="00ED0342">
            <w:pPr>
              <w:spacing w:before="5" w:line="120" w:lineRule="exact"/>
              <w:rPr>
                <w:lang w:val="sr-Cyrl-CS"/>
              </w:rPr>
            </w:pPr>
          </w:p>
          <w:p w:rsidR="00F42499" w:rsidRDefault="00F42499" w:rsidP="00ED0342">
            <w:pPr>
              <w:jc w:val="both"/>
              <w:rPr>
                <w:rStyle w:val="Emphasis"/>
                <w:b/>
                <w:i w:val="0"/>
                <w:color w:val="000000"/>
              </w:rPr>
            </w:pPr>
            <w:proofErr w:type="spellStart"/>
            <w:r>
              <w:rPr>
                <w:b/>
                <w:color w:val="333333"/>
                <w:shd w:val="clear" w:color="auto" w:fill="FFFFFF"/>
              </w:rPr>
              <w:t>Eкономски</w:t>
            </w:r>
            <w:proofErr w:type="spellEnd"/>
            <w:r w:rsidR="009B1870">
              <w:rPr>
                <w:b/>
                <w:color w:val="333333"/>
                <w:shd w:val="clear" w:color="auto" w:fill="FFFFFF"/>
              </w:rPr>
              <w:t xml:space="preserve"> </w:t>
            </w:r>
            <w:proofErr w:type="spellStart"/>
            <w:r>
              <w:rPr>
                <w:b/>
                <w:color w:val="333333"/>
                <w:shd w:val="clear" w:color="auto" w:fill="FFFFFF"/>
              </w:rPr>
              <w:t>најповољнија</w:t>
            </w:r>
            <w:proofErr w:type="spellEnd"/>
            <w:r w:rsidR="009B1870">
              <w:rPr>
                <w:b/>
                <w:color w:val="333333"/>
                <w:shd w:val="clear" w:color="auto" w:fill="FFFFFF"/>
              </w:rPr>
              <w:t xml:space="preserve"> </w:t>
            </w:r>
            <w:proofErr w:type="spellStart"/>
            <w:r>
              <w:rPr>
                <w:b/>
                <w:color w:val="333333"/>
                <w:shd w:val="clear" w:color="auto" w:fill="FFFFFF"/>
              </w:rPr>
              <w:t>понуда</w:t>
            </w:r>
            <w:proofErr w:type="spellEnd"/>
            <w:r w:rsidR="009B1870">
              <w:rPr>
                <w:b/>
                <w:color w:val="333333"/>
                <w:shd w:val="clear" w:color="auto" w:fill="FFFFFF"/>
              </w:rPr>
              <w:t xml:space="preserve"> </w:t>
            </w:r>
            <w:proofErr w:type="spellStart"/>
            <w:r>
              <w:rPr>
                <w:b/>
                <w:color w:val="333333"/>
                <w:shd w:val="clear" w:color="auto" w:fill="FFFFFF"/>
              </w:rPr>
              <w:t>која</w:t>
            </w:r>
            <w:proofErr w:type="spellEnd"/>
            <w:r w:rsidR="009B1870">
              <w:rPr>
                <w:b/>
                <w:color w:val="333333"/>
                <w:shd w:val="clear" w:color="auto" w:fill="FFFFFF"/>
              </w:rPr>
              <w:t xml:space="preserve"> </w:t>
            </w:r>
            <w:proofErr w:type="spellStart"/>
            <w:r>
              <w:rPr>
                <w:b/>
                <w:color w:val="333333"/>
                <w:shd w:val="clear" w:color="auto" w:fill="FFFFFF"/>
              </w:rPr>
              <w:t>се</w:t>
            </w:r>
            <w:proofErr w:type="spellEnd"/>
            <w:r w:rsidR="009B1870">
              <w:rPr>
                <w:b/>
                <w:color w:val="333333"/>
                <w:shd w:val="clear" w:color="auto" w:fill="FFFFFF"/>
              </w:rPr>
              <w:t xml:space="preserve"> </w:t>
            </w:r>
            <w:proofErr w:type="spellStart"/>
            <w:r>
              <w:rPr>
                <w:b/>
                <w:color w:val="333333"/>
                <w:shd w:val="clear" w:color="auto" w:fill="FFFFFF"/>
              </w:rPr>
              <w:t>одређује</w:t>
            </w:r>
            <w:proofErr w:type="spellEnd"/>
            <w:r w:rsidR="009B1870">
              <w:rPr>
                <w:b/>
                <w:color w:val="333333"/>
                <w:shd w:val="clear" w:color="auto" w:fill="FFFFFF"/>
              </w:rPr>
              <w:t xml:space="preserve"> </w:t>
            </w:r>
            <w:proofErr w:type="spellStart"/>
            <w:r>
              <w:rPr>
                <w:b/>
                <w:color w:val="333333"/>
                <w:shd w:val="clear" w:color="auto" w:fill="FFFFFF"/>
              </w:rPr>
              <w:t>на</w:t>
            </w:r>
            <w:proofErr w:type="spellEnd"/>
            <w:r w:rsidR="009B1870">
              <w:rPr>
                <w:b/>
                <w:color w:val="333333"/>
                <w:shd w:val="clear" w:color="auto" w:fill="FFFFFF"/>
              </w:rPr>
              <w:t xml:space="preserve"> </w:t>
            </w:r>
            <w:proofErr w:type="spellStart"/>
            <w:r>
              <w:rPr>
                <w:b/>
                <w:color w:val="333333"/>
                <w:shd w:val="clear" w:color="auto" w:fill="FFFFFF"/>
              </w:rPr>
              <w:t>основу</w:t>
            </w:r>
            <w:proofErr w:type="spellEnd"/>
            <w:r w:rsidR="009B1870">
              <w:rPr>
                <w:b/>
                <w:color w:val="333333"/>
                <w:shd w:val="clear" w:color="auto" w:fill="FFFFFF"/>
              </w:rPr>
              <w:t xml:space="preserve"> </w:t>
            </w:r>
            <w:proofErr w:type="spellStart"/>
            <w:r>
              <w:rPr>
                <w:b/>
                <w:color w:val="333333"/>
                <w:shd w:val="clear" w:color="auto" w:fill="FFFFFF"/>
              </w:rPr>
              <w:t>једног</w:t>
            </w:r>
            <w:proofErr w:type="spellEnd"/>
            <w:r w:rsidR="009B1870">
              <w:rPr>
                <w:b/>
                <w:color w:val="333333"/>
                <w:shd w:val="clear" w:color="auto" w:fill="FFFFFF"/>
              </w:rPr>
              <w:t xml:space="preserve"> </w:t>
            </w:r>
            <w:proofErr w:type="spellStart"/>
            <w:r>
              <w:rPr>
                <w:b/>
                <w:color w:val="333333"/>
                <w:shd w:val="clear" w:color="auto" w:fill="FFFFFF"/>
              </w:rPr>
              <w:t>од</w:t>
            </w:r>
            <w:proofErr w:type="spellEnd"/>
            <w:r w:rsidR="009B1870">
              <w:rPr>
                <w:b/>
                <w:color w:val="333333"/>
                <w:shd w:val="clear" w:color="auto" w:fill="FFFFFF"/>
              </w:rPr>
              <w:t xml:space="preserve"> </w:t>
            </w:r>
            <w:proofErr w:type="spellStart"/>
            <w:r>
              <w:rPr>
                <w:b/>
                <w:color w:val="333333"/>
                <w:shd w:val="clear" w:color="auto" w:fill="FFFFFF"/>
              </w:rPr>
              <w:t>следећих</w:t>
            </w:r>
            <w:proofErr w:type="spellEnd"/>
            <w:r w:rsidR="009B1870">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rsidR="00F42499" w:rsidRDefault="00F42499" w:rsidP="00ED0342">
            <w:pPr>
              <w:jc w:val="both"/>
              <w:rPr>
                <w:rStyle w:val="Emphasis"/>
                <w:i w:val="0"/>
                <w:color w:val="000000"/>
                <w:lang w:val="sr-Cyrl-CS"/>
              </w:rPr>
            </w:pPr>
          </w:p>
          <w:p w:rsidR="00F42499" w:rsidRDefault="00F42499" w:rsidP="00ED0342">
            <w:pPr>
              <w:ind w:left="102"/>
              <w:rPr>
                <w:i/>
              </w:rPr>
            </w:pPr>
          </w:p>
        </w:tc>
      </w:tr>
    </w:tbl>
    <w:p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rsidTr="00ED0342">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rsidR="00F42499" w:rsidRPr="002D7FE7" w:rsidRDefault="00F42499" w:rsidP="00ED0342">
            <w:pPr>
              <w:jc w:val="both"/>
              <w:rPr>
                <w:iCs/>
              </w:rPr>
            </w:pPr>
            <w:r>
              <w:rPr>
                <w:iCs/>
                <w:lang w:val="sr-Cyrl-CS"/>
              </w:rPr>
              <w:t>Пон</w:t>
            </w:r>
            <w:r w:rsidR="002D7FE7">
              <w:rPr>
                <w:iCs/>
                <w:lang w:val="sr-Cyrl-CS"/>
              </w:rPr>
              <w:t>уђач понуду подноси путем поште</w:t>
            </w:r>
            <w:r w:rsidR="002D7FE7">
              <w:rPr>
                <w:iCs/>
              </w:rPr>
              <w:t xml:space="preserve"> </w:t>
            </w:r>
            <w:proofErr w:type="spellStart"/>
            <w:r w:rsidR="002D7FE7">
              <w:rPr>
                <w:iCs/>
              </w:rPr>
              <w:t>или</w:t>
            </w:r>
            <w:proofErr w:type="spellEnd"/>
            <w:r w:rsidR="002D7FE7">
              <w:rPr>
                <w:iCs/>
              </w:rPr>
              <w:t xml:space="preserve"> </w:t>
            </w:r>
            <w:proofErr w:type="spellStart"/>
            <w:r w:rsidR="002D7FE7">
              <w:rPr>
                <w:iCs/>
              </w:rPr>
              <w:t>на</w:t>
            </w:r>
            <w:proofErr w:type="spellEnd"/>
            <w:r w:rsidR="002D7FE7">
              <w:rPr>
                <w:iCs/>
              </w:rPr>
              <w:t xml:space="preserve"> </w:t>
            </w:r>
            <w:proofErr w:type="spellStart"/>
            <w:r w:rsidR="002D7FE7">
              <w:rPr>
                <w:iCs/>
              </w:rPr>
              <w:t>писарници</w:t>
            </w:r>
            <w:proofErr w:type="spellEnd"/>
            <w:r w:rsidR="002D7FE7">
              <w:rPr>
                <w:iCs/>
              </w:rPr>
              <w:t xml:space="preserve"> </w:t>
            </w:r>
            <w:proofErr w:type="spellStart"/>
            <w:r w:rsidR="002D7FE7">
              <w:rPr>
                <w:iCs/>
              </w:rPr>
              <w:t>Центра</w:t>
            </w:r>
            <w:proofErr w:type="spellEnd"/>
            <w:r w:rsidR="002D7FE7">
              <w:rPr>
                <w:iCs/>
              </w:rPr>
              <w:t xml:space="preserve">. </w:t>
            </w:r>
          </w:p>
          <w:p w:rsidR="00F42499" w:rsidRDefault="00F42499" w:rsidP="00ED0342">
            <w:pPr>
              <w:jc w:val="both"/>
              <w:rPr>
                <w:iCs/>
                <w:lang w:val="sr-Cyrl-CS"/>
              </w:rPr>
            </w:pPr>
            <w:r>
              <w:rPr>
                <w:iCs/>
                <w:lang w:val="sr-Cyrl-CS"/>
              </w:rPr>
              <w:t>Понуђач понуду подноси тако да иста буде примљена од стране наручиоца до</w:t>
            </w:r>
            <w:r w:rsidR="009B1870">
              <w:rPr>
                <w:iCs/>
              </w:rPr>
              <w:t xml:space="preserve"> </w:t>
            </w:r>
            <w:r w:rsidR="00813441" w:rsidRPr="004A2957">
              <w:rPr>
                <w:b/>
                <w:iCs/>
              </w:rPr>
              <w:t>2</w:t>
            </w:r>
            <w:r w:rsidR="004A2957" w:rsidRPr="004A2957">
              <w:rPr>
                <w:b/>
                <w:iCs/>
              </w:rPr>
              <w:t>6</w:t>
            </w:r>
            <w:r w:rsidR="009B1870" w:rsidRPr="004A2957">
              <w:rPr>
                <w:b/>
                <w:iCs/>
              </w:rPr>
              <w:t>.01.2023</w:t>
            </w:r>
            <w:r w:rsidRPr="004A2957">
              <w:rPr>
                <w:b/>
                <w:iCs/>
                <w:lang w:val="sr-Cyrl-CS"/>
              </w:rPr>
              <w:t xml:space="preserve">. године до </w:t>
            </w:r>
            <w:r w:rsidR="004A2957">
              <w:rPr>
                <w:b/>
                <w:iCs/>
              </w:rPr>
              <w:t>11</w:t>
            </w:r>
            <w:r w:rsidR="0099378E" w:rsidRPr="004A2957">
              <w:rPr>
                <w:b/>
                <w:iCs/>
                <w:lang w:val="sr-Cyrl-CS"/>
              </w:rPr>
              <w:t>:0</w:t>
            </w:r>
            <w:r w:rsidRPr="004A2957">
              <w:rPr>
                <w:b/>
                <w:iCs/>
                <w:lang w:val="sr-Cyrl-CS"/>
              </w:rPr>
              <w:t>0 часова</w:t>
            </w:r>
            <w:r w:rsidRPr="004A2957">
              <w:rPr>
                <w:iCs/>
                <w:lang w:val="sr-Cyrl-CS"/>
              </w:rPr>
              <w:t>.</w:t>
            </w:r>
          </w:p>
          <w:p w:rsidR="00F42499" w:rsidRDefault="00F42499" w:rsidP="00ED0342">
            <w:pPr>
              <w:jc w:val="both"/>
              <w:rPr>
                <w:iCs/>
                <w:lang w:val="sr-Cyrl-CS"/>
              </w:rPr>
            </w:pPr>
            <w:r>
              <w:rPr>
                <w:iCs/>
                <w:lang w:val="sr-Cyrl-CS"/>
              </w:rPr>
              <w:t>Понуде се достављају у писаном облику на српском језику у затвореној коверти или кутији,</w:t>
            </w:r>
            <w:r w:rsidR="009B1870">
              <w:rPr>
                <w:iCs/>
              </w:rPr>
              <w:t xml:space="preserve"> </w:t>
            </w:r>
            <w:r>
              <w:rPr>
                <w:iCs/>
                <w:lang w:val="sr-Cyrl-CS"/>
              </w:rPr>
              <w:t>затворене на начин да се приликом отварања понуде може са сигурношћу утврдити да се први пут отвара.</w:t>
            </w:r>
          </w:p>
          <w:p w:rsidR="00F42499" w:rsidRPr="004A2957" w:rsidRDefault="00F42499" w:rsidP="00ED0342">
            <w:pPr>
              <w:jc w:val="both"/>
              <w:rPr>
                <w:iCs/>
              </w:rPr>
            </w:pPr>
            <w:r>
              <w:rPr>
                <w:iCs/>
                <w:lang w:val="sr-Cyrl-CS"/>
              </w:rPr>
              <w:t>Понуде се достављају на адресу: Центра за заштиту одојчади,  деце и омладине, ул. Звечанска бр. 7, до</w:t>
            </w:r>
            <w:r w:rsidR="009B1870">
              <w:rPr>
                <w:iCs/>
              </w:rPr>
              <w:t xml:space="preserve"> </w:t>
            </w:r>
            <w:r w:rsidR="004A2957">
              <w:rPr>
                <w:b/>
                <w:iCs/>
              </w:rPr>
              <w:t>26.01.2023</w:t>
            </w:r>
            <w:r w:rsidRPr="004A2957">
              <w:rPr>
                <w:b/>
                <w:iCs/>
                <w:lang w:val="sr-Cyrl-CS"/>
              </w:rPr>
              <w:t xml:space="preserve">. године до </w:t>
            </w:r>
            <w:r w:rsidR="004A2957">
              <w:rPr>
                <w:b/>
                <w:iCs/>
              </w:rPr>
              <w:t>11</w:t>
            </w:r>
            <w:r w:rsidR="0099378E" w:rsidRPr="004A2957">
              <w:rPr>
                <w:b/>
                <w:iCs/>
                <w:lang w:val="sr-Cyrl-CS"/>
              </w:rPr>
              <w:t>:0</w:t>
            </w:r>
            <w:r w:rsidR="009301F9" w:rsidRPr="004A2957">
              <w:rPr>
                <w:b/>
                <w:iCs/>
                <w:lang w:val="sr-Cyrl-CS"/>
              </w:rPr>
              <w:t>0</w:t>
            </w:r>
            <w:r w:rsidRPr="004A2957">
              <w:rPr>
                <w:b/>
                <w:iCs/>
                <w:lang w:val="sr-Cyrl-CS"/>
              </w:rPr>
              <w:t xml:space="preserve"> часова</w:t>
            </w:r>
            <w:r w:rsidRPr="004A2957">
              <w:rPr>
                <w:iCs/>
              </w:rPr>
              <w:t>.</w:t>
            </w:r>
          </w:p>
          <w:p w:rsidR="00F42499" w:rsidRDefault="00F42499" w:rsidP="00ED0342">
            <w:pPr>
              <w:jc w:val="both"/>
              <w:rPr>
                <w:iCs/>
                <w:lang w:val="sr-Cyrl-CS"/>
              </w:rPr>
            </w:pPr>
            <w:r>
              <w:rPr>
                <w:iCs/>
                <w:lang w:val="sr-Cyrl-CS"/>
              </w:rPr>
              <w:t>Коверат или кутија са понудом на предњој страни мораимати писани текст</w:t>
            </w:r>
            <w:r w:rsidR="009B1870">
              <w:rPr>
                <w:iCs/>
              </w:rPr>
              <w:t xml:space="preserve"> </w:t>
            </w:r>
            <w:r>
              <w:rPr>
                <w:b/>
                <w:iCs/>
                <w:lang w:val="sr-Cyrl-CS"/>
              </w:rPr>
              <w:t xml:space="preserve">"ПОНУДА-НЕ ОТВАРАЈ", </w:t>
            </w:r>
            <w:r>
              <w:rPr>
                <w:iCs/>
                <w:lang w:val="sr-Cyrl-CS"/>
              </w:rPr>
              <w:t>назив и број набавке, а на полеђини назив, број телефона и адресу понуђача.</w:t>
            </w:r>
          </w:p>
          <w:p w:rsidR="00F42499" w:rsidRDefault="00F42499" w:rsidP="00ED0342">
            <w:pPr>
              <w:jc w:val="both"/>
              <w:rPr>
                <w:iCs/>
                <w:lang w:val="sr-Cyrl-CS"/>
              </w:rPr>
            </w:pPr>
            <w:r>
              <w:rPr>
                <w:iCs/>
                <w:lang w:val="sr-Cyrl-CS"/>
              </w:rPr>
              <w:t xml:space="preserve">Понуда се сматра благовременом уколико је примљена до </w:t>
            </w:r>
            <w:r w:rsidR="004A2957" w:rsidRPr="004A2957">
              <w:rPr>
                <w:b/>
                <w:iCs/>
              </w:rPr>
              <w:t>26.01.2023</w:t>
            </w:r>
            <w:r w:rsidR="00813441" w:rsidRPr="004A2957">
              <w:rPr>
                <w:b/>
                <w:iCs/>
                <w:lang w:val="sr-Cyrl-CS"/>
              </w:rPr>
              <w:t xml:space="preserve">. </w:t>
            </w:r>
            <w:r w:rsidRPr="004A2957">
              <w:rPr>
                <w:b/>
                <w:iCs/>
                <w:lang w:val="sr-Cyrl-CS"/>
              </w:rPr>
              <w:t>године</w:t>
            </w:r>
            <w:r w:rsidRPr="004A2957">
              <w:rPr>
                <w:iCs/>
                <w:lang w:val="sr-Cyrl-CS"/>
              </w:rPr>
              <w:t xml:space="preserve"> до</w:t>
            </w:r>
            <w:r w:rsidR="009B1870" w:rsidRPr="004A2957">
              <w:rPr>
                <w:iCs/>
              </w:rPr>
              <w:t xml:space="preserve"> </w:t>
            </w:r>
            <w:r w:rsidR="004A2957" w:rsidRPr="004A2957">
              <w:rPr>
                <w:b/>
                <w:iCs/>
              </w:rPr>
              <w:t>11</w:t>
            </w:r>
            <w:r w:rsidR="0099378E" w:rsidRPr="004A2957">
              <w:rPr>
                <w:b/>
                <w:iCs/>
                <w:lang w:val="sr-Cyrl-CS"/>
              </w:rPr>
              <w:t>:0</w:t>
            </w:r>
            <w:r w:rsidRPr="004A2957">
              <w:rPr>
                <w:b/>
                <w:iCs/>
                <w:lang w:val="sr-Cyrl-CS"/>
              </w:rPr>
              <w:t>0 часова</w:t>
            </w:r>
            <w:r w:rsidRPr="004A2957">
              <w:rPr>
                <w:iCs/>
                <w:lang w:val="sr-Cyrl-CS"/>
              </w:rPr>
              <w:t>.</w:t>
            </w:r>
          </w:p>
          <w:p w:rsidR="00F42499" w:rsidRDefault="00F42499" w:rsidP="00ED0342">
            <w:pPr>
              <w:jc w:val="both"/>
              <w:rPr>
                <w:iCs/>
                <w:lang w:val="sr-Cyrl-CS"/>
              </w:rPr>
            </w:pPr>
            <w:r>
              <w:rPr>
                <w:iCs/>
                <w:lang w:val="sr-Cyrl-CS"/>
              </w:rPr>
              <w:t xml:space="preserve">Понуда која је примљена после </w:t>
            </w:r>
            <w:r w:rsidR="004A2957" w:rsidRPr="004A2957">
              <w:rPr>
                <w:b/>
                <w:iCs/>
              </w:rPr>
              <w:t>11</w:t>
            </w:r>
            <w:r w:rsidR="0099378E" w:rsidRPr="004A2957">
              <w:rPr>
                <w:b/>
                <w:iCs/>
                <w:lang w:val="sr-Cyrl-CS"/>
              </w:rPr>
              <w:t>:0</w:t>
            </w:r>
            <w:r w:rsidRPr="004A2957">
              <w:rPr>
                <w:b/>
                <w:iCs/>
                <w:lang w:val="sr-Cyrl-CS"/>
              </w:rPr>
              <w:t>0 часова</w:t>
            </w:r>
            <w:r w:rsidR="009B1870" w:rsidRPr="004A2957">
              <w:rPr>
                <w:b/>
                <w:iCs/>
              </w:rPr>
              <w:t xml:space="preserve"> </w:t>
            </w:r>
            <w:r w:rsidR="004A2957" w:rsidRPr="004A2957">
              <w:rPr>
                <w:b/>
                <w:iCs/>
              </w:rPr>
              <w:t>26</w:t>
            </w:r>
            <w:r w:rsidR="005E0A70" w:rsidRPr="004A2957">
              <w:rPr>
                <w:b/>
                <w:iCs/>
              </w:rPr>
              <w:t>.01.202</w:t>
            </w:r>
            <w:r w:rsidR="004A2957" w:rsidRPr="004A2957">
              <w:rPr>
                <w:b/>
                <w:iCs/>
              </w:rPr>
              <w:t>3</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rsidR="00F42499" w:rsidRDefault="00F42499" w:rsidP="00ED0342">
            <w:pPr>
              <w:jc w:val="both"/>
              <w:rPr>
                <w:iCs/>
              </w:rPr>
            </w:pPr>
            <w:r>
              <w:rPr>
                <w:iCs/>
                <w:lang w:val="sr-Cyrl-CS"/>
              </w:rPr>
              <w:t>Рок за подношење понуде је</w:t>
            </w:r>
            <w:r w:rsidR="009B1870">
              <w:rPr>
                <w:iCs/>
              </w:rPr>
              <w:t xml:space="preserve"> </w:t>
            </w:r>
            <w:r w:rsidR="005E0A70" w:rsidRPr="004A2957">
              <w:rPr>
                <w:b/>
                <w:iCs/>
              </w:rPr>
              <w:t>8</w:t>
            </w:r>
            <w:r w:rsidRPr="006F7CDA">
              <w:rPr>
                <w:b/>
                <w:iCs/>
                <w:lang w:val="sr-Cyrl-CS"/>
              </w:rPr>
              <w:t xml:space="preserve"> дана</w:t>
            </w:r>
            <w:r>
              <w:rPr>
                <w:iCs/>
                <w:lang w:val="sr-Cyrl-CS"/>
              </w:rPr>
              <w:t xml:space="preserve"> од дана </w:t>
            </w:r>
            <w:proofErr w:type="spellStart"/>
            <w:r w:rsidRPr="00586B80">
              <w:rPr>
                <w:rStyle w:val="Emphasis"/>
                <w:color w:val="000000"/>
              </w:rPr>
              <w:t>кадајепозивзаподношењепонудапослатпонуђачима</w:t>
            </w:r>
            <w:proofErr w:type="spellEnd"/>
            <w:r w:rsidRPr="00586B80">
              <w:rPr>
                <w:i/>
                <w:iCs/>
                <w:lang w:val="sr-Cyrl-CS"/>
              </w:rPr>
              <w:t>,</w:t>
            </w:r>
            <w:r>
              <w:rPr>
                <w:iCs/>
                <w:lang w:val="sr-Cyrl-CS"/>
              </w:rPr>
              <w:t xml:space="preserve"> односно до </w:t>
            </w:r>
            <w:r w:rsidR="004A2957" w:rsidRPr="004A2957">
              <w:rPr>
                <w:b/>
                <w:iCs/>
              </w:rPr>
              <w:t>26.01.2023</w:t>
            </w:r>
            <w:r w:rsidR="00813441" w:rsidRPr="004A2957">
              <w:rPr>
                <w:b/>
                <w:iCs/>
                <w:lang w:val="sr-Cyrl-CS"/>
              </w:rPr>
              <w:t>.</w:t>
            </w:r>
            <w:r w:rsidRPr="004A2957">
              <w:rPr>
                <w:b/>
                <w:iCs/>
                <w:lang w:val="sr-Cyrl-CS"/>
              </w:rPr>
              <w:t xml:space="preserve"> године</w:t>
            </w:r>
            <w:r w:rsidRPr="004A2957">
              <w:rPr>
                <w:iCs/>
                <w:lang w:val="sr-Cyrl-CS"/>
              </w:rPr>
              <w:t xml:space="preserve"> до </w:t>
            </w:r>
            <w:r w:rsidR="00F90259">
              <w:rPr>
                <w:b/>
                <w:iCs/>
              </w:rPr>
              <w:t>11</w:t>
            </w:r>
            <w:r w:rsidR="0099378E" w:rsidRPr="004A2957">
              <w:rPr>
                <w:b/>
                <w:iCs/>
                <w:lang w:val="sr-Cyrl-CS"/>
              </w:rPr>
              <w:t>:0</w:t>
            </w:r>
            <w:r w:rsidR="009301F9" w:rsidRPr="004A2957">
              <w:rPr>
                <w:b/>
                <w:iCs/>
                <w:lang w:val="sr-Cyrl-CS"/>
              </w:rPr>
              <w:t>0</w:t>
            </w:r>
            <w:r w:rsidRPr="004A2957">
              <w:rPr>
                <w:b/>
                <w:iCs/>
                <w:lang w:val="sr-Cyrl-CS"/>
              </w:rPr>
              <w:t xml:space="preserve"> часова</w:t>
            </w:r>
            <w:r w:rsidRPr="004A2957">
              <w:rPr>
                <w:iCs/>
              </w:rPr>
              <w:t>.</w:t>
            </w:r>
          </w:p>
          <w:p w:rsidR="00F42499" w:rsidRDefault="00F42499" w:rsidP="00ED0342">
            <w:pPr>
              <w:jc w:val="both"/>
              <w:rPr>
                <w:iCs/>
                <w:lang w:val="sr-Cyrl-CS"/>
              </w:rPr>
            </w:pPr>
          </w:p>
        </w:tc>
      </w:tr>
      <w:tr w:rsidR="00F42499" w:rsidTr="00ED0342">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093787">
            <w:pPr>
              <w:jc w:val="both"/>
              <w:rPr>
                <w:iCs/>
                <w:lang w:val="sr-Cyrl-CS"/>
              </w:rPr>
            </w:pPr>
            <w:r>
              <w:rPr>
                <w:iCs/>
                <w:lang w:val="sr-Cyrl-CS"/>
              </w:rPr>
              <w:t xml:space="preserve">Отварање примљених понуда биће одржано </w:t>
            </w:r>
            <w:r w:rsidR="004A2957" w:rsidRPr="004A2957">
              <w:rPr>
                <w:b/>
                <w:iCs/>
              </w:rPr>
              <w:t>26</w:t>
            </w:r>
            <w:r w:rsidR="005E0A70" w:rsidRPr="004A2957">
              <w:rPr>
                <w:b/>
                <w:iCs/>
              </w:rPr>
              <w:t>.01.202</w:t>
            </w:r>
            <w:r w:rsidR="004A2957" w:rsidRPr="004A2957">
              <w:rPr>
                <w:b/>
                <w:iCs/>
              </w:rPr>
              <w:t>3</w:t>
            </w:r>
            <w:r w:rsidR="00813441">
              <w:rPr>
                <w:b/>
                <w:iCs/>
                <w:lang w:val="sr-Cyrl-CS"/>
              </w:rPr>
              <w:t xml:space="preserve">. </w:t>
            </w:r>
            <w:r>
              <w:rPr>
                <w:b/>
                <w:iCs/>
                <w:lang w:val="sr-Cyrl-CS"/>
              </w:rPr>
              <w:t xml:space="preserve">године у </w:t>
            </w:r>
            <w:r w:rsidR="004A2957">
              <w:rPr>
                <w:b/>
                <w:iCs/>
              </w:rPr>
              <w:t>11</w:t>
            </w:r>
            <w:r>
              <w:rPr>
                <w:b/>
                <w:iCs/>
                <w:lang w:val="sr-Cyrl-CS"/>
              </w:rPr>
              <w:t>:</w:t>
            </w:r>
            <w:r w:rsidR="00093787">
              <w:rPr>
                <w:b/>
                <w:iCs/>
              </w:rPr>
              <w:t>30</w:t>
            </w:r>
            <w:r>
              <w:rPr>
                <w:b/>
                <w:iCs/>
                <w:lang w:val="sr-Cyrl-CS"/>
              </w:rPr>
              <w:t xml:space="preserve"> часова</w:t>
            </w:r>
            <w:r>
              <w:rPr>
                <w:iCs/>
                <w:lang w:val="sr-Cyrl-CS"/>
              </w:rPr>
              <w:t>, непосредним увидом.</w:t>
            </w:r>
          </w:p>
        </w:tc>
      </w:tr>
      <w:tr w:rsidR="00F42499" w:rsidTr="00ED0342">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rsidR="00F42499" w:rsidRDefault="00F42499" w:rsidP="00ED0342">
            <w:pPr>
              <w:jc w:val="both"/>
              <w:rPr>
                <w:iCs/>
                <w:lang w:val="sr-Cyrl-CS"/>
              </w:rPr>
            </w:pPr>
          </w:p>
          <w:p w:rsidR="00F42499" w:rsidRDefault="00F42499" w:rsidP="00ED0342">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009B1870">
              <w:rPr>
                <w:rStyle w:val="Emphasis"/>
                <w:color w:val="000000"/>
              </w:rPr>
              <w:t xml:space="preserve"> </w:t>
            </w:r>
            <w:proofErr w:type="spellStart"/>
            <w:r w:rsidRPr="00586B80">
              <w:rPr>
                <w:rStyle w:val="Emphasis"/>
                <w:color w:val="000000"/>
              </w:rPr>
              <w:t>најповољније</w:t>
            </w:r>
            <w:proofErr w:type="spellEnd"/>
            <w:r w:rsidR="009B1870">
              <w:rPr>
                <w:rStyle w:val="Emphasis"/>
                <w:color w:val="000000"/>
              </w:rPr>
              <w:t xml:space="preserve"> </w:t>
            </w:r>
            <w:proofErr w:type="spellStart"/>
            <w:r w:rsidRPr="00586B80">
              <w:rPr>
                <w:rStyle w:val="Emphasis"/>
                <w:color w:val="000000"/>
              </w:rPr>
              <w:t>понуде</w:t>
            </w:r>
            <w:proofErr w:type="spellEnd"/>
            <w:r w:rsidR="009B1870">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rsidR="00F42499" w:rsidRDefault="00F42499" w:rsidP="00ED0342">
            <w:pPr>
              <w:jc w:val="both"/>
              <w:rPr>
                <w:iCs/>
                <w:lang w:val="sr-Cyrl-CS"/>
              </w:rPr>
            </w:pPr>
            <w:r>
              <w:rPr>
                <w:iCs/>
                <w:lang w:val="sr-Cyrl-CS"/>
              </w:rPr>
              <w:t>од дана јавног отварања понуда</w:t>
            </w:r>
          </w:p>
        </w:tc>
      </w:tr>
      <w:tr w:rsidR="00F42499" w:rsidTr="00ED0342">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rsidR="00F42499" w:rsidRDefault="00F42499" w:rsidP="00ED0342">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rsidR="00F42499" w:rsidRPr="004A2957" w:rsidRDefault="00C6736F" w:rsidP="00ED0342">
            <w:pPr>
              <w:jc w:val="both"/>
            </w:pPr>
            <w:hyperlink r:id="rId8" w:history="1">
              <w:r w:rsidR="005E0A70" w:rsidRPr="004A2957">
                <w:rPr>
                  <w:rStyle w:val="Hyperlink"/>
                  <w:color w:val="auto"/>
                  <w:u w:val="none"/>
                  <w:lang w:val="sr-Latn-CS"/>
                </w:rPr>
                <w:t>stefan.jevtic</w:t>
              </w:r>
              <w:r w:rsidR="005E0A70" w:rsidRPr="004A2957">
                <w:rPr>
                  <w:rStyle w:val="Hyperlink"/>
                  <w:color w:val="auto"/>
                  <w:u w:val="none"/>
                </w:rPr>
                <w:t>@czodo.rs</w:t>
              </w:r>
            </w:hyperlink>
          </w:p>
          <w:p w:rsidR="005E0A70" w:rsidRPr="004A2957" w:rsidRDefault="00C6736F" w:rsidP="00ED0342">
            <w:pPr>
              <w:jc w:val="both"/>
            </w:pPr>
            <w:hyperlink r:id="rId9" w:history="1">
              <w:r w:rsidR="005E0A70" w:rsidRPr="004A2957">
                <w:rPr>
                  <w:rStyle w:val="Hyperlink"/>
                  <w:color w:val="auto"/>
                  <w:u w:val="none"/>
                </w:rPr>
                <w:t>milutin.pavlovic@czodo.rs</w:t>
              </w:r>
            </w:hyperlink>
          </w:p>
          <w:p w:rsidR="005E0A70" w:rsidRPr="005E0A70" w:rsidRDefault="005E0A70" w:rsidP="00ED0342">
            <w:pPr>
              <w:jc w:val="both"/>
            </w:pPr>
          </w:p>
          <w:p w:rsidR="00F42499" w:rsidRDefault="00F42499" w:rsidP="00ED0342">
            <w:pPr>
              <w:jc w:val="both"/>
              <w:rPr>
                <w:iCs/>
                <w:lang w:val="sr-Cyrl-CS"/>
              </w:rPr>
            </w:pPr>
          </w:p>
        </w:tc>
      </w:tr>
    </w:tbl>
    <w:p w:rsidR="00F42499" w:rsidRDefault="00F42499" w:rsidP="00F42499">
      <w:pPr>
        <w:spacing w:before="4" w:line="80" w:lineRule="exact"/>
        <w:rPr>
          <w:lang w:val="sr-Cyrl-CS"/>
        </w:rPr>
      </w:pPr>
    </w:p>
    <w:p w:rsidR="00F42499" w:rsidRDefault="00F42499" w:rsidP="00F42499">
      <w:pPr>
        <w:spacing w:before="4" w:line="80" w:lineRule="exact"/>
      </w:pPr>
    </w:p>
    <w:p w:rsidR="00F42499" w:rsidRDefault="00F42499" w:rsidP="00F42499">
      <w:pPr>
        <w:spacing w:before="4" w:line="80" w:lineRule="exact"/>
      </w:pPr>
    </w:p>
    <w:p w:rsidR="00F42499" w:rsidRDefault="00F42499" w:rsidP="00F42499">
      <w:pPr>
        <w:spacing w:line="200" w:lineRule="exact"/>
        <w:rPr>
          <w:b/>
          <w:lang w:val="sr-Cyrl-CS"/>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Default="00F42499" w:rsidP="00F42499">
      <w:pPr>
        <w:spacing w:line="200" w:lineRule="exact"/>
        <w:rPr>
          <w:b/>
        </w:rPr>
      </w:pPr>
    </w:p>
    <w:p w:rsidR="00F42499" w:rsidRPr="00DA75C5" w:rsidRDefault="00F42499" w:rsidP="00F42499">
      <w:pPr>
        <w:spacing w:line="200" w:lineRule="exact"/>
        <w:rPr>
          <w:b/>
        </w:rPr>
      </w:pPr>
    </w:p>
    <w:p w:rsidR="00F42499" w:rsidRDefault="00F42499" w:rsidP="00F42499">
      <w:pPr>
        <w:spacing w:line="200" w:lineRule="exact"/>
        <w:rPr>
          <w:b/>
          <w:lang w:val="sr-Cyrl-CS"/>
        </w:rPr>
      </w:pPr>
      <w:r>
        <w:rPr>
          <w:b/>
          <w:lang w:val="sr-Cyrl-CS"/>
        </w:rPr>
        <w:lastRenderedPageBreak/>
        <w:t xml:space="preserve">ОБРАЗАЦ ПОНУДЕ </w:t>
      </w:r>
    </w:p>
    <w:p w:rsidR="00F42499" w:rsidRDefault="00F42499" w:rsidP="00F42499">
      <w:pPr>
        <w:spacing w:line="200" w:lineRule="exact"/>
        <w:rPr>
          <w:b/>
          <w:lang w:val="sr-Cyrl-CS"/>
        </w:rPr>
      </w:pPr>
    </w:p>
    <w:p w:rsidR="00BD28CE" w:rsidRDefault="00F42499" w:rsidP="00BD28CE">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A70150">
        <w:rPr>
          <w:rFonts w:eastAsia="Calibri"/>
          <w:iCs/>
          <w:lang w:val="sr-Cyrl-CS"/>
        </w:rPr>
        <w:t>добара</w:t>
      </w:r>
      <w:r w:rsidR="009B1870">
        <w:rPr>
          <w:rFonts w:eastAsia="Calibri"/>
          <w:iCs/>
        </w:rPr>
        <w:t xml:space="preserve"> </w:t>
      </w:r>
      <w:r>
        <w:rPr>
          <w:rFonts w:eastAsia="Calibri"/>
          <w:lang w:val="sr-Cyrl-CS"/>
        </w:rPr>
        <w:t>путем наруџбенице бр.</w:t>
      </w:r>
      <w:r w:rsidR="004A2957">
        <w:rPr>
          <w:rFonts w:eastAsia="Calibri"/>
        </w:rPr>
        <w:t xml:space="preserve"> </w:t>
      </w:r>
      <w:r w:rsidR="005E0A70">
        <w:rPr>
          <w:rFonts w:eastAsia="Calibri"/>
          <w:color w:val="000000" w:themeColor="text1"/>
        </w:rPr>
        <w:t>1/202</w:t>
      </w:r>
      <w:r w:rsidR="009B1870">
        <w:rPr>
          <w:rFonts w:eastAsia="Calibri"/>
          <w:color w:val="000000" w:themeColor="text1"/>
        </w:rPr>
        <w:t>3</w:t>
      </w:r>
      <w:r w:rsidRPr="00A46FFB">
        <w:rPr>
          <w:rFonts w:eastAsia="Calibri"/>
          <w:color w:val="000000" w:themeColor="text1"/>
          <w:lang w:val="sr-Cyrl-CS"/>
        </w:rPr>
        <w:t>–</w:t>
      </w:r>
      <w:r w:rsidR="00CA4983">
        <w:rPr>
          <w:spacing w:val="1"/>
          <w:position w:val="-1"/>
          <w:lang w:val="sr-Cyrl-CS"/>
        </w:rPr>
        <w:t>Набавка</w:t>
      </w:r>
      <w:r w:rsidR="009B1870">
        <w:rPr>
          <w:spacing w:val="1"/>
          <w:position w:val="-1"/>
        </w:rPr>
        <w:t xml:space="preserve">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proofErr w:type="spellEnd"/>
      <w:r w:rsidR="00BD28CE">
        <w:t>,</w:t>
      </w:r>
      <w:r w:rsidR="004A2957">
        <w:t xml:space="preserve"> </w:t>
      </w:r>
      <w:proofErr w:type="spellStart"/>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rsidR="00F42499" w:rsidRDefault="00F42499" w:rsidP="00F42499">
      <w:pPr>
        <w:jc w:val="both"/>
        <w:rPr>
          <w:lang w:val="sr-Cyrl-CS" w:eastAsia="sr-Cyrl-CS"/>
        </w:rPr>
      </w:pPr>
    </w:p>
    <w:p w:rsidR="00F42499" w:rsidRDefault="00F42499" w:rsidP="00F42499">
      <w:pPr>
        <w:rPr>
          <w:lang w:val="sr-Cyrl-CS" w:eastAsia="sr-Cyrl-CS"/>
        </w:rPr>
      </w:pPr>
    </w:p>
    <w:p w:rsidR="00F42499" w:rsidRDefault="00F42499" w:rsidP="00F42499">
      <w:pPr>
        <w:rPr>
          <w:rFonts w:eastAsia="Calibri"/>
          <w:b/>
          <w:bCs/>
          <w:i/>
        </w:rPr>
      </w:pPr>
      <w:r>
        <w:rPr>
          <w:rFonts w:eastAsia="Calibri"/>
          <w:b/>
          <w:bCs/>
          <w:i/>
          <w:iCs/>
        </w:rPr>
        <w:t>1) ОПШТИ ПОДАЦИ О ПОНУЂАЧУ</w:t>
      </w:r>
    </w:p>
    <w:p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Називпонуђача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Адресапонуђача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Матичнибројпонуђача</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
                <w:bCs/>
                <w:i/>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Порески идентификациони број понуђача (ПИБ):</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lang w:val="ru-RU"/>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Имеособезаконтакт</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Телефон</w:t>
            </w:r>
            <w:proofErr w:type="spellEnd"/>
            <w:r>
              <w:rPr>
                <w:rFonts w:eastAsia="Calibri"/>
                <w:i/>
                <w:iCs/>
              </w:rPr>
              <w:t>:</w:t>
            </w:r>
          </w:p>
          <w:p w:rsidR="00F42499" w:rsidRDefault="00F42499" w:rsidP="00ED0342">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rPr>
            </w:pPr>
            <w:proofErr w:type="spellStart"/>
            <w:r>
              <w:rPr>
                <w:rFonts w:eastAsia="Calibri"/>
                <w:i/>
                <w:iCs/>
              </w:rPr>
              <w:t>Телефакс</w:t>
            </w:r>
            <w:proofErr w:type="spellEnd"/>
            <w:r>
              <w:rPr>
                <w:rFonts w:eastAsia="Calibri"/>
                <w:i/>
                <w:iCs/>
              </w:rPr>
              <w:t>:</w:t>
            </w: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p w:rsidR="00F42499" w:rsidRDefault="00F42499" w:rsidP="00ED0342">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rPr>
                <w:rFonts w:eastAsia="Calibri"/>
                <w:bCs/>
                <w:iCs/>
              </w:rPr>
            </w:pPr>
          </w:p>
          <w:p w:rsidR="00F42499" w:rsidRDefault="00F42499" w:rsidP="00ED0342">
            <w:pPr>
              <w:rPr>
                <w:rFonts w:eastAsia="Calibri"/>
                <w:bCs/>
                <w:iCs/>
              </w:rPr>
            </w:pPr>
          </w:p>
          <w:p w:rsidR="00F42499" w:rsidRDefault="00F42499" w:rsidP="00ED0342">
            <w:pPr>
              <w:rPr>
                <w:rFonts w:eastAsia="Calibri"/>
                <w:bCs/>
                <w:iCs/>
              </w:rPr>
            </w:pPr>
          </w:p>
        </w:tc>
      </w:tr>
      <w:tr w:rsidR="00F42499" w:rsidTr="00ED0342">
        <w:tc>
          <w:tcPr>
            <w:tcW w:w="4621" w:type="dxa"/>
            <w:tcBorders>
              <w:top w:val="single" w:sz="4" w:space="0" w:color="000000"/>
              <w:left w:val="single" w:sz="4" w:space="0" w:color="000000"/>
              <w:bottom w:val="single" w:sz="4" w:space="0" w:color="000000"/>
              <w:right w:val="nil"/>
            </w:tcBorders>
          </w:tcPr>
          <w:p w:rsidR="00F42499" w:rsidRDefault="00F42499" w:rsidP="00ED0342">
            <w:pPr>
              <w:jc w:val="both"/>
              <w:rPr>
                <w:rFonts w:eastAsia="Calibri"/>
                <w:b/>
                <w:bCs/>
                <w:i/>
                <w:iCs/>
                <w:lang w:val="ru-RU"/>
              </w:rPr>
            </w:pPr>
            <w:r>
              <w:rPr>
                <w:rFonts w:eastAsia="Calibri"/>
                <w:i/>
                <w:iCs/>
                <w:lang w:val="ru-RU"/>
              </w:rPr>
              <w:t>Број рачуна понуђача и назив банке:</w:t>
            </w:r>
          </w:p>
          <w:p w:rsidR="00F42499" w:rsidRDefault="00F42499" w:rsidP="00ED0342">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rPr>
                <w:rFonts w:eastAsia="Calibri"/>
                <w:bCs/>
                <w:iCs/>
                <w:lang w:val="ru-RU"/>
              </w:rPr>
            </w:pPr>
          </w:p>
        </w:tc>
      </w:tr>
      <w:tr w:rsidR="00F42499" w:rsidTr="00ED0342">
        <w:trPr>
          <w:trHeight w:val="531"/>
        </w:trPr>
        <w:tc>
          <w:tcPr>
            <w:tcW w:w="4621" w:type="dxa"/>
            <w:tcBorders>
              <w:top w:val="single" w:sz="4" w:space="0" w:color="000000"/>
              <w:left w:val="single" w:sz="4" w:space="0" w:color="000000"/>
              <w:bottom w:val="single" w:sz="4" w:space="0" w:color="000000"/>
              <w:right w:val="nil"/>
            </w:tcBorders>
            <w:hideMark/>
          </w:tcPr>
          <w:p w:rsidR="00F42499" w:rsidRDefault="00F42499" w:rsidP="00ED0342">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42499" w:rsidRDefault="00F42499" w:rsidP="00ED0342">
            <w:pPr>
              <w:ind w:firstLine="708"/>
              <w:rPr>
                <w:rFonts w:eastAsia="Calibri"/>
                <w:bCs/>
                <w:iCs/>
                <w:lang w:val="ru-RU"/>
              </w:rPr>
            </w:pPr>
          </w:p>
        </w:tc>
      </w:tr>
    </w:tbl>
    <w:p w:rsidR="00F42499" w:rsidRDefault="00F42499" w:rsidP="00F42499">
      <w:pPr>
        <w:rPr>
          <w:rFonts w:eastAsia="Calibri"/>
          <w:b/>
          <w:bCs/>
          <w:i/>
          <w:iCs/>
          <w:lang w:val="ru-RU"/>
        </w:rPr>
      </w:pPr>
    </w:p>
    <w:p w:rsidR="00F42499" w:rsidRDefault="00F42499" w:rsidP="00F42499">
      <w:pPr>
        <w:rPr>
          <w:rFonts w:eastAsia="TimesNewRomanPSMT"/>
          <w:b/>
          <w:bCs/>
          <w:i/>
          <w:iCs/>
          <w:lang w:val="sr-Cyrl-CS"/>
        </w:rPr>
      </w:pPr>
      <w:r>
        <w:rPr>
          <w:rFonts w:eastAsia="TimesNewRomanPSMT"/>
          <w:b/>
          <w:bCs/>
          <w:i/>
          <w:iCs/>
        </w:rPr>
        <w:t xml:space="preserve">2) ПОНУДУ ПОДНОСИ: </w:t>
      </w:r>
    </w:p>
    <w:p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Calibri"/>
              </w:rPr>
            </w:pPr>
          </w:p>
          <w:p w:rsidR="00F42499" w:rsidRDefault="00F42499" w:rsidP="00ED0342">
            <w:pPr>
              <w:jc w:val="center"/>
              <w:rPr>
                <w:rFonts w:eastAsia="TimesNewRomanPSMT"/>
                <w:b/>
                <w:bCs/>
              </w:rPr>
            </w:pPr>
            <w:r>
              <w:rPr>
                <w:rFonts w:eastAsia="TimesNewRomanPSMT"/>
                <w:b/>
                <w:bCs/>
              </w:rPr>
              <w:t xml:space="preserve">А) САМОСТАЛНО </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TimesNewRomanPSMT"/>
                <w:b/>
                <w:bCs/>
              </w:rPr>
            </w:pPr>
            <w:r>
              <w:rPr>
                <w:rFonts w:eastAsia="TimesNewRomanPSMT"/>
                <w:b/>
                <w:bCs/>
              </w:rPr>
              <w:t>Б) СА ПОДИЗВОЂАЧЕМ</w:t>
            </w:r>
          </w:p>
        </w:tc>
      </w:tr>
      <w:tr w:rsidR="00F42499" w:rsidTr="00ED0342">
        <w:tc>
          <w:tcPr>
            <w:tcW w:w="9272"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center"/>
              <w:rPr>
                <w:rFonts w:eastAsia="TimesNewRomanPSMT"/>
                <w:b/>
                <w:bCs/>
              </w:rPr>
            </w:pPr>
          </w:p>
          <w:p w:rsidR="00F42499" w:rsidRDefault="00F42499" w:rsidP="00ED0342">
            <w:pPr>
              <w:jc w:val="center"/>
              <w:rPr>
                <w:rFonts w:eastAsia="Calibri"/>
                <w:b/>
                <w:i/>
                <w:iCs/>
                <w:lang w:val="ru-RU"/>
              </w:rPr>
            </w:pPr>
            <w:r>
              <w:rPr>
                <w:rFonts w:eastAsia="TimesNewRomanPSMT"/>
                <w:b/>
                <w:bCs/>
              </w:rPr>
              <w:t>В) КАО ЗАЈЕДНИЧКУ ПОНУДУ</w:t>
            </w:r>
          </w:p>
        </w:tc>
      </w:tr>
    </w:tbl>
    <w:p w:rsidR="00F42499" w:rsidRDefault="00F42499" w:rsidP="00F42499">
      <w:pPr>
        <w:jc w:val="both"/>
        <w:rPr>
          <w:rFonts w:eastAsia="Calibri"/>
          <w:b/>
          <w:i/>
          <w:iCs/>
          <w:lang w:val="ru-RU"/>
        </w:rPr>
      </w:pPr>
    </w:p>
    <w:p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rPr>
            </w:pPr>
          </w:p>
          <w:p w:rsidR="00F42499" w:rsidRDefault="00F42499" w:rsidP="00ED0342">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rsidR="00F42499" w:rsidRDefault="00F42499" w:rsidP="00ED0342">
            <w:pPr>
              <w:jc w:val="both"/>
              <w:rPr>
                <w:rFonts w:eastAsia="TimesNewRomanPSMT"/>
                <w:bCs/>
                <w:i/>
                <w:lang w:val="ru-RU"/>
              </w:rPr>
            </w:pPr>
          </w:p>
          <w:p w:rsidR="00F42499" w:rsidRDefault="00F42499" w:rsidP="00ED0342">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bl>
    <w:p w:rsidR="00F42499" w:rsidRDefault="00F42499" w:rsidP="00F42499">
      <w:pPr>
        <w:jc w:val="both"/>
        <w:rPr>
          <w:rFonts w:eastAsia="Calibri"/>
          <w:b/>
          <w:bCs/>
          <w:i/>
          <w:iCs/>
          <w:u w:val="single"/>
          <w:lang w:val="ru-RU"/>
        </w:rPr>
      </w:pPr>
    </w:p>
    <w:p w:rsidR="00F42499" w:rsidRDefault="00F42499" w:rsidP="00F42499">
      <w:pPr>
        <w:jc w:val="both"/>
        <w:rPr>
          <w:rFonts w:eastAsia="Calibri"/>
          <w:b/>
          <w:bCs/>
          <w:i/>
          <w:iCs/>
          <w:u w:val="single"/>
          <w:lang w:val="ru-RU"/>
        </w:rPr>
      </w:pPr>
    </w:p>
    <w:p w:rsidR="00F42499" w:rsidRDefault="00F42499" w:rsidP="00F42499">
      <w:pPr>
        <w:jc w:val="both"/>
        <w:rPr>
          <w:rFonts w:eastAsia="Calibri"/>
          <w:i/>
          <w:iCs/>
          <w:lang w:val="ru-RU"/>
        </w:rPr>
      </w:pPr>
      <w:r>
        <w:rPr>
          <w:rFonts w:eastAsia="Calibri"/>
          <w:b/>
          <w:bCs/>
          <w:i/>
          <w:iCs/>
          <w:u w:val="single"/>
          <w:lang w:val="ru-RU"/>
        </w:rPr>
        <w:t>Напомена:</w:t>
      </w:r>
    </w:p>
    <w:p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Default="00F42499" w:rsidP="00F42499">
      <w:pPr>
        <w:jc w:val="both"/>
        <w:rPr>
          <w:rFonts w:eastAsia="Calibri"/>
          <w:i/>
          <w:iCs/>
          <w:lang w:val="en-GB"/>
        </w:rPr>
      </w:pPr>
    </w:p>
    <w:p w:rsidR="00F42499" w:rsidRPr="00586B80" w:rsidRDefault="00F42499" w:rsidP="00F42499">
      <w:pPr>
        <w:jc w:val="both"/>
        <w:rPr>
          <w:rFonts w:eastAsia="TimesNewRomanPSMT"/>
          <w:b/>
          <w:bCs/>
          <w:lang w:val="en-GB"/>
        </w:rPr>
      </w:pPr>
    </w:p>
    <w:p w:rsidR="00F42499" w:rsidRDefault="00F42499" w:rsidP="00F42499">
      <w:pPr>
        <w:jc w:val="both"/>
        <w:rPr>
          <w:rFonts w:eastAsia="TimesNewRomanPSMT"/>
          <w:b/>
          <w:bCs/>
          <w:i/>
          <w:lang w:val="sr-Cyrl-CS"/>
        </w:rPr>
      </w:pPr>
    </w:p>
    <w:p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Calibri"/>
                <w:lang w:val="ru-RU"/>
              </w:rPr>
            </w:pPr>
          </w:p>
          <w:p w:rsidR="00F42499" w:rsidRDefault="00F42499" w:rsidP="00ED0342">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lang w:val="ru-RU"/>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lang w:val="ru-RU"/>
              </w:rPr>
            </w:pPr>
          </w:p>
          <w:p w:rsidR="00F42499" w:rsidRDefault="00F42499" w:rsidP="00ED0342">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r w:rsidR="00F42499" w:rsidTr="00ED0342">
        <w:tc>
          <w:tcPr>
            <w:tcW w:w="465"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42499" w:rsidRDefault="00F42499" w:rsidP="00ED0342">
            <w:pPr>
              <w:snapToGrid w:val="0"/>
              <w:jc w:val="both"/>
              <w:rPr>
                <w:rFonts w:eastAsia="TimesNewRomanPSMT"/>
                <w:bCs/>
                <w:i/>
              </w:rPr>
            </w:pPr>
          </w:p>
          <w:p w:rsidR="00F42499" w:rsidRDefault="00F42499" w:rsidP="00ED0342">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rsidR="00F42499" w:rsidRDefault="00F42499" w:rsidP="00ED0342">
            <w:pPr>
              <w:snapToGrid w:val="0"/>
              <w:jc w:val="both"/>
              <w:rPr>
                <w:rFonts w:eastAsia="TimesNewRomanPSMT"/>
                <w:b/>
                <w:bCs/>
              </w:rPr>
            </w:pPr>
          </w:p>
        </w:tc>
      </w:tr>
    </w:tbl>
    <w:p w:rsidR="00F42499" w:rsidRDefault="00F42499" w:rsidP="00F42499">
      <w:pPr>
        <w:jc w:val="both"/>
        <w:rPr>
          <w:rFonts w:eastAsia="Calibri"/>
          <w:b/>
          <w:bCs/>
          <w:i/>
          <w:iCs/>
          <w:u w:val="single"/>
          <w:lang w:val="sr-Cyrl-CS"/>
        </w:rPr>
      </w:pPr>
    </w:p>
    <w:p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rsidR="00F42499" w:rsidRDefault="00F42499" w:rsidP="00F42499">
      <w:pPr>
        <w:jc w:val="both"/>
        <w:rPr>
          <w:rFonts w:eastAsia="Calibri"/>
          <w:i/>
          <w:iCs/>
          <w:lang w:val="ru-RU"/>
        </w:rPr>
      </w:pPr>
    </w:p>
    <w:p w:rsidR="00BD28CE" w:rsidRPr="004803B9" w:rsidRDefault="00F42499" w:rsidP="0051618E">
      <w:pPr>
        <w:jc w:val="both"/>
        <w:rPr>
          <w:rFonts w:eastAsia="Calibri"/>
          <w:iCs/>
          <w:lang w:val="ru-RU"/>
        </w:rPr>
      </w:pPr>
      <w:r w:rsidRPr="004803B9">
        <w:rPr>
          <w:rFonts w:eastAsia="Calibr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803B9" w:rsidRDefault="004803B9" w:rsidP="004803B9">
      <w:pPr>
        <w:spacing w:after="200" w:line="276" w:lineRule="auto"/>
        <w:rPr>
          <w:bCs/>
          <w:noProof/>
          <w:color w:val="000000"/>
        </w:rPr>
      </w:pPr>
      <w:r w:rsidRPr="004803B9">
        <w:rPr>
          <w:bCs/>
          <w:noProof/>
          <w:color w:val="000000"/>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DC7A31" w:rsidRDefault="00DC7A31" w:rsidP="004803B9">
      <w:pPr>
        <w:spacing w:after="200" w:line="276" w:lineRule="auto"/>
        <w:rPr>
          <w:bCs/>
          <w:noProof/>
          <w:color w:val="000000"/>
        </w:rPr>
      </w:pPr>
    </w:p>
    <w:p w:rsidR="00DC7A31" w:rsidRPr="00DC7A31" w:rsidRDefault="00DC7A31" w:rsidP="004803B9">
      <w:pPr>
        <w:spacing w:after="200" w:line="276" w:lineRule="auto"/>
        <w:rPr>
          <w:bCs/>
          <w:noProof/>
          <w:color w:val="000000"/>
        </w:rPr>
      </w:pPr>
    </w:p>
    <w:p w:rsidR="004803B9" w:rsidRPr="0051618E" w:rsidRDefault="004803B9" w:rsidP="0051618E">
      <w:pPr>
        <w:jc w:val="both"/>
        <w:rPr>
          <w:rFonts w:eastAsia="Calibri"/>
          <w:i/>
          <w:iCs/>
          <w:lang w:val="ru-RU"/>
        </w:rPr>
      </w:pPr>
    </w:p>
    <w:p w:rsidR="004803B9" w:rsidRPr="00755E31" w:rsidRDefault="004803B9" w:rsidP="005E0A70">
      <w:pPr>
        <w:jc w:val="both"/>
        <w:rPr>
          <w:rFonts w:eastAsia="TimesNewRomanPS-BoldMT"/>
          <w:bCs/>
          <w:iCs/>
          <w:noProof/>
          <w:lang w:val="sr-Cyrl-CS"/>
        </w:rPr>
      </w:pPr>
      <w:r w:rsidRPr="00755E31">
        <w:rPr>
          <w:rFonts w:eastAsia="TimesNewRomanPS-BoldMT"/>
          <w:bCs/>
          <w:iCs/>
          <w:noProof/>
        </w:rPr>
        <w:lastRenderedPageBreak/>
        <w:t>Уколико понуђач подноси понуду са подизвођачем овај образац потписују и оверавају печатом понуђач и подизвођач.</w:t>
      </w:r>
    </w:p>
    <w:p w:rsidR="00F42499" w:rsidRDefault="00F42499" w:rsidP="00F42499">
      <w:pPr>
        <w:jc w:val="both"/>
        <w:rPr>
          <w:rFonts w:eastAsia="Calibri"/>
          <w:b/>
          <w:bCs/>
          <w:i/>
          <w:iCs/>
          <w:lang w:val="ru-RU"/>
        </w:rPr>
      </w:pPr>
    </w:p>
    <w:p w:rsidR="00BD28CE" w:rsidRDefault="00F42499" w:rsidP="00BD28CE">
      <w:pPr>
        <w:jc w:val="both"/>
        <w:rPr>
          <w:spacing w:val="1"/>
          <w:position w:val="-1"/>
        </w:rPr>
      </w:pPr>
      <w:r>
        <w:rPr>
          <w:rFonts w:eastAsia="TimesNewRomanPSMT"/>
          <w:b/>
          <w:bCs/>
          <w:lang w:val="sr-Cyrl-CS"/>
        </w:rPr>
        <w:t xml:space="preserve">5) </w:t>
      </w:r>
      <w:r>
        <w:rPr>
          <w:rFonts w:eastAsia="TimesNewRomanPSMT"/>
          <w:b/>
          <w:bCs/>
          <w:lang w:val="ru-RU"/>
        </w:rPr>
        <w:t>ОПИС ПРЕДМЕТА НАБАВКЕ ПУТЕМ НАРУЏБЕНИЦЕ</w:t>
      </w:r>
      <w:r w:rsidR="009B1870">
        <w:rPr>
          <w:rFonts w:eastAsia="TimesNewRomanPSMT"/>
          <w:b/>
          <w:bCs/>
          <w:lang w:val="ru-RU"/>
        </w:rPr>
        <w:t xml:space="preserve"> БРОЈ 1/202</w:t>
      </w:r>
      <w:r w:rsidR="009B1870">
        <w:rPr>
          <w:rFonts w:eastAsia="TimesNewRomanPSMT"/>
          <w:b/>
          <w:bCs/>
        </w:rPr>
        <w:t>3</w:t>
      </w:r>
      <w:r>
        <w:rPr>
          <w:rFonts w:eastAsia="TimesNewRomanPSMT"/>
          <w:b/>
          <w:bCs/>
          <w:lang w:val="ru-RU"/>
        </w:rPr>
        <w:t xml:space="preserve"> И ОБРАЗАЦ СТРУКТУРЕ ПОНУЂЕНЕ ЦЕНЕ </w:t>
      </w:r>
      <w:r w:rsidR="00BD28CE">
        <w:rPr>
          <w:rFonts w:eastAsia="TimesNewRomanPSMT"/>
          <w:b/>
          <w:bCs/>
          <w:lang w:val="ru-RU"/>
        </w:rPr>
        <w:t>УСЛУГА</w:t>
      </w:r>
      <w:r>
        <w:rPr>
          <w:rFonts w:eastAsia="TimesNewRomanPSMT"/>
          <w:b/>
          <w:bCs/>
          <w:lang w:val="ru-RU"/>
        </w:rPr>
        <w:t xml:space="preserve">- </w:t>
      </w:r>
      <w:r w:rsidR="00CA4983">
        <w:rPr>
          <w:spacing w:val="1"/>
          <w:position w:val="-1"/>
          <w:lang w:val="sr-Cyrl-CS"/>
        </w:rPr>
        <w:t xml:space="preserve">Набавка </w:t>
      </w:r>
      <w:proofErr w:type="spellStart"/>
      <w:r w:rsidR="00BD28CE" w:rsidRPr="00B14A83">
        <w:t>Услуге</w:t>
      </w:r>
      <w:proofErr w:type="spellEnd"/>
      <w:r w:rsidR="009B1870">
        <w:t xml:space="preserve"> </w:t>
      </w:r>
      <w:proofErr w:type="spellStart"/>
      <w:r w:rsidR="00BD28CE">
        <w:t>одржавања</w:t>
      </w:r>
      <w:proofErr w:type="spellEnd"/>
      <w:r w:rsidR="009B1870">
        <w:t xml:space="preserve"> </w:t>
      </w:r>
      <w:proofErr w:type="spellStart"/>
      <w:r w:rsidR="00BD28CE">
        <w:t>телефонских</w:t>
      </w:r>
      <w:proofErr w:type="spellEnd"/>
      <w:r w:rsidR="009B1870">
        <w:t xml:space="preserve"> </w:t>
      </w:r>
      <w:proofErr w:type="spellStart"/>
      <w:r w:rsidR="00BD28CE">
        <w:t>линија</w:t>
      </w:r>
      <w:proofErr w:type="spellEnd"/>
      <w:r w:rsidR="00BD28CE">
        <w:t xml:space="preserve"> и </w:t>
      </w:r>
      <w:proofErr w:type="spellStart"/>
      <w:r w:rsidR="00BD28CE">
        <w:t>апарата</w:t>
      </w:r>
      <w:proofErr w:type="spellEnd"/>
      <w:r w:rsidR="00BD28CE">
        <w:t xml:space="preserve"> у </w:t>
      </w:r>
      <w:proofErr w:type="spellStart"/>
      <w:r w:rsidR="00BD28CE">
        <w:t>локалу</w:t>
      </w:r>
      <w:proofErr w:type="spellEnd"/>
      <w:r w:rsidR="00BD28CE">
        <w:t xml:space="preserve"> у </w:t>
      </w:r>
      <w:proofErr w:type="spellStart"/>
      <w:r w:rsidR="00BD28CE">
        <w:t>свим</w:t>
      </w:r>
      <w:proofErr w:type="spellEnd"/>
      <w:r w:rsidR="009B1870">
        <w:t xml:space="preserve"> </w:t>
      </w:r>
      <w:proofErr w:type="spellStart"/>
      <w:r w:rsidR="00BD28CE">
        <w:t>објектима</w:t>
      </w:r>
      <w:proofErr w:type="spellEnd"/>
      <w:r w:rsidR="009B1870">
        <w:t xml:space="preserve"> </w:t>
      </w:r>
      <w:proofErr w:type="spellStart"/>
      <w:r w:rsidR="00BD28CE">
        <w:t>Центра</w:t>
      </w:r>
      <w:proofErr w:type="spellEnd"/>
      <w:r w:rsidR="009B1870">
        <w:t xml:space="preserve"> </w:t>
      </w:r>
      <w:proofErr w:type="spellStart"/>
      <w:r w:rsidR="00BD28CE">
        <w:t>за</w:t>
      </w:r>
      <w:proofErr w:type="spellEnd"/>
      <w:r w:rsidR="009B1870">
        <w:t xml:space="preserve"> </w:t>
      </w:r>
      <w:proofErr w:type="spellStart"/>
      <w:r w:rsidR="00BD28CE">
        <w:t>за</w:t>
      </w:r>
      <w:r w:rsidR="005E0A70">
        <w:t>штиту</w:t>
      </w:r>
      <w:proofErr w:type="spellEnd"/>
      <w:r w:rsidR="009B1870">
        <w:t xml:space="preserve"> </w:t>
      </w:r>
      <w:proofErr w:type="spellStart"/>
      <w:r w:rsidR="005E0A70">
        <w:t>одојчади</w:t>
      </w:r>
      <w:proofErr w:type="spellEnd"/>
      <w:r w:rsidR="005E0A70">
        <w:t xml:space="preserve">, </w:t>
      </w:r>
      <w:proofErr w:type="spellStart"/>
      <w:r w:rsidR="005E0A70">
        <w:t>деце</w:t>
      </w:r>
      <w:proofErr w:type="spellEnd"/>
      <w:r w:rsidR="005E0A70">
        <w:t xml:space="preserve"> и </w:t>
      </w:r>
      <w:proofErr w:type="spellStart"/>
      <w:r w:rsidR="005E0A70">
        <w:t>омладине</w:t>
      </w:r>
      <w:proofErr w:type="spellEnd"/>
      <w:r w:rsidR="00BD28CE">
        <w:t>,</w:t>
      </w:r>
      <w:r w:rsidR="009B1870">
        <w:t xml:space="preserve"> </w:t>
      </w:r>
      <w:proofErr w:type="spellStart"/>
      <w:r w:rsidR="00BD28CE">
        <w:t>Београд</w:t>
      </w:r>
      <w:proofErr w:type="spellEnd"/>
      <w:r w:rsidR="00BD28CE">
        <w:t>,</w:t>
      </w:r>
      <w:r w:rsidR="005E0A70">
        <w:t xml:space="preserve"> </w:t>
      </w:r>
      <w:proofErr w:type="spellStart"/>
      <w:r w:rsidR="005E0A70">
        <w:t>ул</w:t>
      </w:r>
      <w:proofErr w:type="spellEnd"/>
      <w:r w:rsidR="005E0A70">
        <w:t xml:space="preserve">. </w:t>
      </w:r>
      <w:proofErr w:type="spellStart"/>
      <w:r w:rsidR="00BD28CE">
        <w:t>Звечанска</w:t>
      </w:r>
      <w:proofErr w:type="spellEnd"/>
      <w:r w:rsidR="005E0A70">
        <w:t xml:space="preserve"> </w:t>
      </w:r>
      <w:proofErr w:type="spellStart"/>
      <w:r w:rsidR="005E0A70">
        <w:t>бр</w:t>
      </w:r>
      <w:proofErr w:type="spellEnd"/>
      <w:r w:rsidR="005E0A70">
        <w:t>.</w:t>
      </w:r>
      <w:r w:rsidR="00BD28CE">
        <w:t xml:space="preserve"> 7 </w:t>
      </w:r>
    </w:p>
    <w:p w:rsidR="00BD28CE" w:rsidRDefault="00BD28CE" w:rsidP="00BD28CE">
      <w:pPr>
        <w:jc w:val="both"/>
        <w:rPr>
          <w:lang w:val="sr-Cyrl-CS" w:eastAsia="sr-Cyrl-CS"/>
        </w:rPr>
      </w:pPr>
    </w:p>
    <w:p w:rsidR="00BD28CE" w:rsidRPr="00765170" w:rsidRDefault="00BD28CE" w:rsidP="00BD28CE">
      <w:pPr>
        <w:spacing w:after="200" w:line="276" w:lineRule="auto"/>
        <w:rPr>
          <w:bCs/>
          <w:iCs/>
          <w:noProof/>
        </w:rPr>
      </w:pPr>
      <w:r>
        <w:rPr>
          <w:noProof/>
          <w:sz w:val="22"/>
          <w:szCs w:val="22"/>
        </w:rPr>
        <w:t>ОПИС НАБАВКЕ</w:t>
      </w:r>
    </w:p>
    <w:p w:rsidR="00BD28CE" w:rsidRDefault="00BD28CE" w:rsidP="00BD28CE">
      <w:pPr>
        <w:spacing w:after="200" w:line="276" w:lineRule="auto"/>
        <w:rPr>
          <w:noProof/>
          <w:lang w:val="ru-RU"/>
        </w:rPr>
      </w:pPr>
      <w:r w:rsidRPr="00765170">
        <w:rPr>
          <w:noProof/>
          <w:lang w:val="ru-RU"/>
        </w:rPr>
        <w:t>Обавеза је понуђача да</w:t>
      </w:r>
      <w:r>
        <w:rPr>
          <w:noProof/>
          <w:lang w:val="ru-RU"/>
        </w:rPr>
        <w:t xml:space="preserve"> одржава и поправља телефонске линије и апарате у локалу у свим објектима Центра који се налазе </w:t>
      </w:r>
      <w:r w:rsidR="005E0A70">
        <w:rPr>
          <w:noProof/>
          <w:lang w:val="ru-RU"/>
        </w:rPr>
        <w:t xml:space="preserve">у Београду, </w:t>
      </w:r>
      <w:r>
        <w:rPr>
          <w:noProof/>
          <w:lang w:val="ru-RU"/>
        </w:rPr>
        <w:t>на следећим локацијама:</w:t>
      </w:r>
    </w:p>
    <w:p w:rsidR="006F7CDA" w:rsidRPr="00093787" w:rsidRDefault="006F7CDA" w:rsidP="00BD28CE">
      <w:pPr>
        <w:spacing w:after="200" w:line="276" w:lineRule="auto"/>
        <w:rPr>
          <w:noProof/>
        </w:rPr>
      </w:pPr>
      <w:r>
        <w:rPr>
          <w:noProof/>
        </w:rPr>
        <w:t>-</w:t>
      </w:r>
      <w:r>
        <w:rPr>
          <w:noProof/>
        </w:rPr>
        <w:tab/>
      </w:r>
      <w:r w:rsidR="005E0A70">
        <w:rPr>
          <w:noProof/>
        </w:rPr>
        <w:t>„</w:t>
      </w:r>
      <w:r w:rsidR="00BD28CE">
        <w:rPr>
          <w:noProof/>
          <w:lang w:val="ru-RU"/>
        </w:rPr>
        <w:t>Стационар</w:t>
      </w:r>
      <w:r w:rsidR="005E0A70">
        <w:rPr>
          <w:noProof/>
        </w:rPr>
        <w:t>“</w:t>
      </w:r>
      <w:r w:rsidR="00BD28CE">
        <w:rPr>
          <w:noProof/>
          <w:lang w:val="ru-RU"/>
        </w:rPr>
        <w:t>,</w:t>
      </w:r>
      <w:r w:rsidR="005E0A70">
        <w:rPr>
          <w:noProof/>
        </w:rPr>
        <w:t xml:space="preserve">ул. </w:t>
      </w:r>
      <w:r w:rsidR="00BD28CE">
        <w:rPr>
          <w:noProof/>
          <w:lang w:val="ru-RU"/>
        </w:rPr>
        <w:t>Звечанска</w:t>
      </w:r>
      <w:r w:rsidR="005E0A70">
        <w:rPr>
          <w:noProof/>
          <w:lang w:val="ru-RU"/>
        </w:rPr>
        <w:t xml:space="preserve"> бр.</w:t>
      </w:r>
      <w:r w:rsidR="00BD28CE">
        <w:rPr>
          <w:noProof/>
          <w:lang w:val="ru-RU"/>
        </w:rPr>
        <w:t xml:space="preserve"> 7</w:t>
      </w:r>
      <w:r w:rsidR="00093787">
        <w:rPr>
          <w:noProof/>
        </w:rPr>
        <w:t>;</w:t>
      </w:r>
    </w:p>
    <w:p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rPr>
        <w:t>„</w:t>
      </w:r>
      <w:r w:rsidR="00BD28CE">
        <w:rPr>
          <w:noProof/>
          <w:lang w:val="ru-RU"/>
        </w:rPr>
        <w:t>Моша Пијаде</w:t>
      </w:r>
      <w:r w:rsidR="005E0A70">
        <w:rPr>
          <w:noProof/>
        </w:rPr>
        <w:t>“</w:t>
      </w:r>
      <w:r w:rsidR="00BD28CE">
        <w:rPr>
          <w:noProof/>
          <w:lang w:val="ru-RU"/>
        </w:rPr>
        <w:t xml:space="preserve">, </w:t>
      </w:r>
      <w:r w:rsidR="005E0A70">
        <w:rPr>
          <w:noProof/>
          <w:lang w:val="ru-RU"/>
        </w:rPr>
        <w:t xml:space="preserve">ул. </w:t>
      </w:r>
      <w:r w:rsidR="00BD28CE">
        <w:rPr>
          <w:noProof/>
          <w:lang w:val="ru-RU"/>
        </w:rPr>
        <w:t>Устаничка</w:t>
      </w:r>
      <w:r w:rsidR="005E0A70">
        <w:rPr>
          <w:noProof/>
          <w:lang w:val="ru-RU"/>
        </w:rPr>
        <w:t xml:space="preserve"> бр.</w:t>
      </w:r>
      <w:r w:rsidR="00BD28CE">
        <w:rPr>
          <w:noProof/>
          <w:lang w:val="ru-RU"/>
        </w:rPr>
        <w:t xml:space="preserve"> 19</w:t>
      </w:r>
      <w:r w:rsidR="00093787">
        <w:rPr>
          <w:noProof/>
        </w:rPr>
        <w:t>;</w:t>
      </w:r>
    </w:p>
    <w:p w:rsidR="006F7CDA" w:rsidRPr="00093787" w:rsidRDefault="006F7CDA" w:rsidP="00BD28CE">
      <w:pPr>
        <w:spacing w:after="200" w:line="276" w:lineRule="auto"/>
        <w:rPr>
          <w:noProof/>
        </w:rPr>
      </w:pPr>
      <w:r>
        <w:rPr>
          <w:noProof/>
        </w:rPr>
        <w:t>-</w:t>
      </w:r>
      <w:r>
        <w:rPr>
          <w:noProof/>
        </w:rPr>
        <w:tab/>
      </w:r>
      <w:r w:rsidR="00BD28CE">
        <w:rPr>
          <w:noProof/>
          <w:lang w:val="ru-RU"/>
        </w:rPr>
        <w:t xml:space="preserve">Дом </w:t>
      </w:r>
      <w:r w:rsidR="005E0A70">
        <w:rPr>
          <w:noProof/>
        </w:rPr>
        <w:t>„</w:t>
      </w:r>
      <w:r w:rsidR="00BD28CE">
        <w:rPr>
          <w:noProof/>
          <w:lang w:val="ru-RU"/>
        </w:rPr>
        <w:t>Дринка Павловић</w:t>
      </w:r>
      <w:r w:rsidR="005E0A70">
        <w:rPr>
          <w:noProof/>
        </w:rPr>
        <w:t>“</w:t>
      </w:r>
      <w:r w:rsidR="00BD28CE">
        <w:rPr>
          <w:noProof/>
          <w:lang w:val="ru-RU"/>
        </w:rPr>
        <w:t>,</w:t>
      </w:r>
      <w:r w:rsidR="005E0A70">
        <w:rPr>
          <w:noProof/>
        </w:rPr>
        <w:t xml:space="preserve">ул. </w:t>
      </w:r>
      <w:r w:rsidR="00BD28CE">
        <w:rPr>
          <w:noProof/>
          <w:lang w:val="ru-RU"/>
        </w:rPr>
        <w:t xml:space="preserve">Косте Главинића </w:t>
      </w:r>
      <w:r w:rsidR="005E0A70">
        <w:rPr>
          <w:noProof/>
          <w:lang w:val="ru-RU"/>
        </w:rPr>
        <w:t xml:space="preserve">бр. </w:t>
      </w:r>
      <w:r w:rsidR="00BD28CE">
        <w:rPr>
          <w:noProof/>
          <w:lang w:val="ru-RU"/>
        </w:rPr>
        <w:t>14</w:t>
      </w:r>
      <w:r w:rsidR="00093787">
        <w:rPr>
          <w:noProof/>
        </w:rPr>
        <w:t>;</w:t>
      </w:r>
    </w:p>
    <w:p w:rsidR="006F7CDA" w:rsidRPr="00093787" w:rsidRDefault="006F7CDA" w:rsidP="00BD28CE">
      <w:pPr>
        <w:spacing w:after="200" w:line="276" w:lineRule="auto"/>
        <w:rPr>
          <w:noProof/>
        </w:rPr>
      </w:pPr>
      <w:r>
        <w:rPr>
          <w:noProof/>
        </w:rPr>
        <w:t xml:space="preserve"> -</w:t>
      </w:r>
      <w:r>
        <w:rPr>
          <w:noProof/>
        </w:rPr>
        <w:tab/>
      </w:r>
      <w:r w:rsidR="00BD28CE">
        <w:rPr>
          <w:noProof/>
          <w:lang w:val="ru-RU"/>
        </w:rPr>
        <w:t xml:space="preserve">Дом </w:t>
      </w:r>
      <w:r w:rsidR="005E0A70">
        <w:rPr>
          <w:noProof/>
        </w:rPr>
        <w:t>„</w:t>
      </w:r>
      <w:r w:rsidR="00BD28CE">
        <w:rPr>
          <w:noProof/>
          <w:lang w:val="ru-RU"/>
        </w:rPr>
        <w:t>Драгутин Филиповић</w:t>
      </w:r>
      <w:r w:rsidR="005E0A70">
        <w:rPr>
          <w:noProof/>
        </w:rPr>
        <w:t>-</w:t>
      </w:r>
      <w:r w:rsidR="00BD28CE">
        <w:rPr>
          <w:noProof/>
          <w:lang w:val="ru-RU"/>
        </w:rPr>
        <w:t xml:space="preserve"> Јуса</w:t>
      </w:r>
      <w:r w:rsidR="005E0A70">
        <w:rPr>
          <w:noProof/>
        </w:rPr>
        <w:t>“</w:t>
      </w:r>
      <w:r w:rsidR="00BD28CE">
        <w:rPr>
          <w:noProof/>
          <w:lang w:val="ru-RU"/>
        </w:rPr>
        <w:t>,</w:t>
      </w:r>
      <w:r w:rsidR="005E0A70">
        <w:rPr>
          <w:noProof/>
        </w:rPr>
        <w:t xml:space="preserve">ул. </w:t>
      </w:r>
      <w:r w:rsidR="00BD28CE">
        <w:rPr>
          <w:noProof/>
          <w:lang w:val="ru-RU"/>
        </w:rPr>
        <w:t xml:space="preserve">Радослава Грујића </w:t>
      </w:r>
      <w:r w:rsidR="005E0A70">
        <w:rPr>
          <w:noProof/>
          <w:lang w:val="ru-RU"/>
        </w:rPr>
        <w:t xml:space="preserve">бр. </w:t>
      </w:r>
      <w:r w:rsidR="00BD28CE">
        <w:rPr>
          <w:noProof/>
          <w:lang w:val="ru-RU"/>
        </w:rPr>
        <w:t>17</w:t>
      </w:r>
      <w:r w:rsidR="00093787">
        <w:rPr>
          <w:noProof/>
        </w:rPr>
        <w:t>;</w:t>
      </w:r>
    </w:p>
    <w:p w:rsidR="006F7CDA" w:rsidRPr="00093787" w:rsidRDefault="006F7CDA" w:rsidP="00BD28CE">
      <w:pPr>
        <w:spacing w:after="200" w:line="276" w:lineRule="auto"/>
        <w:rPr>
          <w:noProof/>
        </w:rPr>
      </w:pPr>
      <w:r>
        <w:rPr>
          <w:noProof/>
        </w:rPr>
        <w:t>-</w:t>
      </w:r>
      <w:r>
        <w:rPr>
          <w:noProof/>
        </w:rPr>
        <w:tab/>
      </w:r>
      <w:r w:rsidR="00BD28CE">
        <w:rPr>
          <w:noProof/>
          <w:lang w:val="ru-RU"/>
        </w:rPr>
        <w:t xml:space="preserve">Дом </w:t>
      </w:r>
      <w:r w:rsidR="005E0A70">
        <w:rPr>
          <w:noProof/>
        </w:rPr>
        <w:t>„</w:t>
      </w:r>
      <w:r w:rsidR="00BD28CE">
        <w:rPr>
          <w:noProof/>
          <w:lang w:val="ru-RU"/>
        </w:rPr>
        <w:t>Јован Јовановић</w:t>
      </w:r>
      <w:r w:rsidR="005E0A70">
        <w:rPr>
          <w:noProof/>
        </w:rPr>
        <w:t>-</w:t>
      </w:r>
      <w:r w:rsidR="00BD28CE">
        <w:rPr>
          <w:noProof/>
          <w:lang w:val="ru-RU"/>
        </w:rPr>
        <w:t xml:space="preserve"> Змај</w:t>
      </w:r>
      <w:r w:rsidR="005E0A70">
        <w:rPr>
          <w:noProof/>
        </w:rPr>
        <w:t>“</w:t>
      </w:r>
      <w:r w:rsidR="00BD28CE">
        <w:rPr>
          <w:noProof/>
          <w:lang w:val="ru-RU"/>
        </w:rPr>
        <w:t>,</w:t>
      </w:r>
      <w:r w:rsidR="005E0A70">
        <w:rPr>
          <w:noProof/>
        </w:rPr>
        <w:t xml:space="preserve">ул. </w:t>
      </w:r>
      <w:r w:rsidR="00BD28CE">
        <w:rPr>
          <w:noProof/>
          <w:lang w:val="ru-RU"/>
        </w:rPr>
        <w:t xml:space="preserve">Браће Јерковић </w:t>
      </w:r>
      <w:r w:rsidR="005E0A70">
        <w:rPr>
          <w:noProof/>
          <w:lang w:val="ru-RU"/>
        </w:rPr>
        <w:t xml:space="preserve">бр. </w:t>
      </w:r>
      <w:r w:rsidR="00BD28CE">
        <w:rPr>
          <w:noProof/>
          <w:lang w:val="ru-RU"/>
        </w:rPr>
        <w:t>119</w:t>
      </w:r>
      <w:r w:rsidR="00093787">
        <w:rPr>
          <w:noProof/>
        </w:rPr>
        <w:t>;</w:t>
      </w:r>
    </w:p>
    <w:p w:rsidR="00BD28CE" w:rsidRDefault="006F7CDA" w:rsidP="00BD28CE">
      <w:pPr>
        <w:spacing w:after="200" w:line="276" w:lineRule="auto"/>
        <w:rPr>
          <w:noProof/>
        </w:rPr>
      </w:pPr>
      <w:r>
        <w:rPr>
          <w:noProof/>
        </w:rPr>
        <w:t>-</w:t>
      </w:r>
      <w:r>
        <w:rPr>
          <w:noProof/>
        </w:rPr>
        <w:tab/>
      </w:r>
      <w:r w:rsidR="005E0A70">
        <w:rPr>
          <w:noProof/>
        </w:rPr>
        <w:t>„</w:t>
      </w:r>
      <w:r w:rsidR="00BD28CE">
        <w:rPr>
          <w:noProof/>
          <w:lang w:val="ru-RU"/>
        </w:rPr>
        <w:t xml:space="preserve">Дом </w:t>
      </w:r>
      <w:r w:rsidR="005E0A70">
        <w:rPr>
          <w:noProof/>
        </w:rPr>
        <w:t>за младе“</w:t>
      </w:r>
      <w:r w:rsidR="00BD28CE">
        <w:rPr>
          <w:noProof/>
          <w:lang w:val="ru-RU"/>
        </w:rPr>
        <w:t xml:space="preserve">, </w:t>
      </w:r>
      <w:r w:rsidR="005E0A70">
        <w:rPr>
          <w:noProof/>
          <w:lang w:val="ru-RU"/>
        </w:rPr>
        <w:t xml:space="preserve">ул. </w:t>
      </w:r>
      <w:r w:rsidR="00BD28CE">
        <w:rPr>
          <w:noProof/>
          <w:lang w:val="ru-RU"/>
        </w:rPr>
        <w:t>Звечанска</w:t>
      </w:r>
      <w:r w:rsidR="005E0A70">
        <w:rPr>
          <w:noProof/>
          <w:lang w:val="ru-RU"/>
        </w:rPr>
        <w:t xml:space="preserve"> бр.</w:t>
      </w:r>
      <w:r w:rsidR="00BD28CE">
        <w:rPr>
          <w:noProof/>
          <w:lang w:val="ru-RU"/>
        </w:rPr>
        <w:t xml:space="preserve"> 52</w:t>
      </w:r>
      <w:r w:rsidR="00093787">
        <w:rPr>
          <w:noProof/>
        </w:rPr>
        <w:t>.</w:t>
      </w:r>
    </w:p>
    <w:p w:rsidR="00DC7A31" w:rsidRDefault="00DC7A31" w:rsidP="00BD28CE">
      <w:pPr>
        <w:spacing w:after="200" w:line="276" w:lineRule="auto"/>
        <w:rPr>
          <w:noProof/>
        </w:rPr>
      </w:pPr>
    </w:p>
    <w:p w:rsidR="00DC7A31" w:rsidRDefault="00DC7A31" w:rsidP="00BD28CE">
      <w:pPr>
        <w:spacing w:after="200" w:line="276" w:lineRule="auto"/>
        <w:rPr>
          <w:noProof/>
        </w:rPr>
      </w:pPr>
    </w:p>
    <w:p w:rsidR="00DC7A31" w:rsidRDefault="00DC7A31" w:rsidP="00BD28CE">
      <w:pPr>
        <w:spacing w:after="200" w:line="276" w:lineRule="auto"/>
        <w:rPr>
          <w:noProof/>
        </w:rPr>
      </w:pPr>
    </w:p>
    <w:p w:rsidR="00DC7A31" w:rsidRPr="00DC7A31" w:rsidRDefault="00DC7A31" w:rsidP="00BD28CE">
      <w:pPr>
        <w:spacing w:after="200" w:line="276" w:lineRule="auto"/>
        <w:rPr>
          <w:noProof/>
        </w:rPr>
      </w:pPr>
    </w:p>
    <w:p w:rsidR="00BD28CE" w:rsidRPr="00BD28CE" w:rsidRDefault="00BD28CE" w:rsidP="00BD28CE">
      <w:pPr>
        <w:jc w:val="both"/>
        <w:rPr>
          <w:lang w:val="sr-Cyrl-CS" w:eastAsia="sr-Cyrl-CS"/>
        </w:rPr>
      </w:pPr>
    </w:p>
    <w:tbl>
      <w:tblPr>
        <w:tblW w:w="99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2797"/>
        <w:gridCol w:w="1963"/>
        <w:gridCol w:w="1891"/>
        <w:gridCol w:w="1120"/>
        <w:gridCol w:w="1542"/>
      </w:tblGrid>
      <w:tr w:rsidR="00BD28CE" w:rsidRPr="00755E31" w:rsidTr="005E0A70">
        <w:tc>
          <w:tcPr>
            <w:tcW w:w="623" w:type="dxa"/>
          </w:tcPr>
          <w:p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rsidR="00BD28CE" w:rsidRPr="00755E31" w:rsidRDefault="00BD28CE" w:rsidP="002A5168">
            <w:pPr>
              <w:rPr>
                <w:noProof/>
              </w:rPr>
            </w:pPr>
          </w:p>
          <w:p w:rsidR="00BD28CE" w:rsidRPr="00111FB1" w:rsidRDefault="00BD28CE" w:rsidP="00111FB1">
            <w:pPr>
              <w:rPr>
                <w:noProof/>
              </w:rPr>
            </w:pPr>
            <w:r w:rsidRPr="00755E31">
              <w:rPr>
                <w:noProof/>
              </w:rPr>
              <w:t>Предмет набавке</w:t>
            </w:r>
            <w:r w:rsidR="00111FB1">
              <w:rPr>
                <w:noProof/>
              </w:rPr>
              <w:t xml:space="preserve"> путем наруџбенице </w:t>
            </w:r>
          </w:p>
        </w:tc>
        <w:tc>
          <w:tcPr>
            <w:tcW w:w="1891" w:type="dxa"/>
          </w:tcPr>
          <w:p w:rsidR="00BD28CE" w:rsidRPr="00755E31" w:rsidRDefault="00BD28CE" w:rsidP="002A5168">
            <w:pPr>
              <w:rPr>
                <w:noProof/>
              </w:rPr>
            </w:pPr>
            <w:r w:rsidRPr="00755E31">
              <w:rPr>
                <w:noProof/>
                <w:lang w:val="sr-Cyrl-CS"/>
              </w:rPr>
              <w:t>М</w:t>
            </w:r>
            <w:r w:rsidRPr="00755E31">
              <w:rPr>
                <w:noProof/>
              </w:rPr>
              <w:t xml:space="preserve">есечна цена </w:t>
            </w:r>
            <w:r>
              <w:rPr>
                <w:noProof/>
              </w:rPr>
              <w:t xml:space="preserve">за одржавање телефонских линија и апарата </w:t>
            </w:r>
            <w:r w:rsidRPr="00755E31">
              <w:rPr>
                <w:noProof/>
              </w:rPr>
              <w:t xml:space="preserve"> без ПДВ-а</w:t>
            </w:r>
          </w:p>
        </w:tc>
        <w:tc>
          <w:tcPr>
            <w:tcW w:w="1120" w:type="dxa"/>
          </w:tcPr>
          <w:p w:rsidR="00BD28CE" w:rsidRPr="00755E31" w:rsidRDefault="00BD28CE" w:rsidP="002A5168">
            <w:pPr>
              <w:rPr>
                <w:noProof/>
              </w:rPr>
            </w:pPr>
            <w:r w:rsidRPr="00755E31">
              <w:rPr>
                <w:noProof/>
              </w:rPr>
              <w:t>ПДВ</w:t>
            </w:r>
          </w:p>
        </w:tc>
        <w:tc>
          <w:tcPr>
            <w:tcW w:w="1542" w:type="dxa"/>
          </w:tcPr>
          <w:p w:rsidR="00BD28CE" w:rsidRPr="00755E31" w:rsidRDefault="00BD28CE" w:rsidP="002A5168">
            <w:pPr>
              <w:rPr>
                <w:noProof/>
              </w:rPr>
            </w:pPr>
            <w:r w:rsidRPr="00755E31">
              <w:rPr>
                <w:noProof/>
              </w:rPr>
              <w:t>Укупна месечна  цена са ПДВ-ом</w:t>
            </w:r>
          </w:p>
        </w:tc>
      </w:tr>
      <w:tr w:rsidR="00BD28CE" w:rsidRPr="00755E31" w:rsidTr="005E0A70">
        <w:tc>
          <w:tcPr>
            <w:tcW w:w="623" w:type="dxa"/>
          </w:tcPr>
          <w:p w:rsidR="00BD28CE" w:rsidRPr="00755E31" w:rsidRDefault="00BD28CE" w:rsidP="002A5168">
            <w:pPr>
              <w:spacing w:after="200" w:line="276" w:lineRule="auto"/>
              <w:rPr>
                <w:noProof/>
                <w:color w:val="00B0F0"/>
                <w:lang w:val="sr-Cyrl-CS"/>
              </w:rPr>
            </w:pPr>
            <w:r w:rsidRPr="00F473D1">
              <w:rPr>
                <w:noProof/>
                <w:lang w:val="sr-Cyrl-CS"/>
              </w:rPr>
              <w:t>*</w:t>
            </w:r>
          </w:p>
        </w:tc>
        <w:tc>
          <w:tcPr>
            <w:tcW w:w="4760" w:type="dxa"/>
            <w:gridSpan w:val="2"/>
          </w:tcPr>
          <w:p w:rsidR="00BD28CE" w:rsidRPr="00755E31" w:rsidRDefault="00BD28CE" w:rsidP="002A5168">
            <w:pPr>
              <w:jc w:val="center"/>
              <w:rPr>
                <w:noProof/>
              </w:rPr>
            </w:pPr>
            <w:r w:rsidRPr="00755E31">
              <w:rPr>
                <w:noProof/>
              </w:rPr>
              <w:t>I</w:t>
            </w:r>
          </w:p>
        </w:tc>
        <w:tc>
          <w:tcPr>
            <w:tcW w:w="1891" w:type="dxa"/>
          </w:tcPr>
          <w:p w:rsidR="00BD28CE" w:rsidRPr="00755E31" w:rsidRDefault="00BD28CE" w:rsidP="002A5168">
            <w:pPr>
              <w:jc w:val="center"/>
              <w:rPr>
                <w:noProof/>
              </w:rPr>
            </w:pPr>
            <w:r w:rsidRPr="00755E31">
              <w:rPr>
                <w:noProof/>
              </w:rPr>
              <w:t>II</w:t>
            </w:r>
          </w:p>
        </w:tc>
        <w:tc>
          <w:tcPr>
            <w:tcW w:w="1120" w:type="dxa"/>
          </w:tcPr>
          <w:p w:rsidR="00BD28CE" w:rsidRPr="00755E31" w:rsidRDefault="00BD28CE" w:rsidP="002A5168">
            <w:pPr>
              <w:jc w:val="center"/>
              <w:rPr>
                <w:noProof/>
              </w:rPr>
            </w:pPr>
            <w:r w:rsidRPr="00755E31">
              <w:rPr>
                <w:noProof/>
              </w:rPr>
              <w:t>III</w:t>
            </w:r>
          </w:p>
        </w:tc>
        <w:tc>
          <w:tcPr>
            <w:tcW w:w="1542" w:type="dxa"/>
          </w:tcPr>
          <w:p w:rsidR="00BD28CE" w:rsidRPr="00755E31" w:rsidRDefault="00BD28CE" w:rsidP="002A5168">
            <w:pPr>
              <w:jc w:val="center"/>
              <w:rPr>
                <w:noProof/>
              </w:rPr>
            </w:pPr>
            <w:r w:rsidRPr="00755E31">
              <w:rPr>
                <w:noProof/>
              </w:rPr>
              <w:t>IV</w:t>
            </w:r>
          </w:p>
        </w:tc>
      </w:tr>
      <w:tr w:rsidR="00BD28CE" w:rsidRPr="00755E31" w:rsidTr="005E0A70">
        <w:trPr>
          <w:trHeight w:val="983"/>
        </w:trPr>
        <w:tc>
          <w:tcPr>
            <w:tcW w:w="623" w:type="dxa"/>
          </w:tcPr>
          <w:p w:rsidR="00BD28CE" w:rsidRPr="00755E31" w:rsidRDefault="00BD28CE" w:rsidP="002A5168">
            <w:pPr>
              <w:spacing w:after="200" w:line="276" w:lineRule="auto"/>
              <w:rPr>
                <w:noProof/>
                <w:lang w:val="sr-Cyrl-CS"/>
              </w:rPr>
            </w:pPr>
            <w:r w:rsidRPr="00755E31">
              <w:rPr>
                <w:noProof/>
                <w:lang w:val="sr-Cyrl-CS"/>
              </w:rPr>
              <w:t>1.</w:t>
            </w:r>
          </w:p>
        </w:tc>
        <w:tc>
          <w:tcPr>
            <w:tcW w:w="4760" w:type="dxa"/>
            <w:gridSpan w:val="2"/>
          </w:tcPr>
          <w:p w:rsidR="00BD28CE" w:rsidRPr="00BD28CE" w:rsidRDefault="00BD28CE" w:rsidP="002A5168">
            <w:pPr>
              <w:jc w:val="both"/>
              <w:rPr>
                <w:noProof/>
                <w:sz w:val="20"/>
                <w:szCs w:val="20"/>
              </w:rPr>
            </w:pPr>
            <w:proofErr w:type="spellStart"/>
            <w:r w:rsidRPr="00B14A83">
              <w:t>Услуге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w:t>
            </w:r>
            <w:r w:rsidR="009B1870">
              <w:t xml:space="preserve"> </w:t>
            </w:r>
            <w:proofErr w:type="spellStart"/>
            <w:r>
              <w:t>паушал</w:t>
            </w:r>
            <w:proofErr w:type="spellEnd"/>
          </w:p>
        </w:tc>
        <w:tc>
          <w:tcPr>
            <w:tcW w:w="1891" w:type="dxa"/>
          </w:tcPr>
          <w:p w:rsidR="00BD28CE" w:rsidRPr="00755E31" w:rsidRDefault="00BD28CE" w:rsidP="002A5168">
            <w:pPr>
              <w:ind w:left="720"/>
              <w:rPr>
                <w:bCs/>
                <w:iCs/>
                <w:noProof/>
                <w:color w:val="002060"/>
                <w:lang w:val="ru-RU"/>
              </w:rPr>
            </w:pPr>
          </w:p>
        </w:tc>
        <w:tc>
          <w:tcPr>
            <w:tcW w:w="1120" w:type="dxa"/>
          </w:tcPr>
          <w:p w:rsidR="00BD28CE" w:rsidRPr="00755E31" w:rsidRDefault="00BD28CE" w:rsidP="002A5168">
            <w:pPr>
              <w:ind w:left="720"/>
              <w:rPr>
                <w:bCs/>
                <w:iCs/>
                <w:noProof/>
                <w:color w:val="002060"/>
                <w:lang w:val="ru-RU"/>
              </w:rPr>
            </w:pPr>
          </w:p>
        </w:tc>
        <w:tc>
          <w:tcPr>
            <w:tcW w:w="1542" w:type="dxa"/>
          </w:tcPr>
          <w:p w:rsidR="00BD28CE" w:rsidRPr="00755E31" w:rsidRDefault="00BD28CE" w:rsidP="002A5168">
            <w:pPr>
              <w:ind w:left="720"/>
              <w:rPr>
                <w:bCs/>
                <w:iCs/>
                <w:noProof/>
                <w:color w:val="002060"/>
                <w:lang w:val="ru-RU"/>
              </w:rPr>
            </w:pPr>
          </w:p>
        </w:tc>
      </w:tr>
      <w:tr w:rsidR="00DC7A31" w:rsidRPr="00755E31" w:rsidTr="005E0A70">
        <w:trPr>
          <w:trHeight w:val="291"/>
        </w:trPr>
        <w:tc>
          <w:tcPr>
            <w:tcW w:w="623" w:type="dxa"/>
          </w:tcPr>
          <w:p w:rsidR="00DC7A31" w:rsidRPr="00755E31" w:rsidRDefault="00DC7A31" w:rsidP="002A5168">
            <w:pPr>
              <w:spacing w:after="200" w:line="276" w:lineRule="auto"/>
              <w:rPr>
                <w:noProof/>
                <w:lang w:val="sr-Cyrl-CS"/>
              </w:rPr>
            </w:pPr>
            <w:r>
              <w:rPr>
                <w:noProof/>
                <w:lang w:val="sr-Cyrl-CS"/>
              </w:rPr>
              <w:t>2.</w:t>
            </w:r>
          </w:p>
        </w:tc>
        <w:tc>
          <w:tcPr>
            <w:tcW w:w="4760" w:type="dxa"/>
            <w:gridSpan w:val="2"/>
          </w:tcPr>
          <w:p w:rsidR="00DC7A31" w:rsidRPr="00755E31" w:rsidRDefault="00DC7A31" w:rsidP="002A5168">
            <w:pPr>
              <w:ind w:left="720"/>
              <w:jc w:val="both"/>
              <w:rPr>
                <w:bCs/>
                <w:iCs/>
                <w:noProof/>
                <w:sz w:val="20"/>
                <w:szCs w:val="20"/>
                <w:lang w:val="sr-Cyrl-CS"/>
              </w:rPr>
            </w:pPr>
            <w:r>
              <w:rPr>
                <w:bCs/>
                <w:iCs/>
                <w:noProof/>
                <w:sz w:val="20"/>
                <w:szCs w:val="20"/>
                <w:lang w:val="sr-Cyrl-CS"/>
              </w:rPr>
              <w:t xml:space="preserve">Укупна месечна цена </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3.</w:t>
            </w:r>
          </w:p>
        </w:tc>
        <w:tc>
          <w:tcPr>
            <w:tcW w:w="4760" w:type="dxa"/>
            <w:gridSpan w:val="2"/>
          </w:tcPr>
          <w:p w:rsidR="00DC7A31" w:rsidRDefault="00DC7A31" w:rsidP="002A5168">
            <w:pPr>
              <w:ind w:left="720"/>
              <w:jc w:val="both"/>
              <w:rPr>
                <w:bCs/>
                <w:iCs/>
                <w:noProof/>
                <w:sz w:val="20"/>
                <w:szCs w:val="20"/>
                <w:lang w:val="sr-Cyrl-CS"/>
              </w:rPr>
            </w:pPr>
            <w:r>
              <w:rPr>
                <w:bCs/>
                <w:iCs/>
                <w:noProof/>
                <w:sz w:val="20"/>
                <w:szCs w:val="20"/>
                <w:lang w:val="sr-Cyrl-CS"/>
              </w:rPr>
              <w:t>Укупна годишња цена без ПДВ-а</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4.</w:t>
            </w:r>
          </w:p>
        </w:tc>
        <w:tc>
          <w:tcPr>
            <w:tcW w:w="4760" w:type="dxa"/>
            <w:gridSpan w:val="2"/>
          </w:tcPr>
          <w:p w:rsidR="00DC7A31" w:rsidRDefault="00DC7A31" w:rsidP="00633239">
            <w:pPr>
              <w:ind w:left="720"/>
              <w:jc w:val="both"/>
              <w:rPr>
                <w:bCs/>
                <w:iCs/>
                <w:noProof/>
                <w:sz w:val="20"/>
                <w:szCs w:val="20"/>
                <w:lang w:val="sr-Cyrl-CS"/>
              </w:rPr>
            </w:pPr>
            <w:r>
              <w:rPr>
                <w:bCs/>
                <w:iCs/>
                <w:noProof/>
                <w:sz w:val="20"/>
                <w:szCs w:val="20"/>
                <w:lang w:val="sr-Cyrl-CS"/>
              </w:rPr>
              <w:t xml:space="preserve">ПДВ на укупну годишњу цену </w:t>
            </w:r>
          </w:p>
        </w:tc>
        <w:tc>
          <w:tcPr>
            <w:tcW w:w="4553" w:type="dxa"/>
            <w:gridSpan w:val="3"/>
          </w:tcPr>
          <w:p w:rsidR="00DC7A31" w:rsidRPr="00755E31" w:rsidRDefault="00DC7A31" w:rsidP="002A5168">
            <w:pPr>
              <w:ind w:left="720"/>
              <w:rPr>
                <w:bCs/>
                <w:iCs/>
                <w:noProof/>
                <w:color w:val="002060"/>
                <w:lang w:val="sr-Cyrl-CS"/>
              </w:rPr>
            </w:pPr>
          </w:p>
        </w:tc>
      </w:tr>
      <w:tr w:rsidR="00DC7A31" w:rsidRPr="00755E31" w:rsidTr="005E0A70">
        <w:trPr>
          <w:trHeight w:val="291"/>
        </w:trPr>
        <w:tc>
          <w:tcPr>
            <w:tcW w:w="623" w:type="dxa"/>
          </w:tcPr>
          <w:p w:rsidR="00DC7A31" w:rsidRDefault="00DC7A31" w:rsidP="002A5168">
            <w:pPr>
              <w:spacing w:after="200" w:line="276" w:lineRule="auto"/>
              <w:rPr>
                <w:noProof/>
                <w:lang w:val="sr-Cyrl-CS"/>
              </w:rPr>
            </w:pPr>
            <w:r>
              <w:rPr>
                <w:noProof/>
                <w:lang w:val="sr-Cyrl-CS"/>
              </w:rPr>
              <w:t>5.</w:t>
            </w:r>
          </w:p>
        </w:tc>
        <w:tc>
          <w:tcPr>
            <w:tcW w:w="4760" w:type="dxa"/>
            <w:gridSpan w:val="2"/>
          </w:tcPr>
          <w:p w:rsidR="00DC7A31" w:rsidRDefault="00DC7A31" w:rsidP="002A5168">
            <w:pPr>
              <w:ind w:left="720"/>
              <w:jc w:val="both"/>
              <w:rPr>
                <w:bCs/>
                <w:iCs/>
                <w:noProof/>
                <w:sz w:val="20"/>
                <w:szCs w:val="20"/>
                <w:lang w:val="sr-Cyrl-CS"/>
              </w:rPr>
            </w:pPr>
            <w:r>
              <w:rPr>
                <w:bCs/>
                <w:iCs/>
                <w:noProof/>
                <w:sz w:val="20"/>
                <w:szCs w:val="20"/>
                <w:lang w:val="sr-Cyrl-CS"/>
              </w:rPr>
              <w:t>Укупна годишња цена  са ПДВ-ом</w:t>
            </w:r>
          </w:p>
        </w:tc>
        <w:tc>
          <w:tcPr>
            <w:tcW w:w="4553" w:type="dxa"/>
            <w:gridSpan w:val="3"/>
          </w:tcPr>
          <w:p w:rsidR="00DC7A31" w:rsidRPr="00755E31" w:rsidRDefault="00DC7A31" w:rsidP="002A5168">
            <w:pPr>
              <w:ind w:left="720"/>
              <w:rPr>
                <w:bCs/>
                <w:iCs/>
                <w:noProof/>
                <w:color w:val="002060"/>
                <w:lang w:val="sr-Cyrl-CS"/>
              </w:rPr>
            </w:pPr>
          </w:p>
        </w:tc>
      </w:tr>
      <w:tr w:rsidR="005E0A70" w:rsidRPr="00755E31"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p>
          <w:p w:rsidR="005E0A70" w:rsidRPr="00755E31" w:rsidRDefault="005E0A70" w:rsidP="00C05084">
            <w:pPr>
              <w:rPr>
                <w:bCs/>
                <w:noProof/>
                <w:color w:val="000000"/>
              </w:rPr>
            </w:pPr>
            <w:r w:rsidRPr="00755E31">
              <w:rPr>
                <w:bCs/>
                <w:noProof/>
                <w:color w:val="000000"/>
              </w:rPr>
              <w:t>Рок и начин плаћања</w:t>
            </w:r>
          </w:p>
          <w:p w:rsidR="005E0A70" w:rsidRPr="00755E31" w:rsidRDefault="005E0A70" w:rsidP="00C05084">
            <w:pPr>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rPr>
            </w:pPr>
            <w:r w:rsidRPr="00755E31">
              <w:rPr>
                <w:bCs/>
                <w:noProof/>
              </w:rPr>
              <w:t>Месечно плаћање (за претходни месец) у року од  45</w:t>
            </w:r>
            <w:r w:rsidR="009B1870">
              <w:rPr>
                <w:bCs/>
                <w:noProof/>
              </w:rPr>
              <w:t xml:space="preserve"> </w:t>
            </w:r>
            <w:r w:rsidRPr="00755E31">
              <w:rPr>
                <w:bCs/>
                <w:noProof/>
              </w:rPr>
              <w:t>дана  од</w:t>
            </w:r>
            <w:r>
              <w:rPr>
                <w:bCs/>
                <w:noProof/>
              </w:rPr>
              <w:t xml:space="preserve"> пријема испостављене исправнe </w:t>
            </w:r>
            <w:r w:rsidRPr="00755E31">
              <w:rPr>
                <w:bCs/>
                <w:noProof/>
              </w:rPr>
              <w:t>фактуре (рачуна)</w:t>
            </w:r>
          </w:p>
        </w:tc>
      </w:tr>
      <w:tr w:rsidR="005E0A70" w:rsidRPr="00755E31" w:rsidTr="005E0A70">
        <w:tblPrEx>
          <w:tblLook w:val="00A0" w:firstRow="1" w:lastRow="0" w:firstColumn="1" w:lastColumn="0" w:noHBand="0" w:noVBand="0"/>
        </w:tblPrEx>
        <w:tc>
          <w:tcPr>
            <w:tcW w:w="3420" w:type="dxa"/>
            <w:gridSpan w:val="2"/>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r w:rsidRPr="00755E31">
              <w:rPr>
                <w:bCs/>
                <w:noProof/>
                <w:color w:val="000000"/>
              </w:rPr>
              <w:t>Важност понуде</w:t>
            </w:r>
          </w:p>
          <w:p w:rsidR="005E0A70" w:rsidRPr="00755E31" w:rsidRDefault="005E0A70" w:rsidP="00C05084">
            <w:pPr>
              <w:ind w:left="720"/>
              <w:rPr>
                <w:bCs/>
                <w:noProof/>
                <w:color w:val="000000"/>
              </w:rPr>
            </w:pPr>
          </w:p>
          <w:p w:rsidR="005E0A70" w:rsidRPr="00755E31" w:rsidRDefault="005E0A70" w:rsidP="00C05084">
            <w:pPr>
              <w:ind w:left="720"/>
              <w:rPr>
                <w:bCs/>
                <w:noProof/>
                <w:color w:val="000000"/>
              </w:rPr>
            </w:pPr>
          </w:p>
        </w:tc>
        <w:tc>
          <w:tcPr>
            <w:tcW w:w="6516" w:type="dxa"/>
            <w:gridSpan w:val="4"/>
            <w:tcBorders>
              <w:top w:val="single" w:sz="4" w:space="0" w:color="auto"/>
              <w:left w:val="single" w:sz="4" w:space="0" w:color="auto"/>
              <w:bottom w:val="single" w:sz="4" w:space="0" w:color="auto"/>
              <w:right w:val="single" w:sz="4" w:space="0" w:color="auto"/>
            </w:tcBorders>
          </w:tcPr>
          <w:p w:rsidR="005E0A70" w:rsidRPr="00755E31" w:rsidRDefault="005E0A70" w:rsidP="00C05084">
            <w:pPr>
              <w:rPr>
                <w:bCs/>
                <w:noProof/>
                <w:color w:val="000000"/>
              </w:rPr>
            </w:pPr>
            <w:r w:rsidRPr="00755E31">
              <w:rPr>
                <w:bCs/>
                <w:noProof/>
                <w:color w:val="000000"/>
              </w:rPr>
              <w:t xml:space="preserve">___________ дана од дана отварања понуда </w:t>
            </w:r>
          </w:p>
          <w:p w:rsidR="005E0A70" w:rsidRPr="00755E31" w:rsidRDefault="005E0A70" w:rsidP="00C05084">
            <w:pPr>
              <w:rPr>
                <w:bCs/>
                <w:noProof/>
                <w:color w:val="000000"/>
              </w:rPr>
            </w:pPr>
            <w:r w:rsidRPr="00755E31">
              <w:rPr>
                <w:bCs/>
                <w:noProof/>
                <w:color w:val="000000"/>
              </w:rPr>
              <w:t xml:space="preserve">(најмање </w:t>
            </w:r>
            <w:r w:rsidRPr="00755E31">
              <w:rPr>
                <w:bCs/>
                <w:noProof/>
              </w:rPr>
              <w:t>30 дана</w:t>
            </w:r>
            <w:r w:rsidR="009B1870">
              <w:rPr>
                <w:bCs/>
                <w:noProof/>
              </w:rPr>
              <w:t xml:space="preserve"> </w:t>
            </w:r>
            <w:r w:rsidRPr="00755E31">
              <w:rPr>
                <w:bCs/>
                <w:noProof/>
                <w:color w:val="000000"/>
              </w:rPr>
              <w:t>од дана отварања понуда)</w:t>
            </w:r>
          </w:p>
        </w:tc>
      </w:tr>
    </w:tbl>
    <w:p w:rsidR="00BD28CE" w:rsidRDefault="00BD28CE" w:rsidP="00BD28CE">
      <w:pPr>
        <w:spacing w:after="200" w:line="276" w:lineRule="auto"/>
        <w:rPr>
          <w:bCs/>
          <w:iCs/>
          <w:noProof/>
          <w:u w:val="single"/>
          <w:lang w:val="sr-Cyrl-CS"/>
        </w:rPr>
      </w:pPr>
    </w:p>
    <w:p w:rsidR="00BD28CE" w:rsidRPr="00755E31" w:rsidRDefault="00BD28CE" w:rsidP="00BD28CE">
      <w:pPr>
        <w:spacing w:after="200" w:line="276" w:lineRule="auto"/>
        <w:rPr>
          <w:bCs/>
          <w:iCs/>
          <w:noProof/>
          <w:u w:val="single"/>
          <w:lang w:val="sr-Cyrl-CS"/>
        </w:rPr>
      </w:pPr>
      <w:r w:rsidRPr="00755E31">
        <w:rPr>
          <w:bCs/>
          <w:iCs/>
          <w:noProof/>
          <w:u w:val="single"/>
          <w:lang w:val="sr-Cyrl-CS"/>
        </w:rPr>
        <w:t xml:space="preserve">Упутство за попуњавање обрасца структуре цене: </w:t>
      </w:r>
    </w:p>
    <w:p w:rsidR="00BD28CE" w:rsidRPr="00755E31" w:rsidRDefault="00BD28CE" w:rsidP="00BD28CE">
      <w:pPr>
        <w:ind w:left="90"/>
        <w:rPr>
          <w:bCs/>
          <w:iCs/>
          <w:noProof/>
          <w:sz w:val="20"/>
          <w:szCs w:val="20"/>
          <w:u w:val="single"/>
          <w:lang w:val="sr-Cyrl-CS"/>
        </w:rPr>
      </w:pPr>
      <w:r w:rsidRPr="00755E31">
        <w:rPr>
          <w:bCs/>
          <w:iCs/>
          <w:noProof/>
          <w:sz w:val="20"/>
          <w:szCs w:val="20"/>
          <w:lang w:val="sr-Cyrl-CS"/>
        </w:rPr>
        <w:t>Понуђачи треба да попуне образац структуре цене тако што ће:</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II. уписати колико износи месечна  цена </w:t>
      </w:r>
      <w:r>
        <w:rPr>
          <w:bCs/>
          <w:iCs/>
          <w:noProof/>
          <w:sz w:val="20"/>
          <w:szCs w:val="20"/>
          <w:lang w:val="sr-Cyrl-CS"/>
        </w:rPr>
        <w:t xml:space="preserve">одржавање телефонских линија и апарата </w:t>
      </w:r>
      <w:r w:rsidRPr="00755E31">
        <w:rPr>
          <w:bCs/>
          <w:iCs/>
          <w:noProof/>
          <w:sz w:val="20"/>
          <w:szCs w:val="20"/>
          <w:lang w:val="sr-Cyrl-CS"/>
        </w:rPr>
        <w:t xml:space="preserve"> без ПДВ-а за тражени предмет набавке </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у табели,  колона бр.  III</w:t>
      </w:r>
      <w:r>
        <w:rPr>
          <w:bCs/>
          <w:iCs/>
          <w:noProof/>
          <w:sz w:val="20"/>
          <w:szCs w:val="20"/>
          <w:lang w:val="sr-Cyrl-CS"/>
        </w:rPr>
        <w:t xml:space="preserve">. уписати колико износи   ПДВ  </w:t>
      </w:r>
      <w:r w:rsidRPr="00755E31">
        <w:rPr>
          <w:bCs/>
          <w:iCs/>
          <w:noProof/>
          <w:sz w:val="20"/>
          <w:szCs w:val="20"/>
          <w:lang w:val="sr-Cyrl-CS"/>
        </w:rPr>
        <w:t>за тражени предмет набавке,</w:t>
      </w:r>
    </w:p>
    <w:p w:rsidR="00BD28CE" w:rsidRPr="00755E31" w:rsidRDefault="00BD28CE" w:rsidP="00BD28CE">
      <w:pPr>
        <w:ind w:left="90"/>
        <w:jc w:val="both"/>
        <w:rPr>
          <w:bCs/>
          <w:iCs/>
          <w:noProof/>
          <w:sz w:val="20"/>
          <w:szCs w:val="20"/>
          <w:lang w:val="sr-Cyrl-CS"/>
        </w:rPr>
      </w:pPr>
      <w:r w:rsidRPr="00755E31">
        <w:rPr>
          <w:bCs/>
          <w:iCs/>
          <w:noProof/>
          <w:sz w:val="20"/>
          <w:szCs w:val="20"/>
          <w:lang w:val="sr-Cyrl-CS"/>
        </w:rPr>
        <w:t xml:space="preserve">- у табели  колона бр.  IV. уписати колико износи укупна цена са ПДВ-ом за тражени предмет набавке, </w:t>
      </w:r>
    </w:p>
    <w:p w:rsidR="00BD28CE" w:rsidRDefault="00BD28CE" w:rsidP="00BD28CE">
      <w:pPr>
        <w:rPr>
          <w:bCs/>
          <w:iCs/>
          <w:noProof/>
          <w:sz w:val="20"/>
          <w:szCs w:val="20"/>
          <w:lang w:val="sr-Cyrl-CS"/>
        </w:rPr>
      </w:pPr>
    </w:p>
    <w:p w:rsidR="002811F0" w:rsidRPr="002811F0" w:rsidRDefault="002811F0" w:rsidP="00F42499">
      <w:pPr>
        <w:spacing w:before="120" w:after="120"/>
        <w:rPr>
          <w:rFonts w:eastAsia="Consolas" w:cs="Consolas"/>
          <w:lang w:val="sr-Cyrl-CS"/>
        </w:rPr>
      </w:pPr>
    </w:p>
    <w:p w:rsidR="00F42499" w:rsidRDefault="00F42499" w:rsidP="00F42499">
      <w:pPr>
        <w:spacing w:before="12" w:line="240" w:lineRule="exact"/>
        <w:rPr>
          <w:u w:val="single"/>
          <w:lang w:val="sr-Cyrl-CS"/>
        </w:rPr>
      </w:pPr>
    </w:p>
    <w:p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rsidR="00F42499" w:rsidRDefault="00F42499" w:rsidP="00F42499">
      <w:pPr>
        <w:ind w:right="-687"/>
        <w:jc w:val="both"/>
        <w:rPr>
          <w:rFonts w:eastAsia="Calibri"/>
          <w:b/>
          <w:i/>
          <w:sz w:val="20"/>
          <w:szCs w:val="20"/>
        </w:rPr>
      </w:pPr>
      <w:r>
        <w:rPr>
          <w:rFonts w:eastAsia="Calibri"/>
          <w:b/>
          <w:sz w:val="20"/>
          <w:szCs w:val="20"/>
        </w:rPr>
        <w:t>(</w:t>
      </w:r>
      <w:proofErr w:type="spellStart"/>
      <w:r>
        <w:rPr>
          <w:rFonts w:eastAsia="Calibri"/>
          <w:b/>
          <w:i/>
          <w:sz w:val="20"/>
          <w:szCs w:val="20"/>
        </w:rPr>
        <w:t>потписодговорноглица</w:t>
      </w:r>
      <w:proofErr w:type="spellEnd"/>
      <w:r>
        <w:rPr>
          <w:rFonts w:eastAsia="Calibri"/>
          <w:b/>
          <w:i/>
          <w:sz w:val="20"/>
          <w:szCs w:val="20"/>
        </w:rPr>
        <w:t>)</w:t>
      </w:r>
    </w:p>
    <w:p w:rsidR="00F42499" w:rsidRDefault="00F42499" w:rsidP="00F42499">
      <w:pPr>
        <w:spacing w:after="200"/>
        <w:rPr>
          <w:rFonts w:eastAsia="Calibri"/>
          <w:b/>
          <w:lang w:val="sr-Cyrl-CS"/>
        </w:rPr>
      </w:pPr>
    </w:p>
    <w:p w:rsidR="00FF78EB" w:rsidRDefault="00FF78EB" w:rsidP="00F42499">
      <w:pPr>
        <w:spacing w:after="200"/>
        <w:rPr>
          <w:rFonts w:eastAsia="Calibri"/>
          <w:b/>
        </w:rPr>
      </w:pPr>
    </w:p>
    <w:p w:rsidR="00FF78EB" w:rsidRDefault="00FF78EB" w:rsidP="00F42499">
      <w:pPr>
        <w:spacing w:after="200"/>
        <w:rPr>
          <w:rFonts w:eastAsia="Calibri"/>
          <w:b/>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Default="00A32563" w:rsidP="00A32563">
      <w:pPr>
        <w:shd w:val="clear" w:color="auto" w:fill="FFFFFF" w:themeFill="background1"/>
        <w:tabs>
          <w:tab w:val="left" w:pos="3369"/>
          <w:tab w:val="center" w:pos="5207"/>
        </w:tabs>
        <w:jc w:val="center"/>
        <w:rPr>
          <w:b/>
          <w:color w:val="000000" w:themeColor="text1"/>
          <w:lang w:val="sr-Cyrl-CS"/>
        </w:rPr>
      </w:pPr>
    </w:p>
    <w:p w:rsidR="00A32563" w:rsidRPr="00FA3128" w:rsidRDefault="00A32563" w:rsidP="00A32563">
      <w:pPr>
        <w:shd w:val="clear" w:color="auto" w:fill="FFFFFF" w:themeFill="background1"/>
        <w:tabs>
          <w:tab w:val="left" w:pos="3369"/>
          <w:tab w:val="center" w:pos="5207"/>
        </w:tabs>
        <w:jc w:val="center"/>
        <w:rPr>
          <w:b/>
          <w:color w:val="000000" w:themeColor="text1"/>
          <w:lang w:val="sr-Cyrl-CS"/>
        </w:rPr>
      </w:pPr>
      <w:r w:rsidRPr="00FA3128">
        <w:rPr>
          <w:b/>
          <w:color w:val="000000" w:themeColor="text1"/>
          <w:lang w:val="sr-Cyrl-CS"/>
        </w:rPr>
        <w:lastRenderedPageBreak/>
        <w:t>МОДЕЛ УГОВОРА</w:t>
      </w:r>
    </w:p>
    <w:p w:rsidR="00A32563" w:rsidRPr="00A32563" w:rsidRDefault="00A32563" w:rsidP="00A32563">
      <w:pPr>
        <w:ind w:left="810"/>
        <w:rPr>
          <w:b/>
          <w:highlight w:val="lightGray"/>
          <w:lang w:val="sr-Cyrl-CS"/>
        </w:rPr>
      </w:pPr>
    </w:p>
    <w:p w:rsidR="00A32563" w:rsidRDefault="00A32563" w:rsidP="00A32563">
      <w:pPr>
        <w:jc w:val="center"/>
        <w:rPr>
          <w:b/>
          <w:lang w:val="sr-Cyrl-CS"/>
        </w:rPr>
      </w:pPr>
      <w:r w:rsidRPr="00A1254B">
        <w:rPr>
          <w:b/>
          <w:lang w:val="sr-Cyrl-CS"/>
        </w:rPr>
        <w:t>УГОВОР О ПРУЖАЊУ УСЛУГА</w:t>
      </w:r>
    </w:p>
    <w:p w:rsidR="00A32563" w:rsidRPr="00A32563" w:rsidRDefault="00A32563" w:rsidP="00A32563">
      <w:pPr>
        <w:jc w:val="center"/>
        <w:rPr>
          <w:rStyle w:val="Emphasis"/>
          <w:i w:val="0"/>
          <w:color w:val="000000"/>
        </w:rPr>
      </w:pPr>
      <w:r>
        <w:rPr>
          <w:rStyle w:val="Emphasis"/>
          <w:color w:val="000000"/>
          <w:lang w:val="sr-Cyrl-CS"/>
        </w:rPr>
        <w:t>-</w:t>
      </w:r>
      <w:r w:rsidRPr="00A32563">
        <w:rPr>
          <w:rStyle w:val="Emphasis"/>
          <w:i w:val="0"/>
          <w:color w:val="000000"/>
          <w:lang w:val="sr-Cyrl-CS"/>
        </w:rPr>
        <w:t>Набавка</w:t>
      </w:r>
      <w:r w:rsidR="009B1870">
        <w:rPr>
          <w:rStyle w:val="Emphasis"/>
          <w:i w:val="0"/>
          <w:color w:val="000000"/>
        </w:rPr>
        <w:t xml:space="preserve"> </w:t>
      </w:r>
      <w:proofErr w:type="spellStart"/>
      <w:r>
        <w:t>у</w:t>
      </w:r>
      <w:r w:rsidRPr="00B14A83">
        <w:t>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rsidR="009B1870">
        <w:t xml:space="preserve"> </w:t>
      </w:r>
      <w:proofErr w:type="spellStart"/>
      <w:r>
        <w:t>објектима</w:t>
      </w:r>
      <w:proofErr w:type="spellEnd"/>
      <w:r w:rsidR="009B1870">
        <w:t xml:space="preserve"> </w:t>
      </w:r>
      <w:proofErr w:type="spellStart"/>
      <w:r>
        <w:t>Центра</w:t>
      </w:r>
      <w:proofErr w:type="spellEnd"/>
      <w:r w:rsidR="009B1870">
        <w:t xml:space="preserve"> </w:t>
      </w:r>
      <w:proofErr w:type="spellStart"/>
      <w:r>
        <w:t>за</w:t>
      </w:r>
      <w:proofErr w:type="spellEnd"/>
      <w:r w:rsidR="009B1870">
        <w:t xml:space="preserve"> </w:t>
      </w:r>
      <w:proofErr w:type="spellStart"/>
      <w:r>
        <w:t>заштиту</w:t>
      </w:r>
      <w:proofErr w:type="spellEnd"/>
      <w:r w:rsidR="009B1870">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r w:rsidR="00BA6C6B">
        <w:t>-</w:t>
      </w:r>
    </w:p>
    <w:p w:rsidR="00A32563" w:rsidRPr="002676AD" w:rsidRDefault="00A32563" w:rsidP="00A32563">
      <w:pPr>
        <w:ind w:left="1425"/>
        <w:jc w:val="both"/>
        <w:rPr>
          <w:b/>
          <w:i/>
        </w:rPr>
      </w:pPr>
    </w:p>
    <w:p w:rsidR="00A32563" w:rsidRDefault="00A32563" w:rsidP="00A32563">
      <w:pPr>
        <w:jc w:val="both"/>
        <w:rPr>
          <w:b/>
          <w:i/>
        </w:rPr>
      </w:pPr>
      <w:r w:rsidRPr="00A1254B">
        <w:rPr>
          <w:b/>
          <w:lang w:val="sr-Cyrl-CS"/>
        </w:rPr>
        <w:tab/>
      </w:r>
      <w:r w:rsidRPr="00A1254B">
        <w:rPr>
          <w:b/>
          <w:i/>
          <w:lang w:val="sr-Cyrl-CS"/>
        </w:rPr>
        <w:t>Закључен између уговорних страна:</w:t>
      </w:r>
    </w:p>
    <w:p w:rsidR="00A32563" w:rsidRPr="00525BBB" w:rsidRDefault="00A32563" w:rsidP="00A32563">
      <w:pPr>
        <w:jc w:val="both"/>
        <w:rPr>
          <w:b/>
          <w:i/>
        </w:rPr>
      </w:pPr>
    </w:p>
    <w:p w:rsidR="00A32563" w:rsidRPr="00A1254B" w:rsidRDefault="00A32563" w:rsidP="00A32563">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rsidR="00A32563" w:rsidRPr="00A1254B" w:rsidRDefault="00A32563" w:rsidP="00A32563">
      <w:pPr>
        <w:ind w:left="708"/>
        <w:jc w:val="both"/>
        <w:rPr>
          <w:lang w:val="sr-Cyrl-CS"/>
        </w:rPr>
      </w:pPr>
    </w:p>
    <w:p w:rsidR="00A32563" w:rsidRPr="00A1254B" w:rsidRDefault="00A32563" w:rsidP="00A32563">
      <w:pPr>
        <w:jc w:val="both"/>
        <w:rPr>
          <w:b/>
          <w:i/>
          <w:lang w:val="sr-Cyrl-CS"/>
        </w:rPr>
      </w:pPr>
      <w:r w:rsidRPr="00A1254B">
        <w:rPr>
          <w:b/>
          <w:i/>
          <w:lang w:val="sr-Cyrl-CS"/>
        </w:rPr>
        <w:t xml:space="preserve">и </w:t>
      </w:r>
    </w:p>
    <w:p w:rsidR="00A32563" w:rsidRDefault="00A32563" w:rsidP="00A32563">
      <w:pPr>
        <w:jc w:val="both"/>
        <w:rPr>
          <w:b/>
          <w:lang w:val="sr-Cyrl-CS"/>
        </w:rPr>
      </w:pPr>
    </w:p>
    <w:p w:rsidR="00A32563" w:rsidRDefault="00A32563" w:rsidP="00A32563">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rsidR="00A32563" w:rsidRPr="003019BD" w:rsidRDefault="00A32563" w:rsidP="00A32563">
      <w:pPr>
        <w:jc w:val="both"/>
        <w:rPr>
          <w:b/>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rsidR="00A32563" w:rsidRPr="00A1254B" w:rsidRDefault="00A32563" w:rsidP="00A32563">
      <w:pPr>
        <w:ind w:left="708"/>
        <w:jc w:val="both"/>
        <w:rPr>
          <w:i/>
          <w:lang w:val="sr-Cyrl-CS"/>
        </w:rPr>
      </w:pPr>
    </w:p>
    <w:p w:rsidR="00A32563" w:rsidRPr="00A1254B" w:rsidRDefault="00A32563" w:rsidP="00A32563">
      <w:pPr>
        <w:ind w:left="708"/>
        <w:jc w:val="both"/>
        <w:rPr>
          <w:i/>
          <w:lang w:val="sr-Cyrl-CS"/>
        </w:rPr>
      </w:pPr>
    </w:p>
    <w:p w:rsidR="00A32563" w:rsidRPr="00A1254B" w:rsidRDefault="00A32563" w:rsidP="00A32563">
      <w:pPr>
        <w:jc w:val="center"/>
        <w:rPr>
          <w:b/>
          <w:lang w:val="sr-Cyrl-CS"/>
        </w:rPr>
      </w:pPr>
      <w:r w:rsidRPr="00A1254B">
        <w:rPr>
          <w:b/>
          <w:lang w:val="sr-Cyrl-CS"/>
        </w:rPr>
        <w:t>Члан 1.</w:t>
      </w:r>
    </w:p>
    <w:p w:rsidR="00A32563" w:rsidRDefault="00A32563" w:rsidP="00A32563">
      <w:pPr>
        <w:numPr>
          <w:ilvl w:val="1"/>
          <w:numId w:val="42"/>
        </w:numPr>
        <w:tabs>
          <w:tab w:val="clear" w:pos="360"/>
          <w:tab w:val="num" w:pos="0"/>
        </w:tabs>
        <w:jc w:val="both"/>
        <w:rPr>
          <w:lang w:val="sr-Cyrl-CS"/>
        </w:rPr>
      </w:pPr>
      <w:r w:rsidRPr="00A1254B">
        <w:rPr>
          <w:lang w:val="sr-Cyrl-CS"/>
        </w:rPr>
        <w:t>Уговорне стране констатују:</w:t>
      </w:r>
    </w:p>
    <w:p w:rsidR="00A32563" w:rsidRPr="00A32563" w:rsidRDefault="00A32563" w:rsidP="00A32563">
      <w:pPr>
        <w:ind w:firstLine="851"/>
        <w:jc w:val="both"/>
        <w:rPr>
          <w:rStyle w:val="Emphasis"/>
          <w:i w:val="0"/>
          <w:iCs w:val="0"/>
        </w:rPr>
      </w:pPr>
      <w:r w:rsidRPr="00A32563">
        <w:rPr>
          <w:lang w:val="sr-Cyrl-CS"/>
        </w:rPr>
        <w:t xml:space="preserve">- да је наручилац спровео поступак набавке услуге- </w:t>
      </w:r>
      <w:proofErr w:type="spellStart"/>
      <w:r w:rsidRPr="00B14A83">
        <w:t>Услуге</w:t>
      </w:r>
      <w:proofErr w:type="spellEnd"/>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w:t>
      </w:r>
      <w:proofErr w:type="spellEnd"/>
      <w:r w:rsidR="009B1870">
        <w:t xml:space="preserve"> </w:t>
      </w:r>
      <w:proofErr w:type="spellStart"/>
      <w:r>
        <w:t>објектима</w:t>
      </w:r>
      <w:proofErr w:type="spellEnd"/>
      <w:r w:rsidR="009B1870">
        <w:t xml:space="preserve"> </w:t>
      </w:r>
      <w:proofErr w:type="spellStart"/>
      <w:r>
        <w:t>Центра</w:t>
      </w:r>
      <w:proofErr w:type="spellEnd"/>
      <w:r w:rsidR="009B1870">
        <w:t xml:space="preserve"> </w:t>
      </w:r>
      <w:proofErr w:type="spellStart"/>
      <w:r>
        <w:t>за</w:t>
      </w:r>
      <w:proofErr w:type="spellEnd"/>
      <w:r w:rsidR="009B1870">
        <w:t xml:space="preserve"> </w:t>
      </w:r>
      <w:proofErr w:type="spellStart"/>
      <w:r>
        <w:t>заштиту</w:t>
      </w:r>
      <w:proofErr w:type="spellEnd"/>
      <w:r w:rsidR="009B1870">
        <w:t xml:space="preserve"> </w:t>
      </w:r>
      <w:proofErr w:type="spellStart"/>
      <w:r>
        <w:t>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p>
    <w:p w:rsidR="00A32563" w:rsidRPr="00A32563" w:rsidRDefault="00A32563" w:rsidP="00A32563">
      <w:pPr>
        <w:numPr>
          <w:ilvl w:val="2"/>
          <w:numId w:val="42"/>
        </w:numPr>
        <w:tabs>
          <w:tab w:val="num" w:pos="0"/>
        </w:tabs>
        <w:ind w:firstLine="709"/>
        <w:jc w:val="both"/>
        <w:rPr>
          <w:lang w:val="sr-Cyrl-CS"/>
        </w:rPr>
      </w:pP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rsidR="00A32563" w:rsidRPr="003019BD" w:rsidRDefault="00A32563" w:rsidP="00A32563">
      <w:pPr>
        <w:numPr>
          <w:ilvl w:val="1"/>
          <w:numId w:val="42"/>
        </w:numPr>
        <w:tabs>
          <w:tab w:val="clear" w:pos="360"/>
          <w:tab w:val="num" w:pos="0"/>
        </w:tabs>
        <w:jc w:val="both"/>
        <w:rPr>
          <w:lang w:val="sr-Cyrl-CS"/>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9B1870">
        <w:t xml:space="preserve"> </w:t>
      </w:r>
      <w:proofErr w:type="spellStart"/>
      <w:r>
        <w:t>одржавања</w:t>
      </w:r>
      <w:proofErr w:type="spellEnd"/>
      <w:r w:rsidR="009B1870">
        <w:t xml:space="preserve"> </w:t>
      </w:r>
      <w:proofErr w:type="spellStart"/>
      <w:r>
        <w:t>телефонских</w:t>
      </w:r>
      <w:proofErr w:type="spellEnd"/>
      <w:r w:rsidR="009B1870">
        <w:t xml:space="preserve"> </w:t>
      </w:r>
      <w:proofErr w:type="spellStart"/>
      <w:r>
        <w:t>линија</w:t>
      </w:r>
      <w:proofErr w:type="spellEnd"/>
      <w:r>
        <w:t xml:space="preserve"> и </w:t>
      </w:r>
      <w:proofErr w:type="spellStart"/>
      <w:r>
        <w:t>апарата</w:t>
      </w:r>
      <w:proofErr w:type="spellEnd"/>
      <w:r>
        <w:t xml:space="preserve"> у </w:t>
      </w:r>
      <w:proofErr w:type="spellStart"/>
      <w:r>
        <w:t>локалу</w:t>
      </w:r>
      <w:proofErr w:type="spellEnd"/>
      <w:r>
        <w:t xml:space="preserve"> у </w:t>
      </w:r>
      <w:proofErr w:type="spellStart"/>
      <w:r>
        <w:t>свимобјектимаЦентразазаштитуодојчади</w:t>
      </w:r>
      <w:proofErr w:type="spellEnd"/>
      <w:r>
        <w:t xml:space="preserve">, </w:t>
      </w:r>
      <w:proofErr w:type="spellStart"/>
      <w:r>
        <w:t>деце</w:t>
      </w:r>
      <w:proofErr w:type="spellEnd"/>
      <w:r>
        <w:t xml:space="preserve"> и </w:t>
      </w:r>
      <w:proofErr w:type="spellStart"/>
      <w:r>
        <w:t>омладине</w:t>
      </w:r>
      <w:proofErr w:type="spellEnd"/>
      <w:r>
        <w:t xml:space="preserve">, </w:t>
      </w:r>
      <w:proofErr w:type="spellStart"/>
      <w:r>
        <w:t>Београд</w:t>
      </w:r>
      <w:proofErr w:type="spellEnd"/>
      <w:r>
        <w:t xml:space="preserve">, </w:t>
      </w:r>
      <w:proofErr w:type="spellStart"/>
      <w:r>
        <w:t>ул</w:t>
      </w:r>
      <w:proofErr w:type="spellEnd"/>
      <w:r>
        <w:t xml:space="preserve">. </w:t>
      </w:r>
      <w:proofErr w:type="spellStart"/>
      <w:r>
        <w:t>Звечанска</w:t>
      </w:r>
      <w:proofErr w:type="spellEnd"/>
      <w:r>
        <w:t xml:space="preserve"> </w:t>
      </w:r>
      <w:proofErr w:type="spellStart"/>
      <w:r>
        <w:t>бр</w:t>
      </w:r>
      <w:proofErr w:type="spellEnd"/>
      <w:r>
        <w:t>. 7</w:t>
      </w:r>
      <w:r w:rsidRPr="003019BD">
        <w:rPr>
          <w:rStyle w:val="Emphasis"/>
          <w:color w:val="000000"/>
        </w:rPr>
        <w:t>.</w:t>
      </w:r>
      <w:r w:rsidRPr="003019BD">
        <w:rPr>
          <w:u w:val="single"/>
          <w:lang w:val="sr-Cyrl-CS"/>
        </w:rPr>
        <w:t xml:space="preserve"> (попуњава Наручилац).</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 2.</w:t>
      </w:r>
    </w:p>
    <w:p w:rsidR="00A32563" w:rsidRDefault="00A32563" w:rsidP="00A32563">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4A2957">
        <w:rPr>
          <w:color w:val="000000"/>
        </w:rPr>
        <w:t>24</w:t>
      </w:r>
      <w:r w:rsidRPr="00BC5F48">
        <w:rPr>
          <w:color w:val="000000"/>
          <w:lang w:val="ru-RU"/>
        </w:rPr>
        <w:t>. годину.</w:t>
      </w:r>
      <w:r w:rsidR="004A2957">
        <w:rPr>
          <w:color w:val="000000"/>
        </w:rPr>
        <w:t xml:space="preserve"> </w:t>
      </w:r>
      <w:r w:rsidRPr="00A1254B">
        <w:rPr>
          <w:lang w:val="ru-RU"/>
        </w:rPr>
        <w:t>Уговор се сматра закљученим на дан када су га потписали овлашћени заступници обе</w:t>
      </w:r>
      <w:r w:rsidR="004A2957">
        <w:t xml:space="preserve"> </w:t>
      </w:r>
      <w:r w:rsidRPr="00A1254B">
        <w:rPr>
          <w:lang w:val="ru-RU"/>
        </w:rPr>
        <w:t>уговорне стране, а ако га овлашћени заступници нису потписали на исти дан, Уговор се</w:t>
      </w:r>
      <w:r w:rsidR="009B1870">
        <w:t xml:space="preserve"> </w:t>
      </w:r>
      <w:r w:rsidRPr="00A1254B">
        <w:rPr>
          <w:lang w:val="ru-RU"/>
        </w:rPr>
        <w:t>сматра закљученим на дан другог потписа по временском редоследу.</w:t>
      </w:r>
    </w:p>
    <w:p w:rsidR="00A32563" w:rsidRDefault="00A32563" w:rsidP="00A32563">
      <w:pPr>
        <w:autoSpaceDE w:val="0"/>
        <w:autoSpaceDN w:val="0"/>
        <w:adjustRightInd w:val="0"/>
        <w:jc w:val="both"/>
        <w:rPr>
          <w:lang w:val="ru-RU"/>
        </w:rPr>
      </w:pPr>
      <w:r w:rsidRPr="00A1254B">
        <w:rPr>
          <w:lang w:val="sr-Cyrl-CS"/>
        </w:rPr>
        <w:t>М</w:t>
      </w:r>
      <w:r w:rsidRPr="00A1254B">
        <w:rPr>
          <w:lang w:val="ru-RU"/>
        </w:rPr>
        <w:t>оже се изменити само писаним анексом, потписаним од стране</w:t>
      </w:r>
      <w:r w:rsidR="009B1870">
        <w:t xml:space="preserve"> </w:t>
      </w:r>
      <w:r w:rsidRPr="00A1254B">
        <w:rPr>
          <w:lang w:val="ru-RU"/>
        </w:rPr>
        <w:t>ов</w:t>
      </w:r>
      <w:r>
        <w:rPr>
          <w:lang w:val="ru-RU"/>
        </w:rPr>
        <w:t>л</w:t>
      </w:r>
      <w:r w:rsidRPr="00A1254B">
        <w:rPr>
          <w:lang w:val="ru-RU"/>
        </w:rPr>
        <w:t>ашћених лица уговорних страна.</w:t>
      </w:r>
    </w:p>
    <w:p w:rsidR="00A32563" w:rsidRDefault="00A32563" w:rsidP="00A32563">
      <w:pPr>
        <w:jc w:val="both"/>
      </w:pPr>
    </w:p>
    <w:p w:rsidR="00A32563" w:rsidRDefault="00A32563" w:rsidP="00A32563">
      <w:pPr>
        <w:tabs>
          <w:tab w:val="left" w:pos="3604"/>
        </w:tabs>
        <w:jc w:val="both"/>
      </w:pPr>
      <w:r>
        <w:tab/>
      </w:r>
    </w:p>
    <w:p w:rsidR="00A32563" w:rsidRDefault="00A32563" w:rsidP="00A32563">
      <w:pPr>
        <w:tabs>
          <w:tab w:val="left" w:pos="3604"/>
        </w:tabs>
        <w:jc w:val="both"/>
      </w:pPr>
    </w:p>
    <w:p w:rsidR="00A32563" w:rsidRDefault="00A32563" w:rsidP="00A32563">
      <w:pPr>
        <w:tabs>
          <w:tab w:val="left" w:pos="3604"/>
        </w:tabs>
        <w:jc w:val="both"/>
      </w:pPr>
      <w:r>
        <w:br/>
      </w:r>
    </w:p>
    <w:p w:rsidR="00A32563" w:rsidRPr="00FA3128" w:rsidRDefault="00A32563" w:rsidP="00A32563">
      <w:pPr>
        <w:tabs>
          <w:tab w:val="left" w:pos="3604"/>
        </w:tabs>
        <w:jc w:val="both"/>
      </w:pPr>
    </w:p>
    <w:p w:rsidR="00A32563" w:rsidRPr="00525BBB" w:rsidRDefault="00A32563" w:rsidP="00A32563">
      <w:pPr>
        <w:jc w:val="both"/>
      </w:pPr>
    </w:p>
    <w:p w:rsidR="00A32563" w:rsidRPr="00A1254B" w:rsidRDefault="00A32563" w:rsidP="00A32563">
      <w:pPr>
        <w:jc w:val="center"/>
        <w:rPr>
          <w:b/>
          <w:lang w:val="sr-Cyrl-CS"/>
        </w:rPr>
      </w:pPr>
      <w:r w:rsidRPr="00A1254B">
        <w:rPr>
          <w:b/>
          <w:lang w:val="sr-Cyrl-CS"/>
        </w:rPr>
        <w:lastRenderedPageBreak/>
        <w:t>Члан 3.</w:t>
      </w:r>
    </w:p>
    <w:p w:rsidR="00A32563" w:rsidRDefault="00A32563" w:rsidP="00A32563">
      <w:pPr>
        <w:jc w:val="both"/>
        <w:rPr>
          <w:u w:val="single"/>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p>
    <w:p w:rsidR="00A32563" w:rsidRDefault="00A32563" w:rsidP="00A32563">
      <w:pPr>
        <w:jc w:val="both"/>
        <w:rPr>
          <w:u w:val="single"/>
          <w:lang w:val="sr-Cyrl-CS"/>
        </w:rPr>
      </w:pPr>
      <w:r w:rsidRPr="00FA3128">
        <w:rPr>
          <w:lang w:val="sr-Cyrl-CS"/>
        </w:rPr>
        <w:t>Наведени износ не може прећи износ п</w:t>
      </w:r>
      <w:r w:rsidR="009B1870">
        <w:rPr>
          <w:lang w:val="sr-Cyrl-CS"/>
        </w:rPr>
        <w:t>ланиране</w:t>
      </w:r>
      <w:r w:rsidRPr="00FA3128">
        <w:rPr>
          <w:lang w:val="sr-Cyrl-CS"/>
        </w:rPr>
        <w:t xml:space="preserve"> вредности набавке. </w:t>
      </w:r>
    </w:p>
    <w:p w:rsidR="00A32563" w:rsidRPr="003019BD" w:rsidRDefault="00A32563" w:rsidP="00A32563">
      <w:pPr>
        <w:jc w:val="both"/>
        <w:rPr>
          <w:u w:val="single"/>
          <w:lang w:val="sr-Cyrl-CS"/>
        </w:rPr>
      </w:pPr>
      <w:r w:rsidRPr="00FA3128">
        <w:rPr>
          <w:lang w:val="sr-Cyrl-CS"/>
        </w:rPr>
        <w:t>Појединачне цене изражене у понуди су фиксне и не могу се мењати током уговорног периода.</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 4.</w:t>
      </w:r>
    </w:p>
    <w:p w:rsidR="00A32563" w:rsidRDefault="00A32563" w:rsidP="00A32563">
      <w:pPr>
        <w:jc w:val="both"/>
        <w:rPr>
          <w:lang w:val="sr-Cyrl-CS"/>
        </w:rPr>
      </w:pPr>
      <w:r w:rsidRPr="00A1254B">
        <w:rPr>
          <w:lang w:val="sr-Cyrl-CS"/>
        </w:rPr>
        <w:t>Наручилац се обавезује да Понуђачу</w:t>
      </w:r>
      <w:r w:rsidR="009B1870">
        <w:rPr>
          <w:lang w:val="sr-Cyrl-CS"/>
        </w:rPr>
        <w:t xml:space="preserve"> </w:t>
      </w:r>
      <w:r w:rsidRPr="00A1254B">
        <w:rPr>
          <w:lang w:val="sr-Cyrl-CS"/>
        </w:rPr>
        <w:t>исплати износ цене за извршене услуге са ПДВ-ом, у року од 45 дана</w:t>
      </w:r>
      <w:r w:rsidR="009B1870">
        <w:rPr>
          <w:lang w:val="sr-Cyrl-CS"/>
        </w:rPr>
        <w:t xml:space="preserve"> </w:t>
      </w:r>
      <w:r w:rsidRPr="00A1254B">
        <w:rPr>
          <w:lang w:val="sr-Cyrl-CS"/>
        </w:rPr>
        <w:t>од пријема уредно испостављене фактуре,</w:t>
      </w:r>
      <w:r w:rsidR="009B1870">
        <w:rPr>
          <w:lang w:val="sr-Cyrl-CS"/>
        </w:rPr>
        <w:t xml:space="preserve"> </w:t>
      </w:r>
      <w:r w:rsidRPr="00A1254B">
        <w:rPr>
          <w:lang w:val="sr-Cyrl-CS"/>
        </w:rPr>
        <w:t>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rsidR="00A32563" w:rsidRPr="00A1254B" w:rsidRDefault="00A32563" w:rsidP="00A32563">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rsidR="00A32563" w:rsidRPr="00A1254B" w:rsidRDefault="00A32563" w:rsidP="00A32563">
      <w:pPr>
        <w:ind w:left="708"/>
        <w:jc w:val="both"/>
        <w:rPr>
          <w:lang w:val="sr-Cyrl-CS"/>
        </w:rPr>
      </w:pPr>
    </w:p>
    <w:p w:rsidR="00A32563" w:rsidRPr="00A1254B" w:rsidRDefault="00A32563" w:rsidP="00A32563">
      <w:pPr>
        <w:ind w:left="630"/>
        <w:jc w:val="both"/>
        <w:rPr>
          <w:lang w:val="sr-Cyrl-CS"/>
        </w:rPr>
      </w:pPr>
    </w:p>
    <w:p w:rsidR="00A32563" w:rsidRPr="00A1254B" w:rsidRDefault="00A32563" w:rsidP="00A32563">
      <w:pPr>
        <w:jc w:val="center"/>
        <w:rPr>
          <w:b/>
          <w:lang w:val="sr-Cyrl-CS"/>
        </w:rPr>
      </w:pPr>
      <w:r>
        <w:rPr>
          <w:b/>
          <w:lang w:val="sr-Cyrl-CS"/>
        </w:rPr>
        <w:t>Члан 5</w:t>
      </w:r>
      <w:r w:rsidRPr="00A1254B">
        <w:rPr>
          <w:b/>
          <w:lang w:val="sr-Cyrl-CS"/>
        </w:rPr>
        <w:t>.</w:t>
      </w:r>
    </w:p>
    <w:p w:rsidR="00A32563" w:rsidRPr="00A1254B" w:rsidRDefault="00A32563" w:rsidP="00A32563">
      <w:pPr>
        <w:jc w:val="both"/>
        <w:rPr>
          <w:lang w:val="sr-Cyrl-CS"/>
        </w:rPr>
      </w:pPr>
      <w:r w:rsidRPr="00A1254B">
        <w:rPr>
          <w:lang w:val="sr-Cyrl-CS"/>
        </w:rPr>
        <w:t xml:space="preserve">Наручилац се обавезује: </w:t>
      </w:r>
    </w:p>
    <w:p w:rsidR="00A32563" w:rsidRPr="00A1254B" w:rsidRDefault="00A32563" w:rsidP="00A32563">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rsidR="00A32563" w:rsidRPr="00A1254B" w:rsidRDefault="00A32563" w:rsidP="00A32563">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rsidR="00A32563" w:rsidRDefault="00A32563" w:rsidP="00A32563">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rsidR="00A32563" w:rsidRPr="00A1254B" w:rsidRDefault="00A32563" w:rsidP="00A32563">
      <w:pPr>
        <w:jc w:val="both"/>
        <w:rPr>
          <w:lang w:val="sr-Cyrl-CS"/>
        </w:rPr>
      </w:pPr>
    </w:p>
    <w:p w:rsidR="00A32563" w:rsidRPr="00A1254B" w:rsidRDefault="00A32563" w:rsidP="00A32563">
      <w:pPr>
        <w:jc w:val="center"/>
        <w:rPr>
          <w:b/>
          <w:lang w:val="sr-Cyrl-CS"/>
        </w:rPr>
      </w:pPr>
      <w:r>
        <w:rPr>
          <w:b/>
          <w:lang w:val="sr-Cyrl-CS"/>
        </w:rPr>
        <w:t>Члан 6</w:t>
      </w:r>
      <w:r w:rsidRPr="00A1254B">
        <w:rPr>
          <w:b/>
          <w:lang w:val="sr-Cyrl-CS"/>
        </w:rPr>
        <w:t>.</w:t>
      </w:r>
    </w:p>
    <w:p w:rsidR="00A32563" w:rsidRDefault="00A32563" w:rsidP="00A32563">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rsidR="00A32563" w:rsidRDefault="00A32563" w:rsidP="00A32563">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rsidR="00A32563" w:rsidRPr="00A1254B" w:rsidRDefault="00A32563" w:rsidP="00A32563">
      <w:pPr>
        <w:jc w:val="both"/>
        <w:rPr>
          <w:lang w:val="sr-Cyrl-CS"/>
        </w:rPr>
      </w:pPr>
    </w:p>
    <w:p w:rsidR="00A32563" w:rsidRPr="00A1254B" w:rsidRDefault="00A32563" w:rsidP="00A32563">
      <w:pPr>
        <w:jc w:val="center"/>
        <w:rPr>
          <w:b/>
          <w:lang w:val="sr-Cyrl-CS"/>
        </w:rPr>
      </w:pPr>
      <w:r>
        <w:rPr>
          <w:b/>
          <w:lang w:val="sr-Cyrl-CS"/>
        </w:rPr>
        <w:t>Члан 7</w:t>
      </w:r>
      <w:r w:rsidRPr="00A1254B">
        <w:rPr>
          <w:b/>
          <w:lang w:val="sr-Cyrl-CS"/>
        </w:rPr>
        <w:t>.</w:t>
      </w:r>
    </w:p>
    <w:p w:rsidR="00A32563" w:rsidRDefault="00A32563" w:rsidP="00A32563">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rsidR="00A32563" w:rsidRPr="00A1254B" w:rsidRDefault="00A32563" w:rsidP="00A32563">
      <w:pPr>
        <w:ind w:left="708"/>
        <w:jc w:val="both"/>
        <w:rPr>
          <w:lang w:val="sr-Cyrl-CS"/>
        </w:rPr>
      </w:pPr>
    </w:p>
    <w:p w:rsidR="00A32563" w:rsidRPr="00A1254B" w:rsidRDefault="00A32563" w:rsidP="00A32563">
      <w:pPr>
        <w:jc w:val="center"/>
        <w:rPr>
          <w:b/>
          <w:lang w:val="sr-Cyrl-CS"/>
        </w:rPr>
      </w:pPr>
      <w:r w:rsidRPr="00A1254B">
        <w:rPr>
          <w:b/>
          <w:lang w:val="sr-Cyrl-CS"/>
        </w:rPr>
        <w:t>Члан</w:t>
      </w:r>
      <w:r>
        <w:rPr>
          <w:b/>
          <w:lang w:val="sr-Cyrl-CS"/>
        </w:rPr>
        <w:t xml:space="preserve"> 8</w:t>
      </w:r>
      <w:r w:rsidRPr="00A1254B">
        <w:rPr>
          <w:b/>
          <w:lang w:val="sr-Cyrl-CS"/>
        </w:rPr>
        <w:t>.</w:t>
      </w:r>
    </w:p>
    <w:p w:rsidR="00A32563" w:rsidRDefault="00A32563" w:rsidP="00A32563">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rsidR="00A32563" w:rsidRDefault="00A32563" w:rsidP="00A32563">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rsidR="00A32563" w:rsidRPr="003019BD" w:rsidRDefault="00A32563" w:rsidP="00A32563">
      <w:pPr>
        <w:jc w:val="both"/>
        <w:rPr>
          <w:lang w:val="sr-Cyrl-CS"/>
        </w:rPr>
      </w:pPr>
      <w:r w:rsidRPr="00A1254B">
        <w:rPr>
          <w:lang w:val="sr-Cyrl-CS"/>
        </w:rPr>
        <w:t>Обавеза поверљивости остаће на снази у периоду од 3 (три) године од дана извршења уговора.</w:t>
      </w:r>
    </w:p>
    <w:p w:rsidR="00A32563" w:rsidRPr="00B376C8" w:rsidRDefault="00A32563" w:rsidP="00A32563">
      <w:pPr>
        <w:ind w:left="708" w:firstLine="708"/>
        <w:jc w:val="both"/>
        <w:rPr>
          <w:lang w:val="sr-Cyrl-CS"/>
        </w:rPr>
      </w:pPr>
    </w:p>
    <w:p w:rsidR="00A32563" w:rsidRDefault="00A32563" w:rsidP="00A32563">
      <w:pPr>
        <w:jc w:val="center"/>
        <w:rPr>
          <w:b/>
          <w:lang w:val="sr-Cyrl-CS"/>
        </w:rPr>
      </w:pPr>
    </w:p>
    <w:p w:rsidR="00A32563" w:rsidRDefault="00A32563" w:rsidP="00A32563">
      <w:pPr>
        <w:jc w:val="center"/>
        <w:rPr>
          <w:b/>
          <w:lang w:val="sr-Cyrl-CS"/>
        </w:rPr>
      </w:pPr>
    </w:p>
    <w:p w:rsidR="00A32563" w:rsidRDefault="00A32563" w:rsidP="00A32563">
      <w:pPr>
        <w:jc w:val="center"/>
        <w:rPr>
          <w:b/>
          <w:lang w:val="sr-Cyrl-CS"/>
        </w:rPr>
      </w:pPr>
    </w:p>
    <w:p w:rsidR="00A32563" w:rsidRDefault="00A32563" w:rsidP="00A32563">
      <w:pPr>
        <w:jc w:val="center"/>
      </w:pPr>
      <w:r>
        <w:rPr>
          <w:b/>
          <w:lang w:val="sr-Cyrl-CS"/>
        </w:rPr>
        <w:lastRenderedPageBreak/>
        <w:t>Члан 9</w:t>
      </w:r>
      <w:r w:rsidRPr="00A1254B">
        <w:rPr>
          <w:b/>
          <w:lang w:val="sr-Cyrl-CS"/>
        </w:rPr>
        <w:t>.</w:t>
      </w:r>
    </w:p>
    <w:p w:rsidR="00A32563" w:rsidRDefault="00A32563" w:rsidP="00A32563">
      <w:pPr>
        <w:ind w:firstLine="1"/>
        <w:jc w:val="both"/>
        <w:rPr>
          <w:lang w:val="sr-Cyrl-CS"/>
        </w:rPr>
      </w:pPr>
      <w:r w:rsidRPr="00A1254B">
        <w:rPr>
          <w:lang w:val="sr-Cyrl-CS"/>
        </w:rPr>
        <w:t>Уколико после закључења Уговора наступе околности више силе које доведу до</w:t>
      </w:r>
      <w:r w:rsidR="006B17AF">
        <w:t xml:space="preserve"> </w:t>
      </w:r>
      <w:r w:rsidRPr="00A1254B">
        <w:rPr>
          <w:lang w:val="sr-Cyrl-CS"/>
        </w:rPr>
        <w:t>ометања или онемогућавања извршења уговорних обавеза, рокови извршења обавеза уговорних страна ће се продужити за време трајања више силе.</w:t>
      </w:r>
    </w:p>
    <w:p w:rsidR="00A32563" w:rsidRDefault="00A32563" w:rsidP="00A32563">
      <w:pPr>
        <w:ind w:firstLine="1"/>
        <w:jc w:val="both"/>
        <w:rPr>
          <w:lang w:val="sr-Cyrl-CS"/>
        </w:rPr>
      </w:pPr>
      <w:r w:rsidRPr="00A1254B">
        <w:rPr>
          <w:lang w:val="sr-Cyrl-CS"/>
        </w:rPr>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rsidR="00A32563" w:rsidRPr="00A1254B" w:rsidRDefault="00A32563" w:rsidP="00A32563">
      <w:pPr>
        <w:ind w:firstLine="1"/>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rsidR="00A32563" w:rsidRPr="00A1254B" w:rsidRDefault="00A32563" w:rsidP="00A32563">
      <w:pPr>
        <w:ind w:left="708" w:firstLine="708"/>
        <w:jc w:val="both"/>
        <w:rPr>
          <w:lang w:val="sr-Cyrl-CS"/>
        </w:rPr>
      </w:pPr>
    </w:p>
    <w:p w:rsidR="00A32563" w:rsidRPr="00A1254B" w:rsidRDefault="00A32563" w:rsidP="00A32563">
      <w:pPr>
        <w:ind w:firstLine="12"/>
        <w:jc w:val="center"/>
        <w:rPr>
          <w:b/>
          <w:lang w:val="sr-Cyrl-CS"/>
        </w:rPr>
      </w:pPr>
      <w:r w:rsidRPr="00A1254B">
        <w:rPr>
          <w:b/>
          <w:lang w:val="sr-Cyrl-CS"/>
        </w:rPr>
        <w:t>Члан 1</w:t>
      </w:r>
      <w:r>
        <w:rPr>
          <w:b/>
          <w:lang w:val="sr-Cyrl-CS"/>
        </w:rPr>
        <w:t>0</w:t>
      </w:r>
      <w:r w:rsidRPr="00A1254B">
        <w:rPr>
          <w:b/>
          <w:lang w:val="sr-Cyrl-CS"/>
        </w:rPr>
        <w:t>.</w:t>
      </w:r>
    </w:p>
    <w:p w:rsidR="00A32563" w:rsidRDefault="00A32563" w:rsidP="00A32563">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rsidR="00A32563" w:rsidRDefault="00A32563" w:rsidP="00A32563">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rsidR="00A32563" w:rsidRDefault="00A32563" w:rsidP="00A32563">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rsidR="00A32563" w:rsidRDefault="00A32563" w:rsidP="00A32563">
      <w:pPr>
        <w:jc w:val="both"/>
        <w:rPr>
          <w:lang w:val="sr-Cyrl-CS"/>
        </w:rPr>
      </w:pPr>
    </w:p>
    <w:p w:rsidR="00A32563" w:rsidRPr="00A1254B" w:rsidRDefault="00A32563" w:rsidP="00A32563">
      <w:pPr>
        <w:jc w:val="center"/>
        <w:rPr>
          <w:b/>
          <w:lang w:val="sr-Cyrl-CS"/>
        </w:rPr>
      </w:pPr>
      <w:r w:rsidRPr="00A1254B">
        <w:rPr>
          <w:b/>
          <w:lang w:val="sr-Cyrl-CS"/>
        </w:rPr>
        <w:t>Члан 1</w:t>
      </w:r>
      <w:r>
        <w:rPr>
          <w:b/>
          <w:lang w:val="sr-Cyrl-CS"/>
        </w:rPr>
        <w:t>1</w:t>
      </w:r>
      <w:r w:rsidRPr="00A1254B">
        <w:rPr>
          <w:b/>
          <w:lang w:val="sr-Cyrl-CS"/>
        </w:rPr>
        <w:t>.</w:t>
      </w:r>
    </w:p>
    <w:p w:rsidR="00A32563" w:rsidRDefault="00A32563" w:rsidP="00A32563">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rsidR="00A32563" w:rsidRDefault="00A32563" w:rsidP="00A32563">
      <w:pPr>
        <w:jc w:val="both"/>
        <w:rPr>
          <w:lang w:val="sr-Cyrl-CS"/>
        </w:rPr>
      </w:pPr>
      <w:r w:rsidRPr="00A1254B">
        <w:rPr>
          <w:lang w:val="sr-Cyrl-CS"/>
        </w:rPr>
        <w:t>У случају спора уговара се надлежност суда у Београду.</w:t>
      </w:r>
    </w:p>
    <w:p w:rsidR="00A32563" w:rsidRPr="00A1254B" w:rsidRDefault="00A32563" w:rsidP="00A32563">
      <w:pPr>
        <w:jc w:val="both"/>
        <w:rPr>
          <w:lang w:val="sr-Cyrl-CS"/>
        </w:rPr>
      </w:pPr>
    </w:p>
    <w:p w:rsidR="00A32563" w:rsidRPr="00A1254B" w:rsidRDefault="00A32563" w:rsidP="00A32563">
      <w:pPr>
        <w:ind w:left="708" w:firstLine="708"/>
        <w:jc w:val="both"/>
        <w:rPr>
          <w:lang w:val="sr-Cyrl-CS"/>
        </w:rPr>
      </w:pPr>
      <w:r w:rsidRPr="00A1254B">
        <w:rPr>
          <w:lang w:val="sr-Cyrl-CS"/>
        </w:rPr>
        <w:tab/>
      </w:r>
      <w:r w:rsidRPr="00A1254B">
        <w:rPr>
          <w:lang w:val="sr-Cyrl-CS"/>
        </w:rPr>
        <w:tab/>
      </w:r>
      <w:r w:rsidRPr="00A1254B">
        <w:rPr>
          <w:lang w:val="sr-Cyrl-CS"/>
        </w:rPr>
        <w:tab/>
      </w:r>
    </w:p>
    <w:p w:rsidR="00A32563" w:rsidRPr="002D6097" w:rsidRDefault="00A32563" w:rsidP="00A32563">
      <w:pPr>
        <w:jc w:val="center"/>
        <w:rPr>
          <w:b/>
          <w:lang w:val="sr-Cyrl-CS"/>
        </w:rPr>
      </w:pPr>
      <w:r w:rsidRPr="00A1254B">
        <w:rPr>
          <w:b/>
          <w:lang w:val="sr-Cyrl-CS"/>
        </w:rPr>
        <w:t>Члан 1</w:t>
      </w:r>
      <w:r>
        <w:rPr>
          <w:b/>
          <w:lang w:val="sr-Cyrl-CS"/>
        </w:rPr>
        <w:t>2</w:t>
      </w:r>
      <w:r w:rsidRPr="00A1254B">
        <w:rPr>
          <w:b/>
          <w:lang w:val="sr-Cyrl-CS"/>
        </w:rPr>
        <w:t>.</w:t>
      </w:r>
    </w:p>
    <w:p w:rsidR="00A32563" w:rsidRPr="00A1254B" w:rsidRDefault="00A32563" w:rsidP="00A32563">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rsidR="00A32563" w:rsidRPr="00307994" w:rsidRDefault="00A32563" w:rsidP="00A32563">
      <w:pPr>
        <w:jc w:val="both"/>
        <w:rPr>
          <w:sz w:val="20"/>
          <w:szCs w:val="20"/>
          <w:lang w:val="sr-Cyrl-CS"/>
        </w:rPr>
      </w:pPr>
      <w:r w:rsidRPr="00A1254B">
        <w:rPr>
          <w:lang w:val="sr-Cyrl-CS"/>
        </w:rPr>
        <w:tab/>
      </w:r>
      <w:r w:rsidRPr="00A1254B">
        <w:rPr>
          <w:lang w:val="sr-Cyrl-CS"/>
        </w:rPr>
        <w:tab/>
      </w:r>
      <w:r w:rsidRPr="00A1254B">
        <w:rPr>
          <w:lang w:val="sr-Cyrl-CS"/>
        </w:rPr>
        <w:tab/>
      </w:r>
    </w:p>
    <w:p w:rsidR="00A32563" w:rsidRPr="00A1254B" w:rsidRDefault="00A32563" w:rsidP="00A32563">
      <w:pPr>
        <w:ind w:left="708" w:firstLine="708"/>
        <w:jc w:val="both"/>
        <w:rPr>
          <w:lang w:val="sr-Cyrl-CS"/>
        </w:rPr>
      </w:pPr>
    </w:p>
    <w:p w:rsidR="00A32563" w:rsidRPr="00A1254B" w:rsidRDefault="00A32563" w:rsidP="00A32563">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rsidR="00A32563" w:rsidRPr="00A1254B" w:rsidRDefault="00A32563" w:rsidP="00A32563">
      <w:pPr>
        <w:ind w:left="708" w:firstLine="708"/>
        <w:jc w:val="both"/>
        <w:rPr>
          <w:b/>
          <w:lang w:val="sr-Cyrl-CS"/>
        </w:rPr>
      </w:pPr>
    </w:p>
    <w:p w:rsidR="00A32563" w:rsidRPr="00A1254B" w:rsidRDefault="00A32563" w:rsidP="00A32563">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rsidR="00A32563" w:rsidRPr="00A1254B" w:rsidRDefault="00A32563" w:rsidP="00A32563">
      <w:pPr>
        <w:jc w:val="both"/>
        <w:rPr>
          <w:sz w:val="20"/>
          <w:szCs w:val="20"/>
          <w:lang w:val="sr-Cyrl-CS"/>
        </w:rPr>
      </w:pPr>
    </w:p>
    <w:p w:rsidR="00A32563" w:rsidRDefault="00A32563" w:rsidP="00A32563">
      <w:pPr>
        <w:jc w:val="both"/>
        <w:rPr>
          <w:i/>
          <w:sz w:val="20"/>
          <w:szCs w:val="20"/>
          <w:lang w:val="sr-Cyrl-CS"/>
        </w:rPr>
      </w:pPr>
    </w:p>
    <w:p w:rsidR="00A32563" w:rsidRPr="0015094E" w:rsidRDefault="00A32563" w:rsidP="00A32563">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rsidR="00A32563" w:rsidRDefault="00A32563" w:rsidP="00A32563">
      <w:pPr>
        <w:jc w:val="both"/>
        <w:rPr>
          <w:i/>
          <w:sz w:val="20"/>
          <w:szCs w:val="20"/>
          <w:lang w:val="sr-Cyrl-CS"/>
        </w:rPr>
      </w:pPr>
    </w:p>
    <w:p w:rsidR="00A32563" w:rsidRPr="00A1254B" w:rsidRDefault="00A32563" w:rsidP="00A32563">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A32563" w:rsidRPr="00A04BAB" w:rsidRDefault="00A32563" w:rsidP="00A32563">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rsidR="00A32563" w:rsidRPr="00FF78EB" w:rsidRDefault="00A32563" w:rsidP="00F42499">
      <w:pPr>
        <w:spacing w:after="200"/>
        <w:rPr>
          <w:rFonts w:eastAsia="Calibri"/>
          <w:b/>
        </w:rPr>
      </w:pPr>
    </w:p>
    <w:sectPr w:rsidR="00A32563" w:rsidRPr="00FF78EB" w:rsidSect="0061286C">
      <w:headerReference w:type="first" r:id="rId10"/>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36F" w:rsidRDefault="00C6736F">
      <w:r>
        <w:separator/>
      </w:r>
    </w:p>
  </w:endnote>
  <w:endnote w:type="continuationSeparator" w:id="0">
    <w:p w:rsidR="00C6736F" w:rsidRDefault="00C6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36F" w:rsidRDefault="00C6736F">
      <w:r>
        <w:separator/>
      </w:r>
    </w:p>
  </w:footnote>
  <w:footnote w:type="continuationSeparator" w:id="0">
    <w:p w:rsidR="00C6736F" w:rsidRDefault="00C673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8E" w:rsidRPr="00574A15" w:rsidRDefault="00C6736F">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28038E" w:rsidRPr="003D05A2" w:rsidRDefault="0028038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28038E" w:rsidRPr="003D05A2" w:rsidRDefault="0028038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28038E" w:rsidRDefault="0028038E">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7"/>
  </w:num>
  <w:num w:numId="7">
    <w:abstractNumId w:val="38"/>
  </w:num>
  <w:num w:numId="8">
    <w:abstractNumId w:val="22"/>
  </w:num>
  <w:num w:numId="9">
    <w:abstractNumId w:val="12"/>
  </w:num>
  <w:num w:numId="10">
    <w:abstractNumId w:val="5"/>
  </w:num>
  <w:num w:numId="11">
    <w:abstractNumId w:val="10"/>
  </w:num>
  <w:num w:numId="12">
    <w:abstractNumId w:val="11"/>
  </w:num>
  <w:num w:numId="13">
    <w:abstractNumId w:val="9"/>
  </w:num>
  <w:num w:numId="14">
    <w:abstractNumId w:val="6"/>
  </w:num>
  <w:num w:numId="15">
    <w:abstractNumId w:val="13"/>
  </w:num>
  <w:num w:numId="16">
    <w:abstractNumId w:val="4"/>
  </w:num>
  <w:num w:numId="17">
    <w:abstractNumId w:val="7"/>
  </w:num>
  <w:num w:numId="18">
    <w:abstractNumId w:val="30"/>
  </w:num>
  <w:num w:numId="19">
    <w:abstractNumId w:val="42"/>
  </w:num>
  <w:num w:numId="20">
    <w:abstractNumId w:val="35"/>
  </w:num>
  <w:num w:numId="21">
    <w:abstractNumId w:val="43"/>
  </w:num>
  <w:num w:numId="22">
    <w:abstractNumId w:val="26"/>
  </w:num>
  <w:num w:numId="23">
    <w:abstractNumId w:val="20"/>
  </w:num>
  <w:num w:numId="24">
    <w:abstractNumId w:val="19"/>
  </w:num>
  <w:num w:numId="25">
    <w:abstractNumId w:val="32"/>
  </w:num>
  <w:num w:numId="26">
    <w:abstractNumId w:val="15"/>
  </w:num>
  <w:num w:numId="27">
    <w:abstractNumId w:val="24"/>
  </w:num>
  <w:num w:numId="28">
    <w:abstractNumId w:val="25"/>
  </w:num>
  <w:num w:numId="29">
    <w:abstractNumId w:val="14"/>
  </w:num>
  <w:num w:numId="30">
    <w:abstractNumId w:val="40"/>
  </w:num>
  <w:num w:numId="31">
    <w:abstractNumId w:val="29"/>
  </w:num>
  <w:num w:numId="32">
    <w:abstractNumId w:val="36"/>
  </w:num>
  <w:num w:numId="33">
    <w:abstractNumId w:val="2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41"/>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33"/>
  </w:num>
  <w:num w:numId="41">
    <w:abstractNumId w:val="28"/>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AF1"/>
    <w:rsid w:val="00000B0D"/>
    <w:rsid w:val="00001DFD"/>
    <w:rsid w:val="000046F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521"/>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4E71"/>
    <w:rsid w:val="0007552A"/>
    <w:rsid w:val="000757B1"/>
    <w:rsid w:val="00076083"/>
    <w:rsid w:val="0007681D"/>
    <w:rsid w:val="00076C4D"/>
    <w:rsid w:val="00077EEF"/>
    <w:rsid w:val="00080017"/>
    <w:rsid w:val="00081ED1"/>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3787"/>
    <w:rsid w:val="000945E1"/>
    <w:rsid w:val="00094E32"/>
    <w:rsid w:val="000952D5"/>
    <w:rsid w:val="00095368"/>
    <w:rsid w:val="000955AF"/>
    <w:rsid w:val="00095ACB"/>
    <w:rsid w:val="00096001"/>
    <w:rsid w:val="00096F84"/>
    <w:rsid w:val="000A0097"/>
    <w:rsid w:val="000A0E8C"/>
    <w:rsid w:val="000A131A"/>
    <w:rsid w:val="000A1EAC"/>
    <w:rsid w:val="000A5652"/>
    <w:rsid w:val="000A72B6"/>
    <w:rsid w:val="000A77B0"/>
    <w:rsid w:val="000A782B"/>
    <w:rsid w:val="000A7A01"/>
    <w:rsid w:val="000B03B1"/>
    <w:rsid w:val="000B0699"/>
    <w:rsid w:val="000B0CDA"/>
    <w:rsid w:val="000B17D7"/>
    <w:rsid w:val="000B233F"/>
    <w:rsid w:val="000B2735"/>
    <w:rsid w:val="000B2C55"/>
    <w:rsid w:val="000B2EB9"/>
    <w:rsid w:val="000B3218"/>
    <w:rsid w:val="000B40CF"/>
    <w:rsid w:val="000B4906"/>
    <w:rsid w:val="000B6906"/>
    <w:rsid w:val="000B76FE"/>
    <w:rsid w:val="000C374D"/>
    <w:rsid w:val="000C6F7B"/>
    <w:rsid w:val="000C7BA3"/>
    <w:rsid w:val="000D02A6"/>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3EC"/>
    <w:rsid w:val="000F1551"/>
    <w:rsid w:val="000F160C"/>
    <w:rsid w:val="000F2E69"/>
    <w:rsid w:val="000F37DB"/>
    <w:rsid w:val="000F383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1FB1"/>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4951"/>
    <w:rsid w:val="00124D67"/>
    <w:rsid w:val="00125802"/>
    <w:rsid w:val="00126629"/>
    <w:rsid w:val="0012734A"/>
    <w:rsid w:val="00127929"/>
    <w:rsid w:val="00131D25"/>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54"/>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4EAA"/>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1526"/>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20D2"/>
    <w:rsid w:val="003041AA"/>
    <w:rsid w:val="003041AD"/>
    <w:rsid w:val="00304E64"/>
    <w:rsid w:val="00304E7B"/>
    <w:rsid w:val="0031047A"/>
    <w:rsid w:val="003108A1"/>
    <w:rsid w:val="00310FC4"/>
    <w:rsid w:val="003116E3"/>
    <w:rsid w:val="00311880"/>
    <w:rsid w:val="00312DEE"/>
    <w:rsid w:val="00313ABA"/>
    <w:rsid w:val="00313ABE"/>
    <w:rsid w:val="00317E59"/>
    <w:rsid w:val="00317E62"/>
    <w:rsid w:val="00320CB5"/>
    <w:rsid w:val="00321FCD"/>
    <w:rsid w:val="0032257B"/>
    <w:rsid w:val="003227CA"/>
    <w:rsid w:val="00322ECF"/>
    <w:rsid w:val="00323903"/>
    <w:rsid w:val="00324A0A"/>
    <w:rsid w:val="00324C9C"/>
    <w:rsid w:val="0032545F"/>
    <w:rsid w:val="00325F39"/>
    <w:rsid w:val="0032614A"/>
    <w:rsid w:val="003279F6"/>
    <w:rsid w:val="00327F43"/>
    <w:rsid w:val="00327F76"/>
    <w:rsid w:val="00330B8B"/>
    <w:rsid w:val="00331393"/>
    <w:rsid w:val="0033231D"/>
    <w:rsid w:val="00336158"/>
    <w:rsid w:val="003371BD"/>
    <w:rsid w:val="00337C3C"/>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655"/>
    <w:rsid w:val="003A6947"/>
    <w:rsid w:val="003B121F"/>
    <w:rsid w:val="003B1B8C"/>
    <w:rsid w:val="003B32C3"/>
    <w:rsid w:val="003B3948"/>
    <w:rsid w:val="003B499C"/>
    <w:rsid w:val="003B51AB"/>
    <w:rsid w:val="003B747B"/>
    <w:rsid w:val="003B779F"/>
    <w:rsid w:val="003C0CBC"/>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E0375"/>
    <w:rsid w:val="003E0C43"/>
    <w:rsid w:val="003E1CC2"/>
    <w:rsid w:val="003E1FD4"/>
    <w:rsid w:val="003E2B22"/>
    <w:rsid w:val="003E2FC3"/>
    <w:rsid w:val="003E36DD"/>
    <w:rsid w:val="003E3E0D"/>
    <w:rsid w:val="003E4692"/>
    <w:rsid w:val="003E54ED"/>
    <w:rsid w:val="003E59CF"/>
    <w:rsid w:val="003E5FCD"/>
    <w:rsid w:val="003E6811"/>
    <w:rsid w:val="003F02CB"/>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3B9"/>
    <w:rsid w:val="00480478"/>
    <w:rsid w:val="00480BB7"/>
    <w:rsid w:val="0048132D"/>
    <w:rsid w:val="004828A0"/>
    <w:rsid w:val="00482FB8"/>
    <w:rsid w:val="00483019"/>
    <w:rsid w:val="00483338"/>
    <w:rsid w:val="00483374"/>
    <w:rsid w:val="004855C9"/>
    <w:rsid w:val="00486987"/>
    <w:rsid w:val="00486E71"/>
    <w:rsid w:val="00491244"/>
    <w:rsid w:val="004914E5"/>
    <w:rsid w:val="00491D8A"/>
    <w:rsid w:val="0049273D"/>
    <w:rsid w:val="00493139"/>
    <w:rsid w:val="00495CB9"/>
    <w:rsid w:val="00497711"/>
    <w:rsid w:val="004A00CF"/>
    <w:rsid w:val="004A0320"/>
    <w:rsid w:val="004A0FCB"/>
    <w:rsid w:val="004A2957"/>
    <w:rsid w:val="004A3148"/>
    <w:rsid w:val="004A31A1"/>
    <w:rsid w:val="004A31BB"/>
    <w:rsid w:val="004A33E8"/>
    <w:rsid w:val="004A3B4B"/>
    <w:rsid w:val="004A4067"/>
    <w:rsid w:val="004A4EBD"/>
    <w:rsid w:val="004A539E"/>
    <w:rsid w:val="004A6EB6"/>
    <w:rsid w:val="004A7350"/>
    <w:rsid w:val="004A78FE"/>
    <w:rsid w:val="004B0270"/>
    <w:rsid w:val="004B11B9"/>
    <w:rsid w:val="004B19A1"/>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33E"/>
    <w:rsid w:val="004D3568"/>
    <w:rsid w:val="004D56E7"/>
    <w:rsid w:val="004D5CAD"/>
    <w:rsid w:val="004D6FE1"/>
    <w:rsid w:val="004D7018"/>
    <w:rsid w:val="004D79F1"/>
    <w:rsid w:val="004E0332"/>
    <w:rsid w:val="004E0717"/>
    <w:rsid w:val="004E0AC2"/>
    <w:rsid w:val="004E174D"/>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A4E"/>
    <w:rsid w:val="00505B76"/>
    <w:rsid w:val="00506A83"/>
    <w:rsid w:val="00506D83"/>
    <w:rsid w:val="005074A8"/>
    <w:rsid w:val="00510964"/>
    <w:rsid w:val="00511B80"/>
    <w:rsid w:val="00513143"/>
    <w:rsid w:val="00513272"/>
    <w:rsid w:val="00513D68"/>
    <w:rsid w:val="00514061"/>
    <w:rsid w:val="00514138"/>
    <w:rsid w:val="00515768"/>
    <w:rsid w:val="00515B6E"/>
    <w:rsid w:val="00515BEE"/>
    <w:rsid w:val="0051618E"/>
    <w:rsid w:val="00516B75"/>
    <w:rsid w:val="005174F5"/>
    <w:rsid w:val="00520506"/>
    <w:rsid w:val="005205C6"/>
    <w:rsid w:val="005207B3"/>
    <w:rsid w:val="0052181E"/>
    <w:rsid w:val="00522CD2"/>
    <w:rsid w:val="00524666"/>
    <w:rsid w:val="0052471F"/>
    <w:rsid w:val="00525BA6"/>
    <w:rsid w:val="00526578"/>
    <w:rsid w:val="005266B5"/>
    <w:rsid w:val="005266F1"/>
    <w:rsid w:val="005308CE"/>
    <w:rsid w:val="0053264F"/>
    <w:rsid w:val="005340FC"/>
    <w:rsid w:val="0053646D"/>
    <w:rsid w:val="00537779"/>
    <w:rsid w:val="00537B3F"/>
    <w:rsid w:val="00543C90"/>
    <w:rsid w:val="005444CA"/>
    <w:rsid w:val="00545EBF"/>
    <w:rsid w:val="005462C0"/>
    <w:rsid w:val="00546F44"/>
    <w:rsid w:val="00547C89"/>
    <w:rsid w:val="00547DD5"/>
    <w:rsid w:val="0055021A"/>
    <w:rsid w:val="005504C7"/>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77F84"/>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810"/>
    <w:rsid w:val="005E08FD"/>
    <w:rsid w:val="005E0931"/>
    <w:rsid w:val="005E0A70"/>
    <w:rsid w:val="005E1E4A"/>
    <w:rsid w:val="005E3229"/>
    <w:rsid w:val="005E43EC"/>
    <w:rsid w:val="005E4548"/>
    <w:rsid w:val="005E48DE"/>
    <w:rsid w:val="005E5540"/>
    <w:rsid w:val="005E651B"/>
    <w:rsid w:val="005E6635"/>
    <w:rsid w:val="005E7EC6"/>
    <w:rsid w:val="005F0F7C"/>
    <w:rsid w:val="005F18D2"/>
    <w:rsid w:val="005F30BB"/>
    <w:rsid w:val="005F3D15"/>
    <w:rsid w:val="005F3E0D"/>
    <w:rsid w:val="005F4ADA"/>
    <w:rsid w:val="005F4FF0"/>
    <w:rsid w:val="005F623B"/>
    <w:rsid w:val="005F70E2"/>
    <w:rsid w:val="005F7CC7"/>
    <w:rsid w:val="0060056F"/>
    <w:rsid w:val="00600987"/>
    <w:rsid w:val="00601273"/>
    <w:rsid w:val="006017C4"/>
    <w:rsid w:val="00602604"/>
    <w:rsid w:val="006033F8"/>
    <w:rsid w:val="006039B5"/>
    <w:rsid w:val="00603BCC"/>
    <w:rsid w:val="0060451B"/>
    <w:rsid w:val="00605D4A"/>
    <w:rsid w:val="0060673F"/>
    <w:rsid w:val="006068C2"/>
    <w:rsid w:val="00607CF1"/>
    <w:rsid w:val="00610C06"/>
    <w:rsid w:val="00611025"/>
    <w:rsid w:val="006110C5"/>
    <w:rsid w:val="00611496"/>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BD"/>
    <w:rsid w:val="00622623"/>
    <w:rsid w:val="00624BCF"/>
    <w:rsid w:val="00627392"/>
    <w:rsid w:val="006310DD"/>
    <w:rsid w:val="00631295"/>
    <w:rsid w:val="0063138E"/>
    <w:rsid w:val="006326FD"/>
    <w:rsid w:val="00633239"/>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7AF"/>
    <w:rsid w:val="006B1CA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2F6D"/>
    <w:rsid w:val="006E5074"/>
    <w:rsid w:val="006E5BD5"/>
    <w:rsid w:val="006E6099"/>
    <w:rsid w:val="006E63E2"/>
    <w:rsid w:val="006E6811"/>
    <w:rsid w:val="006E76EA"/>
    <w:rsid w:val="006E771E"/>
    <w:rsid w:val="006F0582"/>
    <w:rsid w:val="006F12F6"/>
    <w:rsid w:val="006F14B5"/>
    <w:rsid w:val="006F25DE"/>
    <w:rsid w:val="006F4A73"/>
    <w:rsid w:val="006F4A88"/>
    <w:rsid w:val="006F512D"/>
    <w:rsid w:val="006F5887"/>
    <w:rsid w:val="006F6022"/>
    <w:rsid w:val="006F7CDA"/>
    <w:rsid w:val="00700D52"/>
    <w:rsid w:val="00703750"/>
    <w:rsid w:val="00704C2C"/>
    <w:rsid w:val="0070505A"/>
    <w:rsid w:val="0070508C"/>
    <w:rsid w:val="0070549A"/>
    <w:rsid w:val="00706936"/>
    <w:rsid w:val="00706EDB"/>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3D6D"/>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0E2D"/>
    <w:rsid w:val="008C1319"/>
    <w:rsid w:val="008C1891"/>
    <w:rsid w:val="008C1F23"/>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F20"/>
    <w:rsid w:val="00931E9F"/>
    <w:rsid w:val="009327FE"/>
    <w:rsid w:val="00932972"/>
    <w:rsid w:val="00932ADE"/>
    <w:rsid w:val="00932DFE"/>
    <w:rsid w:val="00933D56"/>
    <w:rsid w:val="00933F34"/>
    <w:rsid w:val="00936668"/>
    <w:rsid w:val="00937203"/>
    <w:rsid w:val="0093747E"/>
    <w:rsid w:val="00940885"/>
    <w:rsid w:val="00941516"/>
    <w:rsid w:val="009423CC"/>
    <w:rsid w:val="009435D7"/>
    <w:rsid w:val="00944439"/>
    <w:rsid w:val="009444CE"/>
    <w:rsid w:val="00945518"/>
    <w:rsid w:val="00946170"/>
    <w:rsid w:val="0094721B"/>
    <w:rsid w:val="00950691"/>
    <w:rsid w:val="00951001"/>
    <w:rsid w:val="0095124A"/>
    <w:rsid w:val="00951288"/>
    <w:rsid w:val="009513F0"/>
    <w:rsid w:val="009526C2"/>
    <w:rsid w:val="00953755"/>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1870"/>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BB6"/>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563"/>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D8B"/>
    <w:rsid w:val="00A80605"/>
    <w:rsid w:val="00A810AB"/>
    <w:rsid w:val="00A817B9"/>
    <w:rsid w:val="00A82823"/>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4D11"/>
    <w:rsid w:val="00AA4FB4"/>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2053"/>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C6B"/>
    <w:rsid w:val="00BA6FCF"/>
    <w:rsid w:val="00BB0407"/>
    <w:rsid w:val="00BB0B96"/>
    <w:rsid w:val="00BB1AFF"/>
    <w:rsid w:val="00BB1EA6"/>
    <w:rsid w:val="00BB22CA"/>
    <w:rsid w:val="00BB25B0"/>
    <w:rsid w:val="00BB37DC"/>
    <w:rsid w:val="00BB3A35"/>
    <w:rsid w:val="00BB3D18"/>
    <w:rsid w:val="00BB469E"/>
    <w:rsid w:val="00BB5847"/>
    <w:rsid w:val="00BB6210"/>
    <w:rsid w:val="00BC08A6"/>
    <w:rsid w:val="00BC1CE4"/>
    <w:rsid w:val="00BC2F5E"/>
    <w:rsid w:val="00BC34BD"/>
    <w:rsid w:val="00BC4B8B"/>
    <w:rsid w:val="00BC4E96"/>
    <w:rsid w:val="00BC51B6"/>
    <w:rsid w:val="00BC6B02"/>
    <w:rsid w:val="00BC7E5E"/>
    <w:rsid w:val="00BD0105"/>
    <w:rsid w:val="00BD0DF5"/>
    <w:rsid w:val="00BD0E66"/>
    <w:rsid w:val="00BD28B3"/>
    <w:rsid w:val="00BD28CE"/>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36F"/>
    <w:rsid w:val="00C67F82"/>
    <w:rsid w:val="00C7017B"/>
    <w:rsid w:val="00C7018F"/>
    <w:rsid w:val="00C7041B"/>
    <w:rsid w:val="00C726F2"/>
    <w:rsid w:val="00C730A0"/>
    <w:rsid w:val="00C73A9D"/>
    <w:rsid w:val="00C73B73"/>
    <w:rsid w:val="00C73F11"/>
    <w:rsid w:val="00C758D2"/>
    <w:rsid w:val="00C770DC"/>
    <w:rsid w:val="00C77165"/>
    <w:rsid w:val="00C775FC"/>
    <w:rsid w:val="00C77FE3"/>
    <w:rsid w:val="00C804DE"/>
    <w:rsid w:val="00C82798"/>
    <w:rsid w:val="00C84148"/>
    <w:rsid w:val="00C84DF3"/>
    <w:rsid w:val="00C8518F"/>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CF1"/>
    <w:rsid w:val="00CC218D"/>
    <w:rsid w:val="00CC2513"/>
    <w:rsid w:val="00CC2F84"/>
    <w:rsid w:val="00CC3414"/>
    <w:rsid w:val="00CC34B3"/>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C7A31"/>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0E15"/>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2DA"/>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A7B"/>
    <w:rsid w:val="00F13D48"/>
    <w:rsid w:val="00F13ED7"/>
    <w:rsid w:val="00F142C1"/>
    <w:rsid w:val="00F15BC0"/>
    <w:rsid w:val="00F2067E"/>
    <w:rsid w:val="00F20710"/>
    <w:rsid w:val="00F226A2"/>
    <w:rsid w:val="00F23BF4"/>
    <w:rsid w:val="00F23D9B"/>
    <w:rsid w:val="00F24AD0"/>
    <w:rsid w:val="00F25224"/>
    <w:rsid w:val="00F25627"/>
    <w:rsid w:val="00F2568C"/>
    <w:rsid w:val="00F26295"/>
    <w:rsid w:val="00F26A95"/>
    <w:rsid w:val="00F26D8A"/>
    <w:rsid w:val="00F27B22"/>
    <w:rsid w:val="00F31CDC"/>
    <w:rsid w:val="00F35899"/>
    <w:rsid w:val="00F35B61"/>
    <w:rsid w:val="00F36730"/>
    <w:rsid w:val="00F3679C"/>
    <w:rsid w:val="00F369F9"/>
    <w:rsid w:val="00F37813"/>
    <w:rsid w:val="00F37BAA"/>
    <w:rsid w:val="00F42499"/>
    <w:rsid w:val="00F42F40"/>
    <w:rsid w:val="00F439B9"/>
    <w:rsid w:val="00F43F63"/>
    <w:rsid w:val="00F4422C"/>
    <w:rsid w:val="00F44EF1"/>
    <w:rsid w:val="00F450AD"/>
    <w:rsid w:val="00F47612"/>
    <w:rsid w:val="00F47D5D"/>
    <w:rsid w:val="00F50B50"/>
    <w:rsid w:val="00F514DE"/>
    <w:rsid w:val="00F51D2B"/>
    <w:rsid w:val="00F522FE"/>
    <w:rsid w:val="00F52A00"/>
    <w:rsid w:val="00F54813"/>
    <w:rsid w:val="00F6061C"/>
    <w:rsid w:val="00F6092A"/>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259"/>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273D"/>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026"/>
    <w:rsid w:val="00FD44C3"/>
    <w:rsid w:val="00FD4C39"/>
    <w:rsid w:val="00FD5A84"/>
    <w:rsid w:val="00FD67A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8EB"/>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07FB173"/>
  <w15:docId w15:val="{46DD339E-2E48-4CC0-B6B4-64B30523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fan.jevtic@czodo.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utin.pavlovic@czodo.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874E1-9AFB-4C9F-8552-E843E0E6C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136</TotalTime>
  <Pages>10</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13770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23</cp:revision>
  <cp:lastPrinted>2020-12-02T14:12:00Z</cp:lastPrinted>
  <dcterms:created xsi:type="dcterms:W3CDTF">2021-01-18T10:20:00Z</dcterms:created>
  <dcterms:modified xsi:type="dcterms:W3CDTF">2023-01-19T12:55:00Z</dcterms:modified>
</cp:coreProperties>
</file>