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B72063" w:rsidRDefault="0087730C" w:rsidP="0087730C">
      <w:pPr>
        <w:rPr>
          <w:rStyle w:val="Emphasis"/>
          <w:rFonts w:asciiTheme="majorHAnsi" w:hAnsiTheme="majorHAnsi"/>
          <w:i w:val="0"/>
          <w:color w:val="000000"/>
          <w:lang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 xml:space="preserve">Брoj: </w:t>
      </w:r>
      <w:bookmarkStart w:id="0" w:name="_GoBack"/>
      <w:bookmarkEnd w:id="0"/>
      <w:r w:rsidR="00FB0098">
        <w:rPr>
          <w:rStyle w:val="Emphasis"/>
          <w:rFonts w:asciiTheme="majorHAnsi" w:hAnsiTheme="majorHAnsi"/>
          <w:i w:val="0"/>
          <w:color w:val="000000"/>
        </w:rPr>
        <w:t>744</w:t>
      </w:r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2935A7">
        <w:rPr>
          <w:rStyle w:val="Emphasis"/>
          <w:rFonts w:asciiTheme="majorHAnsi" w:hAnsiTheme="majorHAnsi"/>
          <w:i w:val="0"/>
          <w:color w:val="000000"/>
        </w:rPr>
        <w:t>22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2935A7">
        <w:rPr>
          <w:rStyle w:val="Emphasis"/>
          <w:rFonts w:asciiTheme="majorHAnsi" w:hAnsiTheme="majorHAnsi"/>
          <w:i w:val="0"/>
          <w:color w:val="000000"/>
        </w:rPr>
        <w:t>02.2023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члана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3E7A17">
        <w:rPr>
          <w:rFonts w:asciiTheme="majorHAnsi" w:hAnsiTheme="majorHAnsi"/>
        </w:rPr>
        <w:t xml:space="preserve"> 19/2019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87730C" w:rsidRPr="003E7A17" w:rsidRDefault="002935A7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>, редни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90517">
        <w:rPr>
          <w:rStyle w:val="Emphasis"/>
          <w:rFonts w:asciiTheme="majorHAnsi" w:hAnsiTheme="majorHAnsi"/>
          <w:i w:val="0"/>
          <w:color w:val="000000"/>
        </w:rPr>
        <w:t>6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3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o јавним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87730C" w:rsidRPr="003E7A17" w:rsidRDefault="0087730C" w:rsidP="0087730C">
      <w:pPr>
        <w:jc w:val="both"/>
        <w:rPr>
          <w:rFonts w:asciiTheme="majorHAnsi" w:hAnsiTheme="majorHAnsi"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935A33">
        <w:rPr>
          <w:rFonts w:asciiTheme="majorHAnsi" w:hAnsiTheme="majorHAnsi"/>
          <w:spacing w:val="1"/>
          <w:position w:val="-1"/>
        </w:rPr>
        <w:t xml:space="preserve">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референта ПП заштите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за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r w:rsidR="00040876">
        <w:rPr>
          <w:rStyle w:val="Emphasis"/>
          <w:rFonts w:asciiTheme="majorHAnsi" w:hAnsiTheme="majorHAnsi"/>
          <w:i w:val="0"/>
          <w:color w:val="000000"/>
          <w:lang/>
        </w:rPr>
        <w:t xml:space="preserve">, 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87730C" w:rsidRPr="003E7A17" w:rsidRDefault="0087730C" w:rsidP="003E7A17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3E7A17">
        <w:rPr>
          <w:rFonts w:asciiTheme="majorHAnsi" w:hAnsiTheme="majorHAnsi"/>
          <w:shd w:val="clear" w:color="auto" w:fill="FFFFFF"/>
        </w:rPr>
        <w:t>јединственог</w:t>
      </w:r>
      <w:r w:rsidR="00490517">
        <w:rPr>
          <w:rFonts w:asciiTheme="majorHAnsi" w:hAnsiTheme="majorHAnsi"/>
          <w:shd w:val="clear" w:color="auto" w:fill="FFFFFF"/>
        </w:rPr>
        <w:t xml:space="preserve"> </w:t>
      </w:r>
      <w:r w:rsidRPr="003E7A17">
        <w:rPr>
          <w:rFonts w:asciiTheme="majorHAnsi" w:hAnsiTheme="majorHAnsi"/>
          <w:shd w:val="clear" w:color="auto" w:fill="FFFFFF"/>
        </w:rPr>
        <w:t>речника</w:t>
      </w:r>
      <w:r w:rsidR="00490517">
        <w:rPr>
          <w:rFonts w:asciiTheme="majorHAnsi" w:hAnsiTheme="majorHAnsi"/>
          <w:shd w:val="clear" w:color="auto" w:fill="FFFFFF"/>
        </w:rPr>
        <w:t xml:space="preserve"> </w:t>
      </w:r>
      <w:r w:rsidRPr="003E7A17">
        <w:rPr>
          <w:rFonts w:asciiTheme="majorHAnsi" w:hAnsiTheme="majorHAnsi"/>
          <w:shd w:val="clear" w:color="auto" w:fill="FFFFFF"/>
        </w:rPr>
        <w:t>набавке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A41F69" w:rsidRPr="003E7A17">
        <w:rPr>
          <w:rFonts w:asciiTheme="majorHAnsi" w:hAnsiTheme="majorHAnsi"/>
          <w:shd w:val="clear" w:color="auto" w:fill="FFFFFF"/>
        </w:rPr>
        <w:t>7</w:t>
      </w:r>
      <w:r w:rsidR="00A41F69" w:rsidRPr="003E7A17">
        <w:rPr>
          <w:rFonts w:asciiTheme="majorHAnsi" w:hAnsiTheme="majorHAnsi"/>
          <w:color w:val="333333"/>
          <w:shd w:val="clear" w:color="auto" w:fill="FFFFFF"/>
        </w:rPr>
        <w:t>1317100-4</w:t>
      </w:r>
      <w:r w:rsidR="00A41F69" w:rsidRPr="003E7A17">
        <w:rPr>
          <w:rFonts w:asciiTheme="majorHAnsi" w:hAnsiTheme="majorHAnsi"/>
        </w:rPr>
        <w:t>- Саветодавне</w:t>
      </w:r>
      <w:r w:rsidR="00490517">
        <w:rPr>
          <w:rFonts w:asciiTheme="majorHAnsi" w:hAnsiTheme="majorHAnsi"/>
        </w:rPr>
        <w:t xml:space="preserve"> </w:t>
      </w:r>
      <w:r w:rsidR="00A41F69" w:rsidRPr="003E7A17">
        <w:rPr>
          <w:rFonts w:asciiTheme="majorHAnsi" w:hAnsiTheme="majorHAnsi"/>
        </w:rPr>
        <w:t>услуге у вези</w:t>
      </w:r>
      <w:r w:rsidR="00490517">
        <w:rPr>
          <w:rFonts w:asciiTheme="majorHAnsi" w:hAnsiTheme="majorHAnsi"/>
        </w:rPr>
        <w:t xml:space="preserve"> </w:t>
      </w:r>
      <w:r w:rsidR="00A41F69" w:rsidRPr="003E7A17">
        <w:rPr>
          <w:rFonts w:asciiTheme="majorHAnsi" w:hAnsiTheme="majorHAnsi"/>
        </w:rPr>
        <w:t>са</w:t>
      </w:r>
      <w:r w:rsidR="00490517">
        <w:rPr>
          <w:rFonts w:asciiTheme="majorHAnsi" w:hAnsiTheme="majorHAnsi"/>
        </w:rPr>
        <w:t xml:space="preserve"> </w:t>
      </w:r>
      <w:r w:rsidR="00A41F69" w:rsidRPr="003E7A17">
        <w:rPr>
          <w:rFonts w:asciiTheme="majorHAnsi" w:hAnsiTheme="majorHAnsi"/>
        </w:rPr>
        <w:t>заштитом</w:t>
      </w:r>
      <w:r w:rsidR="00490517">
        <w:rPr>
          <w:rFonts w:asciiTheme="majorHAnsi" w:hAnsiTheme="majorHAnsi"/>
        </w:rPr>
        <w:t xml:space="preserve"> </w:t>
      </w:r>
      <w:r w:rsidR="00A41F69" w:rsidRPr="003E7A17">
        <w:rPr>
          <w:rFonts w:asciiTheme="majorHAnsi" w:hAnsiTheme="majorHAnsi"/>
        </w:rPr>
        <w:t>од</w:t>
      </w:r>
      <w:r w:rsidR="00490517">
        <w:rPr>
          <w:rFonts w:asciiTheme="majorHAnsi" w:hAnsiTheme="majorHAnsi"/>
        </w:rPr>
        <w:t xml:space="preserve"> </w:t>
      </w:r>
      <w:r w:rsidR="00A41F69" w:rsidRPr="003E7A17">
        <w:rPr>
          <w:rFonts w:asciiTheme="majorHAnsi" w:hAnsiTheme="majorHAnsi"/>
        </w:rPr>
        <w:t>пожара и експлозије и надзором</w:t>
      </w:r>
      <w:r w:rsidR="00490517">
        <w:rPr>
          <w:rFonts w:asciiTheme="majorHAnsi" w:hAnsiTheme="majorHAnsi"/>
        </w:rPr>
        <w:t xml:space="preserve"> </w:t>
      </w:r>
      <w:r w:rsidR="00A41F69" w:rsidRPr="003E7A17">
        <w:rPr>
          <w:rFonts w:asciiTheme="majorHAnsi" w:hAnsiTheme="majorHAnsi"/>
        </w:rPr>
        <w:t>надњима</w:t>
      </w:r>
      <w:r w:rsidR="00A41F69" w:rsidRPr="003E7A17">
        <w:rPr>
          <w:rFonts w:asciiTheme="majorHAnsi" w:hAnsiTheme="majorHAnsi"/>
          <w:lang w:val="sr-Cyrl-CS"/>
        </w:rPr>
        <w:t>.</w:t>
      </w: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90517">
        <w:rPr>
          <w:rStyle w:val="Emphasis"/>
          <w:rFonts w:asciiTheme="majorHAnsi" w:hAnsiTheme="majorHAnsi"/>
          <w:b/>
          <w:i w:val="0"/>
        </w:rPr>
        <w:t>5</w:t>
      </w:r>
      <w:r w:rsidR="00935A33">
        <w:rPr>
          <w:rStyle w:val="Emphasis"/>
          <w:rFonts w:asciiTheme="majorHAnsi" w:hAnsiTheme="majorHAnsi"/>
          <w:b/>
          <w:i w:val="0"/>
        </w:rPr>
        <w:t>50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>, односно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90517">
        <w:rPr>
          <w:rStyle w:val="Emphasis"/>
          <w:rFonts w:asciiTheme="majorHAnsi" w:hAnsiTheme="majorHAnsi"/>
          <w:b/>
          <w:i w:val="0"/>
        </w:rPr>
        <w:t>6</w:t>
      </w:r>
      <w:r w:rsidR="00935A33">
        <w:rPr>
          <w:rStyle w:val="Emphasis"/>
          <w:rFonts w:asciiTheme="majorHAnsi" w:hAnsiTheme="majorHAnsi"/>
          <w:b/>
          <w:i w:val="0"/>
        </w:rPr>
        <w:t>60</w:t>
      </w:r>
      <w:r w:rsidR="000D0897" w:rsidRPr="00451966">
        <w:rPr>
          <w:rStyle w:val="Emphasis"/>
          <w:rFonts w:asciiTheme="majorHAnsi" w:hAnsiTheme="majorHAnsi"/>
          <w:b/>
          <w:i w:val="0"/>
        </w:rPr>
        <w:t>.000,00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>са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>урачунатим ПДВ-ом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E7A17" w:rsidRDefault="0087730C" w:rsidP="003E7A17">
      <w:pPr>
        <w:spacing w:line="276" w:lineRule="auto"/>
        <w:rPr>
          <w:rFonts w:asciiTheme="majorHAnsi" w:hAnsiTheme="majorHAnsi"/>
          <w:b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D0897" w:rsidRPr="00451966">
        <w:rPr>
          <w:rFonts w:asciiTheme="majorHAnsi" w:hAnsiTheme="majorHAnsi"/>
          <w:b/>
        </w:rPr>
        <w:t>42</w:t>
      </w:r>
      <w:r w:rsidR="00451966" w:rsidRPr="00451966">
        <w:rPr>
          <w:rFonts w:asciiTheme="majorHAnsi" w:hAnsiTheme="majorHAnsi"/>
          <w:b/>
        </w:rPr>
        <w:t>3911</w:t>
      </w:r>
    </w:p>
    <w:p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AF3994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F3994">
              <w:rPr>
                <w:rStyle w:val="Emphasis"/>
                <w:rFonts w:asciiTheme="majorHAnsi" w:hAnsiTheme="majorHAnsi"/>
                <w:i w:val="0"/>
                <w:lang w:val="sr-Cyrl-CS"/>
              </w:rPr>
              <w:t>10</w:t>
            </w:r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додели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 року</w:t>
            </w:r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r w:rsidRPr="003E7A17">
        <w:rPr>
          <w:rFonts w:asciiTheme="majorHAnsi" w:hAnsiTheme="majorHAnsi"/>
        </w:rPr>
        <w:t>Набавка</w:t>
      </w:r>
      <w:r w:rsidR="00935A33">
        <w:rPr>
          <w:rFonts w:asciiTheme="majorHAnsi" w:hAnsiTheme="majorHAnsi"/>
        </w:rPr>
        <w:t xml:space="preserve"> </w:t>
      </w:r>
      <w:r w:rsidRPr="003E7A17">
        <w:rPr>
          <w:rFonts w:asciiTheme="majorHAnsi" w:hAnsiTheme="majorHAnsi"/>
        </w:rPr>
        <w:t>је</w:t>
      </w:r>
      <w:r w:rsidR="00935A33">
        <w:rPr>
          <w:rFonts w:asciiTheme="majorHAnsi" w:hAnsiTheme="majorHAnsi"/>
        </w:rPr>
        <w:t xml:space="preserve"> </w:t>
      </w:r>
      <w:r w:rsidRPr="003E7A17">
        <w:rPr>
          <w:rFonts w:asciiTheme="majorHAnsi" w:hAnsiTheme="majorHAnsi"/>
        </w:rPr>
        <w:t xml:space="preserve">предвиђена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r w:rsidRPr="003E7A17">
        <w:rPr>
          <w:rFonts w:asciiTheme="majorHAnsi" w:hAnsiTheme="majorHAnsi"/>
        </w:rPr>
        <w:t>за 202</w:t>
      </w:r>
      <w:r w:rsidR="00935A33">
        <w:rPr>
          <w:rFonts w:asciiTheme="majorHAnsi" w:hAnsiTheme="majorHAnsi"/>
        </w:rPr>
        <w:t>3</w:t>
      </w:r>
      <w:r w:rsidRPr="003E7A17">
        <w:rPr>
          <w:rFonts w:asciiTheme="majorHAnsi" w:hAnsiTheme="majorHAnsi"/>
        </w:rPr>
        <w:t>.</w:t>
      </w:r>
      <w:r w:rsidR="00935A33">
        <w:rPr>
          <w:rFonts w:asciiTheme="majorHAnsi" w:hAnsiTheme="majorHAnsi"/>
        </w:rPr>
        <w:t xml:space="preserve"> </w:t>
      </w:r>
      <w:r w:rsidRPr="003E7A17">
        <w:rPr>
          <w:rFonts w:asciiTheme="majorHAnsi" w:hAnsiTheme="majorHAnsi"/>
        </w:rPr>
        <w:t>годину</w:t>
      </w:r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средства</w:t>
      </w:r>
      <w:r w:rsidR="00935A33">
        <w:rPr>
          <w:rFonts w:asciiTheme="majorHAnsi" w:hAnsiTheme="majorHAnsi"/>
        </w:rPr>
        <w:t xml:space="preserve"> </w:t>
      </w:r>
      <w:r w:rsidRPr="003E7A17">
        <w:rPr>
          <w:rFonts w:asciiTheme="majorHAnsi" w:hAnsiTheme="majorHAnsi"/>
        </w:rPr>
        <w:t>су</w:t>
      </w:r>
      <w:r w:rsidR="00935A33">
        <w:rPr>
          <w:rFonts w:asciiTheme="majorHAnsi" w:hAnsiTheme="majorHAnsi"/>
        </w:rPr>
        <w:t xml:space="preserve"> </w:t>
      </w:r>
      <w:r w:rsidRPr="003E7A17">
        <w:rPr>
          <w:rFonts w:asciiTheme="majorHAnsi" w:hAnsiTheme="majorHAnsi"/>
        </w:rPr>
        <w:t>обезбеђена</w:t>
      </w:r>
      <w:r w:rsidR="00935A33">
        <w:rPr>
          <w:rFonts w:asciiTheme="majorHAnsi" w:hAnsiTheme="majorHAnsi"/>
        </w:rPr>
        <w:t xml:space="preserve"> </w:t>
      </w:r>
      <w:r w:rsidRPr="003E7A17">
        <w:rPr>
          <w:rFonts w:asciiTheme="majorHAnsi" w:hAnsiTheme="majorHAnsi"/>
        </w:rPr>
        <w:t>из</w:t>
      </w:r>
      <w:r w:rsidR="00935A33">
        <w:rPr>
          <w:rFonts w:asciiTheme="majorHAnsi" w:hAnsiTheme="majorHAnsi"/>
        </w:rPr>
        <w:t xml:space="preserve"> </w:t>
      </w:r>
      <w:r w:rsidRPr="001B66C7">
        <w:rPr>
          <w:rFonts w:asciiTheme="majorHAnsi" w:hAnsiTheme="majorHAnsi"/>
          <w:color w:val="auto"/>
        </w:rPr>
        <w:t>више</w:t>
      </w:r>
      <w:r w:rsidR="00935A33">
        <w:rPr>
          <w:rFonts w:asciiTheme="majorHAnsi" w:hAnsiTheme="majorHAnsi"/>
          <w:color w:val="auto"/>
        </w:rPr>
        <w:t xml:space="preserve"> </w:t>
      </w:r>
      <w:r w:rsidRPr="001B66C7">
        <w:rPr>
          <w:rFonts w:asciiTheme="majorHAnsi" w:hAnsiTheme="majorHAnsi"/>
          <w:color w:val="auto"/>
        </w:rPr>
        <w:t>извора</w:t>
      </w:r>
      <w:r w:rsidR="00935A33">
        <w:rPr>
          <w:rFonts w:asciiTheme="majorHAnsi" w:hAnsiTheme="majorHAnsi"/>
          <w:color w:val="auto"/>
        </w:rPr>
        <w:t xml:space="preserve"> </w:t>
      </w:r>
      <w:r w:rsidRPr="001B66C7">
        <w:rPr>
          <w:rFonts w:asciiTheme="majorHAnsi" w:hAnsiTheme="majorHAnsi"/>
          <w:color w:val="auto"/>
        </w:rPr>
        <w:t>финансирања.</w:t>
      </w: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:rsidR="00935A33" w:rsidRPr="0066089C" w:rsidRDefault="00935A33" w:rsidP="00935A33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:rsidR="0087730C" w:rsidRPr="003E7A17" w:rsidRDefault="00935A33" w:rsidP="003E7A17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:rsidR="0087730C" w:rsidRPr="003E7A17" w:rsidRDefault="00935A33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87730C" w:rsidRPr="003E7A17" w:rsidRDefault="00935A33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Милачић</w:t>
      </w:r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C4" w:rsidRDefault="000310C4">
      <w:r>
        <w:separator/>
      </w:r>
    </w:p>
  </w:endnote>
  <w:endnote w:type="continuationSeparator" w:id="1">
    <w:p w:rsidR="000310C4" w:rsidRDefault="0003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C4" w:rsidRDefault="000310C4">
      <w:r>
        <w:separator/>
      </w:r>
    </w:p>
  </w:footnote>
  <w:footnote w:type="continuationSeparator" w:id="1">
    <w:p w:rsidR="000310C4" w:rsidRDefault="0003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62087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0C4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5A7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517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87C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A33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0098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15088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659</cp:revision>
  <cp:lastPrinted>2021-02-23T09:08:00Z</cp:lastPrinted>
  <dcterms:created xsi:type="dcterms:W3CDTF">2017-01-23T08:00:00Z</dcterms:created>
  <dcterms:modified xsi:type="dcterms:W3CDTF">2023-02-22T11:45:00Z</dcterms:modified>
</cp:coreProperties>
</file>