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758F0" w14:textId="15F0F09C" w:rsidR="00241948" w:rsidRPr="009B582E" w:rsidRDefault="00241948" w:rsidP="00241948">
      <w:pPr>
        <w:rPr>
          <w:rFonts w:asciiTheme="majorHAnsi" w:hAnsiTheme="majorHAnsi"/>
          <w:lang w:val="sr-Latn-CS"/>
        </w:rPr>
      </w:pPr>
      <w:r w:rsidRPr="009B582E">
        <w:rPr>
          <w:rFonts w:asciiTheme="majorHAnsi" w:hAnsiTheme="majorHAnsi"/>
          <w:lang w:val="sr-Cyrl-CS"/>
        </w:rPr>
        <w:t>Наш бр</w:t>
      </w:r>
      <w:proofErr w:type="spellStart"/>
      <w:r w:rsidRPr="009B582E">
        <w:rPr>
          <w:rFonts w:asciiTheme="majorHAnsi" w:hAnsiTheme="majorHAnsi"/>
        </w:rPr>
        <w:t>oj</w:t>
      </w:r>
      <w:proofErr w:type="spellEnd"/>
      <w:r w:rsidRPr="009B582E">
        <w:rPr>
          <w:rFonts w:asciiTheme="majorHAnsi" w:hAnsiTheme="majorHAnsi"/>
          <w:lang w:val="sr-Cyrl-CS"/>
        </w:rPr>
        <w:t xml:space="preserve">: </w:t>
      </w:r>
      <w:r w:rsidR="004C0609">
        <w:rPr>
          <w:rFonts w:asciiTheme="majorHAnsi" w:eastAsia="Calibri" w:hAnsiTheme="majorHAnsi"/>
          <w:lang w:val="sr-Cyrl-RS"/>
        </w:rPr>
        <w:t>1371</w:t>
      </w:r>
      <w:r w:rsidRPr="009B582E">
        <w:rPr>
          <w:rFonts w:asciiTheme="majorHAnsi" w:eastAsia="Calibri" w:hAnsiTheme="majorHAnsi"/>
        </w:rPr>
        <w:t>/</w:t>
      </w:r>
      <w:r w:rsidR="003831FB">
        <w:rPr>
          <w:rFonts w:asciiTheme="majorHAnsi" w:eastAsia="Calibri" w:hAnsiTheme="majorHAnsi"/>
          <w:lang w:val="sr-Latn-CS"/>
        </w:rPr>
        <w:t>7</w:t>
      </w:r>
    </w:p>
    <w:p w14:paraId="5DEBCBCC" w14:textId="1323ECE6" w:rsidR="00241948" w:rsidRPr="009B582E" w:rsidRDefault="00241948" w:rsidP="00241948">
      <w:pPr>
        <w:rPr>
          <w:rFonts w:asciiTheme="majorHAnsi" w:hAnsiTheme="majorHAnsi"/>
        </w:rPr>
      </w:pPr>
      <w:r w:rsidRPr="009B582E">
        <w:rPr>
          <w:rFonts w:asciiTheme="majorHAnsi" w:hAnsiTheme="majorHAnsi"/>
          <w:lang w:val="sr-Cyrl-CS"/>
        </w:rPr>
        <w:t>Датум</w:t>
      </w:r>
      <w:r w:rsidRPr="009B582E">
        <w:rPr>
          <w:rFonts w:asciiTheme="majorHAnsi" w:hAnsiTheme="majorHAnsi"/>
        </w:rPr>
        <w:t xml:space="preserve">: </w:t>
      </w:r>
      <w:r w:rsidR="003831FB">
        <w:rPr>
          <w:rFonts w:asciiTheme="majorHAnsi" w:hAnsiTheme="majorHAnsi"/>
          <w:lang w:val="sr-Latn-CS"/>
        </w:rPr>
        <w:t>0</w:t>
      </w:r>
      <w:r w:rsidR="004C0609">
        <w:rPr>
          <w:rFonts w:asciiTheme="majorHAnsi" w:hAnsiTheme="majorHAnsi"/>
          <w:lang w:val="sr-Cyrl-RS"/>
        </w:rPr>
        <w:t>5</w:t>
      </w:r>
      <w:r w:rsidRPr="009B582E">
        <w:rPr>
          <w:rFonts w:asciiTheme="majorHAnsi" w:hAnsiTheme="majorHAnsi"/>
        </w:rPr>
        <w:t>.</w:t>
      </w:r>
      <w:r w:rsidR="003831FB">
        <w:rPr>
          <w:rFonts w:asciiTheme="majorHAnsi" w:hAnsiTheme="majorHAnsi"/>
          <w:lang w:val="sr-Latn-CS"/>
        </w:rPr>
        <w:t>04</w:t>
      </w:r>
      <w:r w:rsidR="009B582E">
        <w:rPr>
          <w:rFonts w:asciiTheme="majorHAnsi" w:hAnsiTheme="majorHAnsi"/>
        </w:rPr>
        <w:t>.202</w:t>
      </w:r>
      <w:r w:rsidR="004C0609">
        <w:rPr>
          <w:rFonts w:asciiTheme="majorHAnsi" w:hAnsiTheme="majorHAnsi"/>
          <w:lang w:val="sr-Cyrl-RS"/>
        </w:rPr>
        <w:t>3</w:t>
      </w:r>
      <w:r w:rsidRPr="009B582E">
        <w:rPr>
          <w:rFonts w:asciiTheme="majorHAnsi" w:hAnsiTheme="majorHAnsi"/>
        </w:rPr>
        <w:t>.</w:t>
      </w:r>
      <w:r w:rsidRPr="009B582E">
        <w:rPr>
          <w:rFonts w:asciiTheme="majorHAnsi" w:hAnsiTheme="majorHAnsi"/>
          <w:lang w:val="sr-Cyrl-CS"/>
        </w:rPr>
        <w:t xml:space="preserve"> године</w:t>
      </w:r>
    </w:p>
    <w:p w14:paraId="39F63E6E" w14:textId="77777777" w:rsidR="00241948" w:rsidRPr="009B582E" w:rsidRDefault="00241948" w:rsidP="00241948">
      <w:pPr>
        <w:rPr>
          <w:rFonts w:asciiTheme="majorHAnsi" w:hAnsiTheme="majorHAnsi"/>
        </w:rPr>
      </w:pPr>
      <w:r w:rsidRPr="009B582E">
        <w:rPr>
          <w:rFonts w:asciiTheme="majorHAnsi" w:hAnsiTheme="majorHAnsi"/>
        </w:rPr>
        <w:tab/>
      </w:r>
      <w:r w:rsidRPr="009B582E">
        <w:rPr>
          <w:rFonts w:asciiTheme="majorHAnsi" w:hAnsiTheme="majorHAnsi"/>
        </w:rPr>
        <w:tab/>
      </w:r>
      <w:r w:rsidRPr="009B582E">
        <w:rPr>
          <w:rFonts w:asciiTheme="majorHAnsi" w:hAnsiTheme="majorHAnsi"/>
        </w:rPr>
        <w:tab/>
      </w:r>
      <w:r w:rsidRPr="009B582E">
        <w:rPr>
          <w:rFonts w:asciiTheme="majorHAnsi" w:hAnsiTheme="majorHAnsi"/>
        </w:rPr>
        <w:tab/>
      </w:r>
      <w:r w:rsidRPr="009B582E">
        <w:rPr>
          <w:rFonts w:asciiTheme="majorHAnsi" w:hAnsiTheme="majorHAnsi"/>
        </w:rPr>
        <w:tab/>
      </w:r>
    </w:p>
    <w:p w14:paraId="36C5DC53" w14:textId="77777777" w:rsidR="00241948" w:rsidRPr="009B582E" w:rsidRDefault="00241948" w:rsidP="009B582E">
      <w:pPr>
        <w:jc w:val="both"/>
        <w:rPr>
          <w:rFonts w:asciiTheme="majorHAnsi" w:hAnsiTheme="majorHAnsi"/>
        </w:rPr>
      </w:pPr>
      <w:proofErr w:type="spellStart"/>
      <w:r w:rsidRPr="009B582E">
        <w:rPr>
          <w:rStyle w:val="Emphasis"/>
          <w:rFonts w:asciiTheme="majorHAnsi" w:hAnsiTheme="majorHAnsi"/>
          <w:color w:val="000000"/>
        </w:rPr>
        <w:t>На</w:t>
      </w:r>
      <w:proofErr w:type="spellEnd"/>
      <w:r w:rsidRPr="009B582E">
        <w:rPr>
          <w:rStyle w:val="Emphasis"/>
          <w:rFonts w:asciiTheme="majorHAnsi" w:hAnsiTheme="majorHAnsi"/>
          <w:color w:val="000000"/>
        </w:rPr>
        <w:t xml:space="preserve"> </w:t>
      </w:r>
      <w:proofErr w:type="spellStart"/>
      <w:r w:rsidRPr="009B582E">
        <w:rPr>
          <w:rStyle w:val="Emphasis"/>
          <w:rFonts w:asciiTheme="majorHAnsi" w:hAnsiTheme="majorHAnsi"/>
          <w:color w:val="000000"/>
        </w:rPr>
        <w:t>основу</w:t>
      </w:r>
      <w:proofErr w:type="spellEnd"/>
      <w:r w:rsidRPr="009B582E">
        <w:rPr>
          <w:rStyle w:val="Emphasis"/>
          <w:rFonts w:asciiTheme="majorHAnsi" w:hAnsiTheme="majorHAnsi"/>
          <w:color w:val="000000"/>
        </w:rPr>
        <w:t xml:space="preserve"> </w:t>
      </w:r>
      <w:proofErr w:type="spellStart"/>
      <w:r w:rsidRPr="009B582E">
        <w:rPr>
          <w:rStyle w:val="Emphasis"/>
          <w:rFonts w:asciiTheme="majorHAnsi" w:hAnsiTheme="majorHAnsi"/>
          <w:color w:val="000000"/>
        </w:rPr>
        <w:t>члана</w:t>
      </w:r>
      <w:proofErr w:type="spellEnd"/>
      <w:r w:rsidRPr="009B582E">
        <w:rPr>
          <w:rStyle w:val="Emphasis"/>
          <w:rFonts w:asciiTheme="majorHAnsi" w:hAnsiTheme="majorHAnsi"/>
          <w:color w:val="000000"/>
        </w:rPr>
        <w:t xml:space="preserve"> 27.</w:t>
      </w:r>
      <w:r w:rsidRPr="009B582E">
        <w:rPr>
          <w:rStyle w:val="Emphasis"/>
          <w:rFonts w:asciiTheme="majorHAnsi" w:hAnsiTheme="majorHAnsi"/>
          <w:color w:val="000000"/>
          <w:lang w:val="sr-Cyrl-CS"/>
        </w:rPr>
        <w:t xml:space="preserve"> став </w:t>
      </w:r>
      <w:r w:rsidRPr="009B582E">
        <w:rPr>
          <w:rStyle w:val="Emphasis"/>
          <w:rFonts w:asciiTheme="majorHAnsi" w:hAnsiTheme="majorHAnsi"/>
          <w:color w:val="000000"/>
        </w:rPr>
        <w:t>1</w:t>
      </w:r>
      <w:r w:rsidRPr="009B582E">
        <w:rPr>
          <w:rStyle w:val="Emphasis"/>
          <w:rFonts w:asciiTheme="majorHAnsi" w:hAnsiTheme="majorHAnsi"/>
          <w:color w:val="000000"/>
          <w:lang w:val="sr-Cyrl-CS"/>
        </w:rPr>
        <w:t xml:space="preserve">. </w:t>
      </w:r>
      <w:proofErr w:type="spellStart"/>
      <w:r w:rsidRPr="009B582E">
        <w:rPr>
          <w:rStyle w:val="Emphasis"/>
          <w:rFonts w:asciiTheme="majorHAnsi" w:hAnsiTheme="majorHAnsi"/>
          <w:color w:val="000000"/>
        </w:rPr>
        <w:t>Закона</w:t>
      </w:r>
      <w:proofErr w:type="spellEnd"/>
      <w:r w:rsidRPr="009B582E">
        <w:rPr>
          <w:rStyle w:val="Emphasis"/>
          <w:rFonts w:asciiTheme="majorHAnsi" w:hAnsiTheme="majorHAnsi"/>
          <w:color w:val="000000"/>
        </w:rPr>
        <w:t xml:space="preserve"> о </w:t>
      </w:r>
      <w:proofErr w:type="spellStart"/>
      <w:r w:rsidRPr="009B582E">
        <w:rPr>
          <w:rStyle w:val="Emphasis"/>
          <w:rFonts w:asciiTheme="majorHAnsi" w:hAnsiTheme="majorHAnsi"/>
          <w:color w:val="000000"/>
        </w:rPr>
        <w:t>јавним</w:t>
      </w:r>
      <w:proofErr w:type="spellEnd"/>
      <w:r w:rsidRPr="009B582E">
        <w:rPr>
          <w:rStyle w:val="Emphasis"/>
          <w:rFonts w:asciiTheme="majorHAnsi" w:hAnsiTheme="majorHAnsi"/>
          <w:color w:val="000000"/>
        </w:rPr>
        <w:t xml:space="preserve"> </w:t>
      </w:r>
      <w:proofErr w:type="spellStart"/>
      <w:r w:rsidRPr="009B582E">
        <w:rPr>
          <w:rStyle w:val="Emphasis"/>
          <w:rFonts w:asciiTheme="majorHAnsi" w:hAnsiTheme="majorHAnsi"/>
          <w:color w:val="000000"/>
        </w:rPr>
        <w:t>набавкама</w:t>
      </w:r>
      <w:proofErr w:type="spellEnd"/>
      <w:r w:rsidRPr="009B582E">
        <w:rPr>
          <w:rStyle w:val="Emphasis"/>
          <w:rFonts w:asciiTheme="majorHAnsi" w:hAnsiTheme="majorHAnsi"/>
          <w:color w:val="000000"/>
        </w:rPr>
        <w:t xml:space="preserve"> (''</w:t>
      </w:r>
      <w:proofErr w:type="spellStart"/>
      <w:r w:rsidRPr="009B582E">
        <w:rPr>
          <w:rStyle w:val="Emphasis"/>
          <w:rFonts w:asciiTheme="majorHAnsi" w:hAnsiTheme="majorHAnsi"/>
          <w:color w:val="000000"/>
        </w:rPr>
        <w:t>Сл</w:t>
      </w:r>
      <w:proofErr w:type="spellEnd"/>
      <w:r w:rsidRPr="009B582E">
        <w:rPr>
          <w:rStyle w:val="Emphasis"/>
          <w:rFonts w:asciiTheme="majorHAnsi" w:hAnsiTheme="majorHAnsi"/>
          <w:color w:val="000000"/>
        </w:rPr>
        <w:t xml:space="preserve">. </w:t>
      </w:r>
      <w:proofErr w:type="spellStart"/>
      <w:r w:rsidRPr="009B582E">
        <w:rPr>
          <w:rStyle w:val="Emphasis"/>
          <w:rFonts w:asciiTheme="majorHAnsi" w:hAnsiTheme="majorHAnsi"/>
          <w:color w:val="000000"/>
        </w:rPr>
        <w:t>гласник</w:t>
      </w:r>
      <w:proofErr w:type="spellEnd"/>
      <w:r w:rsidRPr="009B582E">
        <w:rPr>
          <w:rStyle w:val="Emphasis"/>
          <w:rFonts w:asciiTheme="majorHAnsi" w:hAnsiTheme="majorHAnsi"/>
          <w:color w:val="000000"/>
        </w:rPr>
        <w:t xml:space="preserve"> РС'' </w:t>
      </w:r>
      <w:proofErr w:type="spellStart"/>
      <w:r w:rsidRPr="009B582E">
        <w:rPr>
          <w:rStyle w:val="Emphasis"/>
          <w:rFonts w:asciiTheme="majorHAnsi" w:hAnsiTheme="majorHAnsi"/>
          <w:color w:val="000000"/>
        </w:rPr>
        <w:t>бр</w:t>
      </w:r>
      <w:proofErr w:type="spellEnd"/>
      <w:r w:rsidRPr="009B582E">
        <w:rPr>
          <w:rStyle w:val="Emphasis"/>
          <w:rFonts w:asciiTheme="majorHAnsi" w:hAnsiTheme="majorHAnsi"/>
          <w:color w:val="000000"/>
        </w:rPr>
        <w:t>.</w:t>
      </w:r>
      <w:r w:rsidRPr="009B582E">
        <w:rPr>
          <w:rFonts w:asciiTheme="majorHAnsi" w:hAnsiTheme="majorHAnsi"/>
          <w:i/>
        </w:rPr>
        <w:t xml:space="preserve"> </w:t>
      </w:r>
      <w:r w:rsidRPr="009B582E">
        <w:rPr>
          <w:rFonts w:asciiTheme="majorHAnsi" w:hAnsiTheme="majorHAnsi"/>
        </w:rPr>
        <w:t>19/2019</w:t>
      </w:r>
      <w:r w:rsidRPr="009B582E">
        <w:rPr>
          <w:rStyle w:val="Emphasis"/>
          <w:rFonts w:asciiTheme="majorHAnsi" w:hAnsiTheme="majorHAnsi"/>
          <w:color w:val="000000"/>
        </w:rPr>
        <w:t>)</w:t>
      </w:r>
      <w:r w:rsidRPr="009B582E">
        <w:rPr>
          <w:rStyle w:val="Emphasis"/>
          <w:rFonts w:asciiTheme="majorHAnsi" w:hAnsiTheme="majorHAnsi"/>
          <w:color w:val="000000"/>
          <w:lang w:val="sr-Cyrl-CS"/>
        </w:rPr>
        <w:t xml:space="preserve"> </w:t>
      </w:r>
      <w:r w:rsidRPr="009B582E">
        <w:rPr>
          <w:rFonts w:asciiTheme="majorHAnsi" w:hAnsiTheme="majorHAnsi"/>
        </w:rPr>
        <w:t xml:space="preserve">и </w:t>
      </w:r>
      <w:proofErr w:type="spellStart"/>
      <w:r w:rsidRPr="009B582E">
        <w:rPr>
          <w:rFonts w:asciiTheme="majorHAnsi" w:hAnsiTheme="majorHAnsi"/>
        </w:rPr>
        <w:t>спроведеног</w:t>
      </w:r>
      <w:proofErr w:type="spellEnd"/>
      <w:r w:rsidRPr="009B582E">
        <w:rPr>
          <w:rFonts w:asciiTheme="majorHAnsi" w:hAnsiTheme="majorHAnsi"/>
        </w:rPr>
        <w:t xml:space="preserve"> </w:t>
      </w:r>
      <w:proofErr w:type="spellStart"/>
      <w:r w:rsidRPr="009B582E">
        <w:rPr>
          <w:rFonts w:asciiTheme="majorHAnsi" w:hAnsiTheme="majorHAnsi"/>
        </w:rPr>
        <w:t>поступка</w:t>
      </w:r>
      <w:proofErr w:type="spellEnd"/>
      <w:r w:rsidRPr="009B582E">
        <w:rPr>
          <w:rFonts w:asciiTheme="majorHAnsi" w:hAnsiTheme="majorHAnsi"/>
        </w:rPr>
        <w:t xml:space="preserve"> </w:t>
      </w:r>
      <w:proofErr w:type="spellStart"/>
      <w:r w:rsidRPr="009B582E">
        <w:rPr>
          <w:rFonts w:asciiTheme="majorHAnsi" w:hAnsiTheme="majorHAnsi"/>
        </w:rPr>
        <w:t>набавке</w:t>
      </w:r>
      <w:proofErr w:type="spellEnd"/>
      <w:r w:rsidRPr="009B582E">
        <w:rPr>
          <w:rFonts w:asciiTheme="majorHAnsi" w:hAnsiTheme="majorHAnsi"/>
        </w:rPr>
        <w:t xml:space="preserve"> </w:t>
      </w:r>
      <w:proofErr w:type="spellStart"/>
      <w:r w:rsidRPr="009B582E">
        <w:rPr>
          <w:rFonts w:asciiTheme="majorHAnsi" w:hAnsiTheme="majorHAnsi"/>
        </w:rPr>
        <w:t>путем</w:t>
      </w:r>
      <w:proofErr w:type="spellEnd"/>
      <w:r w:rsidRPr="009B582E">
        <w:rPr>
          <w:rFonts w:asciiTheme="majorHAnsi" w:hAnsiTheme="majorHAnsi"/>
        </w:rPr>
        <w:t xml:space="preserve"> </w:t>
      </w:r>
      <w:proofErr w:type="spellStart"/>
      <w:r w:rsidRPr="009B582E">
        <w:rPr>
          <w:rFonts w:asciiTheme="majorHAnsi" w:hAnsiTheme="majorHAnsi"/>
        </w:rPr>
        <w:t>наруџбенице</w:t>
      </w:r>
      <w:proofErr w:type="spellEnd"/>
      <w:r w:rsidRPr="009B582E">
        <w:rPr>
          <w:rFonts w:asciiTheme="majorHAnsi" w:hAnsiTheme="majorHAnsi"/>
        </w:rPr>
        <w:t xml:space="preserve"> – </w:t>
      </w:r>
      <w:proofErr w:type="spellStart"/>
      <w:r w:rsidRPr="009B582E">
        <w:rPr>
          <w:rFonts w:asciiTheme="majorHAnsi" w:hAnsiTheme="majorHAnsi"/>
        </w:rPr>
        <w:t>Центар</w:t>
      </w:r>
      <w:proofErr w:type="spellEnd"/>
      <w:r w:rsidRPr="009B582E">
        <w:rPr>
          <w:rFonts w:asciiTheme="majorHAnsi" w:hAnsiTheme="majorHAnsi"/>
        </w:rPr>
        <w:t xml:space="preserve"> </w:t>
      </w:r>
      <w:proofErr w:type="spellStart"/>
      <w:r w:rsidRPr="009B582E">
        <w:rPr>
          <w:rFonts w:asciiTheme="majorHAnsi" w:hAnsiTheme="majorHAnsi"/>
        </w:rPr>
        <w:t>за</w:t>
      </w:r>
      <w:proofErr w:type="spellEnd"/>
      <w:r w:rsidRPr="009B582E">
        <w:rPr>
          <w:rFonts w:asciiTheme="majorHAnsi" w:hAnsiTheme="majorHAnsi"/>
        </w:rPr>
        <w:t xml:space="preserve"> </w:t>
      </w:r>
      <w:proofErr w:type="spellStart"/>
      <w:r w:rsidRPr="009B582E">
        <w:rPr>
          <w:rFonts w:asciiTheme="majorHAnsi" w:hAnsiTheme="majorHAnsi"/>
        </w:rPr>
        <w:t>заштиту</w:t>
      </w:r>
      <w:proofErr w:type="spellEnd"/>
      <w:r w:rsidRPr="009B582E">
        <w:rPr>
          <w:rFonts w:asciiTheme="majorHAnsi" w:hAnsiTheme="majorHAnsi"/>
        </w:rPr>
        <w:t xml:space="preserve"> </w:t>
      </w:r>
      <w:proofErr w:type="spellStart"/>
      <w:r w:rsidRPr="009B582E">
        <w:rPr>
          <w:rFonts w:asciiTheme="majorHAnsi" w:hAnsiTheme="majorHAnsi"/>
        </w:rPr>
        <w:t>одојчади</w:t>
      </w:r>
      <w:proofErr w:type="spellEnd"/>
      <w:r w:rsidRPr="009B582E">
        <w:rPr>
          <w:rFonts w:asciiTheme="majorHAnsi" w:hAnsiTheme="majorHAnsi"/>
        </w:rPr>
        <w:t xml:space="preserve">, </w:t>
      </w:r>
      <w:proofErr w:type="spellStart"/>
      <w:r w:rsidRPr="009B582E">
        <w:rPr>
          <w:rFonts w:asciiTheme="majorHAnsi" w:hAnsiTheme="majorHAnsi"/>
        </w:rPr>
        <w:t>деце</w:t>
      </w:r>
      <w:proofErr w:type="spellEnd"/>
      <w:r w:rsidRPr="009B582E">
        <w:rPr>
          <w:rFonts w:asciiTheme="majorHAnsi" w:hAnsiTheme="majorHAnsi"/>
        </w:rPr>
        <w:t xml:space="preserve"> и </w:t>
      </w:r>
      <w:proofErr w:type="spellStart"/>
      <w:r w:rsidRPr="009B582E">
        <w:rPr>
          <w:rFonts w:asciiTheme="majorHAnsi" w:hAnsiTheme="majorHAnsi"/>
        </w:rPr>
        <w:t>омладине</w:t>
      </w:r>
      <w:proofErr w:type="spellEnd"/>
      <w:r w:rsidRPr="009B582E">
        <w:rPr>
          <w:rFonts w:asciiTheme="majorHAnsi" w:hAnsiTheme="majorHAnsi"/>
        </w:rPr>
        <w:t xml:space="preserve"> </w:t>
      </w:r>
      <w:proofErr w:type="spellStart"/>
      <w:r w:rsidRPr="009B582E">
        <w:rPr>
          <w:rFonts w:asciiTheme="majorHAnsi" w:hAnsiTheme="majorHAnsi"/>
        </w:rPr>
        <w:t>из</w:t>
      </w:r>
      <w:proofErr w:type="spellEnd"/>
      <w:r w:rsidRPr="009B582E">
        <w:rPr>
          <w:rFonts w:asciiTheme="majorHAnsi" w:hAnsiTheme="majorHAnsi"/>
        </w:rPr>
        <w:t xml:space="preserve"> </w:t>
      </w:r>
      <w:proofErr w:type="spellStart"/>
      <w:r w:rsidRPr="009B582E">
        <w:rPr>
          <w:rFonts w:asciiTheme="majorHAnsi" w:hAnsiTheme="majorHAnsi"/>
        </w:rPr>
        <w:t>Београда</w:t>
      </w:r>
      <w:proofErr w:type="spellEnd"/>
      <w:r w:rsidRPr="009B582E">
        <w:rPr>
          <w:rFonts w:asciiTheme="majorHAnsi" w:hAnsiTheme="majorHAnsi"/>
        </w:rPr>
        <w:t xml:space="preserve">, </w:t>
      </w:r>
      <w:proofErr w:type="spellStart"/>
      <w:r w:rsidRPr="009B582E">
        <w:rPr>
          <w:rFonts w:asciiTheme="majorHAnsi" w:hAnsiTheme="majorHAnsi"/>
        </w:rPr>
        <w:t>ул</w:t>
      </w:r>
      <w:proofErr w:type="spellEnd"/>
      <w:r w:rsidRPr="009B582E">
        <w:rPr>
          <w:rFonts w:asciiTheme="majorHAnsi" w:hAnsiTheme="majorHAnsi"/>
        </w:rPr>
        <w:t xml:space="preserve">. </w:t>
      </w:r>
      <w:proofErr w:type="spellStart"/>
      <w:r w:rsidRPr="009B582E">
        <w:rPr>
          <w:rFonts w:asciiTheme="majorHAnsi" w:hAnsiTheme="majorHAnsi"/>
        </w:rPr>
        <w:t>Звечанска</w:t>
      </w:r>
      <w:proofErr w:type="spellEnd"/>
      <w:r w:rsidRPr="009B582E">
        <w:rPr>
          <w:rFonts w:asciiTheme="majorHAnsi" w:hAnsiTheme="majorHAnsi"/>
        </w:rPr>
        <w:t xml:space="preserve"> бр.7, </w:t>
      </w:r>
      <w:proofErr w:type="spellStart"/>
      <w:r w:rsidRPr="009B582E">
        <w:rPr>
          <w:rFonts w:asciiTheme="majorHAnsi" w:hAnsiTheme="majorHAnsi"/>
        </w:rPr>
        <w:t>издаје</w:t>
      </w:r>
      <w:proofErr w:type="spellEnd"/>
    </w:p>
    <w:p w14:paraId="5FA2383D" w14:textId="77777777" w:rsidR="00241948" w:rsidRPr="009B582E" w:rsidRDefault="00241948" w:rsidP="00241948">
      <w:pPr>
        <w:rPr>
          <w:rFonts w:asciiTheme="majorHAnsi" w:hAnsiTheme="majorHAnsi"/>
          <w:lang w:val="sr-Cyrl-CS"/>
        </w:rPr>
      </w:pPr>
      <w:r w:rsidRPr="009B582E">
        <w:rPr>
          <w:rFonts w:asciiTheme="majorHAnsi" w:hAnsiTheme="majorHAnsi"/>
        </w:rPr>
        <w:tab/>
      </w:r>
    </w:p>
    <w:p w14:paraId="6D545F10" w14:textId="1CDE9727" w:rsidR="00241948" w:rsidRPr="004C0609" w:rsidRDefault="00241948" w:rsidP="009B582E">
      <w:pPr>
        <w:jc w:val="center"/>
        <w:rPr>
          <w:rFonts w:asciiTheme="majorHAnsi" w:hAnsiTheme="majorHAnsi"/>
          <w:lang w:val="sr-Cyrl-RS"/>
        </w:rPr>
      </w:pPr>
      <w:r w:rsidRPr="009B582E">
        <w:rPr>
          <w:rFonts w:asciiTheme="majorHAnsi" w:hAnsiTheme="majorHAnsi"/>
          <w:b/>
        </w:rPr>
        <w:t xml:space="preserve">Н А Р У Џ Б Е Н И Ц У  </w:t>
      </w:r>
      <w:r w:rsidRPr="009B582E">
        <w:rPr>
          <w:rFonts w:asciiTheme="majorHAnsi" w:hAnsiTheme="majorHAnsi"/>
        </w:rPr>
        <w:t xml:space="preserve">БРОЈ </w:t>
      </w:r>
      <w:r w:rsidR="004C0609">
        <w:rPr>
          <w:rFonts w:asciiTheme="majorHAnsi" w:hAnsiTheme="majorHAnsi"/>
          <w:lang w:val="sr-Cyrl-RS"/>
        </w:rPr>
        <w:t>11</w:t>
      </w:r>
      <w:r w:rsidR="009B582E">
        <w:rPr>
          <w:rFonts w:asciiTheme="majorHAnsi" w:hAnsiTheme="majorHAnsi"/>
        </w:rPr>
        <w:t>/202</w:t>
      </w:r>
      <w:r w:rsidR="004C0609">
        <w:rPr>
          <w:rFonts w:asciiTheme="majorHAnsi" w:hAnsiTheme="majorHAnsi"/>
          <w:lang w:val="sr-Cyrl-RS"/>
        </w:rPr>
        <w:t>3</w:t>
      </w:r>
    </w:p>
    <w:p w14:paraId="58CFE006" w14:textId="77777777" w:rsidR="00241948" w:rsidRPr="009B582E" w:rsidRDefault="00241948" w:rsidP="00241948">
      <w:pPr>
        <w:ind w:left="1440" w:firstLine="720"/>
        <w:rPr>
          <w:rFonts w:asciiTheme="majorHAnsi" w:hAnsiTheme="majorHAnsi"/>
        </w:rPr>
      </w:pPr>
    </w:p>
    <w:p w14:paraId="39D21FB8" w14:textId="77777777" w:rsidR="00241948" w:rsidRPr="009B582E" w:rsidRDefault="00241948" w:rsidP="009B582E">
      <w:pPr>
        <w:pStyle w:val="ListParagraph"/>
        <w:ind w:left="0"/>
        <w:rPr>
          <w:rFonts w:asciiTheme="majorHAnsi" w:hAnsiTheme="majorHAnsi"/>
        </w:rPr>
      </w:pPr>
      <w:proofErr w:type="spellStart"/>
      <w:r w:rsidRPr="009B582E">
        <w:rPr>
          <w:rFonts w:asciiTheme="majorHAnsi" w:hAnsiTheme="majorHAnsi"/>
        </w:rPr>
        <w:t>Предмет</w:t>
      </w:r>
      <w:proofErr w:type="spellEnd"/>
      <w:r w:rsidRPr="009B582E">
        <w:rPr>
          <w:rFonts w:asciiTheme="majorHAnsi" w:hAnsiTheme="majorHAnsi"/>
        </w:rPr>
        <w:t xml:space="preserve"> </w:t>
      </w:r>
      <w:proofErr w:type="spellStart"/>
      <w:r w:rsidRPr="009B582E">
        <w:rPr>
          <w:rFonts w:asciiTheme="majorHAnsi" w:hAnsiTheme="majorHAnsi"/>
        </w:rPr>
        <w:t>набавке</w:t>
      </w:r>
      <w:proofErr w:type="spellEnd"/>
      <w:r w:rsidRPr="009B582E">
        <w:rPr>
          <w:rFonts w:asciiTheme="majorHAnsi" w:hAnsiTheme="majorHAnsi"/>
        </w:rPr>
        <w:t xml:space="preserve"> /</w:t>
      </w:r>
      <w:r w:rsidRPr="009B582E">
        <w:rPr>
          <w:rFonts w:asciiTheme="majorHAnsi" w:hAnsiTheme="majorHAnsi"/>
          <w:lang w:val="sr-Cyrl-CS"/>
        </w:rPr>
        <w:t>услуге</w:t>
      </w:r>
    </w:p>
    <w:p w14:paraId="4D17B201" w14:textId="77777777" w:rsidR="00241948" w:rsidRPr="009B582E" w:rsidRDefault="00241948" w:rsidP="00241948">
      <w:pPr>
        <w:jc w:val="both"/>
        <w:rPr>
          <w:rFonts w:asciiTheme="majorHAnsi" w:hAnsiTheme="majorHAnsi"/>
          <w:lang w:val="sr-Cyrl-CS" w:eastAsia="sr-Cyrl-CS"/>
        </w:rPr>
      </w:pPr>
      <w:r w:rsidRPr="009B582E">
        <w:rPr>
          <w:rFonts w:asciiTheme="majorHAnsi" w:hAnsiTheme="majorHAnsi"/>
          <w:iCs/>
          <w:lang w:val="sr-Cyrl-CS"/>
        </w:rPr>
        <w:t>Предмет набавке</w:t>
      </w:r>
      <w:r w:rsidRPr="009B582E">
        <w:rPr>
          <w:rFonts w:asciiTheme="majorHAnsi" w:hAnsiTheme="majorHAnsi"/>
          <w:iCs/>
        </w:rPr>
        <w:t xml:space="preserve"> je </w:t>
      </w:r>
      <w:r w:rsidRPr="009B582E">
        <w:rPr>
          <w:rFonts w:asciiTheme="majorHAnsi" w:hAnsiTheme="majorHAnsi"/>
          <w:spacing w:val="1"/>
          <w:position w:val="-1"/>
          <w:lang w:val="sr-Cyrl-CS"/>
        </w:rPr>
        <w:t>Набавка услуга-</w:t>
      </w:r>
      <w:r w:rsidRPr="009B582E">
        <w:rPr>
          <w:rFonts w:asciiTheme="majorHAnsi" w:hAnsiTheme="majorHAnsi"/>
          <w:spacing w:val="1"/>
          <w:position w:val="-1"/>
          <w:lang w:val="en-GB"/>
        </w:rPr>
        <w:t xml:space="preserve"> </w:t>
      </w:r>
      <w:proofErr w:type="spellStart"/>
      <w:r w:rsidRPr="009B582E">
        <w:rPr>
          <w:rFonts w:asciiTheme="majorHAnsi" w:eastAsia="TimesNewRomanPSMT" w:hAnsiTheme="majorHAnsi"/>
        </w:rPr>
        <w:t>Медицинске</w:t>
      </w:r>
      <w:proofErr w:type="spellEnd"/>
      <w:r w:rsidRPr="009B582E">
        <w:rPr>
          <w:rFonts w:asciiTheme="majorHAnsi" w:eastAsia="TimesNewRomanPSMT" w:hAnsiTheme="majorHAnsi"/>
        </w:rPr>
        <w:t xml:space="preserve"> </w:t>
      </w:r>
      <w:proofErr w:type="spellStart"/>
      <w:r w:rsidRPr="009B582E">
        <w:rPr>
          <w:rFonts w:asciiTheme="majorHAnsi" w:eastAsia="TimesNewRomanPSMT" w:hAnsiTheme="majorHAnsi"/>
        </w:rPr>
        <w:t>услуге</w:t>
      </w:r>
      <w:proofErr w:type="spellEnd"/>
      <w:r w:rsidRPr="009B582E">
        <w:rPr>
          <w:rFonts w:asciiTheme="majorHAnsi" w:eastAsia="TimesNewRomanPSMT" w:hAnsiTheme="majorHAnsi"/>
        </w:rPr>
        <w:t xml:space="preserve">- </w:t>
      </w:r>
      <w:proofErr w:type="spellStart"/>
      <w:r w:rsidRPr="009B582E">
        <w:rPr>
          <w:rFonts w:asciiTheme="majorHAnsi" w:hAnsiTheme="majorHAnsi"/>
        </w:rPr>
        <w:t>микробиолошке</w:t>
      </w:r>
      <w:proofErr w:type="spellEnd"/>
      <w:r w:rsidRPr="009B582E">
        <w:rPr>
          <w:rFonts w:asciiTheme="majorHAnsi" w:hAnsiTheme="majorHAnsi"/>
        </w:rPr>
        <w:t xml:space="preserve"> </w:t>
      </w:r>
      <w:proofErr w:type="spellStart"/>
      <w:r w:rsidRPr="009B582E">
        <w:rPr>
          <w:rFonts w:asciiTheme="majorHAnsi" w:hAnsiTheme="majorHAnsi"/>
        </w:rPr>
        <w:t>анализе</w:t>
      </w:r>
      <w:proofErr w:type="spellEnd"/>
      <w:r w:rsidRPr="009B582E">
        <w:rPr>
          <w:rFonts w:asciiTheme="majorHAnsi" w:hAnsiTheme="majorHAnsi"/>
        </w:rPr>
        <w:t xml:space="preserve"> у </w:t>
      </w:r>
      <w:proofErr w:type="spellStart"/>
      <w:r w:rsidRPr="009B582E">
        <w:rPr>
          <w:rFonts w:asciiTheme="majorHAnsi" w:hAnsiTheme="majorHAnsi"/>
        </w:rPr>
        <w:t>кухињама</w:t>
      </w:r>
      <w:proofErr w:type="spellEnd"/>
      <w:r w:rsidRPr="009B582E">
        <w:rPr>
          <w:rFonts w:asciiTheme="majorHAnsi" w:hAnsiTheme="majorHAnsi"/>
        </w:rPr>
        <w:t xml:space="preserve"> и </w:t>
      </w:r>
      <w:proofErr w:type="spellStart"/>
      <w:r w:rsidRPr="009B582E">
        <w:rPr>
          <w:rFonts w:asciiTheme="majorHAnsi" w:hAnsiTheme="majorHAnsi"/>
        </w:rPr>
        <w:t>санитарни</w:t>
      </w:r>
      <w:proofErr w:type="spellEnd"/>
      <w:r w:rsidRPr="009B582E">
        <w:rPr>
          <w:rFonts w:asciiTheme="majorHAnsi" w:hAnsiTheme="majorHAnsi"/>
        </w:rPr>
        <w:t xml:space="preserve"> </w:t>
      </w:r>
      <w:proofErr w:type="spellStart"/>
      <w:r w:rsidRPr="009B582E">
        <w:rPr>
          <w:rFonts w:asciiTheme="majorHAnsi" w:hAnsiTheme="majorHAnsi"/>
        </w:rPr>
        <w:t>прегледи</w:t>
      </w:r>
      <w:proofErr w:type="spellEnd"/>
      <w:r w:rsidRPr="009B582E">
        <w:rPr>
          <w:rFonts w:asciiTheme="majorHAnsi" w:hAnsiTheme="majorHAnsi"/>
        </w:rPr>
        <w:t xml:space="preserve"> </w:t>
      </w:r>
      <w:proofErr w:type="spellStart"/>
      <w:r w:rsidRPr="009B582E">
        <w:rPr>
          <w:rFonts w:asciiTheme="majorHAnsi" w:hAnsiTheme="majorHAnsi"/>
        </w:rPr>
        <w:t>радника</w:t>
      </w:r>
      <w:proofErr w:type="spellEnd"/>
      <w:r w:rsidRPr="009B582E">
        <w:rPr>
          <w:rFonts w:asciiTheme="majorHAnsi" w:hAnsiTheme="majorHAnsi"/>
        </w:rPr>
        <w:t xml:space="preserve"> у </w:t>
      </w:r>
      <w:proofErr w:type="spellStart"/>
      <w:r w:rsidRPr="009B582E">
        <w:rPr>
          <w:rFonts w:asciiTheme="majorHAnsi" w:eastAsia="Calibri" w:hAnsiTheme="majorHAnsi"/>
        </w:rPr>
        <w:t>Центру</w:t>
      </w:r>
      <w:proofErr w:type="spellEnd"/>
      <w:r w:rsidRPr="009B582E">
        <w:rPr>
          <w:rFonts w:asciiTheme="majorHAnsi" w:eastAsia="Calibri" w:hAnsiTheme="majorHAnsi"/>
        </w:rPr>
        <w:t xml:space="preserve"> </w:t>
      </w:r>
      <w:proofErr w:type="spellStart"/>
      <w:r w:rsidRPr="009B582E">
        <w:rPr>
          <w:rFonts w:asciiTheme="majorHAnsi" w:eastAsia="Calibri" w:hAnsiTheme="majorHAnsi"/>
        </w:rPr>
        <w:t>за</w:t>
      </w:r>
      <w:proofErr w:type="spellEnd"/>
      <w:r w:rsidRPr="009B582E">
        <w:rPr>
          <w:rFonts w:asciiTheme="majorHAnsi" w:eastAsia="Calibri" w:hAnsiTheme="majorHAnsi"/>
        </w:rPr>
        <w:t xml:space="preserve"> </w:t>
      </w:r>
      <w:proofErr w:type="spellStart"/>
      <w:r w:rsidRPr="009B582E">
        <w:rPr>
          <w:rFonts w:asciiTheme="majorHAnsi" w:eastAsia="Calibri" w:hAnsiTheme="majorHAnsi"/>
        </w:rPr>
        <w:t>заштиту</w:t>
      </w:r>
      <w:proofErr w:type="spellEnd"/>
      <w:r w:rsidRPr="009B582E">
        <w:rPr>
          <w:rFonts w:asciiTheme="majorHAnsi" w:eastAsia="Calibri" w:hAnsiTheme="majorHAnsi"/>
        </w:rPr>
        <w:t xml:space="preserve"> </w:t>
      </w:r>
      <w:proofErr w:type="spellStart"/>
      <w:r w:rsidRPr="009B582E">
        <w:rPr>
          <w:rFonts w:asciiTheme="majorHAnsi" w:eastAsia="Calibri" w:hAnsiTheme="majorHAnsi"/>
        </w:rPr>
        <w:t>одојчади</w:t>
      </w:r>
      <w:proofErr w:type="spellEnd"/>
      <w:r w:rsidRPr="009B582E">
        <w:rPr>
          <w:rFonts w:asciiTheme="majorHAnsi" w:eastAsia="Calibri" w:hAnsiTheme="majorHAnsi"/>
        </w:rPr>
        <w:t xml:space="preserve">, </w:t>
      </w:r>
      <w:proofErr w:type="spellStart"/>
      <w:r w:rsidRPr="009B582E">
        <w:rPr>
          <w:rFonts w:asciiTheme="majorHAnsi" w:eastAsia="Calibri" w:hAnsiTheme="majorHAnsi"/>
        </w:rPr>
        <w:t>деце</w:t>
      </w:r>
      <w:proofErr w:type="spellEnd"/>
      <w:r w:rsidRPr="009B582E">
        <w:rPr>
          <w:rFonts w:asciiTheme="majorHAnsi" w:eastAsia="Calibri" w:hAnsiTheme="majorHAnsi"/>
        </w:rPr>
        <w:t xml:space="preserve"> и </w:t>
      </w:r>
      <w:proofErr w:type="spellStart"/>
      <w:r w:rsidRPr="009B582E">
        <w:rPr>
          <w:rFonts w:asciiTheme="majorHAnsi" w:eastAsia="Calibri" w:hAnsiTheme="majorHAnsi"/>
        </w:rPr>
        <w:t>омладине</w:t>
      </w:r>
      <w:proofErr w:type="spellEnd"/>
      <w:r w:rsidRPr="009B582E">
        <w:rPr>
          <w:rStyle w:val="Emphasis"/>
          <w:rFonts w:asciiTheme="majorHAnsi" w:hAnsiTheme="majorHAnsi"/>
          <w:i w:val="0"/>
          <w:color w:val="000000"/>
          <w:lang w:val="sr-Cyrl-CS"/>
        </w:rPr>
        <w:t>, ул. Звеч</w:t>
      </w:r>
      <w:r w:rsidRPr="009B582E">
        <w:rPr>
          <w:rStyle w:val="Emphasis"/>
          <w:rFonts w:asciiTheme="majorHAnsi" w:hAnsiTheme="majorHAnsi"/>
          <w:i w:val="0"/>
          <w:color w:val="000000"/>
        </w:rPr>
        <w:t>a</w:t>
      </w:r>
      <w:r w:rsidRPr="009B582E">
        <w:rPr>
          <w:rStyle w:val="Emphasis"/>
          <w:rFonts w:asciiTheme="majorHAnsi" w:hAnsiTheme="majorHAnsi"/>
          <w:i w:val="0"/>
          <w:color w:val="000000"/>
          <w:lang w:val="sr-Cyrl-CS"/>
        </w:rPr>
        <w:t>нска бр. 7, Београд</w:t>
      </w:r>
      <w:r w:rsidRPr="009B582E">
        <w:rPr>
          <w:rFonts w:asciiTheme="majorHAnsi" w:hAnsiTheme="majorHAnsi"/>
          <w:spacing w:val="1"/>
          <w:position w:val="-1"/>
          <w:lang w:val="sr-Cyrl-CS"/>
        </w:rPr>
        <w:t>.</w:t>
      </w:r>
    </w:p>
    <w:p w14:paraId="2114BA3D" w14:textId="77777777" w:rsidR="009B582E" w:rsidRDefault="00241948" w:rsidP="009B582E">
      <w:pPr>
        <w:spacing w:line="276" w:lineRule="auto"/>
        <w:ind w:right="147"/>
        <w:jc w:val="both"/>
        <w:rPr>
          <w:rFonts w:asciiTheme="majorHAnsi" w:eastAsia="Calibri" w:hAnsiTheme="majorHAnsi"/>
          <w:bCs/>
          <w:iCs/>
        </w:rPr>
      </w:pPr>
      <w:r w:rsidRPr="009B582E">
        <w:rPr>
          <w:rFonts w:asciiTheme="majorHAnsi" w:eastAsia="Calibri" w:hAnsiTheme="majorHAnsi"/>
          <w:bCs/>
          <w:noProof/>
          <w:lang w:val="sr-Cyrl-CS"/>
        </w:rPr>
        <w:t xml:space="preserve">Назив и ознака из </w:t>
      </w:r>
      <w:proofErr w:type="spellStart"/>
      <w:r w:rsidRPr="009B582E">
        <w:rPr>
          <w:rFonts w:asciiTheme="majorHAnsi" w:hAnsiTheme="majorHAnsi"/>
          <w:shd w:val="clear" w:color="auto" w:fill="FFFFFF"/>
        </w:rPr>
        <w:t>јединственог</w:t>
      </w:r>
      <w:proofErr w:type="spellEnd"/>
      <w:r w:rsidRPr="009B582E">
        <w:rPr>
          <w:rFonts w:asciiTheme="majorHAnsi" w:hAnsiTheme="majorHAnsi"/>
          <w:shd w:val="clear" w:color="auto" w:fill="FFFFFF"/>
        </w:rPr>
        <w:t xml:space="preserve"> </w:t>
      </w:r>
      <w:proofErr w:type="spellStart"/>
      <w:r w:rsidRPr="009B582E">
        <w:rPr>
          <w:rFonts w:asciiTheme="majorHAnsi" w:hAnsiTheme="majorHAnsi"/>
          <w:shd w:val="clear" w:color="auto" w:fill="FFFFFF"/>
        </w:rPr>
        <w:t>речника</w:t>
      </w:r>
      <w:proofErr w:type="spellEnd"/>
      <w:r w:rsidRPr="009B582E">
        <w:rPr>
          <w:rFonts w:asciiTheme="majorHAnsi" w:hAnsiTheme="majorHAnsi"/>
          <w:shd w:val="clear" w:color="auto" w:fill="FFFFFF"/>
        </w:rPr>
        <w:t xml:space="preserve"> </w:t>
      </w:r>
      <w:proofErr w:type="spellStart"/>
      <w:r w:rsidRPr="009B582E">
        <w:rPr>
          <w:rFonts w:asciiTheme="majorHAnsi" w:hAnsiTheme="majorHAnsi"/>
          <w:shd w:val="clear" w:color="auto" w:fill="FFFFFF"/>
        </w:rPr>
        <w:t>набавке</w:t>
      </w:r>
      <w:proofErr w:type="spellEnd"/>
      <w:r w:rsidRPr="009B582E">
        <w:rPr>
          <w:rFonts w:asciiTheme="majorHAnsi" w:hAnsiTheme="majorHAnsi"/>
          <w:shd w:val="clear" w:color="auto" w:fill="FFFFFF"/>
        </w:rPr>
        <w:t xml:space="preserve"> СРV</w:t>
      </w:r>
      <w:r w:rsidRPr="009B582E">
        <w:rPr>
          <w:rFonts w:asciiTheme="majorHAnsi" w:eastAsia="Calibri" w:hAnsiTheme="majorHAnsi"/>
          <w:b/>
          <w:bCs/>
          <w:noProof/>
          <w:lang w:val="sr-Cyrl-CS"/>
        </w:rPr>
        <w:t xml:space="preserve">: </w:t>
      </w:r>
      <w:r w:rsidRPr="009B582E">
        <w:rPr>
          <w:rFonts w:asciiTheme="majorHAnsi" w:hAnsiTheme="majorHAnsi"/>
        </w:rPr>
        <w:t>85148000-8</w:t>
      </w:r>
      <w:r w:rsidRPr="009B582E">
        <w:rPr>
          <w:rFonts w:asciiTheme="majorHAnsi" w:eastAsia="Calibri" w:hAnsiTheme="majorHAnsi"/>
          <w:bCs/>
          <w:iCs/>
        </w:rPr>
        <w:t>- УСЛУГЕ МЕДИЦИНСКИХ АНАЛИЗА</w:t>
      </w:r>
    </w:p>
    <w:p w14:paraId="333982E3" w14:textId="77777777" w:rsidR="00241948" w:rsidRPr="009B582E" w:rsidRDefault="00241948" w:rsidP="009B582E">
      <w:pPr>
        <w:spacing w:after="200" w:line="276" w:lineRule="auto"/>
        <w:ind w:right="147"/>
        <w:jc w:val="both"/>
        <w:rPr>
          <w:rFonts w:asciiTheme="majorHAnsi" w:hAnsiTheme="majorHAnsi"/>
          <w:lang w:val="en-GB"/>
        </w:rPr>
      </w:pPr>
      <w:r w:rsidRPr="009B582E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Финансијски конто </w:t>
      </w:r>
      <w:r w:rsidRPr="009B582E">
        <w:rPr>
          <w:rFonts w:asciiTheme="majorHAnsi" w:hAnsiTheme="majorHAnsi"/>
          <w:lang w:val="sr-Cyrl-CS"/>
        </w:rPr>
        <w:t>42</w:t>
      </w:r>
      <w:r w:rsidRPr="009B582E">
        <w:rPr>
          <w:rFonts w:asciiTheme="majorHAnsi" w:hAnsiTheme="majorHAnsi"/>
          <w:lang w:val="sr-Latn-CS"/>
        </w:rPr>
        <w:t>4</w:t>
      </w:r>
      <w:r w:rsidRPr="009B582E">
        <w:rPr>
          <w:rFonts w:asciiTheme="majorHAnsi" w:hAnsiTheme="majorHAnsi"/>
          <w:lang w:val="en-GB"/>
        </w:rPr>
        <w:t>311</w:t>
      </w:r>
    </w:p>
    <w:p w14:paraId="72E93EF9" w14:textId="77777777" w:rsidR="004C0609" w:rsidRPr="00A53D16" w:rsidRDefault="004C0609" w:rsidP="004C0609">
      <w:pPr>
        <w:spacing w:after="200" w:line="276" w:lineRule="auto"/>
        <w:ind w:right="147"/>
        <w:jc w:val="both"/>
        <w:rPr>
          <w:rStyle w:val="Emphasis"/>
          <w:rFonts w:ascii="Cambria" w:hAnsi="Cambria"/>
          <w:i w:val="0"/>
          <w:iCs w:val="0"/>
          <w:lang w:val="sr-Cyrl-CS"/>
        </w:rPr>
      </w:pPr>
      <w:proofErr w:type="spellStart"/>
      <w:r w:rsidRPr="00A53D16">
        <w:rPr>
          <w:rStyle w:val="Emphasis"/>
          <w:rFonts w:ascii="Cambria" w:hAnsi="Cambria"/>
          <w:i w:val="0"/>
          <w:color w:val="000000"/>
        </w:rPr>
        <w:t>Процењена</w:t>
      </w:r>
      <w:proofErr w:type="spellEnd"/>
      <w:r w:rsidRPr="00A53D16">
        <w:rPr>
          <w:rStyle w:val="Emphasis"/>
          <w:rFonts w:ascii="Cambria" w:hAnsi="Cambria"/>
          <w:i w:val="0"/>
          <w:color w:val="000000"/>
          <w:lang w:val="sr-Cyrl-CS"/>
        </w:rPr>
        <w:t xml:space="preserve"> </w:t>
      </w:r>
      <w:proofErr w:type="spellStart"/>
      <w:r w:rsidRPr="00A53D16">
        <w:rPr>
          <w:rStyle w:val="Emphasis"/>
          <w:rFonts w:ascii="Cambria" w:hAnsi="Cambria"/>
          <w:i w:val="0"/>
          <w:color w:val="000000"/>
        </w:rPr>
        <w:t>вредност</w:t>
      </w:r>
      <w:proofErr w:type="spellEnd"/>
      <w:r w:rsidRPr="00A53D16">
        <w:rPr>
          <w:rStyle w:val="Emphasis"/>
          <w:rFonts w:ascii="Cambria" w:hAnsi="Cambria"/>
          <w:i w:val="0"/>
          <w:color w:val="000000"/>
          <w:lang w:val="sr-Cyrl-CS"/>
        </w:rPr>
        <w:t xml:space="preserve"> </w:t>
      </w:r>
      <w:proofErr w:type="spellStart"/>
      <w:r w:rsidRPr="00A53D16">
        <w:rPr>
          <w:rStyle w:val="Emphasis"/>
          <w:rFonts w:ascii="Cambria" w:hAnsi="Cambria"/>
          <w:i w:val="0"/>
          <w:color w:val="000000"/>
        </w:rPr>
        <w:t>набавке</w:t>
      </w:r>
      <w:proofErr w:type="spellEnd"/>
      <w:r w:rsidRPr="00A53D16">
        <w:rPr>
          <w:rStyle w:val="Emphasis"/>
          <w:rFonts w:ascii="Cambria" w:hAnsi="Cambria"/>
          <w:i w:val="0"/>
          <w:color w:val="000000"/>
          <w:lang w:val="sr-Cyrl-CS"/>
        </w:rPr>
        <w:t xml:space="preserve"> наруџбеницом </w:t>
      </w:r>
      <w:proofErr w:type="spellStart"/>
      <w:r w:rsidRPr="00A53D16">
        <w:rPr>
          <w:rStyle w:val="Emphasis"/>
          <w:rFonts w:ascii="Cambria" w:hAnsi="Cambria"/>
          <w:i w:val="0"/>
          <w:color w:val="000000"/>
        </w:rPr>
        <w:t>износи</w:t>
      </w:r>
      <w:proofErr w:type="spellEnd"/>
      <w:r w:rsidRPr="00A53D16">
        <w:rPr>
          <w:rStyle w:val="Emphasis"/>
          <w:rFonts w:ascii="Cambria" w:hAnsi="Cambria"/>
          <w:i w:val="0"/>
          <w:color w:val="000000"/>
          <w:lang w:val="sr-Cyrl-CS"/>
        </w:rPr>
        <w:t xml:space="preserve"> </w:t>
      </w:r>
      <w:proofErr w:type="spellStart"/>
      <w:r w:rsidRPr="00A53D16">
        <w:rPr>
          <w:rStyle w:val="Emphasis"/>
          <w:rFonts w:ascii="Cambria" w:hAnsi="Cambria"/>
          <w:i w:val="0"/>
          <w:color w:val="000000"/>
        </w:rPr>
        <w:t>око</w:t>
      </w:r>
      <w:proofErr w:type="spellEnd"/>
      <w:r w:rsidRPr="00A53D16">
        <w:rPr>
          <w:rStyle w:val="Emphasis"/>
          <w:rFonts w:ascii="Cambria" w:hAnsi="Cambria"/>
          <w:i w:val="0"/>
          <w:color w:val="000000"/>
          <w:lang w:val="sr-Cyrl-CS"/>
        </w:rPr>
        <w:t xml:space="preserve"> </w:t>
      </w:r>
      <w:r>
        <w:rPr>
          <w:rStyle w:val="Emphasis"/>
          <w:rFonts w:ascii="Cambria" w:hAnsi="Cambria"/>
          <w:b/>
          <w:i w:val="0"/>
          <w:lang w:val="sr-Latn-CS"/>
        </w:rPr>
        <w:t>999</w:t>
      </w:r>
      <w:r w:rsidRPr="00A53D16">
        <w:rPr>
          <w:rStyle w:val="Emphasis"/>
          <w:rFonts w:ascii="Cambria" w:hAnsi="Cambria"/>
          <w:b/>
          <w:i w:val="0"/>
          <w:lang w:val="sr-Cyrl-CS"/>
        </w:rPr>
        <w:t xml:space="preserve">.000,00 </w:t>
      </w:r>
      <w:proofErr w:type="spellStart"/>
      <w:r w:rsidRPr="00A53D16">
        <w:rPr>
          <w:rStyle w:val="Emphasis"/>
          <w:rFonts w:ascii="Cambria" w:hAnsi="Cambria"/>
          <w:i w:val="0"/>
          <w:color w:val="000000"/>
        </w:rPr>
        <w:t>динара</w:t>
      </w:r>
      <w:proofErr w:type="spellEnd"/>
      <w:r w:rsidRPr="00A53D16">
        <w:rPr>
          <w:rStyle w:val="Emphasis"/>
          <w:rFonts w:ascii="Cambria" w:hAnsi="Cambria"/>
          <w:i w:val="0"/>
          <w:color w:val="000000"/>
          <w:lang w:val="sr-Cyrl-CS"/>
        </w:rPr>
        <w:t xml:space="preserve"> </w:t>
      </w:r>
      <w:proofErr w:type="spellStart"/>
      <w:r w:rsidRPr="00A53D16">
        <w:rPr>
          <w:rStyle w:val="Emphasis"/>
          <w:rFonts w:ascii="Cambria" w:hAnsi="Cambria"/>
          <w:i w:val="0"/>
          <w:color w:val="000000"/>
        </w:rPr>
        <w:t>без</w:t>
      </w:r>
      <w:proofErr w:type="spellEnd"/>
      <w:r w:rsidRPr="00A53D16">
        <w:rPr>
          <w:rStyle w:val="Emphasis"/>
          <w:rFonts w:ascii="Cambria" w:hAnsi="Cambria"/>
          <w:i w:val="0"/>
          <w:color w:val="000000"/>
          <w:lang w:val="sr-Cyrl-CS"/>
        </w:rPr>
        <w:t xml:space="preserve"> </w:t>
      </w:r>
      <w:proofErr w:type="spellStart"/>
      <w:r w:rsidRPr="00A53D16">
        <w:rPr>
          <w:rStyle w:val="Emphasis"/>
          <w:rFonts w:ascii="Cambria" w:hAnsi="Cambria"/>
          <w:i w:val="0"/>
          <w:color w:val="000000"/>
        </w:rPr>
        <w:t>урачунатог</w:t>
      </w:r>
      <w:proofErr w:type="spellEnd"/>
      <w:r w:rsidRPr="00A53D16">
        <w:rPr>
          <w:rStyle w:val="Emphasis"/>
          <w:rFonts w:ascii="Cambria" w:hAnsi="Cambria"/>
          <w:i w:val="0"/>
          <w:color w:val="000000"/>
        </w:rPr>
        <w:t xml:space="preserve"> ПДВ-</w:t>
      </w:r>
      <w:r w:rsidRPr="00A53D16">
        <w:rPr>
          <w:rStyle w:val="Emphasis"/>
          <w:rFonts w:ascii="Cambria" w:hAnsi="Cambria"/>
          <w:i w:val="0"/>
          <w:color w:val="000000"/>
          <w:lang w:val="sr-Cyrl-CS"/>
        </w:rPr>
        <w:t xml:space="preserve"> </w:t>
      </w:r>
      <w:r w:rsidRPr="00A53D16">
        <w:rPr>
          <w:rStyle w:val="Emphasis"/>
          <w:rFonts w:ascii="Cambria" w:hAnsi="Cambria"/>
          <w:i w:val="0"/>
          <w:color w:val="000000"/>
        </w:rPr>
        <w:t xml:space="preserve">а, </w:t>
      </w:r>
      <w:proofErr w:type="spellStart"/>
      <w:r w:rsidRPr="00A53D16">
        <w:rPr>
          <w:rStyle w:val="Emphasis"/>
          <w:rFonts w:ascii="Cambria" w:hAnsi="Cambria"/>
          <w:i w:val="0"/>
          <w:color w:val="000000"/>
        </w:rPr>
        <w:t>односно</w:t>
      </w:r>
      <w:proofErr w:type="spellEnd"/>
      <w:r w:rsidRPr="00A53D16">
        <w:rPr>
          <w:rStyle w:val="Emphasis"/>
          <w:rFonts w:ascii="Cambria" w:hAnsi="Cambria"/>
          <w:i w:val="0"/>
          <w:color w:val="000000"/>
        </w:rPr>
        <w:t xml:space="preserve"> </w:t>
      </w:r>
      <w:r>
        <w:rPr>
          <w:rStyle w:val="Emphasis"/>
          <w:rFonts w:ascii="Cambria" w:hAnsi="Cambria"/>
          <w:b/>
          <w:i w:val="0"/>
          <w:color w:val="000000"/>
        </w:rPr>
        <w:t>1.198.8</w:t>
      </w:r>
      <w:r w:rsidRPr="00A53D16">
        <w:rPr>
          <w:rStyle w:val="Emphasis"/>
          <w:rFonts w:ascii="Cambria" w:hAnsi="Cambria"/>
          <w:b/>
          <w:i w:val="0"/>
          <w:color w:val="000000"/>
        </w:rPr>
        <w:t>00,00</w:t>
      </w:r>
      <w:r w:rsidRPr="00A53D16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Pr="00A53D16">
        <w:rPr>
          <w:rStyle w:val="Emphasis"/>
          <w:rFonts w:ascii="Cambria" w:hAnsi="Cambria"/>
          <w:i w:val="0"/>
          <w:color w:val="000000"/>
        </w:rPr>
        <w:t>динара</w:t>
      </w:r>
      <w:proofErr w:type="spellEnd"/>
      <w:r w:rsidRPr="00A53D16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Pr="00A53D16">
        <w:rPr>
          <w:rStyle w:val="Emphasis"/>
          <w:rFonts w:ascii="Cambria" w:hAnsi="Cambria"/>
          <w:i w:val="0"/>
          <w:color w:val="000000"/>
        </w:rPr>
        <w:t>са</w:t>
      </w:r>
      <w:proofErr w:type="spellEnd"/>
      <w:r w:rsidRPr="00A53D16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Pr="00A53D16">
        <w:rPr>
          <w:rStyle w:val="Emphasis"/>
          <w:rFonts w:ascii="Cambria" w:hAnsi="Cambria"/>
          <w:i w:val="0"/>
          <w:color w:val="000000"/>
        </w:rPr>
        <w:t>урачунатим</w:t>
      </w:r>
      <w:proofErr w:type="spellEnd"/>
      <w:r w:rsidRPr="00A53D16">
        <w:rPr>
          <w:rStyle w:val="Emphasis"/>
          <w:rFonts w:ascii="Cambria" w:hAnsi="Cambria"/>
          <w:i w:val="0"/>
          <w:color w:val="000000"/>
        </w:rPr>
        <w:t xml:space="preserve"> ПДВ- </w:t>
      </w:r>
      <w:proofErr w:type="spellStart"/>
      <w:r w:rsidRPr="00A53D16">
        <w:rPr>
          <w:rStyle w:val="Emphasis"/>
          <w:rFonts w:ascii="Cambria" w:hAnsi="Cambria"/>
          <w:i w:val="0"/>
          <w:color w:val="000000"/>
        </w:rPr>
        <w:t>ом</w:t>
      </w:r>
      <w:proofErr w:type="spellEnd"/>
      <w:r w:rsidRPr="00A53D16">
        <w:rPr>
          <w:rStyle w:val="Emphasis"/>
          <w:rFonts w:ascii="Cambria" w:hAnsi="Cambria"/>
          <w:i w:val="0"/>
          <w:color w:val="000000"/>
          <w:lang w:val="sr-Cyrl-CS"/>
        </w:rPr>
        <w:t>.</w:t>
      </w:r>
    </w:p>
    <w:p w14:paraId="7921D3B2" w14:textId="77777777" w:rsidR="004C0609" w:rsidRPr="00A53D16" w:rsidRDefault="004C0609" w:rsidP="004C0609">
      <w:pPr>
        <w:jc w:val="both"/>
        <w:rPr>
          <w:rStyle w:val="Emphasis"/>
          <w:rFonts w:ascii="Cambria" w:hAnsi="Cambria"/>
          <w:i w:val="0"/>
          <w:color w:val="000000"/>
          <w:lang w:val="sr-Cyrl-CS"/>
        </w:rPr>
      </w:pPr>
      <w:r w:rsidRPr="00A53D16">
        <w:rPr>
          <w:rStyle w:val="Emphasis"/>
          <w:rFonts w:ascii="Cambria" w:hAnsi="Cambria"/>
          <w:i w:val="0"/>
          <w:color w:val="000000"/>
          <w:lang w:val="sr-Cyrl-CS"/>
        </w:rPr>
        <w:t xml:space="preserve">Партија број 1: Микробиолошке анализе у кухињама- </w:t>
      </w:r>
      <w:r w:rsidRPr="00406DE3">
        <w:rPr>
          <w:rStyle w:val="Emphasis"/>
          <w:rFonts w:ascii="Cambria" w:hAnsi="Cambria"/>
          <w:b/>
          <w:i w:val="0"/>
          <w:color w:val="000000" w:themeColor="text1"/>
          <w:lang w:val="sr-Latn-CS"/>
        </w:rPr>
        <w:t>3</w:t>
      </w:r>
      <w:r w:rsidRPr="00406DE3">
        <w:rPr>
          <w:rStyle w:val="Emphasis"/>
          <w:rFonts w:ascii="Cambria" w:hAnsi="Cambria"/>
          <w:b/>
          <w:i w:val="0"/>
          <w:color w:val="000000" w:themeColor="text1"/>
          <w:lang w:val="sr-Cyrl-CS"/>
        </w:rPr>
        <w:t>04.000,00</w:t>
      </w:r>
      <w:r w:rsidRPr="00A53D16">
        <w:rPr>
          <w:rStyle w:val="Emphasis"/>
          <w:rFonts w:ascii="Cambria" w:hAnsi="Cambria"/>
          <w:i w:val="0"/>
          <w:color w:val="000000"/>
          <w:lang w:val="sr-Cyrl-CS"/>
        </w:rPr>
        <w:t xml:space="preserve"> динара без урачунатог ПДВ- а.</w:t>
      </w:r>
    </w:p>
    <w:p w14:paraId="21C35837" w14:textId="77777777" w:rsidR="004C0609" w:rsidRPr="00A53D16" w:rsidRDefault="004C0609" w:rsidP="004C0609">
      <w:pPr>
        <w:jc w:val="both"/>
        <w:rPr>
          <w:rStyle w:val="Emphasis"/>
          <w:rFonts w:ascii="Cambria" w:hAnsi="Cambria"/>
          <w:i w:val="0"/>
          <w:color w:val="000000"/>
          <w:lang w:val="sr-Cyrl-CS"/>
        </w:rPr>
      </w:pPr>
      <w:r w:rsidRPr="00A53D16">
        <w:rPr>
          <w:rStyle w:val="Emphasis"/>
          <w:rFonts w:ascii="Cambria" w:hAnsi="Cambria"/>
          <w:i w:val="0"/>
          <w:color w:val="000000"/>
          <w:lang w:val="sr-Cyrl-CS"/>
        </w:rPr>
        <w:t xml:space="preserve">Партија број 2: Санитарни прегледи радника- </w:t>
      </w:r>
      <w:r w:rsidRPr="00406DE3">
        <w:rPr>
          <w:rStyle w:val="Emphasis"/>
          <w:rFonts w:ascii="Cambria" w:hAnsi="Cambria"/>
          <w:b/>
          <w:i w:val="0"/>
          <w:color w:val="000000" w:themeColor="text1"/>
          <w:lang w:val="sr-Latn-CS"/>
        </w:rPr>
        <w:t>6</w:t>
      </w:r>
      <w:r w:rsidRPr="00406DE3">
        <w:rPr>
          <w:rStyle w:val="Emphasis"/>
          <w:rFonts w:ascii="Cambria" w:hAnsi="Cambria"/>
          <w:b/>
          <w:i w:val="0"/>
          <w:color w:val="000000" w:themeColor="text1"/>
          <w:lang w:val="sr-Cyrl-CS"/>
        </w:rPr>
        <w:t>95.000,00</w:t>
      </w:r>
      <w:r w:rsidRPr="00A53D16">
        <w:rPr>
          <w:rStyle w:val="Emphasis"/>
          <w:rFonts w:ascii="Cambria" w:hAnsi="Cambria"/>
          <w:i w:val="0"/>
          <w:color w:val="000000"/>
          <w:lang w:val="sr-Cyrl-CS"/>
        </w:rPr>
        <w:t xml:space="preserve"> динара без урачунатог ПДВ- а.</w:t>
      </w:r>
    </w:p>
    <w:p w14:paraId="134FA520" w14:textId="77777777" w:rsidR="00241948" w:rsidRPr="009B582E" w:rsidRDefault="00241948" w:rsidP="00241948">
      <w:pPr>
        <w:jc w:val="both"/>
        <w:rPr>
          <w:rFonts w:asciiTheme="majorHAnsi" w:hAnsiTheme="majorHAnsi"/>
          <w:iCs/>
        </w:rPr>
      </w:pPr>
    </w:p>
    <w:p w14:paraId="717E8860" w14:textId="77777777" w:rsidR="00241948" w:rsidRPr="009B582E" w:rsidRDefault="00241948" w:rsidP="00241948">
      <w:pPr>
        <w:jc w:val="both"/>
        <w:rPr>
          <w:rStyle w:val="Emphasis"/>
          <w:rFonts w:asciiTheme="majorHAnsi" w:hAnsiTheme="majorHAnsi"/>
          <w:b/>
          <w:color w:val="000000"/>
        </w:rPr>
      </w:pPr>
      <w:proofErr w:type="spellStart"/>
      <w:r w:rsidRPr="009B582E">
        <w:rPr>
          <w:rStyle w:val="Emphasis"/>
          <w:rFonts w:asciiTheme="majorHAnsi" w:hAnsiTheme="majorHAnsi"/>
          <w:color w:val="000000"/>
        </w:rPr>
        <w:t>Критеријум</w:t>
      </w:r>
      <w:proofErr w:type="spellEnd"/>
      <w:r w:rsidRPr="009B582E">
        <w:rPr>
          <w:rStyle w:val="Emphasis"/>
          <w:rFonts w:asciiTheme="majorHAnsi" w:hAnsiTheme="majorHAnsi"/>
          <w:color w:val="000000"/>
        </w:rPr>
        <w:t xml:space="preserve"> </w:t>
      </w:r>
      <w:proofErr w:type="spellStart"/>
      <w:r w:rsidRPr="009B582E">
        <w:rPr>
          <w:rStyle w:val="Emphasis"/>
          <w:rFonts w:asciiTheme="majorHAnsi" w:hAnsiTheme="majorHAnsi"/>
          <w:color w:val="000000"/>
        </w:rPr>
        <w:t>за</w:t>
      </w:r>
      <w:proofErr w:type="spellEnd"/>
      <w:r w:rsidRPr="009B582E">
        <w:rPr>
          <w:rStyle w:val="Emphasis"/>
          <w:rFonts w:asciiTheme="majorHAnsi" w:hAnsiTheme="majorHAnsi"/>
          <w:color w:val="000000"/>
        </w:rPr>
        <w:t xml:space="preserve"> </w:t>
      </w:r>
      <w:proofErr w:type="spellStart"/>
      <w:r w:rsidRPr="009B582E">
        <w:rPr>
          <w:rStyle w:val="Emphasis"/>
          <w:rFonts w:asciiTheme="majorHAnsi" w:hAnsiTheme="majorHAnsi"/>
          <w:color w:val="000000"/>
        </w:rPr>
        <w:t>оцењивање</w:t>
      </w:r>
      <w:proofErr w:type="spellEnd"/>
      <w:r w:rsidRPr="009B582E">
        <w:rPr>
          <w:rStyle w:val="Emphasis"/>
          <w:rFonts w:asciiTheme="majorHAnsi" w:hAnsiTheme="majorHAnsi"/>
          <w:color w:val="000000"/>
        </w:rPr>
        <w:t xml:space="preserve"> </w:t>
      </w:r>
      <w:proofErr w:type="spellStart"/>
      <w:r w:rsidRPr="009B582E">
        <w:rPr>
          <w:rStyle w:val="Emphasis"/>
          <w:rFonts w:asciiTheme="majorHAnsi" w:hAnsiTheme="majorHAnsi"/>
          <w:color w:val="000000"/>
        </w:rPr>
        <w:t>понуда</w:t>
      </w:r>
      <w:proofErr w:type="spellEnd"/>
      <w:r w:rsidRPr="009B582E">
        <w:rPr>
          <w:rStyle w:val="Emphasis"/>
          <w:rFonts w:asciiTheme="majorHAnsi" w:hAnsiTheme="majorHAnsi"/>
          <w:color w:val="000000"/>
        </w:rPr>
        <w:t xml:space="preserve"> </w:t>
      </w:r>
      <w:proofErr w:type="spellStart"/>
      <w:r w:rsidRPr="009B582E">
        <w:rPr>
          <w:rStyle w:val="Emphasis"/>
          <w:rFonts w:asciiTheme="majorHAnsi" w:hAnsiTheme="majorHAnsi"/>
          <w:color w:val="000000"/>
        </w:rPr>
        <w:t>је</w:t>
      </w:r>
      <w:proofErr w:type="spellEnd"/>
      <w:r w:rsidRPr="009B582E">
        <w:rPr>
          <w:rStyle w:val="Emphasis"/>
          <w:rFonts w:asciiTheme="majorHAnsi" w:hAnsiTheme="majorHAnsi"/>
          <w:color w:val="000000"/>
        </w:rPr>
        <w:t xml:space="preserve"> </w:t>
      </w:r>
      <w:proofErr w:type="spellStart"/>
      <w:r w:rsidRPr="009B582E">
        <w:rPr>
          <w:rFonts w:asciiTheme="majorHAnsi" w:hAnsiTheme="majorHAnsi"/>
          <w:b/>
          <w:color w:val="333333"/>
          <w:shd w:val="clear" w:color="auto" w:fill="FFFFFF"/>
        </w:rPr>
        <w:t>економски</w:t>
      </w:r>
      <w:proofErr w:type="spellEnd"/>
      <w:r w:rsidRPr="009B582E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9B582E">
        <w:rPr>
          <w:rFonts w:asciiTheme="majorHAnsi" w:hAnsiTheme="majorHAnsi"/>
          <w:b/>
          <w:color w:val="333333"/>
          <w:shd w:val="clear" w:color="auto" w:fill="FFFFFF"/>
        </w:rPr>
        <w:t>најповољнија</w:t>
      </w:r>
      <w:proofErr w:type="spellEnd"/>
      <w:r w:rsidRPr="009B582E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9B582E">
        <w:rPr>
          <w:rFonts w:asciiTheme="majorHAnsi" w:hAnsiTheme="majorHAnsi"/>
          <w:b/>
          <w:color w:val="333333"/>
          <w:shd w:val="clear" w:color="auto" w:fill="FFFFFF"/>
        </w:rPr>
        <w:t>понуда</w:t>
      </w:r>
      <w:proofErr w:type="spellEnd"/>
      <w:r w:rsidRPr="009B582E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9B582E">
        <w:rPr>
          <w:rFonts w:asciiTheme="majorHAnsi" w:hAnsiTheme="majorHAnsi"/>
          <w:b/>
          <w:color w:val="333333"/>
          <w:shd w:val="clear" w:color="auto" w:fill="FFFFFF"/>
        </w:rPr>
        <w:t>која</w:t>
      </w:r>
      <w:proofErr w:type="spellEnd"/>
      <w:r w:rsidRPr="009B582E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9B582E">
        <w:rPr>
          <w:rFonts w:asciiTheme="majorHAnsi" w:hAnsiTheme="majorHAnsi"/>
          <w:b/>
          <w:color w:val="333333"/>
          <w:shd w:val="clear" w:color="auto" w:fill="FFFFFF"/>
        </w:rPr>
        <w:t>се</w:t>
      </w:r>
      <w:proofErr w:type="spellEnd"/>
      <w:r w:rsidRPr="009B582E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9B582E">
        <w:rPr>
          <w:rFonts w:asciiTheme="majorHAnsi" w:hAnsiTheme="majorHAnsi"/>
          <w:b/>
          <w:color w:val="333333"/>
          <w:shd w:val="clear" w:color="auto" w:fill="FFFFFF"/>
        </w:rPr>
        <w:t>одређује</w:t>
      </w:r>
      <w:proofErr w:type="spellEnd"/>
      <w:r w:rsidRPr="009B582E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9B582E">
        <w:rPr>
          <w:rFonts w:asciiTheme="majorHAnsi" w:hAnsiTheme="majorHAnsi"/>
          <w:b/>
          <w:color w:val="333333"/>
          <w:shd w:val="clear" w:color="auto" w:fill="FFFFFF"/>
        </w:rPr>
        <w:t>на</w:t>
      </w:r>
      <w:proofErr w:type="spellEnd"/>
      <w:r w:rsidRPr="009B582E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9B582E">
        <w:rPr>
          <w:rFonts w:asciiTheme="majorHAnsi" w:hAnsiTheme="majorHAnsi"/>
          <w:b/>
          <w:color w:val="333333"/>
          <w:shd w:val="clear" w:color="auto" w:fill="FFFFFF"/>
        </w:rPr>
        <w:t>основу</w:t>
      </w:r>
      <w:proofErr w:type="spellEnd"/>
      <w:r w:rsidRPr="009B582E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9B582E">
        <w:rPr>
          <w:rFonts w:asciiTheme="majorHAnsi" w:hAnsiTheme="majorHAnsi"/>
          <w:b/>
          <w:color w:val="333333"/>
          <w:shd w:val="clear" w:color="auto" w:fill="FFFFFF"/>
        </w:rPr>
        <w:t>једног</w:t>
      </w:r>
      <w:proofErr w:type="spellEnd"/>
      <w:r w:rsidRPr="009B582E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9B582E">
        <w:rPr>
          <w:rFonts w:asciiTheme="majorHAnsi" w:hAnsiTheme="majorHAnsi"/>
          <w:b/>
          <w:color w:val="333333"/>
          <w:shd w:val="clear" w:color="auto" w:fill="FFFFFF"/>
        </w:rPr>
        <w:t>од</w:t>
      </w:r>
      <w:proofErr w:type="spellEnd"/>
      <w:r w:rsidRPr="009B582E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9B582E">
        <w:rPr>
          <w:rFonts w:asciiTheme="majorHAnsi" w:hAnsiTheme="majorHAnsi"/>
          <w:b/>
          <w:color w:val="333333"/>
          <w:shd w:val="clear" w:color="auto" w:fill="FFFFFF"/>
        </w:rPr>
        <w:t>следећих</w:t>
      </w:r>
      <w:proofErr w:type="spellEnd"/>
      <w:r w:rsidRPr="009B582E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9B582E">
        <w:rPr>
          <w:rFonts w:asciiTheme="majorHAnsi" w:hAnsiTheme="majorHAnsi"/>
          <w:b/>
          <w:color w:val="333333"/>
          <w:shd w:val="clear" w:color="auto" w:fill="FFFFFF"/>
        </w:rPr>
        <w:t>критеријума</w:t>
      </w:r>
      <w:proofErr w:type="spellEnd"/>
      <w:r w:rsidRPr="009B582E">
        <w:rPr>
          <w:rStyle w:val="Emphasis"/>
          <w:rFonts w:asciiTheme="majorHAnsi" w:hAnsiTheme="majorHAnsi"/>
          <w:color w:val="000000"/>
        </w:rPr>
        <w:t xml:space="preserve">- </w:t>
      </w:r>
      <w:proofErr w:type="spellStart"/>
      <w:r w:rsidRPr="009B582E">
        <w:rPr>
          <w:rStyle w:val="Emphasis"/>
          <w:rFonts w:asciiTheme="majorHAnsi" w:hAnsiTheme="majorHAnsi"/>
          <w:color w:val="000000"/>
        </w:rPr>
        <w:t>Цена</w:t>
      </w:r>
      <w:proofErr w:type="spellEnd"/>
      <w:r w:rsidRPr="009B582E">
        <w:rPr>
          <w:rStyle w:val="Emphasis"/>
          <w:rFonts w:asciiTheme="majorHAnsi" w:hAnsiTheme="majorHAnsi"/>
          <w:color w:val="000000"/>
        </w:rPr>
        <w:t>.</w:t>
      </w:r>
    </w:p>
    <w:p w14:paraId="1E42BD38" w14:textId="77777777" w:rsidR="00241948" w:rsidRPr="009B582E" w:rsidRDefault="00241948" w:rsidP="00241948">
      <w:pPr>
        <w:jc w:val="both"/>
        <w:rPr>
          <w:rFonts w:asciiTheme="majorHAnsi" w:hAnsiTheme="majorHAnsi"/>
          <w:lang w:val="sr-Cyrl-CS" w:eastAsia="sr-Cyrl-CS"/>
        </w:rPr>
      </w:pPr>
    </w:p>
    <w:p w14:paraId="0161C804" w14:textId="589688AA" w:rsidR="00241948" w:rsidRPr="00367F34" w:rsidRDefault="00241948" w:rsidP="00241948">
      <w:pPr>
        <w:jc w:val="both"/>
        <w:rPr>
          <w:rFonts w:asciiTheme="majorHAnsi" w:hAnsiTheme="majorHAnsi"/>
          <w:lang w:val="sr-Cyrl-RS"/>
        </w:rPr>
      </w:pPr>
      <w:proofErr w:type="spellStart"/>
      <w:r w:rsidRPr="009B582E">
        <w:rPr>
          <w:rFonts w:asciiTheme="majorHAnsi" w:hAnsiTheme="majorHAnsi"/>
        </w:rPr>
        <w:t>На</w:t>
      </w:r>
      <w:proofErr w:type="spellEnd"/>
      <w:r w:rsidRPr="009B582E">
        <w:rPr>
          <w:rFonts w:asciiTheme="majorHAnsi" w:hAnsiTheme="majorHAnsi"/>
        </w:rPr>
        <w:t xml:space="preserve"> </w:t>
      </w:r>
      <w:proofErr w:type="spellStart"/>
      <w:r w:rsidRPr="009B582E">
        <w:rPr>
          <w:rFonts w:asciiTheme="majorHAnsi" w:hAnsiTheme="majorHAnsi"/>
        </w:rPr>
        <w:t>основу</w:t>
      </w:r>
      <w:proofErr w:type="spellEnd"/>
      <w:r w:rsidRPr="009B582E">
        <w:rPr>
          <w:rFonts w:asciiTheme="majorHAnsi" w:hAnsiTheme="majorHAnsi"/>
        </w:rPr>
        <w:t xml:space="preserve"> </w:t>
      </w:r>
      <w:proofErr w:type="spellStart"/>
      <w:r w:rsidRPr="009B582E">
        <w:rPr>
          <w:rFonts w:asciiTheme="majorHAnsi" w:hAnsiTheme="majorHAnsi"/>
        </w:rPr>
        <w:t>Oдлуке</w:t>
      </w:r>
      <w:proofErr w:type="spellEnd"/>
      <w:r w:rsidRPr="009B582E">
        <w:rPr>
          <w:rFonts w:asciiTheme="majorHAnsi" w:hAnsiTheme="majorHAnsi"/>
        </w:rPr>
        <w:t xml:space="preserve"> о </w:t>
      </w:r>
      <w:proofErr w:type="spellStart"/>
      <w:r w:rsidRPr="009B582E">
        <w:rPr>
          <w:rFonts w:asciiTheme="majorHAnsi" w:hAnsiTheme="majorHAnsi"/>
        </w:rPr>
        <w:t>покретању</w:t>
      </w:r>
      <w:proofErr w:type="spellEnd"/>
      <w:r w:rsidRPr="009B582E">
        <w:rPr>
          <w:rFonts w:asciiTheme="majorHAnsi" w:hAnsiTheme="majorHAnsi"/>
        </w:rPr>
        <w:t xml:space="preserve"> </w:t>
      </w:r>
      <w:proofErr w:type="spellStart"/>
      <w:r w:rsidRPr="009B582E">
        <w:rPr>
          <w:rFonts w:asciiTheme="majorHAnsi" w:hAnsiTheme="majorHAnsi"/>
        </w:rPr>
        <w:t>поступка</w:t>
      </w:r>
      <w:proofErr w:type="spellEnd"/>
      <w:r w:rsidRPr="009B582E">
        <w:rPr>
          <w:rFonts w:asciiTheme="majorHAnsi" w:hAnsiTheme="majorHAnsi"/>
        </w:rPr>
        <w:t xml:space="preserve"> </w:t>
      </w:r>
      <w:proofErr w:type="spellStart"/>
      <w:r w:rsidRPr="009B582E">
        <w:rPr>
          <w:rFonts w:asciiTheme="majorHAnsi" w:hAnsiTheme="majorHAnsi"/>
        </w:rPr>
        <w:t>набавк</w:t>
      </w:r>
      <w:r w:rsidR="009B582E">
        <w:rPr>
          <w:rFonts w:asciiTheme="majorHAnsi" w:hAnsiTheme="majorHAnsi"/>
        </w:rPr>
        <w:t>е</w:t>
      </w:r>
      <w:proofErr w:type="spellEnd"/>
      <w:r w:rsidR="009B582E">
        <w:rPr>
          <w:rFonts w:asciiTheme="majorHAnsi" w:hAnsiTheme="majorHAnsi"/>
        </w:rPr>
        <w:t xml:space="preserve"> </w:t>
      </w:r>
      <w:proofErr w:type="spellStart"/>
      <w:r w:rsidR="009B582E">
        <w:rPr>
          <w:rFonts w:asciiTheme="majorHAnsi" w:hAnsiTheme="majorHAnsi"/>
        </w:rPr>
        <w:t>издавањем</w:t>
      </w:r>
      <w:proofErr w:type="spellEnd"/>
      <w:r w:rsidR="009B582E">
        <w:rPr>
          <w:rFonts w:asciiTheme="majorHAnsi" w:hAnsiTheme="majorHAnsi"/>
        </w:rPr>
        <w:t xml:space="preserve"> </w:t>
      </w:r>
      <w:proofErr w:type="spellStart"/>
      <w:r w:rsidR="009B582E">
        <w:rPr>
          <w:rFonts w:asciiTheme="majorHAnsi" w:hAnsiTheme="majorHAnsi"/>
        </w:rPr>
        <w:t>наруџбенице</w:t>
      </w:r>
      <w:proofErr w:type="spellEnd"/>
      <w:r w:rsidR="009B582E">
        <w:rPr>
          <w:rFonts w:asciiTheme="majorHAnsi" w:hAnsiTheme="majorHAnsi"/>
        </w:rPr>
        <w:t xml:space="preserve"> </w:t>
      </w:r>
      <w:proofErr w:type="spellStart"/>
      <w:r w:rsidR="009B582E">
        <w:rPr>
          <w:rFonts w:asciiTheme="majorHAnsi" w:hAnsiTheme="majorHAnsi"/>
        </w:rPr>
        <w:t>бр</w:t>
      </w:r>
      <w:proofErr w:type="spellEnd"/>
      <w:r w:rsidR="009B582E">
        <w:rPr>
          <w:rFonts w:asciiTheme="majorHAnsi" w:hAnsiTheme="majorHAnsi"/>
        </w:rPr>
        <w:t>. 13</w:t>
      </w:r>
      <w:r w:rsidR="004C0609">
        <w:rPr>
          <w:rFonts w:asciiTheme="majorHAnsi" w:hAnsiTheme="majorHAnsi"/>
          <w:lang w:val="sr-Cyrl-RS"/>
        </w:rPr>
        <w:t>71</w:t>
      </w:r>
      <w:r w:rsidRPr="009B582E">
        <w:rPr>
          <w:rFonts w:asciiTheme="majorHAnsi" w:hAnsiTheme="majorHAnsi"/>
          <w:lang w:val="sr-Cyrl-CS"/>
        </w:rPr>
        <w:t xml:space="preserve">, </w:t>
      </w:r>
      <w:proofErr w:type="spellStart"/>
      <w:r w:rsidRPr="009B582E">
        <w:rPr>
          <w:rFonts w:asciiTheme="majorHAnsi" w:hAnsiTheme="majorHAnsi"/>
        </w:rPr>
        <w:t>од</w:t>
      </w:r>
      <w:proofErr w:type="spellEnd"/>
      <w:r w:rsidRPr="009B582E">
        <w:rPr>
          <w:rFonts w:asciiTheme="majorHAnsi" w:hAnsiTheme="majorHAnsi"/>
        </w:rPr>
        <w:t xml:space="preserve"> </w:t>
      </w:r>
      <w:r w:rsidR="004C0609">
        <w:rPr>
          <w:rFonts w:asciiTheme="majorHAnsi" w:hAnsiTheme="majorHAnsi"/>
          <w:lang w:val="sr-Cyrl-RS"/>
        </w:rPr>
        <w:t>24</w:t>
      </w:r>
      <w:r w:rsidRPr="009B582E">
        <w:rPr>
          <w:rFonts w:asciiTheme="majorHAnsi" w:hAnsiTheme="majorHAnsi"/>
        </w:rPr>
        <w:t>.</w:t>
      </w:r>
      <w:r w:rsidRPr="009B582E">
        <w:rPr>
          <w:rFonts w:asciiTheme="majorHAnsi" w:hAnsiTheme="majorHAnsi"/>
          <w:lang w:val="sr-Latn-CS"/>
        </w:rPr>
        <w:t>03</w:t>
      </w:r>
      <w:r w:rsidR="009B582E">
        <w:rPr>
          <w:rFonts w:asciiTheme="majorHAnsi" w:hAnsiTheme="majorHAnsi"/>
        </w:rPr>
        <w:t>.202</w:t>
      </w:r>
      <w:r w:rsidR="004C0609">
        <w:rPr>
          <w:rFonts w:asciiTheme="majorHAnsi" w:hAnsiTheme="majorHAnsi"/>
          <w:lang w:val="sr-Cyrl-RS"/>
        </w:rPr>
        <w:t>3</w:t>
      </w:r>
      <w:r w:rsidRPr="009B582E">
        <w:rPr>
          <w:rFonts w:asciiTheme="majorHAnsi" w:hAnsiTheme="majorHAnsi"/>
        </w:rPr>
        <w:t xml:space="preserve">. </w:t>
      </w:r>
      <w:proofErr w:type="spellStart"/>
      <w:r w:rsidRPr="009B582E">
        <w:rPr>
          <w:rFonts w:asciiTheme="majorHAnsi" w:hAnsiTheme="majorHAnsi"/>
        </w:rPr>
        <w:t>године</w:t>
      </w:r>
      <w:proofErr w:type="spellEnd"/>
      <w:r w:rsidRPr="009B582E">
        <w:rPr>
          <w:rFonts w:asciiTheme="majorHAnsi" w:hAnsiTheme="majorHAnsi"/>
        </w:rPr>
        <w:t xml:space="preserve">, </w:t>
      </w:r>
      <w:proofErr w:type="spellStart"/>
      <w:r w:rsidRPr="009B582E">
        <w:rPr>
          <w:rFonts w:asciiTheme="majorHAnsi" w:hAnsiTheme="majorHAnsi"/>
        </w:rPr>
        <w:t>Позива</w:t>
      </w:r>
      <w:proofErr w:type="spellEnd"/>
      <w:r w:rsidRPr="009B582E">
        <w:rPr>
          <w:rFonts w:asciiTheme="majorHAnsi" w:hAnsiTheme="majorHAnsi"/>
        </w:rPr>
        <w:t xml:space="preserve"> </w:t>
      </w:r>
      <w:proofErr w:type="spellStart"/>
      <w:r w:rsidRPr="009B582E">
        <w:rPr>
          <w:rFonts w:asciiTheme="majorHAnsi" w:hAnsiTheme="majorHAnsi"/>
        </w:rPr>
        <w:t>за</w:t>
      </w:r>
      <w:proofErr w:type="spellEnd"/>
      <w:r w:rsidRPr="009B582E">
        <w:rPr>
          <w:rFonts w:asciiTheme="majorHAnsi" w:hAnsiTheme="majorHAnsi"/>
        </w:rPr>
        <w:t xml:space="preserve"> </w:t>
      </w:r>
      <w:proofErr w:type="spellStart"/>
      <w:r w:rsidRPr="009B582E">
        <w:rPr>
          <w:rFonts w:asciiTheme="majorHAnsi" w:hAnsiTheme="majorHAnsi"/>
        </w:rPr>
        <w:t>подношење</w:t>
      </w:r>
      <w:proofErr w:type="spellEnd"/>
      <w:r w:rsidRPr="009B582E">
        <w:rPr>
          <w:rFonts w:asciiTheme="majorHAnsi" w:hAnsiTheme="majorHAnsi"/>
        </w:rPr>
        <w:t xml:space="preserve"> </w:t>
      </w:r>
      <w:proofErr w:type="spellStart"/>
      <w:r w:rsidRPr="009B582E">
        <w:rPr>
          <w:rFonts w:asciiTheme="majorHAnsi" w:hAnsiTheme="majorHAnsi"/>
        </w:rPr>
        <w:t>понуда</w:t>
      </w:r>
      <w:proofErr w:type="spellEnd"/>
      <w:r w:rsidRPr="009B582E">
        <w:rPr>
          <w:rFonts w:asciiTheme="majorHAnsi" w:hAnsiTheme="majorHAnsi"/>
        </w:rPr>
        <w:t xml:space="preserve"> </w:t>
      </w:r>
      <w:proofErr w:type="spellStart"/>
      <w:r w:rsidRPr="009B582E">
        <w:rPr>
          <w:rFonts w:asciiTheme="majorHAnsi" w:hAnsiTheme="majorHAnsi"/>
        </w:rPr>
        <w:t>упућеног</w:t>
      </w:r>
      <w:proofErr w:type="spellEnd"/>
      <w:r w:rsidRPr="009B582E">
        <w:rPr>
          <w:rFonts w:asciiTheme="majorHAnsi" w:hAnsiTheme="majorHAnsi"/>
        </w:rPr>
        <w:t xml:space="preserve"> </w:t>
      </w:r>
      <w:proofErr w:type="spellStart"/>
      <w:r w:rsidRPr="009B582E">
        <w:rPr>
          <w:rFonts w:asciiTheme="majorHAnsi" w:hAnsiTheme="majorHAnsi"/>
        </w:rPr>
        <w:t>на</w:t>
      </w:r>
      <w:proofErr w:type="spellEnd"/>
      <w:r w:rsidRPr="009B582E">
        <w:rPr>
          <w:rFonts w:asciiTheme="majorHAnsi" w:hAnsiTheme="majorHAnsi"/>
        </w:rPr>
        <w:t xml:space="preserve"> </w:t>
      </w:r>
      <w:proofErr w:type="spellStart"/>
      <w:r w:rsidRPr="009B582E">
        <w:rPr>
          <w:rFonts w:asciiTheme="majorHAnsi" w:hAnsiTheme="majorHAnsi"/>
        </w:rPr>
        <w:t>адресе</w:t>
      </w:r>
      <w:proofErr w:type="spellEnd"/>
      <w:r w:rsidRPr="009B582E">
        <w:rPr>
          <w:rFonts w:asciiTheme="majorHAnsi" w:hAnsiTheme="majorHAnsi"/>
        </w:rPr>
        <w:t xml:space="preserve"> </w:t>
      </w:r>
      <w:proofErr w:type="spellStart"/>
      <w:r w:rsidRPr="009B582E">
        <w:rPr>
          <w:rFonts w:asciiTheme="majorHAnsi" w:hAnsiTheme="majorHAnsi"/>
        </w:rPr>
        <w:t>чет</w:t>
      </w:r>
      <w:proofErr w:type="spellEnd"/>
      <w:r w:rsidRPr="009B582E">
        <w:rPr>
          <w:rFonts w:asciiTheme="majorHAnsi" w:hAnsiTheme="majorHAnsi"/>
          <w:lang w:val="sr-Cyrl-CS"/>
        </w:rPr>
        <w:t>и</w:t>
      </w:r>
      <w:proofErr w:type="spellStart"/>
      <w:r w:rsidRPr="009B582E">
        <w:rPr>
          <w:rFonts w:asciiTheme="majorHAnsi" w:hAnsiTheme="majorHAnsi"/>
        </w:rPr>
        <w:t>ри</w:t>
      </w:r>
      <w:proofErr w:type="spellEnd"/>
      <w:r w:rsidRPr="009B582E">
        <w:rPr>
          <w:rFonts w:asciiTheme="majorHAnsi" w:hAnsiTheme="majorHAnsi"/>
        </w:rPr>
        <w:t xml:space="preserve"> </w:t>
      </w:r>
      <w:proofErr w:type="spellStart"/>
      <w:r w:rsidRPr="009B582E">
        <w:rPr>
          <w:rFonts w:asciiTheme="majorHAnsi" w:hAnsiTheme="majorHAnsi"/>
        </w:rPr>
        <w:t>потенцијална</w:t>
      </w:r>
      <w:proofErr w:type="spellEnd"/>
      <w:r w:rsidRPr="009B582E">
        <w:rPr>
          <w:rFonts w:asciiTheme="majorHAnsi" w:hAnsiTheme="majorHAnsi"/>
        </w:rPr>
        <w:t xml:space="preserve"> </w:t>
      </w:r>
      <w:proofErr w:type="spellStart"/>
      <w:r w:rsidRPr="009B582E">
        <w:rPr>
          <w:rFonts w:asciiTheme="majorHAnsi" w:hAnsiTheme="majorHAnsi"/>
        </w:rPr>
        <w:t>понуђача</w:t>
      </w:r>
      <w:proofErr w:type="spellEnd"/>
      <w:r w:rsidRPr="009B582E">
        <w:rPr>
          <w:rFonts w:asciiTheme="majorHAnsi" w:hAnsiTheme="majorHAnsi"/>
          <w:lang w:val="sr-Cyrl-CS"/>
        </w:rPr>
        <w:t xml:space="preserve"> и спроведене стручне оцене достављене понуде,</w:t>
      </w:r>
      <w:r w:rsidRPr="009B582E">
        <w:rPr>
          <w:rFonts w:asciiTheme="majorHAnsi" w:hAnsiTheme="majorHAnsi"/>
        </w:rPr>
        <w:t xml:space="preserve"> </w:t>
      </w:r>
      <w:proofErr w:type="spellStart"/>
      <w:r w:rsidRPr="009B582E">
        <w:rPr>
          <w:rFonts w:asciiTheme="majorHAnsi" w:hAnsiTheme="majorHAnsi"/>
        </w:rPr>
        <w:t>одговорно</w:t>
      </w:r>
      <w:proofErr w:type="spellEnd"/>
      <w:r w:rsidRPr="009B582E">
        <w:rPr>
          <w:rFonts w:asciiTheme="majorHAnsi" w:hAnsiTheme="majorHAnsi"/>
        </w:rPr>
        <w:t xml:space="preserve"> </w:t>
      </w:r>
      <w:proofErr w:type="spellStart"/>
      <w:r w:rsidRPr="009B582E">
        <w:rPr>
          <w:rFonts w:asciiTheme="majorHAnsi" w:hAnsiTheme="majorHAnsi"/>
        </w:rPr>
        <w:t>лице</w:t>
      </w:r>
      <w:proofErr w:type="spellEnd"/>
      <w:r w:rsidRPr="009B582E">
        <w:rPr>
          <w:rFonts w:asciiTheme="majorHAnsi" w:hAnsiTheme="majorHAnsi"/>
        </w:rPr>
        <w:t xml:space="preserve"> </w:t>
      </w:r>
      <w:proofErr w:type="spellStart"/>
      <w:r w:rsidRPr="009B582E">
        <w:rPr>
          <w:rFonts w:asciiTheme="majorHAnsi" w:hAnsiTheme="majorHAnsi"/>
        </w:rPr>
        <w:t>Нaручиоца</w:t>
      </w:r>
      <w:proofErr w:type="spellEnd"/>
      <w:r w:rsidRPr="009B582E">
        <w:rPr>
          <w:rFonts w:asciiTheme="majorHAnsi" w:hAnsiTheme="majorHAnsi"/>
        </w:rPr>
        <w:t xml:space="preserve"> </w:t>
      </w:r>
      <w:proofErr w:type="spellStart"/>
      <w:r w:rsidRPr="009B582E">
        <w:rPr>
          <w:rFonts w:asciiTheme="majorHAnsi" w:hAnsiTheme="majorHAnsi"/>
        </w:rPr>
        <w:t>донело</w:t>
      </w:r>
      <w:proofErr w:type="spellEnd"/>
      <w:r w:rsidRPr="009B582E">
        <w:rPr>
          <w:rFonts w:asciiTheme="majorHAnsi" w:hAnsiTheme="majorHAnsi"/>
        </w:rPr>
        <w:t xml:space="preserve"> </w:t>
      </w:r>
      <w:proofErr w:type="spellStart"/>
      <w:r w:rsidRPr="009B582E">
        <w:rPr>
          <w:rFonts w:asciiTheme="majorHAnsi" w:hAnsiTheme="majorHAnsi"/>
        </w:rPr>
        <w:t>је</w:t>
      </w:r>
      <w:proofErr w:type="spellEnd"/>
      <w:r w:rsidRPr="009B582E">
        <w:rPr>
          <w:rFonts w:asciiTheme="majorHAnsi" w:hAnsiTheme="majorHAnsi"/>
        </w:rPr>
        <w:t xml:space="preserve"> </w:t>
      </w:r>
      <w:proofErr w:type="spellStart"/>
      <w:r w:rsidRPr="009B582E">
        <w:rPr>
          <w:rFonts w:asciiTheme="majorHAnsi" w:hAnsiTheme="majorHAnsi"/>
        </w:rPr>
        <w:t>Одлуку</w:t>
      </w:r>
      <w:proofErr w:type="spellEnd"/>
      <w:r w:rsidRPr="009B582E">
        <w:rPr>
          <w:rFonts w:asciiTheme="majorHAnsi" w:hAnsiTheme="majorHAnsi"/>
        </w:rPr>
        <w:t xml:space="preserve"> о </w:t>
      </w:r>
      <w:r w:rsidRPr="009B582E">
        <w:rPr>
          <w:rFonts w:asciiTheme="majorHAnsi" w:hAnsiTheme="majorHAnsi"/>
          <w:lang w:val="sr-Cyrl-CS"/>
        </w:rPr>
        <w:t xml:space="preserve">избору најповољнијег понуђача </w:t>
      </w:r>
      <w:proofErr w:type="spellStart"/>
      <w:r w:rsidRPr="009B582E">
        <w:rPr>
          <w:rFonts w:asciiTheme="majorHAnsi" w:hAnsiTheme="majorHAnsi"/>
        </w:rPr>
        <w:t>број</w:t>
      </w:r>
      <w:proofErr w:type="spellEnd"/>
      <w:r w:rsidRPr="009B582E">
        <w:rPr>
          <w:rFonts w:asciiTheme="majorHAnsi" w:hAnsiTheme="majorHAnsi"/>
        </w:rPr>
        <w:t xml:space="preserve"> </w:t>
      </w:r>
      <w:r w:rsidRPr="009B582E">
        <w:rPr>
          <w:rFonts w:asciiTheme="majorHAnsi" w:hAnsiTheme="majorHAnsi"/>
          <w:lang w:val="sr-Latn-CS"/>
        </w:rPr>
        <w:t>1</w:t>
      </w:r>
      <w:r w:rsidR="004C0609">
        <w:rPr>
          <w:rFonts w:asciiTheme="majorHAnsi" w:hAnsiTheme="majorHAnsi"/>
          <w:lang w:val="sr-Cyrl-CS"/>
        </w:rPr>
        <w:t>371</w:t>
      </w:r>
      <w:r w:rsidRPr="009B582E">
        <w:rPr>
          <w:rFonts w:asciiTheme="majorHAnsi" w:hAnsiTheme="majorHAnsi"/>
          <w:lang w:val="sr-Cyrl-CS"/>
        </w:rPr>
        <w:t>/</w:t>
      </w:r>
      <w:r w:rsidRPr="009B582E">
        <w:rPr>
          <w:rFonts w:asciiTheme="majorHAnsi" w:hAnsiTheme="majorHAnsi"/>
          <w:lang w:val="sr-Latn-CS"/>
        </w:rPr>
        <w:t>3</w:t>
      </w:r>
      <w:r w:rsidRPr="009B582E">
        <w:rPr>
          <w:rFonts w:asciiTheme="majorHAnsi" w:hAnsiTheme="majorHAnsi"/>
          <w:lang w:val="sr-Cyrl-CS"/>
        </w:rPr>
        <w:t xml:space="preserve">, </w:t>
      </w:r>
      <w:proofErr w:type="spellStart"/>
      <w:r w:rsidRPr="009B582E">
        <w:rPr>
          <w:rFonts w:asciiTheme="majorHAnsi" w:hAnsiTheme="majorHAnsi"/>
        </w:rPr>
        <w:t>од</w:t>
      </w:r>
      <w:proofErr w:type="spellEnd"/>
      <w:r w:rsidRPr="009B582E">
        <w:rPr>
          <w:rFonts w:asciiTheme="majorHAnsi" w:hAnsiTheme="majorHAnsi"/>
        </w:rPr>
        <w:t xml:space="preserve"> </w:t>
      </w:r>
      <w:r w:rsidR="009B582E">
        <w:rPr>
          <w:rFonts w:asciiTheme="majorHAnsi" w:hAnsiTheme="majorHAnsi"/>
          <w:color w:val="000000" w:themeColor="text1"/>
          <w:lang w:val="sr-Cyrl-CS"/>
        </w:rPr>
        <w:t>3</w:t>
      </w:r>
      <w:r w:rsidR="004C0609">
        <w:rPr>
          <w:rFonts w:asciiTheme="majorHAnsi" w:hAnsiTheme="majorHAnsi"/>
          <w:color w:val="000000" w:themeColor="text1"/>
          <w:lang w:val="sr-Cyrl-CS"/>
        </w:rPr>
        <w:t>1</w:t>
      </w:r>
      <w:r w:rsidRPr="009B582E">
        <w:rPr>
          <w:rFonts w:asciiTheme="majorHAnsi" w:hAnsiTheme="majorHAnsi"/>
          <w:color w:val="000000" w:themeColor="text1"/>
        </w:rPr>
        <w:t>.</w:t>
      </w:r>
      <w:r w:rsidRPr="009B582E">
        <w:rPr>
          <w:rFonts w:asciiTheme="majorHAnsi" w:hAnsiTheme="majorHAnsi"/>
          <w:color w:val="000000" w:themeColor="text1"/>
          <w:lang w:val="sr-Latn-CS"/>
        </w:rPr>
        <w:t>03</w:t>
      </w:r>
      <w:r w:rsidR="009B582E">
        <w:rPr>
          <w:rFonts w:asciiTheme="majorHAnsi" w:hAnsiTheme="majorHAnsi"/>
          <w:color w:val="000000" w:themeColor="text1"/>
        </w:rPr>
        <w:t>.202</w:t>
      </w:r>
      <w:r w:rsidR="004C0609">
        <w:rPr>
          <w:rFonts w:asciiTheme="majorHAnsi" w:hAnsiTheme="majorHAnsi"/>
          <w:color w:val="000000" w:themeColor="text1"/>
          <w:lang w:val="sr-Cyrl-RS"/>
        </w:rPr>
        <w:t>3</w:t>
      </w:r>
      <w:r w:rsidRPr="009B582E">
        <w:rPr>
          <w:rFonts w:asciiTheme="majorHAnsi" w:hAnsiTheme="majorHAnsi"/>
          <w:color w:val="000000" w:themeColor="text1"/>
        </w:rPr>
        <w:t xml:space="preserve">. </w:t>
      </w:r>
      <w:proofErr w:type="spellStart"/>
      <w:r w:rsidRPr="009B582E">
        <w:rPr>
          <w:rFonts w:asciiTheme="majorHAnsi" w:hAnsiTheme="majorHAnsi"/>
        </w:rPr>
        <w:t>године</w:t>
      </w:r>
      <w:proofErr w:type="spellEnd"/>
      <w:r w:rsidR="00367F34">
        <w:rPr>
          <w:rFonts w:asciiTheme="majorHAnsi" w:hAnsiTheme="majorHAnsi"/>
          <w:lang w:val="sr-Cyrl-RS"/>
        </w:rPr>
        <w:t>.</w:t>
      </w:r>
    </w:p>
    <w:p w14:paraId="6805B142" w14:textId="193195FD" w:rsidR="00241948" w:rsidRPr="009B582E" w:rsidRDefault="00241948" w:rsidP="004C0609">
      <w:pPr>
        <w:spacing w:after="200" w:line="276" w:lineRule="auto"/>
        <w:jc w:val="both"/>
        <w:rPr>
          <w:rFonts w:asciiTheme="majorHAnsi" w:eastAsia="Calibri" w:hAnsiTheme="majorHAnsi"/>
          <w:color w:val="000000" w:themeColor="text1"/>
          <w:lang w:val="sr-Latn-CS"/>
        </w:rPr>
      </w:pPr>
      <w:proofErr w:type="spellStart"/>
      <w:r w:rsidRPr="009B582E">
        <w:rPr>
          <w:rFonts w:asciiTheme="majorHAnsi" w:hAnsiTheme="majorHAnsi"/>
        </w:rPr>
        <w:t>Наруџбеница</w:t>
      </w:r>
      <w:proofErr w:type="spellEnd"/>
      <w:r w:rsidRPr="009B582E">
        <w:rPr>
          <w:rFonts w:asciiTheme="majorHAnsi" w:hAnsiTheme="majorHAnsi"/>
        </w:rPr>
        <w:t xml:space="preserve"> </w:t>
      </w:r>
      <w:proofErr w:type="spellStart"/>
      <w:r w:rsidRPr="009B582E">
        <w:rPr>
          <w:rFonts w:asciiTheme="majorHAnsi" w:hAnsiTheme="majorHAnsi"/>
        </w:rPr>
        <w:t>се</w:t>
      </w:r>
      <w:proofErr w:type="spellEnd"/>
      <w:r w:rsidRPr="009B582E">
        <w:rPr>
          <w:rFonts w:asciiTheme="majorHAnsi" w:hAnsiTheme="majorHAnsi"/>
        </w:rPr>
        <w:t xml:space="preserve"> </w:t>
      </w:r>
      <w:proofErr w:type="spellStart"/>
      <w:r w:rsidRPr="009B582E">
        <w:rPr>
          <w:rFonts w:asciiTheme="majorHAnsi" w:hAnsiTheme="majorHAnsi"/>
        </w:rPr>
        <w:t>издаје</w:t>
      </w:r>
      <w:proofErr w:type="spellEnd"/>
      <w:r w:rsidRPr="009B582E">
        <w:rPr>
          <w:rFonts w:asciiTheme="majorHAnsi" w:hAnsiTheme="majorHAnsi"/>
        </w:rPr>
        <w:t xml:space="preserve"> </w:t>
      </w:r>
      <w:r w:rsidRPr="009B582E">
        <w:rPr>
          <w:rFonts w:asciiTheme="majorHAnsi" w:hAnsiTheme="majorHAnsi"/>
          <w:lang w:val="sr-Cyrl-CS"/>
        </w:rPr>
        <w:t>за партију број 1- Микробиолошке анализе у кухињама,</w:t>
      </w:r>
      <w:r w:rsidRPr="009B582E">
        <w:rPr>
          <w:rFonts w:asciiTheme="majorHAnsi" w:eastAsia="Calibri" w:hAnsiTheme="majorHAnsi"/>
        </w:rPr>
        <w:t xml:space="preserve"> </w:t>
      </w:r>
      <w:proofErr w:type="spellStart"/>
      <w:r w:rsidRPr="009B582E">
        <w:rPr>
          <w:rFonts w:asciiTheme="majorHAnsi" w:hAnsiTheme="majorHAnsi"/>
        </w:rPr>
        <w:t>понуђач</w:t>
      </w:r>
      <w:proofErr w:type="spellEnd"/>
      <w:r w:rsidRPr="009B582E">
        <w:rPr>
          <w:rFonts w:asciiTheme="majorHAnsi" w:hAnsiTheme="majorHAnsi"/>
          <w:lang w:val="sr-Latn-CS"/>
        </w:rPr>
        <w:t>у</w:t>
      </w:r>
      <w:r w:rsidRPr="009B582E">
        <w:rPr>
          <w:rFonts w:asciiTheme="majorHAnsi" w:hAnsiTheme="majorHAnsi"/>
          <w:lang w:val="sr-Cyrl-CS"/>
        </w:rPr>
        <w:t xml:space="preserve"> </w:t>
      </w:r>
      <w:r w:rsidR="004C0609" w:rsidRPr="0027092A">
        <w:rPr>
          <w:rFonts w:asciiTheme="majorHAnsi" w:hAnsiTheme="majorHAnsi"/>
          <w:b/>
          <w:lang w:val="sr-Cyrl-CS"/>
        </w:rPr>
        <w:t>Институт</w:t>
      </w:r>
      <w:r w:rsidR="004C0609" w:rsidRPr="0027092A">
        <w:rPr>
          <w:rFonts w:asciiTheme="majorHAnsi" w:hAnsiTheme="majorHAnsi"/>
          <w:lang w:val="sr-Cyrl-CS"/>
        </w:rPr>
        <w:t xml:space="preserve"> </w:t>
      </w:r>
      <w:r w:rsidR="004C0609" w:rsidRPr="0027092A">
        <w:rPr>
          <w:rFonts w:asciiTheme="majorHAnsi" w:hAnsiTheme="majorHAnsi"/>
          <w:b/>
          <w:lang w:val="sr-Cyrl-CS"/>
        </w:rPr>
        <w:t>за јавно здравље ,,Др Милан Јовановић Батут“</w:t>
      </w:r>
      <w:r w:rsidR="004C0609" w:rsidRPr="0027092A">
        <w:rPr>
          <w:rFonts w:asciiTheme="majorHAnsi" w:hAnsiTheme="majorHAnsi"/>
          <w:lang w:val="sr-Cyrl-CS"/>
        </w:rPr>
        <w:t xml:space="preserve">, Београд, ул. Др Суботића бр. 5, </w:t>
      </w:r>
      <w:proofErr w:type="spellStart"/>
      <w:r w:rsidR="004C0609" w:rsidRPr="0027092A">
        <w:rPr>
          <w:rFonts w:asciiTheme="majorHAnsi" w:eastAsia="Calibri" w:hAnsiTheme="majorHAnsi"/>
          <w:color w:val="000000"/>
        </w:rPr>
        <w:t>понуда</w:t>
      </w:r>
      <w:proofErr w:type="spellEnd"/>
      <w:r w:rsidR="004C0609" w:rsidRPr="0027092A">
        <w:rPr>
          <w:rFonts w:asciiTheme="majorHAnsi" w:eastAsia="Calibri" w:hAnsiTheme="majorHAnsi"/>
          <w:color w:val="000000"/>
        </w:rPr>
        <w:t xml:space="preserve"> </w:t>
      </w:r>
      <w:r w:rsidR="004C0609" w:rsidRPr="0027092A">
        <w:rPr>
          <w:rFonts w:asciiTheme="majorHAnsi" w:eastAsia="Calibri" w:hAnsiTheme="majorHAnsi"/>
          <w:color w:val="000000"/>
          <w:lang w:val="sr-Cyrl-CS"/>
        </w:rPr>
        <w:t>број 1</w:t>
      </w:r>
      <w:r w:rsidR="004C0609">
        <w:rPr>
          <w:rFonts w:asciiTheme="majorHAnsi" w:eastAsia="Calibri" w:hAnsiTheme="majorHAnsi"/>
          <w:color w:val="000000"/>
        </w:rPr>
        <w:t>33</w:t>
      </w:r>
      <w:r w:rsidR="004C0609" w:rsidRPr="0027092A">
        <w:rPr>
          <w:rFonts w:asciiTheme="majorHAnsi" w:eastAsia="Calibri" w:hAnsiTheme="majorHAnsi"/>
          <w:color w:val="000000"/>
          <w:lang w:val="sr-Cyrl-CS"/>
        </w:rPr>
        <w:t>/202</w:t>
      </w:r>
      <w:r w:rsidR="004C0609">
        <w:rPr>
          <w:rFonts w:asciiTheme="majorHAnsi" w:eastAsia="Calibri" w:hAnsiTheme="majorHAnsi"/>
          <w:color w:val="000000"/>
        </w:rPr>
        <w:t>3</w:t>
      </w:r>
      <w:r w:rsidR="004C0609" w:rsidRPr="0027092A">
        <w:rPr>
          <w:rFonts w:asciiTheme="majorHAnsi" w:eastAsia="Calibri" w:hAnsiTheme="majorHAnsi"/>
          <w:color w:val="000000"/>
          <w:lang w:val="sr-Cyrl-CS"/>
        </w:rPr>
        <w:t xml:space="preserve">, </w:t>
      </w:r>
      <w:proofErr w:type="spellStart"/>
      <w:r w:rsidR="004C0609" w:rsidRPr="0027092A">
        <w:rPr>
          <w:rFonts w:asciiTheme="majorHAnsi" w:eastAsia="Calibri" w:hAnsiTheme="majorHAnsi"/>
          <w:color w:val="000000"/>
        </w:rPr>
        <w:t>од</w:t>
      </w:r>
      <w:proofErr w:type="spellEnd"/>
      <w:r w:rsidR="004C0609" w:rsidRPr="0027092A">
        <w:rPr>
          <w:rFonts w:asciiTheme="majorHAnsi" w:eastAsia="Calibri" w:hAnsiTheme="majorHAnsi"/>
          <w:color w:val="000000"/>
        </w:rPr>
        <w:t xml:space="preserve"> </w:t>
      </w:r>
      <w:r w:rsidR="004C0609" w:rsidRPr="0027092A">
        <w:rPr>
          <w:rFonts w:asciiTheme="majorHAnsi" w:eastAsia="Calibri" w:hAnsiTheme="majorHAnsi"/>
          <w:color w:val="000000"/>
          <w:lang w:val="sr-Cyrl-CS"/>
        </w:rPr>
        <w:t>2</w:t>
      </w:r>
      <w:r w:rsidR="004C0609">
        <w:rPr>
          <w:rFonts w:asciiTheme="majorHAnsi" w:eastAsia="Calibri" w:hAnsiTheme="majorHAnsi"/>
          <w:color w:val="000000"/>
        </w:rPr>
        <w:t>4</w:t>
      </w:r>
      <w:r w:rsidR="004C0609" w:rsidRPr="0027092A">
        <w:rPr>
          <w:rFonts w:asciiTheme="majorHAnsi" w:eastAsia="Calibri" w:hAnsiTheme="majorHAnsi"/>
          <w:color w:val="000000"/>
        </w:rPr>
        <w:t>.</w:t>
      </w:r>
      <w:r w:rsidR="004C0609" w:rsidRPr="0027092A">
        <w:rPr>
          <w:rFonts w:asciiTheme="majorHAnsi" w:eastAsia="Calibri" w:hAnsiTheme="majorHAnsi"/>
          <w:color w:val="000000"/>
          <w:lang w:val="sr-Cyrl-CS"/>
        </w:rPr>
        <w:t>03.</w:t>
      </w:r>
      <w:r w:rsidR="004C0609" w:rsidRPr="0027092A">
        <w:rPr>
          <w:rFonts w:asciiTheme="majorHAnsi" w:eastAsia="Calibri" w:hAnsiTheme="majorHAnsi"/>
          <w:color w:val="000000"/>
        </w:rPr>
        <w:t>202</w:t>
      </w:r>
      <w:r w:rsidR="004C0609">
        <w:rPr>
          <w:rFonts w:asciiTheme="majorHAnsi" w:eastAsia="Calibri" w:hAnsiTheme="majorHAnsi"/>
          <w:color w:val="000000"/>
        </w:rPr>
        <w:t>3</w:t>
      </w:r>
      <w:r w:rsidR="004C0609" w:rsidRPr="0027092A">
        <w:rPr>
          <w:rFonts w:asciiTheme="majorHAnsi" w:eastAsia="Calibri" w:hAnsiTheme="majorHAnsi"/>
          <w:color w:val="000000"/>
        </w:rPr>
        <w:t xml:space="preserve">. </w:t>
      </w:r>
      <w:proofErr w:type="spellStart"/>
      <w:r w:rsidR="004C0609" w:rsidRPr="0027092A">
        <w:rPr>
          <w:rFonts w:asciiTheme="majorHAnsi" w:eastAsia="Calibri" w:hAnsiTheme="majorHAnsi"/>
          <w:color w:val="000000"/>
        </w:rPr>
        <w:t>године</w:t>
      </w:r>
      <w:proofErr w:type="spellEnd"/>
      <w:r w:rsidR="004C0609" w:rsidRPr="0027092A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4C0609" w:rsidRPr="0027092A">
        <w:rPr>
          <w:rFonts w:asciiTheme="majorHAnsi" w:eastAsia="Calibri" w:hAnsiTheme="majorHAnsi"/>
          <w:color w:val="000000"/>
        </w:rPr>
        <w:t>код</w:t>
      </w:r>
      <w:proofErr w:type="spellEnd"/>
      <w:r w:rsidR="004C0609" w:rsidRPr="0027092A">
        <w:rPr>
          <w:rFonts w:asciiTheme="majorHAnsi" w:eastAsia="Calibri" w:hAnsiTheme="majorHAnsi"/>
          <w:color w:val="000000"/>
        </w:rPr>
        <w:t xml:space="preserve"> </w:t>
      </w:r>
      <w:r w:rsidR="004C0609" w:rsidRPr="0027092A">
        <w:rPr>
          <w:rFonts w:asciiTheme="majorHAnsi" w:eastAsia="Calibri" w:hAnsiTheme="majorHAnsi"/>
          <w:color w:val="000000"/>
          <w:lang w:val="sr-Cyrl-CS"/>
        </w:rPr>
        <w:t xml:space="preserve">наручиоца </w:t>
      </w:r>
      <w:proofErr w:type="spellStart"/>
      <w:r w:rsidR="004C0609" w:rsidRPr="0027092A">
        <w:rPr>
          <w:rFonts w:asciiTheme="majorHAnsi" w:eastAsia="Calibri" w:hAnsiTheme="majorHAnsi"/>
          <w:color w:val="000000"/>
        </w:rPr>
        <w:t>заведена</w:t>
      </w:r>
      <w:proofErr w:type="spellEnd"/>
      <w:r w:rsidR="004C0609" w:rsidRPr="0027092A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4C0609" w:rsidRPr="0027092A">
        <w:rPr>
          <w:rFonts w:asciiTheme="majorHAnsi" w:eastAsia="Calibri" w:hAnsiTheme="majorHAnsi"/>
          <w:color w:val="000000"/>
        </w:rPr>
        <w:t>под</w:t>
      </w:r>
      <w:proofErr w:type="spellEnd"/>
      <w:r w:rsidR="004C0609" w:rsidRPr="0027092A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4C0609" w:rsidRPr="0027092A">
        <w:rPr>
          <w:rFonts w:asciiTheme="majorHAnsi" w:eastAsia="Calibri" w:hAnsiTheme="majorHAnsi"/>
          <w:color w:val="000000"/>
        </w:rPr>
        <w:t>бројем</w:t>
      </w:r>
      <w:proofErr w:type="spellEnd"/>
      <w:r w:rsidR="004C0609" w:rsidRPr="0027092A">
        <w:rPr>
          <w:rFonts w:asciiTheme="majorHAnsi" w:eastAsia="Calibri" w:hAnsiTheme="majorHAnsi"/>
          <w:color w:val="000000"/>
        </w:rPr>
        <w:t xml:space="preserve"> </w:t>
      </w:r>
      <w:r w:rsidR="004C0609" w:rsidRPr="0027092A">
        <w:rPr>
          <w:rFonts w:asciiTheme="majorHAnsi" w:eastAsia="Calibri" w:hAnsiTheme="majorHAnsi"/>
          <w:color w:val="000000" w:themeColor="text1"/>
          <w:lang w:val="sr-Cyrl-CS"/>
        </w:rPr>
        <w:t>1</w:t>
      </w:r>
      <w:r w:rsidR="004C0609">
        <w:rPr>
          <w:rFonts w:asciiTheme="majorHAnsi" w:eastAsia="Calibri" w:hAnsiTheme="majorHAnsi"/>
          <w:color w:val="000000" w:themeColor="text1"/>
        </w:rPr>
        <w:t>425</w:t>
      </w:r>
      <w:r w:rsidR="004C0609" w:rsidRPr="0027092A">
        <w:rPr>
          <w:rFonts w:asciiTheme="majorHAnsi" w:eastAsia="Calibri" w:hAnsiTheme="majorHAnsi"/>
          <w:color w:val="000000" w:themeColor="text1"/>
          <w:lang w:val="sr-Cyrl-CS"/>
        </w:rPr>
        <w:t xml:space="preserve">, </w:t>
      </w:r>
      <w:proofErr w:type="spellStart"/>
      <w:r w:rsidR="004C0609" w:rsidRPr="0027092A">
        <w:rPr>
          <w:rFonts w:asciiTheme="majorHAnsi" w:eastAsia="Calibri" w:hAnsiTheme="majorHAnsi"/>
          <w:color w:val="000000" w:themeColor="text1"/>
        </w:rPr>
        <w:t>од</w:t>
      </w:r>
      <w:proofErr w:type="spellEnd"/>
      <w:r w:rsidR="004C0609" w:rsidRPr="0027092A">
        <w:rPr>
          <w:rFonts w:asciiTheme="majorHAnsi" w:eastAsia="Calibri" w:hAnsiTheme="majorHAnsi"/>
          <w:color w:val="000000" w:themeColor="text1"/>
        </w:rPr>
        <w:t xml:space="preserve">  </w:t>
      </w:r>
      <w:r w:rsidR="004C0609" w:rsidRPr="0027092A">
        <w:rPr>
          <w:rFonts w:asciiTheme="majorHAnsi" w:eastAsia="Calibri" w:hAnsiTheme="majorHAnsi"/>
          <w:color w:val="000000" w:themeColor="text1"/>
          <w:lang w:val="sr-Cyrl-CS"/>
        </w:rPr>
        <w:t>29</w:t>
      </w:r>
      <w:r w:rsidR="004C0609" w:rsidRPr="0027092A">
        <w:rPr>
          <w:rFonts w:asciiTheme="majorHAnsi" w:eastAsia="Calibri" w:hAnsiTheme="majorHAnsi"/>
          <w:color w:val="000000" w:themeColor="text1"/>
        </w:rPr>
        <w:t>.</w:t>
      </w:r>
      <w:r w:rsidR="004C0609" w:rsidRPr="0027092A">
        <w:rPr>
          <w:rFonts w:asciiTheme="majorHAnsi" w:eastAsia="Calibri" w:hAnsiTheme="majorHAnsi"/>
          <w:color w:val="000000" w:themeColor="text1"/>
          <w:lang w:val="sr-Cyrl-CS"/>
        </w:rPr>
        <w:t>03</w:t>
      </w:r>
      <w:r w:rsidR="004C0609" w:rsidRPr="0027092A">
        <w:rPr>
          <w:rFonts w:asciiTheme="majorHAnsi" w:eastAsia="Calibri" w:hAnsiTheme="majorHAnsi"/>
          <w:color w:val="000000" w:themeColor="text1"/>
        </w:rPr>
        <w:t>.202</w:t>
      </w:r>
      <w:r w:rsidR="004C0609">
        <w:rPr>
          <w:rFonts w:asciiTheme="majorHAnsi" w:eastAsia="Calibri" w:hAnsiTheme="majorHAnsi"/>
          <w:color w:val="000000" w:themeColor="text1"/>
        </w:rPr>
        <w:t>3</w:t>
      </w:r>
      <w:r w:rsidR="004C0609" w:rsidRPr="0027092A">
        <w:rPr>
          <w:rFonts w:asciiTheme="majorHAnsi" w:eastAsia="Calibri" w:hAnsiTheme="majorHAnsi"/>
          <w:color w:val="000000" w:themeColor="text1"/>
        </w:rPr>
        <w:t xml:space="preserve">. </w:t>
      </w:r>
      <w:proofErr w:type="spellStart"/>
      <w:r w:rsidR="004C0609" w:rsidRPr="0027092A">
        <w:rPr>
          <w:rFonts w:asciiTheme="majorHAnsi" w:eastAsia="Calibri" w:hAnsiTheme="majorHAnsi"/>
          <w:color w:val="000000" w:themeColor="text1"/>
        </w:rPr>
        <w:t>године</w:t>
      </w:r>
      <w:proofErr w:type="spellEnd"/>
      <w:r w:rsidR="004C0609" w:rsidRPr="0027092A">
        <w:rPr>
          <w:rFonts w:asciiTheme="majorHAnsi" w:eastAsia="Calibri" w:hAnsiTheme="majorHAnsi"/>
          <w:color w:val="000000" w:themeColor="text1"/>
          <w:lang w:val="sr-Cyrl-CS"/>
        </w:rPr>
        <w:t>, са понуђеном укупном ценом за предвиђене услуге у износу од 266.000,00 динара без урачунатог ПДВ- а, односно 266.000,00 динара са урачунатим ПДВ- ом и роком важења понуде од 60 дана.</w:t>
      </w:r>
    </w:p>
    <w:p w14:paraId="3D6E2EAB" w14:textId="77777777" w:rsidR="00241948" w:rsidRPr="009B582E" w:rsidRDefault="00241948" w:rsidP="00241948">
      <w:pPr>
        <w:spacing w:after="200" w:line="276" w:lineRule="auto"/>
        <w:jc w:val="both"/>
        <w:rPr>
          <w:rFonts w:asciiTheme="majorHAnsi" w:hAnsiTheme="majorHAnsi"/>
          <w:noProof/>
        </w:rPr>
      </w:pPr>
      <w:r w:rsidRPr="009B582E">
        <w:rPr>
          <w:rFonts w:asciiTheme="majorHAnsi" w:hAnsiTheme="majorHAnsi"/>
          <w:lang w:val="sr-Cyrl-CS"/>
        </w:rPr>
        <w:t xml:space="preserve">Начин плаћања: </w:t>
      </w:r>
      <w:proofErr w:type="spellStart"/>
      <w:r w:rsidRPr="009B582E">
        <w:rPr>
          <w:rFonts w:asciiTheme="majorHAnsi" w:hAnsiTheme="majorHAnsi"/>
          <w:iCs/>
        </w:rPr>
        <w:t>Плаћање</w:t>
      </w:r>
      <w:proofErr w:type="spellEnd"/>
      <w:r w:rsidRPr="009B582E">
        <w:rPr>
          <w:rFonts w:asciiTheme="majorHAnsi" w:hAnsiTheme="majorHAnsi"/>
          <w:iCs/>
        </w:rPr>
        <w:t xml:space="preserve"> </w:t>
      </w:r>
      <w:proofErr w:type="spellStart"/>
      <w:r w:rsidRPr="009B582E">
        <w:rPr>
          <w:rFonts w:asciiTheme="majorHAnsi" w:hAnsiTheme="majorHAnsi"/>
          <w:iCs/>
        </w:rPr>
        <w:t>се</w:t>
      </w:r>
      <w:proofErr w:type="spellEnd"/>
      <w:r w:rsidRPr="009B582E">
        <w:rPr>
          <w:rFonts w:asciiTheme="majorHAnsi" w:hAnsiTheme="majorHAnsi"/>
          <w:iCs/>
        </w:rPr>
        <w:t xml:space="preserve"> </w:t>
      </w:r>
      <w:proofErr w:type="spellStart"/>
      <w:r w:rsidRPr="009B582E">
        <w:rPr>
          <w:rFonts w:asciiTheme="majorHAnsi" w:hAnsiTheme="majorHAnsi"/>
          <w:iCs/>
        </w:rPr>
        <w:t>врши</w:t>
      </w:r>
      <w:proofErr w:type="spellEnd"/>
      <w:r w:rsidRPr="009B582E">
        <w:rPr>
          <w:rFonts w:asciiTheme="majorHAnsi" w:hAnsiTheme="majorHAnsi"/>
          <w:iCs/>
        </w:rPr>
        <w:t xml:space="preserve"> у </w:t>
      </w:r>
      <w:proofErr w:type="spellStart"/>
      <w:r w:rsidRPr="009B582E">
        <w:rPr>
          <w:rFonts w:asciiTheme="majorHAnsi" w:hAnsiTheme="majorHAnsi"/>
          <w:iCs/>
        </w:rPr>
        <w:t>року</w:t>
      </w:r>
      <w:proofErr w:type="spellEnd"/>
      <w:r w:rsidRPr="009B582E">
        <w:rPr>
          <w:rFonts w:asciiTheme="majorHAnsi" w:hAnsiTheme="majorHAnsi"/>
          <w:iCs/>
        </w:rPr>
        <w:t xml:space="preserve"> </w:t>
      </w:r>
      <w:proofErr w:type="spellStart"/>
      <w:r w:rsidRPr="009B582E">
        <w:rPr>
          <w:rFonts w:asciiTheme="majorHAnsi" w:hAnsiTheme="majorHAnsi"/>
          <w:iCs/>
        </w:rPr>
        <w:t>од</w:t>
      </w:r>
      <w:proofErr w:type="spellEnd"/>
      <w:r w:rsidRPr="009B582E">
        <w:rPr>
          <w:rFonts w:asciiTheme="majorHAnsi" w:hAnsiTheme="majorHAnsi"/>
          <w:iCs/>
        </w:rPr>
        <w:t xml:space="preserve"> 45 </w:t>
      </w:r>
      <w:proofErr w:type="spellStart"/>
      <w:r w:rsidRPr="009B582E">
        <w:rPr>
          <w:rFonts w:asciiTheme="majorHAnsi" w:hAnsiTheme="majorHAnsi"/>
          <w:iCs/>
        </w:rPr>
        <w:t>дана</w:t>
      </w:r>
      <w:proofErr w:type="spellEnd"/>
      <w:r w:rsidRPr="009B582E">
        <w:rPr>
          <w:rFonts w:asciiTheme="majorHAnsi" w:hAnsiTheme="majorHAnsi"/>
          <w:iCs/>
        </w:rPr>
        <w:t xml:space="preserve"> </w:t>
      </w:r>
      <w:proofErr w:type="spellStart"/>
      <w:r w:rsidRPr="009B582E">
        <w:rPr>
          <w:rFonts w:asciiTheme="majorHAnsi" w:hAnsiTheme="majorHAnsi"/>
          <w:iCs/>
        </w:rPr>
        <w:t>од</w:t>
      </w:r>
      <w:proofErr w:type="spellEnd"/>
      <w:r w:rsidRPr="009B582E">
        <w:rPr>
          <w:rFonts w:asciiTheme="majorHAnsi" w:hAnsiTheme="majorHAnsi"/>
          <w:iCs/>
        </w:rPr>
        <w:t xml:space="preserve"> </w:t>
      </w:r>
      <w:proofErr w:type="spellStart"/>
      <w:r w:rsidRPr="009B582E">
        <w:rPr>
          <w:rFonts w:asciiTheme="majorHAnsi" w:hAnsiTheme="majorHAnsi"/>
          <w:iCs/>
        </w:rPr>
        <w:t>дана</w:t>
      </w:r>
      <w:proofErr w:type="spellEnd"/>
      <w:r w:rsidRPr="009B582E">
        <w:rPr>
          <w:rFonts w:asciiTheme="majorHAnsi" w:hAnsiTheme="majorHAnsi"/>
          <w:iCs/>
        </w:rPr>
        <w:t xml:space="preserve"> </w:t>
      </w:r>
      <w:proofErr w:type="spellStart"/>
      <w:r w:rsidRPr="009B582E">
        <w:rPr>
          <w:rFonts w:asciiTheme="majorHAnsi" w:hAnsiTheme="majorHAnsi"/>
          <w:iCs/>
        </w:rPr>
        <w:t>испостављања</w:t>
      </w:r>
      <w:proofErr w:type="spellEnd"/>
      <w:r w:rsidRPr="009B582E">
        <w:rPr>
          <w:rFonts w:asciiTheme="majorHAnsi" w:hAnsiTheme="majorHAnsi"/>
          <w:iCs/>
        </w:rPr>
        <w:t xml:space="preserve"> </w:t>
      </w:r>
      <w:proofErr w:type="spellStart"/>
      <w:r w:rsidRPr="009B582E">
        <w:rPr>
          <w:rFonts w:asciiTheme="majorHAnsi" w:hAnsiTheme="majorHAnsi"/>
          <w:iCs/>
        </w:rPr>
        <w:t>исправне</w:t>
      </w:r>
      <w:proofErr w:type="spellEnd"/>
      <w:r w:rsidRPr="009B582E">
        <w:rPr>
          <w:rFonts w:asciiTheme="majorHAnsi" w:hAnsiTheme="majorHAnsi"/>
          <w:iCs/>
        </w:rPr>
        <w:t xml:space="preserve"> </w:t>
      </w:r>
      <w:proofErr w:type="spellStart"/>
      <w:r w:rsidRPr="009B582E">
        <w:rPr>
          <w:rFonts w:asciiTheme="majorHAnsi" w:hAnsiTheme="majorHAnsi"/>
          <w:iCs/>
        </w:rPr>
        <w:t>фактуре</w:t>
      </w:r>
      <w:proofErr w:type="spellEnd"/>
      <w:r w:rsidRPr="009B582E">
        <w:rPr>
          <w:rFonts w:asciiTheme="majorHAnsi" w:hAnsiTheme="majorHAnsi"/>
          <w:iCs/>
        </w:rPr>
        <w:t xml:space="preserve"> </w:t>
      </w:r>
      <w:proofErr w:type="spellStart"/>
      <w:r w:rsidRPr="009B582E">
        <w:rPr>
          <w:rFonts w:asciiTheme="majorHAnsi" w:hAnsiTheme="majorHAnsi"/>
          <w:iCs/>
        </w:rPr>
        <w:t>на</w:t>
      </w:r>
      <w:proofErr w:type="spellEnd"/>
      <w:r w:rsidRPr="009B582E">
        <w:rPr>
          <w:rFonts w:asciiTheme="majorHAnsi" w:hAnsiTheme="majorHAnsi"/>
          <w:iCs/>
        </w:rPr>
        <w:t xml:space="preserve"> </w:t>
      </w:r>
      <w:proofErr w:type="spellStart"/>
      <w:r w:rsidRPr="009B582E">
        <w:rPr>
          <w:rFonts w:asciiTheme="majorHAnsi" w:hAnsiTheme="majorHAnsi"/>
          <w:iCs/>
        </w:rPr>
        <w:t>основу</w:t>
      </w:r>
      <w:proofErr w:type="spellEnd"/>
      <w:r w:rsidRPr="009B582E">
        <w:rPr>
          <w:rFonts w:asciiTheme="majorHAnsi" w:hAnsiTheme="majorHAnsi"/>
          <w:iCs/>
        </w:rPr>
        <w:t xml:space="preserve"> </w:t>
      </w:r>
      <w:proofErr w:type="spellStart"/>
      <w:r w:rsidRPr="009B582E">
        <w:rPr>
          <w:rFonts w:asciiTheme="majorHAnsi" w:hAnsiTheme="majorHAnsi"/>
          <w:iCs/>
        </w:rPr>
        <w:t>извршене</w:t>
      </w:r>
      <w:proofErr w:type="spellEnd"/>
      <w:r w:rsidRPr="009B582E">
        <w:rPr>
          <w:rFonts w:asciiTheme="majorHAnsi" w:hAnsiTheme="majorHAnsi"/>
          <w:iCs/>
        </w:rPr>
        <w:t xml:space="preserve"> </w:t>
      </w:r>
      <w:r w:rsidRPr="009B582E">
        <w:rPr>
          <w:rFonts w:asciiTheme="majorHAnsi" w:hAnsiTheme="majorHAnsi"/>
          <w:iCs/>
          <w:lang w:val="sr-Cyrl-CS"/>
        </w:rPr>
        <w:t>услуге</w:t>
      </w:r>
      <w:r w:rsidRPr="009B582E">
        <w:rPr>
          <w:rFonts w:asciiTheme="majorHAnsi" w:hAnsiTheme="majorHAnsi"/>
          <w:iCs/>
        </w:rPr>
        <w:t>.</w:t>
      </w:r>
    </w:p>
    <w:p w14:paraId="470137AD" w14:textId="77777777" w:rsidR="00241948" w:rsidRPr="009B582E" w:rsidRDefault="00241948" w:rsidP="00241948">
      <w:pPr>
        <w:jc w:val="both"/>
        <w:rPr>
          <w:rFonts w:asciiTheme="majorHAnsi" w:hAnsiTheme="majorHAnsi"/>
        </w:rPr>
      </w:pPr>
      <w:proofErr w:type="spellStart"/>
      <w:r w:rsidRPr="009B582E">
        <w:rPr>
          <w:rFonts w:asciiTheme="majorHAnsi" w:hAnsiTheme="majorHAnsi"/>
        </w:rPr>
        <w:t>Наруџбеницу</w:t>
      </w:r>
      <w:proofErr w:type="spellEnd"/>
      <w:r w:rsidRPr="009B582E">
        <w:rPr>
          <w:rFonts w:asciiTheme="majorHAnsi" w:hAnsiTheme="majorHAnsi"/>
        </w:rPr>
        <w:t xml:space="preserve"> </w:t>
      </w:r>
      <w:proofErr w:type="spellStart"/>
      <w:r w:rsidRPr="009B582E">
        <w:rPr>
          <w:rFonts w:asciiTheme="majorHAnsi" w:hAnsiTheme="majorHAnsi"/>
        </w:rPr>
        <w:t>примио</w:t>
      </w:r>
      <w:proofErr w:type="spellEnd"/>
      <w:r w:rsidRPr="009B582E">
        <w:rPr>
          <w:rFonts w:asciiTheme="majorHAnsi" w:hAnsiTheme="majorHAnsi"/>
        </w:rPr>
        <w:t>:</w:t>
      </w:r>
      <w:r w:rsidRPr="009B582E">
        <w:rPr>
          <w:rFonts w:asciiTheme="majorHAnsi" w:hAnsiTheme="majorHAnsi"/>
        </w:rPr>
        <w:tab/>
      </w:r>
      <w:r w:rsidRPr="009B582E">
        <w:rPr>
          <w:rFonts w:asciiTheme="majorHAnsi" w:hAnsiTheme="majorHAnsi"/>
        </w:rPr>
        <w:tab/>
      </w:r>
      <w:r w:rsidRPr="009B582E">
        <w:rPr>
          <w:rFonts w:asciiTheme="majorHAnsi" w:hAnsiTheme="majorHAnsi"/>
        </w:rPr>
        <w:tab/>
      </w:r>
      <w:r w:rsidRPr="009B582E">
        <w:rPr>
          <w:rFonts w:asciiTheme="majorHAnsi" w:hAnsiTheme="majorHAnsi"/>
        </w:rPr>
        <w:tab/>
      </w:r>
      <w:r w:rsidRPr="009B582E">
        <w:rPr>
          <w:rFonts w:asciiTheme="majorHAnsi" w:hAnsiTheme="majorHAnsi"/>
        </w:rPr>
        <w:tab/>
      </w:r>
      <w:r w:rsidRPr="009B582E">
        <w:rPr>
          <w:rFonts w:asciiTheme="majorHAnsi" w:hAnsiTheme="majorHAnsi"/>
        </w:rPr>
        <w:tab/>
      </w:r>
      <w:proofErr w:type="spellStart"/>
      <w:r w:rsidRPr="009B582E">
        <w:rPr>
          <w:rFonts w:asciiTheme="majorHAnsi" w:hAnsiTheme="majorHAnsi"/>
        </w:rPr>
        <w:t>Наруџбеницу</w:t>
      </w:r>
      <w:proofErr w:type="spellEnd"/>
      <w:r w:rsidRPr="009B582E">
        <w:rPr>
          <w:rFonts w:asciiTheme="majorHAnsi" w:hAnsiTheme="majorHAnsi"/>
        </w:rPr>
        <w:t xml:space="preserve"> </w:t>
      </w:r>
      <w:proofErr w:type="spellStart"/>
      <w:r w:rsidRPr="009B582E">
        <w:rPr>
          <w:rFonts w:asciiTheme="majorHAnsi" w:hAnsiTheme="majorHAnsi"/>
        </w:rPr>
        <w:t>издао</w:t>
      </w:r>
      <w:proofErr w:type="spellEnd"/>
      <w:r w:rsidRPr="009B582E">
        <w:rPr>
          <w:rFonts w:asciiTheme="majorHAnsi" w:hAnsiTheme="majorHAnsi"/>
        </w:rPr>
        <w:tab/>
      </w:r>
      <w:r w:rsidRPr="009B582E">
        <w:rPr>
          <w:rFonts w:asciiTheme="majorHAnsi" w:hAnsiTheme="majorHAnsi"/>
        </w:rPr>
        <w:tab/>
      </w:r>
      <w:r w:rsidRPr="009B582E">
        <w:rPr>
          <w:rFonts w:asciiTheme="majorHAnsi" w:hAnsiTheme="majorHAnsi"/>
        </w:rPr>
        <w:tab/>
      </w:r>
      <w:r w:rsidRPr="009B582E">
        <w:rPr>
          <w:rFonts w:asciiTheme="majorHAnsi" w:hAnsiTheme="majorHAnsi"/>
        </w:rPr>
        <w:tab/>
      </w:r>
      <w:r w:rsidRPr="009B582E">
        <w:rPr>
          <w:rFonts w:asciiTheme="majorHAnsi" w:hAnsiTheme="majorHAnsi"/>
        </w:rPr>
        <w:tab/>
      </w:r>
      <w:r w:rsidRPr="009B582E">
        <w:rPr>
          <w:rFonts w:asciiTheme="majorHAnsi" w:hAnsiTheme="majorHAnsi"/>
        </w:rPr>
        <w:tab/>
      </w:r>
    </w:p>
    <w:p w14:paraId="14C1D4B9" w14:textId="77777777" w:rsidR="00241948" w:rsidRPr="009B582E" w:rsidRDefault="00241948" w:rsidP="00241948">
      <w:pPr>
        <w:ind w:left="6480"/>
        <w:jc w:val="both"/>
        <w:rPr>
          <w:rFonts w:asciiTheme="majorHAnsi" w:hAnsiTheme="majorHAnsi"/>
          <w:lang w:val="sr-Cyrl-CS"/>
        </w:rPr>
      </w:pPr>
      <w:r w:rsidRPr="009B582E">
        <w:rPr>
          <w:rFonts w:asciiTheme="majorHAnsi" w:hAnsiTheme="majorHAnsi"/>
          <w:lang w:val="sr-Cyrl-CS"/>
        </w:rPr>
        <w:t xml:space="preserve">в.д. ДИРЕКТОРА Центра </w:t>
      </w:r>
    </w:p>
    <w:p w14:paraId="6B0A6DC2" w14:textId="77777777" w:rsidR="00241948" w:rsidRPr="009B582E" w:rsidRDefault="00241948" w:rsidP="00241948">
      <w:pPr>
        <w:jc w:val="both"/>
        <w:rPr>
          <w:rFonts w:asciiTheme="majorHAnsi" w:hAnsiTheme="majorHAnsi"/>
          <w:lang w:val="sr-Cyrl-CS"/>
        </w:rPr>
      </w:pPr>
    </w:p>
    <w:p w14:paraId="0A21A04B" w14:textId="77777777" w:rsidR="000D00BE" w:rsidRPr="009B582E" w:rsidRDefault="00241948" w:rsidP="009B582E">
      <w:pPr>
        <w:jc w:val="both"/>
        <w:rPr>
          <w:rFonts w:asciiTheme="majorHAnsi" w:eastAsia="Calibri" w:hAnsiTheme="majorHAnsi"/>
        </w:rPr>
      </w:pPr>
      <w:r w:rsidRPr="009B582E">
        <w:rPr>
          <w:rFonts w:asciiTheme="majorHAnsi" w:hAnsiTheme="majorHAnsi"/>
          <w:lang w:val="sr-Cyrl-CS"/>
        </w:rPr>
        <w:tab/>
      </w:r>
      <w:r w:rsidRPr="009B582E">
        <w:rPr>
          <w:rFonts w:asciiTheme="majorHAnsi" w:hAnsiTheme="majorHAnsi"/>
          <w:lang w:val="sr-Cyrl-CS"/>
        </w:rPr>
        <w:tab/>
      </w:r>
      <w:r w:rsidRPr="009B582E">
        <w:rPr>
          <w:rFonts w:asciiTheme="majorHAnsi" w:hAnsiTheme="majorHAnsi"/>
          <w:lang w:val="sr-Cyrl-CS"/>
        </w:rPr>
        <w:tab/>
      </w:r>
      <w:r w:rsidRPr="009B582E">
        <w:rPr>
          <w:rFonts w:asciiTheme="majorHAnsi" w:hAnsiTheme="majorHAnsi"/>
          <w:lang w:val="sr-Cyrl-CS"/>
        </w:rPr>
        <w:tab/>
      </w:r>
      <w:r w:rsidRPr="009B582E">
        <w:rPr>
          <w:rFonts w:asciiTheme="majorHAnsi" w:hAnsiTheme="majorHAnsi"/>
          <w:lang w:val="sr-Cyrl-CS"/>
        </w:rPr>
        <w:tab/>
      </w:r>
      <w:r w:rsidRPr="009B582E">
        <w:rPr>
          <w:rFonts w:asciiTheme="majorHAnsi" w:hAnsiTheme="majorHAnsi"/>
          <w:lang w:val="sr-Cyrl-CS"/>
        </w:rPr>
        <w:tab/>
      </w:r>
      <w:r w:rsidRPr="009B582E">
        <w:rPr>
          <w:rFonts w:asciiTheme="majorHAnsi" w:hAnsiTheme="majorHAnsi"/>
          <w:lang w:val="sr-Cyrl-CS"/>
        </w:rPr>
        <w:tab/>
      </w:r>
      <w:r w:rsidRPr="009B582E">
        <w:rPr>
          <w:rFonts w:asciiTheme="majorHAnsi" w:hAnsiTheme="majorHAnsi"/>
        </w:rPr>
        <w:tab/>
      </w:r>
      <w:r w:rsidRPr="009B582E">
        <w:rPr>
          <w:rFonts w:asciiTheme="majorHAnsi" w:hAnsiTheme="majorHAnsi"/>
        </w:rPr>
        <w:tab/>
      </w:r>
      <w:r w:rsidRPr="009B582E">
        <w:rPr>
          <w:rFonts w:asciiTheme="majorHAnsi" w:hAnsiTheme="majorHAnsi"/>
          <w:lang w:val="sr-Cyrl-CS"/>
        </w:rPr>
        <w:t>Зоран Милачић</w:t>
      </w:r>
    </w:p>
    <w:sectPr w:rsidR="000D00BE" w:rsidRPr="009B582E" w:rsidSect="0061286C">
      <w:headerReference w:type="first" r:id="rId8"/>
      <w:pgSz w:w="11909" w:h="16834" w:code="9"/>
      <w:pgMar w:top="2240" w:right="1379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2A584" w14:textId="77777777" w:rsidR="00457177" w:rsidRDefault="00457177">
      <w:r>
        <w:separator/>
      </w:r>
    </w:p>
  </w:endnote>
  <w:endnote w:type="continuationSeparator" w:id="0">
    <w:p w14:paraId="2020F576" w14:textId="77777777" w:rsidR="00457177" w:rsidRDefault="00457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r 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Myriad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-Bold">
    <w:altName w:val="MS Gothic"/>
    <w:charset w:val="80"/>
    <w:family w:val="auto"/>
    <w:pitch w:val="default"/>
    <w:sig w:usb0="00000000" w:usb1="00000000" w:usb2="00000010" w:usb3="00000000" w:csb0="0002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NewRomanPSMT">
    <w:altName w:val="Times New Roman"/>
    <w:charset w:val="00"/>
    <w:family w:val="auto"/>
    <w:pitch w:val="default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32363" w14:textId="77777777" w:rsidR="00457177" w:rsidRDefault="00457177">
      <w:r>
        <w:separator/>
      </w:r>
    </w:p>
  </w:footnote>
  <w:footnote w:type="continuationSeparator" w:id="0">
    <w:p w14:paraId="594EC3AE" w14:textId="77777777" w:rsidR="00457177" w:rsidRDefault="004571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3F62C" w14:textId="77777777" w:rsidR="00091293" w:rsidRPr="00574A15" w:rsidRDefault="00000000">
    <w:pPr>
      <w:pStyle w:val="Header"/>
      <w:rPr>
        <w:lang w:val="sr-Latn-CS"/>
      </w:rPr>
    </w:pPr>
    <w:r>
      <w:rPr>
        <w:noProof/>
      </w:rPr>
      <w:pict w14:anchorId="281CA248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1027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" strokecolor="#224390"/>
      </w:pict>
    </w:r>
    <w:r>
      <w:rPr>
        <w:noProof/>
      </w:rPr>
      <w:pict w14:anchorId="6D8A5AA0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6" type="#_x0000_t202" style="position:absolute;margin-left:284pt;margin-top:-35.9pt;width:229.9pt;height:87.1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" filled="f" stroked="f">
          <v:textbox>
            <w:txbxContent>
              <w:p w14:paraId="410480D9" w14:textId="77777777" w:rsidR="00091293" w:rsidRPr="003D05A2" w:rsidRDefault="00091293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14:paraId="64CFC9B0" w14:textId="77777777" w:rsidR="00091293" w:rsidRPr="003D05A2" w:rsidRDefault="00091293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14:paraId="1279625F" w14:textId="77777777" w:rsidR="00091293" w:rsidRPr="003D05A2" w:rsidRDefault="00091293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14:paraId="55BF8C89" w14:textId="77777777" w:rsidR="00091293" w:rsidRPr="003D05A2" w:rsidRDefault="00091293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1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14:paraId="307F3C30" w14:textId="77777777" w:rsidR="00091293" w:rsidRPr="003D05A2" w:rsidRDefault="00091293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14:paraId="1C34BDCE" w14:textId="77777777" w:rsidR="00091293" w:rsidRPr="003D05A2" w:rsidRDefault="00091293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14:paraId="2E623C70" w14:textId="77777777" w:rsidR="00091293" w:rsidRPr="003D05A2" w:rsidRDefault="00091293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 w14:anchorId="6FC3AE59">
        <v:shape id="Text Box 2" o:spid="_x0000_s1025" type="#_x0000_t202" style="position:absolute;margin-left:-21pt;margin-top:-35.6pt;width:304.85pt;height:86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A4K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" filled="f" stroked="f">
          <v:textbox>
            <w:txbxContent>
              <w:p w14:paraId="0D8F630D" w14:textId="77777777" w:rsidR="00091293" w:rsidRDefault="00091293">
                <w:r>
                  <w:rPr>
                    <w:noProof/>
                  </w:rPr>
                  <w:drawing>
                    <wp:inline distT="0" distB="0" distL="0" distR="0" wp14:anchorId="503989AA" wp14:editId="4A631573">
                      <wp:extent cx="3582214" cy="962025"/>
                      <wp:effectExtent l="19050" t="0" r="0" b="9525"/>
                      <wp:docPr id="5" name="Picture 1" descr="Zvecanska logo novi_2922x2967(1)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Zvecanska logo novi_2922x2967(1).jpg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82214" cy="9620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9BBE6D6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50" w:hanging="720"/>
      </w:pPr>
      <w:rPr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10"/>
    <w:multiLevelType w:val="singleLevel"/>
    <w:tmpl w:val="00000010"/>
    <w:name w:val="WW8Num18"/>
    <w:lvl w:ilvl="0"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cs="Symbol"/>
      </w:rPr>
    </w:lvl>
  </w:abstractNum>
  <w:abstractNum w:abstractNumId="4" w15:restartNumberingAfterBreak="0">
    <w:nsid w:val="0000001D"/>
    <w:multiLevelType w:val="multilevel"/>
    <w:tmpl w:val="0000001C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5" w15:restartNumberingAfterBreak="0">
    <w:nsid w:val="00003CD5"/>
    <w:multiLevelType w:val="hybridMultilevel"/>
    <w:tmpl w:val="000013E9"/>
    <w:lvl w:ilvl="0" w:tplc="0000408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1CE73C4"/>
    <w:multiLevelType w:val="hybridMultilevel"/>
    <w:tmpl w:val="DE144AB0"/>
    <w:lvl w:ilvl="0" w:tplc="C03EB1C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8722B06"/>
    <w:multiLevelType w:val="hybridMultilevel"/>
    <w:tmpl w:val="7AF0E6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086E6E"/>
    <w:multiLevelType w:val="hybridMultilevel"/>
    <w:tmpl w:val="71204872"/>
    <w:lvl w:ilvl="0" w:tplc="054EFEEA">
      <w:start w:val="1"/>
      <w:numFmt w:val="bullet"/>
      <w:lvlText w:val=""/>
      <w:lvlJc w:val="left"/>
      <w:pPr>
        <w:ind w:left="16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427757"/>
    <w:multiLevelType w:val="hybridMultilevel"/>
    <w:tmpl w:val="3C8C3B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4AA610F"/>
    <w:multiLevelType w:val="hybridMultilevel"/>
    <w:tmpl w:val="3BEC408C"/>
    <w:lvl w:ilvl="0" w:tplc="CF32268C">
      <w:numFmt w:val="bullet"/>
      <w:lvlText w:val="-"/>
      <w:lvlJc w:val="left"/>
      <w:pPr>
        <w:ind w:left="13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1" w15:restartNumberingAfterBreak="0">
    <w:nsid w:val="174C6622"/>
    <w:multiLevelType w:val="multilevel"/>
    <w:tmpl w:val="F4F0365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1F487C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color w:val="1F487C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1F487C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1F487C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1F487C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1F487C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1F487C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1F487C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1F487C"/>
      </w:rPr>
    </w:lvl>
  </w:abstractNum>
  <w:abstractNum w:abstractNumId="12" w15:restartNumberingAfterBreak="0">
    <w:nsid w:val="19CA145C"/>
    <w:multiLevelType w:val="multilevel"/>
    <w:tmpl w:val="19CA145C"/>
    <w:lvl w:ilvl="0">
      <w:start w:val="1"/>
      <w:numFmt w:val="decimal"/>
      <w:pStyle w:val="nabrajanjebold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FF05AD"/>
    <w:multiLevelType w:val="hybridMultilevel"/>
    <w:tmpl w:val="CDCA7D9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C657980"/>
    <w:multiLevelType w:val="hybridMultilevel"/>
    <w:tmpl w:val="0848189A"/>
    <w:lvl w:ilvl="0" w:tplc="B1BE3C4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CF079E"/>
    <w:multiLevelType w:val="hybridMultilevel"/>
    <w:tmpl w:val="38BE48E8"/>
    <w:lvl w:ilvl="0" w:tplc="6838A37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1F979C8"/>
    <w:multiLevelType w:val="hybridMultilevel"/>
    <w:tmpl w:val="9B3482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770FC4"/>
    <w:multiLevelType w:val="hybridMultilevel"/>
    <w:tmpl w:val="0F4426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1E251A"/>
    <w:multiLevelType w:val="hybridMultilevel"/>
    <w:tmpl w:val="0ADCDDA0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31C92731"/>
    <w:multiLevelType w:val="hybridMultilevel"/>
    <w:tmpl w:val="9D9024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345A4D"/>
    <w:multiLevelType w:val="hybridMultilevel"/>
    <w:tmpl w:val="F0C8E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80360A"/>
    <w:multiLevelType w:val="hybridMultilevel"/>
    <w:tmpl w:val="C0A0621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6973B0"/>
    <w:multiLevelType w:val="hybridMultilevel"/>
    <w:tmpl w:val="F67A4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DE4CCB"/>
    <w:multiLevelType w:val="hybridMultilevel"/>
    <w:tmpl w:val="BCC46130"/>
    <w:lvl w:ilvl="0" w:tplc="054EFEEA">
      <w:start w:val="1"/>
      <w:numFmt w:val="bullet"/>
      <w:lvlText w:val="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43AD0696"/>
    <w:multiLevelType w:val="hybridMultilevel"/>
    <w:tmpl w:val="5556504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56731A1"/>
    <w:multiLevelType w:val="hybridMultilevel"/>
    <w:tmpl w:val="6452F4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85257A"/>
    <w:multiLevelType w:val="hybridMultilevel"/>
    <w:tmpl w:val="2A16DF76"/>
    <w:lvl w:ilvl="0" w:tplc="5E929D6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3C41D8"/>
    <w:multiLevelType w:val="hybridMultilevel"/>
    <w:tmpl w:val="B18E35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DE46155"/>
    <w:multiLevelType w:val="hybridMultilevel"/>
    <w:tmpl w:val="270A1930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4E67057A"/>
    <w:multiLevelType w:val="hybridMultilevel"/>
    <w:tmpl w:val="8DCAF3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F0D6333"/>
    <w:multiLevelType w:val="hybridMultilevel"/>
    <w:tmpl w:val="EDCC4C6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AB04B7"/>
    <w:multiLevelType w:val="hybridMultilevel"/>
    <w:tmpl w:val="2CEE17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8251AD"/>
    <w:multiLevelType w:val="multilevel"/>
    <w:tmpl w:val="00000004"/>
    <w:lvl w:ilvl="0">
      <w:start w:val="1"/>
      <w:numFmt w:val="decimal"/>
      <w:lvlText w:val="%1)"/>
      <w:lvlJc w:val="left"/>
      <w:pPr>
        <w:tabs>
          <w:tab w:val="num" w:pos="-90"/>
        </w:tabs>
        <w:ind w:left="1350" w:hanging="360"/>
      </w:pPr>
      <w:rPr>
        <w:rFonts w:cs="Arial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33" w15:restartNumberingAfterBreak="0">
    <w:nsid w:val="582C4C1B"/>
    <w:multiLevelType w:val="hybridMultilevel"/>
    <w:tmpl w:val="D946EE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4F53B0"/>
    <w:multiLevelType w:val="multilevel"/>
    <w:tmpl w:val="AF9EB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/>
        <w:color w:val="1F487C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color w:val="1F487C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color w:val="1F487C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color w:val="1F487C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color w:val="1F487C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color w:val="1F487C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color w:val="1F487C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color w:val="1F487C"/>
      </w:rPr>
    </w:lvl>
  </w:abstractNum>
  <w:abstractNum w:abstractNumId="35" w15:restartNumberingAfterBreak="0">
    <w:nsid w:val="5A9C5B3A"/>
    <w:multiLevelType w:val="hybridMultilevel"/>
    <w:tmpl w:val="FC8AD87C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BBD3DB7"/>
    <w:multiLevelType w:val="hybridMultilevel"/>
    <w:tmpl w:val="D076CB98"/>
    <w:lvl w:ilvl="0" w:tplc="BD40C3E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C987DE8"/>
    <w:multiLevelType w:val="hybridMultilevel"/>
    <w:tmpl w:val="F8E88F6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CA2B1B"/>
    <w:multiLevelType w:val="hybridMultilevel"/>
    <w:tmpl w:val="B4B87C0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4C1C32"/>
    <w:multiLevelType w:val="hybridMultilevel"/>
    <w:tmpl w:val="CBE805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CB6064"/>
    <w:multiLevelType w:val="hybridMultilevel"/>
    <w:tmpl w:val="5D120E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C7223A2"/>
    <w:multiLevelType w:val="hybridMultilevel"/>
    <w:tmpl w:val="CDD4D7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895C7B"/>
    <w:multiLevelType w:val="hybridMultilevel"/>
    <w:tmpl w:val="C6DA5502"/>
    <w:lvl w:ilvl="0" w:tplc="B242028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1A126F"/>
    <w:multiLevelType w:val="hybridMultilevel"/>
    <w:tmpl w:val="AB5EC2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5C1262"/>
    <w:multiLevelType w:val="multilevel"/>
    <w:tmpl w:val="DB8C10D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9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7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45" w15:restartNumberingAfterBreak="0">
    <w:nsid w:val="72B67657"/>
    <w:multiLevelType w:val="hybridMultilevel"/>
    <w:tmpl w:val="91B8CC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4D27EF3"/>
    <w:multiLevelType w:val="multilevel"/>
    <w:tmpl w:val="AF7A6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  <w:b/>
        <w:color w:val="1F487C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1F487C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color w:val="1F487C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1F487C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color w:val="1F487C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color w:val="1F487C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color w:val="1F487C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color w:val="1F487C"/>
      </w:rPr>
    </w:lvl>
  </w:abstractNum>
  <w:abstractNum w:abstractNumId="47" w15:restartNumberingAfterBreak="0">
    <w:nsid w:val="7B2474C2"/>
    <w:multiLevelType w:val="multilevel"/>
    <w:tmpl w:val="88DC0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8" w15:restartNumberingAfterBreak="0">
    <w:nsid w:val="7B5F50B1"/>
    <w:multiLevelType w:val="hybridMultilevel"/>
    <w:tmpl w:val="FC8AD87C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F4971FB"/>
    <w:multiLevelType w:val="hybridMultilevel"/>
    <w:tmpl w:val="B7CCB5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212364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25002153">
    <w:abstractNumId w:val="39"/>
  </w:num>
  <w:num w:numId="3" w16cid:durableId="1318388220">
    <w:abstractNumId w:val="43"/>
  </w:num>
  <w:num w:numId="4" w16cid:durableId="1211841362">
    <w:abstractNumId w:val="25"/>
  </w:num>
  <w:num w:numId="5" w16cid:durableId="1351444100">
    <w:abstractNumId w:val="19"/>
  </w:num>
  <w:num w:numId="6" w16cid:durableId="251934246">
    <w:abstractNumId w:val="37"/>
  </w:num>
  <w:num w:numId="7" w16cid:durableId="593784647">
    <w:abstractNumId w:val="7"/>
  </w:num>
  <w:num w:numId="8" w16cid:durableId="608465174">
    <w:abstractNumId w:val="16"/>
  </w:num>
  <w:num w:numId="9" w16cid:durableId="1539270700">
    <w:abstractNumId w:val="42"/>
  </w:num>
  <w:num w:numId="10" w16cid:durableId="1645037085">
    <w:abstractNumId w:val="17"/>
  </w:num>
  <w:num w:numId="11" w16cid:durableId="1718317123">
    <w:abstractNumId w:val="13"/>
  </w:num>
  <w:num w:numId="12" w16cid:durableId="1525291123">
    <w:abstractNumId w:val="18"/>
  </w:num>
  <w:num w:numId="13" w16cid:durableId="447897958">
    <w:abstractNumId w:val="28"/>
  </w:num>
  <w:num w:numId="14" w16cid:durableId="6797105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3200888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870559127">
    <w:abstractNumId w:val="5"/>
  </w:num>
  <w:num w:numId="17" w16cid:durableId="748229175">
    <w:abstractNumId w:val="6"/>
  </w:num>
  <w:num w:numId="18" w16cid:durableId="379090392">
    <w:abstractNumId w:val="15"/>
  </w:num>
  <w:num w:numId="19" w16cid:durableId="1056860034">
    <w:abstractNumId w:val="21"/>
  </w:num>
  <w:num w:numId="20" w16cid:durableId="1687750980">
    <w:abstractNumId w:val="38"/>
  </w:num>
  <w:num w:numId="21" w16cid:durableId="276497595">
    <w:abstractNumId w:val="30"/>
  </w:num>
  <w:num w:numId="22" w16cid:durableId="193157027">
    <w:abstractNumId w:val="49"/>
  </w:num>
  <w:num w:numId="23" w16cid:durableId="1315991025">
    <w:abstractNumId w:val="33"/>
  </w:num>
  <w:num w:numId="24" w16cid:durableId="867254992">
    <w:abstractNumId w:val="10"/>
  </w:num>
  <w:num w:numId="25" w16cid:durableId="224683632">
    <w:abstractNumId w:val="47"/>
  </w:num>
  <w:num w:numId="26" w16cid:durableId="456023781">
    <w:abstractNumId w:val="1"/>
  </w:num>
  <w:num w:numId="27" w16cid:durableId="1488352666">
    <w:abstractNumId w:val="32"/>
  </w:num>
  <w:num w:numId="28" w16cid:durableId="1711104984">
    <w:abstractNumId w:val="8"/>
  </w:num>
  <w:num w:numId="29" w16cid:durableId="488980861">
    <w:abstractNumId w:val="23"/>
  </w:num>
  <w:num w:numId="30" w16cid:durableId="1212764945">
    <w:abstractNumId w:val="34"/>
  </w:num>
  <w:num w:numId="31" w16cid:durableId="1684044293">
    <w:abstractNumId w:val="31"/>
  </w:num>
  <w:num w:numId="32" w16cid:durableId="822698001">
    <w:abstractNumId w:val="46"/>
  </w:num>
  <w:num w:numId="33" w16cid:durableId="1023436025">
    <w:abstractNumId w:val="35"/>
  </w:num>
  <w:num w:numId="34" w16cid:durableId="1262909011">
    <w:abstractNumId w:val="48"/>
  </w:num>
  <w:num w:numId="35" w16cid:durableId="1477795492">
    <w:abstractNumId w:val="20"/>
  </w:num>
  <w:num w:numId="36" w16cid:durableId="1816801450">
    <w:abstractNumId w:val="29"/>
  </w:num>
  <w:num w:numId="37" w16cid:durableId="157157151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207694220">
    <w:abstractNumId w:val="41"/>
  </w:num>
  <w:num w:numId="39" w16cid:durableId="1465778310">
    <w:abstractNumId w:val="45"/>
  </w:num>
  <w:num w:numId="40" w16cid:durableId="930702679">
    <w:abstractNumId w:val="44"/>
  </w:num>
  <w:num w:numId="41" w16cid:durableId="1278751639">
    <w:abstractNumId w:val="11"/>
  </w:num>
  <w:num w:numId="42" w16cid:durableId="777797255">
    <w:abstractNumId w:val="14"/>
  </w:num>
  <w:num w:numId="43" w16cid:durableId="1918323908">
    <w:abstractNumId w:val="4"/>
  </w:num>
  <w:num w:numId="44" w16cid:durableId="1646811661">
    <w:abstractNumId w:val="26"/>
  </w:num>
  <w:num w:numId="45" w16cid:durableId="857550250">
    <w:abstractNumId w:val="36"/>
  </w:num>
  <w:num w:numId="46" w16cid:durableId="947084699">
    <w:abstractNumId w:val="22"/>
  </w:num>
  <w:num w:numId="47" w16cid:durableId="1797867789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67122130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5730"/>
    <w:rsid w:val="00000AF1"/>
    <w:rsid w:val="00000B0D"/>
    <w:rsid w:val="00001DFD"/>
    <w:rsid w:val="0000224D"/>
    <w:rsid w:val="000046FA"/>
    <w:rsid w:val="000067DB"/>
    <w:rsid w:val="00006C77"/>
    <w:rsid w:val="00007056"/>
    <w:rsid w:val="00007A91"/>
    <w:rsid w:val="00010126"/>
    <w:rsid w:val="00010229"/>
    <w:rsid w:val="000113B9"/>
    <w:rsid w:val="000115E1"/>
    <w:rsid w:val="000128B5"/>
    <w:rsid w:val="00012A9F"/>
    <w:rsid w:val="00012AD5"/>
    <w:rsid w:val="00012F40"/>
    <w:rsid w:val="000151C3"/>
    <w:rsid w:val="00016749"/>
    <w:rsid w:val="000168D6"/>
    <w:rsid w:val="00016B89"/>
    <w:rsid w:val="000177D5"/>
    <w:rsid w:val="0002028C"/>
    <w:rsid w:val="00020D66"/>
    <w:rsid w:val="00022EF7"/>
    <w:rsid w:val="00022F52"/>
    <w:rsid w:val="00023260"/>
    <w:rsid w:val="00024B39"/>
    <w:rsid w:val="00025FCA"/>
    <w:rsid w:val="00026426"/>
    <w:rsid w:val="00026628"/>
    <w:rsid w:val="00027341"/>
    <w:rsid w:val="000273C9"/>
    <w:rsid w:val="000278DD"/>
    <w:rsid w:val="00027B50"/>
    <w:rsid w:val="00030DCA"/>
    <w:rsid w:val="00031446"/>
    <w:rsid w:val="00031494"/>
    <w:rsid w:val="00031E23"/>
    <w:rsid w:val="0003362F"/>
    <w:rsid w:val="00034464"/>
    <w:rsid w:val="000350AA"/>
    <w:rsid w:val="00035539"/>
    <w:rsid w:val="00037516"/>
    <w:rsid w:val="00037638"/>
    <w:rsid w:val="000415DB"/>
    <w:rsid w:val="00041B7C"/>
    <w:rsid w:val="00041F94"/>
    <w:rsid w:val="000426E1"/>
    <w:rsid w:val="0004274A"/>
    <w:rsid w:val="00043099"/>
    <w:rsid w:val="000434F6"/>
    <w:rsid w:val="00043BC5"/>
    <w:rsid w:val="00044B95"/>
    <w:rsid w:val="00044BC9"/>
    <w:rsid w:val="00046674"/>
    <w:rsid w:val="0004717A"/>
    <w:rsid w:val="00047E53"/>
    <w:rsid w:val="00051D55"/>
    <w:rsid w:val="00052068"/>
    <w:rsid w:val="00052243"/>
    <w:rsid w:val="000523B4"/>
    <w:rsid w:val="000528FF"/>
    <w:rsid w:val="00054AEC"/>
    <w:rsid w:val="00055EC7"/>
    <w:rsid w:val="00056132"/>
    <w:rsid w:val="00056307"/>
    <w:rsid w:val="00056524"/>
    <w:rsid w:val="000571A8"/>
    <w:rsid w:val="00057326"/>
    <w:rsid w:val="0005778B"/>
    <w:rsid w:val="000578CF"/>
    <w:rsid w:val="00060028"/>
    <w:rsid w:val="00061D2C"/>
    <w:rsid w:val="00061D5B"/>
    <w:rsid w:val="00062206"/>
    <w:rsid w:val="00062431"/>
    <w:rsid w:val="0006353D"/>
    <w:rsid w:val="0006363D"/>
    <w:rsid w:val="000643F6"/>
    <w:rsid w:val="00065792"/>
    <w:rsid w:val="000665B6"/>
    <w:rsid w:val="00066DCE"/>
    <w:rsid w:val="000675F3"/>
    <w:rsid w:val="00070154"/>
    <w:rsid w:val="000714EF"/>
    <w:rsid w:val="000716C1"/>
    <w:rsid w:val="00071C96"/>
    <w:rsid w:val="000725CA"/>
    <w:rsid w:val="000726DC"/>
    <w:rsid w:val="00074921"/>
    <w:rsid w:val="00074E71"/>
    <w:rsid w:val="0007552A"/>
    <w:rsid w:val="000757B1"/>
    <w:rsid w:val="00076083"/>
    <w:rsid w:val="0007681D"/>
    <w:rsid w:val="00077EEF"/>
    <w:rsid w:val="00080017"/>
    <w:rsid w:val="000819BE"/>
    <w:rsid w:val="00082A7D"/>
    <w:rsid w:val="00082CF7"/>
    <w:rsid w:val="00083F54"/>
    <w:rsid w:val="00084305"/>
    <w:rsid w:val="0008585C"/>
    <w:rsid w:val="00085943"/>
    <w:rsid w:val="00085E0E"/>
    <w:rsid w:val="00086091"/>
    <w:rsid w:val="0008671C"/>
    <w:rsid w:val="00086EE5"/>
    <w:rsid w:val="00087055"/>
    <w:rsid w:val="00090039"/>
    <w:rsid w:val="000908BC"/>
    <w:rsid w:val="00090D09"/>
    <w:rsid w:val="000911C4"/>
    <w:rsid w:val="00091293"/>
    <w:rsid w:val="00091522"/>
    <w:rsid w:val="00092D1E"/>
    <w:rsid w:val="00093446"/>
    <w:rsid w:val="00093ED0"/>
    <w:rsid w:val="000945E1"/>
    <w:rsid w:val="00094E32"/>
    <w:rsid w:val="000952D5"/>
    <w:rsid w:val="00095368"/>
    <w:rsid w:val="000955AF"/>
    <w:rsid w:val="00095ACB"/>
    <w:rsid w:val="00096001"/>
    <w:rsid w:val="00096F84"/>
    <w:rsid w:val="000A0097"/>
    <w:rsid w:val="000A0E8C"/>
    <w:rsid w:val="000A1272"/>
    <w:rsid w:val="000A131A"/>
    <w:rsid w:val="000A1EAC"/>
    <w:rsid w:val="000A20AB"/>
    <w:rsid w:val="000A5652"/>
    <w:rsid w:val="000A72B6"/>
    <w:rsid w:val="000A77B0"/>
    <w:rsid w:val="000A782B"/>
    <w:rsid w:val="000A7A01"/>
    <w:rsid w:val="000B03B1"/>
    <w:rsid w:val="000B0699"/>
    <w:rsid w:val="000B0CDA"/>
    <w:rsid w:val="000B1350"/>
    <w:rsid w:val="000B17D7"/>
    <w:rsid w:val="000B2735"/>
    <w:rsid w:val="000B2C55"/>
    <w:rsid w:val="000B2EB9"/>
    <w:rsid w:val="000B312D"/>
    <w:rsid w:val="000B3218"/>
    <w:rsid w:val="000B40CF"/>
    <w:rsid w:val="000B4906"/>
    <w:rsid w:val="000B4A64"/>
    <w:rsid w:val="000B6906"/>
    <w:rsid w:val="000B76FE"/>
    <w:rsid w:val="000C0146"/>
    <w:rsid w:val="000C01DC"/>
    <w:rsid w:val="000C15FB"/>
    <w:rsid w:val="000C374D"/>
    <w:rsid w:val="000C45A0"/>
    <w:rsid w:val="000C6F7B"/>
    <w:rsid w:val="000C7BA3"/>
    <w:rsid w:val="000D00BE"/>
    <w:rsid w:val="000D02A6"/>
    <w:rsid w:val="000D0922"/>
    <w:rsid w:val="000D0BE5"/>
    <w:rsid w:val="000D0DED"/>
    <w:rsid w:val="000D0EB9"/>
    <w:rsid w:val="000D2A04"/>
    <w:rsid w:val="000D2A34"/>
    <w:rsid w:val="000D2AC8"/>
    <w:rsid w:val="000D2E0B"/>
    <w:rsid w:val="000D2F58"/>
    <w:rsid w:val="000D561D"/>
    <w:rsid w:val="000D5A37"/>
    <w:rsid w:val="000D67E9"/>
    <w:rsid w:val="000D68CD"/>
    <w:rsid w:val="000D7025"/>
    <w:rsid w:val="000E03B5"/>
    <w:rsid w:val="000E1940"/>
    <w:rsid w:val="000E1AEB"/>
    <w:rsid w:val="000E5D19"/>
    <w:rsid w:val="000E7F61"/>
    <w:rsid w:val="000F01A1"/>
    <w:rsid w:val="000F1551"/>
    <w:rsid w:val="000F160C"/>
    <w:rsid w:val="000F2E69"/>
    <w:rsid w:val="000F37DB"/>
    <w:rsid w:val="000F383F"/>
    <w:rsid w:val="000F424A"/>
    <w:rsid w:val="000F4886"/>
    <w:rsid w:val="000F4D1B"/>
    <w:rsid w:val="000F501F"/>
    <w:rsid w:val="000F516E"/>
    <w:rsid w:val="000F5CE8"/>
    <w:rsid w:val="000F7591"/>
    <w:rsid w:val="0010018F"/>
    <w:rsid w:val="0010048A"/>
    <w:rsid w:val="0010132E"/>
    <w:rsid w:val="00101FFE"/>
    <w:rsid w:val="00103334"/>
    <w:rsid w:val="001042B5"/>
    <w:rsid w:val="0010589E"/>
    <w:rsid w:val="00105C8A"/>
    <w:rsid w:val="00106E78"/>
    <w:rsid w:val="001072F6"/>
    <w:rsid w:val="001077DE"/>
    <w:rsid w:val="00111883"/>
    <w:rsid w:val="00111D29"/>
    <w:rsid w:val="00112891"/>
    <w:rsid w:val="00112D32"/>
    <w:rsid w:val="00114472"/>
    <w:rsid w:val="0011534D"/>
    <w:rsid w:val="00115BBA"/>
    <w:rsid w:val="00117D53"/>
    <w:rsid w:val="00117F4B"/>
    <w:rsid w:val="0012019B"/>
    <w:rsid w:val="00120959"/>
    <w:rsid w:val="00120F39"/>
    <w:rsid w:val="0012138F"/>
    <w:rsid w:val="00121AF8"/>
    <w:rsid w:val="00121D02"/>
    <w:rsid w:val="00121E5B"/>
    <w:rsid w:val="00122EE2"/>
    <w:rsid w:val="001233C8"/>
    <w:rsid w:val="00123617"/>
    <w:rsid w:val="00123A69"/>
    <w:rsid w:val="00123D6B"/>
    <w:rsid w:val="00124951"/>
    <w:rsid w:val="00124D67"/>
    <w:rsid w:val="00125802"/>
    <w:rsid w:val="00126294"/>
    <w:rsid w:val="00126629"/>
    <w:rsid w:val="0012734A"/>
    <w:rsid w:val="00127929"/>
    <w:rsid w:val="00131D25"/>
    <w:rsid w:val="001339A0"/>
    <w:rsid w:val="001345AD"/>
    <w:rsid w:val="00134CAB"/>
    <w:rsid w:val="00134D65"/>
    <w:rsid w:val="00134DEE"/>
    <w:rsid w:val="00134F35"/>
    <w:rsid w:val="00135009"/>
    <w:rsid w:val="00135074"/>
    <w:rsid w:val="0013518D"/>
    <w:rsid w:val="001359CA"/>
    <w:rsid w:val="00136132"/>
    <w:rsid w:val="001361F8"/>
    <w:rsid w:val="001372A8"/>
    <w:rsid w:val="001379A8"/>
    <w:rsid w:val="001411FC"/>
    <w:rsid w:val="00142A60"/>
    <w:rsid w:val="00143003"/>
    <w:rsid w:val="00143A28"/>
    <w:rsid w:val="00144116"/>
    <w:rsid w:val="0014414A"/>
    <w:rsid w:val="00144EB7"/>
    <w:rsid w:val="00145C20"/>
    <w:rsid w:val="00145DD1"/>
    <w:rsid w:val="0014609C"/>
    <w:rsid w:val="0014620D"/>
    <w:rsid w:val="0014682C"/>
    <w:rsid w:val="00146C16"/>
    <w:rsid w:val="0014724B"/>
    <w:rsid w:val="001472EE"/>
    <w:rsid w:val="001478FD"/>
    <w:rsid w:val="00150AB4"/>
    <w:rsid w:val="001521F6"/>
    <w:rsid w:val="00153C41"/>
    <w:rsid w:val="001541D5"/>
    <w:rsid w:val="00154364"/>
    <w:rsid w:val="001554E8"/>
    <w:rsid w:val="001556D6"/>
    <w:rsid w:val="00155C06"/>
    <w:rsid w:val="00157038"/>
    <w:rsid w:val="00157EE9"/>
    <w:rsid w:val="001609A5"/>
    <w:rsid w:val="00161413"/>
    <w:rsid w:val="001619E2"/>
    <w:rsid w:val="00161B45"/>
    <w:rsid w:val="00161BF6"/>
    <w:rsid w:val="00162108"/>
    <w:rsid w:val="00162384"/>
    <w:rsid w:val="00163250"/>
    <w:rsid w:val="00163A39"/>
    <w:rsid w:val="00164E20"/>
    <w:rsid w:val="00165214"/>
    <w:rsid w:val="00165B79"/>
    <w:rsid w:val="001660A5"/>
    <w:rsid w:val="00166484"/>
    <w:rsid w:val="001670DB"/>
    <w:rsid w:val="00167396"/>
    <w:rsid w:val="00170F46"/>
    <w:rsid w:val="001716C0"/>
    <w:rsid w:val="001719D2"/>
    <w:rsid w:val="00171DD1"/>
    <w:rsid w:val="00171FC2"/>
    <w:rsid w:val="001722B0"/>
    <w:rsid w:val="00173596"/>
    <w:rsid w:val="001735B0"/>
    <w:rsid w:val="001735BF"/>
    <w:rsid w:val="00173966"/>
    <w:rsid w:val="00173A36"/>
    <w:rsid w:val="00173C6F"/>
    <w:rsid w:val="00173EC5"/>
    <w:rsid w:val="0017436E"/>
    <w:rsid w:val="00175328"/>
    <w:rsid w:val="001760A2"/>
    <w:rsid w:val="001768CB"/>
    <w:rsid w:val="001770AD"/>
    <w:rsid w:val="00177265"/>
    <w:rsid w:val="00177DBB"/>
    <w:rsid w:val="00177E90"/>
    <w:rsid w:val="001815CC"/>
    <w:rsid w:val="001822DC"/>
    <w:rsid w:val="00183FB6"/>
    <w:rsid w:val="00184443"/>
    <w:rsid w:val="001849C0"/>
    <w:rsid w:val="001852B1"/>
    <w:rsid w:val="0018606D"/>
    <w:rsid w:val="0018733A"/>
    <w:rsid w:val="00190934"/>
    <w:rsid w:val="00191DAB"/>
    <w:rsid w:val="001923C4"/>
    <w:rsid w:val="00192CD6"/>
    <w:rsid w:val="00192E59"/>
    <w:rsid w:val="0019300A"/>
    <w:rsid w:val="0019541A"/>
    <w:rsid w:val="00195840"/>
    <w:rsid w:val="00196737"/>
    <w:rsid w:val="00196861"/>
    <w:rsid w:val="0019686E"/>
    <w:rsid w:val="00196BE5"/>
    <w:rsid w:val="001978CF"/>
    <w:rsid w:val="001A0211"/>
    <w:rsid w:val="001A10FC"/>
    <w:rsid w:val="001A15E5"/>
    <w:rsid w:val="001A1738"/>
    <w:rsid w:val="001A1FE4"/>
    <w:rsid w:val="001A25F2"/>
    <w:rsid w:val="001A2D9A"/>
    <w:rsid w:val="001A496B"/>
    <w:rsid w:val="001A4BF8"/>
    <w:rsid w:val="001A65DF"/>
    <w:rsid w:val="001B06A9"/>
    <w:rsid w:val="001B2271"/>
    <w:rsid w:val="001B2732"/>
    <w:rsid w:val="001B2966"/>
    <w:rsid w:val="001B3588"/>
    <w:rsid w:val="001B4F7C"/>
    <w:rsid w:val="001B5016"/>
    <w:rsid w:val="001B5AF1"/>
    <w:rsid w:val="001B5AFE"/>
    <w:rsid w:val="001B5B0D"/>
    <w:rsid w:val="001B64DE"/>
    <w:rsid w:val="001C1832"/>
    <w:rsid w:val="001C21E0"/>
    <w:rsid w:val="001C2D58"/>
    <w:rsid w:val="001C3790"/>
    <w:rsid w:val="001C3FD1"/>
    <w:rsid w:val="001C6827"/>
    <w:rsid w:val="001C6D83"/>
    <w:rsid w:val="001C6ECC"/>
    <w:rsid w:val="001C7838"/>
    <w:rsid w:val="001D007F"/>
    <w:rsid w:val="001D0197"/>
    <w:rsid w:val="001D0C9A"/>
    <w:rsid w:val="001D1A00"/>
    <w:rsid w:val="001D4987"/>
    <w:rsid w:val="001D6354"/>
    <w:rsid w:val="001E072E"/>
    <w:rsid w:val="001E07FC"/>
    <w:rsid w:val="001E1333"/>
    <w:rsid w:val="001E1978"/>
    <w:rsid w:val="001E1D71"/>
    <w:rsid w:val="001E210C"/>
    <w:rsid w:val="001E212B"/>
    <w:rsid w:val="001E23BF"/>
    <w:rsid w:val="001E2CFB"/>
    <w:rsid w:val="001E2F8B"/>
    <w:rsid w:val="001E313C"/>
    <w:rsid w:val="001E441E"/>
    <w:rsid w:val="001E544C"/>
    <w:rsid w:val="001E60D3"/>
    <w:rsid w:val="001E681A"/>
    <w:rsid w:val="001E78F6"/>
    <w:rsid w:val="001F0E3D"/>
    <w:rsid w:val="001F1F65"/>
    <w:rsid w:val="001F2327"/>
    <w:rsid w:val="001F2FAC"/>
    <w:rsid w:val="001F3030"/>
    <w:rsid w:val="001F33F4"/>
    <w:rsid w:val="001F470B"/>
    <w:rsid w:val="001F4D3F"/>
    <w:rsid w:val="001F59F6"/>
    <w:rsid w:val="001F6190"/>
    <w:rsid w:val="001F6BE9"/>
    <w:rsid w:val="002007D3"/>
    <w:rsid w:val="00201494"/>
    <w:rsid w:val="00203B6A"/>
    <w:rsid w:val="00204030"/>
    <w:rsid w:val="00204AE9"/>
    <w:rsid w:val="00204E04"/>
    <w:rsid w:val="00205A0E"/>
    <w:rsid w:val="002065BD"/>
    <w:rsid w:val="00210530"/>
    <w:rsid w:val="002122E4"/>
    <w:rsid w:val="0021401D"/>
    <w:rsid w:val="002145E5"/>
    <w:rsid w:val="00214E47"/>
    <w:rsid w:val="00215CC9"/>
    <w:rsid w:val="0021683E"/>
    <w:rsid w:val="00216A3F"/>
    <w:rsid w:val="00222A49"/>
    <w:rsid w:val="00222F6C"/>
    <w:rsid w:val="00223586"/>
    <w:rsid w:val="00223B89"/>
    <w:rsid w:val="0022422F"/>
    <w:rsid w:val="00224292"/>
    <w:rsid w:val="00224669"/>
    <w:rsid w:val="0022482B"/>
    <w:rsid w:val="0022566F"/>
    <w:rsid w:val="00226663"/>
    <w:rsid w:val="002303F5"/>
    <w:rsid w:val="00230D76"/>
    <w:rsid w:val="00231415"/>
    <w:rsid w:val="00232373"/>
    <w:rsid w:val="00232740"/>
    <w:rsid w:val="0023483C"/>
    <w:rsid w:val="00235680"/>
    <w:rsid w:val="00235BE6"/>
    <w:rsid w:val="00236ACD"/>
    <w:rsid w:val="00241948"/>
    <w:rsid w:val="00242845"/>
    <w:rsid w:val="00242C46"/>
    <w:rsid w:val="002434BA"/>
    <w:rsid w:val="00243518"/>
    <w:rsid w:val="00244427"/>
    <w:rsid w:val="00246ADA"/>
    <w:rsid w:val="00250454"/>
    <w:rsid w:val="00250D30"/>
    <w:rsid w:val="002513CE"/>
    <w:rsid w:val="002518C0"/>
    <w:rsid w:val="00253B84"/>
    <w:rsid w:val="00254025"/>
    <w:rsid w:val="0025423E"/>
    <w:rsid w:val="002543B9"/>
    <w:rsid w:val="002548A9"/>
    <w:rsid w:val="00255B70"/>
    <w:rsid w:val="00256D9E"/>
    <w:rsid w:val="002606CB"/>
    <w:rsid w:val="00261E0A"/>
    <w:rsid w:val="00262AC4"/>
    <w:rsid w:val="0026505B"/>
    <w:rsid w:val="0026585E"/>
    <w:rsid w:val="002677C7"/>
    <w:rsid w:val="002706F9"/>
    <w:rsid w:val="00270F79"/>
    <w:rsid w:val="00271A4A"/>
    <w:rsid w:val="00271A71"/>
    <w:rsid w:val="00272543"/>
    <w:rsid w:val="00272E15"/>
    <w:rsid w:val="002731C6"/>
    <w:rsid w:val="0027348C"/>
    <w:rsid w:val="00273E62"/>
    <w:rsid w:val="00273EAA"/>
    <w:rsid w:val="002747AB"/>
    <w:rsid w:val="00274D06"/>
    <w:rsid w:val="00275883"/>
    <w:rsid w:val="00275ACD"/>
    <w:rsid w:val="00275ECD"/>
    <w:rsid w:val="00276956"/>
    <w:rsid w:val="00276EC8"/>
    <w:rsid w:val="00277432"/>
    <w:rsid w:val="00277469"/>
    <w:rsid w:val="00277DB3"/>
    <w:rsid w:val="0028038E"/>
    <w:rsid w:val="00281156"/>
    <w:rsid w:val="002811F0"/>
    <w:rsid w:val="00284043"/>
    <w:rsid w:val="00284263"/>
    <w:rsid w:val="002843A3"/>
    <w:rsid w:val="0028512D"/>
    <w:rsid w:val="002852DD"/>
    <w:rsid w:val="0028561D"/>
    <w:rsid w:val="0028589E"/>
    <w:rsid w:val="0028607A"/>
    <w:rsid w:val="00286146"/>
    <w:rsid w:val="0028788A"/>
    <w:rsid w:val="00287E13"/>
    <w:rsid w:val="00290655"/>
    <w:rsid w:val="002914C1"/>
    <w:rsid w:val="00292123"/>
    <w:rsid w:val="0029281F"/>
    <w:rsid w:val="00292EFA"/>
    <w:rsid w:val="0029302D"/>
    <w:rsid w:val="00293328"/>
    <w:rsid w:val="00293998"/>
    <w:rsid w:val="00293CE1"/>
    <w:rsid w:val="0029478D"/>
    <w:rsid w:val="0029503B"/>
    <w:rsid w:val="00296898"/>
    <w:rsid w:val="00296A0E"/>
    <w:rsid w:val="002A0057"/>
    <w:rsid w:val="002A1E1F"/>
    <w:rsid w:val="002A1F3C"/>
    <w:rsid w:val="002A1FB7"/>
    <w:rsid w:val="002A244C"/>
    <w:rsid w:val="002A3725"/>
    <w:rsid w:val="002A4ABC"/>
    <w:rsid w:val="002A50D5"/>
    <w:rsid w:val="002A5AB8"/>
    <w:rsid w:val="002A69A8"/>
    <w:rsid w:val="002A6B6F"/>
    <w:rsid w:val="002A6C55"/>
    <w:rsid w:val="002A6DBD"/>
    <w:rsid w:val="002A6F73"/>
    <w:rsid w:val="002A76B1"/>
    <w:rsid w:val="002A7B7A"/>
    <w:rsid w:val="002B0151"/>
    <w:rsid w:val="002B02DC"/>
    <w:rsid w:val="002B085E"/>
    <w:rsid w:val="002B13E0"/>
    <w:rsid w:val="002B1446"/>
    <w:rsid w:val="002B15B1"/>
    <w:rsid w:val="002B1867"/>
    <w:rsid w:val="002B238E"/>
    <w:rsid w:val="002B264A"/>
    <w:rsid w:val="002B2DB6"/>
    <w:rsid w:val="002B32FB"/>
    <w:rsid w:val="002B35D1"/>
    <w:rsid w:val="002B4AC4"/>
    <w:rsid w:val="002B4B2C"/>
    <w:rsid w:val="002B501E"/>
    <w:rsid w:val="002B5041"/>
    <w:rsid w:val="002B5A39"/>
    <w:rsid w:val="002B6A05"/>
    <w:rsid w:val="002B7592"/>
    <w:rsid w:val="002C01F3"/>
    <w:rsid w:val="002C0951"/>
    <w:rsid w:val="002C0952"/>
    <w:rsid w:val="002C12D1"/>
    <w:rsid w:val="002C1486"/>
    <w:rsid w:val="002C164A"/>
    <w:rsid w:val="002C3393"/>
    <w:rsid w:val="002C35DD"/>
    <w:rsid w:val="002C40BD"/>
    <w:rsid w:val="002C4E6C"/>
    <w:rsid w:val="002C54B2"/>
    <w:rsid w:val="002C7007"/>
    <w:rsid w:val="002D11ED"/>
    <w:rsid w:val="002D175C"/>
    <w:rsid w:val="002D1845"/>
    <w:rsid w:val="002D20DB"/>
    <w:rsid w:val="002D37BA"/>
    <w:rsid w:val="002D503F"/>
    <w:rsid w:val="002D529D"/>
    <w:rsid w:val="002D58ED"/>
    <w:rsid w:val="002D5C2E"/>
    <w:rsid w:val="002D7223"/>
    <w:rsid w:val="002E013D"/>
    <w:rsid w:val="002E0666"/>
    <w:rsid w:val="002E1501"/>
    <w:rsid w:val="002E1751"/>
    <w:rsid w:val="002E2EA9"/>
    <w:rsid w:val="002E30CF"/>
    <w:rsid w:val="002E32CA"/>
    <w:rsid w:val="002E3C0E"/>
    <w:rsid w:val="002E3C6B"/>
    <w:rsid w:val="002E4361"/>
    <w:rsid w:val="002E59A4"/>
    <w:rsid w:val="002F00C2"/>
    <w:rsid w:val="002F0C27"/>
    <w:rsid w:val="002F2D68"/>
    <w:rsid w:val="002F47F4"/>
    <w:rsid w:val="002F4C05"/>
    <w:rsid w:val="002F744D"/>
    <w:rsid w:val="00300156"/>
    <w:rsid w:val="003004E0"/>
    <w:rsid w:val="003005FD"/>
    <w:rsid w:val="0030096B"/>
    <w:rsid w:val="00300A3B"/>
    <w:rsid w:val="003011C7"/>
    <w:rsid w:val="003014CA"/>
    <w:rsid w:val="003020D2"/>
    <w:rsid w:val="00303E56"/>
    <w:rsid w:val="003041AA"/>
    <w:rsid w:val="003041AD"/>
    <w:rsid w:val="00304E64"/>
    <w:rsid w:val="00304E7B"/>
    <w:rsid w:val="003056AF"/>
    <w:rsid w:val="00306C21"/>
    <w:rsid w:val="0031047A"/>
    <w:rsid w:val="003108A1"/>
    <w:rsid w:val="00310FC4"/>
    <w:rsid w:val="003116E3"/>
    <w:rsid w:val="00311880"/>
    <w:rsid w:val="003123F0"/>
    <w:rsid w:val="00312C8B"/>
    <w:rsid w:val="00312DEE"/>
    <w:rsid w:val="00313ABA"/>
    <w:rsid w:val="00313ABE"/>
    <w:rsid w:val="00314B6A"/>
    <w:rsid w:val="00317E59"/>
    <w:rsid w:val="00317E62"/>
    <w:rsid w:val="00320CB5"/>
    <w:rsid w:val="00321FCD"/>
    <w:rsid w:val="0032257B"/>
    <w:rsid w:val="003227CA"/>
    <w:rsid w:val="00322ECF"/>
    <w:rsid w:val="00323903"/>
    <w:rsid w:val="00324A0A"/>
    <w:rsid w:val="00324BD3"/>
    <w:rsid w:val="00324C9C"/>
    <w:rsid w:val="0032545F"/>
    <w:rsid w:val="00325F39"/>
    <w:rsid w:val="0032614A"/>
    <w:rsid w:val="003279F6"/>
    <w:rsid w:val="00327F43"/>
    <w:rsid w:val="00327F76"/>
    <w:rsid w:val="00330B8B"/>
    <w:rsid w:val="0033231D"/>
    <w:rsid w:val="00334752"/>
    <w:rsid w:val="00336158"/>
    <w:rsid w:val="003371BD"/>
    <w:rsid w:val="003379A9"/>
    <w:rsid w:val="00340614"/>
    <w:rsid w:val="00340AD9"/>
    <w:rsid w:val="00342EB9"/>
    <w:rsid w:val="0034308B"/>
    <w:rsid w:val="003431B7"/>
    <w:rsid w:val="003433E7"/>
    <w:rsid w:val="00343DEE"/>
    <w:rsid w:val="00344AA8"/>
    <w:rsid w:val="00346265"/>
    <w:rsid w:val="003473B3"/>
    <w:rsid w:val="00347A3E"/>
    <w:rsid w:val="003506A4"/>
    <w:rsid w:val="003508F2"/>
    <w:rsid w:val="00350FF4"/>
    <w:rsid w:val="00353172"/>
    <w:rsid w:val="003537F7"/>
    <w:rsid w:val="00354020"/>
    <w:rsid w:val="00354589"/>
    <w:rsid w:val="00354C9C"/>
    <w:rsid w:val="003553EB"/>
    <w:rsid w:val="0036067E"/>
    <w:rsid w:val="003607FD"/>
    <w:rsid w:val="0036259B"/>
    <w:rsid w:val="00363F17"/>
    <w:rsid w:val="00364360"/>
    <w:rsid w:val="003647D7"/>
    <w:rsid w:val="00365EC9"/>
    <w:rsid w:val="00366387"/>
    <w:rsid w:val="00366458"/>
    <w:rsid w:val="00366AD3"/>
    <w:rsid w:val="003676DA"/>
    <w:rsid w:val="00367F34"/>
    <w:rsid w:val="00370A1B"/>
    <w:rsid w:val="0037128F"/>
    <w:rsid w:val="003721DA"/>
    <w:rsid w:val="00372520"/>
    <w:rsid w:val="00372563"/>
    <w:rsid w:val="00372E67"/>
    <w:rsid w:val="00374D65"/>
    <w:rsid w:val="0037519B"/>
    <w:rsid w:val="0037641E"/>
    <w:rsid w:val="00376CF6"/>
    <w:rsid w:val="003772B7"/>
    <w:rsid w:val="00377384"/>
    <w:rsid w:val="00383136"/>
    <w:rsid w:val="003831FB"/>
    <w:rsid w:val="0038402D"/>
    <w:rsid w:val="003843B2"/>
    <w:rsid w:val="0038498D"/>
    <w:rsid w:val="0038516B"/>
    <w:rsid w:val="00385349"/>
    <w:rsid w:val="0038638D"/>
    <w:rsid w:val="00386AED"/>
    <w:rsid w:val="00386FDB"/>
    <w:rsid w:val="0038786A"/>
    <w:rsid w:val="003901F0"/>
    <w:rsid w:val="00390954"/>
    <w:rsid w:val="0039191C"/>
    <w:rsid w:val="00393658"/>
    <w:rsid w:val="0039374E"/>
    <w:rsid w:val="00393C84"/>
    <w:rsid w:val="0039497F"/>
    <w:rsid w:val="00394ED9"/>
    <w:rsid w:val="00395D0A"/>
    <w:rsid w:val="00396736"/>
    <w:rsid w:val="00396A5F"/>
    <w:rsid w:val="00396AC7"/>
    <w:rsid w:val="00396B8D"/>
    <w:rsid w:val="00396F50"/>
    <w:rsid w:val="003A0123"/>
    <w:rsid w:val="003A07FA"/>
    <w:rsid w:val="003A204F"/>
    <w:rsid w:val="003A2BF2"/>
    <w:rsid w:val="003A2CC3"/>
    <w:rsid w:val="003A3995"/>
    <w:rsid w:val="003A5655"/>
    <w:rsid w:val="003A6947"/>
    <w:rsid w:val="003A7253"/>
    <w:rsid w:val="003B121F"/>
    <w:rsid w:val="003B1B8C"/>
    <w:rsid w:val="003B3274"/>
    <w:rsid w:val="003B32C3"/>
    <w:rsid w:val="003B3948"/>
    <w:rsid w:val="003B499C"/>
    <w:rsid w:val="003B51AB"/>
    <w:rsid w:val="003B747B"/>
    <w:rsid w:val="003C0CBC"/>
    <w:rsid w:val="003C1633"/>
    <w:rsid w:val="003C1F4A"/>
    <w:rsid w:val="003C23E5"/>
    <w:rsid w:val="003C279A"/>
    <w:rsid w:val="003C3741"/>
    <w:rsid w:val="003C3E34"/>
    <w:rsid w:val="003C5A70"/>
    <w:rsid w:val="003C757D"/>
    <w:rsid w:val="003D0549"/>
    <w:rsid w:val="003D05A2"/>
    <w:rsid w:val="003D07C1"/>
    <w:rsid w:val="003D1A62"/>
    <w:rsid w:val="003D2382"/>
    <w:rsid w:val="003D3617"/>
    <w:rsid w:val="003D4B87"/>
    <w:rsid w:val="003D5370"/>
    <w:rsid w:val="003D6DE9"/>
    <w:rsid w:val="003E0375"/>
    <w:rsid w:val="003E0A4F"/>
    <w:rsid w:val="003E0C43"/>
    <w:rsid w:val="003E10B8"/>
    <w:rsid w:val="003E1CC2"/>
    <w:rsid w:val="003E1FD4"/>
    <w:rsid w:val="003E2B22"/>
    <w:rsid w:val="003E2FC3"/>
    <w:rsid w:val="003E34C3"/>
    <w:rsid w:val="003E36DD"/>
    <w:rsid w:val="003E3E0D"/>
    <w:rsid w:val="003E4692"/>
    <w:rsid w:val="003E59CF"/>
    <w:rsid w:val="003E5FCD"/>
    <w:rsid w:val="003E6811"/>
    <w:rsid w:val="003F02CB"/>
    <w:rsid w:val="003F1164"/>
    <w:rsid w:val="003F1D55"/>
    <w:rsid w:val="003F2407"/>
    <w:rsid w:val="003F2479"/>
    <w:rsid w:val="003F24BC"/>
    <w:rsid w:val="003F25C0"/>
    <w:rsid w:val="003F2D54"/>
    <w:rsid w:val="003F302E"/>
    <w:rsid w:val="003F30BD"/>
    <w:rsid w:val="003F416C"/>
    <w:rsid w:val="003F422C"/>
    <w:rsid w:val="003F44FA"/>
    <w:rsid w:val="003F4E05"/>
    <w:rsid w:val="003F5789"/>
    <w:rsid w:val="003F6260"/>
    <w:rsid w:val="003F6284"/>
    <w:rsid w:val="003F695A"/>
    <w:rsid w:val="003F6BD9"/>
    <w:rsid w:val="003F72F1"/>
    <w:rsid w:val="003F7898"/>
    <w:rsid w:val="003F78F8"/>
    <w:rsid w:val="004004E9"/>
    <w:rsid w:val="0040059F"/>
    <w:rsid w:val="00400727"/>
    <w:rsid w:val="0040077A"/>
    <w:rsid w:val="00400823"/>
    <w:rsid w:val="004010FB"/>
    <w:rsid w:val="004013E2"/>
    <w:rsid w:val="0040338E"/>
    <w:rsid w:val="004045D4"/>
    <w:rsid w:val="004057C4"/>
    <w:rsid w:val="004062D8"/>
    <w:rsid w:val="004068E1"/>
    <w:rsid w:val="0040790D"/>
    <w:rsid w:val="00407B29"/>
    <w:rsid w:val="00407C81"/>
    <w:rsid w:val="00410096"/>
    <w:rsid w:val="00410B09"/>
    <w:rsid w:val="00410B40"/>
    <w:rsid w:val="00410F23"/>
    <w:rsid w:val="00412147"/>
    <w:rsid w:val="00412343"/>
    <w:rsid w:val="00412610"/>
    <w:rsid w:val="0041312B"/>
    <w:rsid w:val="00414286"/>
    <w:rsid w:val="004144A8"/>
    <w:rsid w:val="0041680B"/>
    <w:rsid w:val="00417492"/>
    <w:rsid w:val="00420585"/>
    <w:rsid w:val="0042069D"/>
    <w:rsid w:val="00421702"/>
    <w:rsid w:val="004246D8"/>
    <w:rsid w:val="00425ABA"/>
    <w:rsid w:val="00425DC4"/>
    <w:rsid w:val="004266E2"/>
    <w:rsid w:val="00431D13"/>
    <w:rsid w:val="004324AE"/>
    <w:rsid w:val="00433018"/>
    <w:rsid w:val="0043396C"/>
    <w:rsid w:val="00434811"/>
    <w:rsid w:val="00435A4C"/>
    <w:rsid w:val="00435FAF"/>
    <w:rsid w:val="00436A43"/>
    <w:rsid w:val="00440129"/>
    <w:rsid w:val="00440D4B"/>
    <w:rsid w:val="00441892"/>
    <w:rsid w:val="00441B84"/>
    <w:rsid w:val="00442122"/>
    <w:rsid w:val="004440C8"/>
    <w:rsid w:val="0044486D"/>
    <w:rsid w:val="00444D9A"/>
    <w:rsid w:val="00445664"/>
    <w:rsid w:val="00446252"/>
    <w:rsid w:val="00446375"/>
    <w:rsid w:val="004476E3"/>
    <w:rsid w:val="004500E4"/>
    <w:rsid w:val="00450342"/>
    <w:rsid w:val="004503B4"/>
    <w:rsid w:val="0045055E"/>
    <w:rsid w:val="00451350"/>
    <w:rsid w:val="004519E8"/>
    <w:rsid w:val="00454025"/>
    <w:rsid w:val="0045435D"/>
    <w:rsid w:val="004554FC"/>
    <w:rsid w:val="0045701E"/>
    <w:rsid w:val="00457170"/>
    <w:rsid w:val="00457177"/>
    <w:rsid w:val="00457446"/>
    <w:rsid w:val="00457665"/>
    <w:rsid w:val="00460069"/>
    <w:rsid w:val="00461909"/>
    <w:rsid w:val="00461C02"/>
    <w:rsid w:val="00461E9E"/>
    <w:rsid w:val="00462E28"/>
    <w:rsid w:val="0046305B"/>
    <w:rsid w:val="0046344C"/>
    <w:rsid w:val="0046381D"/>
    <w:rsid w:val="00464037"/>
    <w:rsid w:val="00465790"/>
    <w:rsid w:val="0046579E"/>
    <w:rsid w:val="00465DC4"/>
    <w:rsid w:val="004664C8"/>
    <w:rsid w:val="00466A4D"/>
    <w:rsid w:val="00466DBF"/>
    <w:rsid w:val="00466F01"/>
    <w:rsid w:val="0046790C"/>
    <w:rsid w:val="004700DD"/>
    <w:rsid w:val="00470B78"/>
    <w:rsid w:val="004716AB"/>
    <w:rsid w:val="00471817"/>
    <w:rsid w:val="00472101"/>
    <w:rsid w:val="00473CAF"/>
    <w:rsid w:val="004742CA"/>
    <w:rsid w:val="0047489E"/>
    <w:rsid w:val="0047660D"/>
    <w:rsid w:val="004767DD"/>
    <w:rsid w:val="00477ACD"/>
    <w:rsid w:val="00480375"/>
    <w:rsid w:val="00480478"/>
    <w:rsid w:val="00480BB7"/>
    <w:rsid w:val="0048132D"/>
    <w:rsid w:val="00482FB8"/>
    <w:rsid w:val="00483019"/>
    <w:rsid w:val="00483338"/>
    <w:rsid w:val="00483374"/>
    <w:rsid w:val="004855C9"/>
    <w:rsid w:val="00486987"/>
    <w:rsid w:val="00486E71"/>
    <w:rsid w:val="0049041C"/>
    <w:rsid w:val="00491244"/>
    <w:rsid w:val="004914E5"/>
    <w:rsid w:val="00491D8A"/>
    <w:rsid w:val="0049273D"/>
    <w:rsid w:val="00493139"/>
    <w:rsid w:val="004940B9"/>
    <w:rsid w:val="00495CB9"/>
    <w:rsid w:val="00495F8E"/>
    <w:rsid w:val="00497711"/>
    <w:rsid w:val="004A00CF"/>
    <w:rsid w:val="004A0320"/>
    <w:rsid w:val="004A1F6E"/>
    <w:rsid w:val="004A3148"/>
    <w:rsid w:val="004A31A1"/>
    <w:rsid w:val="004A31BB"/>
    <w:rsid w:val="004A33E8"/>
    <w:rsid w:val="004A3445"/>
    <w:rsid w:val="004A3B4B"/>
    <w:rsid w:val="004A4067"/>
    <w:rsid w:val="004A4EBD"/>
    <w:rsid w:val="004A539E"/>
    <w:rsid w:val="004A6EB6"/>
    <w:rsid w:val="004A7350"/>
    <w:rsid w:val="004A78FE"/>
    <w:rsid w:val="004A7FCB"/>
    <w:rsid w:val="004B0270"/>
    <w:rsid w:val="004B11B9"/>
    <w:rsid w:val="004B240B"/>
    <w:rsid w:val="004B2ABF"/>
    <w:rsid w:val="004B2CB2"/>
    <w:rsid w:val="004B3893"/>
    <w:rsid w:val="004B49F0"/>
    <w:rsid w:val="004B564F"/>
    <w:rsid w:val="004B694B"/>
    <w:rsid w:val="004B7443"/>
    <w:rsid w:val="004C0034"/>
    <w:rsid w:val="004C0609"/>
    <w:rsid w:val="004C080D"/>
    <w:rsid w:val="004C1924"/>
    <w:rsid w:val="004C2242"/>
    <w:rsid w:val="004C2643"/>
    <w:rsid w:val="004C358D"/>
    <w:rsid w:val="004C4780"/>
    <w:rsid w:val="004C4D6E"/>
    <w:rsid w:val="004C5358"/>
    <w:rsid w:val="004C704F"/>
    <w:rsid w:val="004C750E"/>
    <w:rsid w:val="004D0305"/>
    <w:rsid w:val="004D1245"/>
    <w:rsid w:val="004D148E"/>
    <w:rsid w:val="004D25A4"/>
    <w:rsid w:val="004D2949"/>
    <w:rsid w:val="004D3568"/>
    <w:rsid w:val="004D56E7"/>
    <w:rsid w:val="004D57C7"/>
    <w:rsid w:val="004D5CAD"/>
    <w:rsid w:val="004D5FE4"/>
    <w:rsid w:val="004D639B"/>
    <w:rsid w:val="004D6FE1"/>
    <w:rsid w:val="004D7018"/>
    <w:rsid w:val="004D79F1"/>
    <w:rsid w:val="004E0717"/>
    <w:rsid w:val="004E08E3"/>
    <w:rsid w:val="004E0AC2"/>
    <w:rsid w:val="004E24A0"/>
    <w:rsid w:val="004E2BEA"/>
    <w:rsid w:val="004E36E2"/>
    <w:rsid w:val="004E3C17"/>
    <w:rsid w:val="004E44F0"/>
    <w:rsid w:val="004E4BAF"/>
    <w:rsid w:val="004E4D1C"/>
    <w:rsid w:val="004E50B6"/>
    <w:rsid w:val="004E51C3"/>
    <w:rsid w:val="004E521B"/>
    <w:rsid w:val="004E5986"/>
    <w:rsid w:val="004E7773"/>
    <w:rsid w:val="004E7B32"/>
    <w:rsid w:val="004F08E2"/>
    <w:rsid w:val="004F300C"/>
    <w:rsid w:val="004F3BA4"/>
    <w:rsid w:val="004F506D"/>
    <w:rsid w:val="004F5C28"/>
    <w:rsid w:val="004F7AA0"/>
    <w:rsid w:val="004F7B17"/>
    <w:rsid w:val="005008C9"/>
    <w:rsid w:val="00501308"/>
    <w:rsid w:val="00501E78"/>
    <w:rsid w:val="00502FF3"/>
    <w:rsid w:val="00503142"/>
    <w:rsid w:val="00503728"/>
    <w:rsid w:val="00503A4E"/>
    <w:rsid w:val="00505B76"/>
    <w:rsid w:val="00506A83"/>
    <w:rsid w:val="00506D83"/>
    <w:rsid w:val="005074A8"/>
    <w:rsid w:val="00510964"/>
    <w:rsid w:val="00511B80"/>
    <w:rsid w:val="00513143"/>
    <w:rsid w:val="00513D68"/>
    <w:rsid w:val="00514010"/>
    <w:rsid w:val="00514061"/>
    <w:rsid w:val="00514138"/>
    <w:rsid w:val="00515768"/>
    <w:rsid w:val="00515B6E"/>
    <w:rsid w:val="00515BEE"/>
    <w:rsid w:val="00516B75"/>
    <w:rsid w:val="005174F5"/>
    <w:rsid w:val="005177CD"/>
    <w:rsid w:val="00520506"/>
    <w:rsid w:val="005205C6"/>
    <w:rsid w:val="005207B3"/>
    <w:rsid w:val="0052181E"/>
    <w:rsid w:val="00521863"/>
    <w:rsid w:val="00522CD2"/>
    <w:rsid w:val="00522DF5"/>
    <w:rsid w:val="00524666"/>
    <w:rsid w:val="0052471F"/>
    <w:rsid w:val="00525BA6"/>
    <w:rsid w:val="00526578"/>
    <w:rsid w:val="005266B5"/>
    <w:rsid w:val="005266F1"/>
    <w:rsid w:val="005308CE"/>
    <w:rsid w:val="00531576"/>
    <w:rsid w:val="0053163D"/>
    <w:rsid w:val="00531C52"/>
    <w:rsid w:val="0053264F"/>
    <w:rsid w:val="00533949"/>
    <w:rsid w:val="005340FC"/>
    <w:rsid w:val="005350FB"/>
    <w:rsid w:val="0053646D"/>
    <w:rsid w:val="00536BCC"/>
    <w:rsid w:val="00537779"/>
    <w:rsid w:val="00537B3F"/>
    <w:rsid w:val="00542D76"/>
    <w:rsid w:val="00543C90"/>
    <w:rsid w:val="005444CA"/>
    <w:rsid w:val="00545EBF"/>
    <w:rsid w:val="005462C0"/>
    <w:rsid w:val="00546F44"/>
    <w:rsid w:val="00547C89"/>
    <w:rsid w:val="00547DD5"/>
    <w:rsid w:val="0055021A"/>
    <w:rsid w:val="005504C7"/>
    <w:rsid w:val="005522C5"/>
    <w:rsid w:val="00552B2C"/>
    <w:rsid w:val="0055308A"/>
    <w:rsid w:val="005532B9"/>
    <w:rsid w:val="0055479D"/>
    <w:rsid w:val="00554C67"/>
    <w:rsid w:val="00554CEC"/>
    <w:rsid w:val="00556183"/>
    <w:rsid w:val="00560460"/>
    <w:rsid w:val="005609B4"/>
    <w:rsid w:val="00561A70"/>
    <w:rsid w:val="00562E55"/>
    <w:rsid w:val="005634BF"/>
    <w:rsid w:val="00563910"/>
    <w:rsid w:val="00564015"/>
    <w:rsid w:val="005647ED"/>
    <w:rsid w:val="005648A1"/>
    <w:rsid w:val="005652D6"/>
    <w:rsid w:val="005652E0"/>
    <w:rsid w:val="00565529"/>
    <w:rsid w:val="00566FF4"/>
    <w:rsid w:val="00570420"/>
    <w:rsid w:val="00570D04"/>
    <w:rsid w:val="005711E7"/>
    <w:rsid w:val="00571E4C"/>
    <w:rsid w:val="00572679"/>
    <w:rsid w:val="00572D33"/>
    <w:rsid w:val="00572FBD"/>
    <w:rsid w:val="00574010"/>
    <w:rsid w:val="00574A15"/>
    <w:rsid w:val="00575706"/>
    <w:rsid w:val="005766E6"/>
    <w:rsid w:val="00576977"/>
    <w:rsid w:val="00576CAA"/>
    <w:rsid w:val="00576D0B"/>
    <w:rsid w:val="00577358"/>
    <w:rsid w:val="0057789B"/>
    <w:rsid w:val="00580BEA"/>
    <w:rsid w:val="00581480"/>
    <w:rsid w:val="0058176B"/>
    <w:rsid w:val="00581C06"/>
    <w:rsid w:val="00581D01"/>
    <w:rsid w:val="00582526"/>
    <w:rsid w:val="005834D0"/>
    <w:rsid w:val="00584174"/>
    <w:rsid w:val="005848EA"/>
    <w:rsid w:val="00585961"/>
    <w:rsid w:val="00585D6B"/>
    <w:rsid w:val="00586334"/>
    <w:rsid w:val="00590557"/>
    <w:rsid w:val="005912B4"/>
    <w:rsid w:val="00591320"/>
    <w:rsid w:val="005917D3"/>
    <w:rsid w:val="00594C86"/>
    <w:rsid w:val="005965CA"/>
    <w:rsid w:val="00596B09"/>
    <w:rsid w:val="00596E46"/>
    <w:rsid w:val="0059728B"/>
    <w:rsid w:val="0059748B"/>
    <w:rsid w:val="0059759C"/>
    <w:rsid w:val="00597E21"/>
    <w:rsid w:val="00597EB8"/>
    <w:rsid w:val="005A156A"/>
    <w:rsid w:val="005A279D"/>
    <w:rsid w:val="005A2C58"/>
    <w:rsid w:val="005A3C81"/>
    <w:rsid w:val="005A462F"/>
    <w:rsid w:val="005A5249"/>
    <w:rsid w:val="005A5EAC"/>
    <w:rsid w:val="005A6C0F"/>
    <w:rsid w:val="005A6EEA"/>
    <w:rsid w:val="005B0C52"/>
    <w:rsid w:val="005B19C0"/>
    <w:rsid w:val="005B1A27"/>
    <w:rsid w:val="005B3F77"/>
    <w:rsid w:val="005B4683"/>
    <w:rsid w:val="005B57DB"/>
    <w:rsid w:val="005B5BE8"/>
    <w:rsid w:val="005B5FAB"/>
    <w:rsid w:val="005B6142"/>
    <w:rsid w:val="005B64C6"/>
    <w:rsid w:val="005B6DA5"/>
    <w:rsid w:val="005B7889"/>
    <w:rsid w:val="005C0088"/>
    <w:rsid w:val="005C176F"/>
    <w:rsid w:val="005C187A"/>
    <w:rsid w:val="005C2D05"/>
    <w:rsid w:val="005C32D5"/>
    <w:rsid w:val="005C3512"/>
    <w:rsid w:val="005C3E94"/>
    <w:rsid w:val="005C3EA6"/>
    <w:rsid w:val="005C47D6"/>
    <w:rsid w:val="005C4C24"/>
    <w:rsid w:val="005C543E"/>
    <w:rsid w:val="005C5CA2"/>
    <w:rsid w:val="005C7072"/>
    <w:rsid w:val="005C7AA5"/>
    <w:rsid w:val="005D03E2"/>
    <w:rsid w:val="005D1B6A"/>
    <w:rsid w:val="005D1C36"/>
    <w:rsid w:val="005D1E48"/>
    <w:rsid w:val="005D22E9"/>
    <w:rsid w:val="005D2725"/>
    <w:rsid w:val="005D3011"/>
    <w:rsid w:val="005D3073"/>
    <w:rsid w:val="005D32AE"/>
    <w:rsid w:val="005D50EB"/>
    <w:rsid w:val="005D5961"/>
    <w:rsid w:val="005D59D2"/>
    <w:rsid w:val="005D5AB4"/>
    <w:rsid w:val="005D5F96"/>
    <w:rsid w:val="005D6660"/>
    <w:rsid w:val="005E0810"/>
    <w:rsid w:val="005E08FD"/>
    <w:rsid w:val="005E0931"/>
    <w:rsid w:val="005E1E4A"/>
    <w:rsid w:val="005E1E8B"/>
    <w:rsid w:val="005E3229"/>
    <w:rsid w:val="005E43EC"/>
    <w:rsid w:val="005E4548"/>
    <w:rsid w:val="005E48DE"/>
    <w:rsid w:val="005E5540"/>
    <w:rsid w:val="005E651B"/>
    <w:rsid w:val="005E6635"/>
    <w:rsid w:val="005E7EC6"/>
    <w:rsid w:val="005F0F7C"/>
    <w:rsid w:val="005F18D2"/>
    <w:rsid w:val="005F30BB"/>
    <w:rsid w:val="005F3D15"/>
    <w:rsid w:val="005F3E0D"/>
    <w:rsid w:val="005F4ADA"/>
    <w:rsid w:val="005F4FF0"/>
    <w:rsid w:val="005F623B"/>
    <w:rsid w:val="005F70E2"/>
    <w:rsid w:val="005F7CC7"/>
    <w:rsid w:val="0060056F"/>
    <w:rsid w:val="00600987"/>
    <w:rsid w:val="00601273"/>
    <w:rsid w:val="006017C4"/>
    <w:rsid w:val="006031CA"/>
    <w:rsid w:val="006033F8"/>
    <w:rsid w:val="006039B5"/>
    <w:rsid w:val="00603BCC"/>
    <w:rsid w:val="0060451B"/>
    <w:rsid w:val="00605D4A"/>
    <w:rsid w:val="0060673F"/>
    <w:rsid w:val="006068C2"/>
    <w:rsid w:val="00607CF1"/>
    <w:rsid w:val="006109C3"/>
    <w:rsid w:val="00610C06"/>
    <w:rsid w:val="00611025"/>
    <w:rsid w:val="006110C5"/>
    <w:rsid w:val="00611496"/>
    <w:rsid w:val="006123F8"/>
    <w:rsid w:val="0061286C"/>
    <w:rsid w:val="00612CC5"/>
    <w:rsid w:val="0061382E"/>
    <w:rsid w:val="00613B40"/>
    <w:rsid w:val="00614158"/>
    <w:rsid w:val="006144F8"/>
    <w:rsid w:val="00614C44"/>
    <w:rsid w:val="006160DA"/>
    <w:rsid w:val="00616203"/>
    <w:rsid w:val="006163BD"/>
    <w:rsid w:val="00617927"/>
    <w:rsid w:val="006206F0"/>
    <w:rsid w:val="006216F6"/>
    <w:rsid w:val="00621782"/>
    <w:rsid w:val="00621D4F"/>
    <w:rsid w:val="00621F53"/>
    <w:rsid w:val="006225BD"/>
    <w:rsid w:val="00622623"/>
    <w:rsid w:val="00624BCF"/>
    <w:rsid w:val="00626FF1"/>
    <w:rsid w:val="00627392"/>
    <w:rsid w:val="006310DD"/>
    <w:rsid w:val="0063119D"/>
    <w:rsid w:val="00631295"/>
    <w:rsid w:val="0063138E"/>
    <w:rsid w:val="006323CC"/>
    <w:rsid w:val="006326FD"/>
    <w:rsid w:val="006342E6"/>
    <w:rsid w:val="00634BF0"/>
    <w:rsid w:val="00635155"/>
    <w:rsid w:val="00635561"/>
    <w:rsid w:val="00635A67"/>
    <w:rsid w:val="00635B94"/>
    <w:rsid w:val="00636689"/>
    <w:rsid w:val="00636823"/>
    <w:rsid w:val="00637A15"/>
    <w:rsid w:val="00640158"/>
    <w:rsid w:val="00640233"/>
    <w:rsid w:val="00640421"/>
    <w:rsid w:val="0064058C"/>
    <w:rsid w:val="00640E0A"/>
    <w:rsid w:val="00640E46"/>
    <w:rsid w:val="00640E68"/>
    <w:rsid w:val="00641079"/>
    <w:rsid w:val="0064118A"/>
    <w:rsid w:val="00641CD2"/>
    <w:rsid w:val="006432F4"/>
    <w:rsid w:val="0064466C"/>
    <w:rsid w:val="006456D1"/>
    <w:rsid w:val="00645897"/>
    <w:rsid w:val="006460D4"/>
    <w:rsid w:val="0064692B"/>
    <w:rsid w:val="00647912"/>
    <w:rsid w:val="006507DB"/>
    <w:rsid w:val="006507EA"/>
    <w:rsid w:val="0065109D"/>
    <w:rsid w:val="0065168A"/>
    <w:rsid w:val="006517CD"/>
    <w:rsid w:val="00651999"/>
    <w:rsid w:val="0065277B"/>
    <w:rsid w:val="00652EED"/>
    <w:rsid w:val="006533CF"/>
    <w:rsid w:val="00653C62"/>
    <w:rsid w:val="00654416"/>
    <w:rsid w:val="00654BE1"/>
    <w:rsid w:val="00654C14"/>
    <w:rsid w:val="00655F02"/>
    <w:rsid w:val="00656C7E"/>
    <w:rsid w:val="00656D74"/>
    <w:rsid w:val="00657899"/>
    <w:rsid w:val="00660004"/>
    <w:rsid w:val="006609D8"/>
    <w:rsid w:val="00661C4B"/>
    <w:rsid w:val="0066217D"/>
    <w:rsid w:val="006636B7"/>
    <w:rsid w:val="006636ED"/>
    <w:rsid w:val="00664694"/>
    <w:rsid w:val="006650CF"/>
    <w:rsid w:val="0066520C"/>
    <w:rsid w:val="006652C5"/>
    <w:rsid w:val="00665C52"/>
    <w:rsid w:val="00667CBC"/>
    <w:rsid w:val="006704FF"/>
    <w:rsid w:val="006708CC"/>
    <w:rsid w:val="006709CD"/>
    <w:rsid w:val="00672699"/>
    <w:rsid w:val="00672A32"/>
    <w:rsid w:val="006738F5"/>
    <w:rsid w:val="00673D36"/>
    <w:rsid w:val="006745F6"/>
    <w:rsid w:val="00675585"/>
    <w:rsid w:val="006760BC"/>
    <w:rsid w:val="006766B2"/>
    <w:rsid w:val="00676D96"/>
    <w:rsid w:val="00676E44"/>
    <w:rsid w:val="00680FF3"/>
    <w:rsid w:val="00682005"/>
    <w:rsid w:val="0068225E"/>
    <w:rsid w:val="00682EB6"/>
    <w:rsid w:val="0068317E"/>
    <w:rsid w:val="006833FD"/>
    <w:rsid w:val="00683FA0"/>
    <w:rsid w:val="0068494A"/>
    <w:rsid w:val="00684FE4"/>
    <w:rsid w:val="00685D26"/>
    <w:rsid w:val="006861F1"/>
    <w:rsid w:val="00686579"/>
    <w:rsid w:val="00686CF3"/>
    <w:rsid w:val="00687532"/>
    <w:rsid w:val="00687981"/>
    <w:rsid w:val="00687F6B"/>
    <w:rsid w:val="00690501"/>
    <w:rsid w:val="006907E1"/>
    <w:rsid w:val="00690B16"/>
    <w:rsid w:val="00690C6D"/>
    <w:rsid w:val="00690DB5"/>
    <w:rsid w:val="00691CDC"/>
    <w:rsid w:val="00692436"/>
    <w:rsid w:val="00692F11"/>
    <w:rsid w:val="00692FE4"/>
    <w:rsid w:val="006A01E4"/>
    <w:rsid w:val="006A0571"/>
    <w:rsid w:val="006A0EFA"/>
    <w:rsid w:val="006A1F21"/>
    <w:rsid w:val="006A31B1"/>
    <w:rsid w:val="006A328D"/>
    <w:rsid w:val="006A32F9"/>
    <w:rsid w:val="006A36FA"/>
    <w:rsid w:val="006A3BB6"/>
    <w:rsid w:val="006A4466"/>
    <w:rsid w:val="006A586B"/>
    <w:rsid w:val="006A5E26"/>
    <w:rsid w:val="006A6053"/>
    <w:rsid w:val="006A6586"/>
    <w:rsid w:val="006A6FE1"/>
    <w:rsid w:val="006A709D"/>
    <w:rsid w:val="006A7DAE"/>
    <w:rsid w:val="006B014C"/>
    <w:rsid w:val="006B0C17"/>
    <w:rsid w:val="006B0C3B"/>
    <w:rsid w:val="006B1CA6"/>
    <w:rsid w:val="006B4DD9"/>
    <w:rsid w:val="006B5866"/>
    <w:rsid w:val="006B66ED"/>
    <w:rsid w:val="006B6B68"/>
    <w:rsid w:val="006C171D"/>
    <w:rsid w:val="006C1FFC"/>
    <w:rsid w:val="006C317A"/>
    <w:rsid w:val="006C3687"/>
    <w:rsid w:val="006C52DA"/>
    <w:rsid w:val="006C6997"/>
    <w:rsid w:val="006D0430"/>
    <w:rsid w:val="006D0A82"/>
    <w:rsid w:val="006D1B89"/>
    <w:rsid w:val="006D4A22"/>
    <w:rsid w:val="006D4B4A"/>
    <w:rsid w:val="006D5003"/>
    <w:rsid w:val="006D5917"/>
    <w:rsid w:val="006D5D80"/>
    <w:rsid w:val="006D66F3"/>
    <w:rsid w:val="006E01BF"/>
    <w:rsid w:val="006E0367"/>
    <w:rsid w:val="006E11EC"/>
    <w:rsid w:val="006E2F6D"/>
    <w:rsid w:val="006E5074"/>
    <w:rsid w:val="006E5BD5"/>
    <w:rsid w:val="006E6099"/>
    <w:rsid w:val="006E63E2"/>
    <w:rsid w:val="006E6811"/>
    <w:rsid w:val="006E76EA"/>
    <w:rsid w:val="006E771E"/>
    <w:rsid w:val="006F0582"/>
    <w:rsid w:val="006F0EF9"/>
    <w:rsid w:val="006F12F6"/>
    <w:rsid w:val="006F14B5"/>
    <w:rsid w:val="006F25DE"/>
    <w:rsid w:val="006F4A73"/>
    <w:rsid w:val="006F4A88"/>
    <w:rsid w:val="006F512D"/>
    <w:rsid w:val="006F5887"/>
    <w:rsid w:val="006F6022"/>
    <w:rsid w:val="006F780C"/>
    <w:rsid w:val="00700D52"/>
    <w:rsid w:val="00703468"/>
    <w:rsid w:val="00703750"/>
    <w:rsid w:val="00704C2C"/>
    <w:rsid w:val="0070505A"/>
    <w:rsid w:val="0070549A"/>
    <w:rsid w:val="007054CA"/>
    <w:rsid w:val="00706936"/>
    <w:rsid w:val="00706EDB"/>
    <w:rsid w:val="00711051"/>
    <w:rsid w:val="00711346"/>
    <w:rsid w:val="007117B9"/>
    <w:rsid w:val="00712DF0"/>
    <w:rsid w:val="00713A04"/>
    <w:rsid w:val="00715052"/>
    <w:rsid w:val="00716972"/>
    <w:rsid w:val="00716E0E"/>
    <w:rsid w:val="00717A3B"/>
    <w:rsid w:val="0072048B"/>
    <w:rsid w:val="00720A52"/>
    <w:rsid w:val="00721348"/>
    <w:rsid w:val="00721881"/>
    <w:rsid w:val="007239E9"/>
    <w:rsid w:val="00723BE8"/>
    <w:rsid w:val="00726081"/>
    <w:rsid w:val="00726857"/>
    <w:rsid w:val="007278DF"/>
    <w:rsid w:val="00727CB0"/>
    <w:rsid w:val="00727D21"/>
    <w:rsid w:val="007302DF"/>
    <w:rsid w:val="007303A4"/>
    <w:rsid w:val="00730459"/>
    <w:rsid w:val="00731EFF"/>
    <w:rsid w:val="0073282F"/>
    <w:rsid w:val="0073377D"/>
    <w:rsid w:val="00733FB8"/>
    <w:rsid w:val="00734AD9"/>
    <w:rsid w:val="007352C2"/>
    <w:rsid w:val="00735A6F"/>
    <w:rsid w:val="00735BC5"/>
    <w:rsid w:val="00736AC9"/>
    <w:rsid w:val="007374B4"/>
    <w:rsid w:val="00740339"/>
    <w:rsid w:val="007408D5"/>
    <w:rsid w:val="00741BB4"/>
    <w:rsid w:val="00741D8E"/>
    <w:rsid w:val="00742770"/>
    <w:rsid w:val="0074278C"/>
    <w:rsid w:val="0074290C"/>
    <w:rsid w:val="007435C7"/>
    <w:rsid w:val="007440F9"/>
    <w:rsid w:val="00744854"/>
    <w:rsid w:val="0074486B"/>
    <w:rsid w:val="007459D0"/>
    <w:rsid w:val="00745B0C"/>
    <w:rsid w:val="00746E04"/>
    <w:rsid w:val="00746FA4"/>
    <w:rsid w:val="00747ECE"/>
    <w:rsid w:val="00750780"/>
    <w:rsid w:val="00750B86"/>
    <w:rsid w:val="00751BD6"/>
    <w:rsid w:val="00753B9C"/>
    <w:rsid w:val="00754769"/>
    <w:rsid w:val="00754D8E"/>
    <w:rsid w:val="00754DF7"/>
    <w:rsid w:val="0075584B"/>
    <w:rsid w:val="007558A9"/>
    <w:rsid w:val="0075609C"/>
    <w:rsid w:val="0075614A"/>
    <w:rsid w:val="00757587"/>
    <w:rsid w:val="00757846"/>
    <w:rsid w:val="00760CA8"/>
    <w:rsid w:val="00760D32"/>
    <w:rsid w:val="00761F57"/>
    <w:rsid w:val="00762023"/>
    <w:rsid w:val="007629AD"/>
    <w:rsid w:val="00762A77"/>
    <w:rsid w:val="00762F4D"/>
    <w:rsid w:val="00763BD1"/>
    <w:rsid w:val="00764E9A"/>
    <w:rsid w:val="0076533C"/>
    <w:rsid w:val="00765F31"/>
    <w:rsid w:val="00767363"/>
    <w:rsid w:val="00767DC6"/>
    <w:rsid w:val="00771D73"/>
    <w:rsid w:val="0077219E"/>
    <w:rsid w:val="00773C8E"/>
    <w:rsid w:val="00774A78"/>
    <w:rsid w:val="00774AB5"/>
    <w:rsid w:val="007754EC"/>
    <w:rsid w:val="007767ED"/>
    <w:rsid w:val="00777478"/>
    <w:rsid w:val="007775B0"/>
    <w:rsid w:val="00777BE0"/>
    <w:rsid w:val="00777BF3"/>
    <w:rsid w:val="00781129"/>
    <w:rsid w:val="00781BA1"/>
    <w:rsid w:val="00783862"/>
    <w:rsid w:val="00784BCF"/>
    <w:rsid w:val="00787E09"/>
    <w:rsid w:val="007901E1"/>
    <w:rsid w:val="007902AA"/>
    <w:rsid w:val="00790369"/>
    <w:rsid w:val="00791DA4"/>
    <w:rsid w:val="00792362"/>
    <w:rsid w:val="00792B8C"/>
    <w:rsid w:val="00792D05"/>
    <w:rsid w:val="00793608"/>
    <w:rsid w:val="00793C46"/>
    <w:rsid w:val="0079445A"/>
    <w:rsid w:val="00794A44"/>
    <w:rsid w:val="00794DBC"/>
    <w:rsid w:val="007953BE"/>
    <w:rsid w:val="00795806"/>
    <w:rsid w:val="00795BE0"/>
    <w:rsid w:val="00796061"/>
    <w:rsid w:val="007967AC"/>
    <w:rsid w:val="00796E8E"/>
    <w:rsid w:val="007A00A3"/>
    <w:rsid w:val="007A0D18"/>
    <w:rsid w:val="007A14AB"/>
    <w:rsid w:val="007A1534"/>
    <w:rsid w:val="007A1BCC"/>
    <w:rsid w:val="007A1F6B"/>
    <w:rsid w:val="007A22FB"/>
    <w:rsid w:val="007A2880"/>
    <w:rsid w:val="007A2B55"/>
    <w:rsid w:val="007A2B89"/>
    <w:rsid w:val="007A2B9B"/>
    <w:rsid w:val="007A3186"/>
    <w:rsid w:val="007A325E"/>
    <w:rsid w:val="007A47B0"/>
    <w:rsid w:val="007A6471"/>
    <w:rsid w:val="007B021B"/>
    <w:rsid w:val="007B036F"/>
    <w:rsid w:val="007B05E8"/>
    <w:rsid w:val="007B1EA5"/>
    <w:rsid w:val="007B23A5"/>
    <w:rsid w:val="007B24F0"/>
    <w:rsid w:val="007B3227"/>
    <w:rsid w:val="007B322A"/>
    <w:rsid w:val="007B3351"/>
    <w:rsid w:val="007B34E1"/>
    <w:rsid w:val="007B4F36"/>
    <w:rsid w:val="007B5493"/>
    <w:rsid w:val="007B5933"/>
    <w:rsid w:val="007B682B"/>
    <w:rsid w:val="007C0866"/>
    <w:rsid w:val="007C0EA0"/>
    <w:rsid w:val="007C1401"/>
    <w:rsid w:val="007C16F0"/>
    <w:rsid w:val="007C19F5"/>
    <w:rsid w:val="007C1F68"/>
    <w:rsid w:val="007C2318"/>
    <w:rsid w:val="007C2D1D"/>
    <w:rsid w:val="007C3009"/>
    <w:rsid w:val="007C31E0"/>
    <w:rsid w:val="007C3221"/>
    <w:rsid w:val="007C3824"/>
    <w:rsid w:val="007C3E0A"/>
    <w:rsid w:val="007C4559"/>
    <w:rsid w:val="007C49D9"/>
    <w:rsid w:val="007C4ACD"/>
    <w:rsid w:val="007C4C24"/>
    <w:rsid w:val="007C4EAF"/>
    <w:rsid w:val="007C6B0B"/>
    <w:rsid w:val="007D0557"/>
    <w:rsid w:val="007D2BE2"/>
    <w:rsid w:val="007D2EC3"/>
    <w:rsid w:val="007D2F65"/>
    <w:rsid w:val="007D3073"/>
    <w:rsid w:val="007D3095"/>
    <w:rsid w:val="007D320E"/>
    <w:rsid w:val="007D39FE"/>
    <w:rsid w:val="007D3F42"/>
    <w:rsid w:val="007D47C7"/>
    <w:rsid w:val="007D4CF2"/>
    <w:rsid w:val="007D4F69"/>
    <w:rsid w:val="007D593E"/>
    <w:rsid w:val="007D5E3B"/>
    <w:rsid w:val="007D6407"/>
    <w:rsid w:val="007D6FE9"/>
    <w:rsid w:val="007D7234"/>
    <w:rsid w:val="007E01BC"/>
    <w:rsid w:val="007E11AE"/>
    <w:rsid w:val="007E1EE8"/>
    <w:rsid w:val="007E2656"/>
    <w:rsid w:val="007E2DFE"/>
    <w:rsid w:val="007E3C34"/>
    <w:rsid w:val="007E3E27"/>
    <w:rsid w:val="007E4218"/>
    <w:rsid w:val="007E695A"/>
    <w:rsid w:val="007E771B"/>
    <w:rsid w:val="007E7EE8"/>
    <w:rsid w:val="007F025C"/>
    <w:rsid w:val="007F09A4"/>
    <w:rsid w:val="007F118D"/>
    <w:rsid w:val="007F1544"/>
    <w:rsid w:val="007F1663"/>
    <w:rsid w:val="007F2782"/>
    <w:rsid w:val="007F38E8"/>
    <w:rsid w:val="007F45BD"/>
    <w:rsid w:val="007F4ED0"/>
    <w:rsid w:val="007F5526"/>
    <w:rsid w:val="007F5661"/>
    <w:rsid w:val="007F7B3D"/>
    <w:rsid w:val="00800BFC"/>
    <w:rsid w:val="00800C36"/>
    <w:rsid w:val="00801468"/>
    <w:rsid w:val="00801A23"/>
    <w:rsid w:val="008035FC"/>
    <w:rsid w:val="008037B0"/>
    <w:rsid w:val="00803831"/>
    <w:rsid w:val="008038BD"/>
    <w:rsid w:val="00803EA2"/>
    <w:rsid w:val="0080487A"/>
    <w:rsid w:val="00806E06"/>
    <w:rsid w:val="00807142"/>
    <w:rsid w:val="0081007E"/>
    <w:rsid w:val="0081082B"/>
    <w:rsid w:val="0081346C"/>
    <w:rsid w:val="00813ADA"/>
    <w:rsid w:val="0081519D"/>
    <w:rsid w:val="008151DB"/>
    <w:rsid w:val="00815AE7"/>
    <w:rsid w:val="008163D4"/>
    <w:rsid w:val="008168C4"/>
    <w:rsid w:val="00817C04"/>
    <w:rsid w:val="00820E01"/>
    <w:rsid w:val="0082161F"/>
    <w:rsid w:val="00821D7F"/>
    <w:rsid w:val="00823511"/>
    <w:rsid w:val="00825155"/>
    <w:rsid w:val="008273F7"/>
    <w:rsid w:val="0083063F"/>
    <w:rsid w:val="008314E6"/>
    <w:rsid w:val="0083156A"/>
    <w:rsid w:val="00831980"/>
    <w:rsid w:val="00831DBF"/>
    <w:rsid w:val="00832B7B"/>
    <w:rsid w:val="00833841"/>
    <w:rsid w:val="00834B89"/>
    <w:rsid w:val="00834DC3"/>
    <w:rsid w:val="00834E62"/>
    <w:rsid w:val="008362C1"/>
    <w:rsid w:val="00836C85"/>
    <w:rsid w:val="0083759F"/>
    <w:rsid w:val="008377BE"/>
    <w:rsid w:val="00840201"/>
    <w:rsid w:val="00841AEE"/>
    <w:rsid w:val="008425BE"/>
    <w:rsid w:val="008429F4"/>
    <w:rsid w:val="008438FE"/>
    <w:rsid w:val="00843D6A"/>
    <w:rsid w:val="008440BA"/>
    <w:rsid w:val="0084503F"/>
    <w:rsid w:val="00845252"/>
    <w:rsid w:val="008458A4"/>
    <w:rsid w:val="00846B55"/>
    <w:rsid w:val="008474F8"/>
    <w:rsid w:val="00847AF2"/>
    <w:rsid w:val="00850CB9"/>
    <w:rsid w:val="0085242A"/>
    <w:rsid w:val="00852BE0"/>
    <w:rsid w:val="00854655"/>
    <w:rsid w:val="0085487C"/>
    <w:rsid w:val="00854F1B"/>
    <w:rsid w:val="008553D6"/>
    <w:rsid w:val="0085546F"/>
    <w:rsid w:val="00855884"/>
    <w:rsid w:val="00855A5B"/>
    <w:rsid w:val="00855C92"/>
    <w:rsid w:val="00855D3A"/>
    <w:rsid w:val="008576F5"/>
    <w:rsid w:val="008577F1"/>
    <w:rsid w:val="00860458"/>
    <w:rsid w:val="008604B2"/>
    <w:rsid w:val="00861701"/>
    <w:rsid w:val="00861AF9"/>
    <w:rsid w:val="00863568"/>
    <w:rsid w:val="00863C4B"/>
    <w:rsid w:val="00863DD4"/>
    <w:rsid w:val="008648D3"/>
    <w:rsid w:val="0086552E"/>
    <w:rsid w:val="00865559"/>
    <w:rsid w:val="00865C6C"/>
    <w:rsid w:val="00866479"/>
    <w:rsid w:val="00866C7F"/>
    <w:rsid w:val="008670BB"/>
    <w:rsid w:val="0087056D"/>
    <w:rsid w:val="00870E09"/>
    <w:rsid w:val="00871B43"/>
    <w:rsid w:val="00871C53"/>
    <w:rsid w:val="00871FBC"/>
    <w:rsid w:val="008727CB"/>
    <w:rsid w:val="00875302"/>
    <w:rsid w:val="008755B9"/>
    <w:rsid w:val="00875D92"/>
    <w:rsid w:val="00876B46"/>
    <w:rsid w:val="0087730C"/>
    <w:rsid w:val="0087733C"/>
    <w:rsid w:val="00877711"/>
    <w:rsid w:val="0088081F"/>
    <w:rsid w:val="00880B7A"/>
    <w:rsid w:val="008812E8"/>
    <w:rsid w:val="008825AA"/>
    <w:rsid w:val="00882715"/>
    <w:rsid w:val="008830F8"/>
    <w:rsid w:val="00883970"/>
    <w:rsid w:val="008842EC"/>
    <w:rsid w:val="008845D5"/>
    <w:rsid w:val="00885574"/>
    <w:rsid w:val="00885C79"/>
    <w:rsid w:val="00885F30"/>
    <w:rsid w:val="008861BE"/>
    <w:rsid w:val="00887C53"/>
    <w:rsid w:val="00887EF5"/>
    <w:rsid w:val="00887F2C"/>
    <w:rsid w:val="0089055A"/>
    <w:rsid w:val="00891F26"/>
    <w:rsid w:val="00892198"/>
    <w:rsid w:val="00892DE9"/>
    <w:rsid w:val="00893D3E"/>
    <w:rsid w:val="0089400B"/>
    <w:rsid w:val="00894646"/>
    <w:rsid w:val="0089553F"/>
    <w:rsid w:val="00895F20"/>
    <w:rsid w:val="0089619D"/>
    <w:rsid w:val="00896F0A"/>
    <w:rsid w:val="008A00F4"/>
    <w:rsid w:val="008A0DCD"/>
    <w:rsid w:val="008A2136"/>
    <w:rsid w:val="008A26C3"/>
    <w:rsid w:val="008A2C8A"/>
    <w:rsid w:val="008A2DB1"/>
    <w:rsid w:val="008A2E49"/>
    <w:rsid w:val="008A34E2"/>
    <w:rsid w:val="008A38C9"/>
    <w:rsid w:val="008A3B1E"/>
    <w:rsid w:val="008A3FC7"/>
    <w:rsid w:val="008A588B"/>
    <w:rsid w:val="008A6DB3"/>
    <w:rsid w:val="008A761D"/>
    <w:rsid w:val="008B05CD"/>
    <w:rsid w:val="008B10C8"/>
    <w:rsid w:val="008B11A5"/>
    <w:rsid w:val="008B2487"/>
    <w:rsid w:val="008B47B5"/>
    <w:rsid w:val="008B57A5"/>
    <w:rsid w:val="008B588D"/>
    <w:rsid w:val="008B5D6B"/>
    <w:rsid w:val="008B5DB6"/>
    <w:rsid w:val="008B5DDF"/>
    <w:rsid w:val="008B61D6"/>
    <w:rsid w:val="008B621F"/>
    <w:rsid w:val="008B6A0E"/>
    <w:rsid w:val="008B70E7"/>
    <w:rsid w:val="008B7852"/>
    <w:rsid w:val="008C0699"/>
    <w:rsid w:val="008C06D0"/>
    <w:rsid w:val="008C07A3"/>
    <w:rsid w:val="008C09C8"/>
    <w:rsid w:val="008C1319"/>
    <w:rsid w:val="008C1891"/>
    <w:rsid w:val="008C1F23"/>
    <w:rsid w:val="008C56D2"/>
    <w:rsid w:val="008C5BCB"/>
    <w:rsid w:val="008C5CF3"/>
    <w:rsid w:val="008C5F33"/>
    <w:rsid w:val="008C606C"/>
    <w:rsid w:val="008C6722"/>
    <w:rsid w:val="008C72BD"/>
    <w:rsid w:val="008D11D3"/>
    <w:rsid w:val="008D178A"/>
    <w:rsid w:val="008D20D2"/>
    <w:rsid w:val="008D2BA6"/>
    <w:rsid w:val="008D2EB0"/>
    <w:rsid w:val="008D42FB"/>
    <w:rsid w:val="008D6497"/>
    <w:rsid w:val="008E0E17"/>
    <w:rsid w:val="008E0E45"/>
    <w:rsid w:val="008E16AE"/>
    <w:rsid w:val="008E284E"/>
    <w:rsid w:val="008E2EA4"/>
    <w:rsid w:val="008E3FDC"/>
    <w:rsid w:val="008E4FFB"/>
    <w:rsid w:val="008E5342"/>
    <w:rsid w:val="008E690E"/>
    <w:rsid w:val="008E71EE"/>
    <w:rsid w:val="008F0166"/>
    <w:rsid w:val="008F129E"/>
    <w:rsid w:val="008F146B"/>
    <w:rsid w:val="008F21F9"/>
    <w:rsid w:val="008F32CF"/>
    <w:rsid w:val="008F4693"/>
    <w:rsid w:val="008F4B30"/>
    <w:rsid w:val="008F4E6E"/>
    <w:rsid w:val="008F5676"/>
    <w:rsid w:val="008F63B0"/>
    <w:rsid w:val="008F63E3"/>
    <w:rsid w:val="008F6506"/>
    <w:rsid w:val="008F737C"/>
    <w:rsid w:val="00902469"/>
    <w:rsid w:val="00902C80"/>
    <w:rsid w:val="00902E2F"/>
    <w:rsid w:val="00903418"/>
    <w:rsid w:val="00903541"/>
    <w:rsid w:val="00903B84"/>
    <w:rsid w:val="00904BEB"/>
    <w:rsid w:val="00904EB1"/>
    <w:rsid w:val="00905A90"/>
    <w:rsid w:val="009064B0"/>
    <w:rsid w:val="009071A0"/>
    <w:rsid w:val="009105F3"/>
    <w:rsid w:val="00911576"/>
    <w:rsid w:val="0091209B"/>
    <w:rsid w:val="009124A6"/>
    <w:rsid w:val="00912A16"/>
    <w:rsid w:val="009159BE"/>
    <w:rsid w:val="00915B44"/>
    <w:rsid w:val="00915CDB"/>
    <w:rsid w:val="009164F0"/>
    <w:rsid w:val="009166AA"/>
    <w:rsid w:val="00916E32"/>
    <w:rsid w:val="00917086"/>
    <w:rsid w:val="009200F7"/>
    <w:rsid w:val="00920251"/>
    <w:rsid w:val="009207F6"/>
    <w:rsid w:val="009209F5"/>
    <w:rsid w:val="00922B73"/>
    <w:rsid w:val="00922D3F"/>
    <w:rsid w:val="0092373A"/>
    <w:rsid w:val="009241FA"/>
    <w:rsid w:val="00925454"/>
    <w:rsid w:val="00926B9E"/>
    <w:rsid w:val="009305F7"/>
    <w:rsid w:val="009307FA"/>
    <w:rsid w:val="00930F20"/>
    <w:rsid w:val="00931E9F"/>
    <w:rsid w:val="009327FE"/>
    <w:rsid w:val="00932972"/>
    <w:rsid w:val="00932ADE"/>
    <w:rsid w:val="00932DFE"/>
    <w:rsid w:val="00933D56"/>
    <w:rsid w:val="00933F34"/>
    <w:rsid w:val="009352CF"/>
    <w:rsid w:val="00936668"/>
    <w:rsid w:val="00936A47"/>
    <w:rsid w:val="00937203"/>
    <w:rsid w:val="0093747E"/>
    <w:rsid w:val="00940885"/>
    <w:rsid w:val="00941516"/>
    <w:rsid w:val="009423CC"/>
    <w:rsid w:val="009435D7"/>
    <w:rsid w:val="00944439"/>
    <w:rsid w:val="009444CE"/>
    <w:rsid w:val="00945518"/>
    <w:rsid w:val="0094570F"/>
    <w:rsid w:val="00946170"/>
    <w:rsid w:val="0094721B"/>
    <w:rsid w:val="00947459"/>
    <w:rsid w:val="00950691"/>
    <w:rsid w:val="00951001"/>
    <w:rsid w:val="0095124A"/>
    <w:rsid w:val="00951288"/>
    <w:rsid w:val="009513F0"/>
    <w:rsid w:val="009526C2"/>
    <w:rsid w:val="00953755"/>
    <w:rsid w:val="00954018"/>
    <w:rsid w:val="00954DBE"/>
    <w:rsid w:val="009551A0"/>
    <w:rsid w:val="0095624B"/>
    <w:rsid w:val="009563D3"/>
    <w:rsid w:val="00957584"/>
    <w:rsid w:val="00957F1E"/>
    <w:rsid w:val="0096105E"/>
    <w:rsid w:val="00961768"/>
    <w:rsid w:val="00963B07"/>
    <w:rsid w:val="00963D0C"/>
    <w:rsid w:val="00964843"/>
    <w:rsid w:val="00964F57"/>
    <w:rsid w:val="009651AE"/>
    <w:rsid w:val="00965531"/>
    <w:rsid w:val="009655CD"/>
    <w:rsid w:val="00965BB3"/>
    <w:rsid w:val="009662C3"/>
    <w:rsid w:val="00966381"/>
    <w:rsid w:val="009668C1"/>
    <w:rsid w:val="00971DF9"/>
    <w:rsid w:val="009749AE"/>
    <w:rsid w:val="009761E7"/>
    <w:rsid w:val="00976517"/>
    <w:rsid w:val="00976697"/>
    <w:rsid w:val="009773E9"/>
    <w:rsid w:val="00977C3B"/>
    <w:rsid w:val="00977CA2"/>
    <w:rsid w:val="0098031F"/>
    <w:rsid w:val="00980D00"/>
    <w:rsid w:val="00980EC3"/>
    <w:rsid w:val="009824CF"/>
    <w:rsid w:val="00982E5C"/>
    <w:rsid w:val="009850B6"/>
    <w:rsid w:val="009853E8"/>
    <w:rsid w:val="009856F7"/>
    <w:rsid w:val="00986251"/>
    <w:rsid w:val="00990347"/>
    <w:rsid w:val="00990B8B"/>
    <w:rsid w:val="00990EA1"/>
    <w:rsid w:val="00991662"/>
    <w:rsid w:val="00992BF1"/>
    <w:rsid w:val="009930E0"/>
    <w:rsid w:val="00993822"/>
    <w:rsid w:val="0099448A"/>
    <w:rsid w:val="00994D36"/>
    <w:rsid w:val="009965DF"/>
    <w:rsid w:val="00996CFF"/>
    <w:rsid w:val="009979BA"/>
    <w:rsid w:val="009A0167"/>
    <w:rsid w:val="009A0A41"/>
    <w:rsid w:val="009A24F3"/>
    <w:rsid w:val="009A27DD"/>
    <w:rsid w:val="009A2A54"/>
    <w:rsid w:val="009A2E24"/>
    <w:rsid w:val="009A3767"/>
    <w:rsid w:val="009A3EB6"/>
    <w:rsid w:val="009A3EEA"/>
    <w:rsid w:val="009A4106"/>
    <w:rsid w:val="009A4177"/>
    <w:rsid w:val="009A44A3"/>
    <w:rsid w:val="009A5BE0"/>
    <w:rsid w:val="009A6BEA"/>
    <w:rsid w:val="009A7175"/>
    <w:rsid w:val="009A798E"/>
    <w:rsid w:val="009A7F1F"/>
    <w:rsid w:val="009B035E"/>
    <w:rsid w:val="009B0EF8"/>
    <w:rsid w:val="009B13B9"/>
    <w:rsid w:val="009B1C0F"/>
    <w:rsid w:val="009B309A"/>
    <w:rsid w:val="009B3B76"/>
    <w:rsid w:val="009B4878"/>
    <w:rsid w:val="009B4A7B"/>
    <w:rsid w:val="009B552E"/>
    <w:rsid w:val="009B582E"/>
    <w:rsid w:val="009B5F80"/>
    <w:rsid w:val="009B6567"/>
    <w:rsid w:val="009B6600"/>
    <w:rsid w:val="009B6A6A"/>
    <w:rsid w:val="009B6BB2"/>
    <w:rsid w:val="009B7F6B"/>
    <w:rsid w:val="009C1E92"/>
    <w:rsid w:val="009C2010"/>
    <w:rsid w:val="009C2BA8"/>
    <w:rsid w:val="009C3706"/>
    <w:rsid w:val="009C3A6A"/>
    <w:rsid w:val="009C3B83"/>
    <w:rsid w:val="009C3CEF"/>
    <w:rsid w:val="009C49F4"/>
    <w:rsid w:val="009C58B0"/>
    <w:rsid w:val="009C5E8E"/>
    <w:rsid w:val="009C60BB"/>
    <w:rsid w:val="009C61F0"/>
    <w:rsid w:val="009C7472"/>
    <w:rsid w:val="009D0C4B"/>
    <w:rsid w:val="009D14B8"/>
    <w:rsid w:val="009D239E"/>
    <w:rsid w:val="009D2660"/>
    <w:rsid w:val="009D2C3F"/>
    <w:rsid w:val="009D348C"/>
    <w:rsid w:val="009D356E"/>
    <w:rsid w:val="009D378C"/>
    <w:rsid w:val="009D58CD"/>
    <w:rsid w:val="009E0E64"/>
    <w:rsid w:val="009E0F50"/>
    <w:rsid w:val="009E1218"/>
    <w:rsid w:val="009E1E51"/>
    <w:rsid w:val="009E1E57"/>
    <w:rsid w:val="009E2280"/>
    <w:rsid w:val="009E2A55"/>
    <w:rsid w:val="009E3253"/>
    <w:rsid w:val="009E38E0"/>
    <w:rsid w:val="009E43B9"/>
    <w:rsid w:val="009E4489"/>
    <w:rsid w:val="009E4D47"/>
    <w:rsid w:val="009E5040"/>
    <w:rsid w:val="009E68E3"/>
    <w:rsid w:val="009E764A"/>
    <w:rsid w:val="009E7EC9"/>
    <w:rsid w:val="009E7F7A"/>
    <w:rsid w:val="009F15F0"/>
    <w:rsid w:val="009F18B9"/>
    <w:rsid w:val="009F315B"/>
    <w:rsid w:val="009F3443"/>
    <w:rsid w:val="009F4319"/>
    <w:rsid w:val="009F4781"/>
    <w:rsid w:val="009F51AB"/>
    <w:rsid w:val="009F540D"/>
    <w:rsid w:val="009F55D7"/>
    <w:rsid w:val="009F576D"/>
    <w:rsid w:val="009F6A89"/>
    <w:rsid w:val="009F7261"/>
    <w:rsid w:val="009F7F8F"/>
    <w:rsid w:val="009F7F96"/>
    <w:rsid w:val="00A00749"/>
    <w:rsid w:val="00A007B8"/>
    <w:rsid w:val="00A00E85"/>
    <w:rsid w:val="00A01EED"/>
    <w:rsid w:val="00A02427"/>
    <w:rsid w:val="00A024FE"/>
    <w:rsid w:val="00A02929"/>
    <w:rsid w:val="00A03A72"/>
    <w:rsid w:val="00A04181"/>
    <w:rsid w:val="00A041D8"/>
    <w:rsid w:val="00A0468F"/>
    <w:rsid w:val="00A046F2"/>
    <w:rsid w:val="00A04E13"/>
    <w:rsid w:val="00A062C7"/>
    <w:rsid w:val="00A06660"/>
    <w:rsid w:val="00A07D4C"/>
    <w:rsid w:val="00A10DB9"/>
    <w:rsid w:val="00A1309E"/>
    <w:rsid w:val="00A149E8"/>
    <w:rsid w:val="00A14AEF"/>
    <w:rsid w:val="00A15411"/>
    <w:rsid w:val="00A1575D"/>
    <w:rsid w:val="00A16128"/>
    <w:rsid w:val="00A1766E"/>
    <w:rsid w:val="00A17C13"/>
    <w:rsid w:val="00A20467"/>
    <w:rsid w:val="00A20DF2"/>
    <w:rsid w:val="00A23C13"/>
    <w:rsid w:val="00A24CA3"/>
    <w:rsid w:val="00A25366"/>
    <w:rsid w:val="00A26234"/>
    <w:rsid w:val="00A264DE"/>
    <w:rsid w:val="00A267A8"/>
    <w:rsid w:val="00A31E3A"/>
    <w:rsid w:val="00A32121"/>
    <w:rsid w:val="00A327C5"/>
    <w:rsid w:val="00A33E91"/>
    <w:rsid w:val="00A33EAF"/>
    <w:rsid w:val="00A33F54"/>
    <w:rsid w:val="00A34CD6"/>
    <w:rsid w:val="00A36864"/>
    <w:rsid w:val="00A36E6D"/>
    <w:rsid w:val="00A372E0"/>
    <w:rsid w:val="00A402D8"/>
    <w:rsid w:val="00A40873"/>
    <w:rsid w:val="00A409F5"/>
    <w:rsid w:val="00A40CD4"/>
    <w:rsid w:val="00A414C0"/>
    <w:rsid w:val="00A415CE"/>
    <w:rsid w:val="00A415F9"/>
    <w:rsid w:val="00A41C14"/>
    <w:rsid w:val="00A42CFA"/>
    <w:rsid w:val="00A43097"/>
    <w:rsid w:val="00A440F5"/>
    <w:rsid w:val="00A445F0"/>
    <w:rsid w:val="00A44633"/>
    <w:rsid w:val="00A45D86"/>
    <w:rsid w:val="00A4752E"/>
    <w:rsid w:val="00A47854"/>
    <w:rsid w:val="00A47ACF"/>
    <w:rsid w:val="00A502A0"/>
    <w:rsid w:val="00A50DBE"/>
    <w:rsid w:val="00A516F0"/>
    <w:rsid w:val="00A52046"/>
    <w:rsid w:val="00A52908"/>
    <w:rsid w:val="00A5367D"/>
    <w:rsid w:val="00A537EB"/>
    <w:rsid w:val="00A54A47"/>
    <w:rsid w:val="00A562EC"/>
    <w:rsid w:val="00A56659"/>
    <w:rsid w:val="00A57953"/>
    <w:rsid w:val="00A57E59"/>
    <w:rsid w:val="00A60A3E"/>
    <w:rsid w:val="00A617CE"/>
    <w:rsid w:val="00A6460E"/>
    <w:rsid w:val="00A647A4"/>
    <w:rsid w:val="00A65846"/>
    <w:rsid w:val="00A70E4C"/>
    <w:rsid w:val="00A70EF6"/>
    <w:rsid w:val="00A71579"/>
    <w:rsid w:val="00A718D5"/>
    <w:rsid w:val="00A71ABE"/>
    <w:rsid w:val="00A720A5"/>
    <w:rsid w:val="00A72530"/>
    <w:rsid w:val="00A725A9"/>
    <w:rsid w:val="00A72AF0"/>
    <w:rsid w:val="00A73FD2"/>
    <w:rsid w:val="00A74143"/>
    <w:rsid w:val="00A74346"/>
    <w:rsid w:val="00A74629"/>
    <w:rsid w:val="00A7489A"/>
    <w:rsid w:val="00A75218"/>
    <w:rsid w:val="00A77937"/>
    <w:rsid w:val="00A77EB7"/>
    <w:rsid w:val="00A80605"/>
    <w:rsid w:val="00A810AB"/>
    <w:rsid w:val="00A817B9"/>
    <w:rsid w:val="00A82823"/>
    <w:rsid w:val="00A82AA7"/>
    <w:rsid w:val="00A83469"/>
    <w:rsid w:val="00A84337"/>
    <w:rsid w:val="00A8496B"/>
    <w:rsid w:val="00A8619F"/>
    <w:rsid w:val="00A87195"/>
    <w:rsid w:val="00A901F9"/>
    <w:rsid w:val="00A90BB2"/>
    <w:rsid w:val="00A91E2C"/>
    <w:rsid w:val="00A92481"/>
    <w:rsid w:val="00A927A2"/>
    <w:rsid w:val="00A93672"/>
    <w:rsid w:val="00A94BE5"/>
    <w:rsid w:val="00A94CDC"/>
    <w:rsid w:val="00A95869"/>
    <w:rsid w:val="00A95C84"/>
    <w:rsid w:val="00A974DE"/>
    <w:rsid w:val="00A97A31"/>
    <w:rsid w:val="00AA0781"/>
    <w:rsid w:val="00AA162D"/>
    <w:rsid w:val="00AA180A"/>
    <w:rsid w:val="00AA3411"/>
    <w:rsid w:val="00AA4D11"/>
    <w:rsid w:val="00AA4FB4"/>
    <w:rsid w:val="00AA5C40"/>
    <w:rsid w:val="00AA61B7"/>
    <w:rsid w:val="00AA645A"/>
    <w:rsid w:val="00AA6AE8"/>
    <w:rsid w:val="00AA75CF"/>
    <w:rsid w:val="00AB0871"/>
    <w:rsid w:val="00AB138C"/>
    <w:rsid w:val="00AB15C1"/>
    <w:rsid w:val="00AB17CD"/>
    <w:rsid w:val="00AB320C"/>
    <w:rsid w:val="00AB3C76"/>
    <w:rsid w:val="00AB3CED"/>
    <w:rsid w:val="00AB3E8F"/>
    <w:rsid w:val="00AB55A7"/>
    <w:rsid w:val="00AB7471"/>
    <w:rsid w:val="00AB7EF5"/>
    <w:rsid w:val="00AC0F5E"/>
    <w:rsid w:val="00AC2EA8"/>
    <w:rsid w:val="00AC5994"/>
    <w:rsid w:val="00AC5C85"/>
    <w:rsid w:val="00AC5E73"/>
    <w:rsid w:val="00AC699A"/>
    <w:rsid w:val="00AC7A28"/>
    <w:rsid w:val="00AD1452"/>
    <w:rsid w:val="00AD2071"/>
    <w:rsid w:val="00AD3095"/>
    <w:rsid w:val="00AD35A6"/>
    <w:rsid w:val="00AD37D1"/>
    <w:rsid w:val="00AD40FB"/>
    <w:rsid w:val="00AD47F8"/>
    <w:rsid w:val="00AD5714"/>
    <w:rsid w:val="00AE0FE1"/>
    <w:rsid w:val="00AE1621"/>
    <w:rsid w:val="00AE2411"/>
    <w:rsid w:val="00AE2781"/>
    <w:rsid w:val="00AE3230"/>
    <w:rsid w:val="00AE33F8"/>
    <w:rsid w:val="00AE3A81"/>
    <w:rsid w:val="00AE3E34"/>
    <w:rsid w:val="00AE4860"/>
    <w:rsid w:val="00AE4B83"/>
    <w:rsid w:val="00AE4CEA"/>
    <w:rsid w:val="00AE5742"/>
    <w:rsid w:val="00AE659B"/>
    <w:rsid w:val="00AE79DB"/>
    <w:rsid w:val="00AE7A8C"/>
    <w:rsid w:val="00AF06E8"/>
    <w:rsid w:val="00AF172A"/>
    <w:rsid w:val="00AF1F3C"/>
    <w:rsid w:val="00AF4AF6"/>
    <w:rsid w:val="00AF6175"/>
    <w:rsid w:val="00AF6372"/>
    <w:rsid w:val="00AF68E7"/>
    <w:rsid w:val="00AF69C1"/>
    <w:rsid w:val="00AF7CDC"/>
    <w:rsid w:val="00B005CE"/>
    <w:rsid w:val="00B00875"/>
    <w:rsid w:val="00B014DD"/>
    <w:rsid w:val="00B02192"/>
    <w:rsid w:val="00B035FC"/>
    <w:rsid w:val="00B051BC"/>
    <w:rsid w:val="00B056F9"/>
    <w:rsid w:val="00B05AF8"/>
    <w:rsid w:val="00B05C85"/>
    <w:rsid w:val="00B075E5"/>
    <w:rsid w:val="00B07637"/>
    <w:rsid w:val="00B10444"/>
    <w:rsid w:val="00B10543"/>
    <w:rsid w:val="00B10F50"/>
    <w:rsid w:val="00B1105E"/>
    <w:rsid w:val="00B114C0"/>
    <w:rsid w:val="00B126DB"/>
    <w:rsid w:val="00B12CEA"/>
    <w:rsid w:val="00B14349"/>
    <w:rsid w:val="00B149CD"/>
    <w:rsid w:val="00B15D2D"/>
    <w:rsid w:val="00B17092"/>
    <w:rsid w:val="00B17ADB"/>
    <w:rsid w:val="00B17B29"/>
    <w:rsid w:val="00B20558"/>
    <w:rsid w:val="00B22F36"/>
    <w:rsid w:val="00B26FBA"/>
    <w:rsid w:val="00B274BC"/>
    <w:rsid w:val="00B278BF"/>
    <w:rsid w:val="00B27975"/>
    <w:rsid w:val="00B30B6D"/>
    <w:rsid w:val="00B31609"/>
    <w:rsid w:val="00B3175A"/>
    <w:rsid w:val="00B317A9"/>
    <w:rsid w:val="00B31E35"/>
    <w:rsid w:val="00B3354D"/>
    <w:rsid w:val="00B33933"/>
    <w:rsid w:val="00B34055"/>
    <w:rsid w:val="00B341BA"/>
    <w:rsid w:val="00B35C07"/>
    <w:rsid w:val="00B36783"/>
    <w:rsid w:val="00B36AAD"/>
    <w:rsid w:val="00B36EE9"/>
    <w:rsid w:val="00B37CD5"/>
    <w:rsid w:val="00B403D7"/>
    <w:rsid w:val="00B40BFE"/>
    <w:rsid w:val="00B412CC"/>
    <w:rsid w:val="00B41574"/>
    <w:rsid w:val="00B4164F"/>
    <w:rsid w:val="00B43AD9"/>
    <w:rsid w:val="00B444D6"/>
    <w:rsid w:val="00B445E3"/>
    <w:rsid w:val="00B45084"/>
    <w:rsid w:val="00B4600C"/>
    <w:rsid w:val="00B460CD"/>
    <w:rsid w:val="00B46524"/>
    <w:rsid w:val="00B46ED2"/>
    <w:rsid w:val="00B47262"/>
    <w:rsid w:val="00B472C8"/>
    <w:rsid w:val="00B4755E"/>
    <w:rsid w:val="00B478CE"/>
    <w:rsid w:val="00B50C96"/>
    <w:rsid w:val="00B51745"/>
    <w:rsid w:val="00B5213F"/>
    <w:rsid w:val="00B53F0E"/>
    <w:rsid w:val="00B543D6"/>
    <w:rsid w:val="00B54694"/>
    <w:rsid w:val="00B554F5"/>
    <w:rsid w:val="00B55942"/>
    <w:rsid w:val="00B57316"/>
    <w:rsid w:val="00B5758B"/>
    <w:rsid w:val="00B577DF"/>
    <w:rsid w:val="00B57A3B"/>
    <w:rsid w:val="00B60A72"/>
    <w:rsid w:val="00B61198"/>
    <w:rsid w:val="00B6141E"/>
    <w:rsid w:val="00B62133"/>
    <w:rsid w:val="00B62817"/>
    <w:rsid w:val="00B63C40"/>
    <w:rsid w:val="00B64417"/>
    <w:rsid w:val="00B64E41"/>
    <w:rsid w:val="00B6570E"/>
    <w:rsid w:val="00B65A85"/>
    <w:rsid w:val="00B65EEC"/>
    <w:rsid w:val="00B662BD"/>
    <w:rsid w:val="00B66573"/>
    <w:rsid w:val="00B66AD6"/>
    <w:rsid w:val="00B708A0"/>
    <w:rsid w:val="00B709B6"/>
    <w:rsid w:val="00B70A3E"/>
    <w:rsid w:val="00B70B5B"/>
    <w:rsid w:val="00B70E3E"/>
    <w:rsid w:val="00B715BE"/>
    <w:rsid w:val="00B72054"/>
    <w:rsid w:val="00B7235B"/>
    <w:rsid w:val="00B72406"/>
    <w:rsid w:val="00B729F0"/>
    <w:rsid w:val="00B72B3C"/>
    <w:rsid w:val="00B73B18"/>
    <w:rsid w:val="00B73B3E"/>
    <w:rsid w:val="00B748BA"/>
    <w:rsid w:val="00B76040"/>
    <w:rsid w:val="00B76841"/>
    <w:rsid w:val="00B7703C"/>
    <w:rsid w:val="00B77BB6"/>
    <w:rsid w:val="00B80380"/>
    <w:rsid w:val="00B803CD"/>
    <w:rsid w:val="00B825E9"/>
    <w:rsid w:val="00B82B5D"/>
    <w:rsid w:val="00B82B5E"/>
    <w:rsid w:val="00B83BAB"/>
    <w:rsid w:val="00B846E8"/>
    <w:rsid w:val="00B84754"/>
    <w:rsid w:val="00B85121"/>
    <w:rsid w:val="00B856B0"/>
    <w:rsid w:val="00B86D4D"/>
    <w:rsid w:val="00B86F48"/>
    <w:rsid w:val="00B90A0B"/>
    <w:rsid w:val="00B912E1"/>
    <w:rsid w:val="00B9255E"/>
    <w:rsid w:val="00B92A11"/>
    <w:rsid w:val="00B93453"/>
    <w:rsid w:val="00B93FD1"/>
    <w:rsid w:val="00B93FDC"/>
    <w:rsid w:val="00B941FC"/>
    <w:rsid w:val="00B948AC"/>
    <w:rsid w:val="00B94CBE"/>
    <w:rsid w:val="00B953F2"/>
    <w:rsid w:val="00B95E9F"/>
    <w:rsid w:val="00B9647A"/>
    <w:rsid w:val="00B96F97"/>
    <w:rsid w:val="00B97283"/>
    <w:rsid w:val="00B97B10"/>
    <w:rsid w:val="00BA0C27"/>
    <w:rsid w:val="00BA0F7F"/>
    <w:rsid w:val="00BA26EC"/>
    <w:rsid w:val="00BA659C"/>
    <w:rsid w:val="00BA6FCF"/>
    <w:rsid w:val="00BB0407"/>
    <w:rsid w:val="00BB0B96"/>
    <w:rsid w:val="00BB1657"/>
    <w:rsid w:val="00BB1AFF"/>
    <w:rsid w:val="00BB1C56"/>
    <w:rsid w:val="00BB1EA6"/>
    <w:rsid w:val="00BB22CA"/>
    <w:rsid w:val="00BB249A"/>
    <w:rsid w:val="00BB25B0"/>
    <w:rsid w:val="00BB311D"/>
    <w:rsid w:val="00BB37DC"/>
    <w:rsid w:val="00BB3A35"/>
    <w:rsid w:val="00BB3C6D"/>
    <w:rsid w:val="00BB3D18"/>
    <w:rsid w:val="00BB469E"/>
    <w:rsid w:val="00BB5847"/>
    <w:rsid w:val="00BB6210"/>
    <w:rsid w:val="00BB6A21"/>
    <w:rsid w:val="00BC08A6"/>
    <w:rsid w:val="00BC0C92"/>
    <w:rsid w:val="00BC1CE4"/>
    <w:rsid w:val="00BC2F5E"/>
    <w:rsid w:val="00BC34BD"/>
    <w:rsid w:val="00BC4B8B"/>
    <w:rsid w:val="00BC4E96"/>
    <w:rsid w:val="00BC51B6"/>
    <w:rsid w:val="00BC5F3A"/>
    <w:rsid w:val="00BC6B02"/>
    <w:rsid w:val="00BC7E5E"/>
    <w:rsid w:val="00BD0DF5"/>
    <w:rsid w:val="00BD0E66"/>
    <w:rsid w:val="00BD1074"/>
    <w:rsid w:val="00BD28B3"/>
    <w:rsid w:val="00BD2CAA"/>
    <w:rsid w:val="00BD2FE2"/>
    <w:rsid w:val="00BD5672"/>
    <w:rsid w:val="00BD6200"/>
    <w:rsid w:val="00BD690E"/>
    <w:rsid w:val="00BE0839"/>
    <w:rsid w:val="00BE0904"/>
    <w:rsid w:val="00BE0A87"/>
    <w:rsid w:val="00BE25F1"/>
    <w:rsid w:val="00BE33EB"/>
    <w:rsid w:val="00BE38C2"/>
    <w:rsid w:val="00BE3D0D"/>
    <w:rsid w:val="00BE42AB"/>
    <w:rsid w:val="00BE4D3F"/>
    <w:rsid w:val="00BE5385"/>
    <w:rsid w:val="00BE5C4E"/>
    <w:rsid w:val="00BE62D6"/>
    <w:rsid w:val="00BE7BC7"/>
    <w:rsid w:val="00BF029A"/>
    <w:rsid w:val="00BF068E"/>
    <w:rsid w:val="00BF07E1"/>
    <w:rsid w:val="00BF155E"/>
    <w:rsid w:val="00BF1F6C"/>
    <w:rsid w:val="00BF2734"/>
    <w:rsid w:val="00BF3BEF"/>
    <w:rsid w:val="00BF3CDB"/>
    <w:rsid w:val="00BF6666"/>
    <w:rsid w:val="00BF7F6C"/>
    <w:rsid w:val="00C00C91"/>
    <w:rsid w:val="00C00CDA"/>
    <w:rsid w:val="00C00CEF"/>
    <w:rsid w:val="00C00DAA"/>
    <w:rsid w:val="00C03C0B"/>
    <w:rsid w:val="00C03FE1"/>
    <w:rsid w:val="00C0458F"/>
    <w:rsid w:val="00C05129"/>
    <w:rsid w:val="00C05536"/>
    <w:rsid w:val="00C06837"/>
    <w:rsid w:val="00C07591"/>
    <w:rsid w:val="00C07CF4"/>
    <w:rsid w:val="00C105DF"/>
    <w:rsid w:val="00C113F1"/>
    <w:rsid w:val="00C153E1"/>
    <w:rsid w:val="00C15B1D"/>
    <w:rsid w:val="00C15B32"/>
    <w:rsid w:val="00C15CD6"/>
    <w:rsid w:val="00C15FB3"/>
    <w:rsid w:val="00C163E4"/>
    <w:rsid w:val="00C17ADA"/>
    <w:rsid w:val="00C20699"/>
    <w:rsid w:val="00C2098C"/>
    <w:rsid w:val="00C20B40"/>
    <w:rsid w:val="00C20F9C"/>
    <w:rsid w:val="00C21060"/>
    <w:rsid w:val="00C2278F"/>
    <w:rsid w:val="00C235D4"/>
    <w:rsid w:val="00C23645"/>
    <w:rsid w:val="00C240A8"/>
    <w:rsid w:val="00C24630"/>
    <w:rsid w:val="00C24855"/>
    <w:rsid w:val="00C24D35"/>
    <w:rsid w:val="00C25D9E"/>
    <w:rsid w:val="00C26DDF"/>
    <w:rsid w:val="00C27662"/>
    <w:rsid w:val="00C31A9A"/>
    <w:rsid w:val="00C31F33"/>
    <w:rsid w:val="00C32136"/>
    <w:rsid w:val="00C3245E"/>
    <w:rsid w:val="00C32880"/>
    <w:rsid w:val="00C35630"/>
    <w:rsid w:val="00C35A42"/>
    <w:rsid w:val="00C373DC"/>
    <w:rsid w:val="00C378BB"/>
    <w:rsid w:val="00C37CFF"/>
    <w:rsid w:val="00C402CC"/>
    <w:rsid w:val="00C41AD2"/>
    <w:rsid w:val="00C420A0"/>
    <w:rsid w:val="00C43AB6"/>
    <w:rsid w:val="00C43DEF"/>
    <w:rsid w:val="00C446E4"/>
    <w:rsid w:val="00C448F9"/>
    <w:rsid w:val="00C44965"/>
    <w:rsid w:val="00C44E4A"/>
    <w:rsid w:val="00C45347"/>
    <w:rsid w:val="00C45DE0"/>
    <w:rsid w:val="00C464C1"/>
    <w:rsid w:val="00C46B30"/>
    <w:rsid w:val="00C47C7F"/>
    <w:rsid w:val="00C47C86"/>
    <w:rsid w:val="00C52623"/>
    <w:rsid w:val="00C52BD8"/>
    <w:rsid w:val="00C52CDC"/>
    <w:rsid w:val="00C5330E"/>
    <w:rsid w:val="00C5372B"/>
    <w:rsid w:val="00C54066"/>
    <w:rsid w:val="00C54810"/>
    <w:rsid w:val="00C54A4E"/>
    <w:rsid w:val="00C54FFD"/>
    <w:rsid w:val="00C55510"/>
    <w:rsid w:val="00C559A9"/>
    <w:rsid w:val="00C55AE1"/>
    <w:rsid w:val="00C56253"/>
    <w:rsid w:val="00C573A5"/>
    <w:rsid w:val="00C60137"/>
    <w:rsid w:val="00C61DCD"/>
    <w:rsid w:val="00C62CD9"/>
    <w:rsid w:val="00C634EC"/>
    <w:rsid w:val="00C63C8C"/>
    <w:rsid w:val="00C63D40"/>
    <w:rsid w:val="00C63DDC"/>
    <w:rsid w:val="00C63FA7"/>
    <w:rsid w:val="00C66497"/>
    <w:rsid w:val="00C67F82"/>
    <w:rsid w:val="00C7017B"/>
    <w:rsid w:val="00C7018F"/>
    <w:rsid w:val="00C7041B"/>
    <w:rsid w:val="00C726F2"/>
    <w:rsid w:val="00C730A0"/>
    <w:rsid w:val="00C73A9D"/>
    <w:rsid w:val="00C73B73"/>
    <w:rsid w:val="00C73F11"/>
    <w:rsid w:val="00C758D2"/>
    <w:rsid w:val="00C770DC"/>
    <w:rsid w:val="00C77165"/>
    <w:rsid w:val="00C775FC"/>
    <w:rsid w:val="00C804DE"/>
    <w:rsid w:val="00C81886"/>
    <w:rsid w:val="00C82798"/>
    <w:rsid w:val="00C834E4"/>
    <w:rsid w:val="00C84148"/>
    <w:rsid w:val="00C84DF3"/>
    <w:rsid w:val="00C84EF9"/>
    <w:rsid w:val="00C8518F"/>
    <w:rsid w:val="00C85444"/>
    <w:rsid w:val="00C85A7B"/>
    <w:rsid w:val="00C85C36"/>
    <w:rsid w:val="00C86B01"/>
    <w:rsid w:val="00C86D25"/>
    <w:rsid w:val="00C86DE6"/>
    <w:rsid w:val="00C87834"/>
    <w:rsid w:val="00C9062D"/>
    <w:rsid w:val="00C92011"/>
    <w:rsid w:val="00C9296C"/>
    <w:rsid w:val="00C92C2C"/>
    <w:rsid w:val="00C936DA"/>
    <w:rsid w:val="00C93DB8"/>
    <w:rsid w:val="00C93F34"/>
    <w:rsid w:val="00C93FB8"/>
    <w:rsid w:val="00C9408A"/>
    <w:rsid w:val="00C946BE"/>
    <w:rsid w:val="00C95C3F"/>
    <w:rsid w:val="00C96969"/>
    <w:rsid w:val="00CA0CBF"/>
    <w:rsid w:val="00CA12E0"/>
    <w:rsid w:val="00CA353B"/>
    <w:rsid w:val="00CA4ED4"/>
    <w:rsid w:val="00CA6244"/>
    <w:rsid w:val="00CA675C"/>
    <w:rsid w:val="00CA6ED5"/>
    <w:rsid w:val="00CA7EFF"/>
    <w:rsid w:val="00CB08B9"/>
    <w:rsid w:val="00CB0D16"/>
    <w:rsid w:val="00CB1D28"/>
    <w:rsid w:val="00CB1E01"/>
    <w:rsid w:val="00CB1F5B"/>
    <w:rsid w:val="00CB2C8E"/>
    <w:rsid w:val="00CB3599"/>
    <w:rsid w:val="00CB42AC"/>
    <w:rsid w:val="00CB42D5"/>
    <w:rsid w:val="00CB500A"/>
    <w:rsid w:val="00CB68E9"/>
    <w:rsid w:val="00CB7EF6"/>
    <w:rsid w:val="00CC0130"/>
    <w:rsid w:val="00CC0BDF"/>
    <w:rsid w:val="00CC0E72"/>
    <w:rsid w:val="00CC14C2"/>
    <w:rsid w:val="00CC1CF1"/>
    <w:rsid w:val="00CC218D"/>
    <w:rsid w:val="00CC2513"/>
    <w:rsid w:val="00CC2F84"/>
    <w:rsid w:val="00CC3414"/>
    <w:rsid w:val="00CC34B3"/>
    <w:rsid w:val="00CC3C17"/>
    <w:rsid w:val="00CC40DF"/>
    <w:rsid w:val="00CC500A"/>
    <w:rsid w:val="00CC58FC"/>
    <w:rsid w:val="00CC6473"/>
    <w:rsid w:val="00CC685B"/>
    <w:rsid w:val="00CC6D12"/>
    <w:rsid w:val="00CC7118"/>
    <w:rsid w:val="00CC787B"/>
    <w:rsid w:val="00CC7B3B"/>
    <w:rsid w:val="00CC7BAE"/>
    <w:rsid w:val="00CD043C"/>
    <w:rsid w:val="00CD0DEE"/>
    <w:rsid w:val="00CD119F"/>
    <w:rsid w:val="00CD1837"/>
    <w:rsid w:val="00CD2014"/>
    <w:rsid w:val="00CD30BF"/>
    <w:rsid w:val="00CD36CC"/>
    <w:rsid w:val="00CD3878"/>
    <w:rsid w:val="00CD3EAA"/>
    <w:rsid w:val="00CD492E"/>
    <w:rsid w:val="00CD4C80"/>
    <w:rsid w:val="00CD4FC0"/>
    <w:rsid w:val="00CD5D1E"/>
    <w:rsid w:val="00CD5F66"/>
    <w:rsid w:val="00CD63D3"/>
    <w:rsid w:val="00CD6AEA"/>
    <w:rsid w:val="00CE0925"/>
    <w:rsid w:val="00CE1635"/>
    <w:rsid w:val="00CE3013"/>
    <w:rsid w:val="00CE32CD"/>
    <w:rsid w:val="00CE3D0C"/>
    <w:rsid w:val="00CE3EF2"/>
    <w:rsid w:val="00CE4215"/>
    <w:rsid w:val="00CE49C3"/>
    <w:rsid w:val="00CF07EE"/>
    <w:rsid w:val="00CF3017"/>
    <w:rsid w:val="00CF5968"/>
    <w:rsid w:val="00CF61E5"/>
    <w:rsid w:val="00CF6942"/>
    <w:rsid w:val="00CF6F84"/>
    <w:rsid w:val="00CF7654"/>
    <w:rsid w:val="00CF7B91"/>
    <w:rsid w:val="00D0101C"/>
    <w:rsid w:val="00D01222"/>
    <w:rsid w:val="00D020FF"/>
    <w:rsid w:val="00D02BC4"/>
    <w:rsid w:val="00D0342D"/>
    <w:rsid w:val="00D03510"/>
    <w:rsid w:val="00D0394C"/>
    <w:rsid w:val="00D04147"/>
    <w:rsid w:val="00D04A16"/>
    <w:rsid w:val="00D051A6"/>
    <w:rsid w:val="00D10502"/>
    <w:rsid w:val="00D10ADC"/>
    <w:rsid w:val="00D1182B"/>
    <w:rsid w:val="00D11BE9"/>
    <w:rsid w:val="00D1235C"/>
    <w:rsid w:val="00D123A0"/>
    <w:rsid w:val="00D1556A"/>
    <w:rsid w:val="00D159AE"/>
    <w:rsid w:val="00D20581"/>
    <w:rsid w:val="00D20A23"/>
    <w:rsid w:val="00D20E80"/>
    <w:rsid w:val="00D21C54"/>
    <w:rsid w:val="00D224CB"/>
    <w:rsid w:val="00D228A5"/>
    <w:rsid w:val="00D23DA2"/>
    <w:rsid w:val="00D246DC"/>
    <w:rsid w:val="00D2556E"/>
    <w:rsid w:val="00D255DC"/>
    <w:rsid w:val="00D26119"/>
    <w:rsid w:val="00D26751"/>
    <w:rsid w:val="00D2696F"/>
    <w:rsid w:val="00D27290"/>
    <w:rsid w:val="00D2734F"/>
    <w:rsid w:val="00D27778"/>
    <w:rsid w:val="00D302BA"/>
    <w:rsid w:val="00D303C5"/>
    <w:rsid w:val="00D303CF"/>
    <w:rsid w:val="00D32794"/>
    <w:rsid w:val="00D32A0B"/>
    <w:rsid w:val="00D33CC8"/>
    <w:rsid w:val="00D347C5"/>
    <w:rsid w:val="00D34AB2"/>
    <w:rsid w:val="00D3691B"/>
    <w:rsid w:val="00D36D62"/>
    <w:rsid w:val="00D36E65"/>
    <w:rsid w:val="00D37A7D"/>
    <w:rsid w:val="00D37EC9"/>
    <w:rsid w:val="00D40479"/>
    <w:rsid w:val="00D40B8F"/>
    <w:rsid w:val="00D40D86"/>
    <w:rsid w:val="00D40DC6"/>
    <w:rsid w:val="00D41E12"/>
    <w:rsid w:val="00D42D48"/>
    <w:rsid w:val="00D43A95"/>
    <w:rsid w:val="00D43CFF"/>
    <w:rsid w:val="00D454AF"/>
    <w:rsid w:val="00D45853"/>
    <w:rsid w:val="00D460E5"/>
    <w:rsid w:val="00D4751D"/>
    <w:rsid w:val="00D47692"/>
    <w:rsid w:val="00D476D3"/>
    <w:rsid w:val="00D50354"/>
    <w:rsid w:val="00D506E0"/>
    <w:rsid w:val="00D509B5"/>
    <w:rsid w:val="00D51186"/>
    <w:rsid w:val="00D51AC6"/>
    <w:rsid w:val="00D52A29"/>
    <w:rsid w:val="00D53CE2"/>
    <w:rsid w:val="00D53E0B"/>
    <w:rsid w:val="00D55AD2"/>
    <w:rsid w:val="00D56849"/>
    <w:rsid w:val="00D576EE"/>
    <w:rsid w:val="00D5786C"/>
    <w:rsid w:val="00D6232C"/>
    <w:rsid w:val="00D629D4"/>
    <w:rsid w:val="00D63485"/>
    <w:rsid w:val="00D63D1C"/>
    <w:rsid w:val="00D651A4"/>
    <w:rsid w:val="00D65AB9"/>
    <w:rsid w:val="00D66811"/>
    <w:rsid w:val="00D66873"/>
    <w:rsid w:val="00D66BB2"/>
    <w:rsid w:val="00D67C90"/>
    <w:rsid w:val="00D67DDC"/>
    <w:rsid w:val="00D702D5"/>
    <w:rsid w:val="00D70635"/>
    <w:rsid w:val="00D70DDA"/>
    <w:rsid w:val="00D7168D"/>
    <w:rsid w:val="00D716DC"/>
    <w:rsid w:val="00D71CD5"/>
    <w:rsid w:val="00D71F50"/>
    <w:rsid w:val="00D73143"/>
    <w:rsid w:val="00D732FC"/>
    <w:rsid w:val="00D73FE9"/>
    <w:rsid w:val="00D7429C"/>
    <w:rsid w:val="00D750E8"/>
    <w:rsid w:val="00D7641E"/>
    <w:rsid w:val="00D77061"/>
    <w:rsid w:val="00D77FA8"/>
    <w:rsid w:val="00D80344"/>
    <w:rsid w:val="00D812B0"/>
    <w:rsid w:val="00D839AC"/>
    <w:rsid w:val="00D84069"/>
    <w:rsid w:val="00D84496"/>
    <w:rsid w:val="00D849B5"/>
    <w:rsid w:val="00D856DF"/>
    <w:rsid w:val="00D8632F"/>
    <w:rsid w:val="00D8633A"/>
    <w:rsid w:val="00D87283"/>
    <w:rsid w:val="00D9072D"/>
    <w:rsid w:val="00D90BC7"/>
    <w:rsid w:val="00D90CB3"/>
    <w:rsid w:val="00D93604"/>
    <w:rsid w:val="00D937EE"/>
    <w:rsid w:val="00D94D6E"/>
    <w:rsid w:val="00D95E9D"/>
    <w:rsid w:val="00D961D7"/>
    <w:rsid w:val="00D965A6"/>
    <w:rsid w:val="00D97086"/>
    <w:rsid w:val="00DA030C"/>
    <w:rsid w:val="00DA0483"/>
    <w:rsid w:val="00DA0D5A"/>
    <w:rsid w:val="00DA2C8D"/>
    <w:rsid w:val="00DA4331"/>
    <w:rsid w:val="00DA49F1"/>
    <w:rsid w:val="00DA5C33"/>
    <w:rsid w:val="00DA62C2"/>
    <w:rsid w:val="00DA73DF"/>
    <w:rsid w:val="00DA7619"/>
    <w:rsid w:val="00DA789C"/>
    <w:rsid w:val="00DA78B2"/>
    <w:rsid w:val="00DB1FF3"/>
    <w:rsid w:val="00DB2448"/>
    <w:rsid w:val="00DB2C74"/>
    <w:rsid w:val="00DB3569"/>
    <w:rsid w:val="00DB3B74"/>
    <w:rsid w:val="00DB3BA3"/>
    <w:rsid w:val="00DB3E07"/>
    <w:rsid w:val="00DB45D1"/>
    <w:rsid w:val="00DB4A7E"/>
    <w:rsid w:val="00DB53A8"/>
    <w:rsid w:val="00DB6137"/>
    <w:rsid w:val="00DB6847"/>
    <w:rsid w:val="00DC00E2"/>
    <w:rsid w:val="00DC1072"/>
    <w:rsid w:val="00DC11FF"/>
    <w:rsid w:val="00DC2D36"/>
    <w:rsid w:val="00DC3B09"/>
    <w:rsid w:val="00DC3D7C"/>
    <w:rsid w:val="00DC4685"/>
    <w:rsid w:val="00DC4AD0"/>
    <w:rsid w:val="00DC6070"/>
    <w:rsid w:val="00DC715B"/>
    <w:rsid w:val="00DC73BD"/>
    <w:rsid w:val="00DC7748"/>
    <w:rsid w:val="00DD011B"/>
    <w:rsid w:val="00DD07BA"/>
    <w:rsid w:val="00DD100F"/>
    <w:rsid w:val="00DD1B70"/>
    <w:rsid w:val="00DD2620"/>
    <w:rsid w:val="00DD2D3D"/>
    <w:rsid w:val="00DD4605"/>
    <w:rsid w:val="00DD463F"/>
    <w:rsid w:val="00DD48C3"/>
    <w:rsid w:val="00DD48C9"/>
    <w:rsid w:val="00DD5150"/>
    <w:rsid w:val="00DD6944"/>
    <w:rsid w:val="00DE0308"/>
    <w:rsid w:val="00DE08AA"/>
    <w:rsid w:val="00DE1BA0"/>
    <w:rsid w:val="00DE22A9"/>
    <w:rsid w:val="00DE4813"/>
    <w:rsid w:val="00DE506F"/>
    <w:rsid w:val="00DE5488"/>
    <w:rsid w:val="00DE5F97"/>
    <w:rsid w:val="00DE7064"/>
    <w:rsid w:val="00DF1CA5"/>
    <w:rsid w:val="00DF32AE"/>
    <w:rsid w:val="00DF3D8F"/>
    <w:rsid w:val="00DF42C4"/>
    <w:rsid w:val="00DF78C2"/>
    <w:rsid w:val="00E00A08"/>
    <w:rsid w:val="00E00A4C"/>
    <w:rsid w:val="00E00C55"/>
    <w:rsid w:val="00E014A6"/>
    <w:rsid w:val="00E01AE2"/>
    <w:rsid w:val="00E01D1E"/>
    <w:rsid w:val="00E0249F"/>
    <w:rsid w:val="00E04EB5"/>
    <w:rsid w:val="00E055F2"/>
    <w:rsid w:val="00E072BE"/>
    <w:rsid w:val="00E07793"/>
    <w:rsid w:val="00E07AC6"/>
    <w:rsid w:val="00E07B03"/>
    <w:rsid w:val="00E07B68"/>
    <w:rsid w:val="00E07BC3"/>
    <w:rsid w:val="00E108F3"/>
    <w:rsid w:val="00E10C55"/>
    <w:rsid w:val="00E13413"/>
    <w:rsid w:val="00E1633F"/>
    <w:rsid w:val="00E167A9"/>
    <w:rsid w:val="00E169A2"/>
    <w:rsid w:val="00E17112"/>
    <w:rsid w:val="00E17423"/>
    <w:rsid w:val="00E1792D"/>
    <w:rsid w:val="00E17BE1"/>
    <w:rsid w:val="00E2086F"/>
    <w:rsid w:val="00E208F7"/>
    <w:rsid w:val="00E20977"/>
    <w:rsid w:val="00E2104E"/>
    <w:rsid w:val="00E212E9"/>
    <w:rsid w:val="00E21EEC"/>
    <w:rsid w:val="00E21FA9"/>
    <w:rsid w:val="00E2296D"/>
    <w:rsid w:val="00E22FD1"/>
    <w:rsid w:val="00E23F95"/>
    <w:rsid w:val="00E24301"/>
    <w:rsid w:val="00E24465"/>
    <w:rsid w:val="00E24BD8"/>
    <w:rsid w:val="00E26281"/>
    <w:rsid w:val="00E31EF5"/>
    <w:rsid w:val="00E324BD"/>
    <w:rsid w:val="00E32582"/>
    <w:rsid w:val="00E3306F"/>
    <w:rsid w:val="00E33D50"/>
    <w:rsid w:val="00E3511E"/>
    <w:rsid w:val="00E353A4"/>
    <w:rsid w:val="00E359C4"/>
    <w:rsid w:val="00E35DD6"/>
    <w:rsid w:val="00E35F92"/>
    <w:rsid w:val="00E36A8D"/>
    <w:rsid w:val="00E3762C"/>
    <w:rsid w:val="00E41638"/>
    <w:rsid w:val="00E429A5"/>
    <w:rsid w:val="00E45CDB"/>
    <w:rsid w:val="00E46090"/>
    <w:rsid w:val="00E462D9"/>
    <w:rsid w:val="00E468AE"/>
    <w:rsid w:val="00E46A4E"/>
    <w:rsid w:val="00E470C4"/>
    <w:rsid w:val="00E47679"/>
    <w:rsid w:val="00E50089"/>
    <w:rsid w:val="00E50C9A"/>
    <w:rsid w:val="00E511C5"/>
    <w:rsid w:val="00E5221D"/>
    <w:rsid w:val="00E5312D"/>
    <w:rsid w:val="00E53A12"/>
    <w:rsid w:val="00E53D3E"/>
    <w:rsid w:val="00E542CD"/>
    <w:rsid w:val="00E549DB"/>
    <w:rsid w:val="00E552F7"/>
    <w:rsid w:val="00E55935"/>
    <w:rsid w:val="00E574B4"/>
    <w:rsid w:val="00E57D25"/>
    <w:rsid w:val="00E609A7"/>
    <w:rsid w:val="00E61F48"/>
    <w:rsid w:val="00E6229E"/>
    <w:rsid w:val="00E6348E"/>
    <w:rsid w:val="00E64654"/>
    <w:rsid w:val="00E6575B"/>
    <w:rsid w:val="00E65E78"/>
    <w:rsid w:val="00E65FB6"/>
    <w:rsid w:val="00E6690D"/>
    <w:rsid w:val="00E672E6"/>
    <w:rsid w:val="00E677A8"/>
    <w:rsid w:val="00E7061B"/>
    <w:rsid w:val="00E70EFA"/>
    <w:rsid w:val="00E711EC"/>
    <w:rsid w:val="00E71533"/>
    <w:rsid w:val="00E720EC"/>
    <w:rsid w:val="00E728D9"/>
    <w:rsid w:val="00E73477"/>
    <w:rsid w:val="00E73D2E"/>
    <w:rsid w:val="00E73DE1"/>
    <w:rsid w:val="00E748AA"/>
    <w:rsid w:val="00E74C48"/>
    <w:rsid w:val="00E75D0F"/>
    <w:rsid w:val="00E75DF3"/>
    <w:rsid w:val="00E76D82"/>
    <w:rsid w:val="00E8036D"/>
    <w:rsid w:val="00E81678"/>
    <w:rsid w:val="00E8219C"/>
    <w:rsid w:val="00E82574"/>
    <w:rsid w:val="00E83246"/>
    <w:rsid w:val="00E83352"/>
    <w:rsid w:val="00E8370A"/>
    <w:rsid w:val="00E839FA"/>
    <w:rsid w:val="00E84567"/>
    <w:rsid w:val="00E84DCC"/>
    <w:rsid w:val="00E87C44"/>
    <w:rsid w:val="00E87C75"/>
    <w:rsid w:val="00E87EA9"/>
    <w:rsid w:val="00E913CF"/>
    <w:rsid w:val="00E92268"/>
    <w:rsid w:val="00E923A1"/>
    <w:rsid w:val="00E9253A"/>
    <w:rsid w:val="00E93001"/>
    <w:rsid w:val="00E94EC7"/>
    <w:rsid w:val="00E94F86"/>
    <w:rsid w:val="00E95660"/>
    <w:rsid w:val="00E95744"/>
    <w:rsid w:val="00E95FB1"/>
    <w:rsid w:val="00E963D1"/>
    <w:rsid w:val="00E96A65"/>
    <w:rsid w:val="00EA07B2"/>
    <w:rsid w:val="00EA0CB7"/>
    <w:rsid w:val="00EA2197"/>
    <w:rsid w:val="00EA2A91"/>
    <w:rsid w:val="00EA3874"/>
    <w:rsid w:val="00EA43B4"/>
    <w:rsid w:val="00EA43FC"/>
    <w:rsid w:val="00EA4526"/>
    <w:rsid w:val="00EA4D6A"/>
    <w:rsid w:val="00EA4FF6"/>
    <w:rsid w:val="00EA55F6"/>
    <w:rsid w:val="00EA63E0"/>
    <w:rsid w:val="00EA72B0"/>
    <w:rsid w:val="00EA749C"/>
    <w:rsid w:val="00EB10C6"/>
    <w:rsid w:val="00EB3346"/>
    <w:rsid w:val="00EB353A"/>
    <w:rsid w:val="00EB4481"/>
    <w:rsid w:val="00EB44DB"/>
    <w:rsid w:val="00EB5633"/>
    <w:rsid w:val="00EB5AD7"/>
    <w:rsid w:val="00EB5CF6"/>
    <w:rsid w:val="00EB5F1B"/>
    <w:rsid w:val="00EB6DF6"/>
    <w:rsid w:val="00EB763D"/>
    <w:rsid w:val="00EC0BAE"/>
    <w:rsid w:val="00EC0F68"/>
    <w:rsid w:val="00EC1DEC"/>
    <w:rsid w:val="00EC2816"/>
    <w:rsid w:val="00EC38FA"/>
    <w:rsid w:val="00EC3B63"/>
    <w:rsid w:val="00EC4F63"/>
    <w:rsid w:val="00EC79A6"/>
    <w:rsid w:val="00ED06DC"/>
    <w:rsid w:val="00ED0CF7"/>
    <w:rsid w:val="00ED14DB"/>
    <w:rsid w:val="00ED153D"/>
    <w:rsid w:val="00ED24FA"/>
    <w:rsid w:val="00ED2E84"/>
    <w:rsid w:val="00ED39D1"/>
    <w:rsid w:val="00ED3D35"/>
    <w:rsid w:val="00ED3FDD"/>
    <w:rsid w:val="00ED42FB"/>
    <w:rsid w:val="00ED4508"/>
    <w:rsid w:val="00ED4B88"/>
    <w:rsid w:val="00ED54C1"/>
    <w:rsid w:val="00ED5BEE"/>
    <w:rsid w:val="00ED651D"/>
    <w:rsid w:val="00ED7A38"/>
    <w:rsid w:val="00ED7F16"/>
    <w:rsid w:val="00EE0494"/>
    <w:rsid w:val="00EE1C9E"/>
    <w:rsid w:val="00EE27C7"/>
    <w:rsid w:val="00EE2C49"/>
    <w:rsid w:val="00EE33AD"/>
    <w:rsid w:val="00EE39DA"/>
    <w:rsid w:val="00EE59CC"/>
    <w:rsid w:val="00EE6328"/>
    <w:rsid w:val="00EE640E"/>
    <w:rsid w:val="00EE681D"/>
    <w:rsid w:val="00EE78FC"/>
    <w:rsid w:val="00EE7952"/>
    <w:rsid w:val="00EF0D25"/>
    <w:rsid w:val="00EF0FB7"/>
    <w:rsid w:val="00EF1136"/>
    <w:rsid w:val="00EF12D8"/>
    <w:rsid w:val="00EF2ACF"/>
    <w:rsid w:val="00EF304C"/>
    <w:rsid w:val="00EF3566"/>
    <w:rsid w:val="00EF48F4"/>
    <w:rsid w:val="00EF50C2"/>
    <w:rsid w:val="00EF56D9"/>
    <w:rsid w:val="00EF64E1"/>
    <w:rsid w:val="00EF6D1E"/>
    <w:rsid w:val="00F004C8"/>
    <w:rsid w:val="00F0088A"/>
    <w:rsid w:val="00F012F9"/>
    <w:rsid w:val="00F01BE0"/>
    <w:rsid w:val="00F022A1"/>
    <w:rsid w:val="00F02F0F"/>
    <w:rsid w:val="00F0347D"/>
    <w:rsid w:val="00F034A1"/>
    <w:rsid w:val="00F03991"/>
    <w:rsid w:val="00F03A6F"/>
    <w:rsid w:val="00F04A2A"/>
    <w:rsid w:val="00F04EF0"/>
    <w:rsid w:val="00F05AB3"/>
    <w:rsid w:val="00F06DD8"/>
    <w:rsid w:val="00F07272"/>
    <w:rsid w:val="00F0767B"/>
    <w:rsid w:val="00F1074F"/>
    <w:rsid w:val="00F12A7B"/>
    <w:rsid w:val="00F13D23"/>
    <w:rsid w:val="00F13D48"/>
    <w:rsid w:val="00F13ED7"/>
    <w:rsid w:val="00F142C1"/>
    <w:rsid w:val="00F14C6A"/>
    <w:rsid w:val="00F1545B"/>
    <w:rsid w:val="00F15BC0"/>
    <w:rsid w:val="00F17771"/>
    <w:rsid w:val="00F17A75"/>
    <w:rsid w:val="00F2008B"/>
    <w:rsid w:val="00F2067E"/>
    <w:rsid w:val="00F20710"/>
    <w:rsid w:val="00F21916"/>
    <w:rsid w:val="00F226A2"/>
    <w:rsid w:val="00F23BF4"/>
    <w:rsid w:val="00F23D9B"/>
    <w:rsid w:val="00F24AD0"/>
    <w:rsid w:val="00F25224"/>
    <w:rsid w:val="00F25627"/>
    <w:rsid w:val="00F2568C"/>
    <w:rsid w:val="00F26295"/>
    <w:rsid w:val="00F26A95"/>
    <w:rsid w:val="00F26D8A"/>
    <w:rsid w:val="00F27398"/>
    <w:rsid w:val="00F27B22"/>
    <w:rsid w:val="00F302F1"/>
    <w:rsid w:val="00F31CDC"/>
    <w:rsid w:val="00F32982"/>
    <w:rsid w:val="00F35899"/>
    <w:rsid w:val="00F35B61"/>
    <w:rsid w:val="00F36730"/>
    <w:rsid w:val="00F3679C"/>
    <w:rsid w:val="00F367C0"/>
    <w:rsid w:val="00F37813"/>
    <w:rsid w:val="00F37BAA"/>
    <w:rsid w:val="00F42499"/>
    <w:rsid w:val="00F42F40"/>
    <w:rsid w:val="00F439B9"/>
    <w:rsid w:val="00F43F63"/>
    <w:rsid w:val="00F4422C"/>
    <w:rsid w:val="00F4445A"/>
    <w:rsid w:val="00F44EF1"/>
    <w:rsid w:val="00F450AD"/>
    <w:rsid w:val="00F46B11"/>
    <w:rsid w:val="00F47612"/>
    <w:rsid w:val="00F47D5D"/>
    <w:rsid w:val="00F50B50"/>
    <w:rsid w:val="00F514DE"/>
    <w:rsid w:val="00F51642"/>
    <w:rsid w:val="00F51D2B"/>
    <w:rsid w:val="00F522FE"/>
    <w:rsid w:val="00F52A00"/>
    <w:rsid w:val="00F54813"/>
    <w:rsid w:val="00F57FD7"/>
    <w:rsid w:val="00F6061C"/>
    <w:rsid w:val="00F6092A"/>
    <w:rsid w:val="00F623F3"/>
    <w:rsid w:val="00F6287C"/>
    <w:rsid w:val="00F65187"/>
    <w:rsid w:val="00F654D8"/>
    <w:rsid w:val="00F655A3"/>
    <w:rsid w:val="00F65B2D"/>
    <w:rsid w:val="00F67087"/>
    <w:rsid w:val="00F67C06"/>
    <w:rsid w:val="00F70EEC"/>
    <w:rsid w:val="00F7130E"/>
    <w:rsid w:val="00F71C1F"/>
    <w:rsid w:val="00F7422A"/>
    <w:rsid w:val="00F74466"/>
    <w:rsid w:val="00F7526A"/>
    <w:rsid w:val="00F75D97"/>
    <w:rsid w:val="00F76549"/>
    <w:rsid w:val="00F804F6"/>
    <w:rsid w:val="00F804FB"/>
    <w:rsid w:val="00F80C36"/>
    <w:rsid w:val="00F825A5"/>
    <w:rsid w:val="00F82A8E"/>
    <w:rsid w:val="00F82E1D"/>
    <w:rsid w:val="00F840D7"/>
    <w:rsid w:val="00F842EE"/>
    <w:rsid w:val="00F85013"/>
    <w:rsid w:val="00F853C0"/>
    <w:rsid w:val="00F85D9F"/>
    <w:rsid w:val="00F85FA5"/>
    <w:rsid w:val="00F8648B"/>
    <w:rsid w:val="00F868E0"/>
    <w:rsid w:val="00F86BF0"/>
    <w:rsid w:val="00F876C1"/>
    <w:rsid w:val="00F90406"/>
    <w:rsid w:val="00F91C9B"/>
    <w:rsid w:val="00F9261C"/>
    <w:rsid w:val="00F93422"/>
    <w:rsid w:val="00F93492"/>
    <w:rsid w:val="00F94618"/>
    <w:rsid w:val="00F948A5"/>
    <w:rsid w:val="00F94A39"/>
    <w:rsid w:val="00F950C3"/>
    <w:rsid w:val="00F9515A"/>
    <w:rsid w:val="00F95730"/>
    <w:rsid w:val="00F96247"/>
    <w:rsid w:val="00F96487"/>
    <w:rsid w:val="00F96C52"/>
    <w:rsid w:val="00F96DF5"/>
    <w:rsid w:val="00F979EE"/>
    <w:rsid w:val="00FA011D"/>
    <w:rsid w:val="00FA05ED"/>
    <w:rsid w:val="00FA091D"/>
    <w:rsid w:val="00FA12EA"/>
    <w:rsid w:val="00FA3E3A"/>
    <w:rsid w:val="00FA5FAA"/>
    <w:rsid w:val="00FA686C"/>
    <w:rsid w:val="00FA691F"/>
    <w:rsid w:val="00FA6AF0"/>
    <w:rsid w:val="00FA7250"/>
    <w:rsid w:val="00FA76C8"/>
    <w:rsid w:val="00FB16E4"/>
    <w:rsid w:val="00FB26EE"/>
    <w:rsid w:val="00FB305C"/>
    <w:rsid w:val="00FB3CA7"/>
    <w:rsid w:val="00FB57B5"/>
    <w:rsid w:val="00FB5CC2"/>
    <w:rsid w:val="00FB6F23"/>
    <w:rsid w:val="00FB712C"/>
    <w:rsid w:val="00FB71D6"/>
    <w:rsid w:val="00FB7B72"/>
    <w:rsid w:val="00FB7F97"/>
    <w:rsid w:val="00FC0D41"/>
    <w:rsid w:val="00FC1158"/>
    <w:rsid w:val="00FC1384"/>
    <w:rsid w:val="00FC144F"/>
    <w:rsid w:val="00FC18D1"/>
    <w:rsid w:val="00FC1BFC"/>
    <w:rsid w:val="00FC234F"/>
    <w:rsid w:val="00FC33BD"/>
    <w:rsid w:val="00FC3449"/>
    <w:rsid w:val="00FC41E3"/>
    <w:rsid w:val="00FC440C"/>
    <w:rsid w:val="00FC4C45"/>
    <w:rsid w:val="00FC5B53"/>
    <w:rsid w:val="00FC654C"/>
    <w:rsid w:val="00FC65CE"/>
    <w:rsid w:val="00FC6979"/>
    <w:rsid w:val="00FC6CAC"/>
    <w:rsid w:val="00FC7BB8"/>
    <w:rsid w:val="00FD064D"/>
    <w:rsid w:val="00FD1209"/>
    <w:rsid w:val="00FD23FA"/>
    <w:rsid w:val="00FD2CAB"/>
    <w:rsid w:val="00FD35E9"/>
    <w:rsid w:val="00FD38DA"/>
    <w:rsid w:val="00FD3B6F"/>
    <w:rsid w:val="00FD44C3"/>
    <w:rsid w:val="00FD4C39"/>
    <w:rsid w:val="00FD5671"/>
    <w:rsid w:val="00FD5A84"/>
    <w:rsid w:val="00FD67AD"/>
    <w:rsid w:val="00FE04DC"/>
    <w:rsid w:val="00FE1DA7"/>
    <w:rsid w:val="00FE2056"/>
    <w:rsid w:val="00FE317C"/>
    <w:rsid w:val="00FE3524"/>
    <w:rsid w:val="00FE3C68"/>
    <w:rsid w:val="00FE3E9E"/>
    <w:rsid w:val="00FE5727"/>
    <w:rsid w:val="00FE5906"/>
    <w:rsid w:val="00FE5981"/>
    <w:rsid w:val="00FE5BC1"/>
    <w:rsid w:val="00FE641E"/>
    <w:rsid w:val="00FE68F9"/>
    <w:rsid w:val="00FE6AE0"/>
    <w:rsid w:val="00FE7071"/>
    <w:rsid w:val="00FF0D27"/>
    <w:rsid w:val="00FF1AA7"/>
    <w:rsid w:val="00FF1C3B"/>
    <w:rsid w:val="00FF29CF"/>
    <w:rsid w:val="00FF35D1"/>
    <w:rsid w:val="00FF3C9F"/>
    <w:rsid w:val="00FF4448"/>
    <w:rsid w:val="00FF4D0D"/>
    <w:rsid w:val="00FF5421"/>
    <w:rsid w:val="00FF6385"/>
    <w:rsid w:val="00FF6A07"/>
    <w:rsid w:val="00FF7645"/>
    <w:rsid w:val="00FF7D00"/>
    <w:rsid w:val="00FF7F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6657299"/>
  <w15:docId w15:val="{B9219A28-2447-48AB-90C9-4595E1B79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9" w:qFormat="1"/>
    <w:lsdException w:name="Intense Emphasis" w:uiPriority="99" w:qFormat="1"/>
    <w:lsdException w:name="Subtle Reference" w:uiPriority="99" w:qFormat="1"/>
    <w:lsdException w:name="Intense Reference" w:uiPriority="99" w:qFormat="1"/>
    <w:lsdException w:name="Book Title" w:uiPriority="99" w:qFormat="1"/>
    <w:lsdException w:name="Bibliography" w:semiHidden="1" w:uiPriority="37" w:unhideWhenUsed="1"/>
    <w:lsdException w:name="TOC Heading" w:semiHidden="1" w:uiPriority="9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717A3B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/>
      <w:b/>
      <w:bCs/>
      <w:i/>
      <w:iCs/>
      <w:sz w:val="28"/>
      <w:szCs w:val="28"/>
      <w:lang w:val="sr-Cyrl-CS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7A3B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sr-Cyrl-CS"/>
    </w:rPr>
  </w:style>
  <w:style w:type="paragraph" w:styleId="Heading4">
    <w:name w:val="heading 4"/>
    <w:basedOn w:val="Normal"/>
    <w:next w:val="Normal"/>
    <w:link w:val="Heading4Char"/>
    <w:uiPriority w:val="9"/>
    <w:qFormat/>
    <w:rsid w:val="00717A3B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  <w:lang w:val="sr-Cyrl-CS"/>
    </w:rPr>
  </w:style>
  <w:style w:type="paragraph" w:styleId="Heading5">
    <w:name w:val="heading 5"/>
    <w:basedOn w:val="Normal"/>
    <w:next w:val="Normal"/>
    <w:link w:val="Heading5Char"/>
    <w:uiPriority w:val="9"/>
    <w:qFormat/>
    <w:rsid w:val="00717A3B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  <w:lang w:val="sr-Cyrl-CS"/>
    </w:rPr>
  </w:style>
  <w:style w:type="paragraph" w:styleId="Heading6">
    <w:name w:val="heading 6"/>
    <w:basedOn w:val="Normal"/>
    <w:next w:val="Normal"/>
    <w:link w:val="Heading6Char"/>
    <w:qFormat/>
    <w:rsid w:val="00717A3B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sr-Cyrl-CS"/>
    </w:rPr>
  </w:style>
  <w:style w:type="paragraph" w:styleId="Heading7">
    <w:name w:val="heading 7"/>
    <w:basedOn w:val="Normal"/>
    <w:next w:val="Normal"/>
    <w:link w:val="Heading7Char"/>
    <w:uiPriority w:val="9"/>
    <w:qFormat/>
    <w:rsid w:val="00717A3B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sr-Cyrl-CS"/>
    </w:rPr>
  </w:style>
  <w:style w:type="paragraph" w:styleId="Heading8">
    <w:name w:val="heading 8"/>
    <w:basedOn w:val="Normal"/>
    <w:next w:val="Normal"/>
    <w:link w:val="Heading8Char"/>
    <w:uiPriority w:val="9"/>
    <w:qFormat/>
    <w:rsid w:val="00717A3B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lang w:val="sr-Cyrl-CS"/>
    </w:rPr>
  </w:style>
  <w:style w:type="paragraph" w:styleId="Heading9">
    <w:name w:val="heading 9"/>
    <w:basedOn w:val="Normal"/>
    <w:next w:val="Normal"/>
    <w:link w:val="Heading9Char"/>
    <w:uiPriority w:val="9"/>
    <w:qFormat/>
    <w:rsid w:val="00717A3B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uiPriority w:val="9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99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iPriority w:val="99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uiPriority w:val="99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770AD"/>
    <w:pPr>
      <w:ind w:left="720"/>
      <w:contextualSpacing/>
    </w:pPr>
  </w:style>
  <w:style w:type="numbering" w:customStyle="1" w:styleId="NoList1">
    <w:name w:val="No List1"/>
    <w:next w:val="NoList"/>
    <w:uiPriority w:val="99"/>
    <w:semiHidden/>
    <w:rsid w:val="004A4EBD"/>
  </w:style>
  <w:style w:type="character" w:styleId="Strong">
    <w:name w:val="Strong"/>
    <w:uiPriority w:val="99"/>
    <w:qFormat/>
    <w:rsid w:val="004A4EBD"/>
    <w:rPr>
      <w:b/>
      <w:bCs/>
    </w:rPr>
  </w:style>
  <w:style w:type="paragraph" w:styleId="BodyText2">
    <w:name w:val="Body Text 2"/>
    <w:basedOn w:val="Normal"/>
    <w:link w:val="BodyText2Char"/>
    <w:uiPriority w:val="99"/>
    <w:rsid w:val="004A4EBD"/>
    <w:pPr>
      <w:jc w:val="both"/>
    </w:pPr>
    <w:rPr>
      <w:rFonts w:ascii="Cir Arial" w:hAnsi="Cir Arial"/>
      <w:kern w:val="18"/>
      <w:sz w:val="18"/>
      <w:lang w:val="en-GB"/>
    </w:rPr>
  </w:style>
  <w:style w:type="character" w:customStyle="1" w:styleId="BodyText2Char">
    <w:name w:val="Body Text 2 Char"/>
    <w:basedOn w:val="DefaultParagraphFont"/>
    <w:link w:val="BodyText2"/>
    <w:uiPriority w:val="99"/>
    <w:rsid w:val="004A4EBD"/>
    <w:rPr>
      <w:rFonts w:ascii="Cir Arial" w:hAnsi="Cir Arial"/>
      <w:kern w:val="18"/>
      <w:sz w:val="18"/>
      <w:szCs w:val="24"/>
      <w:lang w:val="en-GB"/>
    </w:rPr>
  </w:style>
  <w:style w:type="character" w:styleId="FollowedHyperlink">
    <w:name w:val="FollowedHyperlink"/>
    <w:uiPriority w:val="99"/>
    <w:rsid w:val="004A4EBD"/>
    <w:rPr>
      <w:color w:val="800080"/>
      <w:u w:val="single"/>
    </w:rPr>
  </w:style>
  <w:style w:type="paragraph" w:styleId="DocumentMap">
    <w:name w:val="Document Map"/>
    <w:basedOn w:val="Normal"/>
    <w:link w:val="DocumentMapChar"/>
    <w:rsid w:val="004A4EBD"/>
    <w:pPr>
      <w:shd w:val="clear" w:color="auto" w:fill="000080"/>
    </w:pPr>
    <w:rPr>
      <w:rFonts w:ascii="Tahoma" w:hAnsi="Tahoma" w:cs="Tahoma"/>
      <w:kern w:val="18"/>
      <w:sz w:val="20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rsid w:val="004A4EBD"/>
    <w:rPr>
      <w:rFonts w:ascii="Tahoma" w:hAnsi="Tahoma" w:cs="Tahoma"/>
      <w:kern w:val="18"/>
      <w:shd w:val="clear" w:color="auto" w:fill="000080"/>
      <w:lang w:val="en-GB"/>
    </w:rPr>
  </w:style>
  <w:style w:type="character" w:styleId="PageNumber">
    <w:name w:val="page number"/>
    <w:basedOn w:val="DefaultParagraphFont"/>
    <w:rsid w:val="004A4EBD"/>
  </w:style>
  <w:style w:type="character" w:customStyle="1" w:styleId="HeaderChar">
    <w:name w:val="Header Char"/>
    <w:basedOn w:val="DefaultParagraphFont"/>
    <w:link w:val="Header"/>
    <w:uiPriority w:val="99"/>
    <w:rsid w:val="009965DF"/>
    <w:rPr>
      <w:sz w:val="24"/>
      <w:szCs w:val="24"/>
    </w:rPr>
  </w:style>
  <w:style w:type="character" w:customStyle="1" w:styleId="BodytextBold">
    <w:name w:val="Body text + Bold"/>
    <w:basedOn w:val="DefaultParagraphFont"/>
    <w:rsid w:val="009965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0">
    <w:name w:val="Body text_"/>
    <w:basedOn w:val="DefaultParagraphFont"/>
    <w:link w:val="BodyText1"/>
    <w:rsid w:val="009965DF"/>
    <w:rPr>
      <w:shd w:val="clear" w:color="auto" w:fill="FFFFFF"/>
    </w:rPr>
  </w:style>
  <w:style w:type="character" w:customStyle="1" w:styleId="Heading60">
    <w:name w:val="Heading #6_"/>
    <w:basedOn w:val="DefaultParagraphFont"/>
    <w:link w:val="Heading61"/>
    <w:rsid w:val="009965DF"/>
    <w:rPr>
      <w:shd w:val="clear" w:color="auto" w:fill="FFFFFF"/>
    </w:rPr>
  </w:style>
  <w:style w:type="paragraph" w:customStyle="1" w:styleId="BodyText1">
    <w:name w:val="Body Text1"/>
    <w:basedOn w:val="Normal"/>
    <w:link w:val="Bodytext0"/>
    <w:rsid w:val="009965DF"/>
    <w:pPr>
      <w:shd w:val="clear" w:color="auto" w:fill="FFFFFF"/>
      <w:spacing w:line="259" w:lineRule="exact"/>
      <w:ind w:hanging="2540"/>
    </w:pPr>
    <w:rPr>
      <w:sz w:val="20"/>
      <w:szCs w:val="20"/>
    </w:rPr>
  </w:style>
  <w:style w:type="paragraph" w:customStyle="1" w:styleId="Heading61">
    <w:name w:val="Heading #6"/>
    <w:basedOn w:val="Normal"/>
    <w:link w:val="Heading60"/>
    <w:rsid w:val="009965DF"/>
    <w:pPr>
      <w:shd w:val="clear" w:color="auto" w:fill="FFFFFF"/>
      <w:spacing w:before="240" w:line="274" w:lineRule="exact"/>
      <w:ind w:hanging="360"/>
      <w:jc w:val="both"/>
      <w:outlineLvl w:val="5"/>
    </w:pPr>
    <w:rPr>
      <w:sz w:val="20"/>
      <w:szCs w:val="20"/>
    </w:rPr>
  </w:style>
  <w:style w:type="character" w:customStyle="1" w:styleId="Heading6Italic">
    <w:name w:val="Heading #6 + Italic"/>
    <w:basedOn w:val="Heading60"/>
    <w:rsid w:val="009965DF"/>
    <w:rPr>
      <w:rFonts w:cs="Times New Roman"/>
      <w:b w:val="0"/>
      <w:bCs w:val="0"/>
      <w:i/>
      <w:iCs/>
      <w:smallCaps w:val="0"/>
      <w:strike w:val="0"/>
      <w:spacing w:val="0"/>
      <w:shd w:val="clear" w:color="auto" w:fill="FFFFFF"/>
    </w:rPr>
  </w:style>
  <w:style w:type="character" w:customStyle="1" w:styleId="Heading6NotBold">
    <w:name w:val="Heading #6 + Not Bold"/>
    <w:basedOn w:val="Heading60"/>
    <w:rsid w:val="009965DF"/>
    <w:rPr>
      <w:rFonts w:cs="Times New Roman"/>
      <w:b/>
      <w:bCs/>
      <w:i w:val="0"/>
      <w:iCs w:val="0"/>
      <w:smallCaps w:val="0"/>
      <w:strike w:val="0"/>
      <w:spacing w:val="0"/>
      <w:shd w:val="clear" w:color="auto" w:fill="FFFFFF"/>
    </w:rPr>
  </w:style>
  <w:style w:type="character" w:customStyle="1" w:styleId="Bodytext3">
    <w:name w:val="Body text (3)_"/>
    <w:basedOn w:val="DefaultParagraphFont"/>
    <w:link w:val="Bodytext30"/>
    <w:rsid w:val="009965DF"/>
    <w:rPr>
      <w:shd w:val="clear" w:color="auto" w:fill="FFFFFF"/>
    </w:rPr>
  </w:style>
  <w:style w:type="character" w:customStyle="1" w:styleId="Bodytext3Italic">
    <w:name w:val="Body text (3) + Italic"/>
    <w:basedOn w:val="Bodytext3"/>
    <w:rsid w:val="009965DF"/>
    <w:rPr>
      <w:i/>
      <w:iCs/>
      <w:shd w:val="clear" w:color="auto" w:fill="FFFFFF"/>
    </w:rPr>
  </w:style>
  <w:style w:type="character" w:customStyle="1" w:styleId="Bodytext11">
    <w:name w:val="Body text (11)_"/>
    <w:basedOn w:val="DefaultParagraphFont"/>
    <w:link w:val="Bodytext110"/>
    <w:rsid w:val="009965DF"/>
    <w:rPr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9965DF"/>
    <w:pPr>
      <w:shd w:val="clear" w:color="auto" w:fill="FFFFFF"/>
      <w:spacing w:before="2640" w:line="0" w:lineRule="atLeast"/>
      <w:ind w:hanging="2540"/>
      <w:jc w:val="center"/>
    </w:pPr>
    <w:rPr>
      <w:sz w:val="20"/>
      <w:szCs w:val="20"/>
    </w:rPr>
  </w:style>
  <w:style w:type="paragraph" w:customStyle="1" w:styleId="Bodytext110">
    <w:name w:val="Body text (11)"/>
    <w:basedOn w:val="Normal"/>
    <w:link w:val="Bodytext11"/>
    <w:rsid w:val="009965DF"/>
    <w:pPr>
      <w:shd w:val="clear" w:color="auto" w:fill="FFFFFF"/>
      <w:spacing w:before="240" w:after="360" w:line="0" w:lineRule="atLeast"/>
      <w:jc w:val="center"/>
    </w:pPr>
    <w:rPr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9965DF"/>
    <w:rPr>
      <w:sz w:val="24"/>
      <w:szCs w:val="24"/>
    </w:rPr>
  </w:style>
  <w:style w:type="table" w:customStyle="1" w:styleId="TableGrid3">
    <w:name w:val="Table Grid3"/>
    <w:basedOn w:val="TableNormal"/>
    <w:next w:val="TableGrid"/>
    <w:uiPriority w:val="59"/>
    <w:rsid w:val="004A3B4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Emphasis">
    <w:name w:val="Emphasis"/>
    <w:basedOn w:val="DefaultParagraphFont"/>
    <w:qFormat/>
    <w:rsid w:val="00832B7B"/>
    <w:rPr>
      <w:i/>
      <w:iCs/>
    </w:rPr>
  </w:style>
  <w:style w:type="character" w:customStyle="1" w:styleId="apple-converted-space">
    <w:name w:val="apple-converted-space"/>
    <w:basedOn w:val="DefaultParagraphFont"/>
    <w:rsid w:val="006650CF"/>
  </w:style>
  <w:style w:type="paragraph" w:customStyle="1" w:styleId="xmsonormal">
    <w:name w:val="x_msonormal"/>
    <w:basedOn w:val="Normal"/>
    <w:rsid w:val="006650CF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"/>
    <w:rsid w:val="00717A3B"/>
    <w:rPr>
      <w:rFonts w:ascii="Cambria" w:hAnsi="Cambria"/>
      <w:b/>
      <w:bCs/>
      <w:i/>
      <w:iCs/>
      <w:sz w:val="28"/>
      <w:szCs w:val="28"/>
      <w:lang w:val="sr-Cyrl-CS"/>
    </w:rPr>
  </w:style>
  <w:style w:type="character" w:customStyle="1" w:styleId="Heading3Char">
    <w:name w:val="Heading 3 Char"/>
    <w:basedOn w:val="DefaultParagraphFont"/>
    <w:link w:val="Heading3"/>
    <w:uiPriority w:val="9"/>
    <w:rsid w:val="00717A3B"/>
    <w:rPr>
      <w:rFonts w:ascii="Cambria" w:hAnsi="Cambria"/>
      <w:b/>
      <w:bCs/>
      <w:sz w:val="26"/>
      <w:szCs w:val="26"/>
      <w:lang w:val="sr-Cyrl-CS"/>
    </w:rPr>
  </w:style>
  <w:style w:type="character" w:customStyle="1" w:styleId="Heading4Char">
    <w:name w:val="Heading 4 Char"/>
    <w:basedOn w:val="DefaultParagraphFont"/>
    <w:link w:val="Heading4"/>
    <w:uiPriority w:val="9"/>
    <w:rsid w:val="00717A3B"/>
    <w:rPr>
      <w:rFonts w:ascii="Calibri" w:hAnsi="Calibri"/>
      <w:b/>
      <w:bCs/>
      <w:sz w:val="28"/>
      <w:szCs w:val="28"/>
      <w:lang w:val="sr-Cyrl-CS"/>
    </w:rPr>
  </w:style>
  <w:style w:type="character" w:customStyle="1" w:styleId="Heading5Char">
    <w:name w:val="Heading 5 Char"/>
    <w:basedOn w:val="DefaultParagraphFont"/>
    <w:link w:val="Heading5"/>
    <w:uiPriority w:val="9"/>
    <w:rsid w:val="00717A3B"/>
    <w:rPr>
      <w:rFonts w:ascii="Calibri" w:hAnsi="Calibri"/>
      <w:b/>
      <w:bCs/>
      <w:i/>
      <w:iCs/>
      <w:sz w:val="26"/>
      <w:szCs w:val="26"/>
      <w:lang w:val="sr-Cyrl-CS"/>
    </w:rPr>
  </w:style>
  <w:style w:type="character" w:customStyle="1" w:styleId="Heading6Char">
    <w:name w:val="Heading 6 Char"/>
    <w:basedOn w:val="DefaultParagraphFont"/>
    <w:link w:val="Heading6"/>
    <w:rsid w:val="00717A3B"/>
    <w:rPr>
      <w:b/>
      <w:bCs/>
      <w:sz w:val="22"/>
      <w:szCs w:val="22"/>
      <w:lang w:val="sr-Cyrl-CS"/>
    </w:rPr>
  </w:style>
  <w:style w:type="character" w:customStyle="1" w:styleId="Heading7Char">
    <w:name w:val="Heading 7 Char"/>
    <w:basedOn w:val="DefaultParagraphFont"/>
    <w:link w:val="Heading7"/>
    <w:uiPriority w:val="9"/>
    <w:rsid w:val="00717A3B"/>
    <w:rPr>
      <w:rFonts w:ascii="Calibri" w:hAnsi="Calibri"/>
      <w:sz w:val="24"/>
      <w:szCs w:val="24"/>
      <w:lang w:val="sr-Cyrl-CS"/>
    </w:rPr>
  </w:style>
  <w:style w:type="character" w:customStyle="1" w:styleId="Heading8Char">
    <w:name w:val="Heading 8 Char"/>
    <w:basedOn w:val="DefaultParagraphFont"/>
    <w:link w:val="Heading8"/>
    <w:uiPriority w:val="9"/>
    <w:rsid w:val="00717A3B"/>
    <w:rPr>
      <w:rFonts w:ascii="Calibri" w:hAnsi="Calibri"/>
      <w:i/>
      <w:iCs/>
      <w:sz w:val="24"/>
      <w:szCs w:val="24"/>
      <w:lang w:val="sr-Cyrl-CS"/>
    </w:rPr>
  </w:style>
  <w:style w:type="character" w:customStyle="1" w:styleId="Heading9Char">
    <w:name w:val="Heading 9 Char"/>
    <w:basedOn w:val="DefaultParagraphFont"/>
    <w:link w:val="Heading9"/>
    <w:uiPriority w:val="9"/>
    <w:rsid w:val="00717A3B"/>
    <w:rPr>
      <w:rFonts w:ascii="Cambria" w:hAnsi="Cambria"/>
      <w:sz w:val="22"/>
      <w:szCs w:val="22"/>
      <w:lang w:val="sr-Cyrl-CS"/>
    </w:rPr>
  </w:style>
  <w:style w:type="character" w:customStyle="1" w:styleId="FooterChar">
    <w:name w:val="Footer Char"/>
    <w:basedOn w:val="DefaultParagraphFont"/>
    <w:link w:val="Footer"/>
    <w:uiPriority w:val="99"/>
    <w:rsid w:val="00717A3B"/>
    <w:rPr>
      <w:sz w:val="24"/>
      <w:szCs w:val="24"/>
    </w:rPr>
  </w:style>
  <w:style w:type="paragraph" w:customStyle="1" w:styleId="Default">
    <w:name w:val="Default"/>
    <w:rsid w:val="00717A3B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77219E"/>
    <w:rPr>
      <w:rFonts w:asciiTheme="minorHAnsi" w:eastAsiaTheme="minorHAnsi" w:hAnsiTheme="minorHAnsi" w:cstheme="minorBidi"/>
      <w:sz w:val="22"/>
      <w:szCs w:val="22"/>
      <w:lang w:val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3A6947"/>
    <w:pPr>
      <w:spacing w:before="100" w:beforeAutospacing="1" w:after="100" w:afterAutospacing="1"/>
    </w:pPr>
  </w:style>
  <w:style w:type="paragraph" w:styleId="Subtitle">
    <w:name w:val="Subtitle"/>
    <w:basedOn w:val="Normal"/>
    <w:next w:val="Normal"/>
    <w:link w:val="SubtitleChar1"/>
    <w:uiPriority w:val="99"/>
    <w:qFormat/>
    <w:rsid w:val="00CC3C17"/>
    <w:pPr>
      <w:spacing w:after="60"/>
      <w:jc w:val="center"/>
      <w:outlineLvl w:val="1"/>
    </w:pPr>
    <w:rPr>
      <w:rFonts w:ascii="Cambria" w:eastAsia="Calibri" w:hAnsi="Cambria"/>
    </w:rPr>
  </w:style>
  <w:style w:type="character" w:customStyle="1" w:styleId="SubtitleChar">
    <w:name w:val="Subtitle Char"/>
    <w:basedOn w:val="DefaultParagraphFont"/>
    <w:uiPriority w:val="99"/>
    <w:rsid w:val="00CC3C1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link w:val="NoSpacingChar"/>
    <w:uiPriority w:val="1"/>
    <w:qFormat/>
    <w:rsid w:val="00CC3C17"/>
    <w:rPr>
      <w:rFonts w:ascii="Calibri" w:eastAsia="Calibri" w:hAnsi="Calibri"/>
      <w:noProof/>
      <w:sz w:val="22"/>
      <w:szCs w:val="22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CC3C17"/>
    <w:rPr>
      <w:rFonts w:ascii="Cambria" w:eastAsia="Calibri" w:hAnsi="Cambria"/>
      <w:sz w:val="24"/>
      <w:szCs w:val="24"/>
    </w:rPr>
  </w:style>
  <w:style w:type="paragraph" w:styleId="NormalWeb">
    <w:name w:val="Normal (Web)"/>
    <w:basedOn w:val="Normal"/>
    <w:uiPriority w:val="99"/>
    <w:unhideWhenUsed/>
    <w:rsid w:val="0012138F"/>
    <w:pPr>
      <w:spacing w:before="100" w:beforeAutospacing="1" w:after="100" w:afterAutospacing="1"/>
    </w:pPr>
  </w:style>
  <w:style w:type="paragraph" w:styleId="Title">
    <w:name w:val="Title"/>
    <w:basedOn w:val="Normal"/>
    <w:link w:val="TitleChar"/>
    <w:uiPriority w:val="10"/>
    <w:qFormat/>
    <w:rsid w:val="00386AED"/>
    <w:pPr>
      <w:jc w:val="center"/>
    </w:pPr>
    <w:rPr>
      <w:b/>
      <w:szCs w:val="20"/>
      <w:lang w:val="sl-SI"/>
    </w:rPr>
  </w:style>
  <w:style w:type="character" w:customStyle="1" w:styleId="TitleChar">
    <w:name w:val="Title Char"/>
    <w:basedOn w:val="DefaultParagraphFont"/>
    <w:link w:val="Title"/>
    <w:uiPriority w:val="10"/>
    <w:rsid w:val="00386AED"/>
    <w:rPr>
      <w:b/>
      <w:sz w:val="24"/>
      <w:lang w:val="sl-SI"/>
    </w:rPr>
  </w:style>
  <w:style w:type="paragraph" w:styleId="Caption">
    <w:name w:val="caption"/>
    <w:basedOn w:val="Normal"/>
    <w:next w:val="Normal"/>
    <w:unhideWhenUsed/>
    <w:qFormat/>
    <w:rsid w:val="00B66AD6"/>
    <w:rPr>
      <w:b/>
      <w:bCs/>
      <w:color w:val="4F81BD"/>
      <w:sz w:val="18"/>
      <w:szCs w:val="18"/>
    </w:rPr>
  </w:style>
  <w:style w:type="character" w:customStyle="1" w:styleId="naslov61">
    <w:name w:val="naslov61"/>
    <w:rsid w:val="00B66AD6"/>
    <w:rPr>
      <w:rFonts w:ascii="Arial" w:hAnsi="Arial" w:cs="Arial" w:hint="default"/>
      <w:b/>
      <w:bCs/>
      <w:strike w:val="0"/>
      <w:dstrike w:val="0"/>
      <w:color w:val="3B3B3B"/>
      <w:sz w:val="19"/>
      <w:szCs w:val="19"/>
      <w:u w:val="none"/>
      <w:effect w:val="none"/>
    </w:rPr>
  </w:style>
  <w:style w:type="character" w:styleId="CommentReference">
    <w:name w:val="annotation reference"/>
    <w:unhideWhenUsed/>
    <w:rsid w:val="00B66AD6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B66A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66AD6"/>
  </w:style>
  <w:style w:type="paragraph" w:styleId="CommentSubject">
    <w:name w:val="annotation subject"/>
    <w:basedOn w:val="CommentText"/>
    <w:next w:val="CommentText"/>
    <w:link w:val="CommentSubjectChar"/>
    <w:unhideWhenUsed/>
    <w:rsid w:val="00B66A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66AD6"/>
    <w:rPr>
      <w:b/>
      <w:bCs/>
    </w:rPr>
  </w:style>
  <w:style w:type="character" w:customStyle="1" w:styleId="BodyTextChar1">
    <w:name w:val="Body Text Char1"/>
    <w:locked/>
    <w:rsid w:val="00B66AD6"/>
    <w:rPr>
      <w:rFonts w:ascii="Tahoma" w:eastAsia="Times New Roman" w:hAnsi="Tahoma" w:cs="Tahoma"/>
      <w:sz w:val="22"/>
      <w:szCs w:val="24"/>
      <w:lang w:val="sr-Cyrl-CS"/>
    </w:rPr>
  </w:style>
  <w:style w:type="paragraph" w:customStyle="1" w:styleId="Normal1">
    <w:name w:val="Normal1"/>
    <w:basedOn w:val="Normal"/>
    <w:uiPriority w:val="99"/>
    <w:rsid w:val="00B66AD6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normaluvuceni3">
    <w:name w:val="normal_uvuceni3"/>
    <w:basedOn w:val="Normal"/>
    <w:rsid w:val="00B66AD6"/>
    <w:pPr>
      <w:spacing w:before="100" w:beforeAutospacing="1" w:after="100" w:afterAutospacing="1"/>
      <w:ind w:left="992"/>
    </w:pPr>
    <w:rPr>
      <w:rFonts w:ascii="Arial" w:hAnsi="Arial" w:cs="Arial"/>
      <w:sz w:val="22"/>
      <w:szCs w:val="22"/>
    </w:rPr>
  </w:style>
  <w:style w:type="paragraph" w:styleId="Revision">
    <w:name w:val="Revision"/>
    <w:hidden/>
    <w:uiPriority w:val="99"/>
    <w:semiHidden/>
    <w:rsid w:val="00B66AD6"/>
    <w:rPr>
      <w:sz w:val="24"/>
      <w:szCs w:val="24"/>
    </w:rPr>
  </w:style>
  <w:style w:type="paragraph" w:styleId="FootnoteText">
    <w:name w:val="footnote text"/>
    <w:basedOn w:val="Normal"/>
    <w:link w:val="FootnoteTextChar"/>
    <w:semiHidden/>
    <w:unhideWhenUsed/>
    <w:rsid w:val="00B66AD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66AD6"/>
  </w:style>
  <w:style w:type="character" w:styleId="FootnoteReference">
    <w:name w:val="footnote reference"/>
    <w:semiHidden/>
    <w:unhideWhenUsed/>
    <w:rsid w:val="00B66AD6"/>
    <w:rPr>
      <w:vertAlign w:val="superscript"/>
    </w:rPr>
  </w:style>
  <w:style w:type="paragraph" w:customStyle="1" w:styleId="Style">
    <w:name w:val="Style"/>
    <w:uiPriority w:val="99"/>
    <w:rsid w:val="00B66AD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har">
    <w:name w:val="Char"/>
    <w:basedOn w:val="Normal"/>
    <w:rsid w:val="00B66AD6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Normal2">
    <w:name w:val="Normal2"/>
    <w:basedOn w:val="Normal"/>
    <w:rsid w:val="00B66AD6"/>
    <w:pPr>
      <w:spacing w:before="100" w:beforeAutospacing="1" w:after="100" w:afterAutospacing="1"/>
    </w:pPr>
  </w:style>
  <w:style w:type="paragraph" w:customStyle="1" w:styleId="04430433043E0432043E0440-043C043E04340435043B">
    <w:name w:val="&lt;0443&gt;&lt;0433&gt;&lt;043E&gt;&lt;0432&gt;&lt;043E&gt;&lt;0440&gt;-&lt;043C&gt;&lt;043E&gt;&lt;0434&gt;&lt;0435&gt;&lt;043B&gt;"/>
    <w:basedOn w:val="Noparagraphstyle"/>
    <w:rsid w:val="00ED14DB"/>
    <w:pPr>
      <w:spacing w:after="567" w:line="280" w:lineRule="atLeast"/>
      <w:jc w:val="center"/>
    </w:pPr>
    <w:rPr>
      <w:rFonts w:ascii="MyriadPro-Regular" w:hAnsi="MyriadPro-Regular" w:cs="MyriadPro-Regular"/>
      <w:sz w:val="22"/>
      <w:szCs w:val="22"/>
      <w:lang w:val="en-US"/>
    </w:rPr>
  </w:style>
  <w:style w:type="paragraph" w:customStyle="1" w:styleId="Noparagraphstyle">
    <w:name w:val="[No paragraph style]"/>
    <w:rsid w:val="00ED14DB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en-GB"/>
    </w:rPr>
  </w:style>
  <w:style w:type="paragraph" w:customStyle="1" w:styleId="043D043E0440043C0430043B">
    <w:name w:val="&lt;043D&gt;&lt;043E&gt;&lt;0440&gt;&lt;043C&gt;&lt;0430&gt;&lt;043B&gt;"/>
    <w:basedOn w:val="Noparagraphstyle"/>
    <w:rsid w:val="00ED14DB"/>
    <w:pPr>
      <w:spacing w:line="230" w:lineRule="atLeast"/>
      <w:ind w:firstLine="397"/>
      <w:jc w:val="both"/>
    </w:pPr>
    <w:rPr>
      <w:rFonts w:ascii="MyriadPro-Regular" w:hAnsi="MyriadPro-Regular" w:cs="MyriadPro-Regular"/>
      <w:sz w:val="20"/>
      <w:szCs w:val="20"/>
    </w:rPr>
  </w:style>
  <w:style w:type="paragraph" w:customStyle="1" w:styleId="clan">
    <w:name w:val="clan"/>
    <w:basedOn w:val="Noparagraphstyle"/>
    <w:rsid w:val="00ED14DB"/>
    <w:pPr>
      <w:spacing w:before="170" w:after="57" w:line="230" w:lineRule="atLeast"/>
      <w:jc w:val="center"/>
    </w:pPr>
    <w:rPr>
      <w:rFonts w:ascii="MyriadPro-Regular" w:hAnsi="MyriadPro-Regular" w:cs="MyriadPro-Regular"/>
      <w:sz w:val="20"/>
      <w:szCs w:val="20"/>
      <w:lang w:val="en-US"/>
    </w:rPr>
  </w:style>
  <w:style w:type="character" w:customStyle="1" w:styleId="maincontent">
    <w:name w:val="maincontent"/>
    <w:basedOn w:val="DefaultParagraphFont"/>
    <w:rsid w:val="00792D05"/>
  </w:style>
  <w:style w:type="character" w:customStyle="1" w:styleId="mw-headline">
    <w:name w:val="mw-headline"/>
    <w:basedOn w:val="DefaultParagraphFont"/>
    <w:rsid w:val="00D849B5"/>
  </w:style>
  <w:style w:type="paragraph" w:customStyle="1" w:styleId="Bodytext10">
    <w:name w:val="Body text1"/>
    <w:basedOn w:val="Normal"/>
    <w:uiPriority w:val="99"/>
    <w:rsid w:val="00126629"/>
    <w:pPr>
      <w:shd w:val="clear" w:color="auto" w:fill="FFFFFF"/>
      <w:spacing w:line="254" w:lineRule="exact"/>
      <w:ind w:hanging="360"/>
    </w:pPr>
    <w:rPr>
      <w:sz w:val="23"/>
      <w:szCs w:val="23"/>
      <w:lang w:val="sr-Cyrl-CS"/>
    </w:rPr>
  </w:style>
  <w:style w:type="paragraph" w:styleId="BodyTextIndent">
    <w:name w:val="Body Text Indent"/>
    <w:basedOn w:val="Normal"/>
    <w:link w:val="BodyTextIndentChar"/>
    <w:uiPriority w:val="99"/>
    <w:unhideWhenUsed/>
    <w:rsid w:val="00FF0D2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FF0D27"/>
    <w:rPr>
      <w:sz w:val="24"/>
      <w:szCs w:val="24"/>
    </w:rPr>
  </w:style>
  <w:style w:type="character" w:customStyle="1" w:styleId="Heading40">
    <w:name w:val="Heading #4_"/>
    <w:basedOn w:val="DefaultParagraphFont"/>
    <w:link w:val="Heading41"/>
    <w:uiPriority w:val="99"/>
    <w:locked/>
    <w:rsid w:val="00363F17"/>
    <w:rPr>
      <w:b/>
      <w:bCs/>
      <w:i/>
      <w:iCs/>
      <w:sz w:val="23"/>
      <w:szCs w:val="23"/>
      <w:shd w:val="clear" w:color="auto" w:fill="FFFFFF"/>
    </w:rPr>
  </w:style>
  <w:style w:type="paragraph" w:customStyle="1" w:styleId="Heading41">
    <w:name w:val="Heading #4"/>
    <w:basedOn w:val="Normal"/>
    <w:link w:val="Heading40"/>
    <w:uiPriority w:val="99"/>
    <w:rsid w:val="00363F17"/>
    <w:pPr>
      <w:shd w:val="clear" w:color="auto" w:fill="FFFFFF"/>
      <w:spacing w:before="600" w:after="300" w:line="240" w:lineRule="atLeast"/>
      <w:outlineLvl w:val="3"/>
    </w:pPr>
    <w:rPr>
      <w:b/>
      <w:bCs/>
      <w:i/>
      <w:iCs/>
      <w:sz w:val="23"/>
      <w:szCs w:val="23"/>
    </w:rPr>
  </w:style>
  <w:style w:type="paragraph" w:customStyle="1" w:styleId="odluka-zakon">
    <w:name w:val="odluka-zakon"/>
    <w:basedOn w:val="Normal"/>
    <w:rsid w:val="007967AC"/>
    <w:pPr>
      <w:spacing w:before="100" w:beforeAutospacing="1" w:after="100" w:afterAutospacing="1"/>
    </w:pPr>
  </w:style>
  <w:style w:type="paragraph" w:customStyle="1" w:styleId="auto-style1">
    <w:name w:val="auto-style1"/>
    <w:basedOn w:val="Normal"/>
    <w:rsid w:val="007967AC"/>
    <w:pPr>
      <w:spacing w:before="100" w:beforeAutospacing="1" w:after="100" w:afterAutospacing="1"/>
    </w:pPr>
  </w:style>
  <w:style w:type="character" w:customStyle="1" w:styleId="fontstyle12">
    <w:name w:val="fontstyle12"/>
    <w:basedOn w:val="DefaultParagraphFont"/>
    <w:uiPriority w:val="99"/>
    <w:rsid w:val="0028038E"/>
  </w:style>
  <w:style w:type="character" w:customStyle="1" w:styleId="BodyText3Char">
    <w:name w:val="Body Text 3 Char"/>
    <w:basedOn w:val="DefaultParagraphFont"/>
    <w:link w:val="BodyText31"/>
    <w:uiPriority w:val="99"/>
    <w:rsid w:val="0028038E"/>
    <w:rPr>
      <w:sz w:val="16"/>
      <w:szCs w:val="16"/>
    </w:rPr>
  </w:style>
  <w:style w:type="paragraph" w:styleId="BodyText31">
    <w:name w:val="Body Text 3"/>
    <w:basedOn w:val="Normal"/>
    <w:link w:val="BodyText3Char"/>
    <w:uiPriority w:val="99"/>
    <w:unhideWhenUsed/>
    <w:rsid w:val="0028038E"/>
    <w:pPr>
      <w:spacing w:after="120"/>
    </w:pPr>
    <w:rPr>
      <w:sz w:val="16"/>
      <w:szCs w:val="16"/>
    </w:rPr>
  </w:style>
  <w:style w:type="character" w:customStyle="1" w:styleId="BodyText3Char1">
    <w:name w:val="Body Text 3 Char1"/>
    <w:basedOn w:val="DefaultParagraphFont"/>
    <w:uiPriority w:val="99"/>
    <w:rsid w:val="0028038E"/>
    <w:rPr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sid w:val="0028038E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28038E"/>
    <w:rPr>
      <w:rFonts w:ascii="Calibri" w:eastAsia="Calibri" w:hAnsi="Calibri"/>
      <w:noProof/>
      <w:sz w:val="22"/>
      <w:szCs w:val="22"/>
    </w:rPr>
  </w:style>
  <w:style w:type="paragraph" w:styleId="Quote">
    <w:name w:val="Quote"/>
    <w:basedOn w:val="Normal"/>
    <w:next w:val="Normal"/>
    <w:link w:val="QuoteChar"/>
    <w:uiPriority w:val="99"/>
    <w:qFormat/>
    <w:rsid w:val="0028038E"/>
    <w:pPr>
      <w:spacing w:after="200" w:line="276" w:lineRule="auto"/>
    </w:pPr>
    <w:rPr>
      <w:rFonts w:ascii="Cambria" w:hAnsi="Cambria" w:cs="Cambria"/>
      <w:i/>
      <w:iCs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99"/>
    <w:rsid w:val="0028038E"/>
    <w:rPr>
      <w:rFonts w:ascii="Cambria" w:hAnsi="Cambria" w:cs="Cambria"/>
      <w:i/>
      <w:iCs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28038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mbria" w:hAnsi="Cambria" w:cs="Cambria"/>
      <w:i/>
      <w:iCs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28038E"/>
    <w:rPr>
      <w:rFonts w:ascii="Cambria" w:hAnsi="Cambria" w:cs="Cambria"/>
      <w:i/>
      <w:iCs/>
      <w:sz w:val="22"/>
      <w:szCs w:val="22"/>
    </w:rPr>
  </w:style>
  <w:style w:type="character" w:styleId="SubtleEmphasis">
    <w:name w:val="Subtle Emphasis"/>
    <w:basedOn w:val="DefaultParagraphFont"/>
    <w:uiPriority w:val="99"/>
    <w:qFormat/>
    <w:rsid w:val="0028038E"/>
    <w:rPr>
      <w:i/>
      <w:iCs/>
    </w:rPr>
  </w:style>
  <w:style w:type="character" w:styleId="SubtleReference">
    <w:name w:val="Subtle Reference"/>
    <w:basedOn w:val="DefaultParagraphFont"/>
    <w:uiPriority w:val="99"/>
    <w:qFormat/>
    <w:rsid w:val="0028038E"/>
    <w:rPr>
      <w:smallCaps/>
    </w:rPr>
  </w:style>
  <w:style w:type="character" w:styleId="IntenseReference">
    <w:name w:val="Intense Reference"/>
    <w:basedOn w:val="DefaultParagraphFont"/>
    <w:uiPriority w:val="99"/>
    <w:qFormat/>
    <w:rsid w:val="0028038E"/>
    <w:rPr>
      <w:b/>
      <w:bCs/>
      <w:smallCaps/>
    </w:rPr>
  </w:style>
  <w:style w:type="character" w:styleId="BookTitle">
    <w:name w:val="Book Title"/>
    <w:basedOn w:val="DefaultParagraphFont"/>
    <w:uiPriority w:val="99"/>
    <w:qFormat/>
    <w:rsid w:val="0028038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28038E"/>
    <w:pPr>
      <w:keepNext w:val="0"/>
      <w:spacing w:before="480" w:line="276" w:lineRule="auto"/>
      <w:jc w:val="left"/>
      <w:outlineLvl w:val="9"/>
    </w:pPr>
    <w:rPr>
      <w:rFonts w:ascii="Cambria" w:hAnsi="Cambria" w:cs="Cambria"/>
      <w:smallCaps/>
      <w:color w:val="auto"/>
      <w:spacing w:val="5"/>
      <w:sz w:val="36"/>
      <w:szCs w:val="36"/>
    </w:rPr>
  </w:style>
  <w:style w:type="character" w:customStyle="1" w:styleId="BodyTextIndentChar1">
    <w:name w:val="Body Text Indent Char1"/>
    <w:basedOn w:val="DefaultParagraphFont"/>
    <w:uiPriority w:val="99"/>
    <w:rsid w:val="0028038E"/>
    <w:rPr>
      <w:rFonts w:ascii="Cambria" w:eastAsia="Times New Roman" w:hAnsi="Cambria" w:cs="Times New Roman"/>
      <w:sz w:val="24"/>
      <w:szCs w:val="24"/>
      <w:lang w:val="hr-HR" w:eastAsia="hr-HR"/>
    </w:rPr>
  </w:style>
  <w:style w:type="paragraph" w:styleId="BodyTextIndent3">
    <w:name w:val="Body Text Indent 3"/>
    <w:basedOn w:val="Normal"/>
    <w:link w:val="BodyTextIndent3Char"/>
    <w:uiPriority w:val="99"/>
    <w:rsid w:val="0028038E"/>
    <w:pPr>
      <w:spacing w:after="120"/>
      <w:ind w:left="360"/>
    </w:pPr>
    <w:rPr>
      <w:rFonts w:ascii="Cambria" w:hAnsi="Cambria" w:cs="Cambria"/>
      <w:sz w:val="16"/>
      <w:szCs w:val="16"/>
      <w:lang w:val="hr-HR" w:eastAsia="hr-HR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28038E"/>
    <w:rPr>
      <w:rFonts w:ascii="Cambria" w:hAnsi="Cambria" w:cs="Cambria"/>
      <w:sz w:val="16"/>
      <w:szCs w:val="16"/>
      <w:lang w:val="hr-HR" w:eastAsia="hr-HR"/>
    </w:rPr>
  </w:style>
  <w:style w:type="paragraph" w:styleId="BodyTextIndent2">
    <w:name w:val="Body Text Indent 2"/>
    <w:basedOn w:val="Normal"/>
    <w:link w:val="BodyTextIndent2Char"/>
    <w:uiPriority w:val="99"/>
    <w:rsid w:val="0028038E"/>
    <w:pPr>
      <w:spacing w:after="120" w:line="480" w:lineRule="auto"/>
      <w:ind w:left="360"/>
    </w:pPr>
    <w:rPr>
      <w:rFonts w:ascii="Cambria" w:hAnsi="Cambria" w:cs="Cambria"/>
      <w:lang w:val="hr-HR" w:eastAsia="hr-HR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28038E"/>
    <w:rPr>
      <w:rFonts w:ascii="Cambria" w:hAnsi="Cambria" w:cs="Cambria"/>
      <w:sz w:val="24"/>
      <w:szCs w:val="24"/>
      <w:lang w:val="hr-HR" w:eastAsia="hr-HR"/>
    </w:rPr>
  </w:style>
  <w:style w:type="paragraph" w:customStyle="1" w:styleId="1">
    <w:name w:val="Знак Знак Знак Знак Знак Знак1 Знак Знак Знак Знак Знак Знак"/>
    <w:basedOn w:val="Normal"/>
    <w:uiPriority w:val="99"/>
    <w:rsid w:val="0028038E"/>
    <w:pPr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character" w:customStyle="1" w:styleId="HTMLPreformattedChar">
    <w:name w:val="HTML Preformatted Char"/>
    <w:uiPriority w:val="99"/>
    <w:locked/>
    <w:rsid w:val="0028038E"/>
    <w:rPr>
      <w:rFonts w:ascii="Courier New" w:eastAsia="Batang" w:hAnsi="Courier New" w:cs="Courier New"/>
      <w:lang w:eastAsia="ko-KR"/>
    </w:rPr>
  </w:style>
  <w:style w:type="paragraph" w:styleId="HTMLPreformatted">
    <w:name w:val="HTML Preformatted"/>
    <w:basedOn w:val="Normal"/>
    <w:link w:val="HTMLPreformattedChar1"/>
    <w:uiPriority w:val="99"/>
    <w:rsid w:val="002803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Batang" w:hAnsi="Courier New" w:cs="Courier New"/>
      <w:sz w:val="20"/>
      <w:szCs w:val="20"/>
      <w:lang w:eastAsia="ko-KR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rsid w:val="0028038E"/>
    <w:rPr>
      <w:rFonts w:ascii="Courier New" w:eastAsia="Batang" w:hAnsi="Courier New" w:cs="Courier New"/>
      <w:lang w:eastAsia="ko-KR"/>
    </w:rPr>
  </w:style>
  <w:style w:type="character" w:styleId="HTMLCite">
    <w:name w:val="HTML Cite"/>
    <w:basedOn w:val="DefaultParagraphFont"/>
    <w:uiPriority w:val="99"/>
    <w:rsid w:val="0028038E"/>
    <w:rPr>
      <w:i/>
      <w:iCs/>
    </w:rPr>
  </w:style>
  <w:style w:type="paragraph" w:customStyle="1" w:styleId="Nabrajanje">
    <w:name w:val="Nabrajanje"/>
    <w:basedOn w:val="Normal"/>
    <w:uiPriority w:val="99"/>
    <w:rsid w:val="0028038E"/>
    <w:pPr>
      <w:spacing w:before="480"/>
      <w:ind w:left="399" w:right="-360" w:hanging="399"/>
      <w:jc w:val="both"/>
    </w:pPr>
    <w:rPr>
      <w:rFonts w:ascii="Calibri" w:hAnsi="Calibri" w:cs="Calibri"/>
      <w:color w:val="0070C0"/>
      <w:sz w:val="40"/>
      <w:szCs w:val="40"/>
      <w:lang w:val="sr-Latn-CS"/>
    </w:rPr>
  </w:style>
  <w:style w:type="table" w:customStyle="1" w:styleId="TableGrid2">
    <w:name w:val="Table Grid2"/>
    <w:basedOn w:val="TableNormal"/>
    <w:next w:val="TableGrid"/>
    <w:uiPriority w:val="59"/>
    <w:rsid w:val="0028038E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t">
    <w:name w:val="st"/>
    <w:basedOn w:val="DefaultParagraphFont"/>
    <w:rsid w:val="0028038E"/>
  </w:style>
  <w:style w:type="paragraph" w:customStyle="1" w:styleId="stil1tekst">
    <w:name w:val="stil_1tekst"/>
    <w:basedOn w:val="Normal"/>
    <w:rsid w:val="005711E7"/>
    <w:pPr>
      <w:ind w:left="525" w:right="525" w:firstLine="240"/>
      <w:jc w:val="both"/>
    </w:pPr>
  </w:style>
  <w:style w:type="paragraph" w:customStyle="1" w:styleId="yiv9510559946msonormal">
    <w:name w:val="yiv9510559946msonormal"/>
    <w:basedOn w:val="Normal"/>
    <w:rsid w:val="0039191C"/>
    <w:pPr>
      <w:spacing w:before="100" w:beforeAutospacing="1" w:after="100" w:afterAutospacing="1"/>
    </w:pPr>
  </w:style>
  <w:style w:type="character" w:customStyle="1" w:styleId="Privzetapisavaodstavka">
    <w:name w:val="Privzeta pisava odstavka"/>
    <w:rsid w:val="00F35899"/>
  </w:style>
  <w:style w:type="paragraph" w:customStyle="1" w:styleId="nabrajanjebold">
    <w:name w:val="nabrajanje bold"/>
    <w:basedOn w:val="Normal"/>
    <w:qFormat/>
    <w:rsid w:val="0014609C"/>
    <w:pPr>
      <w:numPr>
        <w:numId w:val="1"/>
      </w:numPr>
    </w:pPr>
    <w:rPr>
      <w:rFonts w:eastAsia="Calibri-Bold"/>
      <w:b/>
    </w:rPr>
  </w:style>
  <w:style w:type="character" w:customStyle="1" w:styleId="Bodytext9">
    <w:name w:val="Body text (9)_"/>
    <w:basedOn w:val="DefaultParagraphFont"/>
    <w:link w:val="Bodytext90"/>
    <w:uiPriority w:val="99"/>
    <w:rsid w:val="00F42499"/>
    <w:rPr>
      <w:rFonts w:ascii="Arial" w:hAnsi="Arial" w:cs="Arial"/>
      <w:b/>
      <w:bCs/>
      <w:i/>
      <w:iCs/>
      <w:sz w:val="23"/>
      <w:szCs w:val="23"/>
      <w:shd w:val="clear" w:color="auto" w:fill="FFFFFF"/>
    </w:rPr>
  </w:style>
  <w:style w:type="paragraph" w:customStyle="1" w:styleId="Bodytext90">
    <w:name w:val="Body text (9)"/>
    <w:basedOn w:val="Normal"/>
    <w:link w:val="Bodytext9"/>
    <w:uiPriority w:val="99"/>
    <w:rsid w:val="00F42499"/>
    <w:pPr>
      <w:shd w:val="clear" w:color="auto" w:fill="FFFFFF"/>
      <w:spacing w:before="240" w:after="540" w:line="240" w:lineRule="atLeast"/>
      <w:jc w:val="center"/>
    </w:pPr>
    <w:rPr>
      <w:rFonts w:ascii="Arial" w:hAnsi="Arial" w:cs="Arial"/>
      <w:b/>
      <w:bCs/>
      <w:i/>
      <w:iCs/>
      <w:sz w:val="23"/>
      <w:szCs w:val="23"/>
    </w:rPr>
  </w:style>
  <w:style w:type="character" w:customStyle="1" w:styleId="Bodytext5">
    <w:name w:val="Body text (5)_"/>
    <w:basedOn w:val="DefaultParagraphFont"/>
    <w:link w:val="Bodytext50"/>
    <w:uiPriority w:val="99"/>
    <w:rsid w:val="00F42499"/>
    <w:rPr>
      <w:rFonts w:ascii="Arial" w:hAnsi="Arial" w:cs="Arial"/>
      <w:sz w:val="23"/>
      <w:szCs w:val="23"/>
      <w:shd w:val="clear" w:color="auto" w:fill="FFFFFF"/>
    </w:rPr>
  </w:style>
  <w:style w:type="paragraph" w:customStyle="1" w:styleId="Bodytext50">
    <w:name w:val="Body text (5)"/>
    <w:basedOn w:val="Normal"/>
    <w:link w:val="Bodytext5"/>
    <w:uiPriority w:val="99"/>
    <w:rsid w:val="00F42499"/>
    <w:pPr>
      <w:shd w:val="clear" w:color="auto" w:fill="FFFFFF"/>
      <w:spacing w:line="240" w:lineRule="atLeast"/>
    </w:pPr>
    <w:rPr>
      <w:rFonts w:ascii="Arial" w:hAnsi="Arial" w:cs="Arial"/>
      <w:sz w:val="23"/>
      <w:szCs w:val="23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434F6"/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434F6"/>
    <w:rPr>
      <w:rFonts w:ascii="Consolas" w:eastAsiaTheme="minorHAnsi" w:hAnsi="Consolas"/>
      <w:sz w:val="21"/>
      <w:szCs w:val="21"/>
    </w:rPr>
  </w:style>
  <w:style w:type="character" w:customStyle="1" w:styleId="HeaderChar1">
    <w:name w:val="Header Char1"/>
    <w:rsid w:val="00CE3013"/>
    <w:rPr>
      <w:sz w:val="24"/>
      <w:szCs w:val="20"/>
      <w:lang w:val="hr-HR" w:eastAsia="hr-HR"/>
    </w:rPr>
  </w:style>
  <w:style w:type="table" w:customStyle="1" w:styleId="LightShading1">
    <w:name w:val="Light Shading1"/>
    <w:basedOn w:val="TableNormal"/>
    <w:uiPriority w:val="60"/>
    <w:rsid w:val="00CE301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">
    <w:name w:val="Light Shading - Accent 11"/>
    <w:basedOn w:val="TableNormal"/>
    <w:uiPriority w:val="60"/>
    <w:rsid w:val="00CE3013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CE3013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CE3013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CE3013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customStyle="1" w:styleId="basic-paragraph">
    <w:name w:val="basic-paragraph"/>
    <w:basedOn w:val="Normal"/>
    <w:rsid w:val="00A70E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7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5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6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5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7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office@czodo.r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Temporary%20Internet%20Files\Content.Outlook\2LTOTNFR\blanko%20memorandum%20Centra%20x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E70FC0-901D-4EBE-AD56-D4D13E585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x3</Template>
  <TotalTime>17229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2094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Ivana Ivana</cp:lastModifiedBy>
  <cp:revision>831</cp:revision>
  <cp:lastPrinted>2021-03-22T10:10:00Z</cp:lastPrinted>
  <dcterms:created xsi:type="dcterms:W3CDTF">2017-01-23T08:00:00Z</dcterms:created>
  <dcterms:modified xsi:type="dcterms:W3CDTF">2023-03-31T08:42:00Z</dcterms:modified>
</cp:coreProperties>
</file>