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8B289" w14:textId="770F60CD" w:rsidR="00B803CD" w:rsidRPr="00647C09" w:rsidRDefault="00B803CD" w:rsidP="00B803CD">
      <w:pPr>
        <w:rPr>
          <w:rStyle w:val="Emphasis"/>
          <w:rFonts w:ascii="Cambria" w:hAnsi="Cambria"/>
          <w:i w:val="0"/>
          <w:color w:val="000000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>:</w:t>
      </w:r>
      <w:r w:rsidR="00A53D16"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647C09">
        <w:rPr>
          <w:rStyle w:val="Emphasis"/>
          <w:rFonts w:ascii="Cambria" w:hAnsi="Cambria"/>
          <w:i w:val="0"/>
          <w:color w:val="000000"/>
        </w:rPr>
        <w:t>1371</w:t>
      </w:r>
      <w:bookmarkStart w:id="0" w:name="_GoBack"/>
      <w:bookmarkEnd w:id="0"/>
    </w:p>
    <w:p w14:paraId="3D86168C" w14:textId="332691A8" w:rsidR="00B803CD" w:rsidRPr="00A53D16" w:rsidRDefault="00B803CD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: </w:t>
      </w:r>
      <w:r w:rsidRPr="00A53D16">
        <w:rPr>
          <w:rStyle w:val="Emphasis"/>
          <w:rFonts w:ascii="Cambria" w:hAnsi="Cambria"/>
          <w:i w:val="0"/>
          <w:color w:val="000000"/>
          <w:lang w:val="en-GB"/>
        </w:rPr>
        <w:t>2</w:t>
      </w:r>
      <w:r w:rsidR="00A53D16" w:rsidRPr="00A53D16">
        <w:rPr>
          <w:rStyle w:val="Emphasis"/>
          <w:rFonts w:ascii="Cambria" w:hAnsi="Cambria"/>
          <w:i w:val="0"/>
          <w:color w:val="000000"/>
          <w:lang w:val="sr-Cyrl-RS"/>
        </w:rPr>
        <w:t>4</w:t>
      </w:r>
      <w:r w:rsidRPr="00A53D16">
        <w:rPr>
          <w:rStyle w:val="Emphasis"/>
          <w:rFonts w:ascii="Cambria" w:hAnsi="Cambria"/>
          <w:i w:val="0"/>
          <w:color w:val="000000"/>
        </w:rPr>
        <w:t>.</w:t>
      </w:r>
      <w:r w:rsidRPr="00A53D16">
        <w:rPr>
          <w:rStyle w:val="Emphasis"/>
          <w:rFonts w:ascii="Cambria" w:hAnsi="Cambria"/>
          <w:i w:val="0"/>
          <w:color w:val="000000"/>
          <w:lang w:val="sr-Latn-CS"/>
        </w:rPr>
        <w:t>03</w:t>
      </w:r>
      <w:r w:rsidRPr="00A53D16">
        <w:rPr>
          <w:rStyle w:val="Emphasis"/>
          <w:rFonts w:ascii="Cambria" w:hAnsi="Cambria"/>
          <w:i w:val="0"/>
          <w:color w:val="000000"/>
        </w:rPr>
        <w:t>.202</w:t>
      </w:r>
      <w:r w:rsidR="00A53D16" w:rsidRPr="00A53D16">
        <w:rPr>
          <w:rStyle w:val="Emphasis"/>
          <w:rFonts w:ascii="Cambria" w:hAnsi="Cambria"/>
          <w:i w:val="0"/>
          <w:color w:val="000000"/>
          <w:lang w:val="sr-Cyrl-RS"/>
        </w:rPr>
        <w:t>3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.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14:paraId="5C1BDE76" w14:textId="77777777" w:rsidR="00B803CD" w:rsidRPr="00A53D16" w:rsidRDefault="00B803CD" w:rsidP="00B803CD">
      <w:pPr>
        <w:rPr>
          <w:rStyle w:val="Emphasis"/>
          <w:rFonts w:ascii="Cambria" w:hAnsi="Cambria"/>
          <w:i w:val="0"/>
          <w:color w:val="000000"/>
        </w:rPr>
      </w:pPr>
    </w:p>
    <w:p w14:paraId="34323A65" w14:textId="7777777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27.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53D16">
        <w:rPr>
          <w:rStyle w:val="Emphasis"/>
          <w:rFonts w:ascii="Cambria" w:hAnsi="Cambria"/>
          <w:i w:val="0"/>
          <w:color w:val="000000"/>
        </w:rPr>
        <w:t>1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>.</w:t>
      </w:r>
      <w:r w:rsidRPr="00A53D16">
        <w:rPr>
          <w:rFonts w:ascii="Cambria" w:hAnsi="Cambria"/>
        </w:rPr>
        <w:t xml:space="preserve"> 19/2019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),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14:paraId="05F71341" w14:textId="77777777" w:rsidR="00B803CD" w:rsidRPr="00A53D16" w:rsidRDefault="00B803CD" w:rsidP="00B803CD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14:paraId="72AA60EE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53D16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14:paraId="0D556CC5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</w:t>
      </w:r>
    </w:p>
    <w:p w14:paraId="213A8108" w14:textId="77777777" w:rsidR="00B803CD" w:rsidRPr="00A53D16" w:rsidRDefault="00B803CD" w:rsidP="00B803CD">
      <w:pPr>
        <w:rPr>
          <w:rStyle w:val="Emphasis"/>
          <w:rFonts w:ascii="Cambria" w:hAnsi="Cambria"/>
          <w:i w:val="0"/>
          <w:color w:val="000000"/>
        </w:rPr>
      </w:pPr>
    </w:p>
    <w:p w14:paraId="5C74E3F9" w14:textId="4422A444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</w:rPr>
      </w:pPr>
      <w:r w:rsidRPr="00A53D16">
        <w:rPr>
          <w:rStyle w:val="Emphasis"/>
          <w:rFonts w:ascii="Cambria" w:hAnsi="Cambria"/>
          <w:i w:val="0"/>
          <w:color w:val="000000"/>
        </w:rPr>
        <w:t>СПРОВОДИ СЕ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3D16">
        <w:rPr>
          <w:rStyle w:val="Emphasis"/>
          <w:rFonts w:ascii="Cambria" w:hAnsi="Cambria"/>
          <w:i w:val="0"/>
          <w:color w:val="000000"/>
        </w:rPr>
        <w:t>11</w:t>
      </w:r>
      <w:r w:rsidRPr="00A53D16">
        <w:rPr>
          <w:rStyle w:val="Emphasis"/>
          <w:rFonts w:ascii="Cambria" w:hAnsi="Cambria"/>
          <w:i w:val="0"/>
          <w:color w:val="000000"/>
        </w:rPr>
        <w:t>/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2</w:t>
      </w:r>
      <w:r w:rsidR="00A53D16">
        <w:rPr>
          <w:rStyle w:val="Emphasis"/>
          <w:rFonts w:ascii="Cambria" w:hAnsi="Cambria"/>
          <w:i w:val="0"/>
          <w:color w:val="000000"/>
          <w:lang w:val="sr-Cyrl-RS"/>
        </w:rPr>
        <w:t>3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0B5AC005" w14:textId="7777777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A53D16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A53D16">
        <w:rPr>
          <w:rStyle w:val="Emphasis"/>
          <w:rFonts w:ascii="Cambria" w:hAnsi="Cambria"/>
          <w:i w:val="0"/>
          <w:lang w:val="sr-Cyrl-CS"/>
        </w:rPr>
        <w:t>-</w:t>
      </w:r>
      <w:r w:rsidRPr="00A53D16">
        <w:rPr>
          <w:rStyle w:val="Emphasis"/>
          <w:rFonts w:ascii="Cambria" w:hAnsi="Cambria"/>
          <w:i w:val="0"/>
          <w:lang w:val="sr-Latn-CS"/>
        </w:rPr>
        <w:t xml:space="preserve"> </w:t>
      </w:r>
      <w:proofErr w:type="spellStart"/>
      <w:r w:rsidRPr="00A53D16">
        <w:rPr>
          <w:rFonts w:ascii="Cambria" w:eastAsia="TimesNewRomanPSMT" w:hAnsi="Cambria"/>
        </w:rPr>
        <w:t>Медицинске</w:t>
      </w:r>
      <w:proofErr w:type="spellEnd"/>
      <w:r w:rsidRPr="00A53D16">
        <w:rPr>
          <w:rFonts w:ascii="Cambria" w:eastAsia="TimesNewRomanPSMT" w:hAnsi="Cambria"/>
        </w:rPr>
        <w:t xml:space="preserve"> </w:t>
      </w:r>
      <w:proofErr w:type="spellStart"/>
      <w:r w:rsidRPr="00A53D16">
        <w:rPr>
          <w:rFonts w:ascii="Cambria" w:eastAsia="TimesNewRomanPSMT" w:hAnsi="Cambria"/>
        </w:rPr>
        <w:t>услуге</w:t>
      </w:r>
      <w:proofErr w:type="spellEnd"/>
      <w:r w:rsidRPr="00A53D16">
        <w:rPr>
          <w:rFonts w:ascii="Cambria" w:eastAsia="TimesNewRomanPSMT" w:hAnsi="Cambria"/>
        </w:rPr>
        <w:t xml:space="preserve">- </w:t>
      </w:r>
      <w:proofErr w:type="spellStart"/>
      <w:r w:rsidRPr="00A53D16">
        <w:rPr>
          <w:rFonts w:ascii="Cambria" w:hAnsi="Cambria"/>
        </w:rPr>
        <w:t>микробиолошке</w:t>
      </w:r>
      <w:proofErr w:type="spellEnd"/>
      <w:r w:rsidRPr="00A53D16">
        <w:rPr>
          <w:rFonts w:ascii="Cambria" w:hAnsi="Cambria"/>
        </w:rPr>
        <w:t xml:space="preserve"> </w:t>
      </w:r>
      <w:proofErr w:type="spellStart"/>
      <w:r w:rsidRPr="00A53D16">
        <w:rPr>
          <w:rFonts w:ascii="Cambria" w:hAnsi="Cambria"/>
        </w:rPr>
        <w:t>анализе</w:t>
      </w:r>
      <w:proofErr w:type="spellEnd"/>
      <w:r w:rsidRPr="00A53D16">
        <w:rPr>
          <w:rFonts w:ascii="Cambria" w:hAnsi="Cambria"/>
        </w:rPr>
        <w:t xml:space="preserve"> у </w:t>
      </w:r>
      <w:proofErr w:type="spellStart"/>
      <w:r w:rsidRPr="00A53D16">
        <w:rPr>
          <w:rFonts w:ascii="Cambria" w:hAnsi="Cambria"/>
        </w:rPr>
        <w:t>кухињама</w:t>
      </w:r>
      <w:proofErr w:type="spellEnd"/>
      <w:r w:rsidRPr="00A53D16">
        <w:rPr>
          <w:rFonts w:ascii="Cambria" w:hAnsi="Cambria"/>
        </w:rPr>
        <w:t xml:space="preserve"> и </w:t>
      </w:r>
      <w:proofErr w:type="spellStart"/>
      <w:r w:rsidRPr="00A53D16">
        <w:rPr>
          <w:rFonts w:ascii="Cambria" w:hAnsi="Cambria"/>
        </w:rPr>
        <w:t>санитарни</w:t>
      </w:r>
      <w:proofErr w:type="spellEnd"/>
      <w:r w:rsidRPr="00A53D16">
        <w:rPr>
          <w:rFonts w:ascii="Cambria" w:hAnsi="Cambria"/>
        </w:rPr>
        <w:t xml:space="preserve"> </w:t>
      </w:r>
      <w:proofErr w:type="spellStart"/>
      <w:r w:rsidRPr="00A53D16">
        <w:rPr>
          <w:rFonts w:ascii="Cambria" w:hAnsi="Cambria"/>
        </w:rPr>
        <w:t>прегледи</w:t>
      </w:r>
      <w:proofErr w:type="spellEnd"/>
      <w:r w:rsidRPr="00A53D16">
        <w:rPr>
          <w:rFonts w:ascii="Cambria" w:hAnsi="Cambria"/>
        </w:rPr>
        <w:t xml:space="preserve"> </w:t>
      </w:r>
      <w:proofErr w:type="spellStart"/>
      <w:r w:rsidRPr="00A53D16">
        <w:rPr>
          <w:rFonts w:ascii="Cambria" w:hAnsi="Cambria"/>
        </w:rPr>
        <w:t>радника</w:t>
      </w:r>
      <w:proofErr w:type="spellEnd"/>
      <w:r w:rsidRPr="00A53D16">
        <w:rPr>
          <w:rFonts w:ascii="Cambria" w:hAnsi="Cambria"/>
        </w:rPr>
        <w:t xml:space="preserve"> у </w:t>
      </w:r>
      <w:proofErr w:type="spellStart"/>
      <w:r w:rsidRPr="00A53D16">
        <w:rPr>
          <w:rFonts w:ascii="Cambria" w:eastAsia="Calibri" w:hAnsi="Cambria"/>
        </w:rPr>
        <w:t>Центру</w:t>
      </w:r>
      <w:proofErr w:type="spellEnd"/>
      <w:r w:rsidRPr="00A53D16">
        <w:rPr>
          <w:rFonts w:ascii="Cambria" w:eastAsia="Calibri" w:hAnsi="Cambria"/>
        </w:rPr>
        <w:t xml:space="preserve"> </w:t>
      </w:r>
      <w:proofErr w:type="spellStart"/>
      <w:r w:rsidRPr="00A53D16">
        <w:rPr>
          <w:rFonts w:ascii="Cambria" w:eastAsia="Calibri" w:hAnsi="Cambria"/>
        </w:rPr>
        <w:t>за</w:t>
      </w:r>
      <w:proofErr w:type="spellEnd"/>
      <w:r w:rsidRPr="00A53D16">
        <w:rPr>
          <w:rFonts w:ascii="Cambria" w:eastAsia="Calibri" w:hAnsi="Cambria"/>
        </w:rPr>
        <w:t xml:space="preserve"> </w:t>
      </w:r>
      <w:proofErr w:type="spellStart"/>
      <w:r w:rsidRPr="00A53D16">
        <w:rPr>
          <w:rFonts w:ascii="Cambria" w:eastAsia="Calibri" w:hAnsi="Cambria"/>
        </w:rPr>
        <w:t>заштиту</w:t>
      </w:r>
      <w:proofErr w:type="spellEnd"/>
      <w:r w:rsidRPr="00A53D16">
        <w:rPr>
          <w:rFonts w:ascii="Cambria" w:eastAsia="Calibri" w:hAnsi="Cambria"/>
        </w:rPr>
        <w:t xml:space="preserve"> </w:t>
      </w:r>
      <w:proofErr w:type="spellStart"/>
      <w:r w:rsidRPr="00A53D16">
        <w:rPr>
          <w:rFonts w:ascii="Cambria" w:eastAsia="Calibri" w:hAnsi="Cambria"/>
        </w:rPr>
        <w:t>одојчади</w:t>
      </w:r>
      <w:proofErr w:type="spellEnd"/>
      <w:r w:rsidRPr="00A53D16">
        <w:rPr>
          <w:rFonts w:ascii="Cambria" w:eastAsia="Calibri" w:hAnsi="Cambria"/>
        </w:rPr>
        <w:t xml:space="preserve">, </w:t>
      </w:r>
      <w:proofErr w:type="spellStart"/>
      <w:r w:rsidRPr="00A53D16">
        <w:rPr>
          <w:rFonts w:ascii="Cambria" w:eastAsia="Calibri" w:hAnsi="Cambria"/>
        </w:rPr>
        <w:t>деце</w:t>
      </w:r>
      <w:proofErr w:type="spellEnd"/>
      <w:r w:rsidRPr="00A53D16">
        <w:rPr>
          <w:rFonts w:ascii="Cambria" w:eastAsia="Calibri" w:hAnsi="Cambria"/>
        </w:rPr>
        <w:t xml:space="preserve"> и </w:t>
      </w:r>
      <w:proofErr w:type="spellStart"/>
      <w:r w:rsidRPr="00A53D16">
        <w:rPr>
          <w:rFonts w:ascii="Cambria" w:eastAsia="Calibri" w:hAnsi="Cambria"/>
        </w:rPr>
        <w:t>омладине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, ул. Звеч</w:t>
      </w:r>
      <w:r w:rsidRPr="00A53D16">
        <w:rPr>
          <w:rStyle w:val="Emphasis"/>
          <w:rFonts w:ascii="Cambria" w:hAnsi="Cambria"/>
          <w:i w:val="0"/>
          <w:color w:val="000000"/>
        </w:rPr>
        <w:t>a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нска бр. 7, Београд </w:t>
      </w:r>
    </w:p>
    <w:p w14:paraId="0254D77E" w14:textId="77777777" w:rsidR="00E42CAA" w:rsidRPr="00A53D16" w:rsidRDefault="00B803CD" w:rsidP="00E42CAA">
      <w:pPr>
        <w:spacing w:after="200" w:line="276" w:lineRule="auto"/>
        <w:ind w:right="147"/>
        <w:jc w:val="both"/>
        <w:rPr>
          <w:rFonts w:ascii="Cambria" w:hAnsi="Cambria"/>
          <w:lang w:val="sr-Cyrl-CS"/>
        </w:rPr>
      </w:pPr>
      <w:r w:rsidRPr="00A53D16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A53D16">
        <w:rPr>
          <w:rFonts w:ascii="Cambria" w:hAnsi="Cambria"/>
          <w:shd w:val="clear" w:color="auto" w:fill="FFFFFF"/>
        </w:rPr>
        <w:t>јединственог</w:t>
      </w:r>
      <w:proofErr w:type="spellEnd"/>
      <w:r w:rsidRPr="00A53D16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shd w:val="clear" w:color="auto" w:fill="FFFFFF"/>
        </w:rPr>
        <w:t>речника</w:t>
      </w:r>
      <w:proofErr w:type="spellEnd"/>
      <w:r w:rsidRPr="00A53D16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shd w:val="clear" w:color="auto" w:fill="FFFFFF"/>
        </w:rPr>
        <w:t>набавке</w:t>
      </w:r>
      <w:proofErr w:type="spellEnd"/>
      <w:r w:rsidRPr="00A53D16">
        <w:rPr>
          <w:rFonts w:ascii="Cambria" w:hAnsi="Cambria"/>
          <w:shd w:val="clear" w:color="auto" w:fill="FFFFFF"/>
        </w:rPr>
        <w:t xml:space="preserve"> СРV</w:t>
      </w:r>
      <w:r w:rsidRPr="00A53D16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A53D16">
        <w:rPr>
          <w:rFonts w:ascii="Cambria" w:hAnsi="Cambria"/>
        </w:rPr>
        <w:t>85148000-8</w:t>
      </w:r>
      <w:r w:rsidRPr="00A53D16">
        <w:rPr>
          <w:rFonts w:ascii="Cambria" w:eastAsia="Calibri" w:hAnsi="Cambria"/>
          <w:bCs/>
          <w:iCs/>
        </w:rPr>
        <w:t>- УСЛУГЕ МЕДИЦИНСКИХ АНАЛИЗА</w:t>
      </w:r>
      <w:r w:rsidRPr="00A53D16">
        <w:rPr>
          <w:rFonts w:ascii="Cambria" w:hAnsi="Cambria"/>
          <w:lang w:val="sr-Cyrl-CS"/>
        </w:rPr>
        <w:t xml:space="preserve">. </w:t>
      </w:r>
    </w:p>
    <w:p w14:paraId="198BE4B8" w14:textId="3109A85B" w:rsidR="00B803CD" w:rsidRPr="00A53D16" w:rsidRDefault="00B803CD" w:rsidP="00E42CAA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A53D16"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>а</w:t>
      </w:r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 w:rsidR="00A53D16">
        <w:rPr>
          <w:rStyle w:val="Emphasis"/>
          <w:rFonts w:ascii="Cambria" w:hAnsi="Cambria"/>
          <w:b/>
          <w:i w:val="0"/>
          <w:color w:val="000000"/>
        </w:rPr>
        <w:t>1.198.8</w:t>
      </w:r>
      <w:r w:rsidR="00E80835"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="00E80835"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="00E80835"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26D23538" w14:textId="3E737285" w:rsidR="00196CD3" w:rsidRPr="00A53D16" w:rsidRDefault="00196CD3" w:rsidP="00B803C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="007F276C"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="00406DE3"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69507F08" w14:textId="77777777" w:rsidR="00196CD3" w:rsidRPr="00A53D16" w:rsidRDefault="00196CD3" w:rsidP="00196CD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="007F276C"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41400298" w14:textId="77777777" w:rsidR="00E42CAA" w:rsidRPr="00A53D16" w:rsidRDefault="00B803CD" w:rsidP="00393F1E">
      <w:pPr>
        <w:spacing w:after="200" w:line="276" w:lineRule="auto"/>
        <w:rPr>
          <w:rFonts w:ascii="Cambria" w:hAnsi="Cambria"/>
          <w:lang w:val="en-GB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Финансијски конто </w:t>
      </w:r>
      <w:r w:rsidR="00E80835" w:rsidRPr="00A53D16">
        <w:rPr>
          <w:rFonts w:ascii="Cambria" w:hAnsi="Cambria"/>
          <w:lang w:val="sr-Cyrl-CS"/>
        </w:rPr>
        <w:t>42</w:t>
      </w:r>
      <w:r w:rsidR="00E80835" w:rsidRPr="00A53D16">
        <w:rPr>
          <w:rFonts w:ascii="Cambria" w:hAnsi="Cambria"/>
          <w:lang w:val="sr-Latn-CS"/>
        </w:rPr>
        <w:t>4</w:t>
      </w:r>
      <w:r w:rsidR="00E80835" w:rsidRPr="00A53D16">
        <w:rPr>
          <w:rFonts w:ascii="Cambria" w:hAnsi="Cambria"/>
          <w:lang w:val="en-GB"/>
        </w:rPr>
        <w:t>311</w:t>
      </w:r>
    </w:p>
    <w:p w14:paraId="4940CF1D" w14:textId="079D8690" w:rsidR="00B803CD" w:rsidRPr="00A53D16" w:rsidRDefault="00B803CD" w:rsidP="00393F1E">
      <w:pPr>
        <w:spacing w:after="200" w:line="276" w:lineRule="auto"/>
        <w:rPr>
          <w:rStyle w:val="Emphasis"/>
          <w:rFonts w:ascii="Cambria" w:hAnsi="Cambria"/>
          <w:i w:val="0"/>
          <w:iCs w:val="0"/>
          <w:lang w:val="en-GB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A53D16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A53D16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A53D16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A53D16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A53D16">
        <w:rPr>
          <w:rStyle w:val="Emphasis"/>
          <w:rFonts w:ascii="Cambria" w:hAnsi="Cambria"/>
          <w:b/>
          <w:i w:val="0"/>
          <w:color w:val="000000"/>
        </w:rPr>
        <w:t>.</w:t>
      </w:r>
    </w:p>
    <w:p w14:paraId="56565E54" w14:textId="77777777" w:rsidR="00B803CD" w:rsidRPr="00A53D16" w:rsidRDefault="00B803CD" w:rsidP="00B803C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B803CD" w:rsidRPr="00A53D16" w14:paraId="5D2AC36A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6DB1B4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72386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B803CD" w:rsidRPr="00A53D16" w14:paraId="226F33E3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C979D89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837D6A" w14:textId="76CB3FA4" w:rsidR="00B803CD" w:rsidRPr="00A53D16" w:rsidRDefault="00865C27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RS"/>
              </w:rPr>
              <w:t>8</w:t>
            </w:r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B803CD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A53D16" w14:paraId="39FCAF91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263FFE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71B36A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A53D16" w14:paraId="3862DECF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E82126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C6F9E" w14:textId="7D66F0F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950615"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B803CD" w:rsidRPr="00A53D16" w14:paraId="30114329" w14:textId="77777777" w:rsidTr="00A50B81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0A7FF1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B2B19" w14:textId="77777777" w:rsidR="00B803CD" w:rsidRPr="00A53D16" w:rsidRDefault="00B803CD" w:rsidP="00A50B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Pr="005903AC">
              <w:rPr>
                <w:rStyle w:val="Emphasis"/>
                <w:rFonts w:ascii="Cambria" w:hAnsi="Cambria"/>
                <w:i w:val="0"/>
                <w:color w:val="000000" w:themeColor="text1"/>
                <w:lang w:val="sr-Cyrl-CS"/>
              </w:rPr>
              <w:t>5</w:t>
            </w:r>
            <w:r w:rsidRPr="00406DE3">
              <w:rPr>
                <w:rStyle w:val="Emphasis"/>
                <w:rFonts w:ascii="Cambria" w:hAnsi="Cambria"/>
                <w:i w:val="0"/>
                <w:color w:val="FF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A53D16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A53D16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14:paraId="214A5702" w14:textId="49C4ED18" w:rsidR="00B803CD" w:rsidRDefault="00B803CD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2C87D79" w14:textId="008256F0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34DEFB5" w14:textId="7FF1C745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7976A992" w14:textId="5854463D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4178A45" w14:textId="0620596E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221374B4" w14:textId="5F70E984" w:rsidR="00865C27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09BB5BC7" w14:textId="77777777" w:rsidR="00865C27" w:rsidRPr="00A53D16" w:rsidRDefault="00865C27" w:rsidP="00B803CD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BF8BCC5" w14:textId="7DA54E97" w:rsidR="00B803CD" w:rsidRPr="00A53D16" w:rsidRDefault="00B803CD" w:rsidP="00B803CD">
      <w:pPr>
        <w:pStyle w:val="Default"/>
        <w:jc w:val="both"/>
        <w:rPr>
          <w:rFonts w:ascii="Cambria" w:hAnsi="Cambria"/>
        </w:rPr>
      </w:pPr>
      <w:proofErr w:type="spellStart"/>
      <w:r w:rsidRPr="00A53D16">
        <w:rPr>
          <w:rFonts w:ascii="Cambria" w:hAnsi="Cambria"/>
        </w:rPr>
        <w:lastRenderedPageBreak/>
        <w:t>Набавка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је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предвиђена</w:t>
      </w:r>
      <w:proofErr w:type="spellEnd"/>
      <w:r w:rsidRPr="00A53D16">
        <w:rPr>
          <w:rFonts w:ascii="Cambria" w:hAnsi="Cambria"/>
        </w:rPr>
        <w:t xml:space="preserve"> и </w:t>
      </w:r>
      <w:r w:rsidRPr="00A53D16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Pr="00A53D16">
        <w:rPr>
          <w:rFonts w:ascii="Cambria" w:hAnsi="Cambria"/>
        </w:rPr>
        <w:t>за</w:t>
      </w:r>
      <w:proofErr w:type="spellEnd"/>
      <w:r w:rsidRPr="00A53D16">
        <w:rPr>
          <w:rFonts w:ascii="Cambria" w:hAnsi="Cambria"/>
        </w:rPr>
        <w:t xml:space="preserve"> 202</w:t>
      </w:r>
      <w:r w:rsidR="00865C27">
        <w:rPr>
          <w:rFonts w:ascii="Cambria" w:hAnsi="Cambria"/>
          <w:lang w:val="sr-Cyrl-RS"/>
        </w:rPr>
        <w:t>3</w:t>
      </w:r>
      <w:r w:rsidRPr="00A53D16">
        <w:rPr>
          <w:rFonts w:ascii="Cambria" w:hAnsi="Cambria"/>
        </w:rPr>
        <w:t>.</w:t>
      </w:r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годину</w:t>
      </w:r>
      <w:proofErr w:type="spellEnd"/>
      <w:r w:rsidRPr="00A53D16">
        <w:rPr>
          <w:rFonts w:ascii="Cambria" w:hAnsi="Cambria"/>
          <w:lang w:val="sr-Cyrl-CS"/>
        </w:rPr>
        <w:t>,</w:t>
      </w:r>
      <w:r w:rsidRPr="00A53D16">
        <w:rPr>
          <w:rFonts w:ascii="Cambria" w:hAnsi="Cambria"/>
        </w:rPr>
        <w:t xml:space="preserve"> а </w:t>
      </w:r>
      <w:proofErr w:type="spellStart"/>
      <w:r w:rsidRPr="00A53D16">
        <w:rPr>
          <w:rFonts w:ascii="Cambria" w:hAnsi="Cambria"/>
        </w:rPr>
        <w:t>средства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су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обезбеђена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из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више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извора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финансирања</w:t>
      </w:r>
      <w:proofErr w:type="spellEnd"/>
      <w:r w:rsidRPr="00A53D16">
        <w:rPr>
          <w:rFonts w:ascii="Cambria" w:hAnsi="Cambria"/>
        </w:rPr>
        <w:t>.</w:t>
      </w:r>
    </w:p>
    <w:p w14:paraId="506EB1A0" w14:textId="194BA7CD" w:rsidR="00B803CD" w:rsidRPr="00A53D16" w:rsidRDefault="00B803CD" w:rsidP="00B803CD">
      <w:pPr>
        <w:pStyle w:val="Default"/>
        <w:jc w:val="both"/>
        <w:rPr>
          <w:rFonts w:ascii="Cambria" w:hAnsi="Cambria"/>
          <w:lang w:val="sr-Cyrl-CS"/>
        </w:rPr>
      </w:pPr>
      <w:proofErr w:type="spellStart"/>
      <w:r w:rsidRPr="00A53D16">
        <w:rPr>
          <w:rFonts w:ascii="Cambria" w:hAnsi="Cambria"/>
        </w:rPr>
        <w:t>Овим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путем</w:t>
      </w:r>
      <w:proofErr w:type="spellEnd"/>
      <w:r w:rsidRPr="00A53D16">
        <w:rPr>
          <w:rFonts w:ascii="Cambria" w:hAnsi="Cambria"/>
        </w:rPr>
        <w:t xml:space="preserve">, </w:t>
      </w:r>
      <w:proofErr w:type="spellStart"/>
      <w:r w:rsidRPr="00A53D16">
        <w:rPr>
          <w:rFonts w:ascii="Cambria" w:hAnsi="Cambria"/>
        </w:rPr>
        <w:t>именује</w:t>
      </w:r>
      <w:proofErr w:type="spellEnd"/>
      <w:r w:rsidRPr="00A53D16">
        <w:rPr>
          <w:rFonts w:ascii="Cambria" w:hAnsi="Cambria"/>
          <w:lang w:val="sr-Cyrl-CS"/>
        </w:rPr>
        <w:t xml:space="preserve"> се</w:t>
      </w:r>
      <w:r w:rsidR="00950615" w:rsidRPr="00A53D16">
        <w:rPr>
          <w:rFonts w:ascii="Cambria" w:hAnsi="Cambria"/>
          <w:lang w:val="sr-Cyrl-CS"/>
        </w:rPr>
        <w:t xml:space="preserve"> Милутин </w:t>
      </w:r>
      <w:proofErr w:type="gramStart"/>
      <w:r w:rsidR="00950615" w:rsidRPr="00A53D16">
        <w:rPr>
          <w:rFonts w:ascii="Cambria" w:hAnsi="Cambria"/>
          <w:lang w:val="sr-Cyrl-CS"/>
        </w:rPr>
        <w:t>Павловић</w:t>
      </w:r>
      <w:r w:rsidRPr="00A53D16">
        <w:rPr>
          <w:rFonts w:ascii="Cambria" w:hAnsi="Cambria"/>
        </w:rPr>
        <w:t xml:space="preserve">, </w:t>
      </w:r>
      <w:r w:rsidRPr="00A53D16">
        <w:rPr>
          <w:rFonts w:ascii="Cambria" w:hAnsi="Cambria"/>
          <w:lang w:val="sr-Cyrl-CS"/>
        </w:rPr>
        <w:t xml:space="preserve"> правник</w:t>
      </w:r>
      <w:proofErr w:type="gramEnd"/>
      <w:r w:rsidRPr="00A53D16">
        <w:rPr>
          <w:rFonts w:ascii="Cambria" w:hAnsi="Cambria"/>
          <w:lang w:val="sr-Cyrl-CS"/>
        </w:rPr>
        <w:t xml:space="preserve"> Центра</w:t>
      </w:r>
      <w:r w:rsidRPr="00A53D16">
        <w:rPr>
          <w:rFonts w:ascii="Cambria" w:hAnsi="Cambria"/>
        </w:rPr>
        <w:t xml:space="preserve">, </w:t>
      </w:r>
      <w:proofErr w:type="spellStart"/>
      <w:r w:rsidRPr="00A53D16">
        <w:rPr>
          <w:rFonts w:ascii="Cambria" w:hAnsi="Cambria"/>
        </w:rPr>
        <w:t>као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лице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које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ће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спровести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предметну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набавку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путем</w:t>
      </w:r>
      <w:proofErr w:type="spellEnd"/>
      <w:r w:rsidRPr="00A53D16">
        <w:rPr>
          <w:rFonts w:ascii="Cambria" w:hAnsi="Cambria"/>
          <w:lang w:val="sr-Cyrl-CS"/>
        </w:rPr>
        <w:t xml:space="preserve"> </w:t>
      </w:r>
      <w:proofErr w:type="spellStart"/>
      <w:r w:rsidRPr="00A53D16">
        <w:rPr>
          <w:rFonts w:ascii="Cambria" w:hAnsi="Cambria"/>
        </w:rPr>
        <w:t>наруџбенице</w:t>
      </w:r>
      <w:proofErr w:type="spellEnd"/>
      <w:r w:rsidRPr="00A53D16">
        <w:rPr>
          <w:rFonts w:ascii="Cambria" w:hAnsi="Cambria"/>
        </w:rPr>
        <w:t>.</w:t>
      </w:r>
    </w:p>
    <w:p w14:paraId="4EECEE6A" w14:textId="77777777" w:rsidR="00865C27" w:rsidRDefault="00865C27" w:rsidP="00865C27">
      <w:pPr>
        <w:jc w:val="center"/>
        <w:rPr>
          <w:rStyle w:val="Emphasis"/>
          <w:rFonts w:ascii="Cambria" w:hAnsi="Cambria"/>
          <w:i w:val="0"/>
          <w:iCs w:val="0"/>
          <w:color w:val="000000"/>
          <w:lang w:val="sr-Cyrl-CS"/>
        </w:rPr>
      </w:pPr>
    </w:p>
    <w:p w14:paraId="5CB13E74" w14:textId="04411409" w:rsidR="00B803CD" w:rsidRPr="00A53D16" w:rsidRDefault="00865C27" w:rsidP="00865C27">
      <w:pPr>
        <w:jc w:val="center"/>
        <w:rPr>
          <w:rStyle w:val="Emphasis"/>
          <w:rFonts w:ascii="Cambria" w:hAnsi="Cambria"/>
          <w:i w:val="0"/>
          <w:color w:val="000000"/>
          <w:lang w:val="en-GB"/>
        </w:rPr>
      </w:pPr>
      <w:r>
        <w:rPr>
          <w:rStyle w:val="Emphasis"/>
          <w:rFonts w:ascii="Cambria" w:hAnsi="Cambria"/>
          <w:i w:val="0"/>
          <w:iCs w:val="0"/>
          <w:color w:val="000000"/>
        </w:rPr>
        <w:t xml:space="preserve">                                                                                                                </w:t>
      </w:r>
      <w:r w:rsidR="00B803CD"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B803CD" w:rsidRPr="00A53D16">
        <w:rPr>
          <w:rStyle w:val="Emphasis"/>
          <w:rFonts w:ascii="Cambria" w:hAnsi="Cambria"/>
          <w:i w:val="0"/>
          <w:color w:val="000000"/>
        </w:rPr>
        <w:t>ДИРЕКТОР</w:t>
      </w:r>
      <w:r w:rsidR="00B803CD" w:rsidRPr="00A53D16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B803CD" w:rsidRPr="00A53D16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14:paraId="16B5D577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  <w:lang w:val="en-GB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A53D16">
        <w:rPr>
          <w:rStyle w:val="Emphasis"/>
          <w:rFonts w:ascii="Cambria" w:hAnsi="Cambria"/>
          <w:i w:val="0"/>
          <w:color w:val="000000"/>
          <w:lang w:val="en-GB"/>
        </w:rPr>
        <w:t xml:space="preserve">                                     </w:t>
      </w:r>
    </w:p>
    <w:p w14:paraId="58CAEA3B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_______________________</w:t>
      </w:r>
    </w:p>
    <w:p w14:paraId="7B88B584" w14:textId="77777777" w:rsidR="00B803CD" w:rsidRPr="00A53D16" w:rsidRDefault="00B803CD" w:rsidP="00B803CD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p w14:paraId="46A89239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4BFE658E" w14:textId="77777777" w:rsidR="00B803CD" w:rsidRPr="00ED39D1" w:rsidRDefault="00B803CD" w:rsidP="00B803CD">
      <w:pPr>
        <w:rPr>
          <w:rStyle w:val="Emphasis"/>
          <w:i w:val="0"/>
          <w:color w:val="000000"/>
        </w:rPr>
      </w:pPr>
    </w:p>
    <w:p w14:paraId="798AD20C" w14:textId="77777777" w:rsidR="00B803CD" w:rsidRPr="00ED39D1" w:rsidRDefault="00B803CD" w:rsidP="00B803CD"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  <w:r w:rsidRPr="00ED39D1">
        <w:rPr>
          <w:lang w:val="sr-Cyrl-CS"/>
        </w:rPr>
        <w:tab/>
      </w:r>
    </w:p>
    <w:p w14:paraId="5DA911EA" w14:textId="77777777" w:rsidR="00B803CD" w:rsidRPr="00ED39D1" w:rsidRDefault="00B803CD" w:rsidP="00B803CD">
      <w:pPr>
        <w:jc w:val="both"/>
      </w:pPr>
    </w:p>
    <w:p w14:paraId="3A212C14" w14:textId="77777777" w:rsidR="00B803CD" w:rsidRPr="00ED39D1" w:rsidRDefault="00B803CD" w:rsidP="00B803CD">
      <w:pPr>
        <w:jc w:val="both"/>
        <w:rPr>
          <w:b/>
          <w:lang w:val="sr-Cyrl-CS"/>
        </w:rPr>
      </w:pPr>
    </w:p>
    <w:p w14:paraId="25A4CE96" w14:textId="77777777" w:rsidR="00F1545B" w:rsidRPr="00B803CD" w:rsidRDefault="00F1545B" w:rsidP="00B803CD"/>
    <w:sectPr w:rsidR="00F1545B" w:rsidRPr="00B803CD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1CDE9" w14:textId="77777777" w:rsidR="00807E2D" w:rsidRDefault="00807E2D">
      <w:r>
        <w:separator/>
      </w:r>
    </w:p>
  </w:endnote>
  <w:endnote w:type="continuationSeparator" w:id="0">
    <w:p w14:paraId="4345F44D" w14:textId="77777777" w:rsidR="00807E2D" w:rsidRDefault="0080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1DF3F" w14:textId="77777777" w:rsidR="00807E2D" w:rsidRDefault="00807E2D">
      <w:r>
        <w:separator/>
      </w:r>
    </w:p>
  </w:footnote>
  <w:footnote w:type="continuationSeparator" w:id="0">
    <w:p w14:paraId="7CFC575B" w14:textId="77777777" w:rsidR="00807E2D" w:rsidRDefault="0080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ED80" w14:textId="77777777" w:rsidR="00B35C07" w:rsidRPr="00574A15" w:rsidRDefault="00807E2D">
    <w:pPr>
      <w:pStyle w:val="Header"/>
      <w:rPr>
        <w:lang w:val="sr-Latn-CS"/>
      </w:rPr>
    </w:pPr>
    <w:r>
      <w:rPr>
        <w:noProof/>
      </w:rPr>
      <w:pict w14:anchorId="33DB661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02E8A73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0E97FBC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8D63606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CE35F25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9C5D58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59E4429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3A9ACBD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5F54B250" w14:textId="77777777" w:rsidR="00B35C07" w:rsidRPr="003D05A2" w:rsidRDefault="00B35C07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263FCE4"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53B890D" w14:textId="77777777" w:rsidR="00B35C07" w:rsidRDefault="00B35C07">
                <w:r>
                  <w:rPr>
                    <w:noProof/>
                  </w:rPr>
                  <w:drawing>
                    <wp:inline distT="0" distB="0" distL="0" distR="0" wp14:anchorId="5DCE303F" wp14:editId="4A1DD0FB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1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0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2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0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2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23"/>
  </w:num>
  <w:num w:numId="5">
    <w:abstractNumId w:val="18"/>
  </w:num>
  <w:num w:numId="6">
    <w:abstractNumId w:val="33"/>
  </w:num>
  <w:num w:numId="7">
    <w:abstractNumId w:val="6"/>
  </w:num>
  <w:num w:numId="8">
    <w:abstractNumId w:val="15"/>
  </w:num>
  <w:num w:numId="9">
    <w:abstractNumId w:val="37"/>
  </w:num>
  <w:num w:numId="10">
    <w:abstractNumId w:val="16"/>
  </w:num>
  <w:num w:numId="11">
    <w:abstractNumId w:val="12"/>
  </w:num>
  <w:num w:numId="12">
    <w:abstractNumId w:val="17"/>
  </w:num>
  <w:num w:numId="13">
    <w:abstractNumId w:val="2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34"/>
  </w:num>
  <w:num w:numId="21">
    <w:abstractNumId w:val="27"/>
  </w:num>
  <w:num w:numId="22">
    <w:abstractNumId w:val="44"/>
  </w:num>
  <w:num w:numId="23">
    <w:abstractNumId w:val="30"/>
  </w:num>
  <w:num w:numId="24">
    <w:abstractNumId w:val="9"/>
  </w:num>
  <w:num w:numId="25">
    <w:abstractNumId w:val="42"/>
  </w:num>
  <w:num w:numId="26">
    <w:abstractNumId w:val="1"/>
  </w:num>
  <w:num w:numId="27">
    <w:abstractNumId w:val="29"/>
  </w:num>
  <w:num w:numId="28">
    <w:abstractNumId w:val="7"/>
  </w:num>
  <w:num w:numId="29">
    <w:abstractNumId w:val="21"/>
  </w:num>
  <w:num w:numId="30">
    <w:abstractNumId w:val="31"/>
  </w:num>
  <w:num w:numId="31">
    <w:abstractNumId w:val="28"/>
  </w:num>
  <w:num w:numId="32">
    <w:abstractNumId w:val="41"/>
  </w:num>
  <w:num w:numId="33">
    <w:abstractNumId w:val="32"/>
  </w:num>
  <w:num w:numId="34">
    <w:abstractNumId w:val="43"/>
  </w:num>
  <w:num w:numId="35">
    <w:abstractNumId w:val="19"/>
  </w:num>
  <w:num w:numId="36">
    <w:abstractNumId w:val="26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0"/>
  </w:num>
  <w:num w:numId="40">
    <w:abstractNumId w:val="39"/>
  </w:num>
  <w:num w:numId="41">
    <w:abstractNumId w:val="10"/>
  </w:num>
  <w:num w:numId="4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15FB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6CD3"/>
    <w:rsid w:val="001978CF"/>
    <w:rsid w:val="001A0211"/>
    <w:rsid w:val="001A10FC"/>
    <w:rsid w:val="001A15E5"/>
    <w:rsid w:val="001A1738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3F1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6DE3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0DC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3AC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47C09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5C6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6C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07E2D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27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1D05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15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3D16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43D7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200F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5E9B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2CAA"/>
    <w:rsid w:val="00E449B8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0835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0DE7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C7E5470"/>
  <w15:docId w15:val="{F9A3F810-01A1-4775-BC65-090BEA6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E517-BA15-434F-8C9C-B98BDF3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17006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2365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815</cp:revision>
  <cp:lastPrinted>2022-03-22T11:39:00Z</cp:lastPrinted>
  <dcterms:created xsi:type="dcterms:W3CDTF">2017-01-23T08:00:00Z</dcterms:created>
  <dcterms:modified xsi:type="dcterms:W3CDTF">2023-03-24T10:15:00Z</dcterms:modified>
</cp:coreProperties>
</file>