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1653" w14:textId="49283C33" w:rsidR="000415DB" w:rsidRPr="00467AB5" w:rsidRDefault="000415DB" w:rsidP="000415DB">
      <w:pPr>
        <w:rPr>
          <w:lang w:val="sr-Cyrl-CS"/>
        </w:rPr>
      </w:pPr>
      <w:r>
        <w:rPr>
          <w:lang w:val="sr-Cyrl-CS"/>
        </w:rPr>
        <w:t>Број:</w:t>
      </w:r>
      <w:r>
        <w:rPr>
          <w:lang w:val="en-GB"/>
        </w:rPr>
        <w:t xml:space="preserve"> </w:t>
      </w:r>
      <w:r w:rsidR="00AB6AF2">
        <w:rPr>
          <w:lang w:val="en-GB"/>
        </w:rPr>
        <w:t>1371</w:t>
      </w:r>
      <w:bookmarkStart w:id="0" w:name="_GoBack"/>
      <w:bookmarkEnd w:id="0"/>
      <w:r w:rsidR="00467AB5">
        <w:rPr>
          <w:lang w:val="sr-Cyrl-CS"/>
        </w:rPr>
        <w:t>/1</w:t>
      </w:r>
    </w:p>
    <w:p w14:paraId="503328F9" w14:textId="006C4997" w:rsidR="000415DB" w:rsidRDefault="000415DB" w:rsidP="000415DB">
      <w:r>
        <w:rPr>
          <w:lang w:val="sr-Cyrl-CS"/>
        </w:rPr>
        <w:t>Датум</w:t>
      </w:r>
      <w:r>
        <w:t>:</w:t>
      </w:r>
      <w:r>
        <w:rPr>
          <w:lang w:val="sr-Cyrl-CS"/>
        </w:rPr>
        <w:t xml:space="preserve"> </w:t>
      </w:r>
      <w:r w:rsidR="001832A0">
        <w:rPr>
          <w:lang w:val="en-GB"/>
        </w:rPr>
        <w:t>24</w:t>
      </w:r>
      <w:r>
        <w:rPr>
          <w:lang w:val="sr-Cyrl-CS"/>
        </w:rPr>
        <w:t>.</w:t>
      </w:r>
      <w:r>
        <w:rPr>
          <w:lang w:val="sr-Latn-CS"/>
        </w:rPr>
        <w:t>03</w:t>
      </w:r>
      <w:r>
        <w:rPr>
          <w:lang w:val="sr-Cyrl-CS"/>
        </w:rPr>
        <w:t>.20</w:t>
      </w:r>
      <w:r>
        <w:t>2</w:t>
      </w:r>
      <w:r w:rsidR="001832A0">
        <w:t>3</w:t>
      </w:r>
      <w:r>
        <w:rPr>
          <w:lang w:val="sr-Cyrl-CS"/>
        </w:rPr>
        <w:t xml:space="preserve">. </w:t>
      </w:r>
      <w:r>
        <w:t>године</w:t>
      </w:r>
    </w:p>
    <w:p w14:paraId="55B7B97C" w14:textId="77777777" w:rsidR="000415DB" w:rsidRDefault="000415DB" w:rsidP="000415DB">
      <w:pPr>
        <w:spacing w:line="200" w:lineRule="exact"/>
        <w:rPr>
          <w:lang w:val="sr-Cyrl-CS"/>
        </w:rPr>
      </w:pPr>
    </w:p>
    <w:p w14:paraId="04539C3F" w14:textId="77777777" w:rsidR="000415DB" w:rsidRPr="00ED39D1" w:rsidRDefault="000415DB" w:rsidP="000415DB">
      <w:pPr>
        <w:jc w:val="both"/>
        <w:rPr>
          <w:rStyle w:val="Emphasis"/>
          <w:i w:val="0"/>
          <w:color w:val="000000"/>
          <w:lang w:val="sr-Cyrl-CS"/>
        </w:rPr>
      </w:pPr>
      <w:r>
        <w:rPr>
          <w:b/>
          <w:spacing w:val="1"/>
          <w:position w:val="-1"/>
          <w:lang w:val="sr-Cyrl-CS"/>
        </w:rPr>
        <w:t>ОПИС НАБАВКЕ ПУТЕМ НАРУЏБЕНИЦЕ–</w:t>
      </w:r>
      <w:r>
        <w:rPr>
          <w:b/>
          <w:spacing w:val="1"/>
          <w:position w:val="-1"/>
          <w:lang w:val="en-GB"/>
        </w:rPr>
        <w:t xml:space="preserve"> </w:t>
      </w: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169DDA55" w14:textId="77777777" w:rsidR="000415DB" w:rsidRDefault="000415DB" w:rsidP="000415DB">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0415DB" w14:paraId="68A0C5F1" w14:textId="77777777" w:rsidTr="00B35C07">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0CDA042" w14:textId="77777777" w:rsidR="000415DB" w:rsidRDefault="000415DB" w:rsidP="00B35C07">
            <w:pPr>
              <w:spacing w:before="4" w:line="100" w:lineRule="exact"/>
              <w:rPr>
                <w:lang w:val="sr-Cyrl-CS"/>
              </w:rPr>
            </w:pPr>
          </w:p>
          <w:p w14:paraId="2B89D25A" w14:textId="77777777" w:rsidR="000415DB" w:rsidRDefault="000415DB" w:rsidP="00B35C07">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157A062" w14:textId="77777777" w:rsidR="000415DB" w:rsidRDefault="000415DB" w:rsidP="00B35C07">
            <w:pPr>
              <w:spacing w:before="4" w:line="100" w:lineRule="exact"/>
              <w:rPr>
                <w:lang w:val="sr-Cyrl-CS"/>
              </w:rPr>
            </w:pPr>
          </w:p>
          <w:p w14:paraId="79B0B9B2" w14:textId="77777777" w:rsidR="000415DB" w:rsidRDefault="000415DB" w:rsidP="00B35C07">
            <w:pPr>
              <w:rPr>
                <w:lang w:val="sr-Cyrl-CS"/>
              </w:rPr>
            </w:pPr>
            <w:r>
              <w:rPr>
                <w:b/>
                <w:lang w:val="es-ES"/>
              </w:rPr>
              <w:t>Центар за за</w:t>
            </w:r>
            <w:r>
              <w:rPr>
                <w:b/>
                <w:lang w:val="sr-Cyrl-CS"/>
              </w:rPr>
              <w:t>ш</w:t>
            </w:r>
            <w:r>
              <w:rPr>
                <w:b/>
                <w:lang w:val="es-ES"/>
              </w:rPr>
              <w:t>титу одој</w:t>
            </w:r>
            <w:r>
              <w:rPr>
                <w:b/>
                <w:lang w:val="sr-Cyrl-CS"/>
              </w:rPr>
              <w:t>ч</w:t>
            </w:r>
            <w:r>
              <w:rPr>
                <w:b/>
                <w:lang w:val="es-ES"/>
              </w:rPr>
              <w:t>ади</w:t>
            </w:r>
            <w:r>
              <w:rPr>
                <w:b/>
                <w:lang w:val="sr-Cyrl-CS"/>
              </w:rPr>
              <w:t xml:space="preserve">, </w:t>
            </w:r>
            <w:r>
              <w:rPr>
                <w:b/>
                <w:lang w:val="es-ES"/>
              </w:rPr>
              <w:t>деце и омладине</w:t>
            </w:r>
          </w:p>
          <w:p w14:paraId="0BD0E9AA" w14:textId="77777777" w:rsidR="000415DB" w:rsidRDefault="000415DB" w:rsidP="00B35C07">
            <w:pPr>
              <w:ind w:left="102"/>
              <w:rPr>
                <w:lang w:val="sr-Cyrl-CS"/>
              </w:rPr>
            </w:pPr>
          </w:p>
        </w:tc>
      </w:tr>
      <w:tr w:rsidR="000415DB" w14:paraId="022E33CB" w14:textId="77777777" w:rsidTr="00B35C07">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7AD6AEAD" w14:textId="77777777" w:rsidR="000415DB" w:rsidRDefault="000415DB" w:rsidP="00B35C07">
            <w:pPr>
              <w:spacing w:before="4" w:line="100" w:lineRule="exact"/>
              <w:rPr>
                <w:lang w:val="sr-Cyrl-CS"/>
              </w:rPr>
            </w:pPr>
          </w:p>
          <w:p w14:paraId="18F813EB" w14:textId="77777777" w:rsidR="000415DB" w:rsidRDefault="000415DB" w:rsidP="00B35C07">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0020D599" w14:textId="77777777" w:rsidR="000415DB" w:rsidRDefault="000415DB" w:rsidP="00B35C07">
            <w:pPr>
              <w:spacing w:before="4" w:line="100" w:lineRule="exact"/>
              <w:rPr>
                <w:lang w:val="sr-Cyrl-CS"/>
              </w:rPr>
            </w:pPr>
          </w:p>
          <w:p w14:paraId="06AEFD0B" w14:textId="77777777" w:rsidR="000415DB" w:rsidRDefault="000415DB" w:rsidP="00B35C07">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0415DB" w14:paraId="1B575D02" w14:textId="77777777"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185955B"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CBF8B7F" w14:textId="77777777" w:rsidR="000415DB" w:rsidRDefault="000415DB" w:rsidP="00B35C07">
            <w:pPr>
              <w:spacing w:before="77"/>
              <w:rPr>
                <w:lang w:val="sr-Cyrl-CS"/>
              </w:rPr>
            </w:pPr>
            <w:r>
              <w:rPr>
                <w:lang w:val="sr-Cyrl-CS"/>
              </w:rPr>
              <w:t>Установа</w:t>
            </w:r>
          </w:p>
        </w:tc>
      </w:tr>
      <w:tr w:rsidR="000415DB" w14:paraId="40F0469F" w14:textId="77777777" w:rsidTr="00B35C07">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0197CF5A" w14:textId="77777777" w:rsidR="000415DB" w:rsidRDefault="000415DB" w:rsidP="00B35C07">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14:paraId="37FA56F5" w14:textId="77777777" w:rsidR="000415DB" w:rsidRDefault="000415DB" w:rsidP="00B35C07">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9E6D5BD" w14:textId="77777777" w:rsidR="000415DB" w:rsidRDefault="000415DB" w:rsidP="00B35C07">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14:paraId="47A285B5" w14:textId="3446293B" w:rsidR="000415DB" w:rsidRDefault="000415DB" w:rsidP="00B35C07">
            <w:pPr>
              <w:rPr>
                <w:color w:val="FF0000"/>
              </w:rPr>
            </w:pPr>
            <w:r>
              <w:rPr>
                <w:lang w:val="sr-Cyrl-CS"/>
              </w:rPr>
              <w:t xml:space="preserve">бр. </w:t>
            </w:r>
            <w:r>
              <w:rPr>
                <w:lang w:val="en-GB"/>
              </w:rPr>
              <w:t>1</w:t>
            </w:r>
            <w:r w:rsidR="001832A0">
              <w:rPr>
                <w:lang w:val="en-GB"/>
              </w:rPr>
              <w:t>1</w:t>
            </w:r>
            <w:r>
              <w:t>/2</w:t>
            </w:r>
            <w:r w:rsidR="001832A0">
              <w:t>3</w:t>
            </w:r>
          </w:p>
        </w:tc>
      </w:tr>
      <w:tr w:rsidR="000415DB" w14:paraId="41A0D5D3" w14:textId="77777777"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5CD221BE"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4656A04" w14:textId="77777777" w:rsidR="000415DB" w:rsidRDefault="000415DB" w:rsidP="00B35C07">
            <w:pPr>
              <w:spacing w:before="77"/>
              <w:rPr>
                <w:lang w:val="sr-Cyrl-CS"/>
              </w:rPr>
            </w:pPr>
            <w:r>
              <w:rPr>
                <w:lang w:val="sr-Cyrl-CS"/>
              </w:rPr>
              <w:t>Услуге</w:t>
            </w:r>
          </w:p>
        </w:tc>
      </w:tr>
      <w:tr w:rsidR="000415DB" w14:paraId="6AA47D98" w14:textId="77777777" w:rsidTr="00B35C07">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5237C63C" w14:textId="77777777" w:rsidR="000415DB" w:rsidRDefault="000415DB" w:rsidP="00B35C07">
            <w:pPr>
              <w:spacing w:before="5" w:line="260" w:lineRule="exact"/>
              <w:rPr>
                <w:lang w:val="sr-Cyrl-CS"/>
              </w:rPr>
            </w:pPr>
          </w:p>
          <w:p w14:paraId="40BCC9AF" w14:textId="77777777" w:rsidR="000415DB" w:rsidRDefault="000415DB" w:rsidP="00B35C07">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14:paraId="259208E8" w14:textId="77777777" w:rsidR="000415DB" w:rsidRDefault="000415DB" w:rsidP="00B35C07">
            <w:pPr>
              <w:ind w:left="102"/>
              <w:rPr>
                <w:lang w:val="sr-Cyrl-CS"/>
              </w:rPr>
            </w:pPr>
            <w:r>
              <w:rPr>
                <w:shd w:val="clear" w:color="auto" w:fill="FFFFFF"/>
              </w:rPr>
              <w:t>Јединственог речника 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E6C66F3" w14:textId="77777777" w:rsidR="000415DB" w:rsidRPr="00ED39D1" w:rsidRDefault="000415DB" w:rsidP="000415DB">
            <w:pPr>
              <w:jc w:val="both"/>
              <w:rPr>
                <w:rStyle w:val="Emphasis"/>
                <w:i w:val="0"/>
                <w:color w:val="000000"/>
                <w:lang w:val="sr-Cyrl-CS"/>
              </w:rPr>
            </w:pP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4FB65ABC" w14:textId="77777777" w:rsidR="000415DB" w:rsidRPr="00ED39D1" w:rsidRDefault="000415DB" w:rsidP="00B35C07">
            <w:pPr>
              <w:spacing w:after="200" w:line="276" w:lineRule="auto"/>
              <w:ind w:right="147"/>
              <w:jc w:val="both"/>
              <w:rPr>
                <w:lang w:val="sr-Cyrl-CS"/>
              </w:rPr>
            </w:pPr>
            <w:r w:rsidRPr="00ED39D1">
              <w:rPr>
                <w:shd w:val="clear" w:color="auto" w:fill="FFFFFF"/>
              </w:rPr>
              <w:t>СРV</w:t>
            </w:r>
            <w:r w:rsidRPr="00ED39D1">
              <w:rPr>
                <w:rFonts w:eastAsia="Calibri"/>
                <w:b/>
                <w:bCs/>
                <w:noProof/>
                <w:lang w:val="sr-Cyrl-CS"/>
              </w:rPr>
              <w:t xml:space="preserve">: </w:t>
            </w:r>
            <w:r w:rsidRPr="00514B4D">
              <w:t>85148000</w:t>
            </w:r>
            <w:r>
              <w:t>-8</w:t>
            </w:r>
            <w:r>
              <w:rPr>
                <w:rFonts w:eastAsia="Calibri"/>
                <w:bCs/>
                <w:iCs/>
              </w:rPr>
              <w:t xml:space="preserve">- </w:t>
            </w:r>
            <w:r w:rsidRPr="00514B4D">
              <w:rPr>
                <w:rFonts w:eastAsia="Calibri"/>
                <w:bCs/>
                <w:iCs/>
              </w:rPr>
              <w:t>УСЛУГЕ МЕДИЦИНСКИХ АНАЛИЗА</w:t>
            </w:r>
          </w:p>
          <w:p w14:paraId="21C3ABDA" w14:textId="77777777" w:rsidR="000415DB" w:rsidRDefault="000415DB" w:rsidP="00B35C07">
            <w:pPr>
              <w:spacing w:after="200" w:line="276" w:lineRule="auto"/>
              <w:ind w:right="147"/>
              <w:jc w:val="both"/>
            </w:pPr>
          </w:p>
        </w:tc>
      </w:tr>
    </w:tbl>
    <w:p w14:paraId="43732149" w14:textId="77777777" w:rsidR="000415DB" w:rsidRDefault="000415DB" w:rsidP="000415DB">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0415DB" w14:paraId="35F607CD" w14:textId="77777777" w:rsidTr="00B35C07">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32D0CB08" w14:textId="77777777" w:rsidR="000415DB" w:rsidRDefault="000415DB" w:rsidP="00B35C07">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0F09BFC3" w14:textId="77777777" w:rsidR="000415DB" w:rsidRDefault="000415DB" w:rsidP="00B35C07">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040E44C1" w14:textId="77777777" w:rsidR="000415DB" w:rsidRDefault="000415DB" w:rsidP="00B35C07">
            <w:pPr>
              <w:spacing w:before="5" w:line="120" w:lineRule="exact"/>
              <w:rPr>
                <w:lang w:val="sr-Cyrl-CS"/>
              </w:rPr>
            </w:pPr>
          </w:p>
          <w:p w14:paraId="32705A55" w14:textId="77777777" w:rsidR="000415DB" w:rsidRPr="000415DB" w:rsidRDefault="000415DB" w:rsidP="00B35C07">
            <w:pPr>
              <w:jc w:val="both"/>
              <w:rPr>
                <w:rStyle w:val="Emphasis"/>
                <w:b/>
                <w:i w:val="0"/>
                <w:color w:val="000000"/>
              </w:rPr>
            </w:pPr>
            <w:r>
              <w:rPr>
                <w:b/>
                <w:color w:val="333333"/>
                <w:shd w:val="clear" w:color="auto" w:fill="FFFFFF"/>
              </w:rPr>
              <w:t>Eкономски најповољнија понуда која се одређује на основу једног од следећих критеријума</w:t>
            </w:r>
            <w:r>
              <w:rPr>
                <w:rStyle w:val="Emphasis"/>
                <w:b/>
                <w:color w:val="000000"/>
              </w:rPr>
              <w:t xml:space="preserve">- </w:t>
            </w:r>
            <w:r w:rsidRPr="000415DB">
              <w:rPr>
                <w:rStyle w:val="Emphasis"/>
                <w:b/>
                <w:i w:val="0"/>
                <w:color w:val="000000"/>
              </w:rPr>
              <w:t>Цена.</w:t>
            </w:r>
          </w:p>
          <w:p w14:paraId="1B464DE4" w14:textId="77777777" w:rsidR="000415DB" w:rsidRDefault="000415DB" w:rsidP="00B35C07">
            <w:pPr>
              <w:jc w:val="both"/>
              <w:rPr>
                <w:rStyle w:val="Emphasis"/>
                <w:i w:val="0"/>
                <w:color w:val="000000"/>
                <w:lang w:val="sr-Cyrl-CS"/>
              </w:rPr>
            </w:pPr>
          </w:p>
          <w:p w14:paraId="7326E397" w14:textId="77777777" w:rsidR="000415DB" w:rsidRDefault="000415DB" w:rsidP="00B35C07">
            <w:pPr>
              <w:ind w:left="102"/>
              <w:rPr>
                <w:i/>
              </w:rPr>
            </w:pPr>
          </w:p>
        </w:tc>
      </w:tr>
    </w:tbl>
    <w:p w14:paraId="3A960556" w14:textId="77777777" w:rsidR="000415DB" w:rsidRDefault="000415DB" w:rsidP="000415DB">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0415DB" w14:paraId="5C69BE97" w14:textId="77777777" w:rsidTr="00B35C07">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2857811F" w14:textId="77777777" w:rsidR="000415DB" w:rsidRDefault="000415DB" w:rsidP="00B35C07">
            <w:pPr>
              <w:jc w:val="both"/>
              <w:rPr>
                <w:iCs/>
                <w:lang w:val="sr-Cyrl-CS"/>
              </w:rPr>
            </w:pPr>
          </w:p>
          <w:p w14:paraId="400143AD" w14:textId="77777777" w:rsidR="000415DB" w:rsidRDefault="000415DB" w:rsidP="00B35C07">
            <w:pPr>
              <w:jc w:val="both"/>
              <w:rPr>
                <w:iCs/>
                <w:lang w:val="sr-Cyrl-CS"/>
              </w:rPr>
            </w:pPr>
          </w:p>
          <w:p w14:paraId="0B8E0D48" w14:textId="77777777" w:rsidR="000415DB" w:rsidRDefault="000415DB" w:rsidP="00B35C07">
            <w:pPr>
              <w:jc w:val="both"/>
              <w:rPr>
                <w:iCs/>
                <w:lang w:val="sr-Cyrl-CS"/>
              </w:rPr>
            </w:pPr>
          </w:p>
          <w:p w14:paraId="63A036EE" w14:textId="77777777" w:rsidR="000415DB" w:rsidRDefault="000415DB" w:rsidP="00B35C07">
            <w:pPr>
              <w:jc w:val="both"/>
              <w:rPr>
                <w:iCs/>
                <w:lang w:val="sr-Cyrl-CS"/>
              </w:rPr>
            </w:pPr>
          </w:p>
          <w:p w14:paraId="14683602" w14:textId="77777777" w:rsidR="000415DB" w:rsidRDefault="000415DB" w:rsidP="00B35C07">
            <w:pPr>
              <w:jc w:val="both"/>
              <w:rPr>
                <w:iCs/>
                <w:lang w:val="sr-Cyrl-CS"/>
              </w:rPr>
            </w:pPr>
          </w:p>
          <w:p w14:paraId="7CECB3A1" w14:textId="77777777" w:rsidR="000415DB" w:rsidRDefault="000415DB" w:rsidP="00B35C07">
            <w:pPr>
              <w:jc w:val="both"/>
              <w:rPr>
                <w:iCs/>
                <w:lang w:val="sr-Cyrl-CS"/>
              </w:rPr>
            </w:pPr>
          </w:p>
          <w:p w14:paraId="1FB41D94" w14:textId="77777777" w:rsidR="000415DB" w:rsidRDefault="000415DB" w:rsidP="00B35C07">
            <w:pPr>
              <w:jc w:val="both"/>
              <w:rPr>
                <w:iCs/>
                <w:lang w:val="sr-Cyrl-CS"/>
              </w:rPr>
            </w:pPr>
          </w:p>
          <w:p w14:paraId="5BDF746E" w14:textId="77777777" w:rsidR="000415DB" w:rsidRDefault="000415DB" w:rsidP="00B35C07">
            <w:pPr>
              <w:jc w:val="both"/>
              <w:rPr>
                <w:iCs/>
                <w:lang w:val="sr-Cyrl-CS"/>
              </w:rPr>
            </w:pPr>
          </w:p>
          <w:p w14:paraId="26828C9C" w14:textId="77777777" w:rsidR="000415DB" w:rsidRDefault="000415DB" w:rsidP="00B35C07">
            <w:pPr>
              <w:jc w:val="both"/>
              <w:rPr>
                <w:iCs/>
                <w:lang w:val="sr-Cyrl-CS"/>
              </w:rPr>
            </w:pPr>
          </w:p>
          <w:p w14:paraId="7958FEAE" w14:textId="77777777" w:rsidR="000415DB" w:rsidRDefault="000415DB" w:rsidP="00B35C07">
            <w:pPr>
              <w:jc w:val="both"/>
              <w:rPr>
                <w:iCs/>
                <w:lang w:val="sr-Cyrl-CS"/>
              </w:rPr>
            </w:pPr>
          </w:p>
          <w:p w14:paraId="662F5A63" w14:textId="77777777" w:rsidR="000415DB" w:rsidRDefault="000415DB" w:rsidP="00B35C07">
            <w:pPr>
              <w:jc w:val="both"/>
              <w:rPr>
                <w:iCs/>
                <w:lang w:val="sr-Cyrl-CS"/>
              </w:rPr>
            </w:pPr>
          </w:p>
          <w:p w14:paraId="41AB6780" w14:textId="77777777" w:rsidR="000415DB" w:rsidRDefault="000415DB" w:rsidP="00B35C07">
            <w:pPr>
              <w:jc w:val="both"/>
              <w:rPr>
                <w:iCs/>
                <w:lang w:val="sr-Cyrl-CS"/>
              </w:rPr>
            </w:pPr>
          </w:p>
          <w:p w14:paraId="67AE63AD" w14:textId="77777777" w:rsidR="000415DB" w:rsidRDefault="000415DB" w:rsidP="00B35C07">
            <w:pPr>
              <w:jc w:val="both"/>
              <w:rPr>
                <w:iCs/>
                <w:lang w:val="sr-Cyrl-CS"/>
              </w:rPr>
            </w:pPr>
          </w:p>
          <w:p w14:paraId="2832DD4F" w14:textId="77777777" w:rsidR="000415DB" w:rsidRDefault="000415DB" w:rsidP="00B35C07">
            <w:pPr>
              <w:jc w:val="both"/>
              <w:rPr>
                <w:iCs/>
                <w:lang w:val="sr-Cyrl-CS"/>
              </w:rPr>
            </w:pPr>
          </w:p>
          <w:p w14:paraId="4260E409" w14:textId="77777777" w:rsidR="000415DB" w:rsidRDefault="000415DB" w:rsidP="00B35C07">
            <w:pPr>
              <w:jc w:val="both"/>
              <w:rPr>
                <w:iCs/>
                <w:lang w:val="sr-Cyrl-CS"/>
              </w:rPr>
            </w:pPr>
          </w:p>
          <w:p w14:paraId="1A18F9EC" w14:textId="77777777" w:rsidR="000415DB" w:rsidRDefault="000415DB" w:rsidP="00B35C07">
            <w:pPr>
              <w:jc w:val="both"/>
              <w:rPr>
                <w:iCs/>
                <w:lang w:val="sr-Cyrl-CS"/>
              </w:rPr>
            </w:pPr>
          </w:p>
          <w:p w14:paraId="4B38A59B" w14:textId="77777777" w:rsidR="000415DB" w:rsidRDefault="000415DB" w:rsidP="00B35C07">
            <w:pPr>
              <w:jc w:val="both"/>
              <w:rPr>
                <w:iCs/>
                <w:lang w:val="sr-Cyrl-CS"/>
              </w:rPr>
            </w:pPr>
          </w:p>
          <w:p w14:paraId="5736011A" w14:textId="77777777" w:rsidR="000415DB" w:rsidRDefault="000415DB" w:rsidP="00B35C07">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14:paraId="4DD51B76" w14:textId="77777777" w:rsidR="000415DB" w:rsidRDefault="000415DB" w:rsidP="00B35C07">
            <w:pPr>
              <w:jc w:val="both"/>
              <w:rPr>
                <w:iCs/>
                <w:lang w:val="sr-Cyrl-CS"/>
              </w:rPr>
            </w:pPr>
            <w:r>
              <w:rPr>
                <w:iCs/>
                <w:lang w:val="sr-Cyrl-CS"/>
              </w:rPr>
              <w:t>Понуђач понуду подноси путем поште.</w:t>
            </w:r>
          </w:p>
          <w:p w14:paraId="038B4F9E" w14:textId="6633CAF2" w:rsidR="000415DB" w:rsidRDefault="000415DB" w:rsidP="00B35C07">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1832A0">
              <w:rPr>
                <w:b/>
                <w:iCs/>
              </w:rPr>
              <w:t>31</w:t>
            </w:r>
            <w:r>
              <w:rPr>
                <w:b/>
                <w:iCs/>
                <w:lang w:val="sr-Cyrl-CS"/>
              </w:rPr>
              <w:t>.</w:t>
            </w:r>
            <w:r>
              <w:rPr>
                <w:b/>
                <w:iCs/>
                <w:lang w:val="sr-Latn-CS"/>
              </w:rPr>
              <w:t>03</w:t>
            </w:r>
            <w:r>
              <w:rPr>
                <w:b/>
                <w:iCs/>
                <w:lang w:val="sr-Cyrl-CS"/>
              </w:rPr>
              <w:t>.20</w:t>
            </w:r>
            <w:r>
              <w:rPr>
                <w:b/>
                <w:iCs/>
              </w:rPr>
              <w:t>2</w:t>
            </w:r>
            <w:r w:rsidR="001832A0">
              <w:rPr>
                <w:b/>
                <w:iCs/>
              </w:rPr>
              <w:t>3</w:t>
            </w:r>
            <w:r>
              <w:rPr>
                <w:b/>
                <w:iCs/>
                <w:lang w:val="sr-Cyrl-CS"/>
              </w:rPr>
              <w:t>. године до 1</w:t>
            </w:r>
            <w:r>
              <w:rPr>
                <w:b/>
                <w:iCs/>
              </w:rPr>
              <w:t>0</w:t>
            </w:r>
            <w:r>
              <w:rPr>
                <w:b/>
                <w:iCs/>
                <w:lang w:val="sr-Cyrl-CS"/>
              </w:rPr>
              <w:t>:00 часова</w:t>
            </w:r>
            <w:r>
              <w:rPr>
                <w:iCs/>
                <w:lang w:val="sr-Cyrl-CS"/>
              </w:rPr>
              <w:t>.</w:t>
            </w:r>
          </w:p>
          <w:p w14:paraId="127A1A65" w14:textId="77777777" w:rsidR="000415DB" w:rsidRDefault="000415DB" w:rsidP="00B35C07">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14:paraId="71535ECB" w14:textId="336AEE8A" w:rsidR="000415DB" w:rsidRDefault="000415DB" w:rsidP="00B35C07">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1832A0">
              <w:rPr>
                <w:b/>
                <w:iCs/>
              </w:rPr>
              <w:t>31</w:t>
            </w:r>
            <w:r>
              <w:rPr>
                <w:b/>
                <w:iCs/>
                <w:lang w:val="sr-Cyrl-CS"/>
              </w:rPr>
              <w:t>.</w:t>
            </w:r>
            <w:r>
              <w:rPr>
                <w:b/>
                <w:iCs/>
                <w:lang w:val="sr-Latn-CS"/>
              </w:rPr>
              <w:t>03</w:t>
            </w:r>
            <w:r>
              <w:rPr>
                <w:b/>
                <w:iCs/>
                <w:lang w:val="sr-Cyrl-CS"/>
              </w:rPr>
              <w:t>.20</w:t>
            </w:r>
            <w:r>
              <w:rPr>
                <w:b/>
                <w:iCs/>
              </w:rPr>
              <w:t>2</w:t>
            </w:r>
            <w:r w:rsidR="001832A0">
              <w:rPr>
                <w:b/>
                <w:iCs/>
              </w:rPr>
              <w:t>3</w:t>
            </w:r>
            <w:r>
              <w:rPr>
                <w:b/>
                <w:iCs/>
                <w:lang w:val="sr-Cyrl-CS"/>
              </w:rPr>
              <w:t>. године до 1</w:t>
            </w:r>
            <w:r>
              <w:rPr>
                <w:b/>
                <w:iCs/>
              </w:rPr>
              <w:t>0</w:t>
            </w:r>
            <w:r>
              <w:rPr>
                <w:b/>
                <w:iCs/>
                <w:lang w:val="sr-Cyrl-CS"/>
              </w:rPr>
              <w:t xml:space="preserve"> часова</w:t>
            </w:r>
            <w:r>
              <w:rPr>
                <w:iCs/>
              </w:rPr>
              <w:t>.</w:t>
            </w:r>
          </w:p>
          <w:p w14:paraId="2668843D" w14:textId="77777777" w:rsidR="000415DB" w:rsidRDefault="000415DB" w:rsidP="00B35C07">
            <w:pPr>
              <w:jc w:val="both"/>
              <w:rPr>
                <w:iCs/>
                <w:lang w:val="sr-Cyrl-CS"/>
              </w:rPr>
            </w:pPr>
            <w:r>
              <w:rPr>
                <w:iCs/>
                <w:lang w:val="sr-Cyrl-CS"/>
              </w:rPr>
              <w:t>Коверат или кутија са понудом на предњој страни мораимати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14:paraId="12A5E09E" w14:textId="204F8D97" w:rsidR="000415DB" w:rsidRDefault="000415DB" w:rsidP="00B35C07">
            <w:pPr>
              <w:jc w:val="both"/>
              <w:rPr>
                <w:iCs/>
                <w:lang w:val="sr-Cyrl-CS"/>
              </w:rPr>
            </w:pPr>
            <w:r>
              <w:rPr>
                <w:iCs/>
                <w:lang w:val="sr-Cyrl-CS"/>
              </w:rPr>
              <w:t xml:space="preserve">Понуда се сматра благовременом уколико је примљена до </w:t>
            </w:r>
            <w:r w:rsidR="001832A0">
              <w:rPr>
                <w:b/>
                <w:iCs/>
              </w:rPr>
              <w:t>31</w:t>
            </w:r>
            <w:r>
              <w:rPr>
                <w:b/>
                <w:iCs/>
                <w:lang w:val="sr-Cyrl-CS"/>
              </w:rPr>
              <w:t>.</w:t>
            </w:r>
            <w:r>
              <w:rPr>
                <w:b/>
                <w:iCs/>
                <w:lang w:val="sr-Latn-CS"/>
              </w:rPr>
              <w:t>03</w:t>
            </w:r>
            <w:r>
              <w:rPr>
                <w:b/>
                <w:iCs/>
                <w:lang w:val="sr-Cyrl-CS"/>
              </w:rPr>
              <w:t>.20</w:t>
            </w:r>
            <w:r>
              <w:rPr>
                <w:b/>
                <w:iCs/>
              </w:rPr>
              <w:t>2</w:t>
            </w:r>
            <w:r w:rsidR="001832A0">
              <w:rPr>
                <w:b/>
                <w:iCs/>
              </w:rPr>
              <w:t>3</w:t>
            </w:r>
            <w:r>
              <w:rPr>
                <w:b/>
                <w:iCs/>
                <w:lang w:val="sr-Cyrl-CS"/>
              </w:rPr>
              <w:t>.  године</w:t>
            </w:r>
            <w:r>
              <w:rPr>
                <w:iCs/>
                <w:lang w:val="sr-Cyrl-CS"/>
              </w:rPr>
              <w:t xml:space="preserve"> до</w:t>
            </w:r>
            <w:r>
              <w:rPr>
                <w:iCs/>
                <w:lang w:val="en-GB"/>
              </w:rPr>
              <w:t xml:space="preserve"> </w:t>
            </w:r>
            <w:r>
              <w:rPr>
                <w:b/>
                <w:iCs/>
                <w:lang w:val="sr-Cyrl-CS"/>
              </w:rPr>
              <w:t>1</w:t>
            </w:r>
            <w:r>
              <w:rPr>
                <w:b/>
                <w:iCs/>
              </w:rPr>
              <w:t>0</w:t>
            </w:r>
            <w:r>
              <w:rPr>
                <w:b/>
                <w:iCs/>
                <w:lang w:val="sr-Cyrl-CS"/>
              </w:rPr>
              <w:t>:00 часова</w:t>
            </w:r>
            <w:r>
              <w:rPr>
                <w:iCs/>
                <w:lang w:val="sr-Cyrl-CS"/>
              </w:rPr>
              <w:t>.</w:t>
            </w:r>
          </w:p>
          <w:p w14:paraId="00A6D9AE" w14:textId="2A842083" w:rsidR="000415DB" w:rsidRDefault="000415DB" w:rsidP="00B35C07">
            <w:pPr>
              <w:jc w:val="both"/>
              <w:rPr>
                <w:iCs/>
                <w:lang w:val="sr-Cyrl-CS"/>
              </w:rPr>
            </w:pPr>
            <w:r>
              <w:rPr>
                <w:iCs/>
                <w:lang w:val="sr-Cyrl-CS"/>
              </w:rPr>
              <w:t xml:space="preserve">Понуда која је примљена после </w:t>
            </w:r>
            <w:r>
              <w:rPr>
                <w:b/>
                <w:iCs/>
                <w:lang w:val="sr-Cyrl-CS"/>
              </w:rPr>
              <w:t>1</w:t>
            </w:r>
            <w:r>
              <w:rPr>
                <w:b/>
                <w:iCs/>
              </w:rPr>
              <w:t>0</w:t>
            </w:r>
            <w:r>
              <w:rPr>
                <w:b/>
                <w:iCs/>
                <w:lang w:val="sr-Cyrl-CS"/>
              </w:rPr>
              <w:t xml:space="preserve">:00 часова </w:t>
            </w:r>
            <w:r w:rsidR="001832A0">
              <w:rPr>
                <w:b/>
                <w:iCs/>
              </w:rPr>
              <w:t>31</w:t>
            </w:r>
            <w:r>
              <w:rPr>
                <w:b/>
                <w:iCs/>
                <w:lang w:val="sr-Cyrl-CS"/>
              </w:rPr>
              <w:t>.</w:t>
            </w:r>
            <w:r>
              <w:rPr>
                <w:b/>
                <w:iCs/>
                <w:lang w:val="sr-Latn-CS"/>
              </w:rPr>
              <w:t>03</w:t>
            </w:r>
            <w:r>
              <w:rPr>
                <w:b/>
                <w:iCs/>
                <w:lang w:val="sr-Cyrl-CS"/>
              </w:rPr>
              <w:t>.20</w:t>
            </w:r>
            <w:r>
              <w:rPr>
                <w:b/>
                <w:iCs/>
              </w:rPr>
              <w:t>2</w:t>
            </w:r>
            <w:r w:rsidR="001832A0">
              <w:rPr>
                <w:b/>
                <w:iCs/>
              </w:rPr>
              <w:t>3</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1BF9983E" w14:textId="5002693C" w:rsidR="000415DB" w:rsidRDefault="000415DB" w:rsidP="00B35C07">
            <w:pPr>
              <w:jc w:val="both"/>
              <w:rPr>
                <w:iCs/>
              </w:rPr>
            </w:pPr>
            <w:r>
              <w:rPr>
                <w:iCs/>
                <w:lang w:val="sr-Cyrl-CS"/>
              </w:rPr>
              <w:t xml:space="preserve">Рок за подношење понуде је </w:t>
            </w:r>
            <w:r w:rsidR="001832A0">
              <w:rPr>
                <w:b/>
                <w:iCs/>
                <w:lang w:val="en-GB"/>
              </w:rPr>
              <w:t>8</w:t>
            </w:r>
            <w:r>
              <w:rPr>
                <w:b/>
                <w:iCs/>
                <w:lang w:val="sr-Cyrl-CS"/>
              </w:rPr>
              <w:t xml:space="preserve"> дана</w:t>
            </w:r>
            <w:r>
              <w:rPr>
                <w:iCs/>
                <w:lang w:val="sr-Cyrl-CS"/>
              </w:rPr>
              <w:t xml:space="preserve"> од дана </w:t>
            </w:r>
            <w:r>
              <w:rPr>
                <w:rStyle w:val="Emphasis"/>
                <w:color w:val="000000"/>
              </w:rPr>
              <w:t>када је позив за подношење понуда послат понуђачима</w:t>
            </w:r>
            <w:r>
              <w:rPr>
                <w:iCs/>
                <w:lang w:val="sr-Cyrl-CS"/>
              </w:rPr>
              <w:t xml:space="preserve">, односно до </w:t>
            </w:r>
            <w:r w:rsidR="001832A0">
              <w:rPr>
                <w:b/>
                <w:iCs/>
              </w:rPr>
              <w:t>31</w:t>
            </w:r>
            <w:r>
              <w:rPr>
                <w:b/>
                <w:iCs/>
                <w:lang w:val="sr-Cyrl-CS"/>
              </w:rPr>
              <w:t>.</w:t>
            </w:r>
            <w:r>
              <w:rPr>
                <w:b/>
                <w:iCs/>
                <w:lang w:val="sr-Latn-CS"/>
              </w:rPr>
              <w:t>03</w:t>
            </w:r>
            <w:r>
              <w:rPr>
                <w:b/>
                <w:iCs/>
                <w:lang w:val="sr-Cyrl-CS"/>
              </w:rPr>
              <w:t>.20</w:t>
            </w:r>
            <w:r w:rsidR="00852775">
              <w:rPr>
                <w:b/>
                <w:iCs/>
              </w:rPr>
              <w:t>2</w:t>
            </w:r>
            <w:r w:rsidR="001832A0">
              <w:rPr>
                <w:b/>
                <w:iCs/>
              </w:rPr>
              <w:t>3</w:t>
            </w:r>
            <w:r>
              <w:rPr>
                <w:b/>
                <w:iCs/>
                <w:lang w:val="sr-Cyrl-CS"/>
              </w:rPr>
              <w:t>. године</w:t>
            </w:r>
            <w:r>
              <w:rPr>
                <w:iCs/>
                <w:lang w:val="sr-Cyrl-CS"/>
              </w:rPr>
              <w:t xml:space="preserve"> до </w:t>
            </w:r>
            <w:r>
              <w:rPr>
                <w:b/>
                <w:iCs/>
                <w:lang w:val="sr-Cyrl-CS"/>
              </w:rPr>
              <w:t>1</w:t>
            </w:r>
            <w:r>
              <w:rPr>
                <w:b/>
                <w:iCs/>
              </w:rPr>
              <w:t>0</w:t>
            </w:r>
            <w:r>
              <w:rPr>
                <w:b/>
                <w:iCs/>
                <w:lang w:val="sr-Cyrl-CS"/>
              </w:rPr>
              <w:t xml:space="preserve"> часова</w:t>
            </w:r>
            <w:r>
              <w:rPr>
                <w:iCs/>
              </w:rPr>
              <w:t>.</w:t>
            </w:r>
          </w:p>
          <w:p w14:paraId="5152468F" w14:textId="77777777" w:rsidR="000415DB" w:rsidRDefault="000415DB" w:rsidP="00B35C07">
            <w:pPr>
              <w:jc w:val="both"/>
              <w:rPr>
                <w:iCs/>
                <w:lang w:val="sr-Cyrl-CS"/>
              </w:rPr>
            </w:pPr>
          </w:p>
        </w:tc>
      </w:tr>
      <w:tr w:rsidR="000415DB" w14:paraId="757F0091" w14:textId="77777777" w:rsidTr="00B35C07">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5FC198E5" w14:textId="77777777" w:rsidR="000415DB" w:rsidRDefault="000415DB" w:rsidP="00B35C07">
            <w:pPr>
              <w:jc w:val="both"/>
              <w:rPr>
                <w:iCs/>
                <w:lang w:val="sr-Cyrl-CS"/>
              </w:rPr>
            </w:pPr>
          </w:p>
          <w:p w14:paraId="21137491" w14:textId="77777777" w:rsidR="000415DB" w:rsidRDefault="000415DB" w:rsidP="00B35C07">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026B9D52" w14:textId="1FAD8049" w:rsidR="000415DB" w:rsidRDefault="000415DB" w:rsidP="00B35C07">
            <w:pPr>
              <w:jc w:val="both"/>
              <w:rPr>
                <w:iCs/>
                <w:lang w:val="sr-Cyrl-CS"/>
              </w:rPr>
            </w:pPr>
            <w:r>
              <w:rPr>
                <w:iCs/>
                <w:lang w:val="sr-Cyrl-CS"/>
              </w:rPr>
              <w:t xml:space="preserve">Отварање примљених понуда биће одржано </w:t>
            </w:r>
            <w:r w:rsidR="001832A0">
              <w:rPr>
                <w:b/>
                <w:iCs/>
              </w:rPr>
              <w:t>31</w:t>
            </w:r>
            <w:r>
              <w:rPr>
                <w:b/>
                <w:iCs/>
                <w:lang w:val="sr-Cyrl-CS"/>
              </w:rPr>
              <w:t>.</w:t>
            </w:r>
            <w:r>
              <w:rPr>
                <w:b/>
                <w:iCs/>
                <w:lang w:val="sr-Latn-CS"/>
              </w:rPr>
              <w:t>03</w:t>
            </w:r>
            <w:r>
              <w:rPr>
                <w:b/>
                <w:iCs/>
                <w:lang w:val="sr-Cyrl-CS"/>
              </w:rPr>
              <w:t>.20</w:t>
            </w:r>
            <w:r>
              <w:rPr>
                <w:b/>
                <w:iCs/>
              </w:rPr>
              <w:t>2</w:t>
            </w:r>
            <w:r w:rsidR="001832A0">
              <w:rPr>
                <w:b/>
                <w:iCs/>
              </w:rPr>
              <w:t>3</w:t>
            </w:r>
            <w:r>
              <w:rPr>
                <w:b/>
                <w:iCs/>
                <w:lang w:val="sr-Cyrl-CS"/>
              </w:rPr>
              <w:t>. године у 1</w:t>
            </w:r>
            <w:r>
              <w:rPr>
                <w:b/>
                <w:iCs/>
              </w:rPr>
              <w:t>0</w:t>
            </w:r>
            <w:r>
              <w:rPr>
                <w:b/>
                <w:iCs/>
                <w:lang w:val="sr-Cyrl-CS"/>
              </w:rPr>
              <w:t>:30 часова</w:t>
            </w:r>
            <w:r>
              <w:rPr>
                <w:iCs/>
                <w:lang w:val="sr-Cyrl-CS"/>
              </w:rPr>
              <w:t>, непосредним увидом.</w:t>
            </w:r>
          </w:p>
        </w:tc>
      </w:tr>
      <w:tr w:rsidR="000415DB" w14:paraId="6C3B5385" w14:textId="77777777" w:rsidTr="00B35C07">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445BA35" w14:textId="77777777" w:rsidR="000415DB" w:rsidRDefault="000415DB" w:rsidP="00B35C07">
            <w:pPr>
              <w:jc w:val="both"/>
              <w:rPr>
                <w:iCs/>
                <w:lang w:val="sr-Cyrl-CS"/>
              </w:rPr>
            </w:pPr>
          </w:p>
          <w:p w14:paraId="220553A7" w14:textId="77777777" w:rsidR="000415DB" w:rsidRDefault="000415DB" w:rsidP="00B35C07">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16703B0" w14:textId="77777777" w:rsidR="000415DB" w:rsidRDefault="000415DB" w:rsidP="00B35C07">
            <w:pPr>
              <w:jc w:val="both"/>
              <w:rPr>
                <w:iCs/>
                <w:lang w:val="sr-Cyrl-CS"/>
              </w:rPr>
            </w:pPr>
            <w:r>
              <w:rPr>
                <w:iCs/>
                <w:lang w:val="sr-Cyrl-CS"/>
              </w:rPr>
              <w:t xml:space="preserve">Одлука о </w:t>
            </w:r>
            <w:r>
              <w:rPr>
                <w:rStyle w:val="Emphasis"/>
                <w:color w:val="000000"/>
              </w:rPr>
              <w:t xml:space="preserve">избору најповољније понуде </w:t>
            </w:r>
            <w:r>
              <w:rPr>
                <w:iCs/>
                <w:lang w:val="sr-Cyrl-CS"/>
              </w:rPr>
              <w:t xml:space="preserve">биће донета у року </w:t>
            </w:r>
            <w:r w:rsidRPr="00FD295A">
              <w:rPr>
                <w:iCs/>
                <w:color w:val="000000" w:themeColor="text1"/>
                <w:lang w:val="sr-Cyrl-CS"/>
              </w:rPr>
              <w:t xml:space="preserve">од </w:t>
            </w:r>
            <w:r w:rsidRPr="00FD295A">
              <w:rPr>
                <w:iCs/>
                <w:color w:val="000000" w:themeColor="text1"/>
              </w:rPr>
              <w:t>5</w:t>
            </w:r>
            <w:r>
              <w:rPr>
                <w:iCs/>
                <w:lang w:val="sr-Cyrl-CS"/>
              </w:rPr>
              <w:t xml:space="preserve"> дана од дана отварања понуда.</w:t>
            </w:r>
          </w:p>
          <w:p w14:paraId="28053E7F" w14:textId="77777777" w:rsidR="000415DB" w:rsidRDefault="000415DB" w:rsidP="00B35C07">
            <w:pPr>
              <w:jc w:val="both"/>
              <w:rPr>
                <w:iCs/>
                <w:lang w:val="sr-Cyrl-CS"/>
              </w:rPr>
            </w:pPr>
            <w:r>
              <w:rPr>
                <w:iCs/>
                <w:lang w:val="sr-Cyrl-CS"/>
              </w:rPr>
              <w:t>од дана јавног отварања понуда</w:t>
            </w:r>
          </w:p>
        </w:tc>
      </w:tr>
      <w:tr w:rsidR="000415DB" w14:paraId="24E1C632" w14:textId="77777777" w:rsidTr="00B35C07">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3AFFF6CC" w14:textId="77777777" w:rsidR="000415DB" w:rsidRPr="005766E6" w:rsidRDefault="000415DB" w:rsidP="00B35C07">
            <w:pPr>
              <w:jc w:val="both"/>
              <w:rPr>
                <w:iCs/>
                <w:color w:val="000000" w:themeColor="text1"/>
                <w:lang w:val="sr-Cyrl-CS"/>
              </w:rPr>
            </w:pPr>
            <w:r w:rsidRPr="005766E6">
              <w:rPr>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8ABD617" w14:textId="77777777" w:rsidR="000415DB" w:rsidRPr="000415DB" w:rsidRDefault="000415DB" w:rsidP="00B35C07">
            <w:pPr>
              <w:jc w:val="both"/>
              <w:rPr>
                <w:rStyle w:val="Hyperlink"/>
                <w:iCs/>
                <w:color w:val="000000" w:themeColor="text1"/>
                <w:u w:val="none"/>
              </w:rPr>
            </w:pPr>
            <w:r>
              <w:t xml:space="preserve"> </w:t>
            </w:r>
            <w:r w:rsidRPr="000415DB">
              <w:rPr>
                <w:color w:val="000000" w:themeColor="text1"/>
              </w:rPr>
              <w:t>stefan</w:t>
            </w:r>
            <w:hyperlink r:id="rId8" w:history="1">
              <w:r w:rsidRPr="000415DB">
                <w:rPr>
                  <w:rStyle w:val="Hyperlink"/>
                  <w:color w:val="000000" w:themeColor="text1"/>
                  <w:u w:val="none"/>
                  <w:lang w:val="sr-Latn-CS"/>
                </w:rPr>
                <w:t>.jevtic</w:t>
              </w:r>
              <w:r w:rsidRPr="000415DB">
                <w:rPr>
                  <w:rStyle w:val="Hyperlink"/>
                  <w:color w:val="000000" w:themeColor="text1"/>
                  <w:u w:val="none"/>
                </w:rPr>
                <w:t>@czodo.rs</w:t>
              </w:r>
            </w:hyperlink>
          </w:p>
          <w:p w14:paraId="4340EC00" w14:textId="33554B59" w:rsidR="000415DB" w:rsidRPr="00852775" w:rsidRDefault="00852775" w:rsidP="00B35C07">
            <w:pPr>
              <w:jc w:val="both"/>
              <w:rPr>
                <w:color w:val="000000" w:themeColor="text1"/>
                <w:lang w:val="sr-Latn-BA"/>
              </w:rPr>
            </w:pPr>
            <w:r>
              <w:rPr>
                <w:color w:val="000000" w:themeColor="text1"/>
                <w:lang w:val="sr-Latn-BA"/>
              </w:rPr>
              <w:t>milutin.pavlovic</w:t>
            </w:r>
            <w:r w:rsidRPr="00852775">
              <w:rPr>
                <w:color w:val="000000" w:themeColor="text1"/>
                <w:lang w:val="sr-Latn-BA"/>
              </w:rPr>
              <w:t>@czodo.rs</w:t>
            </w:r>
          </w:p>
          <w:p w14:paraId="2CAA85F5" w14:textId="77777777" w:rsidR="000415DB" w:rsidRPr="005766E6" w:rsidRDefault="000415DB" w:rsidP="00B35C07">
            <w:pPr>
              <w:jc w:val="both"/>
              <w:rPr>
                <w:iCs/>
                <w:color w:val="000000" w:themeColor="text1"/>
                <w:lang w:val="sr-Cyrl-CS"/>
              </w:rPr>
            </w:pPr>
          </w:p>
        </w:tc>
      </w:tr>
    </w:tbl>
    <w:p w14:paraId="047D3CDE" w14:textId="77777777" w:rsidR="000415DB" w:rsidRDefault="000415DB" w:rsidP="000415DB">
      <w:pPr>
        <w:spacing w:before="4" w:line="80" w:lineRule="exact"/>
        <w:rPr>
          <w:lang w:val="sr-Cyrl-CS"/>
        </w:rPr>
      </w:pPr>
    </w:p>
    <w:p w14:paraId="5394B5D0" w14:textId="77777777" w:rsidR="000415DB" w:rsidRDefault="000415DB" w:rsidP="000415DB">
      <w:pPr>
        <w:spacing w:before="4" w:line="80" w:lineRule="exact"/>
      </w:pPr>
    </w:p>
    <w:p w14:paraId="0B0FCA00" w14:textId="77777777" w:rsidR="000415DB" w:rsidRDefault="000415DB" w:rsidP="000415DB">
      <w:pPr>
        <w:spacing w:before="4" w:line="80" w:lineRule="exact"/>
      </w:pPr>
    </w:p>
    <w:p w14:paraId="77C528E1" w14:textId="77777777" w:rsidR="000415DB" w:rsidRDefault="000415DB" w:rsidP="000415DB">
      <w:pPr>
        <w:spacing w:line="200" w:lineRule="exact"/>
        <w:rPr>
          <w:b/>
          <w:lang w:val="sr-Cyrl-CS"/>
        </w:rPr>
      </w:pPr>
    </w:p>
    <w:p w14:paraId="61BE397F" w14:textId="7FA067DD" w:rsidR="00742770" w:rsidRPr="00852775" w:rsidRDefault="00742770" w:rsidP="00742770">
      <w:pPr>
        <w:tabs>
          <w:tab w:val="left" w:pos="0"/>
        </w:tabs>
        <w:spacing w:after="200" w:line="280" w:lineRule="exact"/>
        <w:ind w:right="-288"/>
        <w:jc w:val="both"/>
        <w:rPr>
          <w:rFonts w:eastAsia="Calibri"/>
          <w:b/>
          <w:sz w:val="22"/>
          <w:szCs w:val="22"/>
          <w:lang w:val="sr-Cyrl-RS"/>
        </w:rPr>
      </w:pPr>
      <w:r w:rsidRPr="00E32263">
        <w:rPr>
          <w:rFonts w:eastAsia="Calibri"/>
          <w:b/>
          <w:bCs/>
          <w:iCs/>
          <w:sz w:val="22"/>
          <w:szCs w:val="22"/>
        </w:rPr>
        <w:t xml:space="preserve">Партије: </w:t>
      </w:r>
      <w:r w:rsidRPr="001F1F65">
        <w:rPr>
          <w:rFonts w:eastAsia="Calibri"/>
          <w:b/>
          <w:sz w:val="22"/>
          <w:szCs w:val="22"/>
        </w:rPr>
        <w:t>Јавна набавка је обликована у 2 партије</w:t>
      </w:r>
      <w:r w:rsidR="00852775">
        <w:rPr>
          <w:rFonts w:eastAsia="Calibri"/>
          <w:b/>
          <w:sz w:val="22"/>
          <w:szCs w:val="22"/>
          <w:lang w:val="sr-Cyrl-RS"/>
        </w:rPr>
        <w:t>:</w:t>
      </w:r>
    </w:p>
    <w:p w14:paraId="59B09D6B" w14:textId="77777777" w:rsidR="00742770" w:rsidRPr="00E32263" w:rsidRDefault="00742770" w:rsidP="00742770">
      <w:pPr>
        <w:tabs>
          <w:tab w:val="left" w:pos="0"/>
        </w:tabs>
        <w:spacing w:after="200" w:line="280" w:lineRule="exact"/>
        <w:ind w:right="-288"/>
        <w:jc w:val="both"/>
        <w:rPr>
          <w:rFonts w:eastAsia="Calibri"/>
          <w:sz w:val="22"/>
          <w:szCs w:val="22"/>
        </w:rPr>
      </w:pPr>
      <w:r w:rsidRPr="001F1F65">
        <w:rPr>
          <w:rFonts w:eastAsia="Calibri"/>
          <w:b/>
          <w:sz w:val="22"/>
          <w:szCs w:val="22"/>
        </w:rPr>
        <w:t>Партија број 1:</w:t>
      </w:r>
      <w:r w:rsidRPr="00E32263">
        <w:rPr>
          <w:rFonts w:eastAsia="Calibri"/>
          <w:sz w:val="22"/>
          <w:szCs w:val="22"/>
        </w:rPr>
        <w:t xml:space="preserve"> </w:t>
      </w:r>
      <w:r w:rsidR="001F1F65">
        <w:rPr>
          <w:lang w:val="sr-Cyrl-CS"/>
        </w:rPr>
        <w:t>М</w:t>
      </w:r>
      <w:r w:rsidRPr="00A23C69">
        <w:t>икробиолошке анализе у кухињ</w:t>
      </w:r>
      <w:r w:rsidRPr="00CA7CC5">
        <w:t>ама</w:t>
      </w:r>
    </w:p>
    <w:p w14:paraId="6793FB5E" w14:textId="77777777" w:rsidR="00742770" w:rsidRPr="005E2E18" w:rsidRDefault="00742770" w:rsidP="00742770">
      <w:r w:rsidRPr="001F1F65">
        <w:rPr>
          <w:rFonts w:eastAsia="Calibri"/>
          <w:b/>
          <w:sz w:val="22"/>
          <w:szCs w:val="22"/>
        </w:rPr>
        <w:t>Партија број 2:</w:t>
      </w:r>
      <w:r w:rsidRPr="00E32263">
        <w:rPr>
          <w:rFonts w:eastAsia="Calibri"/>
          <w:sz w:val="22"/>
          <w:szCs w:val="22"/>
        </w:rPr>
        <w:t xml:space="preserve"> </w:t>
      </w:r>
      <w:r w:rsidR="001F1F65">
        <w:rPr>
          <w:lang w:val="sr-Cyrl-CS"/>
        </w:rPr>
        <w:t>С</w:t>
      </w:r>
      <w:r w:rsidRPr="00A23C69">
        <w:t>анитарни прегледи радника</w:t>
      </w:r>
    </w:p>
    <w:p w14:paraId="331F3BC3" w14:textId="77777777" w:rsidR="000415DB" w:rsidRDefault="000415DB" w:rsidP="000415DB">
      <w:pPr>
        <w:spacing w:line="200" w:lineRule="exact"/>
        <w:rPr>
          <w:b/>
        </w:rPr>
      </w:pPr>
    </w:p>
    <w:p w14:paraId="50446FEC" w14:textId="77777777" w:rsidR="000415DB" w:rsidRDefault="000415DB" w:rsidP="000415DB">
      <w:pPr>
        <w:spacing w:line="200" w:lineRule="exact"/>
        <w:rPr>
          <w:b/>
        </w:rPr>
      </w:pPr>
    </w:p>
    <w:p w14:paraId="6C868088" w14:textId="77777777" w:rsidR="000415DB" w:rsidRDefault="000415DB" w:rsidP="000415DB">
      <w:pPr>
        <w:spacing w:line="200" w:lineRule="exact"/>
        <w:rPr>
          <w:b/>
        </w:rPr>
      </w:pPr>
    </w:p>
    <w:p w14:paraId="7EFDCC66" w14:textId="77777777" w:rsidR="000415DB" w:rsidRDefault="000415DB" w:rsidP="000415DB">
      <w:pPr>
        <w:spacing w:line="200" w:lineRule="exact"/>
        <w:rPr>
          <w:b/>
        </w:rPr>
      </w:pPr>
    </w:p>
    <w:p w14:paraId="699773F1" w14:textId="77777777" w:rsidR="000415DB" w:rsidRDefault="000415DB" w:rsidP="000415DB">
      <w:pPr>
        <w:spacing w:line="200" w:lineRule="exact"/>
        <w:rPr>
          <w:b/>
        </w:rPr>
      </w:pPr>
    </w:p>
    <w:p w14:paraId="7247CD5F" w14:textId="77777777" w:rsidR="000415DB" w:rsidRDefault="000415DB" w:rsidP="000415DB">
      <w:pPr>
        <w:spacing w:line="200" w:lineRule="exact"/>
        <w:rPr>
          <w:b/>
        </w:rPr>
      </w:pPr>
    </w:p>
    <w:p w14:paraId="479EBA22" w14:textId="77777777" w:rsidR="000415DB" w:rsidRDefault="000415DB" w:rsidP="000415DB">
      <w:pPr>
        <w:spacing w:line="200" w:lineRule="exact"/>
        <w:rPr>
          <w:b/>
        </w:rPr>
      </w:pPr>
    </w:p>
    <w:p w14:paraId="2F5797AC" w14:textId="77777777" w:rsidR="000415DB" w:rsidRDefault="000415DB" w:rsidP="000415DB">
      <w:pPr>
        <w:spacing w:line="200" w:lineRule="exact"/>
        <w:rPr>
          <w:b/>
        </w:rPr>
      </w:pPr>
    </w:p>
    <w:p w14:paraId="4E627BD9" w14:textId="77777777" w:rsidR="000415DB" w:rsidRDefault="000415DB" w:rsidP="000415DB">
      <w:pPr>
        <w:spacing w:line="200" w:lineRule="exact"/>
        <w:rPr>
          <w:b/>
        </w:rPr>
      </w:pPr>
    </w:p>
    <w:p w14:paraId="33360FEC" w14:textId="77777777" w:rsidR="000415DB" w:rsidRDefault="000415DB" w:rsidP="000415DB">
      <w:pPr>
        <w:spacing w:line="200" w:lineRule="exact"/>
        <w:rPr>
          <w:b/>
        </w:rPr>
      </w:pPr>
    </w:p>
    <w:p w14:paraId="3C0D8D47" w14:textId="77777777" w:rsidR="000415DB" w:rsidRDefault="000415DB" w:rsidP="000415DB">
      <w:pPr>
        <w:spacing w:line="200" w:lineRule="exact"/>
        <w:rPr>
          <w:b/>
        </w:rPr>
      </w:pPr>
    </w:p>
    <w:p w14:paraId="6EF1ADA3" w14:textId="77777777" w:rsidR="000415DB" w:rsidRDefault="000415DB" w:rsidP="000415DB">
      <w:pPr>
        <w:spacing w:line="200" w:lineRule="exact"/>
        <w:rPr>
          <w:b/>
        </w:rPr>
      </w:pPr>
    </w:p>
    <w:p w14:paraId="489F460B" w14:textId="77777777" w:rsidR="000415DB" w:rsidRDefault="000415DB" w:rsidP="000415DB">
      <w:pPr>
        <w:spacing w:line="200" w:lineRule="exact"/>
        <w:rPr>
          <w:b/>
        </w:rPr>
      </w:pPr>
    </w:p>
    <w:p w14:paraId="214EE957" w14:textId="77777777" w:rsidR="000415DB" w:rsidRDefault="000415DB" w:rsidP="000415DB">
      <w:pPr>
        <w:spacing w:line="200" w:lineRule="exact"/>
        <w:rPr>
          <w:b/>
        </w:rPr>
      </w:pPr>
    </w:p>
    <w:p w14:paraId="6B5A842C" w14:textId="77777777" w:rsidR="000415DB" w:rsidRDefault="000415DB" w:rsidP="000415DB">
      <w:pPr>
        <w:spacing w:line="200" w:lineRule="exact"/>
        <w:rPr>
          <w:b/>
        </w:rPr>
      </w:pPr>
    </w:p>
    <w:p w14:paraId="0A8D7676" w14:textId="77777777" w:rsidR="000415DB" w:rsidRDefault="000415DB" w:rsidP="000415DB">
      <w:pPr>
        <w:spacing w:line="200" w:lineRule="exact"/>
        <w:rPr>
          <w:b/>
        </w:rPr>
      </w:pPr>
    </w:p>
    <w:p w14:paraId="700644B0" w14:textId="77777777" w:rsidR="000415DB" w:rsidRDefault="000415DB" w:rsidP="000415DB">
      <w:pPr>
        <w:spacing w:line="200" w:lineRule="exact"/>
        <w:rPr>
          <w:b/>
        </w:rPr>
      </w:pPr>
    </w:p>
    <w:p w14:paraId="3B85FA24" w14:textId="77777777" w:rsidR="000415DB" w:rsidRDefault="000415DB" w:rsidP="000415DB">
      <w:pPr>
        <w:spacing w:line="200" w:lineRule="exact"/>
        <w:rPr>
          <w:b/>
          <w:lang w:val="sr-Cyrl-CS"/>
        </w:rPr>
      </w:pPr>
      <w:r>
        <w:rPr>
          <w:b/>
          <w:lang w:val="sr-Cyrl-CS"/>
        </w:rPr>
        <w:t xml:space="preserve">ОБРАЗАЦ ПОНУДЕ </w:t>
      </w:r>
    </w:p>
    <w:p w14:paraId="1DDA07A1" w14:textId="77777777" w:rsidR="000415DB" w:rsidRDefault="000415DB" w:rsidP="000415DB">
      <w:pPr>
        <w:spacing w:line="200" w:lineRule="exact"/>
        <w:rPr>
          <w:b/>
          <w:lang w:val="sr-Cyrl-CS"/>
        </w:rPr>
      </w:pPr>
    </w:p>
    <w:p w14:paraId="50636914" w14:textId="0780474A" w:rsidR="000415DB" w:rsidRPr="00ED39D1" w:rsidRDefault="000415DB" w:rsidP="000415DB">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1832A0">
        <w:rPr>
          <w:rFonts w:eastAsia="Calibri"/>
          <w:lang w:val="sr-Latn-CS"/>
        </w:rPr>
        <w:t>11</w:t>
      </w:r>
      <w:r>
        <w:rPr>
          <w:rFonts w:eastAsia="Calibri"/>
          <w:lang w:val="sr-Cyrl-CS"/>
        </w:rPr>
        <w:t>/2</w:t>
      </w:r>
      <w:r w:rsidR="001832A0">
        <w:rPr>
          <w:rFonts w:eastAsia="Calibri"/>
          <w:lang w:val="sr-Latn-CS"/>
        </w:rPr>
        <w:t>3</w:t>
      </w:r>
      <w:r>
        <w:rPr>
          <w:rFonts w:eastAsia="Calibri"/>
          <w:lang w:val="sr-Cyrl-CS"/>
        </w:rPr>
        <w:t>–</w:t>
      </w:r>
      <w:r w:rsidRPr="000415DB">
        <w:rPr>
          <w:spacing w:val="1"/>
          <w:position w:val="-1"/>
          <w:lang w:val="sr-Cyrl-CS"/>
        </w:rPr>
        <w:t xml:space="preserve"> </w:t>
      </w: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10C309F2" w14:textId="77777777" w:rsidR="000415DB" w:rsidRPr="000415DB" w:rsidRDefault="000415DB" w:rsidP="000415DB">
      <w:pPr>
        <w:jc w:val="both"/>
        <w:rPr>
          <w:rStyle w:val="Emphasis"/>
          <w:i w:val="0"/>
          <w:color w:val="000000"/>
          <w:lang w:val="sr-Latn-CS"/>
        </w:rPr>
      </w:pPr>
      <w:r w:rsidRPr="005766E6">
        <w:rPr>
          <w:rStyle w:val="Emphasis"/>
          <w:i w:val="0"/>
          <w:color w:val="000000"/>
          <w:lang w:val="sr-Cyrl-CS"/>
        </w:rPr>
        <w:t xml:space="preserve"> </w:t>
      </w:r>
    </w:p>
    <w:p w14:paraId="25614F0D" w14:textId="77777777" w:rsidR="000415DB" w:rsidRDefault="000415DB" w:rsidP="000415DB">
      <w:pPr>
        <w:rPr>
          <w:rFonts w:eastAsia="Calibri"/>
          <w:b/>
          <w:bCs/>
          <w:i/>
        </w:rPr>
      </w:pPr>
      <w:r>
        <w:rPr>
          <w:rFonts w:eastAsia="Calibri"/>
          <w:b/>
          <w:bCs/>
          <w:i/>
          <w:iCs/>
        </w:rPr>
        <w:t>1) ОПШТИ ПОДАЦИ О ПОНУЂАЧУ</w:t>
      </w:r>
    </w:p>
    <w:p w14:paraId="212259CD" w14:textId="77777777" w:rsidR="000415DB" w:rsidRDefault="000415DB" w:rsidP="000415DB">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0415DB" w14:paraId="3C296149" w14:textId="77777777" w:rsidTr="00B35C07">
        <w:tc>
          <w:tcPr>
            <w:tcW w:w="4621" w:type="dxa"/>
            <w:tcBorders>
              <w:top w:val="single" w:sz="4" w:space="0" w:color="000000"/>
              <w:left w:val="single" w:sz="4" w:space="0" w:color="000000"/>
              <w:bottom w:val="single" w:sz="4" w:space="0" w:color="000000"/>
              <w:right w:val="nil"/>
            </w:tcBorders>
          </w:tcPr>
          <w:p w14:paraId="3DDBCA2A" w14:textId="77777777" w:rsidR="000415DB" w:rsidRDefault="000415DB" w:rsidP="00B35C07">
            <w:pPr>
              <w:jc w:val="both"/>
              <w:rPr>
                <w:rFonts w:eastAsia="Calibri"/>
                <w:b/>
                <w:bCs/>
                <w:i/>
                <w:iCs/>
              </w:rPr>
            </w:pPr>
            <w:r>
              <w:rPr>
                <w:rFonts w:eastAsia="Calibri"/>
                <w:i/>
                <w:iCs/>
              </w:rPr>
              <w:t>Назив понуђача:</w:t>
            </w:r>
          </w:p>
          <w:p w14:paraId="33E78C0B"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4F45338" w14:textId="77777777" w:rsidR="000415DB" w:rsidRDefault="000415DB" w:rsidP="00B35C07">
            <w:pPr>
              <w:rPr>
                <w:rFonts w:eastAsia="Calibri"/>
                <w:b/>
                <w:bCs/>
                <w:i/>
                <w:iCs/>
              </w:rPr>
            </w:pPr>
          </w:p>
        </w:tc>
      </w:tr>
      <w:tr w:rsidR="000415DB" w14:paraId="328A13E2" w14:textId="77777777" w:rsidTr="00B35C07">
        <w:tc>
          <w:tcPr>
            <w:tcW w:w="4621" w:type="dxa"/>
            <w:tcBorders>
              <w:top w:val="single" w:sz="4" w:space="0" w:color="000000"/>
              <w:left w:val="single" w:sz="4" w:space="0" w:color="000000"/>
              <w:bottom w:val="single" w:sz="4" w:space="0" w:color="000000"/>
              <w:right w:val="nil"/>
            </w:tcBorders>
          </w:tcPr>
          <w:p w14:paraId="1A861479" w14:textId="77777777" w:rsidR="000415DB" w:rsidRDefault="000415DB" w:rsidP="00B35C07">
            <w:pPr>
              <w:jc w:val="both"/>
              <w:rPr>
                <w:rFonts w:eastAsia="Calibri"/>
                <w:b/>
                <w:bCs/>
                <w:i/>
                <w:iCs/>
              </w:rPr>
            </w:pPr>
            <w:r>
              <w:rPr>
                <w:rFonts w:eastAsia="Calibri"/>
                <w:i/>
                <w:iCs/>
              </w:rPr>
              <w:t>Адреса понуђача:</w:t>
            </w:r>
          </w:p>
          <w:p w14:paraId="24CC2F77"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845A2F9" w14:textId="77777777" w:rsidR="000415DB" w:rsidRDefault="000415DB" w:rsidP="00B35C07">
            <w:pPr>
              <w:rPr>
                <w:rFonts w:eastAsia="Calibri"/>
                <w:b/>
                <w:bCs/>
                <w:i/>
                <w:iCs/>
              </w:rPr>
            </w:pPr>
          </w:p>
        </w:tc>
      </w:tr>
      <w:tr w:rsidR="000415DB" w14:paraId="1CEE415E" w14:textId="77777777" w:rsidTr="00B35C07">
        <w:tc>
          <w:tcPr>
            <w:tcW w:w="4621" w:type="dxa"/>
            <w:tcBorders>
              <w:top w:val="single" w:sz="4" w:space="0" w:color="000000"/>
              <w:left w:val="single" w:sz="4" w:space="0" w:color="000000"/>
              <w:bottom w:val="single" w:sz="4" w:space="0" w:color="000000"/>
              <w:right w:val="nil"/>
            </w:tcBorders>
          </w:tcPr>
          <w:p w14:paraId="76298E61" w14:textId="77777777" w:rsidR="000415DB" w:rsidRDefault="000415DB" w:rsidP="00B35C07">
            <w:pPr>
              <w:jc w:val="both"/>
              <w:rPr>
                <w:rFonts w:eastAsia="Calibri"/>
                <w:b/>
                <w:bCs/>
                <w:i/>
                <w:iCs/>
              </w:rPr>
            </w:pPr>
            <w:r>
              <w:rPr>
                <w:rFonts w:eastAsia="Calibri"/>
                <w:i/>
                <w:iCs/>
              </w:rPr>
              <w:t>Матични број понуђача:</w:t>
            </w:r>
          </w:p>
          <w:p w14:paraId="334811CE"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EDFDB55" w14:textId="77777777" w:rsidR="000415DB" w:rsidRDefault="000415DB" w:rsidP="00B35C07">
            <w:pPr>
              <w:rPr>
                <w:rFonts w:eastAsia="Calibri"/>
                <w:b/>
                <w:bCs/>
                <w:i/>
                <w:iCs/>
              </w:rPr>
            </w:pPr>
          </w:p>
        </w:tc>
      </w:tr>
      <w:tr w:rsidR="000415DB" w14:paraId="70CA50D1" w14:textId="77777777" w:rsidTr="00B35C07">
        <w:tc>
          <w:tcPr>
            <w:tcW w:w="4621" w:type="dxa"/>
            <w:tcBorders>
              <w:top w:val="single" w:sz="4" w:space="0" w:color="000000"/>
              <w:left w:val="single" w:sz="4" w:space="0" w:color="000000"/>
              <w:bottom w:val="single" w:sz="4" w:space="0" w:color="000000"/>
              <w:right w:val="nil"/>
            </w:tcBorders>
          </w:tcPr>
          <w:p w14:paraId="7B4E85CB" w14:textId="77777777" w:rsidR="000415DB" w:rsidRDefault="000415DB" w:rsidP="00B35C07">
            <w:pPr>
              <w:jc w:val="both"/>
              <w:rPr>
                <w:rFonts w:eastAsia="Calibri"/>
                <w:b/>
                <w:bCs/>
                <w:i/>
                <w:iCs/>
                <w:lang w:val="ru-RU"/>
              </w:rPr>
            </w:pPr>
            <w:r>
              <w:rPr>
                <w:rFonts w:eastAsia="Calibri"/>
                <w:i/>
                <w:iCs/>
                <w:lang w:val="ru-RU"/>
              </w:rPr>
              <w:t>Порески идентификациони број понуђача (ПИБ):</w:t>
            </w:r>
          </w:p>
          <w:p w14:paraId="0E6FA400"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BF3532A" w14:textId="77777777" w:rsidR="000415DB" w:rsidRDefault="000415DB" w:rsidP="00B35C07">
            <w:pPr>
              <w:snapToGrid w:val="0"/>
              <w:rPr>
                <w:rFonts w:eastAsia="Calibri"/>
                <w:bCs/>
                <w:iCs/>
                <w:lang w:val="ru-RU"/>
              </w:rPr>
            </w:pPr>
          </w:p>
        </w:tc>
      </w:tr>
      <w:tr w:rsidR="000415DB" w14:paraId="182E88A7" w14:textId="77777777" w:rsidTr="00B35C07">
        <w:tc>
          <w:tcPr>
            <w:tcW w:w="4621" w:type="dxa"/>
            <w:tcBorders>
              <w:top w:val="single" w:sz="4" w:space="0" w:color="000000"/>
              <w:left w:val="single" w:sz="4" w:space="0" w:color="000000"/>
              <w:bottom w:val="single" w:sz="4" w:space="0" w:color="000000"/>
              <w:right w:val="nil"/>
            </w:tcBorders>
          </w:tcPr>
          <w:p w14:paraId="1C8B44C2" w14:textId="77777777" w:rsidR="000415DB" w:rsidRDefault="000415DB" w:rsidP="00B35C07">
            <w:pPr>
              <w:jc w:val="both"/>
              <w:rPr>
                <w:rFonts w:eastAsia="Calibri"/>
                <w:b/>
                <w:bCs/>
                <w:i/>
                <w:iCs/>
              </w:rPr>
            </w:pPr>
            <w:r>
              <w:rPr>
                <w:rFonts w:eastAsia="Calibri"/>
                <w:i/>
                <w:iCs/>
              </w:rPr>
              <w:t>Име особе за контакт:</w:t>
            </w:r>
          </w:p>
          <w:p w14:paraId="25D9906F"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686B084" w14:textId="77777777" w:rsidR="000415DB" w:rsidRDefault="000415DB" w:rsidP="00B35C07">
            <w:pPr>
              <w:rPr>
                <w:rFonts w:eastAsia="Calibri"/>
                <w:bCs/>
                <w:iCs/>
              </w:rPr>
            </w:pPr>
          </w:p>
        </w:tc>
      </w:tr>
      <w:tr w:rsidR="000415DB" w14:paraId="193B5F6A" w14:textId="77777777" w:rsidTr="00B35C07">
        <w:tc>
          <w:tcPr>
            <w:tcW w:w="4621" w:type="dxa"/>
            <w:tcBorders>
              <w:top w:val="single" w:sz="4" w:space="0" w:color="000000"/>
              <w:left w:val="single" w:sz="4" w:space="0" w:color="000000"/>
              <w:bottom w:val="single" w:sz="4" w:space="0" w:color="000000"/>
              <w:right w:val="nil"/>
            </w:tcBorders>
          </w:tcPr>
          <w:p w14:paraId="4C3D3A32" w14:textId="77777777" w:rsidR="000415DB" w:rsidRDefault="000415DB" w:rsidP="00B35C07">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63EE6D99"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CEF73D4" w14:textId="77777777" w:rsidR="000415DB" w:rsidRDefault="000415DB" w:rsidP="00B35C07">
            <w:pPr>
              <w:snapToGrid w:val="0"/>
              <w:rPr>
                <w:rFonts w:eastAsia="Calibri"/>
                <w:bCs/>
                <w:iCs/>
              </w:rPr>
            </w:pPr>
          </w:p>
        </w:tc>
      </w:tr>
      <w:tr w:rsidR="000415DB" w14:paraId="16A539C3" w14:textId="77777777" w:rsidTr="00B35C07">
        <w:tc>
          <w:tcPr>
            <w:tcW w:w="4621" w:type="dxa"/>
            <w:tcBorders>
              <w:top w:val="single" w:sz="4" w:space="0" w:color="000000"/>
              <w:left w:val="single" w:sz="4" w:space="0" w:color="000000"/>
              <w:bottom w:val="single" w:sz="4" w:space="0" w:color="000000"/>
              <w:right w:val="nil"/>
            </w:tcBorders>
          </w:tcPr>
          <w:p w14:paraId="15C81F5B" w14:textId="77777777" w:rsidR="000415DB" w:rsidRDefault="000415DB" w:rsidP="00B35C07">
            <w:pPr>
              <w:jc w:val="both"/>
              <w:rPr>
                <w:rFonts w:eastAsia="Calibri"/>
                <w:b/>
                <w:bCs/>
                <w:i/>
                <w:iCs/>
              </w:rPr>
            </w:pPr>
            <w:r>
              <w:rPr>
                <w:rFonts w:eastAsia="Calibri"/>
                <w:i/>
                <w:iCs/>
              </w:rPr>
              <w:t>Телефон:</w:t>
            </w:r>
          </w:p>
          <w:p w14:paraId="3967A23A"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7C75F70" w14:textId="77777777" w:rsidR="000415DB" w:rsidRDefault="000415DB" w:rsidP="00B35C07">
            <w:pPr>
              <w:rPr>
                <w:rFonts w:eastAsia="Calibri"/>
                <w:bCs/>
                <w:iCs/>
              </w:rPr>
            </w:pPr>
          </w:p>
        </w:tc>
      </w:tr>
      <w:tr w:rsidR="000415DB" w14:paraId="27BC527B" w14:textId="77777777" w:rsidTr="00B35C07">
        <w:tc>
          <w:tcPr>
            <w:tcW w:w="4621" w:type="dxa"/>
            <w:tcBorders>
              <w:top w:val="single" w:sz="4" w:space="0" w:color="000000"/>
              <w:left w:val="single" w:sz="4" w:space="0" w:color="000000"/>
              <w:bottom w:val="single" w:sz="4" w:space="0" w:color="000000"/>
              <w:right w:val="nil"/>
            </w:tcBorders>
          </w:tcPr>
          <w:p w14:paraId="5BA59ACC" w14:textId="77777777" w:rsidR="000415DB" w:rsidRDefault="000415DB" w:rsidP="00B35C07">
            <w:pPr>
              <w:jc w:val="both"/>
              <w:rPr>
                <w:rFonts w:eastAsia="Calibri"/>
                <w:b/>
                <w:bCs/>
                <w:i/>
                <w:iCs/>
              </w:rPr>
            </w:pPr>
            <w:r>
              <w:rPr>
                <w:rFonts w:eastAsia="Calibri"/>
                <w:i/>
                <w:iCs/>
              </w:rPr>
              <w:t>Телефакс:</w:t>
            </w:r>
          </w:p>
          <w:p w14:paraId="7B305D58" w14:textId="77777777" w:rsidR="000415DB" w:rsidRDefault="000415DB" w:rsidP="00B35C07">
            <w:pPr>
              <w:jc w:val="both"/>
              <w:rPr>
                <w:rFonts w:eastAsia="Calibri"/>
                <w:b/>
                <w:bCs/>
                <w:i/>
                <w:iCs/>
                <w:lang w:val="sr-Cyrl-CS"/>
              </w:rPr>
            </w:pPr>
          </w:p>
          <w:p w14:paraId="097A05FD" w14:textId="77777777" w:rsidR="000415DB" w:rsidRDefault="000415DB" w:rsidP="00B35C07">
            <w:pPr>
              <w:jc w:val="both"/>
              <w:rPr>
                <w:rFonts w:eastAsia="Calibri"/>
                <w:b/>
                <w:bCs/>
                <w:i/>
                <w:iCs/>
                <w:lang w:val="sr-Cyrl-CS"/>
              </w:rPr>
            </w:pPr>
          </w:p>
          <w:p w14:paraId="294468B1" w14:textId="77777777" w:rsidR="000415DB" w:rsidRDefault="000415DB" w:rsidP="00B35C0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40712777" w14:textId="77777777" w:rsidR="000415DB" w:rsidRDefault="000415DB" w:rsidP="00B35C07">
            <w:pPr>
              <w:snapToGrid w:val="0"/>
              <w:rPr>
                <w:rFonts w:eastAsia="Calibri"/>
                <w:bCs/>
                <w:iCs/>
              </w:rPr>
            </w:pPr>
          </w:p>
          <w:p w14:paraId="5003DFEA" w14:textId="77777777" w:rsidR="000415DB" w:rsidRDefault="000415DB" w:rsidP="00B35C07">
            <w:pPr>
              <w:rPr>
                <w:rFonts w:eastAsia="Calibri"/>
                <w:bCs/>
                <w:iCs/>
              </w:rPr>
            </w:pPr>
          </w:p>
          <w:p w14:paraId="3FB1EC20" w14:textId="77777777" w:rsidR="000415DB" w:rsidRDefault="000415DB" w:rsidP="00B35C07">
            <w:pPr>
              <w:rPr>
                <w:rFonts w:eastAsia="Calibri"/>
                <w:bCs/>
                <w:iCs/>
              </w:rPr>
            </w:pPr>
          </w:p>
        </w:tc>
      </w:tr>
      <w:tr w:rsidR="000415DB" w14:paraId="41115FEC" w14:textId="77777777" w:rsidTr="00B35C07">
        <w:tc>
          <w:tcPr>
            <w:tcW w:w="4621" w:type="dxa"/>
            <w:tcBorders>
              <w:top w:val="single" w:sz="4" w:space="0" w:color="000000"/>
              <w:left w:val="single" w:sz="4" w:space="0" w:color="000000"/>
              <w:bottom w:val="single" w:sz="4" w:space="0" w:color="000000"/>
              <w:right w:val="nil"/>
            </w:tcBorders>
          </w:tcPr>
          <w:p w14:paraId="7EB4FDC4" w14:textId="77777777" w:rsidR="000415DB" w:rsidRDefault="000415DB" w:rsidP="00B35C07">
            <w:pPr>
              <w:jc w:val="both"/>
              <w:rPr>
                <w:rFonts w:eastAsia="Calibri"/>
                <w:b/>
                <w:bCs/>
                <w:i/>
                <w:iCs/>
                <w:lang w:val="ru-RU"/>
              </w:rPr>
            </w:pPr>
            <w:r>
              <w:rPr>
                <w:rFonts w:eastAsia="Calibri"/>
                <w:i/>
                <w:iCs/>
                <w:lang w:val="ru-RU"/>
              </w:rPr>
              <w:t>Број рачуна понуђача и назив банке:</w:t>
            </w:r>
          </w:p>
          <w:p w14:paraId="0078342E"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E767273" w14:textId="77777777" w:rsidR="000415DB" w:rsidRDefault="000415DB" w:rsidP="00B35C07">
            <w:pPr>
              <w:rPr>
                <w:rFonts w:eastAsia="Calibri"/>
                <w:bCs/>
                <w:iCs/>
                <w:lang w:val="ru-RU"/>
              </w:rPr>
            </w:pPr>
          </w:p>
        </w:tc>
      </w:tr>
      <w:tr w:rsidR="000415DB" w14:paraId="0A939212" w14:textId="77777777" w:rsidTr="00B35C07">
        <w:trPr>
          <w:trHeight w:val="531"/>
        </w:trPr>
        <w:tc>
          <w:tcPr>
            <w:tcW w:w="4621" w:type="dxa"/>
            <w:tcBorders>
              <w:top w:val="single" w:sz="4" w:space="0" w:color="000000"/>
              <w:left w:val="single" w:sz="4" w:space="0" w:color="000000"/>
              <w:bottom w:val="single" w:sz="4" w:space="0" w:color="000000"/>
              <w:right w:val="nil"/>
            </w:tcBorders>
            <w:hideMark/>
          </w:tcPr>
          <w:p w14:paraId="5299C447" w14:textId="77777777" w:rsidR="000415DB" w:rsidRDefault="000415DB" w:rsidP="00B35C07">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700BAA5D" w14:textId="77777777" w:rsidR="000415DB" w:rsidRDefault="000415DB" w:rsidP="00B35C07">
            <w:pPr>
              <w:ind w:firstLine="708"/>
              <w:rPr>
                <w:rFonts w:eastAsia="Calibri"/>
                <w:bCs/>
                <w:iCs/>
                <w:lang w:val="ru-RU"/>
              </w:rPr>
            </w:pPr>
          </w:p>
        </w:tc>
      </w:tr>
    </w:tbl>
    <w:p w14:paraId="5A577FC0" w14:textId="77777777" w:rsidR="000415DB" w:rsidRDefault="000415DB" w:rsidP="000415DB">
      <w:pPr>
        <w:rPr>
          <w:rFonts w:eastAsia="Calibri"/>
          <w:b/>
          <w:bCs/>
          <w:i/>
          <w:iCs/>
          <w:lang w:val="ru-RU"/>
        </w:rPr>
      </w:pPr>
    </w:p>
    <w:p w14:paraId="69CCBFF7" w14:textId="77777777" w:rsidR="000415DB" w:rsidRDefault="000415DB" w:rsidP="000415DB">
      <w:pPr>
        <w:rPr>
          <w:rFonts w:eastAsia="TimesNewRomanPSMT"/>
          <w:b/>
          <w:bCs/>
          <w:i/>
          <w:iCs/>
          <w:lang w:val="sr-Cyrl-CS"/>
        </w:rPr>
      </w:pPr>
      <w:r>
        <w:rPr>
          <w:rFonts w:eastAsia="TimesNewRomanPSMT"/>
          <w:b/>
          <w:bCs/>
          <w:i/>
          <w:iCs/>
        </w:rPr>
        <w:t xml:space="preserve">2) ПОНУДУ ПОДНОСИ: </w:t>
      </w:r>
    </w:p>
    <w:p w14:paraId="6EED510D" w14:textId="77777777" w:rsidR="000415DB" w:rsidRDefault="000415DB" w:rsidP="000415DB">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0415DB" w14:paraId="41323ACD"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214B5643" w14:textId="77777777" w:rsidR="000415DB" w:rsidRDefault="000415DB" w:rsidP="00B35C07">
            <w:pPr>
              <w:snapToGrid w:val="0"/>
              <w:jc w:val="center"/>
              <w:rPr>
                <w:rFonts w:eastAsia="Calibri"/>
              </w:rPr>
            </w:pPr>
          </w:p>
          <w:p w14:paraId="6239099A" w14:textId="77777777" w:rsidR="000415DB" w:rsidRDefault="000415DB" w:rsidP="00B35C07">
            <w:pPr>
              <w:jc w:val="center"/>
              <w:rPr>
                <w:rFonts w:eastAsia="TimesNewRomanPSMT"/>
                <w:b/>
                <w:bCs/>
              </w:rPr>
            </w:pPr>
            <w:r>
              <w:rPr>
                <w:rFonts w:eastAsia="TimesNewRomanPSMT"/>
                <w:b/>
                <w:bCs/>
              </w:rPr>
              <w:t xml:space="preserve">А) САМОСТАЛНО </w:t>
            </w:r>
          </w:p>
        </w:tc>
      </w:tr>
      <w:tr w:rsidR="000415DB" w14:paraId="7C65C738"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3F06ACDB" w14:textId="77777777" w:rsidR="000415DB" w:rsidRDefault="000415DB" w:rsidP="00B35C07">
            <w:pPr>
              <w:snapToGrid w:val="0"/>
              <w:jc w:val="center"/>
              <w:rPr>
                <w:rFonts w:eastAsia="TimesNewRomanPSMT"/>
                <w:b/>
                <w:bCs/>
              </w:rPr>
            </w:pPr>
          </w:p>
          <w:p w14:paraId="7E2213FD" w14:textId="77777777" w:rsidR="000415DB" w:rsidRDefault="000415DB" w:rsidP="00B35C07">
            <w:pPr>
              <w:jc w:val="center"/>
              <w:rPr>
                <w:rFonts w:eastAsia="TimesNewRomanPSMT"/>
                <w:b/>
                <w:bCs/>
              </w:rPr>
            </w:pPr>
            <w:r>
              <w:rPr>
                <w:rFonts w:eastAsia="TimesNewRomanPSMT"/>
                <w:b/>
                <w:bCs/>
              </w:rPr>
              <w:t>Б) СА ПОДИЗВОЂАЧЕМ</w:t>
            </w:r>
          </w:p>
        </w:tc>
      </w:tr>
      <w:tr w:rsidR="000415DB" w14:paraId="415FE82A"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6798A85A" w14:textId="77777777" w:rsidR="000415DB" w:rsidRDefault="000415DB" w:rsidP="00B35C07">
            <w:pPr>
              <w:snapToGrid w:val="0"/>
              <w:jc w:val="center"/>
              <w:rPr>
                <w:rFonts w:eastAsia="TimesNewRomanPSMT"/>
                <w:b/>
                <w:bCs/>
              </w:rPr>
            </w:pPr>
          </w:p>
          <w:p w14:paraId="667F6C05" w14:textId="77777777" w:rsidR="000415DB" w:rsidRDefault="000415DB" w:rsidP="00B35C07">
            <w:pPr>
              <w:jc w:val="center"/>
              <w:rPr>
                <w:rFonts w:eastAsia="Calibri"/>
                <w:b/>
                <w:i/>
                <w:iCs/>
                <w:lang w:val="ru-RU"/>
              </w:rPr>
            </w:pPr>
            <w:r>
              <w:rPr>
                <w:rFonts w:eastAsia="TimesNewRomanPSMT"/>
                <w:b/>
                <w:bCs/>
              </w:rPr>
              <w:t>В) КАО ЗАЈЕДНИЧКУ ПОНУДУ</w:t>
            </w:r>
          </w:p>
        </w:tc>
      </w:tr>
    </w:tbl>
    <w:p w14:paraId="175A5FC3" w14:textId="77777777" w:rsidR="000415DB" w:rsidRDefault="000415DB" w:rsidP="000415DB">
      <w:pPr>
        <w:jc w:val="both"/>
        <w:rPr>
          <w:rFonts w:eastAsia="Calibri"/>
          <w:b/>
          <w:i/>
          <w:iCs/>
          <w:lang w:val="ru-RU"/>
        </w:rPr>
      </w:pPr>
    </w:p>
    <w:p w14:paraId="011880C7" w14:textId="77777777" w:rsidR="000415DB" w:rsidRDefault="000415DB" w:rsidP="000415DB">
      <w:pPr>
        <w:jc w:val="both"/>
        <w:rPr>
          <w:rFonts w:eastAsia="Calibri"/>
          <w:i/>
          <w:iCs/>
          <w:lang w:val="sr-Latn-CS"/>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42770">
        <w:rPr>
          <w:rFonts w:eastAsia="Calibri"/>
          <w:i/>
          <w:iCs/>
          <w:lang w:val="sr-Latn-CS"/>
        </w:rPr>
        <w:t>.</w:t>
      </w:r>
    </w:p>
    <w:p w14:paraId="241109F7" w14:textId="77777777" w:rsidR="00742770" w:rsidRPr="00F17771" w:rsidRDefault="00742770" w:rsidP="000415DB">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3CB820FF" w14:textId="77777777" w:rsidR="000415DB" w:rsidRPr="00F17771" w:rsidRDefault="000415DB" w:rsidP="000415DB">
      <w:pPr>
        <w:jc w:val="both"/>
        <w:rPr>
          <w:rFonts w:eastAsia="Calibri"/>
          <w:b/>
          <w:i/>
          <w:iCs/>
          <w:lang w:val="sr-Latn-CS"/>
        </w:rPr>
      </w:pPr>
    </w:p>
    <w:p w14:paraId="7ED6BAED" w14:textId="77777777" w:rsidR="000415DB" w:rsidRDefault="000415DB" w:rsidP="000415DB">
      <w:pPr>
        <w:jc w:val="both"/>
        <w:rPr>
          <w:rFonts w:eastAsia="Calibri"/>
          <w:i/>
          <w:iCs/>
          <w:lang w:val="sr-Latn-CS"/>
        </w:rPr>
      </w:pPr>
    </w:p>
    <w:p w14:paraId="0ECE07FE" w14:textId="77777777" w:rsidR="000415DB" w:rsidRDefault="000415DB" w:rsidP="000415DB">
      <w:pPr>
        <w:jc w:val="both"/>
        <w:rPr>
          <w:rFonts w:eastAsia="Calibri"/>
          <w:i/>
          <w:iCs/>
          <w:lang w:val="sr-Latn-CS"/>
        </w:rPr>
      </w:pPr>
    </w:p>
    <w:p w14:paraId="11155259" w14:textId="77777777" w:rsidR="000415DB" w:rsidRDefault="000415DB" w:rsidP="000415DB">
      <w:pPr>
        <w:jc w:val="both"/>
        <w:rPr>
          <w:rFonts w:eastAsia="Calibri"/>
          <w:i/>
          <w:iCs/>
          <w:lang w:val="sr-Latn-CS"/>
        </w:rPr>
      </w:pPr>
    </w:p>
    <w:p w14:paraId="7A04E736" w14:textId="77777777" w:rsidR="000415DB" w:rsidRDefault="000415DB" w:rsidP="000415DB">
      <w:pPr>
        <w:jc w:val="both"/>
        <w:rPr>
          <w:rFonts w:eastAsia="Calibri"/>
          <w:i/>
          <w:iCs/>
          <w:lang w:val="sr-Latn-CS"/>
        </w:rPr>
      </w:pPr>
    </w:p>
    <w:p w14:paraId="2926FC61" w14:textId="77777777" w:rsidR="000415DB" w:rsidRPr="000415DB" w:rsidRDefault="000415DB" w:rsidP="000415DB">
      <w:pPr>
        <w:jc w:val="both"/>
        <w:rPr>
          <w:rFonts w:eastAsia="TimesNewRomanPSMT"/>
          <w:bCs/>
          <w:lang w:val="sr-Latn-CS"/>
        </w:rPr>
      </w:pPr>
    </w:p>
    <w:p w14:paraId="57ACCF28" w14:textId="77777777" w:rsidR="000415DB" w:rsidRDefault="000415DB" w:rsidP="000415DB">
      <w:pPr>
        <w:jc w:val="both"/>
        <w:rPr>
          <w:rFonts w:eastAsia="TimesNewRomanPSMT"/>
          <w:b/>
          <w:bCs/>
          <w:i/>
          <w:lang w:val="sr-Cyrl-CS"/>
        </w:rPr>
      </w:pPr>
    </w:p>
    <w:p w14:paraId="1B941B08" w14:textId="77777777" w:rsidR="000415DB" w:rsidRDefault="000415DB" w:rsidP="000415DB">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1BDDD228" w14:textId="77777777" w:rsidR="000415DB" w:rsidRDefault="000415DB" w:rsidP="000415DB">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0415DB" w14:paraId="7AE39A20" w14:textId="77777777" w:rsidTr="00B35C07">
        <w:tc>
          <w:tcPr>
            <w:tcW w:w="465" w:type="dxa"/>
            <w:tcBorders>
              <w:top w:val="single" w:sz="4" w:space="0" w:color="000000"/>
              <w:left w:val="single" w:sz="4" w:space="0" w:color="000000"/>
              <w:bottom w:val="single" w:sz="4" w:space="0" w:color="000000"/>
              <w:right w:val="nil"/>
            </w:tcBorders>
          </w:tcPr>
          <w:p w14:paraId="27D4109D" w14:textId="77777777" w:rsidR="000415DB" w:rsidRDefault="000415DB" w:rsidP="00B35C07">
            <w:pPr>
              <w:snapToGrid w:val="0"/>
              <w:jc w:val="both"/>
              <w:rPr>
                <w:rFonts w:eastAsia="Calibri"/>
              </w:rPr>
            </w:pPr>
          </w:p>
          <w:p w14:paraId="0D8E26D6" w14:textId="77777777" w:rsidR="000415DB" w:rsidRDefault="000415DB" w:rsidP="00B35C07">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2174A461" w14:textId="77777777" w:rsidR="000415DB" w:rsidRDefault="000415DB" w:rsidP="00B35C07">
            <w:pPr>
              <w:snapToGrid w:val="0"/>
              <w:jc w:val="both"/>
              <w:rPr>
                <w:rFonts w:eastAsia="TimesNewRomanPSMT"/>
                <w:bCs/>
                <w:i/>
              </w:rPr>
            </w:pPr>
          </w:p>
          <w:p w14:paraId="12D2DF67" w14:textId="77777777" w:rsidR="000415DB" w:rsidRDefault="000415DB" w:rsidP="00B35C07">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3ED134CE" w14:textId="77777777" w:rsidR="000415DB" w:rsidRDefault="000415DB" w:rsidP="00B35C07">
            <w:pPr>
              <w:snapToGrid w:val="0"/>
              <w:jc w:val="both"/>
              <w:rPr>
                <w:rFonts w:eastAsia="TimesNewRomanPSMT"/>
                <w:b/>
                <w:bCs/>
              </w:rPr>
            </w:pPr>
          </w:p>
        </w:tc>
      </w:tr>
      <w:tr w:rsidR="000415DB" w14:paraId="610633AB" w14:textId="77777777" w:rsidTr="00B35C07">
        <w:tc>
          <w:tcPr>
            <w:tcW w:w="465" w:type="dxa"/>
            <w:tcBorders>
              <w:top w:val="single" w:sz="4" w:space="0" w:color="000000"/>
              <w:left w:val="single" w:sz="4" w:space="0" w:color="000000"/>
              <w:bottom w:val="single" w:sz="4" w:space="0" w:color="000000"/>
              <w:right w:val="nil"/>
            </w:tcBorders>
          </w:tcPr>
          <w:p w14:paraId="089CAEEC" w14:textId="77777777" w:rsidR="000415DB" w:rsidRDefault="000415DB" w:rsidP="00B35C07">
            <w:pPr>
              <w:snapToGrid w:val="0"/>
              <w:jc w:val="both"/>
              <w:rPr>
                <w:rFonts w:eastAsia="TimesNewRomanPSMT"/>
                <w:bCs/>
                <w:i/>
              </w:rPr>
            </w:pPr>
          </w:p>
          <w:p w14:paraId="7DEF396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D7ACC15" w14:textId="77777777" w:rsidR="000415DB" w:rsidRDefault="000415DB" w:rsidP="00B35C07">
            <w:pPr>
              <w:snapToGrid w:val="0"/>
              <w:jc w:val="both"/>
              <w:rPr>
                <w:rFonts w:eastAsia="TimesNewRomanPSMT"/>
                <w:bCs/>
                <w:i/>
              </w:rPr>
            </w:pPr>
          </w:p>
          <w:p w14:paraId="4AF4388A"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1629EA17" w14:textId="77777777" w:rsidR="000415DB" w:rsidRDefault="000415DB" w:rsidP="00B35C07">
            <w:pPr>
              <w:snapToGrid w:val="0"/>
              <w:jc w:val="both"/>
              <w:rPr>
                <w:rFonts w:eastAsia="TimesNewRomanPSMT"/>
                <w:b/>
                <w:bCs/>
              </w:rPr>
            </w:pPr>
          </w:p>
        </w:tc>
      </w:tr>
      <w:tr w:rsidR="000415DB" w14:paraId="66CE683B" w14:textId="77777777" w:rsidTr="00B35C07">
        <w:tc>
          <w:tcPr>
            <w:tcW w:w="465" w:type="dxa"/>
            <w:tcBorders>
              <w:top w:val="single" w:sz="4" w:space="0" w:color="000000"/>
              <w:left w:val="single" w:sz="4" w:space="0" w:color="000000"/>
              <w:bottom w:val="single" w:sz="4" w:space="0" w:color="000000"/>
              <w:right w:val="nil"/>
            </w:tcBorders>
          </w:tcPr>
          <w:p w14:paraId="45F9139E" w14:textId="77777777" w:rsidR="000415DB" w:rsidRDefault="000415DB" w:rsidP="00B35C07">
            <w:pPr>
              <w:snapToGrid w:val="0"/>
              <w:jc w:val="both"/>
              <w:rPr>
                <w:rFonts w:eastAsia="TimesNewRomanPSMT"/>
                <w:bCs/>
                <w:i/>
              </w:rPr>
            </w:pPr>
          </w:p>
          <w:p w14:paraId="7F726ED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412EACC" w14:textId="77777777" w:rsidR="000415DB" w:rsidRDefault="000415DB" w:rsidP="00B35C07">
            <w:pPr>
              <w:snapToGrid w:val="0"/>
              <w:jc w:val="both"/>
              <w:rPr>
                <w:rFonts w:eastAsia="TimesNewRomanPSMT"/>
                <w:bCs/>
                <w:i/>
              </w:rPr>
            </w:pPr>
          </w:p>
          <w:p w14:paraId="44C6730B"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0C384C29" w14:textId="77777777" w:rsidR="000415DB" w:rsidRDefault="000415DB" w:rsidP="00B35C07">
            <w:pPr>
              <w:snapToGrid w:val="0"/>
              <w:jc w:val="both"/>
              <w:rPr>
                <w:rFonts w:eastAsia="TimesNewRomanPSMT"/>
                <w:b/>
                <w:bCs/>
              </w:rPr>
            </w:pPr>
          </w:p>
        </w:tc>
      </w:tr>
      <w:tr w:rsidR="000415DB" w14:paraId="3AC5DC5F" w14:textId="77777777" w:rsidTr="00B35C07">
        <w:tc>
          <w:tcPr>
            <w:tcW w:w="465" w:type="dxa"/>
            <w:tcBorders>
              <w:top w:val="single" w:sz="4" w:space="0" w:color="000000"/>
              <w:left w:val="single" w:sz="4" w:space="0" w:color="000000"/>
              <w:bottom w:val="single" w:sz="4" w:space="0" w:color="000000"/>
              <w:right w:val="nil"/>
            </w:tcBorders>
          </w:tcPr>
          <w:p w14:paraId="17818723" w14:textId="77777777" w:rsidR="000415DB" w:rsidRDefault="000415DB" w:rsidP="00B35C07">
            <w:pPr>
              <w:snapToGrid w:val="0"/>
              <w:jc w:val="both"/>
              <w:rPr>
                <w:rFonts w:eastAsia="TimesNewRomanPSMT"/>
                <w:bCs/>
                <w:i/>
              </w:rPr>
            </w:pPr>
          </w:p>
          <w:p w14:paraId="5F2A0C2D"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B21F89B" w14:textId="77777777" w:rsidR="000415DB" w:rsidRDefault="000415DB" w:rsidP="00B35C07">
            <w:pPr>
              <w:snapToGrid w:val="0"/>
              <w:jc w:val="both"/>
              <w:rPr>
                <w:rFonts w:eastAsia="TimesNewRomanPSMT"/>
                <w:bCs/>
                <w:i/>
              </w:rPr>
            </w:pPr>
          </w:p>
          <w:p w14:paraId="114B3F7B"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0ECF1E30" w14:textId="77777777" w:rsidR="000415DB" w:rsidRDefault="000415DB" w:rsidP="00B35C07">
            <w:pPr>
              <w:snapToGrid w:val="0"/>
              <w:jc w:val="both"/>
              <w:rPr>
                <w:rFonts w:eastAsia="TimesNewRomanPSMT"/>
                <w:b/>
                <w:bCs/>
              </w:rPr>
            </w:pPr>
          </w:p>
        </w:tc>
      </w:tr>
      <w:tr w:rsidR="000415DB" w14:paraId="419B8CD7" w14:textId="77777777" w:rsidTr="00B35C07">
        <w:tc>
          <w:tcPr>
            <w:tcW w:w="465" w:type="dxa"/>
            <w:tcBorders>
              <w:top w:val="single" w:sz="4" w:space="0" w:color="000000"/>
              <w:left w:val="single" w:sz="4" w:space="0" w:color="000000"/>
              <w:bottom w:val="single" w:sz="4" w:space="0" w:color="000000"/>
              <w:right w:val="nil"/>
            </w:tcBorders>
          </w:tcPr>
          <w:p w14:paraId="53A4068C"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69C0120" w14:textId="77777777" w:rsidR="000415DB" w:rsidRDefault="000415DB" w:rsidP="00B35C07">
            <w:pPr>
              <w:snapToGrid w:val="0"/>
              <w:jc w:val="both"/>
              <w:rPr>
                <w:rFonts w:eastAsia="TimesNewRomanPSMT"/>
                <w:bCs/>
                <w:i/>
              </w:rPr>
            </w:pPr>
          </w:p>
          <w:p w14:paraId="39E4016A"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7B1722B6" w14:textId="77777777" w:rsidR="000415DB" w:rsidRDefault="000415DB" w:rsidP="00B35C07">
            <w:pPr>
              <w:snapToGrid w:val="0"/>
              <w:jc w:val="both"/>
              <w:rPr>
                <w:rFonts w:eastAsia="TimesNewRomanPSMT"/>
                <w:b/>
                <w:bCs/>
              </w:rPr>
            </w:pPr>
          </w:p>
        </w:tc>
      </w:tr>
      <w:tr w:rsidR="000415DB" w14:paraId="2CAF5C7C" w14:textId="77777777" w:rsidTr="00B35C07">
        <w:tc>
          <w:tcPr>
            <w:tcW w:w="465" w:type="dxa"/>
            <w:tcBorders>
              <w:top w:val="single" w:sz="4" w:space="0" w:color="000000"/>
              <w:left w:val="single" w:sz="4" w:space="0" w:color="000000"/>
              <w:bottom w:val="single" w:sz="4" w:space="0" w:color="000000"/>
              <w:right w:val="nil"/>
            </w:tcBorders>
          </w:tcPr>
          <w:p w14:paraId="0776DD2A"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60F4B8D" w14:textId="77777777" w:rsidR="000415DB" w:rsidRDefault="000415DB" w:rsidP="00B35C07">
            <w:pPr>
              <w:snapToGrid w:val="0"/>
              <w:jc w:val="both"/>
              <w:rPr>
                <w:rFonts w:eastAsia="TimesNewRomanPSMT"/>
                <w:bCs/>
                <w:i/>
                <w:lang w:val="ru-RU"/>
              </w:rPr>
            </w:pPr>
          </w:p>
          <w:p w14:paraId="43D26260" w14:textId="77777777" w:rsidR="000415DB" w:rsidRDefault="000415DB" w:rsidP="00B35C07">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914C3FB" w14:textId="77777777" w:rsidR="000415DB" w:rsidRDefault="000415DB" w:rsidP="00B35C07">
            <w:pPr>
              <w:snapToGrid w:val="0"/>
              <w:jc w:val="both"/>
              <w:rPr>
                <w:rFonts w:eastAsia="TimesNewRomanPSMT"/>
                <w:b/>
                <w:bCs/>
                <w:lang w:val="ru-RU"/>
              </w:rPr>
            </w:pPr>
          </w:p>
        </w:tc>
      </w:tr>
      <w:tr w:rsidR="000415DB" w14:paraId="1C200981" w14:textId="77777777" w:rsidTr="00B35C07">
        <w:tc>
          <w:tcPr>
            <w:tcW w:w="465" w:type="dxa"/>
            <w:tcBorders>
              <w:top w:val="single" w:sz="4" w:space="0" w:color="000000"/>
              <w:left w:val="single" w:sz="4" w:space="0" w:color="000000"/>
              <w:bottom w:val="single" w:sz="4" w:space="0" w:color="000000"/>
              <w:right w:val="nil"/>
            </w:tcBorders>
          </w:tcPr>
          <w:p w14:paraId="5E7BD4E4"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FA3127B" w14:textId="77777777" w:rsidR="000415DB" w:rsidRDefault="000415DB" w:rsidP="00B35C07">
            <w:pPr>
              <w:snapToGrid w:val="0"/>
              <w:jc w:val="both"/>
              <w:rPr>
                <w:rFonts w:eastAsia="TimesNewRomanPSMT"/>
                <w:bCs/>
                <w:i/>
                <w:lang w:val="ru-RU"/>
              </w:rPr>
            </w:pPr>
          </w:p>
          <w:p w14:paraId="3E08E8DA"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6D9C9CF" w14:textId="77777777" w:rsidR="000415DB" w:rsidRDefault="000415DB" w:rsidP="00B35C07">
            <w:pPr>
              <w:snapToGrid w:val="0"/>
              <w:jc w:val="both"/>
              <w:rPr>
                <w:rFonts w:eastAsia="TimesNewRomanPSMT"/>
                <w:b/>
                <w:bCs/>
                <w:lang w:val="ru-RU"/>
              </w:rPr>
            </w:pPr>
          </w:p>
        </w:tc>
      </w:tr>
      <w:tr w:rsidR="000415DB" w14:paraId="7257FD5B" w14:textId="77777777" w:rsidTr="00B35C07">
        <w:tc>
          <w:tcPr>
            <w:tcW w:w="465" w:type="dxa"/>
            <w:tcBorders>
              <w:top w:val="single" w:sz="4" w:space="0" w:color="000000"/>
              <w:left w:val="single" w:sz="4" w:space="0" w:color="000000"/>
              <w:bottom w:val="single" w:sz="4" w:space="0" w:color="000000"/>
              <w:right w:val="nil"/>
            </w:tcBorders>
          </w:tcPr>
          <w:p w14:paraId="141964B8" w14:textId="77777777" w:rsidR="000415DB" w:rsidRDefault="000415DB" w:rsidP="00B35C07">
            <w:pPr>
              <w:snapToGrid w:val="0"/>
              <w:jc w:val="both"/>
              <w:rPr>
                <w:rFonts w:eastAsia="TimesNewRomanPSMT"/>
                <w:bCs/>
                <w:i/>
                <w:lang w:val="ru-RU"/>
              </w:rPr>
            </w:pPr>
          </w:p>
          <w:p w14:paraId="2D39ABEE" w14:textId="77777777" w:rsidR="000415DB" w:rsidRDefault="000415DB" w:rsidP="00B35C07">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18858F12" w14:textId="77777777" w:rsidR="000415DB" w:rsidRDefault="000415DB" w:rsidP="00B35C07">
            <w:pPr>
              <w:snapToGrid w:val="0"/>
              <w:jc w:val="both"/>
              <w:rPr>
                <w:rFonts w:eastAsia="TimesNewRomanPSMT"/>
                <w:bCs/>
                <w:i/>
              </w:rPr>
            </w:pPr>
          </w:p>
          <w:p w14:paraId="56CE7590" w14:textId="77777777" w:rsidR="000415DB" w:rsidRDefault="000415DB" w:rsidP="00B35C07">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4980EEDA" w14:textId="77777777" w:rsidR="000415DB" w:rsidRDefault="000415DB" w:rsidP="00B35C07">
            <w:pPr>
              <w:snapToGrid w:val="0"/>
              <w:jc w:val="both"/>
              <w:rPr>
                <w:rFonts w:eastAsia="TimesNewRomanPSMT"/>
                <w:b/>
                <w:bCs/>
              </w:rPr>
            </w:pPr>
          </w:p>
        </w:tc>
      </w:tr>
      <w:tr w:rsidR="000415DB" w14:paraId="5832F848" w14:textId="77777777" w:rsidTr="00B35C07">
        <w:tc>
          <w:tcPr>
            <w:tcW w:w="465" w:type="dxa"/>
            <w:tcBorders>
              <w:top w:val="single" w:sz="4" w:space="0" w:color="000000"/>
              <w:left w:val="single" w:sz="4" w:space="0" w:color="000000"/>
              <w:bottom w:val="single" w:sz="4" w:space="0" w:color="000000"/>
              <w:right w:val="nil"/>
            </w:tcBorders>
          </w:tcPr>
          <w:p w14:paraId="349F75EF" w14:textId="77777777" w:rsidR="000415DB" w:rsidRDefault="000415DB" w:rsidP="00B35C07">
            <w:pPr>
              <w:snapToGrid w:val="0"/>
              <w:jc w:val="both"/>
              <w:rPr>
                <w:rFonts w:eastAsia="TimesNewRomanPSMT"/>
                <w:bCs/>
                <w:i/>
              </w:rPr>
            </w:pPr>
          </w:p>
          <w:p w14:paraId="647C1EA0"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AFC0F0" w14:textId="77777777" w:rsidR="000415DB" w:rsidRDefault="000415DB" w:rsidP="00B35C07">
            <w:pPr>
              <w:snapToGrid w:val="0"/>
              <w:jc w:val="both"/>
              <w:rPr>
                <w:rFonts w:eastAsia="TimesNewRomanPSMT"/>
                <w:bCs/>
                <w:i/>
              </w:rPr>
            </w:pPr>
          </w:p>
          <w:p w14:paraId="59895E60"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05F662A5" w14:textId="77777777" w:rsidR="000415DB" w:rsidRDefault="000415DB" w:rsidP="00B35C07">
            <w:pPr>
              <w:snapToGrid w:val="0"/>
              <w:jc w:val="both"/>
              <w:rPr>
                <w:rFonts w:eastAsia="TimesNewRomanPSMT"/>
                <w:b/>
                <w:bCs/>
              </w:rPr>
            </w:pPr>
          </w:p>
        </w:tc>
      </w:tr>
      <w:tr w:rsidR="000415DB" w14:paraId="3F0FF25E" w14:textId="77777777" w:rsidTr="00B35C07">
        <w:tc>
          <w:tcPr>
            <w:tcW w:w="465" w:type="dxa"/>
            <w:tcBorders>
              <w:top w:val="single" w:sz="4" w:space="0" w:color="000000"/>
              <w:left w:val="single" w:sz="4" w:space="0" w:color="000000"/>
              <w:bottom w:val="single" w:sz="4" w:space="0" w:color="000000"/>
              <w:right w:val="nil"/>
            </w:tcBorders>
          </w:tcPr>
          <w:p w14:paraId="366BBFAB" w14:textId="77777777" w:rsidR="000415DB" w:rsidRDefault="000415DB" w:rsidP="00B35C07">
            <w:pPr>
              <w:snapToGrid w:val="0"/>
              <w:jc w:val="both"/>
              <w:rPr>
                <w:rFonts w:eastAsia="TimesNewRomanPSMT"/>
                <w:bCs/>
                <w:i/>
              </w:rPr>
            </w:pPr>
          </w:p>
          <w:p w14:paraId="5EA4D0F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3F1AFBA" w14:textId="77777777" w:rsidR="000415DB" w:rsidRDefault="000415DB" w:rsidP="00B35C07">
            <w:pPr>
              <w:snapToGrid w:val="0"/>
              <w:jc w:val="both"/>
              <w:rPr>
                <w:rFonts w:eastAsia="TimesNewRomanPSMT"/>
                <w:bCs/>
                <w:i/>
              </w:rPr>
            </w:pPr>
          </w:p>
          <w:p w14:paraId="19EF7985"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13159C0A" w14:textId="77777777" w:rsidR="000415DB" w:rsidRDefault="000415DB" w:rsidP="00B35C07">
            <w:pPr>
              <w:snapToGrid w:val="0"/>
              <w:jc w:val="both"/>
              <w:rPr>
                <w:rFonts w:eastAsia="TimesNewRomanPSMT"/>
                <w:b/>
                <w:bCs/>
              </w:rPr>
            </w:pPr>
          </w:p>
        </w:tc>
      </w:tr>
      <w:tr w:rsidR="000415DB" w14:paraId="030779AE" w14:textId="77777777" w:rsidTr="00B35C07">
        <w:tc>
          <w:tcPr>
            <w:tcW w:w="465" w:type="dxa"/>
            <w:tcBorders>
              <w:top w:val="single" w:sz="4" w:space="0" w:color="000000"/>
              <w:left w:val="single" w:sz="4" w:space="0" w:color="000000"/>
              <w:bottom w:val="single" w:sz="4" w:space="0" w:color="000000"/>
              <w:right w:val="nil"/>
            </w:tcBorders>
          </w:tcPr>
          <w:p w14:paraId="61D1C59B" w14:textId="77777777" w:rsidR="000415DB" w:rsidRDefault="000415DB" w:rsidP="00B35C07">
            <w:pPr>
              <w:snapToGrid w:val="0"/>
              <w:jc w:val="both"/>
              <w:rPr>
                <w:rFonts w:eastAsia="TimesNewRomanPSMT"/>
                <w:bCs/>
                <w:i/>
              </w:rPr>
            </w:pPr>
          </w:p>
          <w:p w14:paraId="4796B3C2"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B7AFB41" w14:textId="77777777" w:rsidR="000415DB" w:rsidRDefault="000415DB" w:rsidP="00B35C07">
            <w:pPr>
              <w:snapToGrid w:val="0"/>
              <w:jc w:val="both"/>
              <w:rPr>
                <w:rFonts w:eastAsia="TimesNewRomanPSMT"/>
                <w:bCs/>
                <w:i/>
              </w:rPr>
            </w:pPr>
          </w:p>
          <w:p w14:paraId="3805EE64"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56973CE1" w14:textId="77777777" w:rsidR="000415DB" w:rsidRDefault="000415DB" w:rsidP="00B35C07">
            <w:pPr>
              <w:snapToGrid w:val="0"/>
              <w:jc w:val="both"/>
              <w:rPr>
                <w:rFonts w:eastAsia="TimesNewRomanPSMT"/>
                <w:b/>
                <w:bCs/>
              </w:rPr>
            </w:pPr>
          </w:p>
        </w:tc>
      </w:tr>
      <w:tr w:rsidR="000415DB" w14:paraId="0EBB455F" w14:textId="77777777" w:rsidTr="00B35C07">
        <w:tc>
          <w:tcPr>
            <w:tcW w:w="465" w:type="dxa"/>
            <w:tcBorders>
              <w:top w:val="single" w:sz="4" w:space="0" w:color="000000"/>
              <w:left w:val="single" w:sz="4" w:space="0" w:color="000000"/>
              <w:bottom w:val="single" w:sz="4" w:space="0" w:color="000000"/>
              <w:right w:val="nil"/>
            </w:tcBorders>
          </w:tcPr>
          <w:p w14:paraId="50D3B7F1"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5446713" w14:textId="77777777" w:rsidR="000415DB" w:rsidRDefault="000415DB" w:rsidP="00B35C07">
            <w:pPr>
              <w:snapToGrid w:val="0"/>
              <w:jc w:val="both"/>
              <w:rPr>
                <w:rFonts w:eastAsia="TimesNewRomanPSMT"/>
                <w:bCs/>
                <w:i/>
              </w:rPr>
            </w:pPr>
          </w:p>
          <w:p w14:paraId="0C334289"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258C3433" w14:textId="77777777" w:rsidR="000415DB" w:rsidRDefault="000415DB" w:rsidP="00B35C07">
            <w:pPr>
              <w:snapToGrid w:val="0"/>
              <w:jc w:val="both"/>
              <w:rPr>
                <w:rFonts w:eastAsia="TimesNewRomanPSMT"/>
                <w:b/>
                <w:bCs/>
              </w:rPr>
            </w:pPr>
          </w:p>
        </w:tc>
      </w:tr>
      <w:tr w:rsidR="000415DB" w14:paraId="26F7D7E1" w14:textId="77777777" w:rsidTr="00B35C07">
        <w:tc>
          <w:tcPr>
            <w:tcW w:w="465" w:type="dxa"/>
            <w:tcBorders>
              <w:top w:val="single" w:sz="4" w:space="0" w:color="000000"/>
              <w:left w:val="single" w:sz="4" w:space="0" w:color="000000"/>
              <w:bottom w:val="single" w:sz="4" w:space="0" w:color="000000"/>
              <w:right w:val="nil"/>
            </w:tcBorders>
          </w:tcPr>
          <w:p w14:paraId="416113D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441AFE" w14:textId="77777777" w:rsidR="000415DB" w:rsidRDefault="000415DB" w:rsidP="00B35C07">
            <w:pPr>
              <w:snapToGrid w:val="0"/>
              <w:jc w:val="both"/>
              <w:rPr>
                <w:rFonts w:eastAsia="TimesNewRomanPSMT"/>
                <w:bCs/>
                <w:i/>
                <w:lang w:val="ru-RU"/>
              </w:rPr>
            </w:pPr>
          </w:p>
          <w:p w14:paraId="03CC58F8" w14:textId="77777777" w:rsidR="000415DB" w:rsidRDefault="000415DB" w:rsidP="00B35C07">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517DDBA3" w14:textId="77777777" w:rsidR="000415DB" w:rsidRDefault="000415DB" w:rsidP="00B35C07">
            <w:pPr>
              <w:jc w:val="both"/>
              <w:rPr>
                <w:rFonts w:eastAsia="TimesNewRomanPSMT"/>
                <w:bCs/>
                <w:i/>
                <w:lang w:val="ru-RU"/>
              </w:rPr>
            </w:pPr>
          </w:p>
          <w:p w14:paraId="645FE93C" w14:textId="77777777" w:rsidR="000415DB" w:rsidRDefault="000415DB" w:rsidP="00B35C0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4E8387A6" w14:textId="77777777" w:rsidR="000415DB" w:rsidRDefault="000415DB" w:rsidP="00B35C07">
            <w:pPr>
              <w:snapToGrid w:val="0"/>
              <w:jc w:val="both"/>
              <w:rPr>
                <w:rFonts w:eastAsia="TimesNewRomanPSMT"/>
                <w:b/>
                <w:bCs/>
                <w:lang w:val="ru-RU"/>
              </w:rPr>
            </w:pPr>
          </w:p>
        </w:tc>
      </w:tr>
      <w:tr w:rsidR="000415DB" w14:paraId="7D87FADE" w14:textId="77777777" w:rsidTr="00B35C07">
        <w:tc>
          <w:tcPr>
            <w:tcW w:w="465" w:type="dxa"/>
            <w:tcBorders>
              <w:top w:val="single" w:sz="4" w:space="0" w:color="000000"/>
              <w:left w:val="single" w:sz="4" w:space="0" w:color="000000"/>
              <w:bottom w:val="single" w:sz="4" w:space="0" w:color="000000"/>
              <w:right w:val="nil"/>
            </w:tcBorders>
          </w:tcPr>
          <w:p w14:paraId="0D218DC9"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B491097" w14:textId="77777777" w:rsidR="000415DB" w:rsidRDefault="000415DB" w:rsidP="00B35C07">
            <w:pPr>
              <w:snapToGrid w:val="0"/>
              <w:jc w:val="both"/>
              <w:rPr>
                <w:rFonts w:eastAsia="TimesNewRomanPSMT"/>
                <w:bCs/>
                <w:i/>
                <w:lang w:val="ru-RU"/>
              </w:rPr>
            </w:pPr>
          </w:p>
          <w:p w14:paraId="1D0E5004"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9207727" w14:textId="77777777" w:rsidR="000415DB" w:rsidRDefault="000415DB" w:rsidP="00B35C07">
            <w:pPr>
              <w:snapToGrid w:val="0"/>
              <w:jc w:val="both"/>
              <w:rPr>
                <w:rFonts w:eastAsia="TimesNewRomanPSMT"/>
                <w:b/>
                <w:bCs/>
                <w:lang w:val="ru-RU"/>
              </w:rPr>
            </w:pPr>
          </w:p>
        </w:tc>
      </w:tr>
    </w:tbl>
    <w:p w14:paraId="64AFFF79" w14:textId="77777777" w:rsidR="000415DB" w:rsidRDefault="000415DB" w:rsidP="000415DB">
      <w:pPr>
        <w:jc w:val="both"/>
        <w:rPr>
          <w:rFonts w:eastAsia="Calibri"/>
          <w:b/>
          <w:bCs/>
          <w:i/>
          <w:iCs/>
          <w:u w:val="single"/>
          <w:lang w:val="ru-RU"/>
        </w:rPr>
      </w:pPr>
    </w:p>
    <w:p w14:paraId="4EE8A34B" w14:textId="77777777" w:rsidR="000415DB" w:rsidRDefault="000415DB" w:rsidP="000415DB">
      <w:pPr>
        <w:jc w:val="both"/>
        <w:rPr>
          <w:rFonts w:eastAsia="Calibri"/>
          <w:b/>
          <w:bCs/>
          <w:i/>
          <w:iCs/>
          <w:u w:val="single"/>
          <w:lang w:val="ru-RU"/>
        </w:rPr>
      </w:pPr>
    </w:p>
    <w:p w14:paraId="4DCD4205" w14:textId="77777777" w:rsidR="000415DB" w:rsidRDefault="000415DB" w:rsidP="000415DB">
      <w:pPr>
        <w:jc w:val="both"/>
        <w:rPr>
          <w:rFonts w:eastAsia="Calibri"/>
          <w:i/>
          <w:iCs/>
          <w:lang w:val="ru-RU"/>
        </w:rPr>
      </w:pPr>
      <w:r>
        <w:rPr>
          <w:rFonts w:eastAsia="Calibri"/>
          <w:b/>
          <w:bCs/>
          <w:i/>
          <w:iCs/>
          <w:u w:val="single"/>
          <w:lang w:val="ru-RU"/>
        </w:rPr>
        <w:t>Напомена:</w:t>
      </w:r>
    </w:p>
    <w:p w14:paraId="566AA87C" w14:textId="77777777" w:rsidR="000415DB" w:rsidRDefault="000415DB" w:rsidP="000415DB">
      <w:pPr>
        <w:jc w:val="both"/>
        <w:rPr>
          <w:rFonts w:eastAsia="Calibri"/>
          <w:i/>
          <w:iCs/>
          <w:lang w:val="sr-Latn-CS"/>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CE81C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11548163" w14:textId="77777777" w:rsidR="000415DB" w:rsidRPr="00F17771" w:rsidRDefault="000415DB" w:rsidP="000415DB">
      <w:pPr>
        <w:jc w:val="both"/>
        <w:rPr>
          <w:rFonts w:eastAsia="Calibri"/>
          <w:b/>
          <w:i/>
          <w:iCs/>
          <w:lang w:val="sr-Latn-CS"/>
        </w:rPr>
      </w:pPr>
    </w:p>
    <w:p w14:paraId="71F4763F" w14:textId="77777777" w:rsidR="000415DB" w:rsidRDefault="000415DB" w:rsidP="000415DB">
      <w:pPr>
        <w:jc w:val="both"/>
        <w:rPr>
          <w:rFonts w:eastAsia="Calibri"/>
          <w:i/>
          <w:iCs/>
          <w:lang w:val="sr-Latn-CS"/>
        </w:rPr>
      </w:pPr>
    </w:p>
    <w:p w14:paraId="4A69536F" w14:textId="77777777" w:rsidR="000415DB" w:rsidRDefault="000415DB" w:rsidP="000415DB">
      <w:pPr>
        <w:jc w:val="both"/>
        <w:rPr>
          <w:rFonts w:eastAsia="Calibri"/>
          <w:i/>
          <w:iCs/>
          <w:lang w:val="sr-Latn-CS"/>
        </w:rPr>
      </w:pPr>
    </w:p>
    <w:p w14:paraId="45B2AF9A" w14:textId="77777777" w:rsidR="000415DB" w:rsidRDefault="000415DB" w:rsidP="000415DB">
      <w:pPr>
        <w:jc w:val="both"/>
        <w:rPr>
          <w:rFonts w:eastAsia="Calibri"/>
          <w:i/>
          <w:iCs/>
          <w:lang w:val="sr-Latn-CS"/>
        </w:rPr>
      </w:pPr>
    </w:p>
    <w:p w14:paraId="73077E75" w14:textId="77777777" w:rsidR="000415DB" w:rsidRDefault="000415DB" w:rsidP="000415DB">
      <w:pPr>
        <w:jc w:val="both"/>
        <w:rPr>
          <w:rFonts w:eastAsia="Calibri"/>
          <w:i/>
          <w:iCs/>
          <w:lang w:val="sr-Latn-CS"/>
        </w:rPr>
      </w:pPr>
    </w:p>
    <w:p w14:paraId="018B54B4" w14:textId="77777777" w:rsidR="000415DB" w:rsidRDefault="000415DB" w:rsidP="000415DB">
      <w:pPr>
        <w:jc w:val="both"/>
        <w:rPr>
          <w:rFonts w:eastAsia="Calibri"/>
          <w:i/>
          <w:iCs/>
          <w:lang w:val="sr-Latn-CS"/>
        </w:rPr>
      </w:pPr>
    </w:p>
    <w:p w14:paraId="593D3D27" w14:textId="77777777" w:rsidR="000415DB" w:rsidRPr="000415DB" w:rsidRDefault="000415DB" w:rsidP="000415DB">
      <w:pPr>
        <w:jc w:val="both"/>
        <w:rPr>
          <w:rFonts w:eastAsia="TimesNewRomanPSMT"/>
          <w:b/>
          <w:bCs/>
          <w:lang w:val="sr-Latn-CS"/>
        </w:rPr>
      </w:pPr>
    </w:p>
    <w:p w14:paraId="1D5FF11D" w14:textId="77777777" w:rsidR="000415DB" w:rsidRDefault="000415DB" w:rsidP="000415DB">
      <w:pPr>
        <w:jc w:val="both"/>
        <w:rPr>
          <w:rFonts w:eastAsia="TimesNewRomanPSMT"/>
          <w:b/>
          <w:bCs/>
          <w:i/>
          <w:lang w:val="sr-Cyrl-CS"/>
        </w:rPr>
      </w:pPr>
    </w:p>
    <w:p w14:paraId="04B1B2B7" w14:textId="77777777" w:rsidR="000415DB" w:rsidRDefault="000415DB" w:rsidP="000415DB">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3021CD67" w14:textId="77777777" w:rsidR="000415DB" w:rsidRDefault="000415DB" w:rsidP="000415DB">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0415DB" w14:paraId="193A5847" w14:textId="77777777" w:rsidTr="00B35C07">
        <w:tc>
          <w:tcPr>
            <w:tcW w:w="465" w:type="dxa"/>
            <w:tcBorders>
              <w:top w:val="single" w:sz="4" w:space="0" w:color="000000"/>
              <w:left w:val="single" w:sz="4" w:space="0" w:color="000000"/>
              <w:bottom w:val="single" w:sz="4" w:space="0" w:color="000000"/>
              <w:right w:val="nil"/>
            </w:tcBorders>
          </w:tcPr>
          <w:p w14:paraId="1BD1C7BB" w14:textId="77777777" w:rsidR="000415DB" w:rsidRDefault="000415DB" w:rsidP="00B35C07">
            <w:pPr>
              <w:snapToGrid w:val="0"/>
              <w:jc w:val="both"/>
              <w:rPr>
                <w:rFonts w:eastAsia="Calibri"/>
                <w:lang w:val="ru-RU"/>
              </w:rPr>
            </w:pPr>
          </w:p>
          <w:p w14:paraId="59E80635" w14:textId="77777777" w:rsidR="000415DB" w:rsidRDefault="000415DB" w:rsidP="00B35C07">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3542FEB7" w14:textId="77777777" w:rsidR="000415DB" w:rsidRDefault="000415DB" w:rsidP="00B35C07">
            <w:pPr>
              <w:snapToGrid w:val="0"/>
              <w:jc w:val="both"/>
              <w:rPr>
                <w:rFonts w:eastAsia="TimesNewRomanPSMT"/>
                <w:bCs/>
                <w:i/>
                <w:lang w:val="ru-RU"/>
              </w:rPr>
            </w:pPr>
          </w:p>
          <w:p w14:paraId="663275B0"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8D9DE85" w14:textId="77777777" w:rsidR="000415DB" w:rsidRDefault="000415DB" w:rsidP="00B35C07">
            <w:pPr>
              <w:snapToGrid w:val="0"/>
              <w:jc w:val="both"/>
              <w:rPr>
                <w:rFonts w:eastAsia="TimesNewRomanPSMT"/>
                <w:b/>
                <w:bCs/>
                <w:lang w:val="ru-RU"/>
              </w:rPr>
            </w:pPr>
          </w:p>
        </w:tc>
      </w:tr>
      <w:tr w:rsidR="000415DB" w14:paraId="44B7D725" w14:textId="77777777" w:rsidTr="00B35C07">
        <w:tc>
          <w:tcPr>
            <w:tcW w:w="465" w:type="dxa"/>
            <w:tcBorders>
              <w:top w:val="single" w:sz="4" w:space="0" w:color="000000"/>
              <w:left w:val="single" w:sz="4" w:space="0" w:color="000000"/>
              <w:bottom w:val="single" w:sz="4" w:space="0" w:color="000000"/>
              <w:right w:val="nil"/>
            </w:tcBorders>
          </w:tcPr>
          <w:p w14:paraId="6E596BF7" w14:textId="77777777" w:rsidR="000415DB" w:rsidRDefault="000415DB" w:rsidP="00B35C07">
            <w:pPr>
              <w:snapToGrid w:val="0"/>
              <w:jc w:val="both"/>
              <w:rPr>
                <w:rFonts w:eastAsia="TimesNewRomanPSMT"/>
                <w:bCs/>
                <w:i/>
                <w:lang w:val="ru-RU"/>
              </w:rPr>
            </w:pPr>
          </w:p>
          <w:p w14:paraId="778FCA34"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24D273F" w14:textId="77777777" w:rsidR="000415DB" w:rsidRDefault="000415DB" w:rsidP="00B35C07">
            <w:pPr>
              <w:snapToGrid w:val="0"/>
              <w:jc w:val="both"/>
              <w:rPr>
                <w:rFonts w:eastAsia="TimesNewRomanPSMT"/>
                <w:bCs/>
                <w:i/>
                <w:lang w:val="ru-RU"/>
              </w:rPr>
            </w:pPr>
          </w:p>
          <w:p w14:paraId="44E78D8E"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022E491F" w14:textId="77777777" w:rsidR="000415DB" w:rsidRDefault="000415DB" w:rsidP="00B35C07">
            <w:pPr>
              <w:snapToGrid w:val="0"/>
              <w:jc w:val="both"/>
              <w:rPr>
                <w:rFonts w:eastAsia="TimesNewRomanPSMT"/>
                <w:b/>
                <w:bCs/>
              </w:rPr>
            </w:pPr>
          </w:p>
        </w:tc>
      </w:tr>
      <w:tr w:rsidR="000415DB" w14:paraId="38E27878" w14:textId="77777777" w:rsidTr="00B35C07">
        <w:tc>
          <w:tcPr>
            <w:tcW w:w="465" w:type="dxa"/>
            <w:tcBorders>
              <w:top w:val="single" w:sz="4" w:space="0" w:color="000000"/>
              <w:left w:val="single" w:sz="4" w:space="0" w:color="000000"/>
              <w:bottom w:val="single" w:sz="4" w:space="0" w:color="000000"/>
              <w:right w:val="nil"/>
            </w:tcBorders>
          </w:tcPr>
          <w:p w14:paraId="5BC578B7" w14:textId="77777777" w:rsidR="000415DB" w:rsidRDefault="000415DB" w:rsidP="00B35C07">
            <w:pPr>
              <w:snapToGrid w:val="0"/>
              <w:jc w:val="both"/>
              <w:rPr>
                <w:rFonts w:eastAsia="TimesNewRomanPSMT"/>
                <w:bCs/>
                <w:i/>
              </w:rPr>
            </w:pPr>
          </w:p>
          <w:p w14:paraId="41B4DFE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2FE1EBF" w14:textId="77777777" w:rsidR="000415DB" w:rsidRDefault="000415DB" w:rsidP="00B35C07">
            <w:pPr>
              <w:snapToGrid w:val="0"/>
              <w:jc w:val="both"/>
              <w:rPr>
                <w:rFonts w:eastAsia="TimesNewRomanPSMT"/>
                <w:bCs/>
                <w:i/>
              </w:rPr>
            </w:pPr>
          </w:p>
          <w:p w14:paraId="79EE54F5"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473E3776" w14:textId="77777777" w:rsidR="000415DB" w:rsidRDefault="000415DB" w:rsidP="00B35C07">
            <w:pPr>
              <w:snapToGrid w:val="0"/>
              <w:jc w:val="both"/>
              <w:rPr>
                <w:rFonts w:eastAsia="TimesNewRomanPSMT"/>
                <w:b/>
                <w:bCs/>
              </w:rPr>
            </w:pPr>
          </w:p>
        </w:tc>
      </w:tr>
      <w:tr w:rsidR="000415DB" w14:paraId="4FD55DC1" w14:textId="77777777" w:rsidTr="00B35C07">
        <w:tc>
          <w:tcPr>
            <w:tcW w:w="465" w:type="dxa"/>
            <w:tcBorders>
              <w:top w:val="single" w:sz="4" w:space="0" w:color="000000"/>
              <w:left w:val="single" w:sz="4" w:space="0" w:color="000000"/>
              <w:bottom w:val="single" w:sz="4" w:space="0" w:color="000000"/>
              <w:right w:val="nil"/>
            </w:tcBorders>
          </w:tcPr>
          <w:p w14:paraId="63345BD3" w14:textId="77777777" w:rsidR="000415DB" w:rsidRDefault="000415DB" w:rsidP="00B35C07">
            <w:pPr>
              <w:snapToGrid w:val="0"/>
              <w:jc w:val="both"/>
              <w:rPr>
                <w:rFonts w:eastAsia="TimesNewRomanPSMT"/>
                <w:bCs/>
                <w:i/>
              </w:rPr>
            </w:pPr>
          </w:p>
          <w:p w14:paraId="6AB38B63"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4F737B9" w14:textId="77777777" w:rsidR="000415DB" w:rsidRDefault="000415DB" w:rsidP="00B35C07">
            <w:pPr>
              <w:snapToGrid w:val="0"/>
              <w:jc w:val="both"/>
              <w:rPr>
                <w:rFonts w:eastAsia="TimesNewRomanPSMT"/>
                <w:bCs/>
                <w:i/>
              </w:rPr>
            </w:pPr>
          </w:p>
          <w:p w14:paraId="1B21771F"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6DE39B9A" w14:textId="77777777" w:rsidR="000415DB" w:rsidRDefault="000415DB" w:rsidP="00B35C07">
            <w:pPr>
              <w:snapToGrid w:val="0"/>
              <w:jc w:val="both"/>
              <w:rPr>
                <w:rFonts w:eastAsia="TimesNewRomanPSMT"/>
                <w:b/>
                <w:bCs/>
              </w:rPr>
            </w:pPr>
          </w:p>
        </w:tc>
      </w:tr>
      <w:tr w:rsidR="000415DB" w14:paraId="2E6AAD4A" w14:textId="77777777" w:rsidTr="00B35C07">
        <w:tc>
          <w:tcPr>
            <w:tcW w:w="465" w:type="dxa"/>
            <w:tcBorders>
              <w:top w:val="single" w:sz="4" w:space="0" w:color="000000"/>
              <w:left w:val="single" w:sz="4" w:space="0" w:color="000000"/>
              <w:bottom w:val="single" w:sz="4" w:space="0" w:color="000000"/>
              <w:right w:val="nil"/>
            </w:tcBorders>
          </w:tcPr>
          <w:p w14:paraId="477A83DD"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2218B74" w14:textId="77777777" w:rsidR="000415DB" w:rsidRDefault="000415DB" w:rsidP="00B35C07">
            <w:pPr>
              <w:snapToGrid w:val="0"/>
              <w:jc w:val="both"/>
              <w:rPr>
                <w:rFonts w:eastAsia="TimesNewRomanPSMT"/>
                <w:bCs/>
                <w:i/>
              </w:rPr>
            </w:pPr>
          </w:p>
          <w:p w14:paraId="1BEFB6A3"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563E485B" w14:textId="77777777" w:rsidR="000415DB" w:rsidRDefault="000415DB" w:rsidP="00B35C07">
            <w:pPr>
              <w:snapToGrid w:val="0"/>
              <w:jc w:val="both"/>
              <w:rPr>
                <w:rFonts w:eastAsia="TimesNewRomanPSMT"/>
                <w:b/>
                <w:bCs/>
              </w:rPr>
            </w:pPr>
          </w:p>
        </w:tc>
      </w:tr>
      <w:tr w:rsidR="000415DB" w14:paraId="26CA1428" w14:textId="77777777" w:rsidTr="00B35C07">
        <w:tc>
          <w:tcPr>
            <w:tcW w:w="465" w:type="dxa"/>
            <w:tcBorders>
              <w:top w:val="single" w:sz="4" w:space="0" w:color="000000"/>
              <w:left w:val="single" w:sz="4" w:space="0" w:color="000000"/>
              <w:bottom w:val="single" w:sz="4" w:space="0" w:color="000000"/>
              <w:right w:val="nil"/>
            </w:tcBorders>
          </w:tcPr>
          <w:p w14:paraId="4D86CEBE" w14:textId="77777777" w:rsidR="000415DB" w:rsidRDefault="000415DB" w:rsidP="00B35C07">
            <w:pPr>
              <w:snapToGrid w:val="0"/>
              <w:jc w:val="both"/>
              <w:rPr>
                <w:rFonts w:eastAsia="TimesNewRomanPSMT"/>
                <w:bCs/>
                <w:i/>
              </w:rPr>
            </w:pPr>
          </w:p>
          <w:p w14:paraId="47B62737" w14:textId="77777777" w:rsidR="000415DB" w:rsidRDefault="000415DB" w:rsidP="00B35C07">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320B3ACE" w14:textId="77777777" w:rsidR="000415DB" w:rsidRDefault="000415DB" w:rsidP="00B35C07">
            <w:pPr>
              <w:snapToGrid w:val="0"/>
              <w:jc w:val="both"/>
              <w:rPr>
                <w:rFonts w:eastAsia="TimesNewRomanPSMT"/>
                <w:bCs/>
                <w:i/>
                <w:lang w:val="ru-RU"/>
              </w:rPr>
            </w:pPr>
          </w:p>
          <w:p w14:paraId="73DBB1CC"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E40CB75" w14:textId="77777777" w:rsidR="000415DB" w:rsidRDefault="000415DB" w:rsidP="00B35C07">
            <w:pPr>
              <w:snapToGrid w:val="0"/>
              <w:jc w:val="both"/>
              <w:rPr>
                <w:rFonts w:eastAsia="TimesNewRomanPSMT"/>
                <w:b/>
                <w:bCs/>
                <w:lang w:val="ru-RU"/>
              </w:rPr>
            </w:pPr>
          </w:p>
        </w:tc>
      </w:tr>
      <w:tr w:rsidR="000415DB" w14:paraId="051BAEA9" w14:textId="77777777" w:rsidTr="00B35C07">
        <w:tc>
          <w:tcPr>
            <w:tcW w:w="465" w:type="dxa"/>
            <w:tcBorders>
              <w:top w:val="single" w:sz="4" w:space="0" w:color="000000"/>
              <w:left w:val="single" w:sz="4" w:space="0" w:color="000000"/>
              <w:bottom w:val="single" w:sz="4" w:space="0" w:color="000000"/>
              <w:right w:val="nil"/>
            </w:tcBorders>
          </w:tcPr>
          <w:p w14:paraId="31741567" w14:textId="77777777" w:rsidR="000415DB" w:rsidRDefault="000415DB" w:rsidP="00B35C07">
            <w:pPr>
              <w:snapToGrid w:val="0"/>
              <w:jc w:val="both"/>
              <w:rPr>
                <w:rFonts w:eastAsia="TimesNewRomanPSMT"/>
                <w:bCs/>
                <w:i/>
                <w:lang w:val="ru-RU"/>
              </w:rPr>
            </w:pPr>
          </w:p>
          <w:p w14:paraId="4D65E636"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93D7EA1" w14:textId="77777777" w:rsidR="000415DB" w:rsidRDefault="000415DB" w:rsidP="00B35C07">
            <w:pPr>
              <w:snapToGrid w:val="0"/>
              <w:jc w:val="both"/>
              <w:rPr>
                <w:rFonts w:eastAsia="TimesNewRomanPSMT"/>
                <w:bCs/>
                <w:i/>
                <w:lang w:val="ru-RU"/>
              </w:rPr>
            </w:pPr>
          </w:p>
          <w:p w14:paraId="272FDE9A"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727B73F0" w14:textId="77777777" w:rsidR="000415DB" w:rsidRDefault="000415DB" w:rsidP="00B35C07">
            <w:pPr>
              <w:snapToGrid w:val="0"/>
              <w:jc w:val="both"/>
              <w:rPr>
                <w:rFonts w:eastAsia="TimesNewRomanPSMT"/>
                <w:b/>
                <w:bCs/>
              </w:rPr>
            </w:pPr>
          </w:p>
        </w:tc>
      </w:tr>
      <w:tr w:rsidR="000415DB" w14:paraId="2194423A" w14:textId="77777777" w:rsidTr="00B35C07">
        <w:tc>
          <w:tcPr>
            <w:tcW w:w="465" w:type="dxa"/>
            <w:tcBorders>
              <w:top w:val="single" w:sz="4" w:space="0" w:color="000000"/>
              <w:left w:val="single" w:sz="4" w:space="0" w:color="000000"/>
              <w:bottom w:val="single" w:sz="4" w:space="0" w:color="000000"/>
              <w:right w:val="nil"/>
            </w:tcBorders>
          </w:tcPr>
          <w:p w14:paraId="12082F3D" w14:textId="77777777" w:rsidR="000415DB" w:rsidRDefault="000415DB" w:rsidP="00B35C07">
            <w:pPr>
              <w:snapToGrid w:val="0"/>
              <w:jc w:val="both"/>
              <w:rPr>
                <w:rFonts w:eastAsia="TimesNewRomanPSMT"/>
                <w:bCs/>
                <w:i/>
              </w:rPr>
            </w:pPr>
          </w:p>
          <w:p w14:paraId="5F08E03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28EB2DC" w14:textId="77777777" w:rsidR="000415DB" w:rsidRDefault="000415DB" w:rsidP="00B35C07">
            <w:pPr>
              <w:snapToGrid w:val="0"/>
              <w:jc w:val="both"/>
              <w:rPr>
                <w:rFonts w:eastAsia="TimesNewRomanPSMT"/>
                <w:bCs/>
                <w:i/>
              </w:rPr>
            </w:pPr>
          </w:p>
          <w:p w14:paraId="67709F0D"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66929CBF" w14:textId="77777777" w:rsidR="000415DB" w:rsidRDefault="000415DB" w:rsidP="00B35C07">
            <w:pPr>
              <w:snapToGrid w:val="0"/>
              <w:jc w:val="both"/>
              <w:rPr>
                <w:rFonts w:eastAsia="TimesNewRomanPSMT"/>
                <w:b/>
                <w:bCs/>
              </w:rPr>
            </w:pPr>
          </w:p>
        </w:tc>
      </w:tr>
      <w:tr w:rsidR="000415DB" w14:paraId="710A46AF" w14:textId="77777777" w:rsidTr="00B35C07">
        <w:tc>
          <w:tcPr>
            <w:tcW w:w="465" w:type="dxa"/>
            <w:tcBorders>
              <w:top w:val="single" w:sz="4" w:space="0" w:color="000000"/>
              <w:left w:val="single" w:sz="4" w:space="0" w:color="000000"/>
              <w:bottom w:val="single" w:sz="4" w:space="0" w:color="000000"/>
              <w:right w:val="nil"/>
            </w:tcBorders>
          </w:tcPr>
          <w:p w14:paraId="4FBD61B1" w14:textId="77777777" w:rsidR="000415DB" w:rsidRDefault="000415DB" w:rsidP="00B35C07">
            <w:pPr>
              <w:snapToGrid w:val="0"/>
              <w:jc w:val="both"/>
              <w:rPr>
                <w:rFonts w:eastAsia="TimesNewRomanPSMT"/>
                <w:bCs/>
                <w:i/>
              </w:rPr>
            </w:pPr>
          </w:p>
          <w:p w14:paraId="2F59AD1A"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E528435" w14:textId="77777777" w:rsidR="000415DB" w:rsidRDefault="000415DB" w:rsidP="00B35C07">
            <w:pPr>
              <w:snapToGrid w:val="0"/>
              <w:jc w:val="both"/>
              <w:rPr>
                <w:rFonts w:eastAsia="TimesNewRomanPSMT"/>
                <w:bCs/>
                <w:i/>
              </w:rPr>
            </w:pPr>
          </w:p>
          <w:p w14:paraId="5EA69CD9"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38DC287E" w14:textId="77777777" w:rsidR="000415DB" w:rsidRDefault="000415DB" w:rsidP="00B35C07">
            <w:pPr>
              <w:snapToGrid w:val="0"/>
              <w:jc w:val="both"/>
              <w:rPr>
                <w:rFonts w:eastAsia="TimesNewRomanPSMT"/>
                <w:b/>
                <w:bCs/>
              </w:rPr>
            </w:pPr>
          </w:p>
        </w:tc>
      </w:tr>
      <w:tr w:rsidR="000415DB" w14:paraId="7AE6E0B7" w14:textId="77777777" w:rsidTr="00B35C07">
        <w:tc>
          <w:tcPr>
            <w:tcW w:w="465" w:type="dxa"/>
            <w:tcBorders>
              <w:top w:val="single" w:sz="4" w:space="0" w:color="000000"/>
              <w:left w:val="single" w:sz="4" w:space="0" w:color="000000"/>
              <w:bottom w:val="single" w:sz="4" w:space="0" w:color="000000"/>
              <w:right w:val="nil"/>
            </w:tcBorders>
          </w:tcPr>
          <w:p w14:paraId="32468A68"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73881BC" w14:textId="77777777" w:rsidR="000415DB" w:rsidRDefault="000415DB" w:rsidP="00B35C07">
            <w:pPr>
              <w:snapToGrid w:val="0"/>
              <w:jc w:val="both"/>
              <w:rPr>
                <w:rFonts w:eastAsia="TimesNewRomanPSMT"/>
                <w:bCs/>
                <w:i/>
              </w:rPr>
            </w:pPr>
          </w:p>
          <w:p w14:paraId="2DD5EDDA" w14:textId="77777777" w:rsidR="000415DB" w:rsidRDefault="000415DB" w:rsidP="00B35C07">
            <w:pPr>
              <w:jc w:val="both"/>
              <w:rPr>
                <w:rFonts w:eastAsia="TimesNewRomanPSMT"/>
                <w:b/>
                <w:bCs/>
              </w:rPr>
            </w:pPr>
            <w:r>
              <w:rPr>
                <w:rFonts w:eastAsia="TimesNewRomanPSMT"/>
                <w:bCs/>
                <w:i/>
              </w:rPr>
              <w:t>Име 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031294E6" w14:textId="77777777" w:rsidR="000415DB" w:rsidRDefault="000415DB" w:rsidP="00B35C07">
            <w:pPr>
              <w:snapToGrid w:val="0"/>
              <w:jc w:val="both"/>
              <w:rPr>
                <w:rFonts w:eastAsia="TimesNewRomanPSMT"/>
                <w:b/>
                <w:bCs/>
              </w:rPr>
            </w:pPr>
          </w:p>
        </w:tc>
      </w:tr>
      <w:tr w:rsidR="000415DB" w14:paraId="7C25C8CE" w14:textId="77777777" w:rsidTr="00B35C07">
        <w:tc>
          <w:tcPr>
            <w:tcW w:w="465" w:type="dxa"/>
            <w:tcBorders>
              <w:top w:val="single" w:sz="4" w:space="0" w:color="000000"/>
              <w:left w:val="single" w:sz="4" w:space="0" w:color="000000"/>
              <w:bottom w:val="single" w:sz="4" w:space="0" w:color="000000"/>
              <w:right w:val="nil"/>
            </w:tcBorders>
          </w:tcPr>
          <w:p w14:paraId="0647D049" w14:textId="77777777" w:rsidR="000415DB" w:rsidRDefault="000415DB" w:rsidP="00B35C07">
            <w:pPr>
              <w:snapToGrid w:val="0"/>
              <w:jc w:val="both"/>
              <w:rPr>
                <w:rFonts w:eastAsia="TimesNewRomanPSMT"/>
                <w:bCs/>
                <w:i/>
              </w:rPr>
            </w:pPr>
          </w:p>
          <w:p w14:paraId="0C0E380B" w14:textId="77777777" w:rsidR="000415DB" w:rsidRDefault="000415DB" w:rsidP="00B35C07">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1888C854" w14:textId="77777777" w:rsidR="000415DB" w:rsidRDefault="000415DB" w:rsidP="00B35C07">
            <w:pPr>
              <w:snapToGrid w:val="0"/>
              <w:jc w:val="both"/>
              <w:rPr>
                <w:rFonts w:eastAsia="TimesNewRomanPSMT"/>
                <w:bCs/>
                <w:i/>
                <w:lang w:val="ru-RU"/>
              </w:rPr>
            </w:pPr>
          </w:p>
          <w:p w14:paraId="5279F92F"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C596288" w14:textId="77777777" w:rsidR="000415DB" w:rsidRDefault="000415DB" w:rsidP="00B35C07">
            <w:pPr>
              <w:snapToGrid w:val="0"/>
              <w:jc w:val="both"/>
              <w:rPr>
                <w:rFonts w:eastAsia="TimesNewRomanPSMT"/>
                <w:b/>
                <w:bCs/>
                <w:lang w:val="ru-RU"/>
              </w:rPr>
            </w:pPr>
          </w:p>
        </w:tc>
      </w:tr>
      <w:tr w:rsidR="000415DB" w14:paraId="370E71C2" w14:textId="77777777" w:rsidTr="00B35C07">
        <w:tc>
          <w:tcPr>
            <w:tcW w:w="465" w:type="dxa"/>
            <w:tcBorders>
              <w:top w:val="single" w:sz="4" w:space="0" w:color="000000"/>
              <w:left w:val="single" w:sz="4" w:space="0" w:color="000000"/>
              <w:bottom w:val="single" w:sz="4" w:space="0" w:color="000000"/>
              <w:right w:val="nil"/>
            </w:tcBorders>
          </w:tcPr>
          <w:p w14:paraId="50957907" w14:textId="77777777" w:rsidR="000415DB" w:rsidRDefault="000415DB" w:rsidP="00B35C07">
            <w:pPr>
              <w:snapToGrid w:val="0"/>
              <w:jc w:val="both"/>
              <w:rPr>
                <w:rFonts w:eastAsia="TimesNewRomanPSMT"/>
                <w:bCs/>
                <w:i/>
                <w:lang w:val="ru-RU"/>
              </w:rPr>
            </w:pPr>
          </w:p>
          <w:p w14:paraId="1150D47E"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4F49C2B" w14:textId="77777777" w:rsidR="000415DB" w:rsidRDefault="000415DB" w:rsidP="00B35C07">
            <w:pPr>
              <w:snapToGrid w:val="0"/>
              <w:jc w:val="both"/>
              <w:rPr>
                <w:rFonts w:eastAsia="TimesNewRomanPSMT"/>
                <w:bCs/>
                <w:i/>
                <w:lang w:val="ru-RU"/>
              </w:rPr>
            </w:pPr>
          </w:p>
          <w:p w14:paraId="171818E2"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127F41DD" w14:textId="77777777" w:rsidR="000415DB" w:rsidRDefault="000415DB" w:rsidP="00B35C07">
            <w:pPr>
              <w:snapToGrid w:val="0"/>
              <w:jc w:val="both"/>
              <w:rPr>
                <w:rFonts w:eastAsia="TimesNewRomanPSMT"/>
                <w:b/>
                <w:bCs/>
              </w:rPr>
            </w:pPr>
          </w:p>
        </w:tc>
      </w:tr>
      <w:tr w:rsidR="000415DB" w14:paraId="70C74F9D" w14:textId="77777777" w:rsidTr="00B35C07">
        <w:tc>
          <w:tcPr>
            <w:tcW w:w="465" w:type="dxa"/>
            <w:tcBorders>
              <w:top w:val="single" w:sz="4" w:space="0" w:color="000000"/>
              <w:left w:val="single" w:sz="4" w:space="0" w:color="000000"/>
              <w:bottom w:val="single" w:sz="4" w:space="0" w:color="000000"/>
              <w:right w:val="nil"/>
            </w:tcBorders>
          </w:tcPr>
          <w:p w14:paraId="402EFB57" w14:textId="77777777" w:rsidR="000415DB" w:rsidRDefault="000415DB" w:rsidP="00B35C07">
            <w:pPr>
              <w:snapToGrid w:val="0"/>
              <w:jc w:val="both"/>
              <w:rPr>
                <w:rFonts w:eastAsia="TimesNewRomanPSMT"/>
                <w:bCs/>
                <w:i/>
              </w:rPr>
            </w:pPr>
          </w:p>
          <w:p w14:paraId="656D069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2A34586" w14:textId="77777777" w:rsidR="000415DB" w:rsidRDefault="000415DB" w:rsidP="00B35C07">
            <w:pPr>
              <w:snapToGrid w:val="0"/>
              <w:jc w:val="both"/>
              <w:rPr>
                <w:rFonts w:eastAsia="TimesNewRomanPSMT"/>
                <w:bCs/>
                <w:i/>
              </w:rPr>
            </w:pPr>
          </w:p>
          <w:p w14:paraId="6CAED7A8"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0A9427CB" w14:textId="77777777" w:rsidR="000415DB" w:rsidRDefault="000415DB" w:rsidP="00B35C07">
            <w:pPr>
              <w:snapToGrid w:val="0"/>
              <w:jc w:val="both"/>
              <w:rPr>
                <w:rFonts w:eastAsia="TimesNewRomanPSMT"/>
                <w:b/>
                <w:bCs/>
              </w:rPr>
            </w:pPr>
          </w:p>
        </w:tc>
      </w:tr>
      <w:tr w:rsidR="000415DB" w14:paraId="424C68AD" w14:textId="77777777" w:rsidTr="00B35C07">
        <w:tc>
          <w:tcPr>
            <w:tcW w:w="465" w:type="dxa"/>
            <w:tcBorders>
              <w:top w:val="single" w:sz="4" w:space="0" w:color="000000"/>
              <w:left w:val="single" w:sz="4" w:space="0" w:color="000000"/>
              <w:bottom w:val="single" w:sz="4" w:space="0" w:color="000000"/>
              <w:right w:val="nil"/>
            </w:tcBorders>
          </w:tcPr>
          <w:p w14:paraId="29463512" w14:textId="77777777" w:rsidR="000415DB" w:rsidRDefault="000415DB" w:rsidP="00B35C07">
            <w:pPr>
              <w:snapToGrid w:val="0"/>
              <w:jc w:val="both"/>
              <w:rPr>
                <w:rFonts w:eastAsia="TimesNewRomanPSMT"/>
                <w:bCs/>
                <w:i/>
              </w:rPr>
            </w:pPr>
          </w:p>
          <w:p w14:paraId="056EB0E9"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285850F" w14:textId="77777777" w:rsidR="000415DB" w:rsidRDefault="000415DB" w:rsidP="00B35C07">
            <w:pPr>
              <w:snapToGrid w:val="0"/>
              <w:jc w:val="both"/>
              <w:rPr>
                <w:rFonts w:eastAsia="TimesNewRomanPSMT"/>
                <w:bCs/>
                <w:i/>
              </w:rPr>
            </w:pPr>
          </w:p>
          <w:p w14:paraId="574E3C95"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6F76F971" w14:textId="77777777" w:rsidR="000415DB" w:rsidRDefault="000415DB" w:rsidP="00B35C07">
            <w:pPr>
              <w:snapToGrid w:val="0"/>
              <w:jc w:val="both"/>
              <w:rPr>
                <w:rFonts w:eastAsia="TimesNewRomanPSMT"/>
                <w:b/>
                <w:bCs/>
              </w:rPr>
            </w:pPr>
          </w:p>
        </w:tc>
      </w:tr>
      <w:tr w:rsidR="000415DB" w14:paraId="39B59B66" w14:textId="77777777" w:rsidTr="00B35C07">
        <w:tc>
          <w:tcPr>
            <w:tcW w:w="465" w:type="dxa"/>
            <w:tcBorders>
              <w:top w:val="single" w:sz="4" w:space="0" w:color="000000"/>
              <w:left w:val="single" w:sz="4" w:space="0" w:color="000000"/>
              <w:bottom w:val="single" w:sz="4" w:space="0" w:color="000000"/>
              <w:right w:val="nil"/>
            </w:tcBorders>
          </w:tcPr>
          <w:p w14:paraId="08587BC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5926833" w14:textId="77777777" w:rsidR="000415DB" w:rsidRDefault="000415DB" w:rsidP="00B35C07">
            <w:pPr>
              <w:snapToGrid w:val="0"/>
              <w:jc w:val="both"/>
              <w:rPr>
                <w:rFonts w:eastAsia="TimesNewRomanPSMT"/>
                <w:bCs/>
                <w:i/>
              </w:rPr>
            </w:pPr>
          </w:p>
          <w:p w14:paraId="1CB4489E"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4B5291F1" w14:textId="77777777" w:rsidR="000415DB" w:rsidRDefault="000415DB" w:rsidP="00B35C07">
            <w:pPr>
              <w:snapToGrid w:val="0"/>
              <w:jc w:val="both"/>
              <w:rPr>
                <w:rFonts w:eastAsia="TimesNewRomanPSMT"/>
                <w:b/>
                <w:bCs/>
              </w:rPr>
            </w:pPr>
          </w:p>
        </w:tc>
      </w:tr>
    </w:tbl>
    <w:p w14:paraId="07177186" w14:textId="77777777" w:rsidR="000415DB" w:rsidRDefault="000415DB" w:rsidP="000415DB">
      <w:pPr>
        <w:jc w:val="both"/>
        <w:rPr>
          <w:rFonts w:eastAsia="Calibri"/>
          <w:b/>
          <w:bCs/>
          <w:i/>
          <w:iCs/>
          <w:u w:val="single"/>
          <w:lang w:val="sr-Cyrl-CS"/>
        </w:rPr>
      </w:pPr>
    </w:p>
    <w:p w14:paraId="296AD083" w14:textId="77777777" w:rsidR="000415DB" w:rsidRDefault="000415DB" w:rsidP="000415DB">
      <w:pPr>
        <w:jc w:val="both"/>
        <w:rPr>
          <w:rFonts w:eastAsia="Calibri"/>
          <w:i/>
          <w:iCs/>
          <w:lang w:val="ru-RU"/>
        </w:rPr>
      </w:pPr>
      <w:r>
        <w:rPr>
          <w:rFonts w:eastAsia="Calibri"/>
          <w:b/>
          <w:bCs/>
          <w:i/>
          <w:iCs/>
          <w:u w:val="single"/>
        </w:rPr>
        <w:t>Напомена:</w:t>
      </w:r>
    </w:p>
    <w:p w14:paraId="01CDF93A" w14:textId="77777777" w:rsidR="000415DB" w:rsidRDefault="000415DB" w:rsidP="000415DB">
      <w:pPr>
        <w:jc w:val="both"/>
        <w:rPr>
          <w:rFonts w:eastAsia="Calibri"/>
          <w:i/>
          <w:iCs/>
          <w:lang w:val="ru-RU"/>
        </w:rPr>
      </w:pPr>
    </w:p>
    <w:p w14:paraId="55DECC0F" w14:textId="77777777" w:rsidR="000415DB" w:rsidRDefault="000415DB" w:rsidP="000415DB">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4738D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4A5B5A7B" w14:textId="77777777" w:rsidR="000415DB" w:rsidRPr="00F17771" w:rsidRDefault="000415DB" w:rsidP="000415DB">
      <w:pPr>
        <w:jc w:val="both"/>
        <w:rPr>
          <w:rFonts w:eastAsia="Calibri"/>
          <w:b/>
          <w:bCs/>
          <w:i/>
          <w:iCs/>
          <w:lang w:val="ru-RU"/>
        </w:rPr>
      </w:pPr>
    </w:p>
    <w:p w14:paraId="2DAAEF23" w14:textId="77777777" w:rsidR="00742770" w:rsidRDefault="00742770" w:rsidP="000415DB">
      <w:pPr>
        <w:jc w:val="both"/>
        <w:rPr>
          <w:rFonts w:eastAsia="Calibri"/>
          <w:b/>
          <w:bCs/>
          <w:i/>
          <w:iCs/>
          <w:lang w:val="ru-RU"/>
        </w:rPr>
      </w:pPr>
    </w:p>
    <w:p w14:paraId="11A4CC03" w14:textId="77777777" w:rsidR="00742770" w:rsidRDefault="00742770" w:rsidP="000415DB">
      <w:pPr>
        <w:jc w:val="both"/>
        <w:rPr>
          <w:rFonts w:eastAsia="Calibri"/>
          <w:b/>
          <w:bCs/>
          <w:i/>
          <w:iCs/>
          <w:lang w:val="ru-RU"/>
        </w:rPr>
      </w:pPr>
    </w:p>
    <w:p w14:paraId="7A334EB3" w14:textId="77777777" w:rsidR="00742770" w:rsidRDefault="00742770" w:rsidP="000415DB">
      <w:pPr>
        <w:jc w:val="both"/>
        <w:rPr>
          <w:rFonts w:eastAsia="Calibri"/>
          <w:b/>
          <w:bCs/>
          <w:i/>
          <w:iCs/>
          <w:lang w:val="ru-RU"/>
        </w:rPr>
      </w:pPr>
    </w:p>
    <w:p w14:paraId="1D5F3166" w14:textId="77777777" w:rsidR="00742770" w:rsidRPr="00ED39D1" w:rsidRDefault="000415DB" w:rsidP="00742770">
      <w:pPr>
        <w:jc w:val="both"/>
        <w:rPr>
          <w:rStyle w:val="Emphasis"/>
          <w:i w:val="0"/>
          <w:color w:val="000000"/>
          <w:lang w:val="sr-Cyrl-CS"/>
        </w:rPr>
      </w:pPr>
      <w:r>
        <w:rPr>
          <w:rFonts w:eastAsia="TimesNewRomanPSMT"/>
          <w:b/>
          <w:bCs/>
          <w:lang w:val="sr-Cyrl-CS"/>
        </w:rPr>
        <w:lastRenderedPageBreak/>
        <w:t xml:space="preserve">5) </w:t>
      </w:r>
      <w:r>
        <w:rPr>
          <w:rFonts w:eastAsia="TimesNewRomanPSMT"/>
          <w:b/>
          <w:bCs/>
          <w:lang w:val="ru-RU"/>
        </w:rPr>
        <w:t xml:space="preserve">ОПИС ПРЕДМЕТА НАБАВКЕ ПУТЕМ НАРУЏБЕНИЦЕ И ОБРАЗАЦ СТРУКТУРЕ ПОНУЂЕНЕ ЦЕНЕ УСЛУГА- </w:t>
      </w:r>
      <w:r w:rsidR="00742770">
        <w:rPr>
          <w:spacing w:val="1"/>
          <w:position w:val="-1"/>
          <w:lang w:val="sr-Cyrl-CS"/>
        </w:rPr>
        <w:t>Набавка услуга-</w:t>
      </w:r>
      <w:r w:rsidR="00742770">
        <w:rPr>
          <w:spacing w:val="1"/>
          <w:position w:val="-1"/>
          <w:lang w:val="en-GB"/>
        </w:rPr>
        <w:t xml:space="preserve"> </w:t>
      </w:r>
      <w:r w:rsidR="00742770">
        <w:rPr>
          <w:rFonts w:eastAsia="TimesNewRomanPSMT"/>
          <w:sz w:val="22"/>
          <w:szCs w:val="22"/>
        </w:rPr>
        <w:t xml:space="preserve">Медицинске услуге- </w:t>
      </w:r>
      <w:r w:rsidR="00742770" w:rsidRPr="00F46943">
        <w:t>микробиолошке анализе у кухињама</w:t>
      </w:r>
      <w:r w:rsidR="00742770">
        <w:t xml:space="preserve"> и санитарни прегледи радника у </w:t>
      </w:r>
      <w:r w:rsidR="00742770" w:rsidRPr="00FD2147">
        <w:rPr>
          <w:rFonts w:eastAsia="Calibri"/>
          <w:sz w:val="22"/>
          <w:szCs w:val="22"/>
        </w:rPr>
        <w:t>Центру за заштиту одојчади, деце и омладине</w:t>
      </w:r>
      <w:r w:rsidR="00742770" w:rsidRPr="00ED39D1">
        <w:rPr>
          <w:rStyle w:val="Emphasis"/>
          <w:i w:val="0"/>
          <w:color w:val="000000"/>
          <w:lang w:val="sr-Cyrl-CS"/>
        </w:rPr>
        <w:t>, ул. Звеч</w:t>
      </w:r>
      <w:r w:rsidR="00742770" w:rsidRPr="00ED39D1">
        <w:rPr>
          <w:rStyle w:val="Emphasis"/>
          <w:i w:val="0"/>
          <w:color w:val="000000"/>
        </w:rPr>
        <w:t>a</w:t>
      </w:r>
      <w:r w:rsidR="00742770" w:rsidRPr="00ED39D1">
        <w:rPr>
          <w:rStyle w:val="Emphasis"/>
          <w:i w:val="0"/>
          <w:color w:val="000000"/>
          <w:lang w:val="sr-Cyrl-CS"/>
        </w:rPr>
        <w:t xml:space="preserve">нска бр. 7, Београд </w:t>
      </w:r>
    </w:p>
    <w:p w14:paraId="67F6E002" w14:textId="77777777" w:rsidR="000415DB" w:rsidRPr="00B708A0" w:rsidRDefault="000415DB" w:rsidP="000415DB">
      <w:pPr>
        <w:jc w:val="both"/>
        <w:rPr>
          <w:rStyle w:val="Emphasis"/>
          <w:i w:val="0"/>
          <w:color w:val="000000"/>
          <w:lang w:val="sr-Latn-CS"/>
        </w:rPr>
      </w:pPr>
    </w:p>
    <w:p w14:paraId="04FC9149" w14:textId="44AAA6EA" w:rsidR="00742770" w:rsidRPr="00E32263" w:rsidRDefault="00742770" w:rsidP="00742770">
      <w:pPr>
        <w:tabs>
          <w:tab w:val="left" w:pos="0"/>
        </w:tabs>
        <w:spacing w:after="200" w:line="280" w:lineRule="exact"/>
        <w:ind w:right="-288"/>
        <w:jc w:val="both"/>
        <w:rPr>
          <w:rFonts w:eastAsia="Calibri"/>
          <w:sz w:val="22"/>
          <w:szCs w:val="22"/>
        </w:rPr>
      </w:pPr>
      <w:r w:rsidRPr="00E32263">
        <w:rPr>
          <w:rFonts w:eastAsia="Calibri"/>
          <w:b/>
          <w:bCs/>
          <w:iCs/>
          <w:sz w:val="22"/>
          <w:szCs w:val="22"/>
        </w:rPr>
        <w:t xml:space="preserve">Партије: </w:t>
      </w:r>
      <w:r w:rsidRPr="006432F4">
        <w:rPr>
          <w:rFonts w:eastAsia="Calibri"/>
          <w:b/>
          <w:sz w:val="22"/>
          <w:szCs w:val="22"/>
        </w:rPr>
        <w:t>Јавна набавка је обликована у 2 партије</w:t>
      </w:r>
      <w:r w:rsidR="00852775">
        <w:rPr>
          <w:rFonts w:eastAsia="Calibri"/>
          <w:b/>
          <w:sz w:val="22"/>
          <w:szCs w:val="22"/>
        </w:rPr>
        <w:t>:</w:t>
      </w:r>
    </w:p>
    <w:p w14:paraId="685E47DA" w14:textId="77777777" w:rsidR="00742770" w:rsidRPr="00E32263" w:rsidRDefault="00742770" w:rsidP="00742770">
      <w:pPr>
        <w:tabs>
          <w:tab w:val="left" w:pos="0"/>
        </w:tabs>
        <w:spacing w:after="200" w:line="280" w:lineRule="exact"/>
        <w:ind w:right="-288"/>
        <w:jc w:val="both"/>
        <w:rPr>
          <w:rFonts w:eastAsia="Calibri"/>
          <w:sz w:val="22"/>
          <w:szCs w:val="22"/>
        </w:rPr>
      </w:pPr>
      <w:r w:rsidRPr="006432F4">
        <w:rPr>
          <w:rFonts w:eastAsia="Calibri"/>
          <w:b/>
          <w:sz w:val="22"/>
          <w:szCs w:val="22"/>
        </w:rPr>
        <w:t>Партија број 1:</w:t>
      </w:r>
      <w:r w:rsidRPr="00E32263">
        <w:rPr>
          <w:rFonts w:eastAsia="Calibri"/>
          <w:sz w:val="22"/>
          <w:szCs w:val="22"/>
        </w:rPr>
        <w:t xml:space="preserve"> </w:t>
      </w:r>
      <w:r w:rsidR="004F5C28">
        <w:rPr>
          <w:lang w:val="sr-Cyrl-CS"/>
        </w:rPr>
        <w:t>М</w:t>
      </w:r>
      <w:r w:rsidRPr="00A23C69">
        <w:t>икробиолошке анализе у кухињ</w:t>
      </w:r>
      <w:r w:rsidRPr="00CA7CC5">
        <w:t>ама</w:t>
      </w:r>
    </w:p>
    <w:p w14:paraId="03F76817" w14:textId="77777777" w:rsidR="00742770" w:rsidRDefault="00742770" w:rsidP="00742770">
      <w:pPr>
        <w:rPr>
          <w:lang w:val="sr-Cyrl-CS"/>
        </w:rPr>
      </w:pPr>
      <w:r w:rsidRPr="006432F4">
        <w:rPr>
          <w:rFonts w:eastAsia="Calibri"/>
          <w:b/>
          <w:sz w:val="22"/>
          <w:szCs w:val="22"/>
        </w:rPr>
        <w:t>Партија број 2:</w:t>
      </w:r>
      <w:r w:rsidRPr="00E32263">
        <w:rPr>
          <w:rFonts w:eastAsia="Calibri"/>
          <w:sz w:val="22"/>
          <w:szCs w:val="22"/>
        </w:rPr>
        <w:t xml:space="preserve"> </w:t>
      </w:r>
      <w:r w:rsidR="004F5C28">
        <w:rPr>
          <w:lang w:val="sr-Cyrl-CS"/>
        </w:rPr>
        <w:t>С</w:t>
      </w:r>
      <w:r w:rsidRPr="00A23C69">
        <w:t>анитарни прегледи радника</w:t>
      </w:r>
    </w:p>
    <w:p w14:paraId="4560F16E" w14:textId="77777777" w:rsidR="004700DD" w:rsidRDefault="004700DD" w:rsidP="00742770">
      <w:pPr>
        <w:rPr>
          <w:lang w:val="sr-Cyrl-CS"/>
        </w:rPr>
      </w:pPr>
    </w:p>
    <w:p w14:paraId="331ACFD8" w14:textId="77777777" w:rsidR="004700DD" w:rsidRPr="00503142" w:rsidRDefault="004700DD" w:rsidP="00742770">
      <w:pPr>
        <w:rPr>
          <w:b/>
          <w:lang w:val="sr-Cyrl-CS"/>
        </w:rPr>
      </w:pPr>
      <w:r w:rsidRPr="00503142">
        <w:rPr>
          <w:b/>
          <w:lang w:val="sr-Cyrl-CS"/>
        </w:rPr>
        <w:t>УСЛОВИ ЗА ОБЕ ПАРТИЈЕ:</w:t>
      </w:r>
    </w:p>
    <w:p w14:paraId="26A464DE" w14:textId="77777777" w:rsidR="004700DD" w:rsidRDefault="004700DD" w:rsidP="00742770">
      <w:pPr>
        <w:rPr>
          <w:lang w:val="sr-Cyrl-CS"/>
        </w:rPr>
      </w:pPr>
    </w:p>
    <w:p w14:paraId="0BBE527F" w14:textId="77777777" w:rsidR="004700DD" w:rsidRPr="004700DD" w:rsidRDefault="004700DD" w:rsidP="004700DD">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sidR="00503142">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00503142" w:rsidRPr="00503142">
        <w:t xml:space="preserve"> </w:t>
      </w:r>
      <w:r w:rsidR="009F18B9">
        <w:rPr>
          <w:lang w:val="sr-Cyrl-CS"/>
        </w:rPr>
        <w:t>(</w:t>
      </w:r>
      <w:r w:rsidR="006432F4">
        <w:rPr>
          <w:lang w:val="sr-Cyrl-CS"/>
        </w:rPr>
        <w:t>Понуђач доказује достављањем изјаве која је дата у прилогу</w:t>
      </w:r>
      <w:r w:rsidR="006432F4" w:rsidRPr="00D93835">
        <w:t xml:space="preserve"> </w:t>
      </w:r>
      <w:r w:rsidR="006432F4">
        <w:rPr>
          <w:lang w:val="sr-Cyrl-CS"/>
        </w:rPr>
        <w:t xml:space="preserve">и </w:t>
      </w:r>
      <w:r w:rsidR="00503142" w:rsidRPr="00D93835">
        <w:t>до</w:t>
      </w:r>
      <w:r w:rsidR="00503142" w:rsidRPr="00D93835">
        <w:rPr>
          <w:spacing w:val="-1"/>
        </w:rPr>
        <w:t>с</w:t>
      </w:r>
      <w:r w:rsidR="00503142" w:rsidRPr="00D93835">
        <w:t>т</w:t>
      </w:r>
      <w:r w:rsidR="00503142" w:rsidRPr="00D93835">
        <w:rPr>
          <w:spacing w:val="-1"/>
        </w:rPr>
        <w:t>а</w:t>
      </w:r>
      <w:r w:rsidR="00503142" w:rsidRPr="00D93835">
        <w:t>вља</w:t>
      </w:r>
      <w:r w:rsidR="00503142" w:rsidRPr="00D93835">
        <w:rPr>
          <w:spacing w:val="-1"/>
        </w:rPr>
        <w:t>њ</w:t>
      </w:r>
      <w:r w:rsidR="00503142" w:rsidRPr="00D93835">
        <w:rPr>
          <w:spacing w:val="1"/>
        </w:rPr>
        <w:t>е</w:t>
      </w:r>
      <w:r w:rsidR="00503142" w:rsidRPr="00D93835">
        <w:t>м</w:t>
      </w:r>
      <w:r w:rsidR="00503142">
        <w:t xml:space="preserve"> </w:t>
      </w:r>
      <w:r w:rsidR="00503142" w:rsidRPr="00D93835">
        <w:t>д</w:t>
      </w:r>
      <w:r w:rsidR="00503142" w:rsidRPr="00D93835">
        <w:rPr>
          <w:spacing w:val="1"/>
        </w:rPr>
        <w:t>оз</w:t>
      </w:r>
      <w:r w:rsidR="00503142" w:rsidRPr="00D93835">
        <w:t>воле</w:t>
      </w:r>
      <w:r w:rsidR="00503142">
        <w:t xml:space="preserve"> </w:t>
      </w:r>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r w:rsidR="00503142">
        <w:t xml:space="preserve"> </w:t>
      </w:r>
      <w:r w:rsidR="00503142" w:rsidRPr="00D93835">
        <w:t>орг</w:t>
      </w:r>
      <w:r w:rsidR="00503142" w:rsidRPr="00D93835">
        <w:rPr>
          <w:spacing w:val="-1"/>
        </w:rPr>
        <w:t>а</w:t>
      </w:r>
      <w:r w:rsidR="00503142" w:rsidRPr="00D93835">
        <w:rPr>
          <w:spacing w:val="1"/>
        </w:rPr>
        <w:t>н</w:t>
      </w:r>
      <w:r w:rsidR="00503142" w:rsidRPr="00D93835">
        <w:t xml:space="preserve">а </w:t>
      </w:r>
      <w:r w:rsidR="00503142" w:rsidRPr="00D93835">
        <w:rPr>
          <w:spacing w:val="1"/>
        </w:rPr>
        <w:t>з</w:t>
      </w:r>
      <w:r w:rsidR="00503142" w:rsidRPr="00D93835">
        <w:t>а об</w:t>
      </w:r>
      <w:r w:rsidR="00503142" w:rsidRPr="00D93835">
        <w:rPr>
          <w:spacing w:val="-1"/>
        </w:rPr>
        <w:t>а</w:t>
      </w:r>
      <w:r w:rsidR="00503142" w:rsidRPr="00D93835">
        <w:t>вља</w:t>
      </w:r>
      <w:r w:rsidR="00503142" w:rsidRPr="00D93835">
        <w:rPr>
          <w:spacing w:val="-1"/>
        </w:rPr>
        <w:t>њ</w:t>
      </w:r>
      <w:r w:rsidR="00503142" w:rsidRPr="00D93835">
        <w:t xml:space="preserve">е </w:t>
      </w:r>
      <w:r w:rsidR="00503142" w:rsidRPr="00D93835">
        <w:rPr>
          <w:spacing w:val="2"/>
        </w:rPr>
        <w:t>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r w:rsidR="00503142">
        <w:t xml:space="preserve"> </w:t>
      </w:r>
      <w:r w:rsidR="00503142" w:rsidRPr="00D93835">
        <w:rPr>
          <w:spacing w:val="-1"/>
        </w:rPr>
        <w:t>к</w:t>
      </w:r>
      <w:r w:rsidR="00503142" w:rsidRPr="00D93835">
        <w:t>оја</w:t>
      </w:r>
      <w:r w:rsidR="00503142">
        <w:t xml:space="preserve"> </w:t>
      </w:r>
      <w:r w:rsidR="00503142" w:rsidRPr="00D93835">
        <w:t>је</w:t>
      </w:r>
      <w:r w:rsidR="00503142" w:rsidRPr="00D93835">
        <w:rPr>
          <w:spacing w:val="1"/>
        </w:rPr>
        <w:t xml:space="preserve"> п</w:t>
      </w:r>
      <w:r w:rsidR="00503142" w:rsidRPr="00D93835">
        <w:t>р</w:t>
      </w:r>
      <w:r w:rsidR="00503142" w:rsidRPr="00D93835">
        <w:rPr>
          <w:spacing w:val="-1"/>
        </w:rPr>
        <w:t>е</w:t>
      </w:r>
      <w:r w:rsidR="00503142" w:rsidRPr="00D93835">
        <w:t>дм</w:t>
      </w:r>
      <w:r w:rsidR="00503142" w:rsidRPr="00D93835">
        <w:rPr>
          <w:spacing w:val="-1"/>
        </w:rPr>
        <w:t>е</w:t>
      </w:r>
      <w:r w:rsidR="00503142" w:rsidRPr="00D93835">
        <w:t xml:space="preserve">т </w:t>
      </w:r>
      <w:r w:rsidR="00503142" w:rsidRPr="00D93835">
        <w:rPr>
          <w:spacing w:val="1"/>
        </w:rPr>
        <w:t>н</w:t>
      </w:r>
      <w:r w:rsidR="00503142" w:rsidRPr="00D93835">
        <w:rPr>
          <w:spacing w:val="-1"/>
        </w:rPr>
        <w:t>а</w:t>
      </w:r>
      <w:r w:rsidR="00503142" w:rsidRPr="00D93835">
        <w:rPr>
          <w:spacing w:val="1"/>
        </w:rPr>
        <w:t>б</w:t>
      </w:r>
      <w:r w:rsidR="00503142" w:rsidRPr="00D93835">
        <w:rPr>
          <w:spacing w:val="-1"/>
        </w:rPr>
        <w:t>а</w:t>
      </w:r>
      <w:r w:rsidR="00503142" w:rsidRPr="00D93835">
        <w:t>вке–</w:t>
      </w:r>
      <w:r w:rsidR="009F18B9">
        <w:rPr>
          <w:lang w:val="sr-Cyrl-CS"/>
        </w:rPr>
        <w:t xml:space="preserve"> </w:t>
      </w:r>
      <w:r w:rsidR="00503142" w:rsidRPr="00D93835">
        <w:t>до</w:t>
      </w:r>
      <w:r w:rsidR="00503142" w:rsidRPr="00D93835">
        <w:rPr>
          <w:spacing w:val="1"/>
        </w:rPr>
        <w:t>з</w:t>
      </w:r>
      <w:r w:rsidR="00503142" w:rsidRPr="00D93835">
        <w:t xml:space="preserve">вола </w:t>
      </w:r>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r w:rsidR="00503142">
        <w:t xml:space="preserve"> </w:t>
      </w:r>
      <w:r w:rsidR="00503142" w:rsidRPr="00D93835">
        <w:t>М</w:t>
      </w:r>
      <w:r w:rsidR="00503142" w:rsidRPr="00D93835">
        <w:rPr>
          <w:spacing w:val="1"/>
        </w:rPr>
        <w:t>и</w:t>
      </w:r>
      <w:r w:rsidR="00503142" w:rsidRPr="00D93835">
        <w:rPr>
          <w:spacing w:val="3"/>
        </w:rPr>
        <w:t>н</w:t>
      </w:r>
      <w:r w:rsidR="00503142" w:rsidRPr="00D93835">
        <w:rPr>
          <w:spacing w:val="1"/>
        </w:rPr>
        <w:t>и</w:t>
      </w:r>
      <w:r w:rsidR="00503142" w:rsidRPr="00D93835">
        <w:rPr>
          <w:spacing w:val="-1"/>
        </w:rPr>
        <w:t>с</w:t>
      </w:r>
      <w:r w:rsidR="00503142" w:rsidRPr="00D93835">
        <w:t>т</w:t>
      </w:r>
      <w:r w:rsidR="00503142" w:rsidRPr="00D93835">
        <w:rPr>
          <w:spacing w:val="-1"/>
        </w:rPr>
        <w:t>а</w:t>
      </w:r>
      <w:r w:rsidR="00503142" w:rsidRPr="00D93835">
        <w:rPr>
          <w:spacing w:val="-2"/>
        </w:rPr>
        <w:t>р</w:t>
      </w:r>
      <w:r w:rsidR="00503142" w:rsidRPr="00D93835">
        <w:rPr>
          <w:spacing w:val="-1"/>
        </w:rPr>
        <w:t>с</w:t>
      </w:r>
      <w:r w:rsidR="00503142" w:rsidRPr="00D93835">
        <w:t>тва</w:t>
      </w:r>
      <w:r w:rsidR="00503142" w:rsidRPr="00D93835">
        <w:rPr>
          <w:spacing w:val="1"/>
        </w:rPr>
        <w:t xml:space="preserve"> з</w:t>
      </w:r>
      <w:r w:rsidR="00503142" w:rsidRPr="00D93835">
        <w:t>др</w:t>
      </w:r>
      <w:r w:rsidR="00503142" w:rsidRPr="00D93835">
        <w:rPr>
          <w:spacing w:val="-1"/>
        </w:rPr>
        <w:t>а</w:t>
      </w:r>
      <w:r w:rsidR="00503142" w:rsidRPr="00D93835">
        <w:t>вља</w:t>
      </w:r>
      <w:r w:rsidR="00503142" w:rsidRPr="00D93835">
        <w:rPr>
          <w:spacing w:val="1"/>
        </w:rPr>
        <w:t xml:space="preserve"> з</w:t>
      </w:r>
      <w:r w:rsidR="00503142" w:rsidRPr="00D93835">
        <w:t>а</w:t>
      </w:r>
      <w:r w:rsidR="009F18B9">
        <w:rPr>
          <w:lang w:val="sr-Cyrl-CS"/>
        </w:rPr>
        <w:t xml:space="preserve"> </w:t>
      </w:r>
      <w:r w:rsidR="00503142" w:rsidRPr="00D93835">
        <w:t>об</w:t>
      </w:r>
      <w:r w:rsidR="00503142" w:rsidRPr="00D93835">
        <w:rPr>
          <w:spacing w:val="-1"/>
        </w:rPr>
        <w:t>а</w:t>
      </w:r>
      <w:r w:rsidR="00503142" w:rsidRPr="00D93835">
        <w:t>в</w:t>
      </w:r>
      <w:r w:rsidR="00503142" w:rsidRPr="00D93835">
        <w:rPr>
          <w:spacing w:val="2"/>
        </w:rPr>
        <w:t>љ</w:t>
      </w:r>
      <w:r w:rsidR="00503142" w:rsidRPr="00D93835">
        <w:rPr>
          <w:spacing w:val="1"/>
        </w:rPr>
        <w:t>а</w:t>
      </w:r>
      <w:r w:rsidR="00503142" w:rsidRPr="00D93835">
        <w:t>ње 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r w:rsidR="009F18B9">
        <w:rPr>
          <w:spacing w:val="1"/>
          <w:lang w:val="sr-Cyrl-CS"/>
        </w:rPr>
        <w:t>)</w:t>
      </w:r>
      <w:r w:rsidRPr="00D93835">
        <w:t>;</w:t>
      </w:r>
    </w:p>
    <w:p w14:paraId="1F6F8E4E" w14:textId="77777777" w:rsidR="004700DD" w:rsidRDefault="004700DD" w:rsidP="004700DD">
      <w:pPr>
        <w:ind w:left="839" w:right="115" w:hanging="360"/>
        <w:jc w:val="both"/>
        <w:rPr>
          <w:lang w:val="sr-Cyrl-CS"/>
        </w:rPr>
      </w:pPr>
    </w:p>
    <w:p w14:paraId="15B31AB5" w14:textId="77777777" w:rsidR="004700DD" w:rsidRPr="00D93835" w:rsidRDefault="004700DD" w:rsidP="004700DD">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r w:rsidR="00503142">
        <w:rPr>
          <w:lang w:val="sr-Cyrl-CS"/>
        </w:rPr>
        <w:t xml:space="preserve"> (Понуђач доказује достављањем изјаве која је дата у прилогу)</w:t>
      </w:r>
      <w:r w:rsidRPr="00D93835">
        <w:t>;</w:t>
      </w:r>
    </w:p>
    <w:p w14:paraId="13145977" w14:textId="77777777" w:rsidR="004700DD" w:rsidRPr="00D93835" w:rsidRDefault="004700DD" w:rsidP="004700DD">
      <w:pPr>
        <w:spacing w:before="9"/>
      </w:pPr>
    </w:p>
    <w:p w14:paraId="0EB8D731" w14:textId="77777777" w:rsidR="004700DD" w:rsidRDefault="004700DD" w:rsidP="004700DD">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00503142">
        <w:rPr>
          <w:spacing w:val="1"/>
          <w:lang w:val="sr-Cyrl-CS"/>
        </w:rPr>
        <w:t xml:space="preserve"> </w:t>
      </w:r>
      <w:r w:rsidR="00503142">
        <w:rPr>
          <w:lang w:val="sr-Cyrl-CS"/>
        </w:rPr>
        <w:t>(Понуђач доказује достављањем изјаве која је дата у прилогу)</w:t>
      </w:r>
      <w:r w:rsidRPr="00D93835">
        <w:t>;</w:t>
      </w:r>
    </w:p>
    <w:p w14:paraId="642425AD" w14:textId="77777777" w:rsidR="004700DD" w:rsidRPr="004700DD" w:rsidRDefault="004700DD" w:rsidP="004700DD">
      <w:pPr>
        <w:ind w:left="839" w:right="110" w:hanging="360"/>
        <w:jc w:val="both"/>
        <w:rPr>
          <w:lang w:val="sr-Cyrl-CS"/>
        </w:rPr>
      </w:pPr>
    </w:p>
    <w:p w14:paraId="59C64480" w14:textId="77777777" w:rsidR="004700DD" w:rsidRPr="000430C6" w:rsidRDefault="004700DD" w:rsidP="004700DD">
      <w:pPr>
        <w:ind w:left="839" w:right="110" w:hanging="360"/>
        <w:jc w:val="both"/>
        <w:rPr>
          <w:color w:val="000000"/>
        </w:rPr>
      </w:pPr>
      <w:r>
        <w:rPr>
          <w:color w:val="000000"/>
          <w:lang w:val="sr-Cyrl-CS"/>
        </w:rPr>
        <w:t>4</w:t>
      </w:r>
      <w:r w:rsidRPr="000430C6">
        <w:rPr>
          <w:color w:val="000000"/>
        </w:rPr>
        <w:t>)  Средств</w:t>
      </w:r>
      <w:r>
        <w:rPr>
          <w:color w:val="000000"/>
        </w:rPr>
        <w:t xml:space="preserve">о обезбеђења </w:t>
      </w:r>
    </w:p>
    <w:p w14:paraId="263EB67F" w14:textId="77777777" w:rsidR="004700DD" w:rsidRPr="000430C6" w:rsidRDefault="004700DD" w:rsidP="004700DD">
      <w:pPr>
        <w:ind w:left="839" w:right="110" w:hanging="360"/>
        <w:jc w:val="both"/>
        <w:rPr>
          <w:color w:val="000000"/>
        </w:rPr>
      </w:pPr>
      <w:r w:rsidRPr="000430C6">
        <w:rPr>
          <w:color w:val="000000"/>
        </w:rPr>
        <w:t xml:space="preserve"> -менично овлашћење, </w:t>
      </w:r>
    </w:p>
    <w:p w14:paraId="4EEBF15D" w14:textId="77777777" w:rsidR="004700DD" w:rsidRPr="00503142" w:rsidRDefault="004700DD" w:rsidP="004700DD">
      <w:pPr>
        <w:ind w:left="839" w:right="110" w:hanging="360"/>
        <w:jc w:val="both"/>
        <w:rPr>
          <w:color w:val="000000"/>
          <w:lang w:val="sr-Cyrl-CS"/>
        </w:rPr>
      </w:pPr>
      <w:r w:rsidRPr="000430C6">
        <w:rPr>
          <w:color w:val="000000"/>
        </w:rPr>
        <w:t>- картон депонованих потписа оверен од стране пословне банке</w:t>
      </w:r>
      <w:r w:rsidR="00503142">
        <w:rPr>
          <w:color w:val="000000"/>
          <w:lang w:val="sr-Cyrl-CS"/>
        </w:rPr>
        <w:t>.</w:t>
      </w:r>
    </w:p>
    <w:p w14:paraId="4C9764B6" w14:textId="77777777" w:rsidR="004700DD" w:rsidRPr="001E66C2" w:rsidRDefault="004700DD" w:rsidP="004700DD">
      <w:pPr>
        <w:ind w:left="839" w:right="110" w:hanging="360"/>
        <w:jc w:val="both"/>
        <w:rPr>
          <w:color w:val="000000"/>
        </w:rPr>
      </w:pPr>
      <w:r w:rsidRPr="000430C6">
        <w:rPr>
          <w:color w:val="000000"/>
        </w:rPr>
        <w:t xml:space="preserve">              Напомена:</w:t>
      </w:r>
      <w:r>
        <w:rPr>
          <w:color w:val="000000"/>
          <w:lang w:val="sr-Cyrl-CS"/>
        </w:rPr>
        <w:t xml:space="preserve"> </w:t>
      </w:r>
      <w:r w:rsidRPr="000430C6">
        <w:rPr>
          <w:color w:val="000000"/>
        </w:rPr>
        <w:t>бланко соло меницу потписану у складу са картоном депонованих потписа и оверену печатом фирме</w:t>
      </w:r>
      <w:r w:rsidR="00503142">
        <w:rPr>
          <w:color w:val="000000"/>
          <w:lang w:val="sr-Cyrl-CS"/>
        </w:rPr>
        <w:t xml:space="preserve">- </w:t>
      </w:r>
      <w:r w:rsidR="00503142" w:rsidRPr="0051234E">
        <w:rPr>
          <w:b/>
          <w:spacing w:val="1"/>
          <w:sz w:val="22"/>
          <w:szCs w:val="22"/>
        </w:rPr>
        <w:t>10</w:t>
      </w:r>
      <w:proofErr w:type="gramStart"/>
      <w:r w:rsidR="00503142" w:rsidRPr="0051234E">
        <w:rPr>
          <w:b/>
          <w:sz w:val="22"/>
          <w:szCs w:val="22"/>
        </w:rPr>
        <w:t xml:space="preserve">%  </w:t>
      </w:r>
      <w:r w:rsidR="00503142" w:rsidRPr="0051234E">
        <w:rPr>
          <w:spacing w:val="1"/>
          <w:sz w:val="22"/>
          <w:szCs w:val="22"/>
        </w:rPr>
        <w:t>у</w:t>
      </w:r>
      <w:r w:rsidR="00503142" w:rsidRPr="0051234E">
        <w:rPr>
          <w:spacing w:val="-2"/>
          <w:sz w:val="22"/>
          <w:szCs w:val="22"/>
        </w:rPr>
        <w:t>к</w:t>
      </w:r>
      <w:r w:rsidR="00503142" w:rsidRPr="0051234E">
        <w:rPr>
          <w:spacing w:val="1"/>
          <w:sz w:val="22"/>
          <w:szCs w:val="22"/>
        </w:rPr>
        <w:t>у</w:t>
      </w:r>
      <w:r w:rsidR="00503142" w:rsidRPr="0051234E">
        <w:rPr>
          <w:sz w:val="22"/>
          <w:szCs w:val="22"/>
        </w:rPr>
        <w:t>пне</w:t>
      </w:r>
      <w:proofErr w:type="gramEnd"/>
      <w:r w:rsidR="00503142">
        <w:rPr>
          <w:sz w:val="22"/>
          <w:szCs w:val="22"/>
        </w:rPr>
        <w:t xml:space="preserve"> </w:t>
      </w:r>
      <w:r w:rsidR="00503142" w:rsidRPr="0051234E">
        <w:rPr>
          <w:sz w:val="22"/>
          <w:szCs w:val="22"/>
        </w:rPr>
        <w:t>вредн</w:t>
      </w:r>
      <w:r w:rsidR="00503142" w:rsidRPr="0051234E">
        <w:rPr>
          <w:spacing w:val="1"/>
          <w:sz w:val="22"/>
          <w:szCs w:val="22"/>
        </w:rPr>
        <w:t>о</w:t>
      </w:r>
      <w:r w:rsidR="00503142" w:rsidRPr="0051234E">
        <w:rPr>
          <w:spacing w:val="-2"/>
          <w:sz w:val="22"/>
          <w:szCs w:val="22"/>
        </w:rPr>
        <w:t>с</w:t>
      </w:r>
      <w:r w:rsidR="00503142" w:rsidRPr="0051234E">
        <w:rPr>
          <w:spacing w:val="1"/>
          <w:sz w:val="22"/>
          <w:szCs w:val="22"/>
        </w:rPr>
        <w:t>т</w:t>
      </w:r>
      <w:r w:rsidR="00503142" w:rsidRPr="0051234E">
        <w:rPr>
          <w:sz w:val="22"/>
          <w:szCs w:val="22"/>
        </w:rPr>
        <w:t>и</w:t>
      </w:r>
      <w:r w:rsidR="00503142">
        <w:rPr>
          <w:sz w:val="22"/>
          <w:szCs w:val="22"/>
        </w:rPr>
        <w:t xml:space="preserve"> </w:t>
      </w:r>
      <w:r w:rsidR="00503142" w:rsidRPr="0051234E">
        <w:rPr>
          <w:spacing w:val="1"/>
          <w:sz w:val="22"/>
          <w:szCs w:val="22"/>
        </w:rPr>
        <w:t>уго</w:t>
      </w:r>
      <w:r w:rsidR="00503142" w:rsidRPr="0051234E">
        <w:rPr>
          <w:spacing w:val="-2"/>
          <w:sz w:val="22"/>
          <w:szCs w:val="22"/>
        </w:rPr>
        <w:t>в</w:t>
      </w:r>
      <w:r w:rsidR="00503142" w:rsidRPr="0051234E">
        <w:rPr>
          <w:spacing w:val="1"/>
          <w:sz w:val="22"/>
          <w:szCs w:val="22"/>
        </w:rPr>
        <w:t>о</w:t>
      </w:r>
      <w:r w:rsidR="00503142" w:rsidRPr="0051234E">
        <w:rPr>
          <w:sz w:val="22"/>
          <w:szCs w:val="22"/>
        </w:rPr>
        <w:t>р</w:t>
      </w:r>
      <w:r w:rsidR="00503142">
        <w:rPr>
          <w:sz w:val="22"/>
          <w:szCs w:val="22"/>
        </w:rPr>
        <w:t xml:space="preserve">а </w:t>
      </w:r>
      <w:r w:rsidR="00503142" w:rsidRPr="0051234E">
        <w:rPr>
          <w:spacing w:val="1"/>
          <w:sz w:val="22"/>
          <w:szCs w:val="22"/>
        </w:rPr>
        <w:t>б</w:t>
      </w:r>
      <w:r w:rsidR="00503142" w:rsidRPr="0051234E">
        <w:rPr>
          <w:sz w:val="22"/>
          <w:szCs w:val="22"/>
        </w:rPr>
        <w:t>ез</w:t>
      </w:r>
      <w:r w:rsidR="00503142">
        <w:rPr>
          <w:sz w:val="22"/>
          <w:szCs w:val="22"/>
        </w:rPr>
        <w:t xml:space="preserve"> </w:t>
      </w:r>
      <w:r w:rsidR="00503142" w:rsidRPr="0051234E">
        <w:rPr>
          <w:spacing w:val="1"/>
          <w:sz w:val="22"/>
          <w:szCs w:val="22"/>
        </w:rPr>
        <w:t>П</w:t>
      </w:r>
      <w:r w:rsidR="00503142" w:rsidRPr="0051234E">
        <w:rPr>
          <w:sz w:val="22"/>
          <w:szCs w:val="22"/>
        </w:rPr>
        <w:t>Д</w:t>
      </w:r>
      <w:r w:rsidR="00503142" w:rsidRPr="0051234E">
        <w:rPr>
          <w:spacing w:val="2"/>
          <w:sz w:val="22"/>
          <w:szCs w:val="22"/>
        </w:rPr>
        <w:t>В</w:t>
      </w:r>
      <w:r w:rsidR="00503142" w:rsidRPr="0051234E">
        <w:rPr>
          <w:b/>
          <w:spacing w:val="1"/>
          <w:sz w:val="22"/>
          <w:szCs w:val="22"/>
        </w:rPr>
        <w:t>-</w:t>
      </w:r>
      <w:r w:rsidR="00503142">
        <w:rPr>
          <w:b/>
          <w:spacing w:val="1"/>
          <w:sz w:val="22"/>
          <w:szCs w:val="22"/>
          <w:lang w:val="sr-Cyrl-CS"/>
        </w:rPr>
        <w:t xml:space="preserve"> </w:t>
      </w:r>
      <w:r w:rsidR="00503142" w:rsidRPr="0051234E">
        <w:rPr>
          <w:spacing w:val="-1"/>
          <w:sz w:val="22"/>
          <w:szCs w:val="22"/>
        </w:rPr>
        <w:t>а</w:t>
      </w:r>
      <w:r w:rsidR="00503142" w:rsidRPr="0051234E">
        <w:rPr>
          <w:b/>
          <w:sz w:val="22"/>
          <w:szCs w:val="22"/>
        </w:rPr>
        <w:t>,</w:t>
      </w:r>
      <w:r w:rsidR="00503142">
        <w:rPr>
          <w:b/>
          <w:sz w:val="22"/>
          <w:szCs w:val="22"/>
        </w:rPr>
        <w:t xml:space="preserve"> </w:t>
      </w:r>
      <w:r w:rsidR="00503142" w:rsidRPr="0051234E">
        <w:rPr>
          <w:sz w:val="22"/>
          <w:szCs w:val="22"/>
        </w:rPr>
        <w:t>к</w:t>
      </w:r>
      <w:r w:rsidR="00503142" w:rsidRPr="0051234E">
        <w:rPr>
          <w:spacing w:val="1"/>
          <w:sz w:val="22"/>
          <w:szCs w:val="22"/>
        </w:rPr>
        <w:t>а</w:t>
      </w:r>
      <w:r w:rsidR="00503142" w:rsidRPr="0051234E">
        <w:rPr>
          <w:sz w:val="22"/>
          <w:szCs w:val="22"/>
        </w:rPr>
        <w:t>о</w:t>
      </w:r>
      <w:r w:rsidR="00503142">
        <w:rPr>
          <w:sz w:val="22"/>
          <w:szCs w:val="22"/>
        </w:rPr>
        <w:t xml:space="preserve"> </w:t>
      </w:r>
      <w:r w:rsidR="00503142" w:rsidRPr="0051234E">
        <w:rPr>
          <w:sz w:val="22"/>
          <w:szCs w:val="22"/>
        </w:rPr>
        <w:t>сред</w:t>
      </w:r>
      <w:r w:rsidR="00503142" w:rsidRPr="0051234E">
        <w:rPr>
          <w:spacing w:val="-2"/>
          <w:sz w:val="22"/>
          <w:szCs w:val="22"/>
        </w:rPr>
        <w:t>с</w:t>
      </w:r>
      <w:r w:rsidR="00503142" w:rsidRPr="0051234E">
        <w:rPr>
          <w:spacing w:val="5"/>
          <w:sz w:val="22"/>
          <w:szCs w:val="22"/>
        </w:rPr>
        <w:t>т</w:t>
      </w:r>
      <w:r w:rsidR="00503142" w:rsidRPr="0051234E">
        <w:rPr>
          <w:sz w:val="22"/>
          <w:szCs w:val="22"/>
        </w:rPr>
        <w:t>во</w:t>
      </w:r>
      <w:r w:rsidR="00503142">
        <w:rPr>
          <w:sz w:val="22"/>
          <w:szCs w:val="22"/>
        </w:rPr>
        <w:t xml:space="preserve"> </w:t>
      </w:r>
      <w:r w:rsidR="00503142" w:rsidRPr="0051234E">
        <w:rPr>
          <w:spacing w:val="-1"/>
          <w:w w:val="107"/>
          <w:sz w:val="22"/>
          <w:szCs w:val="22"/>
        </w:rPr>
        <w:t>ф</w:t>
      </w:r>
      <w:r w:rsidR="00503142" w:rsidRPr="0051234E">
        <w:rPr>
          <w:w w:val="107"/>
          <w:sz w:val="22"/>
          <w:szCs w:val="22"/>
        </w:rPr>
        <w:t>ин</w:t>
      </w:r>
      <w:r w:rsidR="00503142" w:rsidRPr="0051234E">
        <w:rPr>
          <w:spacing w:val="1"/>
          <w:w w:val="107"/>
          <w:sz w:val="22"/>
          <w:szCs w:val="22"/>
        </w:rPr>
        <w:t>а</w:t>
      </w:r>
      <w:r w:rsidR="00503142" w:rsidRPr="0051234E">
        <w:rPr>
          <w:w w:val="107"/>
          <w:sz w:val="22"/>
          <w:szCs w:val="22"/>
        </w:rPr>
        <w:t>нс</w:t>
      </w:r>
      <w:r w:rsidR="00503142" w:rsidRPr="0051234E">
        <w:rPr>
          <w:spacing w:val="1"/>
          <w:w w:val="107"/>
          <w:sz w:val="22"/>
          <w:szCs w:val="22"/>
        </w:rPr>
        <w:t>иј</w:t>
      </w:r>
      <w:r w:rsidR="00503142" w:rsidRPr="0051234E">
        <w:rPr>
          <w:spacing w:val="-2"/>
          <w:w w:val="107"/>
          <w:sz w:val="22"/>
          <w:szCs w:val="22"/>
        </w:rPr>
        <w:t>с</w:t>
      </w:r>
      <w:r w:rsidR="00503142" w:rsidRPr="0051234E">
        <w:rPr>
          <w:w w:val="107"/>
          <w:sz w:val="22"/>
          <w:szCs w:val="22"/>
        </w:rPr>
        <w:t>к</w:t>
      </w:r>
      <w:r w:rsidR="00503142" w:rsidRPr="0051234E">
        <w:rPr>
          <w:spacing w:val="1"/>
          <w:w w:val="107"/>
          <w:sz w:val="22"/>
          <w:szCs w:val="22"/>
        </w:rPr>
        <w:t>о</w:t>
      </w:r>
      <w:r w:rsidR="00503142" w:rsidRPr="0051234E">
        <w:rPr>
          <w:w w:val="107"/>
          <w:sz w:val="22"/>
          <w:szCs w:val="22"/>
        </w:rPr>
        <w:t>г</w:t>
      </w:r>
      <w:r w:rsidR="00503142">
        <w:rPr>
          <w:w w:val="107"/>
          <w:sz w:val="22"/>
          <w:szCs w:val="22"/>
        </w:rPr>
        <w:t xml:space="preserve"> </w:t>
      </w:r>
      <w:r w:rsidR="00503142" w:rsidRPr="0051234E">
        <w:rPr>
          <w:spacing w:val="1"/>
          <w:sz w:val="22"/>
          <w:szCs w:val="22"/>
        </w:rPr>
        <w:t>об</w:t>
      </w:r>
      <w:r w:rsidR="00503142" w:rsidRPr="0051234E">
        <w:rPr>
          <w:sz w:val="22"/>
          <w:szCs w:val="22"/>
        </w:rPr>
        <w:t>е</w:t>
      </w:r>
      <w:r w:rsidR="00503142" w:rsidRPr="0051234E">
        <w:rPr>
          <w:spacing w:val="-1"/>
          <w:sz w:val="22"/>
          <w:szCs w:val="22"/>
        </w:rPr>
        <w:t>з</w:t>
      </w:r>
      <w:r w:rsidR="00503142" w:rsidRPr="0051234E">
        <w:rPr>
          <w:spacing w:val="1"/>
          <w:sz w:val="22"/>
          <w:szCs w:val="22"/>
        </w:rPr>
        <w:t>б</w:t>
      </w:r>
      <w:r w:rsidR="00503142" w:rsidRPr="0051234E">
        <w:rPr>
          <w:sz w:val="22"/>
          <w:szCs w:val="22"/>
        </w:rPr>
        <w:t>е</w:t>
      </w:r>
      <w:r w:rsidR="00503142" w:rsidRPr="0051234E">
        <w:rPr>
          <w:spacing w:val="1"/>
          <w:sz w:val="22"/>
          <w:szCs w:val="22"/>
        </w:rPr>
        <w:t>ђ</w:t>
      </w:r>
      <w:r w:rsidR="00503142" w:rsidRPr="0051234E">
        <w:rPr>
          <w:sz w:val="22"/>
          <w:szCs w:val="22"/>
        </w:rPr>
        <w:t>ења</w:t>
      </w:r>
      <w:r w:rsidR="00503142">
        <w:rPr>
          <w:sz w:val="22"/>
          <w:szCs w:val="22"/>
        </w:rPr>
        <w:t xml:space="preserve"> </w:t>
      </w:r>
      <w:r w:rsidR="00503142" w:rsidRPr="0051234E">
        <w:rPr>
          <w:spacing w:val="1"/>
          <w:sz w:val="22"/>
          <w:szCs w:val="22"/>
        </w:rPr>
        <w:t>З</w:t>
      </w:r>
      <w:r w:rsidR="00503142" w:rsidRPr="0051234E">
        <w:rPr>
          <w:sz w:val="22"/>
          <w:szCs w:val="22"/>
        </w:rPr>
        <w:t>А</w:t>
      </w:r>
      <w:r w:rsidR="00503142">
        <w:rPr>
          <w:sz w:val="22"/>
          <w:szCs w:val="22"/>
        </w:rPr>
        <w:t xml:space="preserve"> </w:t>
      </w:r>
      <w:r w:rsidR="00503142" w:rsidRPr="0051234E">
        <w:rPr>
          <w:sz w:val="22"/>
          <w:szCs w:val="22"/>
        </w:rPr>
        <w:t>Д</w:t>
      </w:r>
      <w:r w:rsidR="00503142" w:rsidRPr="0051234E">
        <w:rPr>
          <w:spacing w:val="1"/>
          <w:sz w:val="22"/>
          <w:szCs w:val="22"/>
        </w:rPr>
        <w:t>О</w:t>
      </w:r>
      <w:r w:rsidR="00503142" w:rsidRPr="0051234E">
        <w:rPr>
          <w:sz w:val="22"/>
          <w:szCs w:val="22"/>
        </w:rPr>
        <w:t>Б</w:t>
      </w:r>
      <w:r w:rsidR="00503142" w:rsidRPr="0051234E">
        <w:rPr>
          <w:spacing w:val="1"/>
          <w:sz w:val="22"/>
          <w:szCs w:val="22"/>
        </w:rPr>
        <w:t>Р</w:t>
      </w:r>
      <w:r w:rsidR="00503142" w:rsidRPr="0051234E">
        <w:rPr>
          <w:sz w:val="22"/>
          <w:szCs w:val="22"/>
        </w:rPr>
        <w:t xml:space="preserve">О </w:t>
      </w:r>
      <w:r w:rsidR="00503142" w:rsidRPr="0051234E">
        <w:rPr>
          <w:spacing w:val="1"/>
          <w:w w:val="107"/>
          <w:sz w:val="22"/>
          <w:szCs w:val="22"/>
        </w:rPr>
        <w:t>И</w:t>
      </w:r>
      <w:r w:rsidR="00503142" w:rsidRPr="0051234E">
        <w:rPr>
          <w:spacing w:val="1"/>
          <w:w w:val="105"/>
          <w:sz w:val="22"/>
          <w:szCs w:val="22"/>
        </w:rPr>
        <w:t>З</w:t>
      </w:r>
      <w:r w:rsidR="00503142" w:rsidRPr="0051234E">
        <w:rPr>
          <w:spacing w:val="2"/>
          <w:w w:val="99"/>
          <w:sz w:val="22"/>
          <w:szCs w:val="22"/>
        </w:rPr>
        <w:t>В</w:t>
      </w:r>
      <w:r w:rsidR="00503142" w:rsidRPr="0051234E">
        <w:rPr>
          <w:spacing w:val="1"/>
          <w:w w:val="109"/>
          <w:sz w:val="22"/>
          <w:szCs w:val="22"/>
        </w:rPr>
        <w:t>Р</w:t>
      </w:r>
      <w:r w:rsidR="00503142" w:rsidRPr="0051234E">
        <w:rPr>
          <w:w w:val="108"/>
          <w:sz w:val="22"/>
          <w:szCs w:val="22"/>
        </w:rPr>
        <w:t>Ш</w:t>
      </w:r>
      <w:r w:rsidR="00503142" w:rsidRPr="0051234E">
        <w:rPr>
          <w:spacing w:val="-1"/>
          <w:w w:val="108"/>
          <w:sz w:val="22"/>
          <w:szCs w:val="22"/>
        </w:rPr>
        <w:t>Е</w:t>
      </w:r>
      <w:r w:rsidR="00503142" w:rsidRPr="0051234E">
        <w:rPr>
          <w:spacing w:val="2"/>
          <w:w w:val="114"/>
          <w:sz w:val="22"/>
          <w:szCs w:val="22"/>
        </w:rPr>
        <w:t>Њ</w:t>
      </w:r>
      <w:r w:rsidR="00503142" w:rsidRPr="0051234E">
        <w:rPr>
          <w:w w:val="108"/>
          <w:sz w:val="22"/>
          <w:szCs w:val="22"/>
        </w:rPr>
        <w:t xml:space="preserve">Е </w:t>
      </w:r>
      <w:r w:rsidR="00503142" w:rsidRPr="0051234E">
        <w:rPr>
          <w:spacing w:val="1"/>
          <w:w w:val="107"/>
          <w:sz w:val="22"/>
          <w:szCs w:val="22"/>
        </w:rPr>
        <w:t>ПО</w:t>
      </w:r>
      <w:r w:rsidR="00503142" w:rsidRPr="0051234E">
        <w:rPr>
          <w:w w:val="107"/>
          <w:sz w:val="22"/>
          <w:szCs w:val="22"/>
        </w:rPr>
        <w:t>С</w:t>
      </w:r>
      <w:r w:rsidR="00503142" w:rsidRPr="0051234E">
        <w:rPr>
          <w:w w:val="109"/>
          <w:sz w:val="22"/>
          <w:szCs w:val="22"/>
        </w:rPr>
        <w:t>Л</w:t>
      </w:r>
      <w:r w:rsidR="00503142" w:rsidRPr="0051234E">
        <w:rPr>
          <w:w w:val="99"/>
          <w:sz w:val="22"/>
          <w:szCs w:val="22"/>
        </w:rPr>
        <w:t>А</w:t>
      </w:r>
      <w:r w:rsidR="00503142">
        <w:rPr>
          <w:b/>
          <w:w w:val="99"/>
          <w:sz w:val="22"/>
          <w:szCs w:val="22"/>
        </w:rPr>
        <w:t xml:space="preserve"> </w:t>
      </w:r>
      <w:r w:rsidR="00503142" w:rsidRPr="0051234E">
        <w:rPr>
          <w:sz w:val="22"/>
          <w:szCs w:val="22"/>
        </w:rPr>
        <w:t>и</w:t>
      </w:r>
      <w:r w:rsidR="00503142">
        <w:rPr>
          <w:sz w:val="22"/>
          <w:szCs w:val="22"/>
        </w:rPr>
        <w:t xml:space="preserve"> </w:t>
      </w:r>
      <w:r w:rsidR="00503142" w:rsidRPr="0051234E">
        <w:rPr>
          <w:sz w:val="22"/>
          <w:szCs w:val="22"/>
        </w:rPr>
        <w:t>р</w:t>
      </w:r>
      <w:r w:rsidR="00503142" w:rsidRPr="0051234E">
        <w:rPr>
          <w:spacing w:val="1"/>
          <w:sz w:val="22"/>
          <w:szCs w:val="22"/>
        </w:rPr>
        <w:t>о</w:t>
      </w:r>
      <w:r w:rsidR="00503142" w:rsidRPr="0051234E">
        <w:rPr>
          <w:sz w:val="22"/>
          <w:szCs w:val="22"/>
        </w:rPr>
        <w:t>к</w:t>
      </w:r>
      <w:r w:rsidR="00503142" w:rsidRPr="0051234E">
        <w:rPr>
          <w:spacing w:val="1"/>
          <w:sz w:val="22"/>
          <w:szCs w:val="22"/>
        </w:rPr>
        <w:t>о</w:t>
      </w:r>
      <w:r w:rsidR="00503142" w:rsidRPr="0051234E">
        <w:rPr>
          <w:sz w:val="22"/>
          <w:szCs w:val="22"/>
        </w:rPr>
        <w:t>м</w:t>
      </w:r>
      <w:r w:rsidR="00503142">
        <w:rPr>
          <w:sz w:val="22"/>
          <w:szCs w:val="22"/>
        </w:rPr>
        <w:t xml:space="preserve"> </w:t>
      </w:r>
      <w:r w:rsidR="00503142" w:rsidRPr="0051234E">
        <w:rPr>
          <w:spacing w:val="6"/>
          <w:w w:val="111"/>
          <w:sz w:val="22"/>
          <w:szCs w:val="22"/>
        </w:rPr>
        <w:t>т</w:t>
      </w:r>
      <w:r w:rsidR="00503142" w:rsidRPr="0051234E">
        <w:rPr>
          <w:spacing w:val="-3"/>
          <w:w w:val="111"/>
          <w:sz w:val="22"/>
          <w:szCs w:val="22"/>
        </w:rPr>
        <w:t>р</w:t>
      </w:r>
      <w:r w:rsidR="00503142" w:rsidRPr="0051234E">
        <w:rPr>
          <w:spacing w:val="1"/>
          <w:w w:val="111"/>
          <w:sz w:val="22"/>
          <w:szCs w:val="22"/>
        </w:rPr>
        <w:t>аја</w:t>
      </w:r>
      <w:r w:rsidR="00503142" w:rsidRPr="0051234E">
        <w:rPr>
          <w:spacing w:val="-3"/>
          <w:w w:val="111"/>
          <w:sz w:val="22"/>
          <w:szCs w:val="22"/>
        </w:rPr>
        <w:t>њ</w:t>
      </w:r>
      <w:r w:rsidR="00503142" w:rsidRPr="0051234E">
        <w:rPr>
          <w:w w:val="111"/>
          <w:sz w:val="22"/>
          <w:szCs w:val="22"/>
        </w:rPr>
        <w:t>а</w:t>
      </w:r>
      <w:r w:rsidR="00503142">
        <w:rPr>
          <w:w w:val="111"/>
          <w:sz w:val="22"/>
          <w:szCs w:val="22"/>
        </w:rPr>
        <w:t xml:space="preserve"> </w:t>
      </w:r>
      <w:r w:rsidR="00503142" w:rsidRPr="0051234E">
        <w:rPr>
          <w:b/>
          <w:spacing w:val="1"/>
          <w:sz w:val="22"/>
          <w:szCs w:val="22"/>
        </w:rPr>
        <w:t>3</w:t>
      </w:r>
      <w:r w:rsidR="00503142" w:rsidRPr="0051234E">
        <w:rPr>
          <w:b/>
          <w:sz w:val="22"/>
          <w:szCs w:val="22"/>
        </w:rPr>
        <w:t>0</w:t>
      </w:r>
      <w:r w:rsidR="00503142">
        <w:rPr>
          <w:b/>
          <w:sz w:val="22"/>
          <w:szCs w:val="22"/>
        </w:rPr>
        <w:t xml:space="preserve"> </w:t>
      </w:r>
      <w:r w:rsidR="00503142" w:rsidRPr="0051234E">
        <w:rPr>
          <w:sz w:val="22"/>
          <w:szCs w:val="22"/>
        </w:rPr>
        <w:t>д</w:t>
      </w:r>
      <w:r w:rsidR="00503142" w:rsidRPr="0051234E">
        <w:rPr>
          <w:spacing w:val="1"/>
          <w:sz w:val="22"/>
          <w:szCs w:val="22"/>
        </w:rPr>
        <w:t>а</w:t>
      </w:r>
      <w:r w:rsidR="00503142" w:rsidRPr="0051234E">
        <w:rPr>
          <w:spacing w:val="-2"/>
          <w:sz w:val="22"/>
          <w:szCs w:val="22"/>
        </w:rPr>
        <w:t>н</w:t>
      </w:r>
      <w:r w:rsidR="00503142" w:rsidRPr="0051234E">
        <w:rPr>
          <w:sz w:val="22"/>
          <w:szCs w:val="22"/>
        </w:rPr>
        <w:t>а</w:t>
      </w:r>
      <w:r w:rsidR="00503142">
        <w:rPr>
          <w:sz w:val="22"/>
          <w:szCs w:val="22"/>
        </w:rPr>
        <w:t xml:space="preserve"> </w:t>
      </w:r>
      <w:r w:rsidR="00503142" w:rsidRPr="0051234E">
        <w:rPr>
          <w:spacing w:val="10"/>
          <w:sz w:val="22"/>
          <w:szCs w:val="22"/>
        </w:rPr>
        <w:t xml:space="preserve">дуже </w:t>
      </w:r>
      <w:r w:rsidR="00503142" w:rsidRPr="0051234E">
        <w:rPr>
          <w:spacing w:val="1"/>
          <w:sz w:val="22"/>
          <w:szCs w:val="22"/>
        </w:rPr>
        <w:t>о</w:t>
      </w:r>
      <w:r w:rsidR="00503142" w:rsidRPr="0051234E">
        <w:rPr>
          <w:sz w:val="22"/>
          <w:szCs w:val="22"/>
        </w:rPr>
        <w:t>д</w:t>
      </w:r>
      <w:r w:rsidR="00503142">
        <w:rPr>
          <w:sz w:val="22"/>
          <w:szCs w:val="22"/>
        </w:rPr>
        <w:t xml:space="preserve"> </w:t>
      </w:r>
      <w:r w:rsidR="00503142" w:rsidRPr="0051234E">
        <w:rPr>
          <w:sz w:val="22"/>
          <w:szCs w:val="22"/>
        </w:rPr>
        <w:t>д</w:t>
      </w:r>
      <w:r w:rsidR="00503142" w:rsidRPr="0051234E">
        <w:rPr>
          <w:spacing w:val="1"/>
          <w:sz w:val="22"/>
          <w:szCs w:val="22"/>
        </w:rPr>
        <w:t>а</w:t>
      </w:r>
      <w:r w:rsidR="00503142" w:rsidRPr="0051234E">
        <w:rPr>
          <w:sz w:val="22"/>
          <w:szCs w:val="22"/>
        </w:rPr>
        <w:t>на</w:t>
      </w:r>
      <w:r w:rsidR="00503142">
        <w:rPr>
          <w:w w:val="107"/>
          <w:sz w:val="22"/>
          <w:szCs w:val="22"/>
        </w:rPr>
        <w:t xml:space="preserve"> и</w:t>
      </w:r>
      <w:r w:rsidR="00503142" w:rsidRPr="0051234E">
        <w:rPr>
          <w:spacing w:val="-1"/>
          <w:w w:val="107"/>
          <w:sz w:val="22"/>
          <w:szCs w:val="22"/>
        </w:rPr>
        <w:t>з</w:t>
      </w:r>
      <w:r w:rsidR="00503142" w:rsidRPr="0051234E">
        <w:rPr>
          <w:w w:val="107"/>
          <w:sz w:val="22"/>
          <w:szCs w:val="22"/>
        </w:rPr>
        <w:t>вршења</w:t>
      </w:r>
      <w:r w:rsidR="00503142">
        <w:rPr>
          <w:w w:val="107"/>
          <w:sz w:val="22"/>
          <w:szCs w:val="22"/>
        </w:rPr>
        <w:t xml:space="preserve"> </w:t>
      </w:r>
      <w:r w:rsidR="00503142" w:rsidRPr="0051234E">
        <w:rPr>
          <w:spacing w:val="1"/>
          <w:sz w:val="22"/>
          <w:szCs w:val="22"/>
        </w:rPr>
        <w:t>уго</w:t>
      </w:r>
      <w:r w:rsidR="00503142" w:rsidRPr="0051234E">
        <w:rPr>
          <w:sz w:val="22"/>
          <w:szCs w:val="22"/>
        </w:rPr>
        <w:t>в</w:t>
      </w:r>
      <w:r w:rsidR="00503142" w:rsidRPr="0051234E">
        <w:rPr>
          <w:spacing w:val="1"/>
          <w:sz w:val="22"/>
          <w:szCs w:val="22"/>
        </w:rPr>
        <w:t>о</w:t>
      </w:r>
      <w:r w:rsidR="00503142" w:rsidRPr="0051234E">
        <w:rPr>
          <w:sz w:val="22"/>
          <w:szCs w:val="22"/>
        </w:rPr>
        <w:t xml:space="preserve">рне </w:t>
      </w:r>
      <w:r w:rsidR="00503142" w:rsidRPr="0051234E">
        <w:rPr>
          <w:spacing w:val="1"/>
          <w:sz w:val="22"/>
          <w:szCs w:val="22"/>
        </w:rPr>
        <w:t>о</w:t>
      </w:r>
      <w:r w:rsidR="00503142" w:rsidRPr="0051234E">
        <w:rPr>
          <w:spacing w:val="-1"/>
          <w:sz w:val="22"/>
          <w:szCs w:val="22"/>
        </w:rPr>
        <w:t>б</w:t>
      </w:r>
      <w:r w:rsidR="00503142" w:rsidRPr="0051234E">
        <w:rPr>
          <w:spacing w:val="1"/>
          <w:sz w:val="22"/>
          <w:szCs w:val="22"/>
        </w:rPr>
        <w:t>а</w:t>
      </w:r>
      <w:r w:rsidR="00503142" w:rsidRPr="0051234E">
        <w:rPr>
          <w:sz w:val="22"/>
          <w:szCs w:val="22"/>
        </w:rPr>
        <w:t>ве</w:t>
      </w:r>
      <w:r w:rsidR="00503142" w:rsidRPr="0051234E">
        <w:rPr>
          <w:spacing w:val="-1"/>
          <w:sz w:val="22"/>
          <w:szCs w:val="22"/>
        </w:rPr>
        <w:t>з</w:t>
      </w:r>
      <w:r w:rsidR="00503142" w:rsidRPr="0051234E">
        <w:rPr>
          <w:sz w:val="22"/>
          <w:szCs w:val="22"/>
        </w:rPr>
        <w:t>е</w:t>
      </w:r>
      <w:r w:rsidRPr="000430C6">
        <w:rPr>
          <w:color w:val="000000"/>
        </w:rPr>
        <w:t>, копију картона депонованих потписа са овером банке у оригиналу, ново менично овлашћење и доказ о регистрацији менице доставља само изабрани понуђач.</w:t>
      </w:r>
    </w:p>
    <w:p w14:paraId="66FF717B" w14:textId="77777777" w:rsidR="00A56659" w:rsidRPr="00F46943" w:rsidRDefault="00A56659" w:rsidP="00A56659">
      <w:pPr>
        <w:ind w:left="720" w:right="75"/>
        <w:jc w:val="both"/>
      </w:pPr>
      <w:r w:rsidRPr="00F46943">
        <w:rPr>
          <w:spacing w:val="-1"/>
        </w:rPr>
        <w:t>П</w:t>
      </w:r>
      <w:r w:rsidRPr="00F46943">
        <w:t>о</w:t>
      </w:r>
      <w:r w:rsidRPr="00F46943">
        <w:rPr>
          <w:spacing w:val="-1"/>
        </w:rPr>
        <w:t>н</w:t>
      </w:r>
      <w:r w:rsidRPr="00F46943">
        <w:rPr>
          <w:spacing w:val="-2"/>
        </w:rPr>
        <w:t>у</w:t>
      </w:r>
      <w:r w:rsidRPr="00F46943">
        <w:rPr>
          <w:spacing w:val="-1"/>
        </w:rPr>
        <w:t>ђ</w:t>
      </w:r>
      <w:r w:rsidRPr="00F46943">
        <w:t>ач</w:t>
      </w:r>
      <w:r>
        <w:t xml:space="preserve"> </w:t>
      </w:r>
      <w:r w:rsidRPr="00F46943">
        <w:rPr>
          <w:spacing w:val="-1"/>
        </w:rPr>
        <w:t>ч</w:t>
      </w:r>
      <w:r w:rsidRPr="00F46943">
        <w:t>и</w:t>
      </w:r>
      <w:r w:rsidRPr="00F46943">
        <w:rPr>
          <w:spacing w:val="3"/>
        </w:rPr>
        <w:t>ј</w:t>
      </w:r>
      <w:r w:rsidRPr="00F46943">
        <w:t>а</w:t>
      </w:r>
      <w:r>
        <w:t xml:space="preserve"> </w:t>
      </w:r>
      <w:r w:rsidRPr="00F46943">
        <w:rPr>
          <w:spacing w:val="-1"/>
        </w:rPr>
        <w:t>п</w:t>
      </w:r>
      <w:r w:rsidRPr="00F46943">
        <w:t>о</w:t>
      </w:r>
      <w:r w:rsidRPr="00F46943">
        <w:rPr>
          <w:spacing w:val="-1"/>
        </w:rPr>
        <w:t>н</w:t>
      </w:r>
      <w:r w:rsidRPr="00F46943">
        <w:rPr>
          <w:spacing w:val="-2"/>
        </w:rPr>
        <w:t>у</w:t>
      </w:r>
      <w:r w:rsidRPr="00F46943">
        <w:rPr>
          <w:spacing w:val="1"/>
        </w:rPr>
        <w:t>д</w:t>
      </w:r>
      <w:r w:rsidRPr="00F46943">
        <w:t>а</w:t>
      </w:r>
      <w:r>
        <w:t xml:space="preserve"> </w:t>
      </w:r>
      <w:r w:rsidRPr="00F46943">
        <w:rPr>
          <w:spacing w:val="1"/>
        </w:rPr>
        <w:t>б</w:t>
      </w:r>
      <w:r w:rsidRPr="00F46943">
        <w:rPr>
          <w:spacing w:val="-2"/>
        </w:rPr>
        <w:t>у</w:t>
      </w:r>
      <w:r w:rsidRPr="00F46943">
        <w:rPr>
          <w:spacing w:val="1"/>
        </w:rPr>
        <w:t>д</w:t>
      </w:r>
      <w:r w:rsidRPr="00F46943">
        <w:t>е</w:t>
      </w:r>
      <w:r>
        <w:t xml:space="preserve"> </w:t>
      </w:r>
      <w:r w:rsidRPr="00F46943">
        <w:rPr>
          <w:spacing w:val="-1"/>
        </w:rPr>
        <w:t>из</w:t>
      </w:r>
      <w:r w:rsidRPr="00F46943">
        <w:t>а</w:t>
      </w:r>
      <w:r w:rsidRPr="00F46943">
        <w:rPr>
          <w:spacing w:val="1"/>
        </w:rPr>
        <w:t>б</w:t>
      </w:r>
      <w:r w:rsidRPr="00F46943">
        <w:t>ра</w:t>
      </w:r>
      <w:r w:rsidRPr="00F46943">
        <w:rPr>
          <w:spacing w:val="-1"/>
        </w:rPr>
        <w:t>н</w:t>
      </w:r>
      <w:r w:rsidRPr="00F46943">
        <w:t>а</w:t>
      </w:r>
      <w:r>
        <w:t xml:space="preserve"> </w:t>
      </w:r>
      <w:r w:rsidRPr="00F46943">
        <w:rPr>
          <w:spacing w:val="1"/>
        </w:rPr>
        <w:t>к</w:t>
      </w:r>
      <w:r w:rsidRPr="00F46943">
        <w:t>ао</w:t>
      </w:r>
      <w:r>
        <w:t xml:space="preserve"> </w:t>
      </w:r>
      <w:r w:rsidRPr="00F46943">
        <w:rPr>
          <w:spacing w:val="-1"/>
        </w:rPr>
        <w:t>н</w:t>
      </w:r>
      <w:r w:rsidRPr="00F46943">
        <w:rPr>
          <w:spacing w:val="-2"/>
        </w:rPr>
        <w:t>а</w:t>
      </w:r>
      <w:r w:rsidRPr="00F46943">
        <w:rPr>
          <w:spacing w:val="1"/>
        </w:rPr>
        <w:t>ј</w:t>
      </w:r>
      <w:r w:rsidRPr="00F46943">
        <w:rPr>
          <w:spacing w:val="-1"/>
        </w:rPr>
        <w:t>п</w:t>
      </w:r>
      <w:r w:rsidRPr="00F46943">
        <w:t>о</w:t>
      </w:r>
      <w:r w:rsidRPr="00F46943">
        <w:rPr>
          <w:spacing w:val="-3"/>
        </w:rPr>
        <w:t>в</w:t>
      </w:r>
      <w:r w:rsidRPr="00F46943">
        <w:t>ољ</w:t>
      </w:r>
      <w:r w:rsidRPr="00F46943">
        <w:rPr>
          <w:spacing w:val="-1"/>
        </w:rPr>
        <w:t>н</w:t>
      </w:r>
      <w:r w:rsidRPr="00F46943">
        <w:rPr>
          <w:spacing w:val="-3"/>
        </w:rPr>
        <w:t>и</w:t>
      </w:r>
      <w:r w:rsidRPr="00F46943">
        <w:rPr>
          <w:spacing w:val="3"/>
        </w:rPr>
        <w:t>ј</w:t>
      </w:r>
      <w:r w:rsidRPr="00F46943">
        <w:rPr>
          <w:spacing w:val="1"/>
        </w:rPr>
        <w:t>а</w:t>
      </w:r>
      <w:r w:rsidRPr="00F46943">
        <w:t>,</w:t>
      </w:r>
      <w:r>
        <w:t xml:space="preserve"> </w:t>
      </w:r>
      <w:r w:rsidRPr="00F46943">
        <w:rPr>
          <w:spacing w:val="1"/>
        </w:rPr>
        <w:t>д</w:t>
      </w:r>
      <w:r w:rsidRPr="00F46943">
        <w:rPr>
          <w:spacing w:val="-2"/>
        </w:rPr>
        <w:t>у</w:t>
      </w:r>
      <w:r w:rsidRPr="00F46943">
        <w:rPr>
          <w:spacing w:val="-1"/>
        </w:rPr>
        <w:t>ж</w:t>
      </w:r>
      <w:r w:rsidRPr="00F46943">
        <w:t xml:space="preserve">ан </w:t>
      </w:r>
      <w:r w:rsidRPr="00F46943">
        <w:rPr>
          <w:spacing w:val="3"/>
        </w:rPr>
        <w:t>ј</w:t>
      </w:r>
      <w:r w:rsidRPr="00F46943">
        <w:t>е</w:t>
      </w:r>
      <w:r>
        <w:t xml:space="preserve"> </w:t>
      </w:r>
      <w:r w:rsidRPr="00F46943">
        <w:rPr>
          <w:spacing w:val="1"/>
        </w:rPr>
        <w:t>д</w:t>
      </w:r>
      <w:r w:rsidRPr="00F46943">
        <w:t>а</w:t>
      </w:r>
      <w:r>
        <w:t xml:space="preserve"> </w:t>
      </w:r>
      <w:r w:rsidRPr="00F46943">
        <w:rPr>
          <w:spacing w:val="-1"/>
        </w:rPr>
        <w:t>и</w:t>
      </w:r>
      <w:r w:rsidRPr="00F46943">
        <w:rPr>
          <w:spacing w:val="-2"/>
        </w:rPr>
        <w:t>с</w:t>
      </w:r>
      <w:r w:rsidRPr="00F46943">
        <w:t>то</w:t>
      </w:r>
      <w:r w:rsidRPr="00F46943">
        <w:rPr>
          <w:spacing w:val="-1"/>
        </w:rPr>
        <w:t>в</w:t>
      </w:r>
      <w:r w:rsidRPr="00F46943">
        <w:t>реме</w:t>
      </w:r>
      <w:r w:rsidRPr="00F46943">
        <w:rPr>
          <w:spacing w:val="-1"/>
        </w:rPr>
        <w:t>н</w:t>
      </w:r>
      <w:r w:rsidRPr="00F46943">
        <w:t>о</w:t>
      </w:r>
      <w:r>
        <w:t xml:space="preserve"> </w:t>
      </w:r>
      <w:r w:rsidRPr="00F46943">
        <w:rPr>
          <w:spacing w:val="-2"/>
        </w:rPr>
        <w:t>с</w:t>
      </w:r>
      <w:r w:rsidRPr="00F46943">
        <w:t xml:space="preserve">а </w:t>
      </w:r>
      <w:r w:rsidRPr="00F46943">
        <w:rPr>
          <w:spacing w:val="-1"/>
        </w:rPr>
        <w:t>п</w:t>
      </w:r>
      <w:r w:rsidRPr="00F46943">
        <w:t>от</w:t>
      </w:r>
      <w:r w:rsidRPr="00F46943">
        <w:rPr>
          <w:spacing w:val="-1"/>
        </w:rPr>
        <w:t>пи</w:t>
      </w:r>
      <w:r w:rsidRPr="00F46943">
        <w:t>с</w:t>
      </w:r>
      <w:r w:rsidRPr="00F46943">
        <w:rPr>
          <w:spacing w:val="-1"/>
        </w:rPr>
        <w:t>ив</w:t>
      </w:r>
      <w:r w:rsidRPr="00F46943">
        <w:t>а</w:t>
      </w:r>
      <w:r w:rsidRPr="00F46943">
        <w:rPr>
          <w:spacing w:val="1"/>
        </w:rPr>
        <w:t>њ</w:t>
      </w:r>
      <w:r w:rsidRPr="00F46943">
        <w:t>ем</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r w:rsidRPr="00F46943">
        <w:t xml:space="preserve">, </w:t>
      </w:r>
      <w:r w:rsidRPr="00F46943">
        <w:rPr>
          <w:spacing w:val="-1"/>
        </w:rPr>
        <w:t>н</w:t>
      </w:r>
      <w:r w:rsidRPr="00F46943">
        <w:t>а</w:t>
      </w:r>
      <w:r>
        <w:t xml:space="preserve"> </w:t>
      </w:r>
      <w:r w:rsidRPr="00F46943">
        <w:rPr>
          <w:spacing w:val="-1"/>
        </w:rPr>
        <w:t>и</w:t>
      </w:r>
      <w:r w:rsidRPr="00F46943">
        <w:t>ме</w:t>
      </w:r>
      <w:r>
        <w:t xml:space="preserve"> </w:t>
      </w:r>
      <w:r w:rsidRPr="00F46943">
        <w:rPr>
          <w:spacing w:val="1"/>
        </w:rPr>
        <w:t>с</w:t>
      </w:r>
      <w:r w:rsidRPr="00F46943">
        <w:t>ре</w:t>
      </w:r>
      <w:r w:rsidRPr="00F46943">
        <w:rPr>
          <w:spacing w:val="-2"/>
        </w:rPr>
        <w:t>д</w:t>
      </w:r>
      <w:r w:rsidRPr="00F46943">
        <w:t>ст</w:t>
      </w:r>
      <w:r w:rsidRPr="00F46943">
        <w:rPr>
          <w:spacing w:val="-1"/>
        </w:rPr>
        <w:t>в</w:t>
      </w:r>
      <w:r w:rsidRPr="00F46943">
        <w:t>а</w:t>
      </w:r>
      <w:r>
        <w:t xml:space="preserve"> </w:t>
      </w:r>
      <w:r w:rsidRPr="00F46943">
        <w:rPr>
          <w:spacing w:val="1"/>
        </w:rPr>
        <w:t>ф</w:t>
      </w:r>
      <w:r w:rsidRPr="00F46943">
        <w:rPr>
          <w:spacing w:val="-1"/>
        </w:rPr>
        <w:t>ин</w:t>
      </w:r>
      <w:r w:rsidRPr="00F46943">
        <w:t>а</w:t>
      </w:r>
      <w:r w:rsidRPr="00F46943">
        <w:rPr>
          <w:spacing w:val="-3"/>
        </w:rPr>
        <w:t>н</w:t>
      </w:r>
      <w:r w:rsidRPr="00F46943">
        <w:rPr>
          <w:spacing w:val="-2"/>
        </w:rPr>
        <w:t>с</w:t>
      </w:r>
      <w:r w:rsidRPr="00F46943">
        <w:t>и</w:t>
      </w:r>
      <w:r w:rsidRPr="00F46943">
        <w:rPr>
          <w:spacing w:val="1"/>
        </w:rPr>
        <w:t>ј</w:t>
      </w:r>
      <w:r w:rsidRPr="00F46943">
        <w:t>с</w:t>
      </w:r>
      <w:r w:rsidRPr="00F46943">
        <w:rPr>
          <w:spacing w:val="1"/>
        </w:rPr>
        <w:t>к</w:t>
      </w:r>
      <w:r w:rsidRPr="00F46943">
        <w:rPr>
          <w:spacing w:val="-2"/>
        </w:rPr>
        <w:t>о</w:t>
      </w:r>
      <w:r w:rsidRPr="00F46943">
        <w:t>г</w:t>
      </w:r>
      <w:r>
        <w:t xml:space="preserve"> </w:t>
      </w:r>
      <w:r w:rsidRPr="00F46943">
        <w:t>о</w:t>
      </w:r>
      <w:r w:rsidRPr="00F46943">
        <w:rPr>
          <w:spacing w:val="-2"/>
        </w:rPr>
        <w:t>б</w:t>
      </w:r>
      <w:r w:rsidRPr="00F46943">
        <w:t>е</w:t>
      </w:r>
      <w:r w:rsidRPr="00F46943">
        <w:rPr>
          <w:spacing w:val="-1"/>
        </w:rPr>
        <w:t>з</w:t>
      </w:r>
      <w:r w:rsidRPr="00F46943">
        <w:rPr>
          <w:spacing w:val="1"/>
        </w:rPr>
        <w:t>б</w:t>
      </w:r>
      <w:r w:rsidRPr="00F46943">
        <w:t>е</w:t>
      </w:r>
      <w:r w:rsidRPr="00F46943">
        <w:rPr>
          <w:spacing w:val="-1"/>
        </w:rPr>
        <w:t>ђ</w:t>
      </w:r>
      <w:r w:rsidRPr="00F46943">
        <w:rPr>
          <w:spacing w:val="-2"/>
        </w:rPr>
        <w:t>е</w:t>
      </w:r>
      <w:r w:rsidRPr="00F46943">
        <w:rPr>
          <w:spacing w:val="1"/>
        </w:rPr>
        <w:t>њ</w:t>
      </w:r>
      <w:r w:rsidRPr="00F46943">
        <w:t>а</w:t>
      </w:r>
      <w:r>
        <w:t xml:space="preserve"> </w:t>
      </w:r>
      <w:r w:rsidRPr="00F46943">
        <w:rPr>
          <w:spacing w:val="-1"/>
        </w:rPr>
        <w:t>з</w:t>
      </w:r>
      <w:r w:rsidRPr="00F46943">
        <w:t>а</w:t>
      </w:r>
      <w:r>
        <w:t xml:space="preserve"> </w:t>
      </w:r>
      <w:r w:rsidRPr="00F46943">
        <w:rPr>
          <w:spacing w:val="-2"/>
        </w:rPr>
        <w:t>до</w:t>
      </w:r>
      <w:r w:rsidRPr="00F46943">
        <w:rPr>
          <w:spacing w:val="1"/>
        </w:rPr>
        <w:t>б</w:t>
      </w:r>
      <w:r w:rsidRPr="00F46943">
        <w:t>ро</w:t>
      </w:r>
      <w:r>
        <w:t xml:space="preserve"> </w:t>
      </w:r>
      <w:r w:rsidRPr="00F46943">
        <w:rPr>
          <w:spacing w:val="-1"/>
        </w:rPr>
        <w:t>изв</w:t>
      </w:r>
      <w:r w:rsidRPr="00F46943">
        <w:t>рш</w:t>
      </w:r>
      <w:r w:rsidRPr="00F46943">
        <w:rPr>
          <w:spacing w:val="-2"/>
        </w:rPr>
        <w:t>е</w:t>
      </w:r>
      <w:r w:rsidRPr="00F46943">
        <w:rPr>
          <w:spacing w:val="1"/>
        </w:rPr>
        <w:t>њ</w:t>
      </w:r>
      <w:r w:rsidRPr="00F46943">
        <w:t xml:space="preserve">е </w:t>
      </w:r>
      <w:r w:rsidRPr="00F46943">
        <w:rPr>
          <w:spacing w:val="-1"/>
        </w:rPr>
        <w:t>п</w:t>
      </w:r>
      <w:r w:rsidRPr="00F46943">
        <w:t>осла,</w:t>
      </w:r>
      <w:r>
        <w:t xml:space="preserve"> </w:t>
      </w:r>
      <w:r w:rsidRPr="00F46943">
        <w:t>пр</w:t>
      </w:r>
      <w:r w:rsidRPr="00F46943">
        <w:rPr>
          <w:spacing w:val="-2"/>
        </w:rPr>
        <w:t>е</w:t>
      </w:r>
      <w:r w:rsidRPr="00F46943">
        <w:rPr>
          <w:spacing w:val="1"/>
        </w:rPr>
        <w:t>д</w:t>
      </w:r>
      <w:r w:rsidRPr="00F46943">
        <w:t>а</w:t>
      </w:r>
      <w:r>
        <w:t xml:space="preserve"> </w:t>
      </w:r>
      <w:r w:rsidRPr="00F46943">
        <w:rPr>
          <w:spacing w:val="-1"/>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r>
        <w:t xml:space="preserve"> </w:t>
      </w:r>
      <w:r w:rsidRPr="00F46943">
        <w:t>б</w:t>
      </w:r>
      <w:r w:rsidRPr="00F46943">
        <w:rPr>
          <w:spacing w:val="1"/>
        </w:rPr>
        <w:t>л</w:t>
      </w:r>
      <w:r w:rsidRPr="00F46943">
        <w:t xml:space="preserve">анко </w:t>
      </w:r>
      <w:proofErr w:type="gramStart"/>
      <w:r w:rsidRPr="00F46943">
        <w:t>со</w:t>
      </w:r>
      <w:r w:rsidRPr="00F46943">
        <w:rPr>
          <w:spacing w:val="-1"/>
        </w:rPr>
        <w:t>л</w:t>
      </w:r>
      <w:r w:rsidRPr="00F46943">
        <w:t xml:space="preserve">о  </w:t>
      </w:r>
      <w:r w:rsidRPr="00F46943">
        <w:rPr>
          <w:spacing w:val="1"/>
        </w:rPr>
        <w:t>м</w:t>
      </w:r>
      <w:r w:rsidRPr="00F46943">
        <w:t>е</w:t>
      </w:r>
      <w:r w:rsidRPr="00F46943">
        <w:rPr>
          <w:spacing w:val="-2"/>
        </w:rPr>
        <w:t>н</w:t>
      </w:r>
      <w:r w:rsidRPr="00F46943">
        <w:t>ицу</w:t>
      </w:r>
      <w:proofErr w:type="gramEnd"/>
      <w:r w:rsidRPr="00F46943">
        <w:t xml:space="preserve">, </w:t>
      </w:r>
      <w:r w:rsidRPr="00F46943">
        <w:rPr>
          <w:spacing w:val="-3"/>
        </w:rPr>
        <w:t>п</w:t>
      </w:r>
      <w:r w:rsidRPr="00F46943">
        <w:t>от</w:t>
      </w:r>
      <w:r w:rsidRPr="00F46943">
        <w:rPr>
          <w:spacing w:val="-1"/>
        </w:rPr>
        <w:t>пи</w:t>
      </w:r>
      <w:r w:rsidRPr="00F46943">
        <w:t>са</w:t>
      </w:r>
      <w:r w:rsidRPr="00F46943">
        <w:rPr>
          <w:spacing w:val="-1"/>
        </w:rPr>
        <w:t>н</w:t>
      </w:r>
      <w:r w:rsidRPr="00F46943">
        <w:t>у</w:t>
      </w:r>
      <w:r>
        <w:t xml:space="preserve"> </w:t>
      </w:r>
      <w:r w:rsidRPr="00F46943">
        <w:t>од</w:t>
      </w:r>
      <w:r>
        <w:t xml:space="preserve"> </w:t>
      </w:r>
      <w:r w:rsidRPr="00F46943">
        <w:t>стра</w:t>
      </w:r>
      <w:r w:rsidRPr="00F46943">
        <w:rPr>
          <w:spacing w:val="-1"/>
        </w:rPr>
        <w:t>н</w:t>
      </w:r>
      <w:r w:rsidRPr="00F46943">
        <w:t>е</w:t>
      </w:r>
      <w:r>
        <w:t xml:space="preserve"> </w:t>
      </w:r>
      <w:r w:rsidRPr="00F46943">
        <w:t>о</w:t>
      </w:r>
      <w:r w:rsidRPr="00F46943">
        <w:rPr>
          <w:spacing w:val="-1"/>
        </w:rPr>
        <w:t>в</w:t>
      </w:r>
      <w:r w:rsidRPr="00F46943">
        <w:t>л</w:t>
      </w:r>
      <w:r w:rsidRPr="00F46943">
        <w:rPr>
          <w:spacing w:val="-2"/>
        </w:rPr>
        <w:t>а</w:t>
      </w:r>
      <w:r w:rsidRPr="00F46943">
        <w:t>шће</w:t>
      </w:r>
      <w:r w:rsidRPr="00F46943">
        <w:rPr>
          <w:spacing w:val="-1"/>
        </w:rPr>
        <w:t>н</w:t>
      </w:r>
      <w:r w:rsidRPr="00F46943">
        <w:t>ог</w:t>
      </w:r>
      <w:r>
        <w:t xml:space="preserve"> </w:t>
      </w:r>
      <w:r w:rsidRPr="00F46943">
        <w:t>л</w:t>
      </w:r>
      <w:r w:rsidRPr="00F46943">
        <w:rPr>
          <w:spacing w:val="-1"/>
        </w:rPr>
        <w:t>и</w:t>
      </w:r>
      <w:r w:rsidRPr="00F46943">
        <w:rPr>
          <w:spacing w:val="-3"/>
        </w:rPr>
        <w:t>ц</w:t>
      </w:r>
      <w:r w:rsidRPr="00F46943">
        <w:t xml:space="preserve">а </w:t>
      </w:r>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t xml:space="preserve">а </w:t>
      </w:r>
      <w:r w:rsidRPr="00F46943">
        <w:t>у</w:t>
      </w:r>
      <w:r>
        <w:t xml:space="preserve"> </w:t>
      </w:r>
      <w:r w:rsidRPr="00F46943">
        <w:t>с</w:t>
      </w:r>
      <w:r w:rsidRPr="00F46943">
        <w:rPr>
          <w:spacing w:val="1"/>
        </w:rPr>
        <w:t>к</w:t>
      </w:r>
      <w:r w:rsidRPr="00F46943">
        <w:t>ла</w:t>
      </w:r>
      <w:r w:rsidRPr="00F46943">
        <w:rPr>
          <w:spacing w:val="1"/>
        </w:rPr>
        <w:t>д</w:t>
      </w:r>
      <w:r w:rsidRPr="00F46943">
        <w:t>у</w:t>
      </w:r>
      <w:r>
        <w:t xml:space="preserve"> </w:t>
      </w:r>
      <w:r w:rsidRPr="00F46943">
        <w:rPr>
          <w:spacing w:val="-2"/>
        </w:rPr>
        <w:t>с</w:t>
      </w:r>
      <w:r w:rsidRPr="00F46943">
        <w:t>а</w:t>
      </w:r>
      <w:r>
        <w:t xml:space="preserve"> </w:t>
      </w:r>
      <w:r w:rsidRPr="00F46943">
        <w:rPr>
          <w:spacing w:val="-2"/>
        </w:rPr>
        <w:t>к</w:t>
      </w:r>
      <w:r w:rsidRPr="00F46943">
        <w:rPr>
          <w:spacing w:val="1"/>
        </w:rPr>
        <w:t>а</w:t>
      </w:r>
      <w:r w:rsidRPr="00F46943">
        <w:t>рто</w:t>
      </w:r>
      <w:r w:rsidRPr="00F46943">
        <w:rPr>
          <w:spacing w:val="-1"/>
        </w:rPr>
        <w:t>н</w:t>
      </w:r>
      <w:r w:rsidRPr="00F46943">
        <w:t>ом</w:t>
      </w:r>
      <w:r>
        <w:t xml:space="preserve"> </w:t>
      </w:r>
      <w:r w:rsidRPr="00F46943">
        <w:rPr>
          <w:spacing w:val="-2"/>
        </w:rPr>
        <w:t>д</w:t>
      </w:r>
      <w:r w:rsidRPr="00F46943">
        <w:t>е</w:t>
      </w:r>
      <w:r w:rsidRPr="00F46943">
        <w:rPr>
          <w:spacing w:val="-1"/>
        </w:rPr>
        <w:t>п</w:t>
      </w:r>
      <w:r w:rsidRPr="00F46943">
        <w:t>о</w:t>
      </w:r>
      <w:r w:rsidRPr="00F46943">
        <w:rPr>
          <w:spacing w:val="-1"/>
        </w:rPr>
        <w:t>н</w:t>
      </w:r>
      <w:r w:rsidRPr="00F46943">
        <w:t>о</w:t>
      </w:r>
      <w:r w:rsidRPr="00F46943">
        <w:rPr>
          <w:spacing w:val="-1"/>
        </w:rPr>
        <w:t>в</w:t>
      </w:r>
      <w:r w:rsidRPr="00F46943">
        <w:t>а</w:t>
      </w:r>
      <w:r w:rsidRPr="00F46943">
        <w:rPr>
          <w:spacing w:val="-1"/>
        </w:rPr>
        <w:t>ни</w:t>
      </w:r>
      <w:r w:rsidRPr="00F46943">
        <w:t>х</w:t>
      </w:r>
      <w:r>
        <w:t xml:space="preserve"> </w:t>
      </w:r>
      <w:r w:rsidRPr="00F46943">
        <w:rPr>
          <w:spacing w:val="-1"/>
        </w:rPr>
        <w:t>п</w:t>
      </w:r>
      <w:r w:rsidRPr="00F46943">
        <w:rPr>
          <w:spacing w:val="-2"/>
        </w:rPr>
        <w:t>о</w:t>
      </w:r>
      <w:r w:rsidRPr="00F46943">
        <w:t>т</w:t>
      </w:r>
      <w:r w:rsidRPr="00F46943">
        <w:rPr>
          <w:spacing w:val="-1"/>
        </w:rPr>
        <w:t>пи</w:t>
      </w:r>
      <w:r w:rsidRPr="00F46943">
        <w:t>са</w:t>
      </w:r>
      <w:r>
        <w:t xml:space="preserve"> </w:t>
      </w:r>
      <w:r w:rsidRPr="00F46943">
        <w:t>са</w:t>
      </w:r>
      <w:r>
        <w:t xml:space="preserve"> </w:t>
      </w:r>
      <w:r w:rsidRPr="00F46943">
        <w:t>о</w:t>
      </w:r>
      <w:r w:rsidRPr="00F46943">
        <w:rPr>
          <w:spacing w:val="-1"/>
        </w:rPr>
        <w:t>в</w:t>
      </w:r>
      <w:r w:rsidRPr="00F46943">
        <w:rPr>
          <w:spacing w:val="1"/>
        </w:rPr>
        <w:t>е</w:t>
      </w:r>
      <w:r w:rsidRPr="00F46943">
        <w:t>ром</w:t>
      </w:r>
      <w:r>
        <w:t xml:space="preserve"> </w:t>
      </w:r>
      <w:r w:rsidRPr="00F46943">
        <w:rPr>
          <w:spacing w:val="1"/>
        </w:rPr>
        <w:t>б</w:t>
      </w:r>
      <w:r w:rsidRPr="00F46943">
        <w:t>а</w:t>
      </w:r>
      <w:r w:rsidRPr="00F46943">
        <w:rPr>
          <w:spacing w:val="-3"/>
        </w:rPr>
        <w:t>н</w:t>
      </w:r>
      <w:r w:rsidRPr="00F46943">
        <w:rPr>
          <w:spacing w:val="1"/>
        </w:rPr>
        <w:t>к</w:t>
      </w:r>
      <w:r w:rsidRPr="00F46943">
        <w:t>е</w:t>
      </w:r>
      <w:r>
        <w:t xml:space="preserve"> </w:t>
      </w:r>
      <w:r w:rsidRPr="00F46943">
        <w:t>у</w:t>
      </w:r>
      <w:r>
        <w:t xml:space="preserve"> </w:t>
      </w:r>
      <w:r w:rsidRPr="00F46943">
        <w:t>ор</w:t>
      </w:r>
      <w:r w:rsidRPr="00F46943">
        <w:rPr>
          <w:spacing w:val="-1"/>
        </w:rPr>
        <w:t>и</w:t>
      </w:r>
      <w:r w:rsidRPr="00F46943">
        <w:rPr>
          <w:spacing w:val="1"/>
        </w:rPr>
        <w:t>г</w:t>
      </w:r>
      <w:r w:rsidRPr="00F46943">
        <w:rPr>
          <w:spacing w:val="-1"/>
        </w:rPr>
        <w:t>ин</w:t>
      </w:r>
      <w:r w:rsidRPr="00F46943">
        <w:t>ал</w:t>
      </w:r>
      <w:r w:rsidRPr="00F46943">
        <w:rPr>
          <w:spacing w:val="-2"/>
        </w:rPr>
        <w:t>у</w:t>
      </w:r>
      <w:r w:rsidRPr="00F46943">
        <w:t>,</w:t>
      </w:r>
      <w:r>
        <w:t xml:space="preserve"> </w:t>
      </w:r>
      <w:r w:rsidRPr="00F46943">
        <w:rPr>
          <w:spacing w:val="-3"/>
        </w:rPr>
        <w:t>н</w:t>
      </w:r>
      <w:r w:rsidRPr="00F46943">
        <w:t>е ст</w:t>
      </w:r>
      <w:r w:rsidRPr="00F46943">
        <w:rPr>
          <w:spacing w:val="1"/>
        </w:rPr>
        <w:t>а</w:t>
      </w:r>
      <w:r w:rsidRPr="00F46943">
        <w:t>р</w:t>
      </w:r>
      <w:r w:rsidRPr="00F46943">
        <w:rPr>
          <w:spacing w:val="-3"/>
        </w:rPr>
        <w:t>и</w:t>
      </w:r>
      <w:r w:rsidRPr="00F46943">
        <w:rPr>
          <w:spacing w:val="3"/>
        </w:rPr>
        <w:t>ј</w:t>
      </w:r>
      <w:r w:rsidRPr="00F46943">
        <w:t>ом</w:t>
      </w:r>
      <w:r>
        <w:t xml:space="preserve"> </w:t>
      </w:r>
      <w:r w:rsidRPr="00F46943">
        <w:rPr>
          <w:spacing w:val="-2"/>
        </w:rPr>
        <w:t>о</w:t>
      </w:r>
      <w:r w:rsidRPr="00F46943">
        <w:t>д</w:t>
      </w:r>
      <w:r>
        <w:t xml:space="preserve"> </w:t>
      </w:r>
      <w:r w:rsidRPr="00F46943">
        <w:t>3</w:t>
      </w:r>
      <w:r>
        <w:t xml:space="preserve"> </w:t>
      </w:r>
      <w:r w:rsidRPr="00F46943">
        <w:t>месе</w:t>
      </w:r>
      <w:r w:rsidRPr="00F46943">
        <w:rPr>
          <w:spacing w:val="-1"/>
        </w:rPr>
        <w:t>ц</w:t>
      </w:r>
      <w:r w:rsidRPr="00F46943">
        <w:t>а</w:t>
      </w:r>
      <w:r>
        <w:t xml:space="preserve"> </w:t>
      </w:r>
      <w:r w:rsidRPr="00F46943">
        <w:t>од</w:t>
      </w:r>
      <w:r>
        <w:t xml:space="preserve"> </w:t>
      </w:r>
      <w:r w:rsidRPr="00F46943">
        <w:rPr>
          <w:spacing w:val="1"/>
        </w:rPr>
        <w:t>д</w:t>
      </w:r>
      <w:r w:rsidRPr="00F46943">
        <w:t>а</w:t>
      </w:r>
      <w:r w:rsidRPr="00F46943">
        <w:rPr>
          <w:spacing w:val="-1"/>
        </w:rPr>
        <w:t>н</w:t>
      </w:r>
      <w:r w:rsidRPr="00F46943">
        <w:t>а</w:t>
      </w:r>
      <w:r>
        <w:t xml:space="preserve"> </w:t>
      </w:r>
      <w:r w:rsidRPr="00F46943">
        <w:rPr>
          <w:spacing w:val="-1"/>
        </w:rPr>
        <w:t>з</w:t>
      </w:r>
      <w:r w:rsidRPr="00F46943">
        <w:t>а</w:t>
      </w:r>
      <w:r w:rsidRPr="00F46943">
        <w:rPr>
          <w:spacing w:val="1"/>
        </w:rPr>
        <w:t>к</w:t>
      </w:r>
      <w:r w:rsidRPr="00F46943">
        <w:t>љ</w:t>
      </w:r>
      <w:r w:rsidRPr="00F46943">
        <w:rPr>
          <w:spacing w:val="-2"/>
        </w:rPr>
        <w:t>у</w:t>
      </w:r>
      <w:r w:rsidRPr="00F46943">
        <w:rPr>
          <w:spacing w:val="-1"/>
        </w:rPr>
        <w:t>ч</w:t>
      </w:r>
      <w:r w:rsidRPr="00F46943">
        <w:t>е</w:t>
      </w:r>
      <w:r w:rsidRPr="00F46943">
        <w:rPr>
          <w:spacing w:val="-1"/>
        </w:rPr>
        <w:t>њ</w:t>
      </w:r>
      <w:r w:rsidRPr="00F46943">
        <w:t>а</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r w:rsidRPr="00F46943">
        <w:t>,</w:t>
      </w:r>
      <w:r>
        <w:t xml:space="preserve"> </w:t>
      </w:r>
      <w:r w:rsidRPr="00F46943">
        <w:t>и</w:t>
      </w:r>
      <w:r>
        <w:t xml:space="preserve"> </w:t>
      </w:r>
      <w:r w:rsidRPr="00F46943">
        <w:t>о</w:t>
      </w:r>
      <w:r w:rsidRPr="00F46943">
        <w:rPr>
          <w:spacing w:val="-1"/>
        </w:rPr>
        <w:t>в</w:t>
      </w:r>
      <w:r w:rsidRPr="00F46943">
        <w:rPr>
          <w:spacing w:val="1"/>
        </w:rPr>
        <w:t>е</w:t>
      </w:r>
      <w:r w:rsidRPr="00F46943">
        <w:t>ре</w:t>
      </w:r>
      <w:r w:rsidRPr="00F46943">
        <w:rPr>
          <w:spacing w:val="-1"/>
        </w:rPr>
        <w:t>н</w:t>
      </w:r>
      <w:r>
        <w:t xml:space="preserve">у </w:t>
      </w:r>
      <w:r w:rsidRPr="00F46943">
        <w:rPr>
          <w:spacing w:val="-1"/>
        </w:rPr>
        <w:t>п</w:t>
      </w:r>
      <w:r w:rsidRPr="00F46943">
        <w:t>е</w:t>
      </w:r>
      <w:r w:rsidRPr="00F46943">
        <w:rPr>
          <w:spacing w:val="-1"/>
        </w:rPr>
        <w:t>ч</w:t>
      </w:r>
      <w:r w:rsidRPr="00F46943">
        <w:t>атом,</w:t>
      </w:r>
      <w:r>
        <w:t xml:space="preserve"> </w:t>
      </w:r>
      <w:r w:rsidRPr="00F46943">
        <w:t>но</w:t>
      </w:r>
      <w:r w:rsidRPr="00F46943">
        <w:rPr>
          <w:spacing w:val="1"/>
        </w:rPr>
        <w:t>в</w:t>
      </w:r>
      <w:r w:rsidRPr="00F46943">
        <w:t xml:space="preserve">о  </w:t>
      </w:r>
      <w:r w:rsidRPr="00F46943">
        <w:rPr>
          <w:spacing w:val="1"/>
          <w:w w:val="108"/>
        </w:rPr>
        <w:t>м</w:t>
      </w:r>
      <w:r w:rsidRPr="00F46943">
        <w:rPr>
          <w:spacing w:val="-2"/>
        </w:rPr>
        <w:t>е</w:t>
      </w:r>
      <w:r w:rsidRPr="00F46943">
        <w:rPr>
          <w:w w:val="108"/>
        </w:rPr>
        <w:t>ни</w:t>
      </w:r>
      <w:r w:rsidRPr="00F46943">
        <w:rPr>
          <w:w w:val="112"/>
        </w:rPr>
        <w:t>ч</w:t>
      </w:r>
      <w:r w:rsidRPr="00F46943">
        <w:rPr>
          <w:spacing w:val="-2"/>
          <w:w w:val="108"/>
        </w:rPr>
        <w:t>н</w:t>
      </w:r>
      <w:r w:rsidRPr="00F46943">
        <w:t xml:space="preserve">о </w:t>
      </w:r>
      <w:r w:rsidRPr="00F46943">
        <w:rPr>
          <w:w w:val="107"/>
        </w:rPr>
        <w:t>о</w:t>
      </w:r>
      <w:r w:rsidRPr="00F46943">
        <w:rPr>
          <w:spacing w:val="1"/>
          <w:w w:val="107"/>
        </w:rPr>
        <w:t>вл</w:t>
      </w:r>
      <w:r w:rsidRPr="00F46943">
        <w:rPr>
          <w:w w:val="107"/>
        </w:rPr>
        <w:t>а</w:t>
      </w:r>
      <w:r w:rsidRPr="00F46943">
        <w:rPr>
          <w:spacing w:val="-2"/>
          <w:w w:val="107"/>
        </w:rPr>
        <w:t>ш</w:t>
      </w:r>
      <w:r w:rsidRPr="00F46943">
        <w:rPr>
          <w:w w:val="107"/>
        </w:rPr>
        <w:t>ће</w:t>
      </w:r>
      <w:r w:rsidRPr="00F46943">
        <w:rPr>
          <w:spacing w:val="-3"/>
          <w:w w:val="107"/>
        </w:rPr>
        <w:t>њ</w:t>
      </w:r>
      <w:r w:rsidRPr="00F46943">
        <w:rPr>
          <w:w w:val="107"/>
        </w:rPr>
        <w:t>е,</w:t>
      </w:r>
      <w:r>
        <w:rPr>
          <w:w w:val="107"/>
        </w:rPr>
        <w:t xml:space="preserve"> </w:t>
      </w:r>
      <w:r w:rsidRPr="00F46943">
        <w:rPr>
          <w:spacing w:val="-2"/>
        </w:rPr>
        <w:t>к</w:t>
      </w:r>
      <w:r w:rsidRPr="00F46943">
        <w:t xml:space="preserve">ао  и </w:t>
      </w:r>
      <w:r w:rsidRPr="00F46943">
        <w:rPr>
          <w:spacing w:val="-1"/>
        </w:rPr>
        <w:t>д</w:t>
      </w:r>
      <w:r w:rsidRPr="00F46943">
        <w:t>оказ</w:t>
      </w:r>
      <w:r>
        <w:t xml:space="preserve"> </w:t>
      </w:r>
      <w:r w:rsidRPr="00F46943">
        <w:t xml:space="preserve">о </w:t>
      </w:r>
      <w:r w:rsidRPr="00F46943">
        <w:rPr>
          <w:w w:val="108"/>
        </w:rPr>
        <w:t>ре</w:t>
      </w:r>
      <w:r w:rsidRPr="00F46943">
        <w:rPr>
          <w:spacing w:val="1"/>
          <w:w w:val="108"/>
        </w:rPr>
        <w:t>г</w:t>
      </w:r>
      <w:r w:rsidRPr="00F46943">
        <w:rPr>
          <w:w w:val="108"/>
        </w:rPr>
        <w:t>ист</w:t>
      </w:r>
      <w:r w:rsidRPr="00F46943">
        <w:rPr>
          <w:spacing w:val="-3"/>
          <w:w w:val="108"/>
        </w:rPr>
        <w:t>р</w:t>
      </w:r>
      <w:r w:rsidRPr="00F46943">
        <w:rPr>
          <w:w w:val="108"/>
        </w:rPr>
        <w:t>аци</w:t>
      </w:r>
      <w:r w:rsidRPr="00F46943">
        <w:rPr>
          <w:spacing w:val="-2"/>
          <w:w w:val="108"/>
        </w:rPr>
        <w:t>ј</w:t>
      </w:r>
      <w:r w:rsidRPr="00F46943">
        <w:rPr>
          <w:w w:val="108"/>
        </w:rPr>
        <w:t>и</w:t>
      </w:r>
      <w:r>
        <w:rPr>
          <w:w w:val="108"/>
        </w:rPr>
        <w:t xml:space="preserve"> </w:t>
      </w:r>
      <w:r w:rsidRPr="00F46943">
        <w:rPr>
          <w:spacing w:val="-2"/>
          <w:w w:val="108"/>
        </w:rPr>
        <w:t>м</w:t>
      </w:r>
      <w:r w:rsidRPr="00F46943">
        <w:t>е</w:t>
      </w:r>
      <w:r w:rsidRPr="00F46943">
        <w:rPr>
          <w:w w:val="108"/>
        </w:rPr>
        <w:t>ниц</w:t>
      </w:r>
      <w:r w:rsidRPr="00F46943">
        <w:rPr>
          <w:spacing w:val="1"/>
        </w:rPr>
        <w:t>е</w:t>
      </w:r>
      <w:r w:rsidRPr="00F46943">
        <w:rPr>
          <w:b/>
        </w:rPr>
        <w:t>.</w:t>
      </w:r>
    </w:p>
    <w:p w14:paraId="70B173F1" w14:textId="77777777" w:rsidR="00A56659" w:rsidRPr="00F46943" w:rsidRDefault="00A56659" w:rsidP="00A56659">
      <w:pPr>
        <w:ind w:left="720" w:right="80"/>
        <w:jc w:val="both"/>
      </w:pPr>
      <w:r w:rsidRPr="00F46943">
        <w:t>У</w:t>
      </w:r>
      <w:r w:rsidRPr="00F46943">
        <w:rPr>
          <w:spacing w:val="1"/>
        </w:rPr>
        <w:t>к</w:t>
      </w:r>
      <w:r w:rsidRPr="00F46943">
        <w:t>ол</w:t>
      </w:r>
      <w:r w:rsidRPr="00F46943">
        <w:rPr>
          <w:spacing w:val="-1"/>
        </w:rPr>
        <w:t>и</w:t>
      </w:r>
      <w:r w:rsidRPr="00F46943">
        <w:rPr>
          <w:spacing w:val="-2"/>
        </w:rPr>
        <w:t>к</w:t>
      </w:r>
      <w:r w:rsidRPr="00F46943">
        <w:t xml:space="preserve">о </w:t>
      </w:r>
      <w:r w:rsidRPr="00F46943">
        <w:rPr>
          <w:spacing w:val="-1"/>
        </w:rPr>
        <w:t>п</w:t>
      </w:r>
      <w:r w:rsidRPr="00F46943">
        <w:t>о</w:t>
      </w:r>
      <w:r w:rsidRPr="00F46943">
        <w:rPr>
          <w:spacing w:val="-1"/>
        </w:rPr>
        <w:t>н</w:t>
      </w:r>
      <w:r w:rsidRPr="00F46943">
        <w:rPr>
          <w:spacing w:val="-2"/>
        </w:rPr>
        <w:t>у</w:t>
      </w:r>
      <w:r w:rsidRPr="00F46943">
        <w:rPr>
          <w:spacing w:val="-1"/>
        </w:rPr>
        <w:t>ђ</w:t>
      </w:r>
      <w:r w:rsidRPr="00F46943">
        <w:t xml:space="preserve">ач </w:t>
      </w:r>
      <w:r w:rsidRPr="00F46943">
        <w:rPr>
          <w:spacing w:val="-1"/>
        </w:rPr>
        <w:t>н</w:t>
      </w:r>
      <w:r w:rsidRPr="00F46943">
        <w:t>е о</w:t>
      </w:r>
      <w:r w:rsidRPr="00F46943">
        <w:rPr>
          <w:spacing w:val="1"/>
        </w:rPr>
        <w:t>б</w:t>
      </w:r>
      <w:r w:rsidRPr="00F46943">
        <w:t>е</w:t>
      </w:r>
      <w:r w:rsidRPr="00F46943">
        <w:rPr>
          <w:spacing w:val="-1"/>
        </w:rPr>
        <w:t>з</w:t>
      </w:r>
      <w:r w:rsidRPr="00F46943">
        <w:rPr>
          <w:spacing w:val="1"/>
        </w:rPr>
        <w:t>б</w:t>
      </w:r>
      <w:r w:rsidRPr="00F46943">
        <w:t>е</w:t>
      </w:r>
      <w:r w:rsidRPr="00F46943">
        <w:rPr>
          <w:spacing w:val="1"/>
        </w:rPr>
        <w:t>д</w:t>
      </w:r>
      <w:r w:rsidRPr="00F46943">
        <w:t xml:space="preserve">и и </w:t>
      </w:r>
      <w:r w:rsidRPr="00F46943">
        <w:rPr>
          <w:spacing w:val="-1"/>
        </w:rPr>
        <w:t>н</w:t>
      </w:r>
      <w:r w:rsidRPr="00F46943">
        <w:t>е п</w:t>
      </w:r>
      <w:r w:rsidRPr="00F46943">
        <w:rPr>
          <w:spacing w:val="-2"/>
        </w:rPr>
        <w:t>р</w:t>
      </w:r>
      <w:r w:rsidRPr="00F46943">
        <w:t>е</w:t>
      </w:r>
      <w:r w:rsidRPr="00F46943">
        <w:rPr>
          <w:spacing w:val="1"/>
        </w:rPr>
        <w:t>д</w:t>
      </w:r>
      <w:r w:rsidRPr="00F46943">
        <w:t xml:space="preserve">а </w:t>
      </w:r>
      <w:r w:rsidRPr="00F46943">
        <w:rPr>
          <w:spacing w:val="-3"/>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r>
        <w:t xml:space="preserve"> </w:t>
      </w:r>
      <w:r w:rsidRPr="00F46943">
        <w:rPr>
          <w:spacing w:val="1"/>
        </w:rPr>
        <w:t>с</w:t>
      </w:r>
      <w:r w:rsidRPr="00F46943">
        <w:t>ре</w:t>
      </w:r>
      <w:r w:rsidRPr="00F46943">
        <w:rPr>
          <w:spacing w:val="1"/>
        </w:rPr>
        <w:t>д</w:t>
      </w:r>
      <w:r w:rsidRPr="00F46943">
        <w:t>ст</w:t>
      </w:r>
      <w:r w:rsidRPr="00F46943">
        <w:rPr>
          <w:spacing w:val="-1"/>
        </w:rPr>
        <w:t>в</w:t>
      </w:r>
      <w:r w:rsidRPr="00F46943">
        <w:t>о</w:t>
      </w:r>
      <w:r>
        <w:t xml:space="preserve"> </w:t>
      </w:r>
      <w:r w:rsidRPr="00F46943">
        <w:t>о</w:t>
      </w:r>
      <w:r w:rsidRPr="00F46943">
        <w:rPr>
          <w:spacing w:val="1"/>
        </w:rPr>
        <w:t>б</w:t>
      </w:r>
      <w:r w:rsidRPr="00F46943">
        <w:t>е</w:t>
      </w:r>
      <w:r w:rsidRPr="00F46943">
        <w:rPr>
          <w:spacing w:val="-1"/>
        </w:rPr>
        <w:t>з</w:t>
      </w:r>
      <w:r w:rsidRPr="00F46943">
        <w:rPr>
          <w:spacing w:val="-2"/>
        </w:rPr>
        <w:t>б</w:t>
      </w:r>
      <w:r w:rsidRPr="00F46943">
        <w:t>е</w:t>
      </w:r>
      <w:r w:rsidRPr="00F46943">
        <w:rPr>
          <w:spacing w:val="-1"/>
        </w:rPr>
        <w:t>ђ</w:t>
      </w:r>
      <w:r w:rsidRPr="00F46943">
        <w:rPr>
          <w:spacing w:val="-2"/>
        </w:rPr>
        <w:t>е</w:t>
      </w:r>
      <w:r w:rsidRPr="00F46943">
        <w:rPr>
          <w:spacing w:val="1"/>
        </w:rPr>
        <w:t>њ</w:t>
      </w:r>
      <w:r w:rsidRPr="00F46943">
        <w:t>а</w:t>
      </w:r>
      <w:r>
        <w:t xml:space="preserve"> </w:t>
      </w:r>
      <w:r w:rsidRPr="00F46943">
        <w:rPr>
          <w:spacing w:val="-1"/>
        </w:rPr>
        <w:t>з</w:t>
      </w:r>
      <w:r w:rsidRPr="00F46943">
        <w:t xml:space="preserve">а </w:t>
      </w:r>
      <w:r w:rsidRPr="00F46943">
        <w:rPr>
          <w:spacing w:val="-2"/>
        </w:rPr>
        <w:t>д</w:t>
      </w:r>
      <w:r w:rsidRPr="00F46943">
        <w:t>о</w:t>
      </w:r>
      <w:r w:rsidRPr="00F46943">
        <w:rPr>
          <w:spacing w:val="1"/>
        </w:rPr>
        <w:t>б</w:t>
      </w:r>
      <w:r w:rsidRPr="00F46943">
        <w:rPr>
          <w:spacing w:val="-2"/>
        </w:rPr>
        <w:t>р</w:t>
      </w:r>
      <w:r w:rsidRPr="00F46943">
        <w:t>о</w:t>
      </w:r>
      <w:r>
        <w:t xml:space="preserve"> </w:t>
      </w:r>
      <w:r w:rsidRPr="00F46943">
        <w:rPr>
          <w:spacing w:val="-1"/>
        </w:rPr>
        <w:t>изв</w:t>
      </w:r>
      <w:r w:rsidRPr="00F46943">
        <w:t>рше</w:t>
      </w:r>
      <w:r w:rsidRPr="00F46943">
        <w:rPr>
          <w:spacing w:val="1"/>
        </w:rPr>
        <w:t>њ</w:t>
      </w:r>
      <w:r>
        <w:t xml:space="preserve">е </w:t>
      </w:r>
      <w:r w:rsidRPr="00F46943">
        <w:rPr>
          <w:spacing w:val="-1"/>
        </w:rPr>
        <w:t>п</w:t>
      </w:r>
      <w:r w:rsidRPr="00F46943">
        <w:t>ос</w:t>
      </w:r>
      <w:r w:rsidRPr="00F46943">
        <w:rPr>
          <w:spacing w:val="-2"/>
        </w:rPr>
        <w:t>л</w:t>
      </w:r>
      <w:r w:rsidRPr="00F46943">
        <w:t>а</w:t>
      </w:r>
      <w:r>
        <w:t xml:space="preserve"> у </w:t>
      </w:r>
      <w:r w:rsidRPr="00F46943">
        <w:rPr>
          <w:spacing w:val="-1"/>
        </w:rPr>
        <w:t>н</w:t>
      </w:r>
      <w:r w:rsidRPr="00F46943">
        <w:t>а</w:t>
      </w:r>
      <w:r w:rsidRPr="00F46943">
        <w:rPr>
          <w:spacing w:val="-1"/>
        </w:rPr>
        <w:t>зн</w:t>
      </w:r>
      <w:r w:rsidRPr="00F46943">
        <w:t>а</w:t>
      </w:r>
      <w:r w:rsidRPr="00F46943">
        <w:rPr>
          <w:spacing w:val="-1"/>
        </w:rPr>
        <w:t>ч</w:t>
      </w:r>
      <w:r w:rsidRPr="00F46943">
        <w:t>е</w:t>
      </w:r>
      <w:r w:rsidRPr="00F46943">
        <w:rPr>
          <w:spacing w:val="-1"/>
        </w:rPr>
        <w:t>н</w:t>
      </w:r>
      <w:r w:rsidRPr="00F46943">
        <w:t>ом</w:t>
      </w:r>
      <w:r>
        <w:t xml:space="preserve"> </w:t>
      </w:r>
      <w:r w:rsidRPr="00F46943">
        <w:t>р</w:t>
      </w:r>
      <w:r w:rsidRPr="00F46943">
        <w:rPr>
          <w:spacing w:val="-2"/>
        </w:rPr>
        <w:t>о</w:t>
      </w:r>
      <w:r w:rsidRPr="00F46943">
        <w:rPr>
          <w:spacing w:val="1"/>
        </w:rPr>
        <w:t>к</w:t>
      </w:r>
      <w:r w:rsidRPr="00F46943">
        <w:rPr>
          <w:spacing w:val="-2"/>
        </w:rPr>
        <w:t>у</w:t>
      </w:r>
      <w:r w:rsidRPr="00F46943">
        <w:t>,</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н</w:t>
      </w:r>
      <w:r w:rsidRPr="00F46943">
        <w:t>е ст</w:t>
      </w:r>
      <w:r w:rsidRPr="00F46943">
        <w:rPr>
          <w:spacing w:val="-2"/>
        </w:rPr>
        <w:t>у</w:t>
      </w:r>
      <w:r w:rsidRPr="00F46943">
        <w:rPr>
          <w:spacing w:val="-1"/>
        </w:rPr>
        <w:t>п</w:t>
      </w:r>
      <w:r w:rsidRPr="00F46943">
        <w:t>а</w:t>
      </w:r>
      <w:r>
        <w:t xml:space="preserve"> </w:t>
      </w:r>
      <w:r w:rsidRPr="00F46943">
        <w:rPr>
          <w:spacing w:val="-1"/>
        </w:rPr>
        <w:t>н</w:t>
      </w:r>
      <w:r w:rsidRPr="00F46943">
        <w:t>а</w:t>
      </w:r>
      <w:r>
        <w:t xml:space="preserve"> </w:t>
      </w:r>
      <w:r w:rsidRPr="00F46943">
        <w:t>с</w:t>
      </w:r>
      <w:r w:rsidRPr="00F46943">
        <w:rPr>
          <w:spacing w:val="-1"/>
        </w:rPr>
        <w:t>н</w:t>
      </w:r>
      <w:r w:rsidRPr="00F46943">
        <w:rPr>
          <w:spacing w:val="-2"/>
        </w:rPr>
        <w:t>а</w:t>
      </w:r>
      <w:r w:rsidRPr="00F46943">
        <w:rPr>
          <w:spacing w:val="1"/>
        </w:rPr>
        <w:t>г</w:t>
      </w:r>
      <w:r>
        <w:t>у</w:t>
      </w:r>
      <w:r>
        <w:rPr>
          <w:lang w:val="sr-Cyrl-CS"/>
        </w:rPr>
        <w:t xml:space="preserve"> </w:t>
      </w:r>
      <w:r w:rsidRPr="00F46943">
        <w:rPr>
          <w:spacing w:val="1"/>
        </w:rPr>
        <w:t>(</w:t>
      </w:r>
      <w:r w:rsidRPr="00F46943">
        <w:t>о</w:t>
      </w:r>
      <w:r w:rsidRPr="00F46943">
        <w:rPr>
          <w:spacing w:val="1"/>
        </w:rPr>
        <w:t>д</w:t>
      </w:r>
      <w:r w:rsidRPr="00F46943">
        <w:t>л</w:t>
      </w:r>
      <w:r w:rsidRPr="00F46943">
        <w:rPr>
          <w:spacing w:val="-2"/>
        </w:rPr>
        <w:t>о</w:t>
      </w:r>
      <w:r w:rsidRPr="00F46943">
        <w:rPr>
          <w:spacing w:val="-1"/>
        </w:rPr>
        <w:t>жн</w:t>
      </w:r>
      <w:r w:rsidRPr="00F46943">
        <w:t xml:space="preserve">и </w:t>
      </w:r>
      <w:r w:rsidRPr="00F46943">
        <w:rPr>
          <w:spacing w:val="-2"/>
        </w:rPr>
        <w:t>у</w:t>
      </w:r>
      <w:r w:rsidRPr="00F46943">
        <w:t>сло</w:t>
      </w:r>
      <w:r w:rsidRPr="00F46943">
        <w:rPr>
          <w:spacing w:val="-1"/>
        </w:rPr>
        <w:t>в</w:t>
      </w:r>
      <w:r w:rsidRPr="00F46943">
        <w:rPr>
          <w:spacing w:val="1"/>
        </w:rPr>
        <w:t>)</w:t>
      </w:r>
      <w:r>
        <w:t xml:space="preserve">, </w:t>
      </w:r>
      <w:r w:rsidRPr="00F46943">
        <w:t xml:space="preserve">а </w:t>
      </w:r>
      <w:r w:rsidRPr="00F46943">
        <w:rPr>
          <w:spacing w:val="-1"/>
        </w:rPr>
        <w:t>н</w:t>
      </w:r>
      <w:r w:rsidRPr="00F46943">
        <w:rPr>
          <w:spacing w:val="1"/>
        </w:rPr>
        <w:t>а</w:t>
      </w:r>
      <w:r w:rsidRPr="00F46943">
        <w:t>р</w:t>
      </w:r>
      <w:r w:rsidRPr="00F46943">
        <w:rPr>
          <w:spacing w:val="-2"/>
        </w:rPr>
        <w:t>у</w:t>
      </w:r>
      <w:r w:rsidRPr="00F46943">
        <w:rPr>
          <w:spacing w:val="-1"/>
        </w:rPr>
        <w:t>чи</w:t>
      </w:r>
      <w:r w:rsidRPr="00F46943">
        <w:t>лац</w:t>
      </w:r>
      <w:r>
        <w:t xml:space="preserve"> </w:t>
      </w:r>
      <w:r w:rsidRPr="00F46943">
        <w:rPr>
          <w:spacing w:val="-1"/>
        </w:rPr>
        <w:t>з</w:t>
      </w:r>
      <w:r w:rsidRPr="00F46943">
        <w:t>а</w:t>
      </w:r>
      <w:r w:rsidRPr="00F46943">
        <w:rPr>
          <w:spacing w:val="1"/>
        </w:rPr>
        <w:t>д</w:t>
      </w:r>
      <w:r w:rsidRPr="00F46943">
        <w:t>р</w:t>
      </w:r>
      <w:r w:rsidRPr="00F46943">
        <w:rPr>
          <w:spacing w:val="1"/>
        </w:rPr>
        <w:t>ж</w:t>
      </w:r>
      <w:r w:rsidRPr="00F46943">
        <w:t>а</w:t>
      </w:r>
      <w:r w:rsidRPr="00F46943">
        <w:rPr>
          <w:spacing w:val="-1"/>
        </w:rPr>
        <w:t>в</w:t>
      </w:r>
      <w:r w:rsidRPr="00F46943">
        <w:t>а</w:t>
      </w:r>
      <w:r>
        <w:t xml:space="preserve"> </w:t>
      </w:r>
      <w:r w:rsidRPr="00F46943">
        <w:t>п</w:t>
      </w:r>
      <w:r w:rsidRPr="00F46943">
        <w:rPr>
          <w:spacing w:val="-2"/>
        </w:rPr>
        <w:t>р</w:t>
      </w:r>
      <w:r w:rsidRPr="00F46943">
        <w:t>а</w:t>
      </w:r>
      <w:r w:rsidRPr="00F46943">
        <w:rPr>
          <w:spacing w:val="-1"/>
        </w:rPr>
        <w:t>в</w:t>
      </w:r>
      <w:r w:rsidRPr="00F46943">
        <w:t xml:space="preserve">о </w:t>
      </w:r>
      <w:r w:rsidRPr="00F46943">
        <w:rPr>
          <w:spacing w:val="1"/>
        </w:rPr>
        <w:t>д</w:t>
      </w:r>
      <w:r>
        <w:t xml:space="preserve">а </w:t>
      </w:r>
      <w:r w:rsidRPr="00F46943">
        <w:rPr>
          <w:spacing w:val="-1"/>
        </w:rPr>
        <w:t>п</w:t>
      </w:r>
      <w:r w:rsidRPr="00F46943">
        <w:t>от</w:t>
      </w:r>
      <w:r w:rsidRPr="00F46943">
        <w:rPr>
          <w:spacing w:val="-1"/>
        </w:rPr>
        <w:t>пи</w:t>
      </w:r>
      <w:r w:rsidRPr="00F46943">
        <w:t>ше</w:t>
      </w:r>
      <w:r>
        <w:t xml:space="preserve"> </w:t>
      </w:r>
      <w:r w:rsidRPr="00F46943">
        <w:rPr>
          <w:spacing w:val="-2"/>
        </w:rPr>
        <w:t>у</w:t>
      </w:r>
      <w:r w:rsidRPr="00F46943">
        <w:rPr>
          <w:spacing w:val="1"/>
        </w:rPr>
        <w:t>г</w:t>
      </w:r>
      <w:r w:rsidRPr="00F46943">
        <w:t>о</w:t>
      </w:r>
      <w:r w:rsidRPr="00F46943">
        <w:rPr>
          <w:spacing w:val="-1"/>
        </w:rPr>
        <w:t>в</w:t>
      </w:r>
      <w:r w:rsidRPr="00F46943">
        <w:t>ор са сле</w:t>
      </w:r>
      <w:r w:rsidRPr="00F46943">
        <w:rPr>
          <w:spacing w:val="1"/>
        </w:rPr>
        <w:t>д</w:t>
      </w:r>
      <w:r w:rsidRPr="00F46943">
        <w:rPr>
          <w:spacing w:val="-2"/>
        </w:rPr>
        <w:t>е</w:t>
      </w:r>
      <w:r w:rsidRPr="00F46943">
        <w:t>ћ</w:t>
      </w:r>
      <w:r w:rsidRPr="00F46943">
        <w:rPr>
          <w:spacing w:val="-1"/>
        </w:rPr>
        <w:t>и</w:t>
      </w:r>
      <w:r>
        <w:t xml:space="preserve">м </w:t>
      </w:r>
      <w:r w:rsidRPr="00F46943">
        <w:rPr>
          <w:spacing w:val="-1"/>
        </w:rPr>
        <w:t>н</w:t>
      </w:r>
      <w:r w:rsidRPr="00F46943">
        <w:rPr>
          <w:spacing w:val="-2"/>
        </w:rPr>
        <w:t>а</w:t>
      </w:r>
      <w:r w:rsidRPr="00F46943">
        <w:rPr>
          <w:spacing w:val="3"/>
        </w:rPr>
        <w:t>ј</w:t>
      </w:r>
      <w:r w:rsidRPr="00F46943">
        <w:rPr>
          <w:spacing w:val="1"/>
        </w:rPr>
        <w:t>б</w:t>
      </w:r>
      <w:r w:rsidRPr="00F46943">
        <w:rPr>
          <w:spacing w:val="-2"/>
        </w:rPr>
        <w:t>о</w:t>
      </w:r>
      <w:r w:rsidRPr="00F46943">
        <w:t>ље</w:t>
      </w:r>
      <w:r>
        <w:t xml:space="preserve"> </w:t>
      </w:r>
      <w:r w:rsidRPr="00F46943">
        <w:t>ра</w:t>
      </w:r>
      <w:r w:rsidRPr="00F46943">
        <w:rPr>
          <w:spacing w:val="-1"/>
        </w:rPr>
        <w:t>н</w:t>
      </w:r>
      <w:r w:rsidRPr="00F46943">
        <w:rPr>
          <w:spacing w:val="1"/>
        </w:rPr>
        <w:t>г</w:t>
      </w:r>
      <w:r w:rsidRPr="00F46943">
        <w:t>ира</w:t>
      </w:r>
      <w:r w:rsidRPr="00F46943">
        <w:rPr>
          <w:spacing w:val="-1"/>
        </w:rPr>
        <w:t>ни</w:t>
      </w:r>
      <w:r w:rsidRPr="00F46943">
        <w:t xml:space="preserve">м </w:t>
      </w:r>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rsidRPr="00F46943">
        <w:t>ем.</w:t>
      </w:r>
    </w:p>
    <w:p w14:paraId="62B9D2D8" w14:textId="77777777" w:rsidR="004700DD" w:rsidRPr="00A56659" w:rsidRDefault="00A56659" w:rsidP="00A56659">
      <w:pPr>
        <w:ind w:left="720" w:right="-20"/>
        <w:rPr>
          <w:lang w:val="sr-Cyrl-CS"/>
        </w:rPr>
      </w:pPr>
      <w:r w:rsidRPr="00F46943">
        <w:rPr>
          <w:spacing w:val="2"/>
          <w:w w:val="109"/>
        </w:rPr>
        <w:t>Р</w:t>
      </w:r>
      <w:r w:rsidRPr="00F46943">
        <w:rPr>
          <w:w w:val="109"/>
        </w:rPr>
        <w:t>е</w:t>
      </w:r>
      <w:r w:rsidRPr="00F46943">
        <w:rPr>
          <w:spacing w:val="-2"/>
          <w:w w:val="109"/>
        </w:rPr>
        <w:t>а</w:t>
      </w:r>
      <w:r w:rsidRPr="00F46943">
        <w:rPr>
          <w:spacing w:val="1"/>
          <w:w w:val="109"/>
        </w:rPr>
        <w:t>л</w:t>
      </w:r>
      <w:r w:rsidRPr="00F46943">
        <w:rPr>
          <w:w w:val="109"/>
        </w:rPr>
        <w:t>изац</w:t>
      </w:r>
      <w:r w:rsidRPr="00F46943">
        <w:rPr>
          <w:spacing w:val="-2"/>
          <w:w w:val="109"/>
        </w:rPr>
        <w:t>и</w:t>
      </w:r>
      <w:r w:rsidRPr="00F46943">
        <w:rPr>
          <w:spacing w:val="1"/>
          <w:w w:val="109"/>
        </w:rPr>
        <w:t>ј</w:t>
      </w:r>
      <w:r w:rsidRPr="00F46943">
        <w:rPr>
          <w:w w:val="109"/>
        </w:rPr>
        <w:t>а</w:t>
      </w:r>
      <w:r>
        <w:rPr>
          <w:w w:val="109"/>
        </w:rPr>
        <w:t xml:space="preserve"> </w:t>
      </w:r>
      <w:r w:rsidRPr="00F46943">
        <w:t>сре</w:t>
      </w:r>
      <w:r w:rsidRPr="00F46943">
        <w:rPr>
          <w:spacing w:val="-1"/>
        </w:rPr>
        <w:t>д</w:t>
      </w:r>
      <w:r w:rsidRPr="00F46943">
        <w:t>ст</w:t>
      </w:r>
      <w:r w:rsidRPr="00F46943">
        <w:rPr>
          <w:spacing w:val="-2"/>
        </w:rPr>
        <w:t>в</w:t>
      </w:r>
      <w:r w:rsidRPr="00F46943">
        <w:t>а</w:t>
      </w:r>
      <w:r>
        <w:t xml:space="preserve"> </w:t>
      </w:r>
      <w:r w:rsidRPr="00F46943">
        <w:rPr>
          <w:spacing w:val="-6"/>
          <w:w w:val="108"/>
        </w:rPr>
        <w:t>ф</w:t>
      </w:r>
      <w:r w:rsidRPr="00F46943">
        <w:rPr>
          <w:w w:val="108"/>
        </w:rPr>
        <w:t>инанси</w:t>
      </w:r>
      <w:r w:rsidRPr="00F46943">
        <w:rPr>
          <w:spacing w:val="1"/>
          <w:w w:val="108"/>
        </w:rPr>
        <w:t>ј</w:t>
      </w:r>
      <w:r w:rsidRPr="00F46943">
        <w:rPr>
          <w:w w:val="108"/>
        </w:rPr>
        <w:t>ск</w:t>
      </w:r>
      <w:r w:rsidRPr="00F46943">
        <w:rPr>
          <w:spacing w:val="-2"/>
          <w:w w:val="108"/>
        </w:rPr>
        <w:t>о</w:t>
      </w:r>
      <w:r w:rsidRPr="00F46943">
        <w:rPr>
          <w:w w:val="108"/>
        </w:rPr>
        <w:t>г</w:t>
      </w:r>
      <w:r>
        <w:rPr>
          <w:w w:val="108"/>
        </w:rPr>
        <w:t xml:space="preserve"> </w:t>
      </w:r>
      <w:r w:rsidRPr="00F46943">
        <w:rPr>
          <w:w w:val="108"/>
        </w:rPr>
        <w:t>о</w:t>
      </w:r>
      <w:r w:rsidRPr="00F46943">
        <w:rPr>
          <w:w w:val="98"/>
        </w:rPr>
        <w:t>б</w:t>
      </w:r>
      <w:r w:rsidRPr="00F46943">
        <w:t>е</w:t>
      </w:r>
      <w:r w:rsidRPr="00F46943">
        <w:rPr>
          <w:spacing w:val="-2"/>
          <w:w w:val="102"/>
        </w:rPr>
        <w:t>з</w:t>
      </w:r>
      <w:r w:rsidRPr="00F46943">
        <w:rPr>
          <w:w w:val="98"/>
        </w:rPr>
        <w:t>б</w:t>
      </w:r>
      <w:r w:rsidRPr="00F46943">
        <w:t>е</w:t>
      </w:r>
      <w:r w:rsidRPr="00F46943">
        <w:rPr>
          <w:spacing w:val="-1"/>
          <w:w w:val="111"/>
        </w:rPr>
        <w:t>ђ</w:t>
      </w:r>
      <w:r w:rsidRPr="00F46943">
        <w:rPr>
          <w:spacing w:val="-2"/>
        </w:rPr>
        <w:t>е</w:t>
      </w:r>
      <w:r w:rsidRPr="00F46943">
        <w:rPr>
          <w:spacing w:val="-1"/>
          <w:w w:val="110"/>
        </w:rPr>
        <w:t>њ</w:t>
      </w:r>
      <w:r w:rsidRPr="005C7275">
        <w:t>a</w:t>
      </w:r>
      <w:r>
        <w:rPr>
          <w:lang w:val="sr-Cyrl-CS"/>
        </w:rPr>
        <w:t xml:space="preserve">- </w:t>
      </w:r>
      <w:r w:rsidRPr="00A56659">
        <w:rPr>
          <w:spacing w:val="-1"/>
        </w:rPr>
        <w:t>Н</w:t>
      </w:r>
      <w:r w:rsidRPr="00A56659">
        <w:rPr>
          <w:spacing w:val="1"/>
        </w:rPr>
        <w:t>а</w:t>
      </w:r>
      <w:r w:rsidRPr="00F46943">
        <w:t>р</w:t>
      </w:r>
      <w:r w:rsidRPr="00A56659">
        <w:rPr>
          <w:spacing w:val="-2"/>
        </w:rPr>
        <w:t>у</w:t>
      </w:r>
      <w:r w:rsidRPr="00A56659">
        <w:rPr>
          <w:spacing w:val="-1"/>
        </w:rPr>
        <w:t>чи</w:t>
      </w:r>
      <w:r w:rsidRPr="00F46943">
        <w:t xml:space="preserve">лац </w:t>
      </w:r>
      <w:r w:rsidRPr="00A56659">
        <w:rPr>
          <w:spacing w:val="-1"/>
        </w:rPr>
        <w:t>з</w:t>
      </w:r>
      <w:r w:rsidRPr="00F46943">
        <w:t>а</w:t>
      </w:r>
      <w:r w:rsidRPr="00A56659">
        <w:rPr>
          <w:spacing w:val="1"/>
        </w:rPr>
        <w:t>д</w:t>
      </w:r>
      <w:r w:rsidRPr="00F46943">
        <w:t>р</w:t>
      </w:r>
      <w:r w:rsidRPr="00A56659">
        <w:rPr>
          <w:spacing w:val="-1"/>
        </w:rPr>
        <w:t>ж</w:t>
      </w:r>
      <w:r w:rsidRPr="00F46943">
        <w:t>а</w:t>
      </w:r>
      <w:r w:rsidRPr="00A56659">
        <w:rPr>
          <w:spacing w:val="-1"/>
        </w:rPr>
        <w:t>в</w:t>
      </w:r>
      <w:r w:rsidRPr="00F46943">
        <w:t>а</w:t>
      </w:r>
      <w:r>
        <w:t xml:space="preserve"> </w:t>
      </w:r>
      <w:r w:rsidRPr="00F46943">
        <w:t>п</w:t>
      </w:r>
      <w:r w:rsidRPr="00A56659">
        <w:rPr>
          <w:spacing w:val="-2"/>
        </w:rPr>
        <w:t>р</w:t>
      </w:r>
      <w:r w:rsidRPr="00F46943">
        <w:t>а</w:t>
      </w:r>
      <w:r w:rsidRPr="00A56659">
        <w:rPr>
          <w:spacing w:val="-1"/>
        </w:rPr>
        <w:t>в</w:t>
      </w:r>
      <w:r w:rsidRPr="00F46943">
        <w:t>о</w:t>
      </w:r>
      <w:r>
        <w:t xml:space="preserve"> </w:t>
      </w:r>
      <w:r w:rsidRPr="00A56659">
        <w:rPr>
          <w:spacing w:val="1"/>
        </w:rPr>
        <w:t>д</w:t>
      </w:r>
      <w:r w:rsidRPr="00F46943">
        <w:t>а</w:t>
      </w:r>
      <w:r>
        <w:t xml:space="preserve"> </w:t>
      </w:r>
      <w:r w:rsidRPr="00F46943">
        <w:t>реал</w:t>
      </w:r>
      <w:r w:rsidRPr="00A56659">
        <w:rPr>
          <w:spacing w:val="-1"/>
        </w:rPr>
        <w:t>из</w:t>
      </w:r>
      <w:r w:rsidRPr="00A56659">
        <w:rPr>
          <w:spacing w:val="-5"/>
        </w:rPr>
        <w:t>у</w:t>
      </w:r>
      <w:r w:rsidRPr="00A56659">
        <w:rPr>
          <w:spacing w:val="3"/>
        </w:rPr>
        <w:t>ј</w:t>
      </w:r>
      <w:r w:rsidRPr="00F46943">
        <w:t>е</w:t>
      </w:r>
      <w:r>
        <w:t xml:space="preserve"> </w:t>
      </w:r>
      <w:r w:rsidRPr="00A56659">
        <w:rPr>
          <w:spacing w:val="1"/>
        </w:rPr>
        <w:t>с</w:t>
      </w:r>
      <w:r w:rsidRPr="00F46943">
        <w:t>р</w:t>
      </w:r>
      <w:r w:rsidRPr="00A56659">
        <w:rPr>
          <w:spacing w:val="-2"/>
        </w:rPr>
        <w:t>е</w:t>
      </w:r>
      <w:r w:rsidRPr="00A56659">
        <w:rPr>
          <w:spacing w:val="1"/>
        </w:rPr>
        <w:t>д</w:t>
      </w:r>
      <w:r w:rsidRPr="00F46943">
        <w:t>с</w:t>
      </w:r>
      <w:r w:rsidRPr="00A56659">
        <w:rPr>
          <w:spacing w:val="-3"/>
        </w:rPr>
        <w:t>т</w:t>
      </w:r>
      <w:r w:rsidRPr="00A56659">
        <w:rPr>
          <w:spacing w:val="-1"/>
        </w:rPr>
        <w:t>в</w:t>
      </w:r>
      <w:r w:rsidRPr="00F46943">
        <w:t>о</w:t>
      </w:r>
      <w:r>
        <w:t xml:space="preserve"> </w:t>
      </w:r>
      <w:r w:rsidRPr="00A56659">
        <w:rPr>
          <w:spacing w:val="1"/>
        </w:rPr>
        <w:t>ф</w:t>
      </w:r>
      <w:r w:rsidRPr="00A56659">
        <w:rPr>
          <w:spacing w:val="-1"/>
        </w:rPr>
        <w:t>ин</w:t>
      </w:r>
      <w:r w:rsidRPr="00F46943">
        <w:t>а</w:t>
      </w:r>
      <w:r w:rsidRPr="00A56659">
        <w:rPr>
          <w:spacing w:val="-1"/>
        </w:rPr>
        <w:t>н</w:t>
      </w:r>
      <w:r w:rsidRPr="00F46943">
        <w:t>с</w:t>
      </w:r>
      <w:r w:rsidRPr="00A56659">
        <w:rPr>
          <w:spacing w:val="-3"/>
        </w:rPr>
        <w:t>и</w:t>
      </w:r>
      <w:r w:rsidRPr="00A56659">
        <w:rPr>
          <w:spacing w:val="1"/>
        </w:rPr>
        <w:t>ј</w:t>
      </w:r>
      <w:r w:rsidRPr="00F46943">
        <w:t>с</w:t>
      </w:r>
      <w:r w:rsidRPr="00A56659">
        <w:rPr>
          <w:spacing w:val="-2"/>
        </w:rPr>
        <w:t>к</w:t>
      </w:r>
      <w:r w:rsidRPr="00F46943">
        <w:t>ог</w:t>
      </w:r>
      <w:r>
        <w:t xml:space="preserve"> </w:t>
      </w:r>
      <w:r w:rsidRPr="00A56659">
        <w:rPr>
          <w:spacing w:val="-2"/>
        </w:rPr>
        <w:t>о</w:t>
      </w:r>
      <w:r w:rsidRPr="00A56659">
        <w:rPr>
          <w:spacing w:val="1"/>
        </w:rPr>
        <w:t>б</w:t>
      </w:r>
      <w:r w:rsidRPr="00F46943">
        <w:t>е</w:t>
      </w:r>
      <w:r w:rsidRPr="00A56659">
        <w:rPr>
          <w:spacing w:val="-1"/>
        </w:rPr>
        <w:t>з</w:t>
      </w:r>
      <w:r w:rsidRPr="00A56659">
        <w:rPr>
          <w:spacing w:val="-2"/>
        </w:rPr>
        <w:t>бе</w:t>
      </w:r>
      <w:r w:rsidRPr="00A56659">
        <w:rPr>
          <w:spacing w:val="-1"/>
        </w:rPr>
        <w:t>ђ</w:t>
      </w:r>
      <w:r w:rsidRPr="00F46943">
        <w:t>е</w:t>
      </w:r>
      <w:r w:rsidRPr="00A56659">
        <w:rPr>
          <w:spacing w:val="1"/>
        </w:rPr>
        <w:t>њ</w:t>
      </w:r>
      <w:r w:rsidRPr="00F46943">
        <w:t>а</w:t>
      </w:r>
      <w:r>
        <w:t xml:space="preserve"> </w:t>
      </w:r>
      <w:r w:rsidRPr="00A56659">
        <w:rPr>
          <w:spacing w:val="-2"/>
        </w:rPr>
        <w:t>у</w:t>
      </w:r>
      <w:r w:rsidRPr="00A56659">
        <w:rPr>
          <w:spacing w:val="1"/>
        </w:rPr>
        <w:t>к</w:t>
      </w:r>
      <w:r w:rsidRPr="00F46943">
        <w:t>ол</w:t>
      </w:r>
      <w:r w:rsidRPr="00A56659">
        <w:rPr>
          <w:spacing w:val="-3"/>
        </w:rPr>
        <w:t>и</w:t>
      </w:r>
      <w:r w:rsidRPr="00A56659">
        <w:rPr>
          <w:spacing w:val="1"/>
        </w:rPr>
        <w:t>к</w:t>
      </w:r>
      <w:r w:rsidRPr="00F46943">
        <w:t xml:space="preserve">о </w:t>
      </w:r>
      <w:r w:rsidRPr="00A56659">
        <w:rPr>
          <w:spacing w:val="-1"/>
        </w:rPr>
        <w:t>п</w:t>
      </w:r>
      <w:r w:rsidRPr="00F46943">
        <w:t>о</w:t>
      </w:r>
      <w:r w:rsidRPr="00A56659">
        <w:rPr>
          <w:spacing w:val="-1"/>
        </w:rPr>
        <w:t>н</w:t>
      </w:r>
      <w:r w:rsidRPr="00A56659">
        <w:rPr>
          <w:spacing w:val="-2"/>
        </w:rPr>
        <w:t>у</w:t>
      </w:r>
      <w:r w:rsidRPr="00A56659">
        <w:rPr>
          <w:spacing w:val="-1"/>
        </w:rPr>
        <w:t>ђ</w:t>
      </w:r>
      <w:r w:rsidRPr="00F46943">
        <w:t xml:space="preserve">ач </w:t>
      </w:r>
      <w:r w:rsidRPr="00A56659">
        <w:rPr>
          <w:spacing w:val="-1"/>
        </w:rPr>
        <w:t>н</w:t>
      </w:r>
      <w:r w:rsidRPr="00F46943">
        <w:t>е</w:t>
      </w:r>
      <w:r>
        <w:rPr>
          <w:lang w:val="sr-Cyrl-CS"/>
        </w:rPr>
        <w:t xml:space="preserve"> </w:t>
      </w:r>
      <w:r w:rsidRPr="00F46943">
        <w:t>с</w:t>
      </w:r>
      <w:r w:rsidRPr="00A56659">
        <w:rPr>
          <w:spacing w:val="-1"/>
        </w:rPr>
        <w:t>п</w:t>
      </w:r>
      <w:r w:rsidRPr="00A56659">
        <w:rPr>
          <w:spacing w:val="-2"/>
        </w:rPr>
        <w:t>у</w:t>
      </w:r>
      <w:r w:rsidRPr="00A56659">
        <w:rPr>
          <w:spacing w:val="-1"/>
        </w:rPr>
        <w:t>н</w:t>
      </w:r>
      <w:r w:rsidRPr="00F46943">
        <w:t>и о</w:t>
      </w:r>
      <w:r w:rsidRPr="00A56659">
        <w:rPr>
          <w:spacing w:val="1"/>
        </w:rPr>
        <w:t>б</w:t>
      </w:r>
      <w:r w:rsidRPr="00F46943">
        <w:t>а</w:t>
      </w:r>
      <w:r w:rsidRPr="00A56659">
        <w:rPr>
          <w:spacing w:val="-1"/>
        </w:rPr>
        <w:t>в</w:t>
      </w:r>
      <w:r w:rsidRPr="00F46943">
        <w:t>е</w:t>
      </w:r>
      <w:r w:rsidRPr="00A56659">
        <w:rPr>
          <w:spacing w:val="-1"/>
        </w:rPr>
        <w:t>з</w:t>
      </w:r>
      <w:r w:rsidRPr="00F46943">
        <w:t>е</w:t>
      </w:r>
      <w:r>
        <w:t xml:space="preserve"> </w:t>
      </w:r>
      <w:r w:rsidRPr="00A56659">
        <w:rPr>
          <w:spacing w:val="-2"/>
        </w:rPr>
        <w:t>у</w:t>
      </w:r>
      <w:r w:rsidRPr="00F46943">
        <w:t>т</w:t>
      </w:r>
      <w:r w:rsidRPr="00A56659">
        <w:rPr>
          <w:spacing w:val="-1"/>
        </w:rPr>
        <w:t>в</w:t>
      </w:r>
      <w:r w:rsidRPr="00F46943">
        <w:t>р</w:t>
      </w:r>
      <w:r w:rsidRPr="00A56659">
        <w:rPr>
          <w:spacing w:val="-1"/>
        </w:rPr>
        <w:t>ђ</w:t>
      </w:r>
      <w:r w:rsidRPr="00F46943">
        <w:t>е</w:t>
      </w:r>
      <w:r w:rsidRPr="00A56659">
        <w:rPr>
          <w:spacing w:val="-1"/>
        </w:rPr>
        <w:t>н</w:t>
      </w:r>
      <w:r w:rsidRPr="00F46943">
        <w:t>е</w:t>
      </w:r>
      <w:r>
        <w:t xml:space="preserve"> </w:t>
      </w:r>
      <w:r w:rsidRPr="00A56659">
        <w:rPr>
          <w:spacing w:val="-2"/>
        </w:rPr>
        <w:t>у</w:t>
      </w:r>
      <w:r w:rsidRPr="00A56659">
        <w:rPr>
          <w:spacing w:val="1"/>
        </w:rPr>
        <w:t>г</w:t>
      </w:r>
      <w:r w:rsidRPr="00F46943">
        <w:t>о</w:t>
      </w:r>
      <w:r w:rsidRPr="00A56659">
        <w:rPr>
          <w:spacing w:val="-1"/>
        </w:rPr>
        <w:t>в</w:t>
      </w:r>
      <w:r w:rsidRPr="00F46943">
        <w:t>ором и о</w:t>
      </w:r>
      <w:r w:rsidRPr="00A56659">
        <w:rPr>
          <w:spacing w:val="-1"/>
        </w:rPr>
        <w:t>в</w:t>
      </w:r>
      <w:r w:rsidRPr="00F46943">
        <w:t xml:space="preserve">ом </w:t>
      </w:r>
      <w:r w:rsidRPr="00A56659">
        <w:rPr>
          <w:spacing w:val="1"/>
        </w:rPr>
        <w:t>к</w:t>
      </w:r>
      <w:r w:rsidRPr="00F46943">
        <w:t>о</w:t>
      </w:r>
      <w:r w:rsidRPr="00A56659">
        <w:rPr>
          <w:spacing w:val="-1"/>
        </w:rPr>
        <w:t>н</w:t>
      </w:r>
      <w:r w:rsidRPr="00A56659">
        <w:rPr>
          <w:spacing w:val="1"/>
        </w:rPr>
        <w:t>к</w:t>
      </w:r>
      <w:r w:rsidRPr="00A56659">
        <w:rPr>
          <w:spacing w:val="-2"/>
        </w:rPr>
        <w:t>у</w:t>
      </w:r>
      <w:r w:rsidRPr="00F46943">
        <w:t>рс</w:t>
      </w:r>
      <w:r w:rsidRPr="00A56659">
        <w:rPr>
          <w:spacing w:val="-1"/>
        </w:rPr>
        <w:t>н</w:t>
      </w:r>
      <w:r w:rsidRPr="00F46943">
        <w:t xml:space="preserve">ом </w:t>
      </w:r>
      <w:r w:rsidRPr="00A56659">
        <w:rPr>
          <w:spacing w:val="-2"/>
        </w:rPr>
        <w:t>д</w:t>
      </w:r>
      <w:r w:rsidRPr="00F46943">
        <w:t>о</w:t>
      </w:r>
      <w:r w:rsidRPr="00A56659">
        <w:rPr>
          <w:spacing w:val="1"/>
        </w:rPr>
        <w:t>к</w:t>
      </w:r>
      <w:r w:rsidRPr="00A56659">
        <w:rPr>
          <w:spacing w:val="-2"/>
        </w:rPr>
        <w:t>у</w:t>
      </w:r>
      <w:r w:rsidRPr="00F46943">
        <w:t>ме</w:t>
      </w:r>
      <w:r w:rsidRPr="00A56659">
        <w:rPr>
          <w:spacing w:val="-1"/>
        </w:rPr>
        <w:t>н</w:t>
      </w:r>
      <w:r w:rsidRPr="00F46943">
        <w:t>та</w:t>
      </w:r>
      <w:r w:rsidRPr="00A56659">
        <w:rPr>
          <w:spacing w:val="-1"/>
        </w:rPr>
        <w:t>ц</w:t>
      </w:r>
      <w:r w:rsidRPr="00A56659">
        <w:rPr>
          <w:spacing w:val="-3"/>
        </w:rPr>
        <w:t>и</w:t>
      </w:r>
      <w:r w:rsidRPr="00A56659">
        <w:rPr>
          <w:spacing w:val="3"/>
        </w:rPr>
        <w:t>ј</w:t>
      </w:r>
      <w:r w:rsidRPr="00F46943">
        <w:t>о</w:t>
      </w:r>
      <w:r w:rsidRPr="00A56659">
        <w:rPr>
          <w:spacing w:val="-1"/>
        </w:rPr>
        <w:t>м</w:t>
      </w:r>
      <w:r>
        <w:rPr>
          <w:lang w:val="sr-Cyrl-CS"/>
        </w:rPr>
        <w:t>.</w:t>
      </w:r>
    </w:p>
    <w:p w14:paraId="0DDA90B3" w14:textId="77777777" w:rsidR="004700DD" w:rsidRPr="00D93835" w:rsidRDefault="004700DD" w:rsidP="004700DD">
      <w:pPr>
        <w:ind w:left="119"/>
      </w:pPr>
      <w:r w:rsidRPr="00D93835">
        <w:rPr>
          <w:b/>
          <w:spacing w:val="-1"/>
        </w:rPr>
        <w:lastRenderedPageBreak/>
        <w:t>Ус</w:t>
      </w:r>
      <w:r w:rsidRPr="00D93835">
        <w:rPr>
          <w:b/>
        </w:rPr>
        <w:t xml:space="preserve">лови </w:t>
      </w:r>
      <w:r w:rsidRPr="00D93835">
        <w:rPr>
          <w:b/>
          <w:spacing w:val="1"/>
        </w:rPr>
        <w:t>к</w:t>
      </w:r>
      <w:r w:rsidRPr="00D93835">
        <w:rPr>
          <w:b/>
        </w:rPr>
        <w:t>о</w:t>
      </w:r>
      <w:r w:rsidRPr="00D93835">
        <w:rPr>
          <w:b/>
          <w:spacing w:val="-1"/>
        </w:rPr>
        <w:t>ј</w:t>
      </w:r>
      <w:r w:rsidRPr="00D93835">
        <w:rPr>
          <w:b/>
        </w:rPr>
        <w:t>е</w:t>
      </w:r>
      <w:r>
        <w:rPr>
          <w:b/>
        </w:rPr>
        <w:t xml:space="preserve"> </w:t>
      </w:r>
      <w:r w:rsidRPr="00D93835">
        <w:rPr>
          <w:b/>
        </w:rPr>
        <w:t xml:space="preserve">мора </w:t>
      </w:r>
      <w:r w:rsidRPr="00D93835">
        <w:rPr>
          <w:b/>
          <w:spacing w:val="1"/>
        </w:rPr>
        <w:t>д</w:t>
      </w:r>
      <w:r w:rsidRPr="00D93835">
        <w:rPr>
          <w:b/>
        </w:rPr>
        <w:t xml:space="preserve">а </w:t>
      </w:r>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r w:rsidRPr="00D93835">
        <w:rPr>
          <w:b/>
          <w:spacing w:val="1"/>
        </w:rPr>
        <w:t xml:space="preserve"> п</w:t>
      </w:r>
      <w:r w:rsidRPr="00D93835">
        <w:rPr>
          <w:b/>
          <w:spacing w:val="-2"/>
        </w:rPr>
        <w:t>о</w:t>
      </w:r>
      <w:r w:rsidRPr="00D93835">
        <w:rPr>
          <w:b/>
          <w:spacing w:val="1"/>
        </w:rPr>
        <w:t>ди</w:t>
      </w:r>
      <w:r w:rsidRPr="00D93835">
        <w:rPr>
          <w:b/>
        </w:rPr>
        <w:t>звођа</w:t>
      </w:r>
      <w:r w:rsidRPr="00D93835">
        <w:rPr>
          <w:b/>
          <w:spacing w:val="-1"/>
        </w:rPr>
        <w:t>ч</w:t>
      </w:r>
      <w:r w:rsidRPr="00D93835">
        <w:rPr>
          <w:b/>
        </w:rPr>
        <w:t>, и</w:t>
      </w:r>
      <w:r>
        <w:rPr>
          <w:b/>
        </w:rPr>
        <w:t xml:space="preserve"> </w:t>
      </w:r>
      <w:r w:rsidRPr="00D93835">
        <w:rPr>
          <w:b/>
        </w:rPr>
        <w:t>то:</w:t>
      </w:r>
      <w:r w:rsidRPr="00D93835">
        <w:tab/>
      </w:r>
    </w:p>
    <w:p w14:paraId="14EDC98B" w14:textId="77777777" w:rsidR="004700DD" w:rsidRDefault="004700DD" w:rsidP="004700DD">
      <w:pPr>
        <w:ind w:left="839" w:right="63" w:firstLine="180"/>
        <w:jc w:val="both"/>
      </w:pPr>
      <w:r w:rsidRPr="00D93835">
        <w:t>Под</w:t>
      </w:r>
      <w:r w:rsidRPr="00D93835">
        <w:rPr>
          <w:spacing w:val="1"/>
        </w:rPr>
        <w:t>из</w:t>
      </w:r>
      <w:r w:rsidRPr="00D93835">
        <w:t>во</w:t>
      </w:r>
      <w:r w:rsidRPr="00D93835">
        <w:rPr>
          <w:spacing w:val="-1"/>
        </w:rPr>
        <w:t>ђа</w:t>
      </w:r>
      <w:r w:rsidRPr="00D93835">
        <w:t>ч</w:t>
      </w:r>
      <w:r>
        <w:t xml:space="preserve"> </w:t>
      </w:r>
      <w:r w:rsidRPr="00D93835">
        <w:rPr>
          <w:spacing w:val="-1"/>
        </w:rPr>
        <w:t>м</w:t>
      </w:r>
      <w:r w:rsidRPr="00D93835">
        <w:t>ора</w:t>
      </w:r>
      <w:r>
        <w:t xml:space="preserve"> </w:t>
      </w:r>
      <w:r w:rsidRPr="00D93835">
        <w:t>да</w:t>
      </w:r>
      <w:r>
        <w:t xml:space="preserve"> </w:t>
      </w:r>
      <w:r w:rsidRPr="00D93835">
        <w:rPr>
          <w:spacing w:val="1"/>
        </w:rPr>
        <w:t>и</w:t>
      </w:r>
      <w:r w:rsidRPr="00D93835">
        <w:rPr>
          <w:spacing w:val="-1"/>
        </w:rPr>
        <w:t>с</w:t>
      </w:r>
      <w:r w:rsidRPr="00D93835">
        <w:rPr>
          <w:spacing w:val="3"/>
        </w:rPr>
        <w:t>п</w:t>
      </w:r>
      <w:r w:rsidRPr="00D93835">
        <w:rPr>
          <w:spacing w:val="-7"/>
        </w:rPr>
        <w:t>у</w:t>
      </w:r>
      <w:r w:rsidRPr="00D93835">
        <w:rPr>
          <w:spacing w:val="1"/>
        </w:rPr>
        <w:t>ни</w:t>
      </w:r>
      <w:r w:rsidRPr="00D93835">
        <w:rPr>
          <w:spacing w:val="2"/>
        </w:rPr>
        <w:t xml:space="preserve"> с</w:t>
      </w:r>
      <w:r>
        <w:t>ве</w:t>
      </w:r>
      <w:r w:rsidRPr="00D93835">
        <w:t xml:space="preserve"> </w:t>
      </w:r>
      <w:r w:rsidRPr="00D93835">
        <w:rPr>
          <w:spacing w:val="-5"/>
        </w:rPr>
        <w:t>у</w:t>
      </w:r>
      <w:r w:rsidRPr="00D93835">
        <w:rPr>
          <w:spacing w:val="1"/>
        </w:rPr>
        <w:t>с</w:t>
      </w:r>
      <w:r>
        <w:t xml:space="preserve">лове </w:t>
      </w:r>
      <w:r w:rsidRPr="00D93835">
        <w:rPr>
          <w:spacing w:val="1"/>
        </w:rPr>
        <w:t>н</w:t>
      </w:r>
      <w:r w:rsidRPr="00D93835">
        <w:rPr>
          <w:spacing w:val="-1"/>
        </w:rPr>
        <w:t>а</w:t>
      </w:r>
      <w:r w:rsidRPr="00D93835">
        <w:rPr>
          <w:spacing w:val="2"/>
        </w:rPr>
        <w:t>в</w:t>
      </w:r>
      <w:r w:rsidRPr="00D93835">
        <w:rPr>
          <w:spacing w:val="-1"/>
        </w:rPr>
        <w:t>е</w:t>
      </w:r>
      <w:r w:rsidRPr="00D93835">
        <w:t>д</w:t>
      </w:r>
      <w:r w:rsidRPr="00D93835">
        <w:rPr>
          <w:spacing w:val="-1"/>
        </w:rPr>
        <w:t>е</w:t>
      </w:r>
      <w:r w:rsidRPr="00D93835">
        <w:rPr>
          <w:spacing w:val="1"/>
        </w:rPr>
        <w:t>н</w:t>
      </w:r>
      <w:r w:rsidRPr="00D93835">
        <w:t>е</w:t>
      </w:r>
      <w:r w:rsidRPr="00D93835">
        <w:rPr>
          <w:spacing w:val="1"/>
        </w:rPr>
        <w:t xml:space="preserve"> з</w:t>
      </w:r>
      <w:r w:rsidRPr="00D93835">
        <w:t>а</w:t>
      </w:r>
      <w:r>
        <w:t xml:space="preserve"> </w:t>
      </w:r>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r>
        <w:rPr>
          <w:lang w:val="sr-Cyrl-CS"/>
        </w:rPr>
        <w:t xml:space="preserve"> сем</w:t>
      </w:r>
      <w:r>
        <w:t xml:space="preserve"> </w:t>
      </w:r>
      <w:r w:rsidRPr="00D93835">
        <w:rPr>
          <w:spacing w:val="-3"/>
        </w:rPr>
        <w:t>у</w:t>
      </w:r>
      <w:r w:rsidRPr="00D93835">
        <w:rPr>
          <w:spacing w:val="1"/>
        </w:rPr>
        <w:t>с</w:t>
      </w:r>
      <w:r>
        <w:t>лов</w:t>
      </w:r>
      <w:r>
        <w:rPr>
          <w:lang w:val="sr-Cyrl-CS"/>
        </w:rPr>
        <w:t>а</w:t>
      </w:r>
      <w:r>
        <w:t xml:space="preserve"> </w:t>
      </w:r>
      <w:r w:rsidRPr="00D93835">
        <w:rPr>
          <w:spacing w:val="1"/>
        </w:rPr>
        <w:t>з</w:t>
      </w:r>
      <w:r w:rsidRPr="00D93835">
        <w:t>а</w:t>
      </w:r>
      <w:r>
        <w:t xml:space="preserve"> </w:t>
      </w:r>
      <w:r w:rsidRPr="00D93835">
        <w:t>дово</w:t>
      </w:r>
      <w:r w:rsidRPr="00D93835">
        <w:rPr>
          <w:spacing w:val="3"/>
        </w:rPr>
        <w:t>љ</w:t>
      </w:r>
      <w:r w:rsidRPr="00D93835">
        <w:rPr>
          <w:spacing w:val="1"/>
        </w:rPr>
        <w:t>н</w:t>
      </w:r>
      <w:r w:rsidRPr="00D93835">
        <w:t>и</w:t>
      </w:r>
      <w:r>
        <w:t xml:space="preserve"> </w:t>
      </w:r>
      <w:r w:rsidRPr="00D93835">
        <w:t>т</w:t>
      </w:r>
      <w:r w:rsidRPr="00D93835">
        <w:rPr>
          <w:spacing w:val="-3"/>
        </w:rPr>
        <w:t>е</w:t>
      </w:r>
      <w:r w:rsidRPr="00D93835">
        <w:rPr>
          <w:spacing w:val="2"/>
        </w:rPr>
        <w:t>х</w:t>
      </w:r>
      <w:r w:rsidRPr="00D93835">
        <w:rPr>
          <w:spacing w:val="1"/>
        </w:rPr>
        <w:t>ни</w:t>
      </w:r>
      <w:r w:rsidRPr="00D93835">
        <w:rPr>
          <w:spacing w:val="-3"/>
        </w:rPr>
        <w:t>ч</w:t>
      </w:r>
      <w:r w:rsidRPr="00D93835">
        <w:rPr>
          <w:spacing w:val="1"/>
        </w:rPr>
        <w:t>к</w:t>
      </w:r>
      <w:r w:rsidRPr="00D93835">
        <w:t>и</w:t>
      </w:r>
      <w:r>
        <w:rPr>
          <w:lang w:val="sr-Cyrl-CS"/>
        </w:rPr>
        <w:t xml:space="preserve"> </w:t>
      </w:r>
      <w:r w:rsidRPr="00D93835">
        <w:t xml:space="preserve">и </w:t>
      </w:r>
      <w:r w:rsidRPr="00D93835">
        <w:rPr>
          <w:spacing w:val="1"/>
        </w:rPr>
        <w:t>к</w:t>
      </w:r>
      <w:r w:rsidRPr="00D93835">
        <w:rPr>
          <w:spacing w:val="-1"/>
        </w:rPr>
        <w:t>а</w:t>
      </w:r>
      <w:r w:rsidRPr="00D93835">
        <w:t>дров</w:t>
      </w:r>
      <w:r w:rsidRPr="00D93835">
        <w:rPr>
          <w:spacing w:val="-1"/>
        </w:rPr>
        <w:t>с</w:t>
      </w:r>
      <w:r w:rsidRPr="00D93835">
        <w:rPr>
          <w:spacing w:val="1"/>
        </w:rPr>
        <w:t>к</w:t>
      </w:r>
      <w:r w:rsidRPr="00D93835">
        <w:t>и</w:t>
      </w:r>
      <w:r w:rsidRPr="00D93835">
        <w:rPr>
          <w:spacing w:val="1"/>
        </w:rPr>
        <w:t xml:space="preserve"> к</w:t>
      </w:r>
      <w:r w:rsidRPr="00D93835">
        <w:rPr>
          <w:spacing w:val="-1"/>
        </w:rPr>
        <w:t>а</w:t>
      </w:r>
      <w:r w:rsidRPr="00D93835">
        <w:rPr>
          <w:spacing w:val="1"/>
        </w:rPr>
        <w:t>п</w:t>
      </w:r>
      <w:r w:rsidRPr="00D93835">
        <w:rPr>
          <w:spacing w:val="-1"/>
        </w:rPr>
        <w:t>а</w:t>
      </w:r>
      <w:r w:rsidRPr="00D93835">
        <w:rPr>
          <w:spacing w:val="1"/>
        </w:rPr>
        <w:t>ц</w:t>
      </w:r>
      <w:r w:rsidRPr="00D93835">
        <w:rPr>
          <w:spacing w:val="-1"/>
        </w:rPr>
        <w:t>и</w:t>
      </w:r>
      <w:r w:rsidRPr="00D93835">
        <w:t>т</w:t>
      </w:r>
      <w:r w:rsidRPr="00D93835">
        <w:rPr>
          <w:spacing w:val="-1"/>
        </w:rPr>
        <w:t>е</w:t>
      </w:r>
      <w:r w:rsidRPr="00D93835">
        <w:t>т</w:t>
      </w:r>
      <w:r>
        <w:rPr>
          <w:lang w:val="sr-Cyrl-CS"/>
        </w:rPr>
        <w:t>, који</w:t>
      </w:r>
      <w:r w:rsidRPr="00D93835">
        <w:t xml:space="preserve"> </w:t>
      </w:r>
      <w:r w:rsidRPr="00D93835">
        <w:rPr>
          <w:spacing w:val="1"/>
        </w:rPr>
        <w:t>и</w:t>
      </w:r>
      <w:r w:rsidRPr="00D93835">
        <w:rPr>
          <w:spacing w:val="-3"/>
        </w:rPr>
        <w:t>с</w:t>
      </w:r>
      <w:r w:rsidRPr="00D93835">
        <w:rPr>
          <w:spacing w:val="3"/>
        </w:rPr>
        <w:t>п</w:t>
      </w:r>
      <w:r w:rsidRPr="00D93835">
        <w:rPr>
          <w:spacing w:val="-5"/>
        </w:rPr>
        <w:t>у</w:t>
      </w:r>
      <w:r w:rsidRPr="00D93835">
        <w:t>њ</w:t>
      </w:r>
      <w:r w:rsidRPr="00D93835">
        <w:rPr>
          <w:spacing w:val="-2"/>
        </w:rPr>
        <w:t>а</w:t>
      </w:r>
      <w:r w:rsidRPr="00D93835">
        <w:rPr>
          <w:spacing w:val="2"/>
        </w:rPr>
        <w:t>в</w:t>
      </w:r>
      <w:r w:rsidRPr="00D93835">
        <w:t>а</w:t>
      </w:r>
      <w:r>
        <w:t xml:space="preserve"> </w:t>
      </w:r>
      <w:r w:rsidRPr="00D93835">
        <w:rPr>
          <w:spacing w:val="1"/>
        </w:rPr>
        <w:t>з</w:t>
      </w:r>
      <w:r w:rsidRPr="00D93835">
        <w:rPr>
          <w:spacing w:val="-1"/>
        </w:rPr>
        <w:t>а</w:t>
      </w:r>
      <w:r w:rsidRPr="00D93835">
        <w:t>јед</w:t>
      </w:r>
      <w:r w:rsidRPr="00D93835">
        <w:rPr>
          <w:spacing w:val="1"/>
        </w:rPr>
        <w:t>н</w:t>
      </w:r>
      <w:r w:rsidRPr="00D93835">
        <w:t xml:space="preserve">о </w:t>
      </w:r>
      <w:r w:rsidRPr="00D93835">
        <w:rPr>
          <w:spacing w:val="-1"/>
        </w:rPr>
        <w:t>с</w:t>
      </w:r>
      <w:r w:rsidRPr="00D93835">
        <w:t>а</w:t>
      </w:r>
      <w:r>
        <w:t xml:space="preserve"> </w:t>
      </w:r>
      <w:r w:rsidRPr="00D93835">
        <w:t>По</w:t>
      </w:r>
      <w:r w:rsidRPr="00D93835">
        <w:rPr>
          <w:spacing w:val="5"/>
        </w:rPr>
        <w:t>н</w:t>
      </w:r>
      <w:r w:rsidRPr="00D93835">
        <w:rPr>
          <w:spacing w:val="-2"/>
        </w:rPr>
        <w:t>у</w:t>
      </w:r>
      <w:r w:rsidRPr="00D93835">
        <w:t>ђ</w:t>
      </w:r>
      <w:r w:rsidRPr="00D93835">
        <w:rPr>
          <w:spacing w:val="-2"/>
        </w:rPr>
        <w:t>а</w:t>
      </w:r>
      <w:r w:rsidRPr="00D93835">
        <w:rPr>
          <w:spacing w:val="-1"/>
        </w:rPr>
        <w:t>ч</w:t>
      </w:r>
      <w:r w:rsidRPr="00D93835">
        <w:rPr>
          <w:spacing w:val="1"/>
        </w:rPr>
        <w:t>е</w:t>
      </w:r>
      <w:r w:rsidRPr="00D93835">
        <w:rPr>
          <w:spacing w:val="-1"/>
        </w:rPr>
        <w:t>м</w:t>
      </w:r>
      <w:r w:rsidRPr="00D93835">
        <w:t>.</w:t>
      </w:r>
    </w:p>
    <w:p w14:paraId="01599AEA" w14:textId="77777777" w:rsidR="004700DD" w:rsidRDefault="004700DD" w:rsidP="004700DD">
      <w:pPr>
        <w:ind w:left="839" w:right="63" w:firstLine="180"/>
        <w:jc w:val="both"/>
      </w:pPr>
    </w:p>
    <w:p w14:paraId="6598A613" w14:textId="77777777" w:rsidR="004700DD" w:rsidRPr="00D93835" w:rsidRDefault="004700DD" w:rsidP="004700DD">
      <w:r w:rsidRPr="00D93835">
        <w:rPr>
          <w:b/>
          <w:spacing w:val="-1"/>
        </w:rPr>
        <w:t>Ус</w:t>
      </w:r>
      <w:r w:rsidRPr="00D93835">
        <w:rPr>
          <w:b/>
        </w:rPr>
        <w:t xml:space="preserve">лови </w:t>
      </w:r>
      <w:r w:rsidRPr="00D93835">
        <w:rPr>
          <w:b/>
          <w:spacing w:val="1"/>
        </w:rPr>
        <w:t>к</w:t>
      </w:r>
      <w:r w:rsidRPr="00D93835">
        <w:rPr>
          <w:b/>
        </w:rPr>
        <w:t>о</w:t>
      </w:r>
      <w:r w:rsidRPr="00D93835">
        <w:rPr>
          <w:b/>
          <w:spacing w:val="-1"/>
        </w:rPr>
        <w:t>ј</w:t>
      </w:r>
      <w:r w:rsidRPr="00D93835">
        <w:rPr>
          <w:b/>
        </w:rPr>
        <w:t>е</w:t>
      </w:r>
      <w:r>
        <w:rPr>
          <w:b/>
        </w:rPr>
        <w:t xml:space="preserve"> </w:t>
      </w:r>
      <w:r w:rsidRPr="00D93835">
        <w:rPr>
          <w:b/>
        </w:rPr>
        <w:t xml:space="preserve">мора </w:t>
      </w:r>
      <w:r w:rsidRPr="00D93835">
        <w:rPr>
          <w:b/>
          <w:spacing w:val="1"/>
        </w:rPr>
        <w:t>д</w:t>
      </w:r>
      <w:r w:rsidRPr="00D93835">
        <w:rPr>
          <w:b/>
        </w:rPr>
        <w:t xml:space="preserve">а </w:t>
      </w:r>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r>
        <w:rPr>
          <w:b/>
        </w:rPr>
        <w:t xml:space="preserve"> </w:t>
      </w:r>
      <w:r w:rsidRPr="00D93835">
        <w:rPr>
          <w:b/>
          <w:spacing w:val="-1"/>
        </w:rPr>
        <w:t>с</w:t>
      </w:r>
      <w:r w:rsidRPr="00D93835">
        <w:rPr>
          <w:b/>
        </w:rPr>
        <w:t>ва</w:t>
      </w:r>
      <w:r w:rsidRPr="00D93835">
        <w:rPr>
          <w:b/>
          <w:spacing w:val="1"/>
        </w:rPr>
        <w:t>к</w:t>
      </w:r>
      <w:r w:rsidRPr="00D93835">
        <w:rPr>
          <w:b/>
        </w:rPr>
        <w:t>и</w:t>
      </w:r>
      <w:r>
        <w:rPr>
          <w:b/>
        </w:rPr>
        <w:t xml:space="preserve"> </w:t>
      </w:r>
      <w:r w:rsidRPr="00D93835">
        <w:rPr>
          <w:b/>
          <w:spacing w:val="-2"/>
        </w:rPr>
        <w:t>о</w:t>
      </w:r>
      <w:r w:rsidRPr="00D93835">
        <w:rPr>
          <w:b/>
        </w:rPr>
        <w:t>д</w:t>
      </w:r>
      <w:r w:rsidRPr="00D93835">
        <w:rPr>
          <w:b/>
          <w:spacing w:val="1"/>
        </w:rPr>
        <w:t xml:space="preserve"> п</w:t>
      </w:r>
      <w:r w:rsidRPr="00D93835">
        <w:rPr>
          <w:b/>
        </w:rPr>
        <w:t>о</w:t>
      </w:r>
      <w:r w:rsidRPr="00D93835">
        <w:rPr>
          <w:b/>
          <w:spacing w:val="1"/>
        </w:rPr>
        <w:t>н</w:t>
      </w:r>
      <w:r w:rsidRPr="00D93835">
        <w:rPr>
          <w:b/>
          <w:spacing w:val="-2"/>
        </w:rPr>
        <w:t>уђ</w:t>
      </w:r>
      <w:r w:rsidRPr="00D93835">
        <w:rPr>
          <w:b/>
        </w:rPr>
        <w:t>а</w:t>
      </w:r>
      <w:r w:rsidRPr="00D93835">
        <w:rPr>
          <w:b/>
          <w:spacing w:val="-1"/>
        </w:rPr>
        <w:t>ч</w:t>
      </w:r>
      <w:r w:rsidRPr="00D93835">
        <w:rPr>
          <w:b/>
        </w:rPr>
        <w:t xml:space="preserve">а </w:t>
      </w:r>
      <w:r w:rsidRPr="00D93835">
        <w:rPr>
          <w:b/>
          <w:spacing w:val="1"/>
        </w:rPr>
        <w:t>и</w:t>
      </w:r>
      <w:r w:rsidRPr="00D93835">
        <w:rPr>
          <w:b/>
        </w:rPr>
        <w:t xml:space="preserve">з </w:t>
      </w:r>
      <w:r w:rsidRPr="00D93835">
        <w:rPr>
          <w:b/>
          <w:spacing w:val="-1"/>
        </w:rPr>
        <w:t>г</w:t>
      </w:r>
      <w:r w:rsidRPr="00D93835">
        <w:rPr>
          <w:b/>
          <w:spacing w:val="1"/>
        </w:rPr>
        <w:t>р</w:t>
      </w:r>
      <w:r w:rsidRPr="00D93835">
        <w:rPr>
          <w:b/>
        </w:rPr>
        <w:t>у</w:t>
      </w:r>
      <w:r w:rsidRPr="00D93835">
        <w:rPr>
          <w:b/>
          <w:spacing w:val="1"/>
        </w:rPr>
        <w:t>п</w:t>
      </w:r>
      <w:r w:rsidRPr="00D93835">
        <w:rPr>
          <w:b/>
        </w:rPr>
        <w:t>е</w:t>
      </w:r>
      <w:r>
        <w:rPr>
          <w:b/>
        </w:rPr>
        <w:t xml:space="preserve"> </w:t>
      </w:r>
      <w:r w:rsidRPr="00D93835">
        <w:rPr>
          <w:b/>
          <w:spacing w:val="1"/>
        </w:rPr>
        <w:t>п</w:t>
      </w:r>
      <w:r w:rsidRPr="00D93835">
        <w:rPr>
          <w:b/>
        </w:rPr>
        <w:t>о</w:t>
      </w:r>
      <w:r w:rsidRPr="00D93835">
        <w:rPr>
          <w:b/>
          <w:spacing w:val="1"/>
        </w:rPr>
        <w:t>н</w:t>
      </w:r>
      <w:r w:rsidRPr="00D93835">
        <w:rPr>
          <w:b/>
        </w:rPr>
        <w:t>уђа</w:t>
      </w:r>
      <w:r w:rsidRPr="00D93835">
        <w:rPr>
          <w:b/>
          <w:spacing w:val="-1"/>
        </w:rPr>
        <w:t>ч</w:t>
      </w:r>
      <w:r w:rsidRPr="00D93835">
        <w:rPr>
          <w:b/>
        </w:rPr>
        <w:t>а, и</w:t>
      </w:r>
      <w:r>
        <w:rPr>
          <w:b/>
        </w:rPr>
        <w:t xml:space="preserve"> </w:t>
      </w:r>
      <w:r w:rsidRPr="00D93835">
        <w:rPr>
          <w:b/>
          <w:spacing w:val="2"/>
        </w:rPr>
        <w:t>т</w:t>
      </w:r>
      <w:r w:rsidRPr="00D93835">
        <w:rPr>
          <w:b/>
        </w:rPr>
        <w:t>о:</w:t>
      </w:r>
    </w:p>
    <w:p w14:paraId="2C28010B" w14:textId="77777777" w:rsidR="004700DD" w:rsidRPr="00D93835" w:rsidRDefault="004700DD" w:rsidP="004700DD">
      <w:pPr>
        <w:spacing w:before="11"/>
      </w:pPr>
    </w:p>
    <w:p w14:paraId="15BCD5A5" w14:textId="253EE889" w:rsidR="004700DD" w:rsidRPr="00D93835" w:rsidRDefault="004700DD" w:rsidP="004700DD">
      <w:pPr>
        <w:ind w:left="839" w:right="66" w:firstLine="180"/>
        <w:jc w:val="both"/>
      </w:pPr>
      <w:r w:rsidRPr="00D93835">
        <w:t>Св</w:t>
      </w:r>
      <w:r w:rsidRPr="00D93835">
        <w:rPr>
          <w:spacing w:val="-1"/>
        </w:rPr>
        <w:t>а</w:t>
      </w:r>
      <w:r w:rsidRPr="00D93835">
        <w:rPr>
          <w:spacing w:val="1"/>
        </w:rPr>
        <w:t>к</w:t>
      </w:r>
      <w:r w:rsidRPr="00D93835">
        <w:t xml:space="preserve">и од </w:t>
      </w:r>
      <w:proofErr w:type="gramStart"/>
      <w:r w:rsidRPr="00D93835">
        <w:rPr>
          <w:spacing w:val="1"/>
        </w:rPr>
        <w:t>п</w:t>
      </w:r>
      <w:r w:rsidRPr="00D93835">
        <w:rPr>
          <w:spacing w:val="-2"/>
        </w:rPr>
        <w:t>о</w:t>
      </w:r>
      <w:r w:rsidRPr="00D93835">
        <w:rPr>
          <w:spacing w:val="3"/>
        </w:rPr>
        <w:t>н</w:t>
      </w:r>
      <w:r w:rsidRPr="00D93835">
        <w:rPr>
          <w:spacing w:val="-5"/>
        </w:rPr>
        <w:t>у</w:t>
      </w:r>
      <w:r w:rsidRPr="00D93835">
        <w:t>ђ</w:t>
      </w:r>
      <w:r w:rsidRPr="00D93835">
        <w:rPr>
          <w:spacing w:val="-2"/>
        </w:rPr>
        <w:t>а</w:t>
      </w:r>
      <w:r w:rsidRPr="00D93835">
        <w:rPr>
          <w:spacing w:val="1"/>
        </w:rPr>
        <w:t>ч</w:t>
      </w:r>
      <w:r w:rsidRPr="00D93835">
        <w:t xml:space="preserve">а </w:t>
      </w:r>
      <w:r w:rsidRPr="00D93835">
        <w:rPr>
          <w:spacing w:val="1"/>
        </w:rPr>
        <w:t xml:space="preserve"> и</w:t>
      </w:r>
      <w:r w:rsidRPr="00D93835">
        <w:t>з</w:t>
      </w:r>
      <w:proofErr w:type="gramEnd"/>
      <w:r w:rsidRPr="00D93835">
        <w:t xml:space="preserve"> г</w:t>
      </w:r>
      <w:r w:rsidRPr="00D93835">
        <w:rPr>
          <w:spacing w:val="2"/>
        </w:rPr>
        <w:t>р</w:t>
      </w:r>
      <w:r w:rsidRPr="00D93835">
        <w:rPr>
          <w:spacing w:val="-7"/>
        </w:rPr>
        <w:t>у</w:t>
      </w:r>
      <w:r w:rsidRPr="00D93835">
        <w:rPr>
          <w:spacing w:val="1"/>
        </w:rPr>
        <w:t>п</w:t>
      </w:r>
      <w:r w:rsidRPr="00D93835">
        <w:t xml:space="preserve">е </w:t>
      </w:r>
      <w:r w:rsidRPr="00D93835">
        <w:rPr>
          <w:spacing w:val="1"/>
        </w:rPr>
        <w:t>п</w:t>
      </w:r>
      <w:r w:rsidRPr="00D93835">
        <w:t>о</w:t>
      </w:r>
      <w:r w:rsidRPr="00D93835">
        <w:rPr>
          <w:spacing w:val="6"/>
        </w:rPr>
        <w:t>н</w:t>
      </w:r>
      <w:r w:rsidRPr="00D93835">
        <w:rPr>
          <w:spacing w:val="-5"/>
        </w:rPr>
        <w:t>у</w:t>
      </w:r>
      <w:r w:rsidRPr="00D93835">
        <w:t xml:space="preserve">ђача </w:t>
      </w:r>
      <w:r w:rsidRPr="00D93835">
        <w:rPr>
          <w:spacing w:val="-1"/>
        </w:rPr>
        <w:t>м</w:t>
      </w:r>
      <w:r w:rsidRPr="00D93835">
        <w:t>о</w:t>
      </w:r>
      <w:r w:rsidRPr="00D93835">
        <w:rPr>
          <w:spacing w:val="2"/>
        </w:rPr>
        <w:t>р</w:t>
      </w:r>
      <w:r w:rsidRPr="00D93835">
        <w:t xml:space="preserve">а да </w:t>
      </w:r>
      <w:r w:rsidRPr="00D93835">
        <w:rPr>
          <w:spacing w:val="1"/>
        </w:rPr>
        <w:t xml:space="preserve"> и</w:t>
      </w:r>
      <w:r w:rsidRPr="00D93835">
        <w:rPr>
          <w:spacing w:val="-1"/>
        </w:rPr>
        <w:t>с</w:t>
      </w:r>
      <w:r w:rsidRPr="00D93835">
        <w:rPr>
          <w:spacing w:val="3"/>
        </w:rPr>
        <w:t>п</w:t>
      </w:r>
      <w:r w:rsidRPr="00D93835">
        <w:rPr>
          <w:spacing w:val="-5"/>
        </w:rPr>
        <w:t>у</w:t>
      </w:r>
      <w:r w:rsidRPr="00D93835">
        <w:rPr>
          <w:spacing w:val="1"/>
        </w:rPr>
        <w:t>н</w:t>
      </w:r>
      <w:r w:rsidRPr="00D93835">
        <w:t xml:space="preserve">и </w:t>
      </w:r>
      <w:r w:rsidRPr="00D93835">
        <w:rPr>
          <w:spacing w:val="-1"/>
        </w:rPr>
        <w:t>с</w:t>
      </w:r>
      <w:r w:rsidRPr="00D93835">
        <w:t xml:space="preserve">ве  </w:t>
      </w:r>
      <w:r w:rsidRPr="00D93835">
        <w:rPr>
          <w:spacing w:val="-5"/>
        </w:rPr>
        <w:t>у</w:t>
      </w:r>
      <w:r w:rsidRPr="00D93835">
        <w:rPr>
          <w:spacing w:val="-1"/>
        </w:rPr>
        <w:t>с</w:t>
      </w:r>
      <w:r w:rsidRPr="00D93835">
        <w:t>л</w:t>
      </w:r>
      <w:r w:rsidRPr="00D93835">
        <w:rPr>
          <w:spacing w:val="2"/>
        </w:rPr>
        <w:t>ов</w:t>
      </w:r>
      <w:r w:rsidRPr="00D93835">
        <w:t xml:space="preserve">е </w:t>
      </w:r>
      <w:r w:rsidRPr="00D93835">
        <w:rPr>
          <w:spacing w:val="1"/>
        </w:rPr>
        <w:t>н</w:t>
      </w:r>
      <w:r w:rsidRPr="00D93835">
        <w:rPr>
          <w:spacing w:val="-1"/>
        </w:rPr>
        <w:t>а</w:t>
      </w:r>
      <w:r w:rsidRPr="00D93835">
        <w:t>в</w:t>
      </w:r>
      <w:r w:rsidRPr="00D93835">
        <w:rPr>
          <w:spacing w:val="-1"/>
        </w:rPr>
        <w:t>е</w:t>
      </w:r>
      <w:r w:rsidRPr="00D93835">
        <w:t>д</w:t>
      </w:r>
      <w:r w:rsidRPr="00D93835">
        <w:rPr>
          <w:spacing w:val="-1"/>
        </w:rPr>
        <w:t>е</w:t>
      </w:r>
      <w:r w:rsidRPr="00D93835">
        <w:rPr>
          <w:spacing w:val="1"/>
        </w:rPr>
        <w:t>н</w:t>
      </w:r>
      <w:r w:rsidRPr="00D93835">
        <w:t>е</w:t>
      </w:r>
      <w:r w:rsidRPr="004700DD">
        <w:rPr>
          <w:spacing w:val="1"/>
        </w:rPr>
        <w:t xml:space="preserve"> </w:t>
      </w:r>
      <w:r w:rsidRPr="00D93835">
        <w:rPr>
          <w:spacing w:val="1"/>
        </w:rPr>
        <w:t>з</w:t>
      </w:r>
      <w:r w:rsidRPr="00D93835">
        <w:t>а</w:t>
      </w:r>
      <w:r>
        <w:t xml:space="preserve"> </w:t>
      </w:r>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r>
        <w:rPr>
          <w:lang w:val="sr-Cyrl-CS"/>
        </w:rPr>
        <w:t xml:space="preserve"> </w:t>
      </w:r>
      <w:r w:rsidR="00B35C07">
        <w:rPr>
          <w:lang w:val="sr-Cyrl-CS"/>
        </w:rPr>
        <w:t>сем</w:t>
      </w:r>
      <w:r w:rsidR="00B35C07">
        <w:t xml:space="preserve"> </w:t>
      </w:r>
      <w:r w:rsidR="00B35C07" w:rsidRPr="00D93835">
        <w:rPr>
          <w:spacing w:val="-3"/>
        </w:rPr>
        <w:t>у</w:t>
      </w:r>
      <w:r w:rsidR="00B35C07" w:rsidRPr="00D93835">
        <w:rPr>
          <w:spacing w:val="1"/>
        </w:rPr>
        <w:t>с</w:t>
      </w:r>
      <w:r w:rsidR="00B35C07">
        <w:t>лов</w:t>
      </w:r>
      <w:r w:rsidR="00B35C07">
        <w:rPr>
          <w:lang w:val="sr-Cyrl-CS"/>
        </w:rPr>
        <w:t>а</w:t>
      </w:r>
      <w:r w:rsidR="00B35C07">
        <w:t xml:space="preserve"> </w:t>
      </w:r>
      <w:r w:rsidR="00B35C07" w:rsidRPr="00D93835">
        <w:rPr>
          <w:spacing w:val="1"/>
        </w:rPr>
        <w:t>з</w:t>
      </w:r>
      <w:r w:rsidR="00B35C07" w:rsidRPr="00D93835">
        <w:t>а</w:t>
      </w:r>
      <w:r w:rsidR="00B35C07">
        <w:t xml:space="preserve"> </w:t>
      </w:r>
      <w:r w:rsidR="00B35C07" w:rsidRPr="00D93835">
        <w:t>дово</w:t>
      </w:r>
      <w:r w:rsidR="00B35C07" w:rsidRPr="00D93835">
        <w:rPr>
          <w:spacing w:val="3"/>
        </w:rPr>
        <w:t>љ</w:t>
      </w:r>
      <w:r w:rsidR="00B35C07" w:rsidRPr="00D93835">
        <w:rPr>
          <w:spacing w:val="1"/>
        </w:rPr>
        <w:t>н</w:t>
      </w:r>
      <w:r w:rsidR="00B35C07" w:rsidRPr="00D93835">
        <w:t>и</w:t>
      </w:r>
      <w:r w:rsidR="00B35C07">
        <w:t xml:space="preserve"> </w:t>
      </w:r>
      <w:r w:rsidR="00B35C07" w:rsidRPr="00D93835">
        <w:t>т</w:t>
      </w:r>
      <w:r w:rsidR="00B35C07" w:rsidRPr="00D93835">
        <w:rPr>
          <w:spacing w:val="-3"/>
        </w:rPr>
        <w:t>е</w:t>
      </w:r>
      <w:r w:rsidR="00B35C07" w:rsidRPr="00D93835">
        <w:rPr>
          <w:spacing w:val="2"/>
        </w:rPr>
        <w:t>х</w:t>
      </w:r>
      <w:r w:rsidR="00B35C07" w:rsidRPr="00D93835">
        <w:rPr>
          <w:spacing w:val="1"/>
        </w:rPr>
        <w:t>ни</w:t>
      </w:r>
      <w:r w:rsidR="00B35C07" w:rsidRPr="00D93835">
        <w:rPr>
          <w:spacing w:val="-3"/>
        </w:rPr>
        <w:t>ч</w:t>
      </w:r>
      <w:r w:rsidR="00B35C07" w:rsidRPr="00D93835">
        <w:rPr>
          <w:spacing w:val="1"/>
        </w:rPr>
        <w:t>к</w:t>
      </w:r>
      <w:r w:rsidR="00B35C07" w:rsidRPr="00D93835">
        <w:t>и</w:t>
      </w:r>
      <w:r w:rsidR="00B35C07">
        <w:rPr>
          <w:lang w:val="sr-Cyrl-CS"/>
        </w:rPr>
        <w:t xml:space="preserve"> </w:t>
      </w:r>
      <w:r w:rsidR="00B35C07" w:rsidRPr="00D93835">
        <w:t xml:space="preserve">и </w:t>
      </w:r>
      <w:r w:rsidR="00B35C07" w:rsidRPr="00D93835">
        <w:rPr>
          <w:spacing w:val="1"/>
        </w:rPr>
        <w:t>к</w:t>
      </w:r>
      <w:r w:rsidR="00B35C07" w:rsidRPr="00D93835">
        <w:rPr>
          <w:spacing w:val="-1"/>
        </w:rPr>
        <w:t>а</w:t>
      </w:r>
      <w:r w:rsidR="00B35C07" w:rsidRPr="00D93835">
        <w:t>дров</w:t>
      </w:r>
      <w:r w:rsidR="00B35C07" w:rsidRPr="00D93835">
        <w:rPr>
          <w:spacing w:val="-1"/>
        </w:rPr>
        <w:t>с</w:t>
      </w:r>
      <w:r w:rsidR="00B35C07" w:rsidRPr="00D93835">
        <w:rPr>
          <w:spacing w:val="1"/>
        </w:rPr>
        <w:t>к</w:t>
      </w:r>
      <w:r w:rsidR="00B35C07" w:rsidRPr="00D93835">
        <w:t>и</w:t>
      </w:r>
      <w:r w:rsidR="00B35C07" w:rsidRPr="00D93835">
        <w:rPr>
          <w:spacing w:val="1"/>
        </w:rPr>
        <w:t xml:space="preserve"> к</w:t>
      </w:r>
      <w:r w:rsidR="00B35C07" w:rsidRPr="00D93835">
        <w:rPr>
          <w:spacing w:val="-1"/>
        </w:rPr>
        <w:t>а</w:t>
      </w:r>
      <w:r w:rsidR="00B35C07" w:rsidRPr="00D93835">
        <w:rPr>
          <w:spacing w:val="1"/>
        </w:rPr>
        <w:t>п</w:t>
      </w:r>
      <w:r w:rsidR="00B35C07" w:rsidRPr="00D93835">
        <w:rPr>
          <w:spacing w:val="-1"/>
        </w:rPr>
        <w:t>а</w:t>
      </w:r>
      <w:r w:rsidR="00B35C07" w:rsidRPr="00D93835">
        <w:rPr>
          <w:spacing w:val="1"/>
        </w:rPr>
        <w:t>ц</w:t>
      </w:r>
      <w:r w:rsidR="00B35C07" w:rsidRPr="00D93835">
        <w:rPr>
          <w:spacing w:val="-1"/>
        </w:rPr>
        <w:t>и</w:t>
      </w:r>
      <w:r w:rsidR="00B35C07" w:rsidRPr="00D93835">
        <w:t>т</w:t>
      </w:r>
      <w:r w:rsidR="00B35C07" w:rsidRPr="00D93835">
        <w:rPr>
          <w:spacing w:val="-1"/>
        </w:rPr>
        <w:t>е</w:t>
      </w:r>
      <w:r w:rsidR="00B35C07" w:rsidRPr="00D93835">
        <w:t>т</w:t>
      </w:r>
      <w:r w:rsidR="00B35C07">
        <w:rPr>
          <w:lang w:val="sr-Cyrl-CS"/>
        </w:rPr>
        <w:t>, који</w:t>
      </w:r>
      <w:r w:rsidR="00B35C07" w:rsidRPr="00D93835">
        <w:t xml:space="preserve"> </w:t>
      </w:r>
      <w:r w:rsidR="00B35C07" w:rsidRPr="00D93835">
        <w:rPr>
          <w:spacing w:val="1"/>
        </w:rPr>
        <w:t>и</w:t>
      </w:r>
      <w:r w:rsidR="00B35C07" w:rsidRPr="00D93835">
        <w:rPr>
          <w:spacing w:val="-3"/>
        </w:rPr>
        <w:t>с</w:t>
      </w:r>
      <w:r w:rsidR="00B35C07" w:rsidRPr="00D93835">
        <w:rPr>
          <w:spacing w:val="3"/>
        </w:rPr>
        <w:t>п</w:t>
      </w:r>
      <w:r w:rsidR="00B35C07" w:rsidRPr="00D93835">
        <w:rPr>
          <w:spacing w:val="-5"/>
        </w:rPr>
        <w:t>у</w:t>
      </w:r>
      <w:r w:rsidR="00B35C07" w:rsidRPr="00D93835">
        <w:t>њ</w:t>
      </w:r>
      <w:r w:rsidR="00B35C07" w:rsidRPr="00D93835">
        <w:rPr>
          <w:spacing w:val="-2"/>
        </w:rPr>
        <w:t>а</w:t>
      </w:r>
      <w:r w:rsidR="00B35C07" w:rsidRPr="00D93835">
        <w:rPr>
          <w:spacing w:val="2"/>
        </w:rPr>
        <w:t>в</w:t>
      </w:r>
      <w:r w:rsidR="00B35C07" w:rsidRPr="00D93835">
        <w:t>а</w:t>
      </w:r>
      <w:r w:rsidR="00B35C07">
        <w:rPr>
          <w:lang w:val="sr-Cyrl-CS"/>
        </w:rPr>
        <w:t>ју</w:t>
      </w:r>
      <w:r w:rsidR="00B35C07">
        <w:t xml:space="preserve"> </w:t>
      </w:r>
      <w:r w:rsidR="00B35C07" w:rsidRPr="00D93835">
        <w:rPr>
          <w:spacing w:val="1"/>
        </w:rPr>
        <w:t>з</w:t>
      </w:r>
      <w:r w:rsidR="00B35C07" w:rsidRPr="00D93835">
        <w:rPr>
          <w:spacing w:val="-1"/>
        </w:rPr>
        <w:t>а</w:t>
      </w:r>
      <w:r w:rsidR="00B35C07" w:rsidRPr="00D93835">
        <w:t>јед</w:t>
      </w:r>
      <w:r w:rsidR="00B35C07" w:rsidRPr="00D93835">
        <w:rPr>
          <w:spacing w:val="1"/>
        </w:rPr>
        <w:t>н</w:t>
      </w:r>
      <w:r w:rsidR="00B35C07" w:rsidRPr="00D93835">
        <w:t>о</w:t>
      </w:r>
      <w:r w:rsidR="00B35C07">
        <w:rPr>
          <w:lang w:val="sr-Cyrl-CS"/>
        </w:rPr>
        <w:t>.</w:t>
      </w:r>
    </w:p>
    <w:p w14:paraId="085CDBD5" w14:textId="77777777" w:rsidR="00742770" w:rsidRPr="00742770" w:rsidRDefault="00742770" w:rsidP="00742770">
      <w:pPr>
        <w:rPr>
          <w:lang w:val="sr-Cyrl-CS"/>
        </w:rPr>
      </w:pPr>
    </w:p>
    <w:p w14:paraId="6D6A3964" w14:textId="77777777" w:rsidR="00742770" w:rsidRDefault="00742770" w:rsidP="00742770">
      <w:pPr>
        <w:spacing w:line="200" w:lineRule="exact"/>
        <w:rPr>
          <w:b/>
        </w:rPr>
      </w:pPr>
    </w:p>
    <w:p w14:paraId="1F28A851" w14:textId="77777777" w:rsidR="00742770" w:rsidRPr="00503142" w:rsidRDefault="00742770" w:rsidP="00742770">
      <w:pPr>
        <w:numPr>
          <w:ilvl w:val="0"/>
          <w:numId w:val="23"/>
        </w:numPr>
        <w:ind w:left="1080" w:right="344" w:firstLine="0"/>
        <w:jc w:val="both"/>
        <w:rPr>
          <w:b/>
        </w:rPr>
      </w:pPr>
      <w:r w:rsidRPr="00503142">
        <w:rPr>
          <w:b/>
        </w:rPr>
        <w:t>ЗАХТЕВИ</w:t>
      </w:r>
      <w:r w:rsidRPr="00503142">
        <w:rPr>
          <w:b/>
          <w:lang w:val="sr-Cyrl-CS"/>
        </w:rPr>
        <w:t xml:space="preserve"> НАРУЧИОЦА У ПОГЛЕДУ МИКРОБИОЛОШКИХ АНАЛИЗА</w:t>
      </w:r>
    </w:p>
    <w:p w14:paraId="75CDEFFB" w14:textId="77777777" w:rsidR="00742770" w:rsidRPr="00F042C5" w:rsidRDefault="00742770" w:rsidP="00742770">
      <w:pPr>
        <w:ind w:left="1080" w:right="344"/>
        <w:jc w:val="both"/>
      </w:pPr>
    </w:p>
    <w:p w14:paraId="787C781A" w14:textId="77777777" w:rsidR="00742770" w:rsidRPr="00B35C07" w:rsidRDefault="00742770" w:rsidP="00742770">
      <w:pPr>
        <w:ind w:left="1080" w:right="344"/>
        <w:jc w:val="both"/>
        <w:rPr>
          <w:lang w:val="sr-Cyrl-CS"/>
        </w:rPr>
      </w:pPr>
      <w:r w:rsidRPr="00F042C5">
        <w:t>- Микробиолошке анализе узорака намирница се узимају из М</w:t>
      </w:r>
      <w:r w:rsidRPr="00F042C5">
        <w:rPr>
          <w:lang w:val="sr-Latn-CS"/>
        </w:rPr>
        <w:t>лечн</w:t>
      </w:r>
      <w:r w:rsidRPr="00F042C5">
        <w:t>е</w:t>
      </w:r>
      <w:r w:rsidR="006432F4">
        <w:rPr>
          <w:lang w:val="sr-Cyrl-CS"/>
        </w:rPr>
        <w:t xml:space="preserve"> </w:t>
      </w:r>
      <w:r w:rsidRPr="00F042C5">
        <w:t>кухиње у објекту у ул. Звечанска бр. 7 и то 2 узорка на тромесечном нивоу</w:t>
      </w:r>
      <w:r>
        <w:t xml:space="preserve"> (укупно 8 у току 12 месеци)</w:t>
      </w:r>
      <w:r w:rsidR="00B35C07">
        <w:rPr>
          <w:lang w:val="sr-Cyrl-CS"/>
        </w:rPr>
        <w:t>;</w:t>
      </w:r>
    </w:p>
    <w:p w14:paraId="5A186A77" w14:textId="77777777" w:rsidR="00742770" w:rsidRPr="00D720EE" w:rsidRDefault="00742770" w:rsidP="00742770">
      <w:pPr>
        <w:ind w:left="1080" w:right="344"/>
        <w:jc w:val="both"/>
      </w:pPr>
    </w:p>
    <w:p w14:paraId="75B93C28" w14:textId="77777777" w:rsidR="00742770" w:rsidRPr="00B35C07" w:rsidRDefault="00742770" w:rsidP="00742770">
      <w:pPr>
        <w:ind w:left="1080" w:right="344"/>
        <w:jc w:val="both"/>
        <w:rPr>
          <w:lang w:val="sr-Cyrl-CS"/>
        </w:rPr>
      </w:pPr>
      <w:r w:rsidRPr="00F042C5">
        <w:t>- Микробиолошке анализе узорака намирница се узимају из Централне кухиње у објекту у ул. Браће Јерковић бр. 119 и то 3 узорка на тромесечном нивоу</w:t>
      </w:r>
      <w:r>
        <w:t xml:space="preserve"> (укупно 12 у току 12 месеци)</w:t>
      </w:r>
      <w:r w:rsidR="00B35C07">
        <w:rPr>
          <w:lang w:val="sr-Cyrl-CS"/>
        </w:rPr>
        <w:t>;</w:t>
      </w:r>
    </w:p>
    <w:p w14:paraId="5E45BE12" w14:textId="77777777" w:rsidR="00742770" w:rsidRPr="00D720EE" w:rsidRDefault="00742770" w:rsidP="00742770">
      <w:pPr>
        <w:ind w:left="1080" w:right="344"/>
        <w:jc w:val="both"/>
      </w:pPr>
    </w:p>
    <w:p w14:paraId="349995FA" w14:textId="77777777" w:rsidR="00742770" w:rsidRPr="00B35C07" w:rsidRDefault="00742770" w:rsidP="00742770">
      <w:pPr>
        <w:ind w:left="1080" w:right="344"/>
        <w:jc w:val="both"/>
        <w:rPr>
          <w:lang w:val="sr-Cyrl-CS"/>
        </w:rPr>
      </w:pPr>
      <w:r w:rsidRPr="00F042C5">
        <w:t>- Микробиолошке анализе брисева се узимају из М</w:t>
      </w:r>
      <w:r w:rsidRPr="00F042C5">
        <w:rPr>
          <w:lang w:val="sr-Latn-CS"/>
        </w:rPr>
        <w:t>лечн</w:t>
      </w:r>
      <w:r w:rsidRPr="00F042C5">
        <w:t>е</w:t>
      </w:r>
      <w:r w:rsidR="006432F4">
        <w:rPr>
          <w:lang w:val="sr-Cyrl-CS"/>
        </w:rPr>
        <w:t xml:space="preserve"> </w:t>
      </w:r>
      <w:r w:rsidRPr="00F042C5">
        <w:t>кухиње у објекту у ул. Звечанска бр. 7 и то 15 брисева на тромесечном нивоу</w:t>
      </w:r>
      <w:r>
        <w:t xml:space="preserve"> (укупно 60 у току 12 месеци)</w:t>
      </w:r>
      <w:r w:rsidR="00B35C07">
        <w:rPr>
          <w:lang w:val="sr-Cyrl-CS"/>
        </w:rPr>
        <w:t>;</w:t>
      </w:r>
    </w:p>
    <w:p w14:paraId="031B5EB5" w14:textId="77777777" w:rsidR="00742770" w:rsidRPr="00D720EE" w:rsidRDefault="00742770" w:rsidP="00742770">
      <w:pPr>
        <w:ind w:left="1080" w:right="344"/>
        <w:jc w:val="both"/>
      </w:pPr>
    </w:p>
    <w:p w14:paraId="4C0CF2C9" w14:textId="77777777" w:rsidR="00742770" w:rsidRPr="00B35C07" w:rsidRDefault="00742770" w:rsidP="00742770">
      <w:pPr>
        <w:ind w:left="1080" w:right="344"/>
        <w:jc w:val="both"/>
        <w:rPr>
          <w:lang w:val="sr-Cyrl-CS"/>
        </w:rPr>
      </w:pPr>
      <w:r w:rsidRPr="00F042C5">
        <w:t xml:space="preserve">- Микробиолошке анализе брисева се се узимају из Централне кухиње у објекту у ул. Браће Јерковић бр. 119 и то 20 </w:t>
      </w:r>
      <w:proofErr w:type="gramStart"/>
      <w:r w:rsidRPr="00F042C5">
        <w:t>брисева  на</w:t>
      </w:r>
      <w:proofErr w:type="gramEnd"/>
      <w:r w:rsidRPr="00F042C5">
        <w:t xml:space="preserve"> тромесечном нивоу</w:t>
      </w:r>
      <w:r>
        <w:t xml:space="preserve"> (укупно 80 у току 12 месеци)</w:t>
      </w:r>
      <w:r w:rsidR="00B35C07">
        <w:rPr>
          <w:lang w:val="sr-Cyrl-CS"/>
        </w:rPr>
        <w:t>;</w:t>
      </w:r>
    </w:p>
    <w:p w14:paraId="27CAE93B" w14:textId="77777777" w:rsidR="00742770" w:rsidRPr="00D720EE" w:rsidRDefault="00742770" w:rsidP="00742770">
      <w:pPr>
        <w:ind w:left="1080" w:right="344"/>
        <w:jc w:val="both"/>
      </w:pPr>
    </w:p>
    <w:p w14:paraId="2E624F9B" w14:textId="77777777" w:rsidR="00742770" w:rsidRPr="00B35C07" w:rsidRDefault="00742770" w:rsidP="00742770">
      <w:pPr>
        <w:ind w:left="1080" w:right="344"/>
        <w:jc w:val="both"/>
        <w:rPr>
          <w:lang w:val="sr-Cyrl-CS"/>
        </w:rPr>
      </w:pPr>
      <w:r w:rsidRPr="00F042C5">
        <w:t xml:space="preserve">- Микробиолошке анализе брисева се се узимају из Дистрибутивне кухиње у објекту у ул. Косте Главнића бр. 14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0C94B89D" w14:textId="77777777" w:rsidR="00742770" w:rsidRPr="00F042C5" w:rsidRDefault="00742770" w:rsidP="00742770">
      <w:pPr>
        <w:ind w:left="1080" w:right="344"/>
        <w:jc w:val="both"/>
      </w:pPr>
    </w:p>
    <w:p w14:paraId="407B2791" w14:textId="77777777" w:rsidR="00742770" w:rsidRPr="00A37760" w:rsidRDefault="00742770" w:rsidP="00742770">
      <w:pPr>
        <w:numPr>
          <w:ilvl w:val="0"/>
          <w:numId w:val="24"/>
        </w:numPr>
        <w:ind w:right="344"/>
        <w:jc w:val="both"/>
      </w:pPr>
      <w:r w:rsidRPr="00F042C5">
        <w:t xml:space="preserve">Микробиолошке анализе брисева се се узимају из Дистрибутивне кухиње у објекту у ул. Устаничка бр. 19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4FA9B8EC" w14:textId="77777777" w:rsidR="00742770" w:rsidRPr="00F042C5" w:rsidRDefault="00742770" w:rsidP="00742770">
      <w:pPr>
        <w:ind w:left="1380" w:right="344"/>
        <w:jc w:val="both"/>
      </w:pPr>
    </w:p>
    <w:p w14:paraId="3D280802" w14:textId="3D8EAAE5" w:rsidR="00742770" w:rsidRPr="00F95198" w:rsidRDefault="00742770" w:rsidP="00742770">
      <w:pPr>
        <w:numPr>
          <w:ilvl w:val="0"/>
          <w:numId w:val="24"/>
        </w:numPr>
        <w:spacing w:before="19"/>
      </w:pPr>
      <w:r w:rsidRPr="00F042C5">
        <w:t xml:space="preserve"> Микробиолошке анализе брисева се се узимају </w:t>
      </w:r>
      <w:proofErr w:type="gramStart"/>
      <w:r w:rsidRPr="00F042C5">
        <w:t>из  Дистрибутивне</w:t>
      </w:r>
      <w:proofErr w:type="gramEnd"/>
      <w:r w:rsidRPr="00F042C5">
        <w:t xml:space="preserve"> кухињ</w:t>
      </w:r>
      <w:r w:rsidR="00EB058E">
        <w:t>e</w:t>
      </w:r>
      <w:r w:rsidRPr="00F042C5">
        <w:t xml:space="preserve"> у објекту у ул. Звечанска бр. 52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43C7F923" w14:textId="77777777" w:rsidR="00742770" w:rsidRPr="00F95198" w:rsidRDefault="00742770" w:rsidP="00742770">
      <w:pPr>
        <w:spacing w:before="19"/>
        <w:ind w:left="1380"/>
      </w:pPr>
    </w:p>
    <w:p w14:paraId="69AD8755" w14:textId="77777777" w:rsidR="00196861" w:rsidRPr="00B35C07" w:rsidRDefault="00742770" w:rsidP="00196861">
      <w:pPr>
        <w:numPr>
          <w:ilvl w:val="0"/>
          <w:numId w:val="24"/>
        </w:numPr>
        <w:spacing w:before="19"/>
      </w:pPr>
      <w:r w:rsidRPr="00F042C5">
        <w:t xml:space="preserve">Микробиолошке анализе брисева се се узимају </w:t>
      </w:r>
      <w:proofErr w:type="gramStart"/>
      <w:r w:rsidRPr="00F042C5">
        <w:t>из  Дистрибутивне</w:t>
      </w:r>
      <w:proofErr w:type="gramEnd"/>
      <w:r w:rsidRPr="00F042C5">
        <w:t xml:space="preserve"> кухиње у објекту у ул. Радослава Грујића бр. 17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412DBCFE" w14:textId="77777777" w:rsidR="00B35C07" w:rsidRDefault="00B35C07" w:rsidP="00B35C07">
      <w:pPr>
        <w:spacing w:before="19"/>
        <w:ind w:left="1380"/>
        <w:rPr>
          <w:lang w:val="sr-Cyrl-CS"/>
        </w:rPr>
      </w:pPr>
    </w:p>
    <w:p w14:paraId="12B83272" w14:textId="77777777" w:rsidR="00A56659" w:rsidRDefault="00A56659" w:rsidP="00B35C07">
      <w:pPr>
        <w:spacing w:before="19"/>
        <w:ind w:left="1380"/>
        <w:rPr>
          <w:lang w:val="sr-Cyrl-CS"/>
        </w:rPr>
      </w:pPr>
    </w:p>
    <w:p w14:paraId="3F73EE8B" w14:textId="77777777" w:rsidR="00A56659" w:rsidRDefault="00A56659" w:rsidP="00B35C07">
      <w:pPr>
        <w:spacing w:before="19"/>
        <w:ind w:left="1380"/>
        <w:rPr>
          <w:lang w:val="sr-Cyrl-CS"/>
        </w:rPr>
      </w:pPr>
    </w:p>
    <w:p w14:paraId="5D932E00" w14:textId="77777777" w:rsidR="00A56659" w:rsidRPr="00A56659" w:rsidRDefault="00A56659" w:rsidP="00B35C07">
      <w:pPr>
        <w:spacing w:before="19"/>
        <w:ind w:left="1380"/>
        <w:rPr>
          <w:lang w:val="sr-Cyrl-CS"/>
        </w:rPr>
      </w:pPr>
    </w:p>
    <w:p w14:paraId="7258983A" w14:textId="77777777" w:rsidR="00196861" w:rsidRDefault="00196861" w:rsidP="00196861">
      <w:pPr>
        <w:spacing w:before="19"/>
        <w:rPr>
          <w:lang w:val="sr-Cyrl-CS"/>
        </w:rPr>
      </w:pPr>
    </w:p>
    <w:p w14:paraId="4BD4EE4B" w14:textId="77777777" w:rsidR="00196861" w:rsidRPr="00503142" w:rsidRDefault="00196861" w:rsidP="00196861">
      <w:pPr>
        <w:numPr>
          <w:ilvl w:val="0"/>
          <w:numId w:val="23"/>
        </w:numPr>
        <w:ind w:left="1080" w:right="344" w:firstLine="0"/>
        <w:jc w:val="both"/>
        <w:rPr>
          <w:b/>
        </w:rPr>
      </w:pPr>
      <w:r w:rsidRPr="00503142">
        <w:rPr>
          <w:b/>
        </w:rPr>
        <w:lastRenderedPageBreak/>
        <w:t>ЗАХТЕВИ</w:t>
      </w:r>
      <w:r w:rsidRPr="00503142">
        <w:rPr>
          <w:b/>
          <w:lang w:val="sr-Cyrl-CS"/>
        </w:rPr>
        <w:t xml:space="preserve"> НАРУЧИОЦА У ПОГЛЕДУ </w:t>
      </w:r>
      <w:r w:rsidR="004700DD" w:rsidRPr="00503142">
        <w:rPr>
          <w:b/>
          <w:lang w:val="sr-Cyrl-CS"/>
        </w:rPr>
        <w:t>САНИТАРНИХ ПРЕГЛЕДА РАДНИКА</w:t>
      </w:r>
    </w:p>
    <w:p w14:paraId="42C68B96" w14:textId="77777777" w:rsidR="00196861" w:rsidRDefault="00196861" w:rsidP="00196861">
      <w:pPr>
        <w:spacing w:before="19"/>
        <w:rPr>
          <w:lang w:val="sr-Cyrl-CS"/>
        </w:rPr>
      </w:pPr>
    </w:p>
    <w:p w14:paraId="55E5D940" w14:textId="77777777" w:rsidR="00196861" w:rsidRPr="00F042C5" w:rsidRDefault="00196861" w:rsidP="00196861">
      <w:pPr>
        <w:tabs>
          <w:tab w:val="left" w:pos="0"/>
        </w:tabs>
        <w:jc w:val="both"/>
      </w:pPr>
      <w:r w:rsidRPr="00F042C5">
        <w:t>У</w:t>
      </w:r>
      <w:r w:rsidRPr="00F042C5">
        <w:rPr>
          <w:spacing w:val="-1"/>
        </w:rPr>
        <w:t>с</w:t>
      </w:r>
      <w:r w:rsidRPr="00F042C5">
        <w:rPr>
          <w:spacing w:val="1"/>
        </w:rPr>
        <w:t>к</w:t>
      </w:r>
      <w:r w:rsidRPr="00F042C5">
        <w:t>л</w:t>
      </w:r>
      <w:r w:rsidRPr="00F042C5">
        <w:rPr>
          <w:spacing w:val="-1"/>
        </w:rPr>
        <w:t>а</w:t>
      </w:r>
      <w:r w:rsidRPr="00F042C5">
        <w:rPr>
          <w:spacing w:val="2"/>
        </w:rPr>
        <w:t>д</w:t>
      </w:r>
      <w:r w:rsidRPr="00F042C5">
        <w:t>у</w:t>
      </w:r>
      <w:r>
        <w:t xml:space="preserve"> </w:t>
      </w:r>
      <w:r w:rsidRPr="00F042C5">
        <w:rPr>
          <w:spacing w:val="1"/>
        </w:rPr>
        <w:t>с</w:t>
      </w:r>
      <w:r w:rsidRPr="00F042C5">
        <w:t>а</w:t>
      </w:r>
      <w:r>
        <w:t xml:space="preserve"> </w:t>
      </w:r>
      <w:r w:rsidRPr="00F042C5">
        <w:t>З</w:t>
      </w:r>
      <w:r w:rsidRPr="00F042C5">
        <w:rPr>
          <w:spacing w:val="-1"/>
        </w:rPr>
        <w:t>а</w:t>
      </w:r>
      <w:r w:rsidRPr="00F042C5">
        <w:rPr>
          <w:spacing w:val="1"/>
        </w:rPr>
        <w:t>к</w:t>
      </w:r>
      <w:r w:rsidRPr="00F042C5">
        <w:t>о</w:t>
      </w:r>
      <w:r w:rsidRPr="00F042C5">
        <w:rPr>
          <w:spacing w:val="1"/>
        </w:rPr>
        <w:t>н</w:t>
      </w:r>
      <w:r w:rsidRPr="00F042C5">
        <w:t>ом</w:t>
      </w:r>
      <w:r>
        <w:t xml:space="preserve"> </w:t>
      </w:r>
      <w:r w:rsidRPr="00F042C5">
        <w:t>о</w:t>
      </w:r>
      <w:r>
        <w:t xml:space="preserve"> </w:t>
      </w:r>
      <w:r w:rsidRPr="00F042C5">
        <w:rPr>
          <w:spacing w:val="1"/>
        </w:rPr>
        <w:t>з</w:t>
      </w:r>
      <w:r w:rsidRPr="00F042C5">
        <w:rPr>
          <w:spacing w:val="-1"/>
        </w:rPr>
        <w:t>а</w:t>
      </w:r>
      <w:r w:rsidRPr="00F042C5">
        <w:t>шт</w:t>
      </w:r>
      <w:r w:rsidRPr="00F042C5">
        <w:rPr>
          <w:spacing w:val="1"/>
        </w:rPr>
        <w:t>и</w:t>
      </w:r>
      <w:r w:rsidRPr="00F042C5">
        <w:rPr>
          <w:spacing w:val="-2"/>
        </w:rPr>
        <w:t>т</w:t>
      </w:r>
      <w:r w:rsidRPr="00F042C5">
        <w:t>и</w:t>
      </w:r>
      <w:r>
        <w:t xml:space="preserve"> </w:t>
      </w:r>
      <w:r w:rsidRPr="00F042C5">
        <w:rPr>
          <w:spacing w:val="-1"/>
        </w:rPr>
        <w:t>с</w:t>
      </w:r>
      <w:r w:rsidRPr="00F042C5">
        <w:t>т</w:t>
      </w:r>
      <w:r w:rsidRPr="00F042C5">
        <w:rPr>
          <w:spacing w:val="-1"/>
        </w:rPr>
        <w:t>а</w:t>
      </w:r>
      <w:r w:rsidRPr="00F042C5">
        <w:rPr>
          <w:spacing w:val="1"/>
        </w:rPr>
        <w:t>н</w:t>
      </w:r>
      <w:r w:rsidRPr="00F042C5">
        <w:t>ов</w:t>
      </w:r>
      <w:r w:rsidRPr="00F042C5">
        <w:rPr>
          <w:spacing w:val="-2"/>
        </w:rPr>
        <w:t>н</w:t>
      </w:r>
      <w:r w:rsidRPr="00F042C5">
        <w:rPr>
          <w:spacing w:val="1"/>
        </w:rPr>
        <w:t>и</w:t>
      </w:r>
      <w:r w:rsidRPr="00F042C5">
        <w:t>штва</w:t>
      </w:r>
      <w:r>
        <w:t xml:space="preserve"> </w:t>
      </w:r>
      <w:r w:rsidRPr="00F042C5">
        <w:t>од</w:t>
      </w:r>
      <w:r>
        <w:t xml:space="preserve"> </w:t>
      </w:r>
      <w:r w:rsidRPr="00F042C5">
        <w:rPr>
          <w:spacing w:val="1"/>
        </w:rPr>
        <w:t>з</w:t>
      </w:r>
      <w:r w:rsidRPr="00F042C5">
        <w:rPr>
          <w:spacing w:val="-1"/>
        </w:rPr>
        <w:t>а</w:t>
      </w:r>
      <w:r w:rsidRPr="00F042C5">
        <w:t>р</w:t>
      </w:r>
      <w:r w:rsidRPr="00F042C5">
        <w:rPr>
          <w:spacing w:val="-1"/>
        </w:rPr>
        <w:t>а</w:t>
      </w:r>
      <w:r w:rsidRPr="00F042C5">
        <w:rPr>
          <w:spacing w:val="1"/>
        </w:rPr>
        <w:t>зн</w:t>
      </w:r>
      <w:r w:rsidRPr="00F042C5">
        <w:rPr>
          <w:spacing w:val="-1"/>
        </w:rPr>
        <w:t>и</w:t>
      </w:r>
      <w:r w:rsidRPr="00F042C5">
        <w:t>х</w:t>
      </w:r>
      <w:r>
        <w:t xml:space="preserve"> </w:t>
      </w:r>
      <w:r w:rsidRPr="00F042C5">
        <w:t>боле</w:t>
      </w:r>
      <w:r w:rsidRPr="00F042C5">
        <w:rPr>
          <w:spacing w:val="-1"/>
        </w:rPr>
        <w:t>с</w:t>
      </w:r>
      <w:r w:rsidRPr="00F042C5">
        <w:t>ти</w:t>
      </w:r>
      <w:r>
        <w:t xml:space="preserve"> </w:t>
      </w:r>
      <w:r w:rsidRPr="00F042C5">
        <w:rPr>
          <w:spacing w:val="7"/>
        </w:rPr>
        <w:t>(</w:t>
      </w:r>
      <w:r w:rsidRPr="00F042C5">
        <w:rPr>
          <w:spacing w:val="-1"/>
        </w:rPr>
        <w:t>“</w:t>
      </w:r>
      <w:r w:rsidRPr="00F042C5">
        <w:t>Сл.</w:t>
      </w:r>
      <w:r w:rsidR="004700DD">
        <w:rPr>
          <w:lang w:val="sr-Cyrl-CS"/>
        </w:rPr>
        <w:t xml:space="preserve"> </w:t>
      </w:r>
      <w:r w:rsidRPr="00F042C5">
        <w:t>гл</w:t>
      </w:r>
      <w:r w:rsidRPr="00F042C5">
        <w:rPr>
          <w:spacing w:val="-1"/>
        </w:rPr>
        <w:t>ас</w:t>
      </w:r>
      <w:r w:rsidRPr="00F042C5">
        <w:rPr>
          <w:spacing w:val="1"/>
        </w:rPr>
        <w:t>ни</w:t>
      </w:r>
      <w:r w:rsidRPr="00F042C5">
        <w:t>к</w:t>
      </w:r>
      <w: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r w:rsidRPr="00F042C5">
        <w:t>бр.</w:t>
      </w:r>
      <w:r w:rsidR="004700DD">
        <w:rPr>
          <w:lang w:val="sr-Cyrl-CS"/>
        </w:rPr>
        <w:t xml:space="preserve"> </w:t>
      </w:r>
      <w:r w:rsidRPr="00F042C5">
        <w:t>125/04)</w:t>
      </w:r>
      <w:r>
        <w:t xml:space="preserve"> </w:t>
      </w:r>
      <w:r w:rsidRPr="00F042C5">
        <w:t>и</w:t>
      </w:r>
      <w:r>
        <w:t xml:space="preserve"> </w:t>
      </w:r>
      <w:r w:rsidRPr="00F042C5">
        <w:t>Пр</w:t>
      </w:r>
      <w:r w:rsidRPr="00F042C5">
        <w:rPr>
          <w:spacing w:val="-1"/>
        </w:rPr>
        <w:t>а</w:t>
      </w:r>
      <w:r w:rsidRPr="00F042C5">
        <w:t>вил</w:t>
      </w:r>
      <w:r w:rsidRPr="00F042C5">
        <w:rPr>
          <w:spacing w:val="1"/>
        </w:rPr>
        <w:t>ник</w:t>
      </w:r>
      <w:r w:rsidRPr="00F042C5">
        <w:rPr>
          <w:spacing w:val="-2"/>
        </w:rPr>
        <w:t>о</w:t>
      </w:r>
      <w:r w:rsidRPr="00F042C5">
        <w:t>м о</w:t>
      </w:r>
      <w:r>
        <w:t xml:space="preserve"> </w:t>
      </w:r>
      <w:r w:rsidRPr="00F042C5">
        <w:t>об</w:t>
      </w:r>
      <w:r w:rsidRPr="00F042C5">
        <w:rPr>
          <w:spacing w:val="-1"/>
        </w:rPr>
        <w:t>а</w:t>
      </w:r>
      <w:r w:rsidRPr="00F042C5">
        <w:t>в</w:t>
      </w:r>
      <w:r w:rsidRPr="00F042C5">
        <w:rPr>
          <w:spacing w:val="-1"/>
        </w:rPr>
        <w:t>е</w:t>
      </w:r>
      <w:r w:rsidRPr="00F042C5">
        <w:rPr>
          <w:spacing w:val="1"/>
        </w:rPr>
        <w:t>зни</w:t>
      </w:r>
      <w:r w:rsidRPr="00F042C5">
        <w:t xml:space="preserve">м </w:t>
      </w:r>
      <w:r w:rsidRPr="00F042C5">
        <w:rPr>
          <w:spacing w:val="1"/>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ни</w:t>
      </w:r>
      <w:r w:rsidRPr="00F042C5">
        <w:t xml:space="preserve">м </w:t>
      </w:r>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1"/>
        </w:rPr>
        <w:t>и</w:t>
      </w:r>
      <w:r w:rsidRPr="00F042C5">
        <w:rPr>
          <w:spacing w:val="-1"/>
        </w:rPr>
        <w:t>м</w:t>
      </w:r>
      <w:r w:rsidRPr="00F042C5">
        <w:t>а одр</w:t>
      </w:r>
      <w:r w:rsidRPr="00F042C5">
        <w:rPr>
          <w:spacing w:val="-1"/>
        </w:rPr>
        <w:t>е</w:t>
      </w:r>
      <w:r w:rsidRPr="00F042C5">
        <w:rPr>
          <w:spacing w:val="5"/>
        </w:rPr>
        <w:t>ђ</w:t>
      </w:r>
      <w:r w:rsidRPr="00F042C5">
        <w:rPr>
          <w:spacing w:val="-1"/>
        </w:rPr>
        <w:t>е</w:t>
      </w:r>
      <w:r w:rsidRPr="00F042C5">
        <w:rPr>
          <w:spacing w:val="1"/>
        </w:rPr>
        <w:t>ни</w:t>
      </w:r>
      <w:r w:rsidRPr="00F042C5">
        <w:t>х</w:t>
      </w:r>
      <w:r>
        <w:t xml:space="preserve"> </w:t>
      </w:r>
      <w:r w:rsidRPr="00F042C5">
        <w:rPr>
          <w:spacing w:val="1"/>
        </w:rPr>
        <w:t>к</w:t>
      </w:r>
      <w:r w:rsidRPr="00F042C5">
        <w:rPr>
          <w:spacing w:val="-1"/>
        </w:rPr>
        <w:t>а</w:t>
      </w:r>
      <w:r w:rsidRPr="00F042C5">
        <w:t>т</w:t>
      </w:r>
      <w:r w:rsidRPr="00F042C5">
        <w:rPr>
          <w:spacing w:val="-1"/>
        </w:rPr>
        <w:t>е</w:t>
      </w:r>
      <w:r w:rsidRPr="00F042C5">
        <w:t>гор</w:t>
      </w:r>
      <w:r w:rsidRPr="00F042C5">
        <w:rPr>
          <w:spacing w:val="-1"/>
        </w:rPr>
        <w:t>и</w:t>
      </w:r>
      <w:r w:rsidRPr="00F042C5">
        <w:t xml:space="preserve">ја </w:t>
      </w:r>
      <w:r w:rsidRPr="00F042C5">
        <w:rPr>
          <w:spacing w:val="1"/>
        </w:rPr>
        <w:t>з</w:t>
      </w:r>
      <w:r w:rsidRPr="00F042C5">
        <w:rPr>
          <w:spacing w:val="-1"/>
        </w:rPr>
        <w:t>а</w:t>
      </w:r>
      <w:r w:rsidRPr="00F042C5">
        <w:rPr>
          <w:spacing w:val="1"/>
        </w:rPr>
        <w:t>п</w:t>
      </w:r>
      <w:r w:rsidRPr="00F042C5">
        <w:t>о</w:t>
      </w:r>
      <w:r w:rsidRPr="00F042C5">
        <w:rPr>
          <w:spacing w:val="-1"/>
        </w:rPr>
        <w:t>с</w:t>
      </w:r>
      <w:r w:rsidRPr="00F042C5">
        <w:t>л</w:t>
      </w:r>
      <w:r w:rsidRPr="00F042C5">
        <w:rPr>
          <w:spacing w:val="-1"/>
        </w:rPr>
        <w:t>е</w:t>
      </w:r>
      <w:r w:rsidRPr="00F042C5">
        <w:rPr>
          <w:spacing w:val="1"/>
        </w:rPr>
        <w:t>н</w:t>
      </w:r>
      <w:r w:rsidRPr="00F042C5">
        <w:rPr>
          <w:spacing w:val="-1"/>
        </w:rPr>
        <w:t>и</w:t>
      </w:r>
      <w:r w:rsidRPr="00F042C5">
        <w:rPr>
          <w:spacing w:val="2"/>
        </w:rPr>
        <w:t>х</w:t>
      </w:r>
      <w:r w:rsidRPr="00F042C5">
        <w:t>,</w:t>
      </w:r>
      <w:r>
        <w:t xml:space="preserve"> </w:t>
      </w:r>
      <w:r w:rsidRPr="00F042C5">
        <w:t>д</w:t>
      </w:r>
      <w:r w:rsidRPr="00F042C5">
        <w:rPr>
          <w:spacing w:val="2"/>
        </w:rPr>
        <w:t>р</w:t>
      </w:r>
      <w:r w:rsidRPr="00F042C5">
        <w:rPr>
          <w:spacing w:val="-7"/>
        </w:rPr>
        <w:t>у</w:t>
      </w:r>
      <w:r w:rsidRPr="00F042C5">
        <w:t>г</w:t>
      </w:r>
      <w:r w:rsidRPr="00F042C5">
        <w:rPr>
          <w:spacing w:val="1"/>
        </w:rPr>
        <w:t>и</w:t>
      </w:r>
      <w:r w:rsidRPr="00F042C5">
        <w:t>х</w:t>
      </w:r>
      <w:r>
        <w:t xml:space="preserve"> </w:t>
      </w:r>
      <w:r w:rsidRPr="00F042C5">
        <w:t>л</w:t>
      </w:r>
      <w:r w:rsidRPr="00F042C5">
        <w:rPr>
          <w:spacing w:val="-1"/>
        </w:rPr>
        <w:t>иц</w:t>
      </w:r>
      <w:r w:rsidRPr="00F042C5">
        <w:t>а</w:t>
      </w:r>
      <w:r>
        <w:t xml:space="preserve"> </w:t>
      </w:r>
      <w:r w:rsidRPr="00F042C5">
        <w:t>и</w:t>
      </w:r>
      <w:r>
        <w:t xml:space="preserve"> </w:t>
      </w:r>
      <w:r w:rsidRPr="00F042C5">
        <w:rPr>
          <w:spacing w:val="1"/>
        </w:rPr>
        <w:t>к</w:t>
      </w:r>
      <w:r w:rsidRPr="00F042C5">
        <w:rPr>
          <w:spacing w:val="-2"/>
        </w:rPr>
        <w:t>л</w:t>
      </w:r>
      <w:r w:rsidRPr="00F042C5">
        <w:rPr>
          <w:spacing w:val="1"/>
        </w:rPr>
        <w:t>иц</w:t>
      </w:r>
      <w:r w:rsidRPr="00F042C5">
        <w:t>о</w:t>
      </w:r>
      <w:r w:rsidRPr="00F042C5">
        <w:rPr>
          <w:spacing w:val="1"/>
        </w:rPr>
        <w:t>н</w:t>
      </w:r>
      <w:r w:rsidRPr="00F042C5">
        <w:t>оша</w:t>
      </w:r>
      <w:r w:rsidR="004700DD">
        <w:rPr>
          <w:lang w:val="sr-Cyrl-CS"/>
        </w:rPr>
        <w:t xml:space="preserve"> </w:t>
      </w:r>
      <w:r w:rsidRPr="00F042C5">
        <w:rPr>
          <w:spacing w:val="4"/>
        </w:rPr>
        <w:t>(</w:t>
      </w:r>
      <w:r w:rsidRPr="00F042C5">
        <w:rPr>
          <w:spacing w:val="-1"/>
        </w:rPr>
        <w:t>“</w:t>
      </w:r>
      <w:r w:rsidRPr="00F042C5">
        <w:t>Сл.</w:t>
      </w:r>
      <w:r w:rsidR="004700DD">
        <w:rPr>
          <w:lang w:val="sr-Cyrl-CS"/>
        </w:rPr>
        <w:t xml:space="preserve"> </w:t>
      </w:r>
      <w:r w:rsidR="004700DD">
        <w:rPr>
          <w:spacing w:val="-2"/>
          <w:lang w:val="sr-Cyrl-CS"/>
        </w:rPr>
        <w:t>г</w:t>
      </w:r>
      <w:r w:rsidRPr="00F042C5">
        <w:rPr>
          <w:spacing w:val="-2"/>
        </w:rPr>
        <w:t>л</w:t>
      </w:r>
      <w:r w:rsidRPr="00F042C5">
        <w:rPr>
          <w:spacing w:val="-1"/>
        </w:rPr>
        <w:t>ас</w:t>
      </w:r>
      <w:r w:rsidRPr="00F042C5">
        <w:rPr>
          <w:spacing w:val="1"/>
        </w:rPr>
        <w:t>ни</w:t>
      </w:r>
      <w:r w:rsidRPr="00F042C5">
        <w:t>к</w:t>
      </w:r>
      <w:r w:rsidR="004700DD">
        <w:rPr>
          <w:lang w:val="sr-Cyrl-CS"/>
        </w:rP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r w:rsidRPr="00F042C5">
        <w:t>бр. 20/2006 и</w:t>
      </w:r>
      <w:r w:rsidR="004700DD">
        <w:rPr>
          <w:lang w:val="sr-Cyrl-CS"/>
        </w:rPr>
        <w:t xml:space="preserve"> </w:t>
      </w:r>
      <w:r w:rsidRPr="00F042C5">
        <w:t xml:space="preserve">27/2006). </w:t>
      </w:r>
    </w:p>
    <w:p w14:paraId="6DCC4B55" w14:textId="77777777" w:rsidR="00196861" w:rsidRPr="00F042C5" w:rsidRDefault="00196861" w:rsidP="00196861">
      <w:pPr>
        <w:tabs>
          <w:tab w:val="left" w:pos="0"/>
        </w:tabs>
        <w:ind w:right="90"/>
        <w:jc w:val="both"/>
      </w:pPr>
      <w:r w:rsidRPr="00F042C5">
        <w:t>Пр</w:t>
      </w:r>
      <w:r w:rsidRPr="00F042C5">
        <w:rPr>
          <w:spacing w:val="-1"/>
        </w:rPr>
        <w:t>е</w:t>
      </w:r>
      <w:r w:rsidRPr="00F042C5">
        <w:t>дм</w:t>
      </w:r>
      <w:r w:rsidRPr="00F042C5">
        <w:rPr>
          <w:spacing w:val="-1"/>
        </w:rPr>
        <w:t>е</w:t>
      </w:r>
      <w:r w:rsidRPr="00F042C5">
        <w:t>т</w:t>
      </w:r>
      <w:r>
        <w:t xml:space="preserve"> </w:t>
      </w:r>
      <w:r w:rsidRPr="00F042C5">
        <w:t>ј</w:t>
      </w:r>
      <w:r w:rsidRPr="00F042C5">
        <w:rPr>
          <w:spacing w:val="2"/>
        </w:rPr>
        <w:t>а</w:t>
      </w:r>
      <w:r w:rsidRPr="00F042C5">
        <w:t xml:space="preserve">вне </w:t>
      </w:r>
      <w:r w:rsidRPr="00F042C5">
        <w:rPr>
          <w:spacing w:val="1"/>
        </w:rPr>
        <w:t>н</w:t>
      </w:r>
      <w:r w:rsidRPr="00F042C5">
        <w:rPr>
          <w:spacing w:val="-1"/>
        </w:rPr>
        <w:t>а</w:t>
      </w:r>
      <w:r w:rsidRPr="00F042C5">
        <w:t>б</w:t>
      </w:r>
      <w:r w:rsidRPr="00F042C5">
        <w:rPr>
          <w:spacing w:val="-1"/>
        </w:rPr>
        <w:t>а</w:t>
      </w:r>
      <w:r w:rsidRPr="00F042C5">
        <w:t>в</w:t>
      </w:r>
      <w:r w:rsidRPr="00F042C5">
        <w:rPr>
          <w:spacing w:val="3"/>
        </w:rPr>
        <w:t>к</w:t>
      </w:r>
      <w:r w:rsidRPr="00F042C5">
        <w:t xml:space="preserve">е је </w:t>
      </w:r>
      <w:r w:rsidRPr="00F042C5">
        <w:rPr>
          <w:spacing w:val="1"/>
        </w:rPr>
        <w:t>н</w:t>
      </w:r>
      <w:r w:rsidRPr="00F042C5">
        <w:rPr>
          <w:spacing w:val="-1"/>
        </w:rPr>
        <w:t>а</w:t>
      </w:r>
      <w:r w:rsidRPr="00F042C5">
        <w:t>б</w:t>
      </w:r>
      <w:r w:rsidRPr="00F042C5">
        <w:rPr>
          <w:spacing w:val="1"/>
        </w:rPr>
        <w:t>а</w:t>
      </w:r>
      <w:r w:rsidRPr="00F042C5">
        <w:t>вка</w:t>
      </w:r>
      <w:r>
        <w:t xml:space="preserve"> </w:t>
      </w:r>
      <w:r w:rsidRPr="00F042C5">
        <w:rPr>
          <w:spacing w:val="-5"/>
        </w:rPr>
        <w:t>у</w:t>
      </w:r>
      <w:r w:rsidRPr="00F042C5">
        <w:rPr>
          <w:spacing w:val="-1"/>
        </w:rPr>
        <w:t>с</w:t>
      </w:r>
      <w:r w:rsidRPr="00F042C5">
        <w:rPr>
          <w:spacing w:val="5"/>
        </w:rPr>
        <w:t>л</w:t>
      </w:r>
      <w:r w:rsidRPr="00F042C5">
        <w:rPr>
          <w:spacing w:val="-5"/>
        </w:rPr>
        <w:t>у</w:t>
      </w:r>
      <w:r w:rsidRPr="00F042C5">
        <w:rPr>
          <w:spacing w:val="2"/>
        </w:rPr>
        <w:t>г</w:t>
      </w:r>
      <w:r w:rsidRPr="00F042C5">
        <w:t xml:space="preserve">e </w:t>
      </w:r>
      <w:r w:rsidRPr="00F042C5">
        <w:rPr>
          <w:spacing w:val="3"/>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w:t>
      </w:r>
      <w:r w:rsidRPr="00F042C5">
        <w:t>о–</w:t>
      </w:r>
      <w:r w:rsidR="004700DD">
        <w:rPr>
          <w:lang w:val="sr-Cyrl-CS"/>
        </w:rPr>
        <w:t xml:space="preserve"> </w:t>
      </w:r>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ог</w:t>
      </w:r>
      <w:r w:rsidRPr="00F042C5">
        <w:rPr>
          <w:spacing w:val="1"/>
        </w:rPr>
        <w:t xml:space="preserve"> п</w:t>
      </w:r>
      <w:r w:rsidRPr="00F042C5">
        <w:t>р</w:t>
      </w:r>
      <w:r w:rsidRPr="00F042C5">
        <w:rPr>
          <w:spacing w:val="-1"/>
        </w:rPr>
        <w:t>е</w:t>
      </w:r>
      <w:r w:rsidRPr="00F042C5">
        <w:t>гл</w:t>
      </w:r>
      <w:r w:rsidRPr="00F042C5">
        <w:rPr>
          <w:spacing w:val="-1"/>
        </w:rPr>
        <w:t>е</w:t>
      </w:r>
      <w:r w:rsidRPr="00F042C5">
        <w:t>да</w:t>
      </w:r>
      <w:r>
        <w:t xml:space="preserve"> </w:t>
      </w:r>
      <w:r w:rsidRPr="00F042C5">
        <w:rPr>
          <w:spacing w:val="-1"/>
        </w:rPr>
        <w:t>запослених у Центру за заштиту одојчади, деце и омладине, Београд, ул. Звечанска бр. 7,</w:t>
      </w:r>
      <w:r w:rsidR="004700DD">
        <w:rPr>
          <w:spacing w:val="-1"/>
          <w:lang w:val="sr-Cyrl-CS"/>
        </w:rPr>
        <w:t xml:space="preserve"> </w:t>
      </w:r>
      <w:r w:rsidRPr="00F042C5">
        <w:rPr>
          <w:spacing w:val="1"/>
        </w:rPr>
        <w:t>к</w:t>
      </w:r>
      <w:r w:rsidRPr="00F042C5">
        <w:t>оји</w:t>
      </w:r>
      <w:r>
        <w:t xml:space="preserve"> </w:t>
      </w:r>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r w:rsidRPr="00F042C5">
        <w:t>:</w:t>
      </w:r>
    </w:p>
    <w:p w14:paraId="5172E8F9" w14:textId="77777777" w:rsidR="00196861" w:rsidRPr="00F042C5" w:rsidRDefault="00196861" w:rsidP="00196861">
      <w:pPr>
        <w:tabs>
          <w:tab w:val="left" w:pos="0"/>
        </w:tabs>
        <w:ind w:left="119" w:right="90" w:firstLine="180"/>
        <w:jc w:val="both"/>
      </w:pPr>
      <w:r w:rsidRPr="00F042C5">
        <w:t>1) лекарски преглед на гнојна, гљивична и паразитарна обољења коже и видљиве слузокоже, апрема епидемиолошким индикацијама, и преглед на туберкулозу плућа;</w:t>
      </w:r>
    </w:p>
    <w:p w14:paraId="40608447" w14:textId="77777777" w:rsidR="00196861" w:rsidRPr="00F042C5" w:rsidRDefault="00196861" w:rsidP="00196861">
      <w:pPr>
        <w:tabs>
          <w:tab w:val="left" w:pos="0"/>
        </w:tabs>
        <w:ind w:left="119" w:right="90" w:firstLine="180"/>
        <w:jc w:val="both"/>
      </w:pPr>
      <w:r w:rsidRPr="00F042C5">
        <w:t xml:space="preserve">2) бактериолошки преглед бриса ждрела и носа на </w:t>
      </w:r>
      <w:r w:rsidRPr="00F042C5">
        <w:rPr>
          <w:lang w:val="sr-Latn-CS"/>
        </w:rPr>
        <w:t>Staphylococcus aureus</w:t>
      </w:r>
      <w:r w:rsidRPr="00F042C5">
        <w:t xml:space="preserve">, </w:t>
      </w:r>
      <w:r w:rsidRPr="00F042C5">
        <w:rPr>
          <w:lang w:val="sr-Latn-CS"/>
        </w:rPr>
        <w:t>koagulaza pozitivan</w:t>
      </w:r>
      <w:r w:rsidRPr="00F042C5">
        <w:t>;</w:t>
      </w:r>
    </w:p>
    <w:p w14:paraId="51BF803E" w14:textId="77777777" w:rsidR="00196861" w:rsidRPr="00F042C5" w:rsidRDefault="00196861" w:rsidP="00196861">
      <w:pPr>
        <w:tabs>
          <w:tab w:val="left" w:pos="0"/>
        </w:tabs>
        <w:ind w:left="119" w:right="90" w:firstLine="180"/>
        <w:jc w:val="both"/>
      </w:pPr>
      <w:r w:rsidRPr="00F042C5">
        <w:t xml:space="preserve">3) бактериолошки преглед столице на </w:t>
      </w:r>
      <w:r w:rsidRPr="00F042C5">
        <w:rPr>
          <w:lang w:val="sr-Latn-CS"/>
        </w:rPr>
        <w:t>salmonele i šigele</w:t>
      </w:r>
      <w:r w:rsidRPr="00F042C5">
        <w:t>;</w:t>
      </w:r>
    </w:p>
    <w:p w14:paraId="3AA7AC4E" w14:textId="77777777" w:rsidR="00196861" w:rsidRPr="00F042C5" w:rsidRDefault="00196861" w:rsidP="00196861">
      <w:pPr>
        <w:tabs>
          <w:tab w:val="left" w:pos="0"/>
        </w:tabs>
        <w:ind w:left="119" w:right="90" w:firstLine="180"/>
        <w:jc w:val="both"/>
      </w:pPr>
      <w:r w:rsidRPr="00F042C5">
        <w:t xml:space="preserve">4) лабораторијски преглед столице на цревне </w:t>
      </w:r>
      <w:r w:rsidRPr="00F042C5">
        <w:rPr>
          <w:lang w:val="sr-Latn-CS"/>
        </w:rPr>
        <w:t>protozoe</w:t>
      </w:r>
      <w:r w:rsidRPr="00F042C5">
        <w:t>.</w:t>
      </w:r>
    </w:p>
    <w:p w14:paraId="4D8A07BF" w14:textId="77777777" w:rsidR="00196861" w:rsidRPr="00F042C5" w:rsidRDefault="00196861" w:rsidP="00196861">
      <w:pPr>
        <w:tabs>
          <w:tab w:val="left" w:pos="0"/>
        </w:tabs>
        <w:jc w:val="both"/>
      </w:pPr>
      <w:r w:rsidRPr="00F042C5">
        <w:t>Здр</w:t>
      </w:r>
      <w:r w:rsidRPr="00F042C5">
        <w:rPr>
          <w:spacing w:val="-1"/>
        </w:rPr>
        <w:t>а</w:t>
      </w:r>
      <w:r w:rsidRPr="00F042C5">
        <w:t>в</w:t>
      </w:r>
      <w:r w:rsidRPr="00F042C5">
        <w:rPr>
          <w:spacing w:val="-2"/>
        </w:rPr>
        <w:t>с</w:t>
      </w:r>
      <w:r w:rsidRPr="00F042C5">
        <w:t>тв</w:t>
      </w:r>
      <w:r w:rsidRPr="00F042C5">
        <w:rPr>
          <w:spacing w:val="-1"/>
        </w:rPr>
        <w:t>е</w:t>
      </w:r>
      <w:r w:rsidRPr="00F042C5">
        <w:rPr>
          <w:spacing w:val="1"/>
        </w:rPr>
        <w:t>н</w:t>
      </w:r>
      <w:r w:rsidRPr="00F042C5">
        <w:t>о</w:t>
      </w:r>
      <w:r w:rsidRPr="00F042C5">
        <w:rPr>
          <w:spacing w:val="2"/>
        </w:rPr>
        <w:t>-</w:t>
      </w:r>
      <w:r w:rsidR="004700DD">
        <w:rPr>
          <w:spacing w:val="2"/>
          <w:lang w:val="sr-Cyrl-CS"/>
        </w:rPr>
        <w:t xml:space="preserve"> </w:t>
      </w:r>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и</w:t>
      </w:r>
      <w:r>
        <w:t xml:space="preserve"> </w:t>
      </w:r>
      <w:r w:rsidRPr="00F042C5">
        <w:rPr>
          <w:spacing w:val="1"/>
        </w:rPr>
        <w:t>п</w:t>
      </w:r>
      <w:r w:rsidRPr="00F042C5">
        <w:t>р</w:t>
      </w:r>
      <w:r w:rsidRPr="00F042C5">
        <w:rPr>
          <w:spacing w:val="-1"/>
        </w:rPr>
        <w:t>е</w:t>
      </w:r>
      <w:r w:rsidRPr="00F042C5">
        <w:t>гл</w:t>
      </w:r>
      <w:r w:rsidRPr="00F042C5">
        <w:rPr>
          <w:spacing w:val="-1"/>
        </w:rPr>
        <w:t>е</w:t>
      </w:r>
      <w:r w:rsidRPr="00F042C5">
        <w:t>ди</w:t>
      </w:r>
      <w:r>
        <w:t xml:space="preserve"> </w:t>
      </w:r>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r w:rsidRPr="00F042C5">
        <w:rPr>
          <w:spacing w:val="5"/>
        </w:rPr>
        <w:t>ј</w:t>
      </w:r>
      <w:r w:rsidRPr="00F042C5">
        <w:t>у</w:t>
      </w:r>
      <w:r>
        <w:t xml:space="preserve"> </w:t>
      </w:r>
      <w:r w:rsidRPr="00F042C5">
        <w:t>р</w:t>
      </w:r>
      <w:r w:rsidRPr="00F042C5">
        <w:rPr>
          <w:spacing w:val="1"/>
        </w:rPr>
        <w:t>е</w:t>
      </w:r>
      <w:r w:rsidRPr="00F042C5">
        <w:t>дов</w:t>
      </w:r>
      <w:r w:rsidRPr="00F042C5">
        <w:rPr>
          <w:spacing w:val="1"/>
        </w:rPr>
        <w:t>н</w:t>
      </w:r>
      <w:r w:rsidRPr="00F042C5">
        <w:rPr>
          <w:spacing w:val="3"/>
        </w:rPr>
        <w:t>е</w:t>
      </w:r>
      <w:r w:rsidRPr="00F042C5">
        <w:t xml:space="preserve">, </w:t>
      </w:r>
      <w:r w:rsidRPr="00F042C5">
        <w:rPr>
          <w:spacing w:val="1"/>
        </w:rPr>
        <w:t>к</w:t>
      </w:r>
      <w:r w:rsidRPr="00F042C5">
        <w:t>о</w:t>
      </w:r>
      <w:r w:rsidRPr="00F042C5">
        <w:rPr>
          <w:spacing w:val="1"/>
        </w:rPr>
        <w:t>н</w:t>
      </w:r>
      <w:r w:rsidRPr="00F042C5">
        <w:t>тро</w:t>
      </w:r>
      <w:r w:rsidRPr="00F042C5">
        <w:rPr>
          <w:spacing w:val="-2"/>
        </w:rPr>
        <w:t>л</w:t>
      </w:r>
      <w:r w:rsidRPr="00F042C5">
        <w:rPr>
          <w:spacing w:val="1"/>
        </w:rPr>
        <w:t>н</w:t>
      </w:r>
      <w:r w:rsidRPr="00F042C5">
        <w:t>е</w:t>
      </w:r>
      <w:r>
        <w:t xml:space="preserve"> </w:t>
      </w:r>
      <w:r w:rsidRPr="00F042C5">
        <w:t>и</w:t>
      </w:r>
      <w:r>
        <w:t xml:space="preserve"> </w:t>
      </w:r>
      <w:r w:rsidRPr="00F042C5">
        <w:t>в</w:t>
      </w:r>
      <w:r w:rsidRPr="00F042C5">
        <w:rPr>
          <w:spacing w:val="-1"/>
        </w:rPr>
        <w:t>ан</w:t>
      </w:r>
      <w:r w:rsidRPr="00F042C5">
        <w:t>р</w:t>
      </w:r>
      <w:r w:rsidRPr="00F042C5">
        <w:rPr>
          <w:spacing w:val="-1"/>
        </w:rPr>
        <w:t>е</w:t>
      </w:r>
      <w:r w:rsidRPr="00F042C5">
        <w:t>д</w:t>
      </w:r>
      <w:r w:rsidRPr="00F042C5">
        <w:rPr>
          <w:spacing w:val="1"/>
        </w:rPr>
        <w:t>н</w:t>
      </w:r>
      <w:r w:rsidRPr="00F042C5">
        <w:t>е</w:t>
      </w:r>
      <w:r>
        <w:t xml:space="preserve"> </w:t>
      </w:r>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2"/>
        </w:rPr>
        <w:t>е</w:t>
      </w:r>
      <w:r w:rsidRPr="00F042C5">
        <w:t>.</w:t>
      </w:r>
    </w:p>
    <w:p w14:paraId="43581B4E" w14:textId="77777777" w:rsidR="00196861" w:rsidRPr="00F042C5" w:rsidRDefault="00196861" w:rsidP="00196861">
      <w:pPr>
        <w:tabs>
          <w:tab w:val="left" w:pos="0"/>
        </w:tabs>
        <w:ind w:right="88"/>
        <w:jc w:val="both"/>
      </w:pPr>
      <w:r w:rsidRPr="00F042C5">
        <w:t>На</w:t>
      </w:r>
      <w:r>
        <w:t xml:space="preserve"> </w:t>
      </w:r>
      <w:r w:rsidRPr="00F042C5">
        <w:t>зд</w:t>
      </w:r>
      <w:r w:rsidRPr="00F042C5">
        <w:rPr>
          <w:spacing w:val="1"/>
        </w:rPr>
        <w:t>р</w:t>
      </w:r>
      <w:r w:rsidRPr="00F042C5">
        <w:t>ав</w:t>
      </w:r>
      <w:r w:rsidRPr="00F042C5">
        <w:rPr>
          <w:spacing w:val="-1"/>
        </w:rPr>
        <w:t>с</w:t>
      </w:r>
      <w:r w:rsidRPr="00F042C5">
        <w:rPr>
          <w:spacing w:val="2"/>
        </w:rPr>
        <w:t>т</w:t>
      </w:r>
      <w:r w:rsidRPr="00F042C5">
        <w:t>в</w:t>
      </w:r>
      <w:r w:rsidRPr="00F042C5">
        <w:rPr>
          <w:spacing w:val="-1"/>
        </w:rPr>
        <w:t>е</w:t>
      </w:r>
      <w:r w:rsidRPr="00F042C5">
        <w:rPr>
          <w:spacing w:val="1"/>
        </w:rPr>
        <w:t>но</w:t>
      </w:r>
      <w:r w:rsidRPr="00F042C5">
        <w:rPr>
          <w:spacing w:val="-1"/>
        </w:rPr>
        <w:t>-</w:t>
      </w:r>
      <w:r w:rsidR="006432F4">
        <w:rPr>
          <w:spacing w:val="-1"/>
          <w:lang w:val="sr-Cyrl-CS"/>
        </w:rPr>
        <w:t xml:space="preserve"> </w:t>
      </w:r>
      <w:r w:rsidRPr="00F042C5">
        <w:rPr>
          <w:spacing w:val="-1"/>
        </w:rPr>
        <w:t>с</w:t>
      </w:r>
      <w:r w:rsidRPr="00F042C5">
        <w:t>а</w:t>
      </w:r>
      <w:r w:rsidRPr="00F042C5">
        <w:rPr>
          <w:spacing w:val="1"/>
        </w:rPr>
        <w:t>н</w:t>
      </w:r>
      <w:r w:rsidRPr="00F042C5">
        <w:rPr>
          <w:spacing w:val="-1"/>
        </w:rPr>
        <w:t>и</w:t>
      </w:r>
      <w:r w:rsidRPr="00F042C5">
        <w:t>тар</w:t>
      </w:r>
      <w:r w:rsidRPr="00F042C5">
        <w:rPr>
          <w:spacing w:val="1"/>
        </w:rPr>
        <w:t>н</w:t>
      </w:r>
      <w:r w:rsidRPr="00F042C5">
        <w:t>и</w:t>
      </w:r>
      <w:r w:rsidRPr="00F042C5">
        <w:rPr>
          <w:spacing w:val="1"/>
        </w:rPr>
        <w:t xml:space="preserve"> пр</w:t>
      </w:r>
      <w:r w:rsidRPr="00F042C5">
        <w:rPr>
          <w:spacing w:val="-1"/>
        </w:rPr>
        <w:t>ег</w:t>
      </w:r>
      <w:r w:rsidRPr="00F042C5">
        <w:t>л</w:t>
      </w:r>
      <w:r w:rsidRPr="00F042C5">
        <w:rPr>
          <w:spacing w:val="-1"/>
        </w:rPr>
        <w:t>е</w:t>
      </w:r>
      <w:r w:rsidRPr="00F042C5">
        <w:t>д</w:t>
      </w:r>
      <w:r>
        <w:t xml:space="preserve"> </w:t>
      </w:r>
      <w:r w:rsidRPr="00F042C5">
        <w:t>у</w:t>
      </w:r>
      <w:r w:rsidRPr="00F042C5">
        <w:rPr>
          <w:spacing w:val="1"/>
        </w:rPr>
        <w:t>п</w:t>
      </w:r>
      <w:r w:rsidRPr="00F042C5">
        <w:t>у</w:t>
      </w:r>
      <w:r w:rsidRPr="00F042C5">
        <w:rPr>
          <w:spacing w:val="1"/>
        </w:rPr>
        <w:t>ћ</w:t>
      </w:r>
      <w:r w:rsidRPr="00F042C5">
        <w:t>у</w:t>
      </w:r>
      <w:r w:rsidRPr="00F042C5">
        <w:rPr>
          <w:spacing w:val="-1"/>
        </w:rPr>
        <w:t>ј</w:t>
      </w:r>
      <w:r w:rsidRPr="00F042C5">
        <w:t>е</w:t>
      </w:r>
      <w:r>
        <w:t xml:space="preserve"> </w:t>
      </w:r>
      <w:r w:rsidRPr="00F042C5">
        <w:rPr>
          <w:spacing w:val="-1"/>
        </w:rPr>
        <w:t>с</w:t>
      </w:r>
      <w:r w:rsidRPr="00F042C5">
        <w:t>е</w:t>
      </w:r>
      <w:r>
        <w:t xml:space="preserve"> 245 </w:t>
      </w:r>
      <w:r w:rsidRPr="00F042C5">
        <w:t>запо</w:t>
      </w:r>
      <w:r w:rsidRPr="00F042C5">
        <w:rPr>
          <w:spacing w:val="-1"/>
        </w:rPr>
        <w:t>с</w:t>
      </w:r>
      <w:r w:rsidRPr="00F042C5">
        <w:t>л</w:t>
      </w:r>
      <w:r w:rsidRPr="00F042C5">
        <w:rPr>
          <w:spacing w:val="-1"/>
        </w:rPr>
        <w:t>е</w:t>
      </w:r>
      <w:r w:rsidRPr="00F042C5">
        <w:rPr>
          <w:spacing w:val="1"/>
        </w:rPr>
        <w:t>ни</w:t>
      </w:r>
      <w:r w:rsidRPr="00F042C5">
        <w:t>х</w:t>
      </w:r>
      <w:r>
        <w:t xml:space="preserve"> </w:t>
      </w:r>
      <w:r w:rsidRPr="00F042C5">
        <w:rPr>
          <w:spacing w:val="1"/>
        </w:rPr>
        <w:t>к</w:t>
      </w:r>
      <w:r w:rsidRPr="00F042C5">
        <w:t>о</w:t>
      </w:r>
      <w:r w:rsidRPr="00F042C5">
        <w:rPr>
          <w:spacing w:val="-1"/>
        </w:rPr>
        <w:t>ј</w:t>
      </w:r>
      <w:r w:rsidRPr="00F042C5">
        <w:t>и</w:t>
      </w:r>
      <w:r w:rsidRPr="00F042C5">
        <w:rPr>
          <w:spacing w:val="1"/>
        </w:rPr>
        <w:t xml:space="preserve"> р</w:t>
      </w:r>
      <w:r w:rsidRPr="00F042C5">
        <w:t>а</w:t>
      </w:r>
      <w:r w:rsidRPr="00F042C5">
        <w:rPr>
          <w:spacing w:val="1"/>
        </w:rPr>
        <w:t>д</w:t>
      </w:r>
      <w:r w:rsidRPr="00F042C5">
        <w:t>е</w:t>
      </w:r>
      <w:r>
        <w:t xml:space="preserve"> </w:t>
      </w:r>
      <w:r w:rsidRPr="00F042C5">
        <w:rPr>
          <w:spacing w:val="1"/>
        </w:rPr>
        <w:t>к</w:t>
      </w:r>
      <w:r w:rsidRPr="00F042C5">
        <w:t>од</w:t>
      </w:r>
      <w:r w:rsidRPr="00F042C5">
        <w:rPr>
          <w:spacing w:val="1"/>
        </w:rPr>
        <w:t xml:space="preserve"> н</w:t>
      </w:r>
      <w:r w:rsidRPr="00F042C5">
        <w:t>а</w:t>
      </w:r>
      <w:r w:rsidRPr="00F042C5">
        <w:rPr>
          <w:spacing w:val="1"/>
        </w:rPr>
        <w:t>р</w:t>
      </w:r>
      <w:r w:rsidRPr="00F042C5">
        <w:rPr>
          <w:spacing w:val="-2"/>
        </w:rPr>
        <w:t>у</w:t>
      </w:r>
      <w:r w:rsidRPr="00F042C5">
        <w:rPr>
          <w:spacing w:val="-1"/>
        </w:rPr>
        <w:t>ч</w:t>
      </w:r>
      <w:r w:rsidRPr="00F042C5">
        <w:rPr>
          <w:spacing w:val="1"/>
        </w:rPr>
        <w:t>и</w:t>
      </w:r>
      <w:r w:rsidRPr="00F042C5">
        <w:t>о</w:t>
      </w:r>
      <w:r w:rsidRPr="00F042C5">
        <w:rPr>
          <w:spacing w:val="1"/>
        </w:rPr>
        <w:t>ц</w:t>
      </w:r>
      <w:r w:rsidRPr="00F042C5">
        <w:t>а.</w:t>
      </w:r>
    </w:p>
    <w:p w14:paraId="261C4EE9" w14:textId="77777777" w:rsidR="00196861" w:rsidRPr="00F042C5" w:rsidRDefault="00196861" w:rsidP="00196861">
      <w:r w:rsidRPr="00F042C5">
        <w:t>Посебни захтеви наручиоца:</w:t>
      </w:r>
    </w:p>
    <w:p w14:paraId="270C16BD" w14:textId="77777777" w:rsidR="00196861" w:rsidRPr="004700DD" w:rsidRDefault="00196861" w:rsidP="00196861">
      <w:pPr>
        <w:jc w:val="both"/>
        <w:rPr>
          <w:lang w:val="sr-Cyrl-CS"/>
        </w:rPr>
      </w:pPr>
      <w:r>
        <w:t xml:space="preserve">- </w:t>
      </w:r>
      <w:r w:rsidRPr="00F042C5">
        <w:t>Постојање могућности об</w:t>
      </w:r>
      <w:r w:rsidR="006432F4">
        <w:t>ављања прегледа радним данима (пре</w:t>
      </w:r>
      <w:r w:rsidRPr="00F042C5">
        <w:t xml:space="preserve">подне и поподне) </w:t>
      </w:r>
      <w:r w:rsidR="004700DD">
        <w:t>и суботом по потреби и договору</w:t>
      </w:r>
      <w:r w:rsidR="004700DD">
        <w:rPr>
          <w:lang w:val="sr-Cyrl-CS"/>
        </w:rPr>
        <w:t>;</w:t>
      </w:r>
    </w:p>
    <w:p w14:paraId="15D11F30" w14:textId="77777777" w:rsidR="00196861" w:rsidRPr="004700DD" w:rsidRDefault="00196861" w:rsidP="00196861">
      <w:pPr>
        <w:jc w:val="both"/>
        <w:rPr>
          <w:lang w:val="sr-Cyrl-CS"/>
        </w:rPr>
      </w:pPr>
      <w:r w:rsidRPr="00F042C5">
        <w:t>-</w:t>
      </w:r>
      <w:r w:rsidR="004700DD">
        <w:rPr>
          <w:lang w:val="sr-Cyrl-CS"/>
        </w:rPr>
        <w:t xml:space="preserve"> </w:t>
      </w:r>
      <w:r w:rsidRPr="00F042C5">
        <w:t xml:space="preserve"> Обављање здравствено-</w:t>
      </w:r>
      <w:r w:rsidR="006432F4">
        <w:rPr>
          <w:lang w:val="sr-Cyrl-CS"/>
        </w:rPr>
        <w:t xml:space="preserve"> </w:t>
      </w:r>
      <w:r w:rsidRPr="00F042C5">
        <w:t>санитарног прегледа запослених у просторијама Наручиоца</w:t>
      </w:r>
      <w:r>
        <w:t xml:space="preserve"> или у просторијама Извршиоца (</w:t>
      </w:r>
      <w:r w:rsidRPr="00F042C5">
        <w:t>по догово</w:t>
      </w:r>
      <w:r w:rsidR="004700DD">
        <w:t>ру)</w:t>
      </w:r>
      <w:r w:rsidR="004700DD">
        <w:rPr>
          <w:lang w:val="sr-Cyrl-CS"/>
        </w:rPr>
        <w:t>;</w:t>
      </w:r>
    </w:p>
    <w:p w14:paraId="12A635B4" w14:textId="77777777" w:rsidR="00196861" w:rsidRPr="004700DD" w:rsidRDefault="00196861" w:rsidP="00196861">
      <w:pPr>
        <w:jc w:val="both"/>
        <w:rPr>
          <w:lang w:val="sr-Cyrl-CS"/>
        </w:rPr>
      </w:pPr>
      <w:r w:rsidRPr="00F042C5">
        <w:t>-</w:t>
      </w:r>
      <w:r w:rsidR="004700DD">
        <w:rPr>
          <w:lang w:val="sr-Cyrl-CS"/>
        </w:rPr>
        <w:t xml:space="preserve"> </w:t>
      </w:r>
      <w:r w:rsidR="004700DD">
        <w:t>Број</w:t>
      </w:r>
      <w:r w:rsidRPr="00F042C5">
        <w:t xml:space="preserve"> запослених за здравствено-</w:t>
      </w:r>
      <w:r>
        <w:t xml:space="preserve"> </w:t>
      </w:r>
      <w:r w:rsidRPr="00F042C5">
        <w:t>санитарни</w:t>
      </w:r>
      <w:r>
        <w:t xml:space="preserve"> </w:t>
      </w:r>
      <w:r w:rsidRPr="00F042C5">
        <w:t>преглед дат је оквирно, а наручилац задрж</w:t>
      </w:r>
      <w:r w:rsidRPr="00D93835">
        <w:t>ава право да број запослених који обаве здравствено-</w:t>
      </w:r>
      <w:r>
        <w:t xml:space="preserve"> </w:t>
      </w:r>
      <w:r w:rsidRPr="00D93835">
        <w:t>санитарни преглед може бити мањи или већи</w:t>
      </w:r>
      <w:r w:rsidR="004700DD">
        <w:rPr>
          <w:lang w:val="sr-Cyrl-CS"/>
        </w:rPr>
        <w:t>.</w:t>
      </w:r>
    </w:p>
    <w:p w14:paraId="0D66F5E3" w14:textId="77777777" w:rsidR="00503142" w:rsidRDefault="00503142" w:rsidP="000415DB">
      <w:pPr>
        <w:jc w:val="both"/>
        <w:rPr>
          <w:b/>
          <w:lang w:val="sr-Cyrl-CS"/>
        </w:rPr>
      </w:pPr>
    </w:p>
    <w:p w14:paraId="41F3C17C" w14:textId="77777777" w:rsidR="00A56659" w:rsidRDefault="00A56659" w:rsidP="000415DB">
      <w:pPr>
        <w:jc w:val="both"/>
        <w:rPr>
          <w:b/>
          <w:lang w:val="sr-Cyrl-CS"/>
        </w:rPr>
      </w:pPr>
    </w:p>
    <w:p w14:paraId="3F52787B" w14:textId="77777777" w:rsidR="00A56659" w:rsidRDefault="00A56659" w:rsidP="000415DB">
      <w:pPr>
        <w:jc w:val="both"/>
        <w:rPr>
          <w:b/>
          <w:lang w:val="sr-Cyrl-CS"/>
        </w:rPr>
      </w:pPr>
    </w:p>
    <w:p w14:paraId="59E4D6A1" w14:textId="77777777" w:rsidR="00A56659" w:rsidRDefault="00A56659" w:rsidP="000415DB">
      <w:pPr>
        <w:jc w:val="both"/>
        <w:rPr>
          <w:b/>
          <w:lang w:val="sr-Cyrl-CS"/>
        </w:rPr>
      </w:pPr>
    </w:p>
    <w:p w14:paraId="3B0AD76C" w14:textId="77777777" w:rsidR="00A56659" w:rsidRDefault="00A56659" w:rsidP="000415DB">
      <w:pPr>
        <w:jc w:val="both"/>
        <w:rPr>
          <w:b/>
          <w:lang w:val="sr-Cyrl-CS"/>
        </w:rPr>
      </w:pPr>
    </w:p>
    <w:p w14:paraId="29F72A85" w14:textId="77777777" w:rsidR="00A56659" w:rsidRDefault="00A56659" w:rsidP="000415DB">
      <w:pPr>
        <w:jc w:val="both"/>
        <w:rPr>
          <w:b/>
          <w:lang w:val="sr-Cyrl-CS"/>
        </w:rPr>
      </w:pPr>
    </w:p>
    <w:p w14:paraId="0A26F375" w14:textId="77777777" w:rsidR="00A56659" w:rsidRDefault="00A56659" w:rsidP="000415DB">
      <w:pPr>
        <w:jc w:val="both"/>
        <w:rPr>
          <w:b/>
          <w:lang w:val="sr-Cyrl-CS"/>
        </w:rPr>
      </w:pPr>
    </w:p>
    <w:p w14:paraId="13567964" w14:textId="77777777" w:rsidR="00A56659" w:rsidRDefault="00A56659" w:rsidP="000415DB">
      <w:pPr>
        <w:jc w:val="both"/>
        <w:rPr>
          <w:b/>
          <w:lang w:val="sr-Cyrl-CS"/>
        </w:rPr>
      </w:pPr>
    </w:p>
    <w:p w14:paraId="777BB968" w14:textId="77777777" w:rsidR="00A56659" w:rsidRDefault="00A56659" w:rsidP="000415DB">
      <w:pPr>
        <w:jc w:val="both"/>
        <w:rPr>
          <w:b/>
          <w:lang w:val="sr-Cyrl-CS"/>
        </w:rPr>
      </w:pPr>
    </w:p>
    <w:p w14:paraId="6084C0F1" w14:textId="77777777" w:rsidR="00A56659" w:rsidRDefault="00A56659" w:rsidP="000415DB">
      <w:pPr>
        <w:jc w:val="both"/>
        <w:rPr>
          <w:b/>
          <w:lang w:val="sr-Cyrl-CS"/>
        </w:rPr>
      </w:pPr>
    </w:p>
    <w:p w14:paraId="5FEAC89F" w14:textId="77777777" w:rsidR="00A56659" w:rsidRDefault="00A56659" w:rsidP="000415DB">
      <w:pPr>
        <w:jc w:val="both"/>
        <w:rPr>
          <w:b/>
          <w:lang w:val="sr-Cyrl-CS"/>
        </w:rPr>
      </w:pPr>
    </w:p>
    <w:p w14:paraId="4D1F6B41" w14:textId="77777777" w:rsidR="00A56659" w:rsidRDefault="00A56659" w:rsidP="000415DB">
      <w:pPr>
        <w:jc w:val="both"/>
        <w:rPr>
          <w:b/>
          <w:lang w:val="sr-Cyrl-CS"/>
        </w:rPr>
      </w:pPr>
    </w:p>
    <w:p w14:paraId="4962813E" w14:textId="77777777" w:rsidR="00A56659" w:rsidRDefault="00A56659" w:rsidP="000415DB">
      <w:pPr>
        <w:jc w:val="both"/>
        <w:rPr>
          <w:b/>
          <w:lang w:val="sr-Cyrl-CS"/>
        </w:rPr>
      </w:pPr>
    </w:p>
    <w:p w14:paraId="6304FF30" w14:textId="77777777" w:rsidR="00A56659" w:rsidRDefault="00A56659" w:rsidP="000415DB">
      <w:pPr>
        <w:jc w:val="both"/>
        <w:rPr>
          <w:b/>
          <w:lang w:val="sr-Cyrl-CS"/>
        </w:rPr>
      </w:pPr>
    </w:p>
    <w:p w14:paraId="51BEC235" w14:textId="77777777" w:rsidR="00A56659" w:rsidRDefault="00A56659" w:rsidP="000415DB">
      <w:pPr>
        <w:jc w:val="both"/>
        <w:rPr>
          <w:b/>
          <w:lang w:val="sr-Cyrl-CS"/>
        </w:rPr>
      </w:pPr>
    </w:p>
    <w:p w14:paraId="1E2D4911" w14:textId="77777777" w:rsidR="00A56659" w:rsidRDefault="00A56659" w:rsidP="000415DB">
      <w:pPr>
        <w:jc w:val="both"/>
        <w:rPr>
          <w:b/>
          <w:lang w:val="sr-Cyrl-CS"/>
        </w:rPr>
      </w:pPr>
    </w:p>
    <w:p w14:paraId="4A58D489" w14:textId="77777777" w:rsidR="00A56659" w:rsidRDefault="00A56659" w:rsidP="000415DB">
      <w:pPr>
        <w:jc w:val="both"/>
        <w:rPr>
          <w:b/>
          <w:lang w:val="sr-Cyrl-CS"/>
        </w:rPr>
      </w:pPr>
    </w:p>
    <w:p w14:paraId="4CDE70EC" w14:textId="77777777" w:rsidR="00A56659" w:rsidRDefault="00A56659" w:rsidP="000415DB">
      <w:pPr>
        <w:jc w:val="both"/>
        <w:rPr>
          <w:b/>
          <w:lang w:val="sr-Cyrl-CS"/>
        </w:rPr>
      </w:pPr>
    </w:p>
    <w:p w14:paraId="0C9EEFD2" w14:textId="77777777" w:rsidR="00A56659" w:rsidRDefault="00A56659" w:rsidP="000415DB">
      <w:pPr>
        <w:jc w:val="both"/>
        <w:rPr>
          <w:b/>
          <w:lang w:val="sr-Cyrl-CS"/>
        </w:rPr>
      </w:pPr>
    </w:p>
    <w:p w14:paraId="4862F5D9" w14:textId="77777777" w:rsidR="00A56659" w:rsidRDefault="00A56659" w:rsidP="000415DB">
      <w:pPr>
        <w:jc w:val="both"/>
        <w:rPr>
          <w:b/>
          <w:lang w:val="sr-Cyrl-CS"/>
        </w:rPr>
      </w:pPr>
    </w:p>
    <w:p w14:paraId="177E6644" w14:textId="77777777" w:rsidR="00A56659" w:rsidRDefault="00A56659" w:rsidP="000415DB">
      <w:pPr>
        <w:jc w:val="both"/>
        <w:rPr>
          <w:b/>
          <w:lang w:val="sr-Cyrl-CS"/>
        </w:rPr>
      </w:pPr>
    </w:p>
    <w:p w14:paraId="67260FC6" w14:textId="77777777" w:rsidR="00A56659" w:rsidRDefault="00A56659" w:rsidP="000415DB">
      <w:pPr>
        <w:jc w:val="both"/>
        <w:rPr>
          <w:b/>
          <w:lang w:val="sr-Cyrl-CS"/>
        </w:rPr>
      </w:pPr>
    </w:p>
    <w:p w14:paraId="3A380D4D" w14:textId="77777777" w:rsidR="00A56659" w:rsidRDefault="00A56659" w:rsidP="000415DB">
      <w:pPr>
        <w:jc w:val="both"/>
        <w:rPr>
          <w:b/>
          <w:lang w:val="sr-Cyrl-CS"/>
        </w:rPr>
      </w:pPr>
    </w:p>
    <w:p w14:paraId="13630BCE" w14:textId="77777777" w:rsidR="00A56659" w:rsidRDefault="00A56659" w:rsidP="000415DB">
      <w:pPr>
        <w:jc w:val="both"/>
        <w:rPr>
          <w:b/>
          <w:lang w:val="sr-Cyrl-CS"/>
        </w:rPr>
      </w:pPr>
    </w:p>
    <w:p w14:paraId="59C8A697" w14:textId="77777777" w:rsidR="00A56659" w:rsidRDefault="00A56659" w:rsidP="000415DB">
      <w:pPr>
        <w:jc w:val="both"/>
        <w:rPr>
          <w:b/>
          <w:lang w:val="sr-Cyrl-CS"/>
        </w:rPr>
      </w:pPr>
    </w:p>
    <w:p w14:paraId="01ABD703" w14:textId="77777777" w:rsidR="00A56659" w:rsidRDefault="00A56659" w:rsidP="000415DB">
      <w:pPr>
        <w:jc w:val="both"/>
        <w:rPr>
          <w:b/>
          <w:lang w:val="sr-Cyrl-CS"/>
        </w:rPr>
      </w:pPr>
    </w:p>
    <w:p w14:paraId="38642DA3" w14:textId="77777777" w:rsidR="006432F4" w:rsidRDefault="006432F4" w:rsidP="000415DB">
      <w:pPr>
        <w:jc w:val="both"/>
        <w:rPr>
          <w:b/>
          <w:lang w:val="sr-Cyrl-CS"/>
        </w:rPr>
      </w:pPr>
    </w:p>
    <w:p w14:paraId="76378BBF" w14:textId="77777777" w:rsidR="00742770" w:rsidRDefault="00503142" w:rsidP="000415DB">
      <w:pPr>
        <w:jc w:val="both"/>
        <w:rPr>
          <w:b/>
          <w:lang w:val="sr-Cyrl-CS"/>
        </w:rPr>
      </w:pPr>
      <w:r>
        <w:rPr>
          <w:b/>
          <w:lang w:val="sr-Cyrl-CS"/>
        </w:rPr>
        <w:lastRenderedPageBreak/>
        <w:t>ОБРАЗАЦ СТРУКТУРЕ ЦЕНЕ</w:t>
      </w:r>
    </w:p>
    <w:p w14:paraId="4BF924CF" w14:textId="77777777" w:rsidR="00742770" w:rsidRPr="00503142" w:rsidRDefault="00742770" w:rsidP="00742770">
      <w:pPr>
        <w:ind w:left="-90"/>
        <w:rPr>
          <w:b/>
        </w:rPr>
      </w:pPr>
      <w:r w:rsidRPr="00503142">
        <w:rPr>
          <w:b/>
        </w:rPr>
        <w:t>ПАРТИЈА 1.</w:t>
      </w:r>
    </w:p>
    <w:p w14:paraId="3005EDF2" w14:textId="77777777" w:rsidR="00742770" w:rsidRPr="00D720EE" w:rsidRDefault="00742770" w:rsidP="00742770">
      <w:pPr>
        <w:ind w:left="-90"/>
      </w:pPr>
    </w:p>
    <w:p w14:paraId="6E862119" w14:textId="77777777" w:rsidR="00742770" w:rsidRPr="00F042C5" w:rsidRDefault="00742770" w:rsidP="00742770">
      <w:pPr>
        <w:ind w:left="-90"/>
      </w:pPr>
      <w:r w:rsidRPr="00AB2852">
        <w:rPr>
          <w:b/>
        </w:rPr>
        <w:t>Микробиолошке анализе у кухињама</w:t>
      </w:r>
      <w:r w:rsidRPr="00F042C5">
        <w:t>- Узимање узорака намирница и брисева са радних површина, опрема, прибора и руку кухињских радника за микробиолошка испитивања.</w:t>
      </w:r>
    </w:p>
    <w:p w14:paraId="2AB0A129" w14:textId="77777777" w:rsidR="00742770" w:rsidRPr="00F042C5" w:rsidRDefault="00742770" w:rsidP="00742770">
      <w:pPr>
        <w:ind w:left="360"/>
      </w:pPr>
    </w:p>
    <w:p w14:paraId="55237D15" w14:textId="77777777" w:rsidR="00742770" w:rsidRPr="00F042C5" w:rsidRDefault="00742770" w:rsidP="00742770"/>
    <w:tbl>
      <w:tblPr>
        <w:tblW w:w="108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17"/>
        <w:gridCol w:w="1663"/>
        <w:gridCol w:w="1800"/>
        <w:gridCol w:w="1530"/>
        <w:gridCol w:w="1350"/>
        <w:gridCol w:w="1530"/>
        <w:gridCol w:w="1260"/>
      </w:tblGrid>
      <w:tr w:rsidR="00742770" w:rsidRPr="00F042C5" w14:paraId="305B213C" w14:textId="77777777" w:rsidTr="00B35C07">
        <w:trPr>
          <w:trHeight w:val="775"/>
        </w:trPr>
        <w:tc>
          <w:tcPr>
            <w:tcW w:w="540" w:type="dxa"/>
          </w:tcPr>
          <w:p w14:paraId="4D826AA4" w14:textId="77777777" w:rsidR="00742770" w:rsidRPr="00F042C5" w:rsidRDefault="00742770" w:rsidP="00B35C07">
            <w:pPr>
              <w:ind w:right="-18"/>
            </w:pPr>
            <w:r w:rsidRPr="00F042C5">
              <w:t>Б.Р</w:t>
            </w:r>
          </w:p>
        </w:tc>
        <w:tc>
          <w:tcPr>
            <w:tcW w:w="2880" w:type="dxa"/>
            <w:gridSpan w:val="2"/>
          </w:tcPr>
          <w:p w14:paraId="1F41F184" w14:textId="77777777" w:rsidR="00742770" w:rsidRPr="00F042C5" w:rsidRDefault="00742770" w:rsidP="00B35C07">
            <w:pPr>
              <w:ind w:left="-108"/>
              <w:jc w:val="center"/>
            </w:pPr>
            <w:r w:rsidRPr="00F042C5">
              <w:t>НАЗИВ УСЛУГЕ Микробиолошке анализе</w:t>
            </w:r>
          </w:p>
        </w:tc>
        <w:tc>
          <w:tcPr>
            <w:tcW w:w="1800" w:type="dxa"/>
          </w:tcPr>
          <w:p w14:paraId="3FDB29EC" w14:textId="77777777" w:rsidR="00742770" w:rsidRPr="00F042C5" w:rsidRDefault="00742770" w:rsidP="00B35C07">
            <w:pPr>
              <w:jc w:val="center"/>
            </w:pPr>
            <w:r w:rsidRPr="00F042C5">
              <w:t>КОЛИЧИНА</w:t>
            </w:r>
          </w:p>
        </w:tc>
        <w:tc>
          <w:tcPr>
            <w:tcW w:w="1530" w:type="dxa"/>
          </w:tcPr>
          <w:p w14:paraId="55E41BD3" w14:textId="77777777" w:rsidR="00742770" w:rsidRPr="00F042C5" w:rsidRDefault="00742770" w:rsidP="00B35C07">
            <w:pPr>
              <w:jc w:val="center"/>
            </w:pPr>
            <w:r w:rsidRPr="00F042C5">
              <w:t xml:space="preserve">Јединична </w:t>
            </w:r>
          </w:p>
          <w:p w14:paraId="2B0C465E" w14:textId="77777777" w:rsidR="00742770" w:rsidRPr="00F042C5" w:rsidRDefault="00742770" w:rsidP="00B35C07">
            <w:pPr>
              <w:jc w:val="center"/>
            </w:pPr>
            <w:r w:rsidRPr="00F042C5">
              <w:t>Цена без ПДВ-</w:t>
            </w:r>
            <w:r>
              <w:rPr>
                <w:lang w:val="sr-Cyrl-CS"/>
              </w:rPr>
              <w:t xml:space="preserve"> </w:t>
            </w:r>
            <w:r w:rsidRPr="00F042C5">
              <w:t>а</w:t>
            </w:r>
            <w:r w:rsidRPr="00F042C5">
              <w:rPr>
                <w:lang w:val="sr-Latn-BA"/>
              </w:rPr>
              <w:t xml:space="preserve">  по узорку</w:t>
            </w:r>
            <w:r w:rsidRPr="00F042C5">
              <w:t>- брису</w:t>
            </w:r>
          </w:p>
        </w:tc>
        <w:tc>
          <w:tcPr>
            <w:tcW w:w="1350" w:type="dxa"/>
          </w:tcPr>
          <w:p w14:paraId="10F46063" w14:textId="77777777" w:rsidR="00742770" w:rsidRPr="00F042C5" w:rsidRDefault="00742770" w:rsidP="00B35C07">
            <w:pPr>
              <w:jc w:val="center"/>
            </w:pPr>
            <w:r w:rsidRPr="00F042C5">
              <w:t xml:space="preserve">Јединична </w:t>
            </w:r>
          </w:p>
          <w:p w14:paraId="0A228072" w14:textId="77777777" w:rsidR="00742770" w:rsidRPr="00F042C5" w:rsidRDefault="00742770" w:rsidP="00B35C07">
            <w:pPr>
              <w:jc w:val="center"/>
            </w:pPr>
            <w:r w:rsidRPr="00F042C5">
              <w:t>Цена са ПДВ-</w:t>
            </w:r>
            <w:r>
              <w:rPr>
                <w:lang w:val="sr-Cyrl-CS"/>
              </w:rPr>
              <w:t xml:space="preserve"> </w:t>
            </w:r>
            <w:r w:rsidRPr="00F042C5">
              <w:t>ом по узорку-брису</w:t>
            </w:r>
          </w:p>
        </w:tc>
        <w:tc>
          <w:tcPr>
            <w:tcW w:w="1530" w:type="dxa"/>
          </w:tcPr>
          <w:p w14:paraId="68A65E04" w14:textId="77777777" w:rsidR="00742770" w:rsidRPr="00F042C5" w:rsidRDefault="00742770" w:rsidP="00B35C07">
            <w:pPr>
              <w:ind w:right="-108"/>
              <w:jc w:val="center"/>
            </w:pPr>
            <w:r w:rsidRPr="00F042C5">
              <w:t>Укупна цена без ПДВ-</w:t>
            </w:r>
            <w:r>
              <w:rPr>
                <w:lang w:val="sr-Cyrl-CS"/>
              </w:rPr>
              <w:t xml:space="preserve"> </w:t>
            </w:r>
            <w:r w:rsidRPr="00F042C5">
              <w:t>а</w:t>
            </w:r>
          </w:p>
          <w:p w14:paraId="5171C008" w14:textId="77777777" w:rsidR="00742770" w:rsidRPr="00F042C5" w:rsidRDefault="00742770" w:rsidP="00B35C07">
            <w:pPr>
              <w:ind w:right="-108"/>
              <w:jc w:val="center"/>
            </w:pPr>
          </w:p>
        </w:tc>
        <w:tc>
          <w:tcPr>
            <w:tcW w:w="1260" w:type="dxa"/>
            <w:tcBorders>
              <w:right w:val="single" w:sz="4" w:space="0" w:color="auto"/>
            </w:tcBorders>
          </w:tcPr>
          <w:p w14:paraId="13E0C10F" w14:textId="77777777" w:rsidR="00742770" w:rsidRPr="00F042C5" w:rsidRDefault="00742770" w:rsidP="00B35C07">
            <w:pPr>
              <w:jc w:val="center"/>
            </w:pPr>
            <w:r w:rsidRPr="00F042C5">
              <w:t>Укупна цена са ПДВ</w:t>
            </w:r>
            <w:r>
              <w:rPr>
                <w:lang w:val="sr-Cyrl-CS"/>
              </w:rPr>
              <w:t xml:space="preserve"> </w:t>
            </w:r>
            <w:r w:rsidRPr="00F042C5">
              <w:t>-ом</w:t>
            </w:r>
          </w:p>
        </w:tc>
      </w:tr>
      <w:tr w:rsidR="00742770" w:rsidRPr="00F042C5" w14:paraId="64F81BC6" w14:textId="77777777" w:rsidTr="00B35C07">
        <w:trPr>
          <w:trHeight w:val="238"/>
        </w:trPr>
        <w:tc>
          <w:tcPr>
            <w:tcW w:w="540" w:type="dxa"/>
          </w:tcPr>
          <w:p w14:paraId="3316CAE5" w14:textId="77777777" w:rsidR="00742770" w:rsidRPr="00F042C5" w:rsidRDefault="00742770" w:rsidP="00B35C07"/>
        </w:tc>
        <w:tc>
          <w:tcPr>
            <w:tcW w:w="2880" w:type="dxa"/>
            <w:gridSpan w:val="2"/>
          </w:tcPr>
          <w:p w14:paraId="0C7293B4" w14:textId="77777777" w:rsidR="00742770" w:rsidRPr="00F042C5" w:rsidRDefault="00742770" w:rsidP="00B35C07">
            <w:r w:rsidRPr="00F042C5">
              <w:t>Микроби</w:t>
            </w:r>
            <w:r>
              <w:t>лошке анализе узорака нами</w:t>
            </w:r>
            <w:r w:rsidRPr="00F042C5">
              <w:t>рница</w:t>
            </w:r>
          </w:p>
        </w:tc>
        <w:tc>
          <w:tcPr>
            <w:tcW w:w="1800" w:type="dxa"/>
          </w:tcPr>
          <w:p w14:paraId="22991212" w14:textId="77777777" w:rsidR="00742770" w:rsidRPr="00F042C5" w:rsidRDefault="00742770" w:rsidP="00B35C07">
            <w:pPr>
              <w:jc w:val="center"/>
            </w:pPr>
            <w:r>
              <w:t xml:space="preserve">20 </w:t>
            </w:r>
            <w:r w:rsidRPr="00F042C5">
              <w:t>узорака</w:t>
            </w:r>
          </w:p>
        </w:tc>
        <w:tc>
          <w:tcPr>
            <w:tcW w:w="1530" w:type="dxa"/>
            <w:shd w:val="clear" w:color="auto" w:fill="auto"/>
          </w:tcPr>
          <w:p w14:paraId="6557006C" w14:textId="77777777" w:rsidR="00742770" w:rsidRPr="00F042C5" w:rsidRDefault="00742770" w:rsidP="00B35C07">
            <w:pPr>
              <w:jc w:val="center"/>
              <w:rPr>
                <w:lang w:val="sr-Latn-CS"/>
              </w:rPr>
            </w:pPr>
          </w:p>
        </w:tc>
        <w:tc>
          <w:tcPr>
            <w:tcW w:w="1350" w:type="dxa"/>
            <w:shd w:val="clear" w:color="auto" w:fill="auto"/>
          </w:tcPr>
          <w:p w14:paraId="55B81ECD" w14:textId="77777777" w:rsidR="00742770" w:rsidRPr="00F042C5" w:rsidRDefault="00742770" w:rsidP="00B35C07">
            <w:pPr>
              <w:jc w:val="center"/>
              <w:rPr>
                <w:lang w:val="sr-Latn-CS"/>
              </w:rPr>
            </w:pPr>
          </w:p>
        </w:tc>
        <w:tc>
          <w:tcPr>
            <w:tcW w:w="1530" w:type="dxa"/>
            <w:shd w:val="clear" w:color="auto" w:fill="auto"/>
          </w:tcPr>
          <w:p w14:paraId="13828A13" w14:textId="77777777" w:rsidR="00742770" w:rsidRPr="00F042C5" w:rsidRDefault="00742770" w:rsidP="00B35C07"/>
        </w:tc>
        <w:tc>
          <w:tcPr>
            <w:tcW w:w="1260" w:type="dxa"/>
            <w:shd w:val="clear" w:color="auto" w:fill="auto"/>
          </w:tcPr>
          <w:p w14:paraId="11F7A816" w14:textId="77777777" w:rsidR="00742770" w:rsidRPr="00F042C5" w:rsidRDefault="00742770" w:rsidP="00B35C07"/>
        </w:tc>
      </w:tr>
      <w:tr w:rsidR="00742770" w:rsidRPr="00F042C5" w14:paraId="1F63FA1B" w14:textId="77777777" w:rsidTr="00B35C07">
        <w:trPr>
          <w:trHeight w:val="238"/>
        </w:trPr>
        <w:tc>
          <w:tcPr>
            <w:tcW w:w="540" w:type="dxa"/>
          </w:tcPr>
          <w:p w14:paraId="1D4E5539" w14:textId="77777777" w:rsidR="00742770" w:rsidRPr="00F042C5" w:rsidRDefault="00742770" w:rsidP="00B35C07"/>
        </w:tc>
        <w:tc>
          <w:tcPr>
            <w:tcW w:w="2880" w:type="dxa"/>
            <w:gridSpan w:val="2"/>
          </w:tcPr>
          <w:p w14:paraId="61281A76" w14:textId="77777777" w:rsidR="00742770" w:rsidRPr="00F042C5" w:rsidRDefault="00742770" w:rsidP="00B35C07">
            <w:r w:rsidRPr="00F042C5">
              <w:t>Микроболошке анализе брисева</w:t>
            </w:r>
          </w:p>
        </w:tc>
        <w:tc>
          <w:tcPr>
            <w:tcW w:w="1800" w:type="dxa"/>
          </w:tcPr>
          <w:p w14:paraId="5A8C07E4" w14:textId="77777777" w:rsidR="00742770" w:rsidRPr="00F042C5" w:rsidRDefault="00742770" w:rsidP="00B35C07">
            <w:pPr>
              <w:jc w:val="center"/>
            </w:pPr>
            <w:r>
              <w:t>220</w:t>
            </w:r>
            <w:r w:rsidRPr="00F042C5">
              <w:t xml:space="preserve"> брисева</w:t>
            </w:r>
          </w:p>
        </w:tc>
        <w:tc>
          <w:tcPr>
            <w:tcW w:w="1530" w:type="dxa"/>
            <w:shd w:val="clear" w:color="auto" w:fill="auto"/>
          </w:tcPr>
          <w:p w14:paraId="4917ACAA" w14:textId="77777777" w:rsidR="00742770" w:rsidRPr="00F042C5" w:rsidRDefault="00742770" w:rsidP="00B35C07">
            <w:pPr>
              <w:jc w:val="center"/>
              <w:rPr>
                <w:lang w:val="sr-Latn-CS"/>
              </w:rPr>
            </w:pPr>
          </w:p>
        </w:tc>
        <w:tc>
          <w:tcPr>
            <w:tcW w:w="1350" w:type="dxa"/>
            <w:shd w:val="clear" w:color="auto" w:fill="auto"/>
          </w:tcPr>
          <w:p w14:paraId="2C47D2BF" w14:textId="77777777" w:rsidR="00742770" w:rsidRPr="00F042C5" w:rsidRDefault="00742770" w:rsidP="00B35C07">
            <w:pPr>
              <w:jc w:val="center"/>
              <w:rPr>
                <w:lang w:val="sr-Latn-CS"/>
              </w:rPr>
            </w:pPr>
          </w:p>
        </w:tc>
        <w:tc>
          <w:tcPr>
            <w:tcW w:w="1530" w:type="dxa"/>
            <w:shd w:val="clear" w:color="auto" w:fill="auto"/>
          </w:tcPr>
          <w:p w14:paraId="5A6CACD2" w14:textId="77777777" w:rsidR="00742770" w:rsidRPr="00F042C5" w:rsidRDefault="00742770" w:rsidP="00B35C07"/>
        </w:tc>
        <w:tc>
          <w:tcPr>
            <w:tcW w:w="1260" w:type="dxa"/>
            <w:tcBorders>
              <w:bottom w:val="single" w:sz="4" w:space="0" w:color="auto"/>
            </w:tcBorders>
            <w:shd w:val="clear" w:color="auto" w:fill="auto"/>
          </w:tcPr>
          <w:p w14:paraId="162EE06A" w14:textId="77777777" w:rsidR="00742770" w:rsidRPr="00F042C5" w:rsidRDefault="00742770" w:rsidP="00B35C07"/>
        </w:tc>
      </w:tr>
      <w:tr w:rsidR="00742770" w:rsidRPr="00F042C5" w14:paraId="6C107BB8" w14:textId="77777777" w:rsidTr="00B35C07">
        <w:trPr>
          <w:trHeight w:val="238"/>
        </w:trPr>
        <w:tc>
          <w:tcPr>
            <w:tcW w:w="10890" w:type="dxa"/>
            <w:gridSpan w:val="8"/>
          </w:tcPr>
          <w:p w14:paraId="597EAF1B" w14:textId="77777777" w:rsidR="00742770" w:rsidRPr="00F042C5" w:rsidRDefault="00742770" w:rsidP="00B35C07">
            <w:r w:rsidRPr="00F042C5">
              <w:t>Укупна цена за све ставке без ПДВ-</w:t>
            </w:r>
            <w:r>
              <w:rPr>
                <w:lang w:val="sr-Cyrl-CS"/>
              </w:rPr>
              <w:t xml:space="preserve"> </w:t>
            </w:r>
            <w:r w:rsidRPr="00F042C5">
              <w:t>а:</w:t>
            </w:r>
          </w:p>
        </w:tc>
      </w:tr>
      <w:tr w:rsidR="00742770" w:rsidRPr="00F042C5" w14:paraId="42F6CACD" w14:textId="77777777" w:rsidTr="00B35C07">
        <w:trPr>
          <w:trHeight w:val="238"/>
        </w:trPr>
        <w:tc>
          <w:tcPr>
            <w:tcW w:w="10890" w:type="dxa"/>
            <w:gridSpan w:val="8"/>
          </w:tcPr>
          <w:p w14:paraId="4F6724AC" w14:textId="77777777" w:rsidR="00742770" w:rsidRPr="00F042C5" w:rsidRDefault="00742770" w:rsidP="00B35C07">
            <w:r w:rsidRPr="00F042C5">
              <w:t>Укупна цена за све ставке са ПДВ-</w:t>
            </w:r>
            <w:r>
              <w:rPr>
                <w:lang w:val="sr-Cyrl-CS"/>
              </w:rPr>
              <w:t xml:space="preserve"> </w:t>
            </w:r>
            <w:r w:rsidRPr="00F042C5">
              <w:t>ом:</w:t>
            </w:r>
          </w:p>
        </w:tc>
      </w:tr>
      <w:tr w:rsidR="00742770" w:rsidRPr="00F042C5" w14:paraId="43B6960D" w14:textId="77777777" w:rsidTr="00B35C07">
        <w:tblPrEx>
          <w:tblLook w:val="01E0" w:firstRow="1" w:lastRow="1" w:firstColumn="1" w:lastColumn="1" w:noHBand="0" w:noVBand="0"/>
        </w:tblPrEx>
        <w:trPr>
          <w:trHeight w:val="220"/>
        </w:trPr>
        <w:tc>
          <w:tcPr>
            <w:tcW w:w="1757" w:type="dxa"/>
            <w:gridSpan w:val="2"/>
          </w:tcPr>
          <w:p w14:paraId="10CEFF08" w14:textId="77777777" w:rsidR="00742770" w:rsidRPr="00F042C5" w:rsidRDefault="00742770" w:rsidP="00B35C07"/>
        </w:tc>
        <w:tc>
          <w:tcPr>
            <w:tcW w:w="9133" w:type="dxa"/>
            <w:gridSpan w:val="6"/>
          </w:tcPr>
          <w:p w14:paraId="701A803D" w14:textId="77777777" w:rsidR="00742770" w:rsidRPr="00F042C5" w:rsidRDefault="00742770" w:rsidP="00B35C07">
            <w:r w:rsidRPr="00F042C5">
              <w:t xml:space="preserve">Понуда се подноси: </w:t>
            </w:r>
            <w:r w:rsidRPr="00F042C5">
              <w:tab/>
              <w:t xml:space="preserve">(заокружити) </w:t>
            </w:r>
            <w:r w:rsidRPr="00F042C5">
              <w:tab/>
            </w:r>
            <w:r w:rsidRPr="00F042C5">
              <w:tab/>
            </w:r>
            <w:r w:rsidRPr="00F042C5">
              <w:tab/>
            </w:r>
          </w:p>
        </w:tc>
      </w:tr>
      <w:tr w:rsidR="00742770" w:rsidRPr="00F042C5" w14:paraId="37DE42B0" w14:textId="77777777" w:rsidTr="00B35C07">
        <w:tblPrEx>
          <w:tblLook w:val="01E0" w:firstRow="1" w:lastRow="1" w:firstColumn="1" w:lastColumn="1" w:noHBand="0" w:noVBand="0"/>
        </w:tblPrEx>
        <w:trPr>
          <w:trHeight w:val="413"/>
        </w:trPr>
        <w:tc>
          <w:tcPr>
            <w:tcW w:w="1757" w:type="dxa"/>
            <w:gridSpan w:val="2"/>
          </w:tcPr>
          <w:p w14:paraId="4EA74E28" w14:textId="77777777" w:rsidR="00742770" w:rsidRPr="00F042C5" w:rsidRDefault="00742770" w:rsidP="00B35C07">
            <w:pPr>
              <w:jc w:val="center"/>
            </w:pPr>
          </w:p>
        </w:tc>
        <w:tc>
          <w:tcPr>
            <w:tcW w:w="9133" w:type="dxa"/>
            <w:gridSpan w:val="6"/>
            <w:vAlign w:val="center"/>
          </w:tcPr>
          <w:p w14:paraId="036E41C8" w14:textId="77777777" w:rsidR="00742770" w:rsidRPr="00F042C5" w:rsidRDefault="00742770" w:rsidP="00B35C07">
            <w:pPr>
              <w:jc w:val="center"/>
            </w:pPr>
            <w:r w:rsidRPr="00F042C5">
              <w:t xml:space="preserve">а) самостално </w:t>
            </w:r>
            <w:r w:rsidRPr="00F042C5">
              <w:tab/>
              <w:t xml:space="preserve">б) понуда са подизвођачем   </w:t>
            </w:r>
            <w:r w:rsidRPr="00F042C5">
              <w:tab/>
              <w:t>в) заједничка понуда</w:t>
            </w:r>
          </w:p>
        </w:tc>
      </w:tr>
      <w:tr w:rsidR="00742770" w:rsidRPr="00F042C5" w14:paraId="5A0A47D3" w14:textId="77777777" w:rsidTr="00B35C07">
        <w:tblPrEx>
          <w:tblLook w:val="01E0" w:firstRow="1" w:lastRow="1" w:firstColumn="1" w:lastColumn="1" w:noHBand="0" w:noVBand="0"/>
        </w:tblPrEx>
        <w:trPr>
          <w:trHeight w:val="373"/>
        </w:trPr>
        <w:tc>
          <w:tcPr>
            <w:tcW w:w="1757" w:type="dxa"/>
            <w:gridSpan w:val="2"/>
          </w:tcPr>
          <w:p w14:paraId="64B13A25" w14:textId="77777777" w:rsidR="00742770" w:rsidRPr="00F042C5" w:rsidRDefault="00742770" w:rsidP="00B35C07"/>
        </w:tc>
        <w:tc>
          <w:tcPr>
            <w:tcW w:w="9133" w:type="dxa"/>
            <w:gridSpan w:val="6"/>
          </w:tcPr>
          <w:p w14:paraId="7E107FF8" w14:textId="77777777" w:rsidR="00742770" w:rsidRPr="00F042C5" w:rsidRDefault="00742770" w:rsidP="00B35C07">
            <w:r w:rsidRPr="00F042C5">
              <w:t>Рок важења понуде: (најмање</w:t>
            </w:r>
            <w:r w:rsidRPr="00F042C5">
              <w:rPr>
                <w:lang w:val="sr-Latn-CS"/>
              </w:rPr>
              <w:t xml:space="preserve"> 30</w:t>
            </w:r>
            <w:r w:rsidRPr="00F042C5">
              <w:t xml:space="preserve"> дана</w:t>
            </w:r>
            <w:proofErr w:type="gramStart"/>
            <w:r w:rsidRPr="00F042C5">
              <w:t>):_</w:t>
            </w:r>
            <w:proofErr w:type="gramEnd"/>
            <w:r w:rsidRPr="00F042C5">
              <w:t xml:space="preserve">_________ дана од дана отварања понуда. </w:t>
            </w:r>
            <w:r w:rsidRPr="00F042C5">
              <w:tab/>
            </w:r>
            <w:r w:rsidRPr="00F042C5">
              <w:tab/>
            </w:r>
          </w:p>
        </w:tc>
      </w:tr>
      <w:tr w:rsidR="00742770" w:rsidRPr="00F042C5" w14:paraId="56321310" w14:textId="77777777" w:rsidTr="00B35C07">
        <w:tblPrEx>
          <w:tblLook w:val="01E0" w:firstRow="1" w:lastRow="1" w:firstColumn="1" w:lastColumn="1" w:noHBand="0" w:noVBand="0"/>
        </w:tblPrEx>
        <w:trPr>
          <w:trHeight w:val="500"/>
        </w:trPr>
        <w:tc>
          <w:tcPr>
            <w:tcW w:w="1757" w:type="dxa"/>
            <w:gridSpan w:val="2"/>
          </w:tcPr>
          <w:p w14:paraId="577257DF" w14:textId="77777777" w:rsidR="00742770" w:rsidRPr="00F042C5" w:rsidRDefault="00742770" w:rsidP="00B35C07"/>
        </w:tc>
        <w:tc>
          <w:tcPr>
            <w:tcW w:w="9133" w:type="dxa"/>
            <w:gridSpan w:val="6"/>
          </w:tcPr>
          <w:p w14:paraId="58A1E744" w14:textId="77777777" w:rsidR="00742770" w:rsidRPr="00F042C5" w:rsidRDefault="00742770" w:rsidP="00B35C07">
            <w:r w:rsidRPr="00F042C5">
              <w:t>У случају да понуђач непрецизно одреди рок  важења  понуде (нпр: око, оквирно, од-до и сл.), иста ће се сматрати неприхватљивом.</w:t>
            </w:r>
          </w:p>
        </w:tc>
      </w:tr>
      <w:tr w:rsidR="00742770" w:rsidRPr="00F042C5" w14:paraId="06000F35" w14:textId="77777777" w:rsidTr="00B35C07">
        <w:tblPrEx>
          <w:tblLook w:val="01E0" w:firstRow="1" w:lastRow="1" w:firstColumn="1" w:lastColumn="1" w:noHBand="0" w:noVBand="0"/>
        </w:tblPrEx>
        <w:trPr>
          <w:trHeight w:val="546"/>
        </w:trPr>
        <w:tc>
          <w:tcPr>
            <w:tcW w:w="1757" w:type="dxa"/>
            <w:gridSpan w:val="2"/>
          </w:tcPr>
          <w:p w14:paraId="5A123436" w14:textId="77777777" w:rsidR="00742770" w:rsidRPr="00F042C5" w:rsidRDefault="00742770" w:rsidP="00B35C07"/>
        </w:tc>
        <w:tc>
          <w:tcPr>
            <w:tcW w:w="9133" w:type="dxa"/>
            <w:gridSpan w:val="6"/>
          </w:tcPr>
          <w:p w14:paraId="0769EEF0" w14:textId="77777777" w:rsidR="00742770" w:rsidRPr="00F042C5" w:rsidRDefault="00742770" w:rsidP="00B35C07">
            <w:r w:rsidRPr="00F042C5">
              <w:t xml:space="preserve">Начин извршења услуга: Понуђач ће услуге извршавати сукцесивно на основу потреба Наручиоца и у складу са законом. </w:t>
            </w:r>
          </w:p>
        </w:tc>
      </w:tr>
      <w:tr w:rsidR="00742770" w:rsidRPr="00F042C5" w14:paraId="715BAFAC"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4B542990"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76CB53D3" w14:textId="77777777" w:rsidR="00742770" w:rsidRPr="00F042C5" w:rsidRDefault="00742770" w:rsidP="00B35C07">
            <w:r w:rsidRPr="00F042C5">
              <w:t>Место извршења услуга: објекти Наручиоца у Београду или у просторијама Извршиоца ( по договору)</w:t>
            </w:r>
          </w:p>
        </w:tc>
      </w:tr>
      <w:tr w:rsidR="00742770" w:rsidRPr="00F042C5" w14:paraId="3518BE9F"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656F5A95"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7BF30521" w14:textId="77777777" w:rsidR="00742770" w:rsidRPr="00F042C5" w:rsidRDefault="00742770" w:rsidP="00B35C07">
            <w:r w:rsidRPr="00F042C5">
              <w:t>Начин и рок плаћања</w:t>
            </w:r>
            <w:r>
              <w:rPr>
                <w:lang w:val="sr-Cyrl-CS"/>
              </w:rPr>
              <w:t xml:space="preserve"> </w:t>
            </w:r>
            <w:r>
              <w:t>(</w:t>
            </w:r>
            <w:r w:rsidRPr="00F042C5">
              <w:t>не може бити краћи од 45 дана): Прималац услуге  уплату врши на основу рачуна Дав</w:t>
            </w:r>
            <w:r>
              <w:t>а</w:t>
            </w:r>
            <w:r w:rsidRPr="00F042C5">
              <w:t>оца услуге, у року од ________.</w:t>
            </w:r>
          </w:p>
        </w:tc>
      </w:tr>
      <w:tr w:rsidR="00742770" w:rsidRPr="00F042C5" w14:paraId="78E80AF7"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1155A884"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1E2E7FC3" w14:textId="77777777" w:rsidR="00742770" w:rsidRPr="00F042C5" w:rsidRDefault="00742770" w:rsidP="00B35C07">
            <w:r w:rsidRPr="00F042C5">
              <w:t>Рок извршења уговорених обавеза ________________</w:t>
            </w:r>
          </w:p>
        </w:tc>
      </w:tr>
    </w:tbl>
    <w:p w14:paraId="78F9AF98" w14:textId="77777777" w:rsidR="00742770" w:rsidRDefault="00742770" w:rsidP="00742770"/>
    <w:p w14:paraId="1DD262D1" w14:textId="77777777" w:rsidR="00742770" w:rsidRPr="0031574C" w:rsidRDefault="00742770" w:rsidP="00742770"/>
    <w:p w14:paraId="2B25A480" w14:textId="77777777" w:rsidR="00742770" w:rsidRPr="00F042C5" w:rsidRDefault="00742770" w:rsidP="00742770">
      <w:r w:rsidRPr="00F042C5">
        <w:rPr>
          <w:position w:val="-1"/>
        </w:rPr>
        <w:t>М</w:t>
      </w:r>
      <w:r w:rsidRPr="00F042C5">
        <w:rPr>
          <w:spacing w:val="1"/>
          <w:position w:val="-1"/>
        </w:rPr>
        <w:t>е</w:t>
      </w:r>
      <w:r w:rsidRPr="00F042C5">
        <w:rPr>
          <w:position w:val="-1"/>
        </w:rPr>
        <w:t>сто и</w:t>
      </w:r>
      <w:r w:rsidR="006432F4">
        <w:rPr>
          <w:position w:val="-1"/>
          <w:lang w:val="sr-Cyrl-CS"/>
        </w:rPr>
        <w:t xml:space="preserve"> </w:t>
      </w:r>
      <w:r w:rsidRPr="00F042C5">
        <w:rPr>
          <w:position w:val="-1"/>
        </w:rPr>
        <w:t>д</w:t>
      </w:r>
      <w:r w:rsidRPr="00F042C5">
        <w:rPr>
          <w:spacing w:val="1"/>
          <w:position w:val="-1"/>
        </w:rPr>
        <w:t>а</w:t>
      </w:r>
      <w:r w:rsidRPr="00F042C5">
        <w:rPr>
          <w:position w:val="-1"/>
        </w:rPr>
        <w:t>т</w:t>
      </w:r>
      <w:r w:rsidRPr="00F042C5">
        <w:rPr>
          <w:spacing w:val="-3"/>
          <w:position w:val="-1"/>
        </w:rPr>
        <w:t>у</w:t>
      </w:r>
      <w:r w:rsidRPr="00F042C5">
        <w:rPr>
          <w:position w:val="-1"/>
        </w:rPr>
        <w:t xml:space="preserve">м:                                                                </w:t>
      </w:r>
      <w:r w:rsidRPr="00F042C5">
        <w:rPr>
          <w:spacing w:val="-1"/>
          <w:position w:val="-1"/>
        </w:rPr>
        <w:t>Ов</w:t>
      </w:r>
      <w:r w:rsidRPr="00F042C5">
        <w:rPr>
          <w:position w:val="-1"/>
        </w:rPr>
        <w:t>ла</w:t>
      </w:r>
      <w:r w:rsidRPr="00F042C5">
        <w:rPr>
          <w:spacing w:val="1"/>
          <w:position w:val="-1"/>
        </w:rPr>
        <w:t>ш</w:t>
      </w:r>
      <w:r w:rsidRPr="00F042C5">
        <w:rPr>
          <w:position w:val="-1"/>
        </w:rPr>
        <w:t>ћено ли</w:t>
      </w:r>
      <w:r w:rsidRPr="00F042C5">
        <w:rPr>
          <w:spacing w:val="-3"/>
          <w:position w:val="-1"/>
        </w:rPr>
        <w:t>ц</w:t>
      </w:r>
      <w:r w:rsidRPr="00F042C5">
        <w:rPr>
          <w:position w:val="-1"/>
        </w:rPr>
        <w:t>е</w:t>
      </w:r>
    </w:p>
    <w:p w14:paraId="5E247B4B" w14:textId="77777777" w:rsidR="00503142" w:rsidRDefault="00742770" w:rsidP="00742770">
      <w:pPr>
        <w:rPr>
          <w:lang w:val="sr-Cyrl-CS"/>
        </w:rPr>
      </w:pPr>
      <w:r w:rsidRPr="00F042C5">
        <w:t>M.П.</w:t>
      </w:r>
    </w:p>
    <w:p w14:paraId="389AE050" w14:textId="77777777" w:rsidR="006432F4" w:rsidRPr="006432F4" w:rsidRDefault="006432F4" w:rsidP="00742770">
      <w:pPr>
        <w:rPr>
          <w:lang w:val="sr-Cyrl-CS"/>
        </w:rPr>
      </w:pPr>
    </w:p>
    <w:p w14:paraId="289C1E67" w14:textId="77777777" w:rsidR="00742770" w:rsidRDefault="00742770" w:rsidP="00742770">
      <w:pPr>
        <w:rPr>
          <w:color w:val="FF0000"/>
          <w:lang w:val="sr-Cyrl-CS"/>
        </w:rPr>
      </w:pPr>
    </w:p>
    <w:p w14:paraId="084717E2" w14:textId="77777777" w:rsidR="00A56659" w:rsidRDefault="00A56659" w:rsidP="00742770">
      <w:pPr>
        <w:rPr>
          <w:color w:val="FF0000"/>
          <w:lang w:val="sr-Cyrl-CS"/>
        </w:rPr>
      </w:pPr>
    </w:p>
    <w:p w14:paraId="2A6BF100" w14:textId="77777777" w:rsidR="00A56659" w:rsidRDefault="00A56659" w:rsidP="00742770">
      <w:pPr>
        <w:rPr>
          <w:color w:val="FF0000"/>
          <w:lang w:val="sr-Cyrl-CS"/>
        </w:rPr>
      </w:pPr>
    </w:p>
    <w:p w14:paraId="0A0953D0" w14:textId="77777777" w:rsidR="00A56659" w:rsidRDefault="00A56659" w:rsidP="00742770">
      <w:pPr>
        <w:rPr>
          <w:color w:val="FF0000"/>
          <w:lang w:val="sr-Cyrl-CS"/>
        </w:rPr>
      </w:pPr>
    </w:p>
    <w:p w14:paraId="22E0F8A1" w14:textId="77777777" w:rsidR="00A56659" w:rsidRDefault="00A56659" w:rsidP="00742770">
      <w:pPr>
        <w:rPr>
          <w:color w:val="FF0000"/>
          <w:lang w:val="sr-Cyrl-CS"/>
        </w:rPr>
      </w:pPr>
    </w:p>
    <w:p w14:paraId="2BAEF675" w14:textId="77777777" w:rsidR="00A56659" w:rsidRDefault="00A56659" w:rsidP="00742770">
      <w:pPr>
        <w:rPr>
          <w:color w:val="FF0000"/>
          <w:lang w:val="sr-Cyrl-CS"/>
        </w:rPr>
      </w:pPr>
    </w:p>
    <w:p w14:paraId="7231A24B" w14:textId="77777777" w:rsidR="00A56659" w:rsidRDefault="00A56659" w:rsidP="00742770">
      <w:pPr>
        <w:rPr>
          <w:color w:val="FF0000"/>
          <w:lang w:val="sr-Cyrl-CS"/>
        </w:rPr>
      </w:pPr>
    </w:p>
    <w:p w14:paraId="752C157F" w14:textId="77777777" w:rsidR="00A56659" w:rsidRDefault="00A56659" w:rsidP="00742770">
      <w:pPr>
        <w:rPr>
          <w:color w:val="FF0000"/>
          <w:lang w:val="sr-Cyrl-CS"/>
        </w:rPr>
      </w:pPr>
    </w:p>
    <w:p w14:paraId="3741ABE3" w14:textId="77777777" w:rsidR="00A56659" w:rsidRDefault="00A56659" w:rsidP="00742770">
      <w:pPr>
        <w:rPr>
          <w:color w:val="FF0000"/>
          <w:lang w:val="sr-Cyrl-CS"/>
        </w:rPr>
      </w:pPr>
    </w:p>
    <w:p w14:paraId="6D6BFBF4" w14:textId="77777777" w:rsidR="00A56659" w:rsidRDefault="00A56659" w:rsidP="00742770">
      <w:pPr>
        <w:rPr>
          <w:color w:val="FF0000"/>
          <w:lang w:val="sr-Cyrl-CS"/>
        </w:rPr>
      </w:pPr>
    </w:p>
    <w:p w14:paraId="62ADAD55" w14:textId="77777777" w:rsidR="00A56659" w:rsidRDefault="00A56659" w:rsidP="00742770">
      <w:pPr>
        <w:rPr>
          <w:color w:val="FF0000"/>
          <w:lang w:val="sr-Cyrl-CS"/>
        </w:rPr>
      </w:pPr>
    </w:p>
    <w:p w14:paraId="3BDF9316" w14:textId="77777777" w:rsidR="00742770" w:rsidRDefault="00742770" w:rsidP="00742770">
      <w:pPr>
        <w:rPr>
          <w:color w:val="FF0000"/>
          <w:lang w:val="sr-Cyrl-CS"/>
        </w:rPr>
      </w:pPr>
    </w:p>
    <w:p w14:paraId="0B1A7A7A" w14:textId="77777777" w:rsidR="00A56659" w:rsidRDefault="00A56659" w:rsidP="00742770">
      <w:pPr>
        <w:rPr>
          <w:color w:val="FF0000"/>
          <w:lang w:val="sr-Cyrl-CS"/>
        </w:rPr>
      </w:pPr>
    </w:p>
    <w:p w14:paraId="11D958BD" w14:textId="77777777" w:rsidR="00742770" w:rsidRPr="00503142" w:rsidRDefault="00503142" w:rsidP="00503142">
      <w:pPr>
        <w:jc w:val="both"/>
        <w:rPr>
          <w:b/>
          <w:lang w:val="sr-Cyrl-CS"/>
        </w:rPr>
      </w:pPr>
      <w:r>
        <w:rPr>
          <w:b/>
          <w:lang w:val="sr-Cyrl-CS"/>
        </w:rPr>
        <w:lastRenderedPageBreak/>
        <w:t>ОБРАЗАЦ СТРУКТУРЕ ЦЕНЕ</w:t>
      </w:r>
    </w:p>
    <w:p w14:paraId="5A2E09E6" w14:textId="77777777" w:rsidR="00742770" w:rsidRPr="00503142" w:rsidRDefault="00742770" w:rsidP="00742770">
      <w:pPr>
        <w:rPr>
          <w:b/>
        </w:rPr>
      </w:pPr>
      <w:r w:rsidRPr="00503142">
        <w:rPr>
          <w:b/>
        </w:rPr>
        <w:t>ПАРТИЈА 2.</w:t>
      </w:r>
    </w:p>
    <w:p w14:paraId="333EA215" w14:textId="77777777" w:rsidR="00742770" w:rsidRPr="00530BE5" w:rsidRDefault="00742770" w:rsidP="00742770"/>
    <w:p w14:paraId="04DCDE31" w14:textId="77777777" w:rsidR="00742770" w:rsidRPr="00AB2852" w:rsidRDefault="00742770" w:rsidP="00742770">
      <w:pPr>
        <w:rPr>
          <w:b/>
        </w:rPr>
      </w:pPr>
      <w:r w:rsidRPr="00AB2852">
        <w:rPr>
          <w:b/>
        </w:rPr>
        <w:t>Санитарни прегледи радника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057"/>
        <w:gridCol w:w="1379"/>
        <w:gridCol w:w="1467"/>
        <w:gridCol w:w="1369"/>
        <w:gridCol w:w="1294"/>
        <w:gridCol w:w="1420"/>
      </w:tblGrid>
      <w:tr w:rsidR="00742770" w:rsidRPr="00636704" w14:paraId="7CA22D86" w14:textId="77777777" w:rsidTr="00B35C07">
        <w:tc>
          <w:tcPr>
            <w:tcW w:w="609" w:type="dxa"/>
          </w:tcPr>
          <w:p w14:paraId="2844BA1F" w14:textId="77777777" w:rsidR="00742770" w:rsidRPr="00636704" w:rsidRDefault="00742770" w:rsidP="00B35C07">
            <w:pPr>
              <w:spacing w:before="120" w:after="120"/>
            </w:pPr>
            <w:r w:rsidRPr="00636704">
              <w:t>Б.Р.</w:t>
            </w:r>
          </w:p>
        </w:tc>
        <w:tc>
          <w:tcPr>
            <w:tcW w:w="2232" w:type="dxa"/>
          </w:tcPr>
          <w:p w14:paraId="6FA4F334" w14:textId="77777777" w:rsidR="00742770" w:rsidRPr="00636704" w:rsidRDefault="00742770" w:rsidP="00B35C07">
            <w:pPr>
              <w:spacing w:before="120" w:after="120"/>
            </w:pPr>
            <w:r w:rsidRPr="00636704">
              <w:t>НАЗИВ УСЛУГЕ</w:t>
            </w:r>
          </w:p>
        </w:tc>
        <w:tc>
          <w:tcPr>
            <w:tcW w:w="1405" w:type="dxa"/>
          </w:tcPr>
          <w:p w14:paraId="2612F7B8" w14:textId="77777777" w:rsidR="00742770" w:rsidRPr="004506C0" w:rsidRDefault="00742770" w:rsidP="00B35C07">
            <w:pPr>
              <w:spacing w:before="120" w:after="120"/>
            </w:pPr>
            <w:r>
              <w:t>Број прегледа на годишњем нивоу</w:t>
            </w:r>
          </w:p>
        </w:tc>
        <w:tc>
          <w:tcPr>
            <w:tcW w:w="1529" w:type="dxa"/>
          </w:tcPr>
          <w:p w14:paraId="40B621FD" w14:textId="77777777" w:rsidR="00742770" w:rsidRPr="00636704" w:rsidRDefault="00742770" w:rsidP="00B35C07">
            <w:pPr>
              <w:spacing w:before="120" w:after="120"/>
            </w:pPr>
            <w:r w:rsidRPr="00636704">
              <w:t xml:space="preserve">Јединична цена по  </w:t>
            </w:r>
            <w:r>
              <w:t xml:space="preserve">прегледу </w:t>
            </w:r>
            <w:r w:rsidRPr="00636704">
              <w:t>без ПДВ-</w:t>
            </w:r>
            <w:r>
              <w:rPr>
                <w:lang w:val="sr-Cyrl-CS"/>
              </w:rPr>
              <w:t xml:space="preserve"> </w:t>
            </w:r>
            <w:r w:rsidRPr="00636704">
              <w:t xml:space="preserve">а </w:t>
            </w:r>
          </w:p>
        </w:tc>
        <w:tc>
          <w:tcPr>
            <w:tcW w:w="1399" w:type="dxa"/>
          </w:tcPr>
          <w:p w14:paraId="2642C014" w14:textId="77777777" w:rsidR="00742770" w:rsidRPr="00636704" w:rsidRDefault="00742770" w:rsidP="00B35C07">
            <w:pPr>
              <w:spacing w:before="120" w:after="120"/>
            </w:pPr>
            <w:r w:rsidRPr="00636704">
              <w:t xml:space="preserve">Јединична цена по </w:t>
            </w:r>
            <w:r>
              <w:t xml:space="preserve">прегледу </w:t>
            </w:r>
            <w:r w:rsidRPr="00636704">
              <w:t>ПДВ-</w:t>
            </w:r>
            <w:r>
              <w:rPr>
                <w:lang w:val="sr-Cyrl-CS"/>
              </w:rPr>
              <w:t xml:space="preserve"> </w:t>
            </w:r>
            <w:r w:rsidRPr="00636704">
              <w:t>ом</w:t>
            </w:r>
          </w:p>
        </w:tc>
        <w:tc>
          <w:tcPr>
            <w:tcW w:w="1397" w:type="dxa"/>
          </w:tcPr>
          <w:p w14:paraId="69CF7895" w14:textId="77777777" w:rsidR="00742770" w:rsidRPr="00636704" w:rsidRDefault="00742770" w:rsidP="00B35C07">
            <w:pPr>
              <w:spacing w:before="120" w:after="120"/>
            </w:pPr>
            <w:r w:rsidRPr="00636704">
              <w:t>Укупна цена без ПДВ-</w:t>
            </w:r>
            <w:r>
              <w:rPr>
                <w:lang w:val="sr-Cyrl-CS"/>
              </w:rPr>
              <w:t xml:space="preserve"> </w:t>
            </w:r>
            <w:r w:rsidRPr="00636704">
              <w:t>а</w:t>
            </w:r>
          </w:p>
        </w:tc>
        <w:tc>
          <w:tcPr>
            <w:tcW w:w="1565" w:type="dxa"/>
          </w:tcPr>
          <w:p w14:paraId="5751EA9B" w14:textId="77777777" w:rsidR="00742770" w:rsidRPr="00636704" w:rsidRDefault="00742770" w:rsidP="00B35C07">
            <w:pPr>
              <w:spacing w:before="120" w:after="120"/>
            </w:pPr>
            <w:r w:rsidRPr="00636704">
              <w:t>Укупна цена са ПДВ-</w:t>
            </w:r>
            <w:r>
              <w:rPr>
                <w:lang w:val="sr-Cyrl-CS"/>
              </w:rPr>
              <w:t xml:space="preserve"> </w:t>
            </w:r>
            <w:r w:rsidRPr="00636704">
              <w:t>а</w:t>
            </w:r>
          </w:p>
        </w:tc>
      </w:tr>
      <w:tr w:rsidR="00742770" w:rsidRPr="00636704" w14:paraId="4487A0C2" w14:textId="77777777" w:rsidTr="00B35C07">
        <w:tc>
          <w:tcPr>
            <w:tcW w:w="609" w:type="dxa"/>
          </w:tcPr>
          <w:p w14:paraId="74B95920" w14:textId="77777777" w:rsidR="00742770" w:rsidRPr="00636704" w:rsidRDefault="00742770" w:rsidP="00B35C07">
            <w:pPr>
              <w:spacing w:before="120" w:after="120"/>
              <w:rPr>
                <w:sz w:val="18"/>
                <w:szCs w:val="18"/>
              </w:rPr>
            </w:pPr>
            <w:r w:rsidRPr="00636704">
              <w:rPr>
                <w:sz w:val="18"/>
                <w:szCs w:val="18"/>
              </w:rPr>
              <w:t>I</w:t>
            </w:r>
          </w:p>
        </w:tc>
        <w:tc>
          <w:tcPr>
            <w:tcW w:w="2232" w:type="dxa"/>
          </w:tcPr>
          <w:p w14:paraId="059D0CC0" w14:textId="77777777" w:rsidR="00742770" w:rsidRPr="00636704" w:rsidRDefault="00742770" w:rsidP="00B35C07">
            <w:pPr>
              <w:spacing w:before="120" w:after="120"/>
              <w:rPr>
                <w:sz w:val="18"/>
                <w:szCs w:val="18"/>
              </w:rPr>
            </w:pPr>
            <w:r w:rsidRPr="00636704">
              <w:rPr>
                <w:sz w:val="18"/>
                <w:szCs w:val="18"/>
              </w:rPr>
              <w:t>II</w:t>
            </w:r>
          </w:p>
        </w:tc>
        <w:tc>
          <w:tcPr>
            <w:tcW w:w="1405" w:type="dxa"/>
          </w:tcPr>
          <w:p w14:paraId="74FED96B" w14:textId="77777777" w:rsidR="00742770" w:rsidRPr="00636704" w:rsidRDefault="00742770" w:rsidP="00B35C07">
            <w:pPr>
              <w:spacing w:before="120" w:after="120"/>
              <w:rPr>
                <w:sz w:val="18"/>
                <w:szCs w:val="18"/>
              </w:rPr>
            </w:pPr>
            <w:r w:rsidRPr="00636704">
              <w:rPr>
                <w:sz w:val="18"/>
                <w:szCs w:val="18"/>
              </w:rPr>
              <w:t>III</w:t>
            </w:r>
          </w:p>
        </w:tc>
        <w:tc>
          <w:tcPr>
            <w:tcW w:w="1529" w:type="dxa"/>
          </w:tcPr>
          <w:p w14:paraId="6FE7DC7F" w14:textId="77777777" w:rsidR="00742770" w:rsidRPr="00636704" w:rsidRDefault="00742770" w:rsidP="00B35C07">
            <w:pPr>
              <w:spacing w:before="120" w:after="120"/>
              <w:rPr>
                <w:sz w:val="18"/>
                <w:szCs w:val="18"/>
              </w:rPr>
            </w:pPr>
            <w:r w:rsidRPr="00636704">
              <w:rPr>
                <w:sz w:val="18"/>
                <w:szCs w:val="18"/>
              </w:rPr>
              <w:t>IV</w:t>
            </w:r>
          </w:p>
        </w:tc>
        <w:tc>
          <w:tcPr>
            <w:tcW w:w="1399" w:type="dxa"/>
          </w:tcPr>
          <w:p w14:paraId="2D02F371" w14:textId="77777777" w:rsidR="00742770" w:rsidRPr="00636704" w:rsidRDefault="00742770" w:rsidP="00B35C07">
            <w:pPr>
              <w:spacing w:before="120" w:after="120"/>
              <w:rPr>
                <w:sz w:val="18"/>
                <w:szCs w:val="18"/>
              </w:rPr>
            </w:pPr>
            <w:r w:rsidRPr="00636704">
              <w:rPr>
                <w:sz w:val="18"/>
                <w:szCs w:val="18"/>
              </w:rPr>
              <w:t>V=( IV * пдв)</w:t>
            </w:r>
          </w:p>
        </w:tc>
        <w:tc>
          <w:tcPr>
            <w:tcW w:w="1397" w:type="dxa"/>
          </w:tcPr>
          <w:p w14:paraId="654200E7" w14:textId="77777777" w:rsidR="00742770" w:rsidRPr="00636704" w:rsidRDefault="00742770" w:rsidP="00B35C07">
            <w:pPr>
              <w:spacing w:before="120" w:after="120"/>
              <w:rPr>
                <w:sz w:val="18"/>
                <w:szCs w:val="18"/>
              </w:rPr>
            </w:pPr>
            <w:r w:rsidRPr="00636704">
              <w:rPr>
                <w:sz w:val="18"/>
                <w:szCs w:val="18"/>
              </w:rPr>
              <w:t>VI=( III* IV)</w:t>
            </w:r>
          </w:p>
        </w:tc>
        <w:tc>
          <w:tcPr>
            <w:tcW w:w="1565" w:type="dxa"/>
          </w:tcPr>
          <w:p w14:paraId="3029895E" w14:textId="77777777" w:rsidR="00742770" w:rsidRPr="00636704" w:rsidRDefault="00742770" w:rsidP="00B35C07">
            <w:pPr>
              <w:spacing w:before="120" w:after="120"/>
              <w:rPr>
                <w:sz w:val="18"/>
                <w:szCs w:val="18"/>
              </w:rPr>
            </w:pPr>
            <w:r w:rsidRPr="00636704">
              <w:rPr>
                <w:sz w:val="18"/>
                <w:szCs w:val="18"/>
              </w:rPr>
              <w:t xml:space="preserve">VI=( VI </w:t>
            </w:r>
            <w:r w:rsidRPr="00636704">
              <w:rPr>
                <w:sz w:val="16"/>
                <w:szCs w:val="16"/>
              </w:rPr>
              <w:t>*ПДВ</w:t>
            </w:r>
            <w:r w:rsidRPr="00636704">
              <w:rPr>
                <w:sz w:val="18"/>
                <w:szCs w:val="18"/>
              </w:rPr>
              <w:t xml:space="preserve"> )</w:t>
            </w:r>
          </w:p>
        </w:tc>
      </w:tr>
      <w:tr w:rsidR="00742770" w:rsidRPr="00636704" w14:paraId="5DAFA138" w14:textId="77777777" w:rsidTr="00B35C07">
        <w:tc>
          <w:tcPr>
            <w:tcW w:w="609" w:type="dxa"/>
          </w:tcPr>
          <w:p w14:paraId="222F0281" w14:textId="77777777" w:rsidR="00742770" w:rsidRPr="00636704" w:rsidRDefault="00742770" w:rsidP="00B35C07">
            <w:pPr>
              <w:spacing w:before="120" w:after="120"/>
            </w:pPr>
            <w:r w:rsidRPr="00636704">
              <w:t>1.</w:t>
            </w:r>
          </w:p>
        </w:tc>
        <w:tc>
          <w:tcPr>
            <w:tcW w:w="2232" w:type="dxa"/>
          </w:tcPr>
          <w:p w14:paraId="007FC20B" w14:textId="77777777" w:rsidR="00742770" w:rsidRPr="00F95198" w:rsidRDefault="00742770" w:rsidP="00B35C07">
            <w:pPr>
              <w:spacing w:before="120" w:after="120"/>
            </w:pPr>
            <w:r w:rsidRPr="00636704">
              <w:t>Редовни здравствено-</w:t>
            </w:r>
            <w:r>
              <w:t xml:space="preserve">санитарни </w:t>
            </w:r>
            <w:r w:rsidRPr="00636704">
              <w:t xml:space="preserve">  прегледи који се обављају на 6 месеци</w:t>
            </w:r>
            <w:r>
              <w:t xml:space="preserve"> (два пута у току 12 месеци)</w:t>
            </w:r>
          </w:p>
        </w:tc>
        <w:tc>
          <w:tcPr>
            <w:tcW w:w="1405" w:type="dxa"/>
          </w:tcPr>
          <w:p w14:paraId="4043D5CB" w14:textId="402B4DDF" w:rsidR="00742770" w:rsidRPr="00F95198" w:rsidRDefault="00742770" w:rsidP="00B35C07">
            <w:pPr>
              <w:spacing w:before="120" w:after="120"/>
            </w:pPr>
            <w:r>
              <w:t>4</w:t>
            </w:r>
            <w:r w:rsidR="00762239">
              <w:t>35</w:t>
            </w:r>
          </w:p>
        </w:tc>
        <w:tc>
          <w:tcPr>
            <w:tcW w:w="1529" w:type="dxa"/>
          </w:tcPr>
          <w:p w14:paraId="056DB6A0" w14:textId="77777777" w:rsidR="00742770" w:rsidRPr="00636704" w:rsidRDefault="00742770" w:rsidP="00B35C07">
            <w:pPr>
              <w:spacing w:before="120" w:after="120"/>
            </w:pPr>
          </w:p>
        </w:tc>
        <w:tc>
          <w:tcPr>
            <w:tcW w:w="1399" w:type="dxa"/>
          </w:tcPr>
          <w:p w14:paraId="5D03C9F3" w14:textId="77777777" w:rsidR="00742770" w:rsidRPr="00636704" w:rsidRDefault="00742770" w:rsidP="00B35C07">
            <w:pPr>
              <w:spacing w:before="120" w:after="120"/>
            </w:pPr>
          </w:p>
        </w:tc>
        <w:tc>
          <w:tcPr>
            <w:tcW w:w="1397" w:type="dxa"/>
          </w:tcPr>
          <w:p w14:paraId="75676776" w14:textId="77777777" w:rsidR="00742770" w:rsidRPr="00636704" w:rsidRDefault="00742770" w:rsidP="00B35C07">
            <w:pPr>
              <w:spacing w:before="120" w:after="120"/>
              <w:jc w:val="center"/>
            </w:pPr>
          </w:p>
        </w:tc>
        <w:tc>
          <w:tcPr>
            <w:tcW w:w="1565" w:type="dxa"/>
          </w:tcPr>
          <w:p w14:paraId="1AF90132" w14:textId="77777777" w:rsidR="00742770" w:rsidRPr="00636704" w:rsidRDefault="00742770" w:rsidP="00B35C07">
            <w:pPr>
              <w:spacing w:before="120" w:after="120"/>
            </w:pPr>
          </w:p>
        </w:tc>
      </w:tr>
      <w:tr w:rsidR="00742770" w:rsidRPr="00636704" w14:paraId="06D0776E" w14:textId="77777777" w:rsidTr="00B35C07">
        <w:tc>
          <w:tcPr>
            <w:tcW w:w="609" w:type="dxa"/>
          </w:tcPr>
          <w:p w14:paraId="35C8DB2E" w14:textId="77777777" w:rsidR="00742770" w:rsidRPr="00636704" w:rsidRDefault="00742770" w:rsidP="00B35C07">
            <w:pPr>
              <w:spacing w:before="120" w:after="120"/>
            </w:pPr>
            <w:r w:rsidRPr="00636704">
              <w:t>2.</w:t>
            </w:r>
          </w:p>
        </w:tc>
        <w:tc>
          <w:tcPr>
            <w:tcW w:w="2232" w:type="dxa"/>
          </w:tcPr>
          <w:p w14:paraId="758D3485" w14:textId="77777777" w:rsidR="00742770" w:rsidRPr="00636704" w:rsidRDefault="00742770" w:rsidP="00B35C07">
            <w:pPr>
              <w:spacing w:before="120" w:after="120"/>
            </w:pPr>
            <w:r w:rsidRPr="00636704">
              <w:t>Редовни здравствено-</w:t>
            </w:r>
            <w:r>
              <w:t>санитарни</w:t>
            </w:r>
            <w:r w:rsidRPr="00636704">
              <w:t xml:space="preserve"> прегледи који се обављају </w:t>
            </w:r>
            <w:r>
              <w:t xml:space="preserve">једном у току </w:t>
            </w:r>
            <w:r w:rsidRPr="00636704">
              <w:t>12 месеци</w:t>
            </w:r>
          </w:p>
        </w:tc>
        <w:tc>
          <w:tcPr>
            <w:tcW w:w="1405" w:type="dxa"/>
          </w:tcPr>
          <w:p w14:paraId="4524D717" w14:textId="77777777" w:rsidR="00742770" w:rsidRPr="00636704" w:rsidRDefault="00742770" w:rsidP="00B35C07">
            <w:pPr>
              <w:spacing w:before="120" w:after="120"/>
            </w:pPr>
            <w:r w:rsidRPr="00636704">
              <w:t>40</w:t>
            </w:r>
          </w:p>
        </w:tc>
        <w:tc>
          <w:tcPr>
            <w:tcW w:w="1529" w:type="dxa"/>
          </w:tcPr>
          <w:p w14:paraId="315C621A" w14:textId="77777777" w:rsidR="00742770" w:rsidRPr="00636704" w:rsidRDefault="00742770" w:rsidP="00B35C07">
            <w:pPr>
              <w:spacing w:before="120" w:after="120"/>
            </w:pPr>
          </w:p>
        </w:tc>
        <w:tc>
          <w:tcPr>
            <w:tcW w:w="1399" w:type="dxa"/>
          </w:tcPr>
          <w:p w14:paraId="402C43A1" w14:textId="77777777" w:rsidR="00742770" w:rsidRPr="00636704" w:rsidRDefault="00742770" w:rsidP="00B35C07">
            <w:pPr>
              <w:spacing w:before="120" w:after="120"/>
            </w:pPr>
          </w:p>
        </w:tc>
        <w:tc>
          <w:tcPr>
            <w:tcW w:w="1397" w:type="dxa"/>
          </w:tcPr>
          <w:p w14:paraId="7D2B5C90" w14:textId="77777777" w:rsidR="00742770" w:rsidRPr="00636704" w:rsidRDefault="00742770" w:rsidP="00B35C07">
            <w:pPr>
              <w:spacing w:before="120" w:after="120"/>
            </w:pPr>
          </w:p>
        </w:tc>
        <w:tc>
          <w:tcPr>
            <w:tcW w:w="1565" w:type="dxa"/>
          </w:tcPr>
          <w:p w14:paraId="038B01CB" w14:textId="77777777" w:rsidR="00742770" w:rsidRPr="00636704" w:rsidRDefault="00742770" w:rsidP="00B35C07">
            <w:pPr>
              <w:spacing w:before="120" w:after="120"/>
            </w:pPr>
          </w:p>
        </w:tc>
      </w:tr>
      <w:tr w:rsidR="00742770" w:rsidRPr="00636704" w14:paraId="5528B1A0" w14:textId="77777777" w:rsidTr="00B35C07">
        <w:tblPrEx>
          <w:tblLook w:val="01E0" w:firstRow="1" w:lastRow="1" w:firstColumn="1" w:lastColumn="1" w:noHBand="0" w:noVBand="0"/>
        </w:tblPrEx>
        <w:trPr>
          <w:trHeight w:val="220"/>
        </w:trPr>
        <w:tc>
          <w:tcPr>
            <w:tcW w:w="10136" w:type="dxa"/>
            <w:gridSpan w:val="7"/>
          </w:tcPr>
          <w:p w14:paraId="068270A9" w14:textId="77777777" w:rsidR="00742770" w:rsidRPr="00636704" w:rsidRDefault="00742770" w:rsidP="00B35C07">
            <w:r w:rsidRPr="00636704">
              <w:t>Укупна цена за све ставке без ПДВ-</w:t>
            </w:r>
            <w:r>
              <w:rPr>
                <w:lang w:val="sr-Cyrl-CS"/>
              </w:rPr>
              <w:t xml:space="preserve"> </w:t>
            </w:r>
            <w:r w:rsidRPr="00636704">
              <w:t>а:</w:t>
            </w:r>
          </w:p>
        </w:tc>
      </w:tr>
      <w:tr w:rsidR="00742770" w:rsidRPr="00636704" w14:paraId="65EED09E" w14:textId="77777777" w:rsidTr="00B35C07">
        <w:tblPrEx>
          <w:tblLook w:val="01E0" w:firstRow="1" w:lastRow="1" w:firstColumn="1" w:lastColumn="1" w:noHBand="0" w:noVBand="0"/>
        </w:tblPrEx>
        <w:trPr>
          <w:trHeight w:val="220"/>
        </w:trPr>
        <w:tc>
          <w:tcPr>
            <w:tcW w:w="10136" w:type="dxa"/>
            <w:gridSpan w:val="7"/>
          </w:tcPr>
          <w:p w14:paraId="153323BD" w14:textId="77777777" w:rsidR="00742770" w:rsidRPr="00636704" w:rsidRDefault="00742770" w:rsidP="00B35C07">
            <w:r w:rsidRPr="00636704">
              <w:t>Укупна цена за све ставке са ПДВ-</w:t>
            </w:r>
            <w:r>
              <w:rPr>
                <w:lang w:val="sr-Cyrl-CS"/>
              </w:rPr>
              <w:t xml:space="preserve"> </w:t>
            </w:r>
            <w:r w:rsidRPr="00636704">
              <w:t>ом:</w:t>
            </w:r>
          </w:p>
        </w:tc>
      </w:tr>
      <w:tr w:rsidR="00742770" w:rsidRPr="00636704" w14:paraId="6B8A6FED" w14:textId="77777777" w:rsidTr="00B35C07">
        <w:tblPrEx>
          <w:tblLook w:val="01E0" w:firstRow="1" w:lastRow="1" w:firstColumn="1" w:lastColumn="1" w:noHBand="0" w:noVBand="0"/>
        </w:tblPrEx>
        <w:trPr>
          <w:trHeight w:val="220"/>
        </w:trPr>
        <w:tc>
          <w:tcPr>
            <w:tcW w:w="10136" w:type="dxa"/>
            <w:gridSpan w:val="7"/>
          </w:tcPr>
          <w:p w14:paraId="15C617C4" w14:textId="77777777" w:rsidR="00742770" w:rsidRPr="00636704" w:rsidRDefault="00742770" w:rsidP="00B35C07">
            <w:r w:rsidRPr="00636704">
              <w:t xml:space="preserve">Понуда се подноси: </w:t>
            </w:r>
            <w:r w:rsidRPr="00636704">
              <w:tab/>
              <w:t xml:space="preserve">(заокружити) </w:t>
            </w:r>
            <w:r w:rsidRPr="00636704">
              <w:tab/>
            </w:r>
            <w:r w:rsidRPr="00636704">
              <w:tab/>
            </w:r>
            <w:r w:rsidRPr="00636704">
              <w:tab/>
            </w:r>
          </w:p>
        </w:tc>
      </w:tr>
      <w:tr w:rsidR="00742770" w:rsidRPr="00636704" w14:paraId="1F908937" w14:textId="77777777" w:rsidTr="00B35C07">
        <w:tblPrEx>
          <w:tblLook w:val="01E0" w:firstRow="1" w:lastRow="1" w:firstColumn="1" w:lastColumn="1" w:noHBand="0" w:noVBand="0"/>
        </w:tblPrEx>
        <w:trPr>
          <w:trHeight w:val="413"/>
        </w:trPr>
        <w:tc>
          <w:tcPr>
            <w:tcW w:w="10136" w:type="dxa"/>
            <w:gridSpan w:val="7"/>
            <w:vAlign w:val="center"/>
          </w:tcPr>
          <w:p w14:paraId="38F4BA01" w14:textId="77777777" w:rsidR="00742770" w:rsidRPr="00636704" w:rsidRDefault="00742770" w:rsidP="00B35C07">
            <w:pPr>
              <w:jc w:val="center"/>
            </w:pPr>
            <w:r w:rsidRPr="00636704">
              <w:t xml:space="preserve">а) самостално </w:t>
            </w:r>
            <w:r w:rsidRPr="00636704">
              <w:tab/>
              <w:t xml:space="preserve">б) понуда са подизвођачем   </w:t>
            </w:r>
            <w:r w:rsidRPr="00636704">
              <w:tab/>
              <w:t>в) заједничка понуда</w:t>
            </w:r>
          </w:p>
        </w:tc>
      </w:tr>
      <w:tr w:rsidR="00742770" w:rsidRPr="00636704" w14:paraId="421218D3" w14:textId="77777777" w:rsidTr="00B35C07">
        <w:tblPrEx>
          <w:tblLook w:val="01E0" w:firstRow="1" w:lastRow="1" w:firstColumn="1" w:lastColumn="1" w:noHBand="0" w:noVBand="0"/>
        </w:tblPrEx>
        <w:trPr>
          <w:trHeight w:val="407"/>
        </w:trPr>
        <w:tc>
          <w:tcPr>
            <w:tcW w:w="10136" w:type="dxa"/>
            <w:gridSpan w:val="7"/>
          </w:tcPr>
          <w:p w14:paraId="06ECB616" w14:textId="77777777" w:rsidR="00742770" w:rsidRPr="00636704" w:rsidRDefault="00742770" w:rsidP="00B35C07">
            <w:r w:rsidRPr="00636704">
              <w:t>Рок важења понуде: (најмање</w:t>
            </w:r>
            <w:r w:rsidRPr="00636704">
              <w:rPr>
                <w:lang w:val="sr-Latn-CS"/>
              </w:rPr>
              <w:t xml:space="preserve"> 30</w:t>
            </w:r>
            <w:r w:rsidRPr="00636704">
              <w:t xml:space="preserve"> дана</w:t>
            </w:r>
            <w:proofErr w:type="gramStart"/>
            <w:r w:rsidRPr="00636704">
              <w:t>):_</w:t>
            </w:r>
            <w:proofErr w:type="gramEnd"/>
            <w:r w:rsidRPr="00636704">
              <w:t xml:space="preserve">_________ дана од дана отварања понуда. </w:t>
            </w:r>
            <w:r w:rsidRPr="00636704">
              <w:tab/>
            </w:r>
            <w:r w:rsidRPr="00636704">
              <w:tab/>
            </w:r>
            <w:r w:rsidRPr="00636704">
              <w:tab/>
            </w:r>
          </w:p>
        </w:tc>
      </w:tr>
      <w:tr w:rsidR="00742770" w:rsidRPr="00636704" w14:paraId="3549A2DF" w14:textId="77777777" w:rsidTr="00B35C07">
        <w:tblPrEx>
          <w:tblLook w:val="01E0" w:firstRow="1" w:lastRow="1" w:firstColumn="1" w:lastColumn="1" w:noHBand="0" w:noVBand="0"/>
        </w:tblPrEx>
        <w:trPr>
          <w:trHeight w:val="500"/>
        </w:trPr>
        <w:tc>
          <w:tcPr>
            <w:tcW w:w="10136" w:type="dxa"/>
            <w:gridSpan w:val="7"/>
          </w:tcPr>
          <w:p w14:paraId="4B4F1E49" w14:textId="77777777" w:rsidR="00742770" w:rsidRPr="00636704" w:rsidRDefault="00742770" w:rsidP="00B35C07">
            <w:r w:rsidRPr="00636704">
              <w:t>У случају да понуђач непрецизно одреди рок  важења  понуде (нпр: око, оквирно, од-до и сл.), иста ће се сматрати неприхватљивом.</w:t>
            </w:r>
          </w:p>
        </w:tc>
      </w:tr>
      <w:tr w:rsidR="00742770" w:rsidRPr="00636704" w14:paraId="6B057CC9" w14:textId="77777777" w:rsidTr="00B35C07">
        <w:tblPrEx>
          <w:tblLook w:val="01E0" w:firstRow="1" w:lastRow="1" w:firstColumn="1" w:lastColumn="1" w:noHBand="0" w:noVBand="0"/>
        </w:tblPrEx>
        <w:trPr>
          <w:trHeight w:val="546"/>
        </w:trPr>
        <w:tc>
          <w:tcPr>
            <w:tcW w:w="10136" w:type="dxa"/>
            <w:gridSpan w:val="7"/>
          </w:tcPr>
          <w:p w14:paraId="64FA225F" w14:textId="77777777" w:rsidR="00742770" w:rsidRPr="00636704" w:rsidRDefault="00742770" w:rsidP="00B35C07">
            <w:r w:rsidRPr="00636704">
              <w:t xml:space="preserve">Начин извршења услуга: Понуђач ће услуге извршавати сукцесивно на основу потреба Наручиоца. </w:t>
            </w:r>
          </w:p>
        </w:tc>
      </w:tr>
      <w:tr w:rsidR="00742770" w:rsidRPr="00636704" w14:paraId="77DADF63"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4C9128E6" w14:textId="77777777" w:rsidR="00742770" w:rsidRPr="00636704" w:rsidRDefault="00742770" w:rsidP="00B35C07">
            <w:r w:rsidRPr="00636704">
              <w:t>Место извршења услуга: објекти Наручиоца у Београду или у просторијама Извршиоца ( по договору)</w:t>
            </w:r>
          </w:p>
        </w:tc>
      </w:tr>
      <w:tr w:rsidR="00742770" w:rsidRPr="00636704" w14:paraId="1968328A"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22B8BF05" w14:textId="77777777" w:rsidR="00742770" w:rsidRPr="00636704" w:rsidRDefault="00742770" w:rsidP="00B35C07">
            <w:r>
              <w:t>Начин и рок плаћања</w:t>
            </w:r>
            <w:r>
              <w:rPr>
                <w:lang w:val="sr-Cyrl-CS"/>
              </w:rPr>
              <w:t xml:space="preserve"> </w:t>
            </w:r>
            <w:r>
              <w:t>(</w:t>
            </w:r>
            <w:r w:rsidRPr="00636704">
              <w:t>не мо</w:t>
            </w:r>
            <w:r>
              <w:t>же бити краћи од 45 дана): Примала</w:t>
            </w:r>
            <w:r w:rsidRPr="00636704">
              <w:t xml:space="preserve">ц </w:t>
            </w:r>
            <w:proofErr w:type="gramStart"/>
            <w:r w:rsidRPr="00636704">
              <w:t>услуге  уплату</w:t>
            </w:r>
            <w:proofErr w:type="gramEnd"/>
            <w:r w:rsidRPr="00636704">
              <w:t xml:space="preserve"> врши на основу рачуна Дав</w:t>
            </w:r>
            <w:r>
              <w:t>а</w:t>
            </w:r>
            <w:r w:rsidRPr="00636704">
              <w:t>оца услуге, у року од ________.</w:t>
            </w:r>
          </w:p>
          <w:p w14:paraId="2484E594" w14:textId="77777777" w:rsidR="00742770" w:rsidRPr="00636704" w:rsidRDefault="00742770" w:rsidP="00B35C07"/>
        </w:tc>
      </w:tr>
      <w:tr w:rsidR="00742770" w:rsidRPr="00636704" w14:paraId="18D0EC6F"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4D678E75" w14:textId="77777777" w:rsidR="00742770" w:rsidRPr="00636704" w:rsidRDefault="00742770" w:rsidP="00B35C07">
            <w:r w:rsidRPr="00636704">
              <w:t>Рок извршења уговорених обавеза ________________</w:t>
            </w:r>
          </w:p>
        </w:tc>
      </w:tr>
    </w:tbl>
    <w:p w14:paraId="220B0E35" w14:textId="77777777" w:rsidR="00742770" w:rsidRPr="00636704" w:rsidRDefault="00742770" w:rsidP="00742770"/>
    <w:p w14:paraId="1D2CBD5B" w14:textId="77777777" w:rsidR="00742770" w:rsidRPr="00503142" w:rsidRDefault="00742770" w:rsidP="00742770">
      <w:pPr>
        <w:rPr>
          <w:lang w:val="sr-Cyrl-CS"/>
        </w:rPr>
      </w:pPr>
      <w:r w:rsidRPr="00636704">
        <w:rPr>
          <w:position w:val="-1"/>
        </w:rPr>
        <w:t>М</w:t>
      </w:r>
      <w:r w:rsidRPr="00636704">
        <w:rPr>
          <w:spacing w:val="1"/>
          <w:position w:val="-1"/>
        </w:rPr>
        <w:t>е</w:t>
      </w:r>
      <w:r w:rsidRPr="00636704">
        <w:rPr>
          <w:position w:val="-1"/>
        </w:rPr>
        <w:t>сто и</w:t>
      </w:r>
      <w:r w:rsidR="006432F4">
        <w:rPr>
          <w:position w:val="-1"/>
          <w:lang w:val="sr-Cyrl-CS"/>
        </w:rPr>
        <w:t xml:space="preserve"> </w:t>
      </w:r>
      <w:r w:rsidRPr="00636704">
        <w:rPr>
          <w:position w:val="-1"/>
        </w:rPr>
        <w:t>д</w:t>
      </w:r>
      <w:r w:rsidRPr="00636704">
        <w:rPr>
          <w:spacing w:val="1"/>
          <w:position w:val="-1"/>
        </w:rPr>
        <w:t>а</w:t>
      </w:r>
      <w:r w:rsidRPr="00636704">
        <w:rPr>
          <w:position w:val="-1"/>
        </w:rPr>
        <w:t>т</w:t>
      </w:r>
      <w:r w:rsidRPr="00636704">
        <w:rPr>
          <w:spacing w:val="-3"/>
          <w:position w:val="-1"/>
        </w:rPr>
        <w:t>у</w:t>
      </w:r>
      <w:r w:rsidRPr="00636704">
        <w:rPr>
          <w:position w:val="-1"/>
        </w:rPr>
        <w:t xml:space="preserve">м:                                                                </w:t>
      </w:r>
      <w:r w:rsidRPr="00636704">
        <w:rPr>
          <w:spacing w:val="-1"/>
          <w:position w:val="-1"/>
        </w:rPr>
        <w:t>Ов</w:t>
      </w:r>
      <w:r w:rsidRPr="00636704">
        <w:rPr>
          <w:position w:val="-1"/>
        </w:rPr>
        <w:t>ла</w:t>
      </w:r>
      <w:r w:rsidRPr="00636704">
        <w:rPr>
          <w:spacing w:val="1"/>
          <w:position w:val="-1"/>
        </w:rPr>
        <w:t>ш</w:t>
      </w:r>
      <w:r w:rsidRPr="00636704">
        <w:rPr>
          <w:position w:val="-1"/>
        </w:rPr>
        <w:t>ћено ли</w:t>
      </w:r>
      <w:r w:rsidRPr="00636704">
        <w:rPr>
          <w:spacing w:val="-3"/>
          <w:position w:val="-1"/>
        </w:rPr>
        <w:t>ц</w:t>
      </w:r>
      <w:r w:rsidRPr="00636704">
        <w:rPr>
          <w:position w:val="-1"/>
        </w:rPr>
        <w:t>е</w:t>
      </w:r>
    </w:p>
    <w:p w14:paraId="58690514" w14:textId="77777777" w:rsidR="00742770" w:rsidRDefault="00742770" w:rsidP="00742770">
      <w:pPr>
        <w:rPr>
          <w:lang w:val="sr-Cyrl-CS"/>
        </w:rPr>
      </w:pPr>
      <w:r w:rsidRPr="00636704">
        <w:t>M.П.</w:t>
      </w:r>
    </w:p>
    <w:p w14:paraId="4FF4B2DF" w14:textId="77777777" w:rsidR="006432F4" w:rsidRDefault="006432F4" w:rsidP="00742770">
      <w:pPr>
        <w:rPr>
          <w:lang w:val="sr-Cyrl-CS"/>
        </w:rPr>
      </w:pPr>
    </w:p>
    <w:p w14:paraId="797EF059" w14:textId="77777777" w:rsidR="006432F4" w:rsidRDefault="006432F4" w:rsidP="00742770">
      <w:pPr>
        <w:rPr>
          <w:lang w:val="sr-Cyrl-CS"/>
        </w:rPr>
      </w:pPr>
    </w:p>
    <w:p w14:paraId="15D77049" w14:textId="77777777" w:rsidR="006432F4" w:rsidRDefault="006432F4" w:rsidP="00742770">
      <w:pPr>
        <w:rPr>
          <w:lang w:val="sr-Cyrl-CS"/>
        </w:rPr>
      </w:pPr>
    </w:p>
    <w:p w14:paraId="04FB4E01" w14:textId="77777777" w:rsidR="006432F4" w:rsidRPr="006432F4" w:rsidRDefault="006432F4" w:rsidP="00742770">
      <w:pPr>
        <w:rPr>
          <w:lang w:val="sr-Cyrl-CS"/>
        </w:rPr>
      </w:pPr>
    </w:p>
    <w:p w14:paraId="37EC39A8" w14:textId="77777777" w:rsidR="009F18B9" w:rsidRPr="009F18B9" w:rsidRDefault="009F18B9" w:rsidP="009F18B9">
      <w:pPr>
        <w:numPr>
          <w:ilvl w:val="1"/>
          <w:numId w:val="35"/>
        </w:numPr>
        <w:spacing w:before="29"/>
        <w:rPr>
          <w:color w:val="000000" w:themeColor="text1"/>
        </w:rPr>
      </w:pPr>
      <w:r w:rsidRPr="009F18B9">
        <w:rPr>
          <w:b/>
          <w:color w:val="000000" w:themeColor="text1"/>
          <w:lang w:val="sr-Cyrl-CS"/>
        </w:rPr>
        <w:lastRenderedPageBreak/>
        <w:t xml:space="preserve">НАПОМЕНА У ПОГЛЕДУ </w:t>
      </w:r>
      <w:r w:rsidRPr="009F18B9">
        <w:rPr>
          <w:b/>
          <w:color w:val="000000" w:themeColor="text1"/>
        </w:rPr>
        <w:t>Ц</w:t>
      </w:r>
      <w:r w:rsidRPr="009F18B9">
        <w:rPr>
          <w:b/>
          <w:color w:val="000000" w:themeColor="text1"/>
          <w:spacing w:val="1"/>
        </w:rPr>
        <w:t>Е</w:t>
      </w:r>
      <w:r w:rsidRPr="009F18B9">
        <w:rPr>
          <w:b/>
          <w:color w:val="000000" w:themeColor="text1"/>
        </w:rPr>
        <w:t>Н</w:t>
      </w:r>
      <w:r w:rsidRPr="009F18B9">
        <w:rPr>
          <w:b/>
          <w:color w:val="000000" w:themeColor="text1"/>
          <w:lang w:val="sr-Cyrl-CS"/>
        </w:rPr>
        <w:t>Е УСЛУГА</w:t>
      </w:r>
    </w:p>
    <w:p w14:paraId="7C6CABD5" w14:textId="77777777" w:rsidR="009F18B9" w:rsidRPr="009F18B9" w:rsidRDefault="009F18B9" w:rsidP="009F18B9">
      <w:pPr>
        <w:spacing w:before="11"/>
        <w:rPr>
          <w:color w:val="000000" w:themeColor="text1"/>
        </w:rPr>
      </w:pPr>
    </w:p>
    <w:p w14:paraId="7009075B" w14:textId="77777777" w:rsidR="009F18B9" w:rsidRPr="00D93835" w:rsidRDefault="009F18B9" w:rsidP="009F18B9">
      <w:pPr>
        <w:numPr>
          <w:ilvl w:val="0"/>
          <w:numId w:val="35"/>
        </w:numPr>
        <w:jc w:val="both"/>
      </w:pPr>
      <w:r w:rsidRPr="00D93835">
        <w:t>По</w:t>
      </w:r>
      <w:r w:rsidRPr="00D93835">
        <w:rPr>
          <w:spacing w:val="3"/>
        </w:rPr>
        <w:t>н</w:t>
      </w:r>
      <w:r w:rsidRPr="00D93835">
        <w:rPr>
          <w:spacing w:val="-5"/>
        </w:rPr>
        <w:t>у</w:t>
      </w:r>
      <w:r w:rsidRPr="00D93835">
        <w:t>ђач</w:t>
      </w:r>
      <w:r>
        <w:t xml:space="preserve"> </w:t>
      </w:r>
      <w:r w:rsidRPr="00D93835">
        <w:t>је</w:t>
      </w:r>
      <w:r>
        <w:t xml:space="preserve"> </w:t>
      </w:r>
      <w:r w:rsidRPr="00D93835">
        <w:t>у</w:t>
      </w:r>
      <w:r>
        <w:t xml:space="preserve"> </w:t>
      </w:r>
      <w:r w:rsidRPr="00D93835">
        <w:t>об</w:t>
      </w:r>
      <w:r w:rsidRPr="00D93835">
        <w:rPr>
          <w:spacing w:val="-1"/>
        </w:rPr>
        <w:t>а</w:t>
      </w:r>
      <w:r w:rsidRPr="00D93835">
        <w:rPr>
          <w:spacing w:val="2"/>
        </w:rPr>
        <w:t>в</w:t>
      </w:r>
      <w:r w:rsidRPr="00D93835">
        <w:rPr>
          <w:spacing w:val="-1"/>
        </w:rPr>
        <w:t>е</w:t>
      </w:r>
      <w:r w:rsidRPr="00D93835">
        <w:rPr>
          <w:spacing w:val="1"/>
        </w:rPr>
        <w:t>з</w:t>
      </w:r>
      <w:r w:rsidRPr="00D93835">
        <w:t>и</w:t>
      </w:r>
      <w:r>
        <w:t xml:space="preserve"> </w:t>
      </w:r>
      <w:r w:rsidRPr="00D93835">
        <w:t>да</w:t>
      </w:r>
      <w:r>
        <w:t xml:space="preserve"> </w:t>
      </w:r>
      <w:r w:rsidRPr="00D93835">
        <w:t>у</w:t>
      </w:r>
      <w:r>
        <w:t xml:space="preserve"> </w:t>
      </w:r>
      <w:r w:rsidRPr="00D93835">
        <w:t>обр</w:t>
      </w:r>
      <w:r w:rsidRPr="00D93835">
        <w:rPr>
          <w:spacing w:val="1"/>
        </w:rPr>
        <w:t>а</w:t>
      </w:r>
      <w:r w:rsidRPr="00D93835">
        <w:rPr>
          <w:spacing w:val="-1"/>
        </w:rPr>
        <w:t>с</w:t>
      </w:r>
      <w:r w:rsidRPr="00D93835">
        <w:rPr>
          <w:spacing w:val="3"/>
        </w:rPr>
        <w:t>ц</w:t>
      </w:r>
      <w:r w:rsidRPr="00D93835">
        <w:t>у</w:t>
      </w:r>
      <w:r>
        <w:t xml:space="preserve"> </w:t>
      </w:r>
      <w:r w:rsidRPr="00D93835">
        <w:rPr>
          <w:spacing w:val="1"/>
        </w:rPr>
        <w:t>п</w:t>
      </w:r>
      <w:r w:rsidRPr="00D93835">
        <w:t>о</w:t>
      </w:r>
      <w:r w:rsidRPr="00D93835">
        <w:rPr>
          <w:spacing w:val="3"/>
        </w:rPr>
        <w:t>н</w:t>
      </w:r>
      <w:r w:rsidRPr="00D93835">
        <w:rPr>
          <w:spacing w:val="-5"/>
        </w:rPr>
        <w:t>у</w:t>
      </w:r>
      <w:r w:rsidRPr="00D93835">
        <w:t>де</w:t>
      </w:r>
      <w:r>
        <w:t xml:space="preserve"> </w:t>
      </w:r>
      <w:r w:rsidRPr="00D93835">
        <w:rPr>
          <w:spacing w:val="1"/>
        </w:rPr>
        <w:t>(</w:t>
      </w:r>
      <w:r w:rsidRPr="00D93835">
        <w:rPr>
          <w:spacing w:val="-5"/>
        </w:rPr>
        <w:t>у</w:t>
      </w:r>
      <w:r w:rsidRPr="00D93835">
        <w:rPr>
          <w:spacing w:val="1"/>
        </w:rPr>
        <w:t>пи</w:t>
      </w:r>
      <w:r w:rsidRPr="00D93835">
        <w:rPr>
          <w:spacing w:val="-1"/>
        </w:rPr>
        <w:t>с</w:t>
      </w:r>
      <w:r w:rsidRPr="00D93835">
        <w:rPr>
          <w:spacing w:val="1"/>
        </w:rPr>
        <w:t>и</w:t>
      </w:r>
      <w:r w:rsidRPr="00D93835">
        <w:rPr>
          <w:spacing w:val="2"/>
        </w:rPr>
        <w:t>в</w:t>
      </w:r>
      <w:r w:rsidRPr="00D93835">
        <w:rPr>
          <w:spacing w:val="-1"/>
        </w:rPr>
        <w:t>а</w:t>
      </w:r>
      <w:r w:rsidRPr="00D93835">
        <w:t>њем</w:t>
      </w:r>
      <w:r>
        <w:t xml:space="preserve"> </w:t>
      </w:r>
      <w:r w:rsidRPr="00D93835">
        <w:t>у</w:t>
      </w:r>
      <w:r>
        <w:t xml:space="preserve"> </w:t>
      </w:r>
      <w:r w:rsidRPr="00D93835">
        <w:rPr>
          <w:spacing w:val="1"/>
        </w:rPr>
        <w:t>п</w:t>
      </w:r>
      <w:r w:rsidRPr="00D93835">
        <w:t>р</w:t>
      </w:r>
      <w:r w:rsidRPr="00D93835">
        <w:rPr>
          <w:spacing w:val="-1"/>
        </w:rPr>
        <w:t>а</w:t>
      </w:r>
      <w:r w:rsidRPr="00D93835">
        <w:rPr>
          <w:spacing w:val="1"/>
        </w:rPr>
        <w:t>зн</w:t>
      </w:r>
      <w:r w:rsidRPr="00D93835">
        <w:t>о</w:t>
      </w:r>
      <w:r>
        <w:t xml:space="preserve"> </w:t>
      </w:r>
      <w:r w:rsidRPr="00D93835">
        <w:rPr>
          <w:spacing w:val="1"/>
        </w:rPr>
        <w:t>п</w:t>
      </w:r>
      <w:r w:rsidRPr="00D93835">
        <w:t>оље</w:t>
      </w:r>
      <w:r>
        <w:t xml:space="preserve"> </w:t>
      </w:r>
      <w:r w:rsidRPr="00D93835">
        <w:rPr>
          <w:spacing w:val="1"/>
        </w:rPr>
        <w:t>п</w:t>
      </w:r>
      <w:r w:rsidRPr="00D93835">
        <w:t>ор</w:t>
      </w:r>
      <w:r w:rsidRPr="00D93835">
        <w:rPr>
          <w:spacing w:val="-1"/>
        </w:rPr>
        <w:t>е</w:t>
      </w:r>
      <w:r w:rsidRPr="00D93835">
        <w:t>д</w:t>
      </w:r>
      <w:r>
        <w:t xml:space="preserve"> </w:t>
      </w:r>
      <w:r w:rsidRPr="00D93835">
        <w:t>о</w:t>
      </w:r>
      <w:r w:rsidRPr="00D93835">
        <w:rPr>
          <w:spacing w:val="-1"/>
        </w:rPr>
        <w:t>з</w:t>
      </w:r>
      <w:r w:rsidRPr="00D93835">
        <w:rPr>
          <w:spacing w:val="1"/>
        </w:rPr>
        <w:t>н</w:t>
      </w:r>
      <w:r w:rsidRPr="00D93835">
        <w:rPr>
          <w:spacing w:val="-1"/>
        </w:rPr>
        <w:t>а</w:t>
      </w:r>
      <w:r w:rsidRPr="00D93835">
        <w:rPr>
          <w:spacing w:val="1"/>
        </w:rPr>
        <w:t>к</w:t>
      </w:r>
      <w:r w:rsidRPr="00D93835">
        <w:t>е</w:t>
      </w:r>
      <w:r>
        <w:t xml:space="preserve"> </w:t>
      </w:r>
      <w:r w:rsidRPr="00D93835">
        <w:t>ЦЕ</w:t>
      </w:r>
      <w:r w:rsidRPr="00D93835">
        <w:rPr>
          <w:spacing w:val="-1"/>
        </w:rPr>
        <w:t>Н</w:t>
      </w:r>
      <w:r w:rsidRPr="00D93835">
        <w:t>А)</w:t>
      </w:r>
      <w:r>
        <w:t xml:space="preserve"> </w:t>
      </w:r>
      <w:r w:rsidRPr="00D93835">
        <w:rPr>
          <w:spacing w:val="1"/>
        </w:rPr>
        <w:t>п</w:t>
      </w:r>
      <w:r w:rsidRPr="00D93835">
        <w:t>р</w:t>
      </w:r>
      <w:r w:rsidRPr="00D93835">
        <w:rPr>
          <w:spacing w:val="-1"/>
        </w:rPr>
        <w:t>е</w:t>
      </w:r>
      <w:r w:rsidRPr="00D93835">
        <w:rPr>
          <w:spacing w:val="1"/>
        </w:rPr>
        <w:t>цизн</w:t>
      </w:r>
      <w:r w:rsidRPr="00D93835">
        <w:t>о</w:t>
      </w:r>
      <w:r w:rsidRPr="00D93835">
        <w:rPr>
          <w:spacing w:val="1"/>
        </w:rPr>
        <w:t xml:space="preserve"> н</w:t>
      </w:r>
      <w:r w:rsidRPr="00D93835">
        <w:rPr>
          <w:spacing w:val="-1"/>
        </w:rPr>
        <w:t>а</w:t>
      </w:r>
      <w:r w:rsidRPr="00D93835">
        <w:t>в</w:t>
      </w:r>
      <w:r w:rsidRPr="00D93835">
        <w:rPr>
          <w:spacing w:val="-1"/>
        </w:rPr>
        <w:t>е</w:t>
      </w:r>
      <w:r w:rsidRPr="00D93835">
        <w:rPr>
          <w:spacing w:val="-2"/>
        </w:rPr>
        <w:t>д</w:t>
      </w:r>
      <w:r w:rsidRPr="00D93835">
        <w:t>е</w:t>
      </w:r>
      <w:r>
        <w:t xml:space="preserve"> </w:t>
      </w:r>
      <w:r w:rsidRPr="00D93835">
        <w:rPr>
          <w:spacing w:val="1"/>
        </w:rPr>
        <w:t>ц</w:t>
      </w:r>
      <w:r w:rsidRPr="00D93835">
        <w:rPr>
          <w:spacing w:val="-1"/>
        </w:rPr>
        <w:t>е</w:t>
      </w:r>
      <w:r w:rsidRPr="00D93835">
        <w:rPr>
          <w:spacing w:val="3"/>
        </w:rPr>
        <w:t>н</w:t>
      </w:r>
      <w:r w:rsidRPr="00D93835">
        <w:t>у</w:t>
      </w:r>
      <w:r>
        <w:t xml:space="preserve"> </w:t>
      </w:r>
      <w:r w:rsidRPr="00D93835">
        <w:rPr>
          <w:spacing w:val="-5"/>
        </w:rPr>
        <w:t>у</w:t>
      </w:r>
      <w:r w:rsidRPr="00D93835">
        <w:rPr>
          <w:spacing w:val="-1"/>
        </w:rPr>
        <w:t>с</w:t>
      </w:r>
      <w:r w:rsidRPr="00D93835">
        <w:rPr>
          <w:spacing w:val="5"/>
        </w:rPr>
        <w:t>л</w:t>
      </w:r>
      <w:r w:rsidRPr="00D93835">
        <w:rPr>
          <w:spacing w:val="-5"/>
        </w:rPr>
        <w:t>у</w:t>
      </w:r>
      <w:r w:rsidRPr="00D93835">
        <w:rPr>
          <w:spacing w:val="2"/>
        </w:rPr>
        <w:t>г</w:t>
      </w:r>
      <w:r w:rsidRPr="00D93835">
        <w:t xml:space="preserve">е, </w:t>
      </w:r>
      <w:r w:rsidRPr="00D93835">
        <w:rPr>
          <w:spacing w:val="1"/>
        </w:rPr>
        <w:t>из</w:t>
      </w:r>
      <w:r w:rsidRPr="00D93835">
        <w:t>р</w:t>
      </w:r>
      <w:r w:rsidRPr="00D93835">
        <w:rPr>
          <w:spacing w:val="-1"/>
        </w:rPr>
        <w:t>а</w:t>
      </w:r>
      <w:r w:rsidRPr="00D93835">
        <w:t>ж</w:t>
      </w:r>
      <w:r w:rsidRPr="00D93835">
        <w:rPr>
          <w:spacing w:val="-1"/>
        </w:rPr>
        <w:t>е</w:t>
      </w:r>
      <w:r w:rsidRPr="00D93835">
        <w:rPr>
          <w:spacing w:val="1"/>
        </w:rPr>
        <w:t>н</w:t>
      </w:r>
      <w:r w:rsidRPr="00D93835">
        <w:t>у у</w:t>
      </w:r>
      <w:r>
        <w:t xml:space="preserve"> </w:t>
      </w:r>
      <w:r w:rsidRPr="00D93835">
        <w:t>д</w:t>
      </w:r>
      <w:r w:rsidRPr="00D93835">
        <w:rPr>
          <w:spacing w:val="1"/>
        </w:rPr>
        <w:t>ин</w:t>
      </w:r>
      <w:r w:rsidRPr="00D93835">
        <w:rPr>
          <w:spacing w:val="-1"/>
        </w:rPr>
        <w:t>а</w:t>
      </w:r>
      <w:r w:rsidRPr="00D93835">
        <w:t>р</w:t>
      </w:r>
      <w:r w:rsidRPr="00D93835">
        <w:rPr>
          <w:spacing w:val="1"/>
        </w:rPr>
        <w:t>и</w:t>
      </w:r>
      <w:r w:rsidRPr="00D93835">
        <w:rPr>
          <w:spacing w:val="-1"/>
        </w:rPr>
        <w:t>м</w:t>
      </w:r>
      <w:r w:rsidRPr="00D93835">
        <w:t>а, б</w:t>
      </w:r>
      <w:r w:rsidRPr="00D93835">
        <w:rPr>
          <w:spacing w:val="-1"/>
        </w:rPr>
        <w:t>е</w:t>
      </w:r>
      <w:r w:rsidRPr="00D93835">
        <w:t>з</w:t>
      </w:r>
      <w:r>
        <w:t xml:space="preserve"> </w:t>
      </w:r>
      <w:r w:rsidRPr="00D93835">
        <w:t>П</w:t>
      </w:r>
      <w:r w:rsidRPr="00D93835">
        <w:rPr>
          <w:spacing w:val="-1"/>
        </w:rPr>
        <w:t>Д</w:t>
      </w:r>
      <w:r w:rsidRPr="00D93835">
        <w:rPr>
          <w:spacing w:val="1"/>
        </w:rPr>
        <w:t>В</w:t>
      </w:r>
      <w:r w:rsidRPr="00D93835">
        <w:rPr>
          <w:spacing w:val="2"/>
        </w:rPr>
        <w:t>-</w:t>
      </w:r>
      <w:r>
        <w:rPr>
          <w:spacing w:val="2"/>
          <w:lang w:val="sr-Cyrl-CS"/>
        </w:rPr>
        <w:t xml:space="preserve"> </w:t>
      </w:r>
      <w:r w:rsidRPr="00D93835">
        <w:rPr>
          <w:spacing w:val="-1"/>
        </w:rPr>
        <w:t xml:space="preserve">а. </w:t>
      </w:r>
    </w:p>
    <w:p w14:paraId="256C2D5D" w14:textId="77777777" w:rsidR="009F18B9" w:rsidRPr="00D720EE" w:rsidRDefault="009F18B9" w:rsidP="009F18B9">
      <w:pPr>
        <w:numPr>
          <w:ilvl w:val="0"/>
          <w:numId w:val="35"/>
        </w:numPr>
        <w:ind w:right="74"/>
        <w:jc w:val="both"/>
      </w:pPr>
      <w:r w:rsidRPr="00D93835">
        <w:t>Ц</w:t>
      </w:r>
      <w:r w:rsidRPr="00D93835">
        <w:rPr>
          <w:spacing w:val="-1"/>
        </w:rPr>
        <w:t>е</w:t>
      </w:r>
      <w:r w:rsidRPr="00D93835">
        <w:rPr>
          <w:spacing w:val="1"/>
        </w:rPr>
        <w:t>н</w:t>
      </w:r>
      <w:r w:rsidRPr="00D93835">
        <w:t>а</w:t>
      </w:r>
      <w:r>
        <w:t xml:space="preserve"> </w:t>
      </w:r>
      <w:r w:rsidRPr="00D93835">
        <w:t>је</w:t>
      </w:r>
      <w:r>
        <w:t xml:space="preserve"> </w:t>
      </w:r>
      <w:r w:rsidRPr="00D93835">
        <w:t>ф</w:t>
      </w:r>
      <w:r w:rsidRPr="00D93835">
        <w:rPr>
          <w:spacing w:val="1"/>
        </w:rPr>
        <w:t>ик</w:t>
      </w:r>
      <w:r w:rsidRPr="00D93835">
        <w:rPr>
          <w:spacing w:val="-1"/>
        </w:rPr>
        <w:t>с</w:t>
      </w:r>
      <w:r w:rsidRPr="00D93835">
        <w:rPr>
          <w:spacing w:val="1"/>
        </w:rPr>
        <w:t>н</w:t>
      </w:r>
      <w:r>
        <w:t xml:space="preserve">а </w:t>
      </w:r>
      <w:r w:rsidRPr="00D93835">
        <w:t>и</w:t>
      </w:r>
      <w:r>
        <w:t xml:space="preserve"> </w:t>
      </w:r>
      <w:r w:rsidRPr="00D93835">
        <w:rPr>
          <w:spacing w:val="1"/>
        </w:rPr>
        <w:t>н</w:t>
      </w:r>
      <w:r w:rsidRPr="00D93835">
        <w:t>е</w:t>
      </w:r>
      <w:r>
        <w:rPr>
          <w:lang w:val="sr-Cyrl-CS"/>
        </w:rPr>
        <w:t xml:space="preserve"> </w:t>
      </w:r>
      <w:r w:rsidRPr="00D93835">
        <w:rPr>
          <w:spacing w:val="-1"/>
        </w:rPr>
        <w:t>м</w:t>
      </w:r>
      <w:r w:rsidRPr="00D93835">
        <w:rPr>
          <w:spacing w:val="-2"/>
        </w:rPr>
        <w:t>о</w:t>
      </w:r>
      <w:r w:rsidRPr="00D93835">
        <w:t>же</w:t>
      </w:r>
      <w:r>
        <w:t xml:space="preserve"> </w:t>
      </w:r>
      <w:r w:rsidRPr="00D93835">
        <w:rPr>
          <w:spacing w:val="-1"/>
        </w:rPr>
        <w:t>с</w:t>
      </w:r>
      <w:r w:rsidRPr="00D93835">
        <w:t>е</w:t>
      </w:r>
      <w:r w:rsidRPr="00D93835">
        <w:rPr>
          <w:spacing w:val="1"/>
        </w:rPr>
        <w:t xml:space="preserve"> м</w:t>
      </w:r>
      <w:r w:rsidRPr="00D93835">
        <w:rPr>
          <w:spacing w:val="-1"/>
        </w:rPr>
        <w:t>е</w:t>
      </w:r>
      <w:r w:rsidRPr="00D93835">
        <w:rPr>
          <w:spacing w:val="1"/>
        </w:rPr>
        <w:t>њ</w:t>
      </w:r>
      <w:r w:rsidRPr="00D93835">
        <w:rPr>
          <w:spacing w:val="-1"/>
        </w:rPr>
        <w:t>а</w:t>
      </w:r>
      <w:r w:rsidRPr="00D93835">
        <w:t>ти</w:t>
      </w:r>
      <w:r>
        <w:t xml:space="preserve"> </w:t>
      </w:r>
      <w:r w:rsidRPr="00D93835">
        <w:rPr>
          <w:spacing w:val="1"/>
        </w:rPr>
        <w:t>з</w:t>
      </w:r>
      <w:r w:rsidRPr="00D93835">
        <w:t>а</w:t>
      </w:r>
      <w:r>
        <w:t xml:space="preserve"> </w:t>
      </w:r>
      <w:r w:rsidRPr="00D93835">
        <w:t>вр</w:t>
      </w:r>
      <w:r w:rsidRPr="00D93835">
        <w:rPr>
          <w:spacing w:val="-1"/>
        </w:rPr>
        <w:t>ем</w:t>
      </w:r>
      <w:r w:rsidRPr="00D93835">
        <w:t>е</w:t>
      </w:r>
      <w:r>
        <w:t xml:space="preserve"> </w:t>
      </w:r>
      <w:r w:rsidRPr="00D93835">
        <w:t>тр</w:t>
      </w:r>
      <w:r w:rsidRPr="00D93835">
        <w:rPr>
          <w:spacing w:val="-1"/>
        </w:rPr>
        <w:t>а</w:t>
      </w:r>
      <w:r w:rsidRPr="00D93835">
        <w:t>ја</w:t>
      </w:r>
      <w:r w:rsidRPr="00D93835">
        <w:rPr>
          <w:spacing w:val="-1"/>
        </w:rPr>
        <w:t>њ</w:t>
      </w:r>
      <w:r w:rsidRPr="00D93835">
        <w:t>а</w:t>
      </w:r>
      <w:r>
        <w:t xml:space="preserve"> </w:t>
      </w:r>
      <w:r w:rsidRPr="00D93835">
        <w:t>Уговор</w:t>
      </w:r>
      <w:r w:rsidRPr="00D93835">
        <w:rPr>
          <w:spacing w:val="-1"/>
        </w:rPr>
        <w:t>а</w:t>
      </w:r>
      <w:r w:rsidRPr="00D93835">
        <w:t>,</w:t>
      </w:r>
      <w:r>
        <w:t xml:space="preserve"> </w:t>
      </w:r>
      <w:r w:rsidRPr="00D93835">
        <w:rPr>
          <w:spacing w:val="-1"/>
        </w:rPr>
        <w:t>се</w:t>
      </w:r>
      <w:r w:rsidRPr="00D93835">
        <w:t>м</w:t>
      </w:r>
      <w:r>
        <w:t xml:space="preserve"> </w:t>
      </w:r>
      <w:r w:rsidRPr="00D93835">
        <w:t xml:space="preserve">у </w:t>
      </w:r>
      <w:r w:rsidRPr="00D93835">
        <w:rPr>
          <w:spacing w:val="-1"/>
        </w:rPr>
        <w:t>с</w:t>
      </w:r>
      <w:r w:rsidRPr="00D93835">
        <w:rPr>
          <w:spacing w:val="2"/>
        </w:rPr>
        <w:t>л</w:t>
      </w:r>
      <w:r w:rsidRPr="00D93835">
        <w:rPr>
          <w:spacing w:val="-5"/>
        </w:rPr>
        <w:t>у</w:t>
      </w:r>
      <w:r w:rsidRPr="00D93835">
        <w:rPr>
          <w:spacing w:val="1"/>
        </w:rPr>
        <w:t>ч</w:t>
      </w:r>
      <w:r w:rsidRPr="00D93835">
        <w:rPr>
          <w:spacing w:val="-1"/>
        </w:rPr>
        <w:t>а</w:t>
      </w:r>
      <w:r w:rsidRPr="00D93835">
        <w:rPr>
          <w:spacing w:val="5"/>
        </w:rPr>
        <w:t>ј</w:t>
      </w:r>
      <w:r w:rsidRPr="00D93835">
        <w:t>у</w:t>
      </w:r>
      <w:r w:rsidRPr="00D93835">
        <w:rPr>
          <w:spacing w:val="1"/>
        </w:rPr>
        <w:t xml:space="preserve"> п</w:t>
      </w:r>
      <w:r w:rsidRPr="00D93835">
        <w:t>ро</w:t>
      </w:r>
      <w:r w:rsidRPr="00D93835">
        <w:rPr>
          <w:spacing w:val="-1"/>
        </w:rPr>
        <w:t>ме</w:t>
      </w:r>
      <w:r w:rsidRPr="00D93835">
        <w:rPr>
          <w:spacing w:val="1"/>
        </w:rPr>
        <w:t>н</w:t>
      </w:r>
      <w:r w:rsidRPr="00D93835">
        <w:t>е</w:t>
      </w:r>
      <w:r w:rsidRPr="00D93835">
        <w:rPr>
          <w:spacing w:val="1"/>
        </w:rPr>
        <w:t xml:space="preserve"> ц</w:t>
      </w:r>
      <w:r w:rsidRPr="00D93835">
        <w:rPr>
          <w:spacing w:val="-1"/>
        </w:rPr>
        <w:t>е</w:t>
      </w:r>
      <w:r w:rsidRPr="00D93835">
        <w:rPr>
          <w:spacing w:val="1"/>
        </w:rPr>
        <w:t>н</w:t>
      </w:r>
      <w:r w:rsidRPr="00D93835">
        <w:t xml:space="preserve">а </w:t>
      </w:r>
      <w:r w:rsidRPr="00D93835">
        <w:rPr>
          <w:spacing w:val="-5"/>
        </w:rPr>
        <w:t>у</w:t>
      </w:r>
      <w:r w:rsidRPr="00D93835">
        <w:rPr>
          <w:spacing w:val="2"/>
        </w:rPr>
        <w:t>г</w:t>
      </w:r>
      <w:r w:rsidRPr="00D93835">
        <w:t>ово</w:t>
      </w:r>
      <w:r w:rsidRPr="00D93835">
        <w:rPr>
          <w:spacing w:val="2"/>
        </w:rPr>
        <w:t>р</w:t>
      </w:r>
      <w:r w:rsidRPr="00D93835">
        <w:rPr>
          <w:spacing w:val="-1"/>
        </w:rPr>
        <w:t>е</w:t>
      </w:r>
      <w:r w:rsidRPr="00D93835">
        <w:rPr>
          <w:spacing w:val="1"/>
        </w:rPr>
        <w:t>ни</w:t>
      </w:r>
      <w:r w:rsidRPr="00D93835">
        <w:t>х</w:t>
      </w:r>
      <w:r>
        <w:t xml:space="preserve"> </w:t>
      </w:r>
      <w:r w:rsidRPr="00D93835">
        <w:rPr>
          <w:spacing w:val="-7"/>
        </w:rPr>
        <w:t>у</w:t>
      </w:r>
      <w:r w:rsidRPr="00D93835">
        <w:rPr>
          <w:spacing w:val="-1"/>
        </w:rPr>
        <w:t>с</w:t>
      </w:r>
      <w:r w:rsidRPr="00D93835">
        <w:rPr>
          <w:spacing w:val="5"/>
        </w:rPr>
        <w:t>л</w:t>
      </w:r>
      <w:r w:rsidRPr="00D93835">
        <w:rPr>
          <w:spacing w:val="-5"/>
        </w:rPr>
        <w:t>у</w:t>
      </w:r>
      <w:r w:rsidRPr="00D93835">
        <w:t>га</w:t>
      </w:r>
      <w:r>
        <w:rPr>
          <w:lang w:val="sr-Cyrl-CS"/>
        </w:rPr>
        <w:t>,</w:t>
      </w:r>
      <w:r>
        <w:t xml:space="preserve"> </w:t>
      </w:r>
      <w:r w:rsidRPr="00D93835">
        <w:rPr>
          <w:spacing w:val="-1"/>
        </w:rPr>
        <w:t>с</w:t>
      </w:r>
      <w:r w:rsidRPr="00D93835">
        <w:rPr>
          <w:spacing w:val="2"/>
        </w:rPr>
        <w:t>х</w:t>
      </w:r>
      <w:r w:rsidRPr="00D93835">
        <w:t>од</w:t>
      </w:r>
      <w:r w:rsidRPr="00D93835">
        <w:rPr>
          <w:spacing w:val="1"/>
        </w:rPr>
        <w:t>н</w:t>
      </w:r>
      <w:r w:rsidRPr="00D93835">
        <w:t>о</w:t>
      </w:r>
      <w:r>
        <w:t xml:space="preserve"> </w:t>
      </w:r>
      <w:r w:rsidRPr="00D93835">
        <w:t>р</w:t>
      </w:r>
      <w:r w:rsidRPr="00D93835">
        <w:rPr>
          <w:spacing w:val="-1"/>
        </w:rPr>
        <w:t>ас</w:t>
      </w:r>
      <w:r w:rsidRPr="00D93835">
        <w:rPr>
          <w:spacing w:val="3"/>
        </w:rPr>
        <w:t>т</w:t>
      </w:r>
      <w:r w:rsidRPr="00D93835">
        <w:t>у трош</w:t>
      </w:r>
      <w:r w:rsidRPr="00D93835">
        <w:rPr>
          <w:spacing w:val="1"/>
        </w:rPr>
        <w:t>к</w:t>
      </w:r>
      <w:r w:rsidRPr="00D93835">
        <w:t>ова</w:t>
      </w:r>
      <w:r>
        <w:t xml:space="preserve"> </w:t>
      </w:r>
      <w:r w:rsidRPr="00D93835">
        <w:t>ж</w:t>
      </w:r>
      <w:r w:rsidRPr="00D93835">
        <w:rPr>
          <w:spacing w:val="1"/>
        </w:rPr>
        <w:t>и</w:t>
      </w:r>
      <w:r w:rsidRPr="00D93835">
        <w:t>вота</w:t>
      </w:r>
      <w:r>
        <w:t xml:space="preserve"> </w:t>
      </w:r>
      <w:r w:rsidRPr="00D93835">
        <w:t>у</w:t>
      </w:r>
      <w:r>
        <w:t xml:space="preserve"> </w:t>
      </w:r>
      <w:r w:rsidRPr="00D93835">
        <w:rPr>
          <w:spacing w:val="-1"/>
        </w:rPr>
        <w:t>Бе</w:t>
      </w:r>
      <w:r w:rsidRPr="00D93835">
        <w:t>огр</w:t>
      </w:r>
      <w:r w:rsidRPr="00D93835">
        <w:rPr>
          <w:spacing w:val="-1"/>
        </w:rPr>
        <w:t>а</w:t>
      </w:r>
      <w:r w:rsidRPr="00D93835">
        <w:rPr>
          <w:spacing w:val="5"/>
        </w:rPr>
        <w:t>д</w:t>
      </w:r>
      <w:r w:rsidRPr="00D93835">
        <w:t xml:space="preserve">у </w:t>
      </w:r>
      <w:r w:rsidRPr="00D93835">
        <w:rPr>
          <w:spacing w:val="1"/>
        </w:rPr>
        <w:t>з</w:t>
      </w:r>
      <w:r w:rsidRPr="00D93835">
        <w:t>а</w:t>
      </w:r>
      <w:r>
        <w:t xml:space="preserve"> </w:t>
      </w:r>
      <w:r w:rsidRPr="00D93835">
        <w:rPr>
          <w:spacing w:val="1"/>
        </w:rPr>
        <w:t>п</w:t>
      </w:r>
      <w:r w:rsidRPr="00D93835">
        <w:t>р</w:t>
      </w:r>
      <w:r w:rsidRPr="00D93835">
        <w:rPr>
          <w:spacing w:val="1"/>
        </w:rPr>
        <w:t>е</w:t>
      </w:r>
      <w:r w:rsidRPr="00D93835">
        <w:t>т</w:t>
      </w:r>
      <w:r w:rsidRPr="00D93835">
        <w:rPr>
          <w:spacing w:val="2"/>
        </w:rPr>
        <w:t>х</w:t>
      </w:r>
      <w:r w:rsidRPr="00D93835">
        <w:t>о</w:t>
      </w:r>
      <w:r w:rsidRPr="00D93835">
        <w:rPr>
          <w:spacing w:val="-2"/>
        </w:rPr>
        <w:t>д</w:t>
      </w:r>
      <w:r w:rsidRPr="00D93835">
        <w:rPr>
          <w:spacing w:val="1"/>
        </w:rPr>
        <w:t>н</w:t>
      </w:r>
      <w:r w:rsidRPr="00D93835">
        <w:t>и</w:t>
      </w:r>
      <w:r>
        <w:t xml:space="preserve"> </w:t>
      </w:r>
      <w:r w:rsidRPr="00D93835">
        <w:rPr>
          <w:spacing w:val="1"/>
        </w:rPr>
        <w:t>п</w:t>
      </w:r>
      <w:r w:rsidRPr="00D93835">
        <w:rPr>
          <w:spacing w:val="-1"/>
        </w:rPr>
        <w:t>е</w:t>
      </w:r>
      <w:r w:rsidRPr="00D93835">
        <w:t>р</w:t>
      </w:r>
      <w:r w:rsidRPr="00D93835">
        <w:rPr>
          <w:spacing w:val="1"/>
        </w:rPr>
        <w:t>и</w:t>
      </w:r>
      <w:r w:rsidRPr="00D93835">
        <w:t>од</w:t>
      </w:r>
      <w:r>
        <w:t xml:space="preserve"> </w:t>
      </w:r>
      <w:r w:rsidRPr="00D720EE">
        <w:t>(од</w:t>
      </w:r>
      <w:r>
        <w:t xml:space="preserve"> </w:t>
      </w:r>
      <w:r w:rsidRPr="00D720EE">
        <w:t>д</w:t>
      </w:r>
      <w:r w:rsidRPr="00D720EE">
        <w:rPr>
          <w:spacing w:val="-3"/>
        </w:rPr>
        <w:t>а</w:t>
      </w:r>
      <w:r w:rsidRPr="00D720EE">
        <w:rPr>
          <w:spacing w:val="-1"/>
        </w:rPr>
        <w:t>н</w:t>
      </w:r>
      <w:r w:rsidRPr="00D720EE">
        <w:t xml:space="preserve">а </w:t>
      </w:r>
      <w:r w:rsidRPr="00D720EE">
        <w:rPr>
          <w:spacing w:val="1"/>
        </w:rPr>
        <w:t>з</w:t>
      </w:r>
      <w:r w:rsidRPr="00D720EE">
        <w:rPr>
          <w:spacing w:val="-1"/>
        </w:rPr>
        <w:t>а</w:t>
      </w:r>
      <w:r w:rsidRPr="00D720EE">
        <w:rPr>
          <w:spacing w:val="1"/>
        </w:rPr>
        <w:t>к</w:t>
      </w:r>
      <w:r w:rsidRPr="00D720EE">
        <w:rPr>
          <w:spacing w:val="3"/>
        </w:rPr>
        <w:t>љ</w:t>
      </w:r>
      <w:r w:rsidRPr="00D720EE">
        <w:rPr>
          <w:spacing w:val="-7"/>
        </w:rPr>
        <w:t>у</w:t>
      </w:r>
      <w:r w:rsidRPr="00D720EE">
        <w:rPr>
          <w:spacing w:val="1"/>
        </w:rPr>
        <w:t>ч</w:t>
      </w:r>
      <w:r w:rsidRPr="00D720EE">
        <w:rPr>
          <w:spacing w:val="-1"/>
        </w:rPr>
        <w:t>е</w:t>
      </w:r>
      <w:r w:rsidRPr="00D720EE">
        <w:rPr>
          <w:spacing w:val="1"/>
        </w:rPr>
        <w:t>њ</w:t>
      </w:r>
      <w:r w:rsidRPr="00D720EE">
        <w:t xml:space="preserve">а </w:t>
      </w:r>
      <w:r w:rsidRPr="00D720EE">
        <w:rPr>
          <w:spacing w:val="-5"/>
        </w:rPr>
        <w:t>у</w:t>
      </w:r>
      <w:r w:rsidRPr="00D720EE">
        <w:t>говор</w:t>
      </w:r>
      <w:r w:rsidRPr="00D720EE">
        <w:rPr>
          <w:spacing w:val="-1"/>
        </w:rPr>
        <w:t>а</w:t>
      </w:r>
      <w:r w:rsidRPr="00D720EE">
        <w:t xml:space="preserve">, </w:t>
      </w:r>
      <w:r w:rsidRPr="00D720EE">
        <w:rPr>
          <w:spacing w:val="2"/>
        </w:rPr>
        <w:t>о</w:t>
      </w:r>
      <w:r w:rsidRPr="00D720EE">
        <w:t>д</w:t>
      </w:r>
      <w:r w:rsidRPr="00D720EE">
        <w:rPr>
          <w:spacing w:val="1"/>
        </w:rPr>
        <w:t>н</w:t>
      </w:r>
      <w:r w:rsidRPr="00D720EE">
        <w:rPr>
          <w:spacing w:val="3"/>
        </w:rPr>
        <w:t>о</w:t>
      </w:r>
      <w:r w:rsidRPr="00D720EE">
        <w:rPr>
          <w:spacing w:val="-1"/>
        </w:rPr>
        <w:t>с</w:t>
      </w:r>
      <w:r w:rsidRPr="00D720EE">
        <w:rPr>
          <w:spacing w:val="1"/>
        </w:rPr>
        <w:t>н</w:t>
      </w:r>
      <w:r w:rsidRPr="00D720EE">
        <w:t xml:space="preserve">о од </w:t>
      </w:r>
      <w:r w:rsidRPr="00D720EE">
        <w:rPr>
          <w:spacing w:val="1"/>
        </w:rPr>
        <w:t>п</w:t>
      </w:r>
      <w:r w:rsidRPr="00D720EE">
        <w:t>о</w:t>
      </w:r>
      <w:r w:rsidRPr="00D720EE">
        <w:rPr>
          <w:spacing w:val="-1"/>
        </w:rPr>
        <w:t>с</w:t>
      </w:r>
      <w:r w:rsidRPr="00D720EE">
        <w:t>л</w:t>
      </w:r>
      <w:r w:rsidRPr="00D720EE">
        <w:rPr>
          <w:spacing w:val="-1"/>
        </w:rPr>
        <w:t>е</w:t>
      </w:r>
      <w:r w:rsidRPr="00D720EE">
        <w:t xml:space="preserve">дње </w:t>
      </w:r>
      <w:r w:rsidRPr="00D720EE">
        <w:rPr>
          <w:spacing w:val="1"/>
        </w:rPr>
        <w:t>п</w:t>
      </w:r>
      <w:r w:rsidRPr="00D720EE">
        <w:t>ро</w:t>
      </w:r>
      <w:r w:rsidRPr="00D720EE">
        <w:rPr>
          <w:spacing w:val="-1"/>
        </w:rPr>
        <w:t>ме</w:t>
      </w:r>
      <w:r w:rsidRPr="00D720EE">
        <w:rPr>
          <w:spacing w:val="1"/>
        </w:rPr>
        <w:t>н</w:t>
      </w:r>
      <w:r w:rsidRPr="00D720EE">
        <w:t xml:space="preserve">е </w:t>
      </w:r>
      <w:r w:rsidRPr="00D720EE">
        <w:rPr>
          <w:spacing w:val="4"/>
        </w:rPr>
        <w:t>ц</w:t>
      </w:r>
      <w:r w:rsidRPr="00D720EE">
        <w:rPr>
          <w:spacing w:val="-1"/>
        </w:rPr>
        <w:t>е</w:t>
      </w:r>
      <w:r w:rsidRPr="00D720EE">
        <w:rPr>
          <w:spacing w:val="1"/>
        </w:rPr>
        <w:t>н</w:t>
      </w:r>
      <w:r w:rsidRPr="00D720EE">
        <w:rPr>
          <w:spacing w:val="-1"/>
        </w:rPr>
        <w:t>е</w:t>
      </w:r>
      <w:r w:rsidRPr="00D720EE">
        <w:t xml:space="preserve">), </w:t>
      </w:r>
      <w:r w:rsidRPr="00D720EE">
        <w:rPr>
          <w:spacing w:val="1"/>
        </w:rPr>
        <w:t>п</w:t>
      </w:r>
      <w:r w:rsidRPr="00D720EE">
        <w:t>р</w:t>
      </w:r>
      <w:r w:rsidRPr="00D720EE">
        <w:rPr>
          <w:spacing w:val="-1"/>
        </w:rPr>
        <w:t>ем</w:t>
      </w:r>
      <w:r w:rsidRPr="00D720EE">
        <w:t>а обја</w:t>
      </w:r>
      <w:r w:rsidRPr="00D720EE">
        <w:rPr>
          <w:spacing w:val="-1"/>
        </w:rPr>
        <w:t>в</w:t>
      </w:r>
      <w:r w:rsidRPr="00D720EE">
        <w:t>љ</w:t>
      </w:r>
      <w:r w:rsidRPr="00D720EE">
        <w:rPr>
          <w:spacing w:val="-1"/>
        </w:rPr>
        <w:t>е</w:t>
      </w:r>
      <w:r w:rsidRPr="00D720EE">
        <w:rPr>
          <w:spacing w:val="1"/>
        </w:rPr>
        <w:t>ни</w:t>
      </w:r>
      <w:r w:rsidRPr="00D720EE">
        <w:t xml:space="preserve">м </w:t>
      </w:r>
      <w:r w:rsidRPr="00D720EE">
        <w:rPr>
          <w:spacing w:val="1"/>
        </w:rPr>
        <w:t>п</w:t>
      </w:r>
      <w:r w:rsidRPr="00D720EE">
        <w:t>од</w:t>
      </w:r>
      <w:r w:rsidRPr="00D720EE">
        <w:rPr>
          <w:spacing w:val="-1"/>
        </w:rPr>
        <w:t>а</w:t>
      </w:r>
      <w:r w:rsidRPr="00D720EE">
        <w:rPr>
          <w:spacing w:val="1"/>
        </w:rPr>
        <w:t>ци</w:t>
      </w:r>
      <w:r w:rsidRPr="00D720EE">
        <w:rPr>
          <w:spacing w:val="-3"/>
        </w:rPr>
        <w:t>м</w:t>
      </w:r>
      <w:r w:rsidRPr="00D720EE">
        <w:t>а</w:t>
      </w:r>
      <w:r>
        <w:t xml:space="preserve"> </w:t>
      </w:r>
      <w:r w:rsidRPr="00D720EE">
        <w:rPr>
          <w:spacing w:val="1"/>
        </w:rPr>
        <w:t>Р</w:t>
      </w:r>
      <w:r w:rsidRPr="00D720EE">
        <w:rPr>
          <w:spacing w:val="-1"/>
        </w:rPr>
        <w:t>е</w:t>
      </w:r>
      <w:r w:rsidRPr="00D720EE">
        <w:rPr>
          <w:spacing w:val="3"/>
        </w:rPr>
        <w:t>п</w:t>
      </w:r>
      <w:r w:rsidRPr="00D720EE">
        <w:rPr>
          <w:spacing w:val="-7"/>
        </w:rPr>
        <w:t>у</w:t>
      </w:r>
      <w:r w:rsidRPr="00D720EE">
        <w:t>бл</w:t>
      </w:r>
      <w:r w:rsidRPr="00D720EE">
        <w:rPr>
          <w:spacing w:val="1"/>
        </w:rPr>
        <w:t>и</w:t>
      </w:r>
      <w:r w:rsidRPr="00D720EE">
        <w:rPr>
          <w:spacing w:val="-1"/>
        </w:rPr>
        <w:t>ч</w:t>
      </w:r>
      <w:r w:rsidRPr="00D720EE">
        <w:rPr>
          <w:spacing w:val="1"/>
        </w:rPr>
        <w:t>к</w:t>
      </w:r>
      <w:r w:rsidRPr="00D720EE">
        <w:t xml:space="preserve">ог </w:t>
      </w:r>
      <w:r w:rsidRPr="00D720EE">
        <w:rPr>
          <w:spacing w:val="1"/>
        </w:rPr>
        <w:t>з</w:t>
      </w:r>
      <w:r w:rsidRPr="00D720EE">
        <w:rPr>
          <w:spacing w:val="-1"/>
        </w:rPr>
        <w:t>а</w:t>
      </w:r>
      <w:r w:rsidRPr="00D720EE">
        <w:t>вода</w:t>
      </w:r>
      <w:r>
        <w:t xml:space="preserve"> </w:t>
      </w:r>
      <w:r w:rsidRPr="00D720EE">
        <w:rPr>
          <w:spacing w:val="1"/>
        </w:rPr>
        <w:t>з</w:t>
      </w:r>
      <w:r w:rsidRPr="00D720EE">
        <w:t>а</w:t>
      </w:r>
      <w:r>
        <w:t xml:space="preserve"> </w:t>
      </w:r>
      <w:r w:rsidRPr="00D720EE">
        <w:rPr>
          <w:spacing w:val="-1"/>
        </w:rPr>
        <w:t>с</w:t>
      </w:r>
      <w:r w:rsidRPr="00D720EE">
        <w:t>т</w:t>
      </w:r>
      <w:r w:rsidRPr="00D720EE">
        <w:rPr>
          <w:spacing w:val="-1"/>
        </w:rPr>
        <w:t>а</w:t>
      </w:r>
      <w:r w:rsidRPr="00D720EE">
        <w:t>т</w:t>
      </w:r>
      <w:r w:rsidRPr="00D720EE">
        <w:rPr>
          <w:spacing w:val="1"/>
        </w:rPr>
        <w:t>и</w:t>
      </w:r>
      <w:r w:rsidRPr="00D720EE">
        <w:rPr>
          <w:spacing w:val="-1"/>
        </w:rPr>
        <w:t>с</w:t>
      </w:r>
      <w:r w:rsidRPr="00D720EE">
        <w:t>т</w:t>
      </w:r>
      <w:r w:rsidRPr="00D720EE">
        <w:rPr>
          <w:spacing w:val="1"/>
        </w:rPr>
        <w:t>и</w:t>
      </w:r>
      <w:r w:rsidRPr="00D720EE">
        <w:rPr>
          <w:spacing w:val="3"/>
        </w:rPr>
        <w:t>к</w:t>
      </w:r>
      <w:r w:rsidRPr="00D720EE">
        <w:rPr>
          <w:spacing w:val="-7"/>
        </w:rPr>
        <w:t>у</w:t>
      </w:r>
      <w:r w:rsidRPr="00D720EE">
        <w:t>.</w:t>
      </w:r>
    </w:p>
    <w:p w14:paraId="421513A4" w14:textId="77777777" w:rsidR="009F18B9" w:rsidRPr="00D93835" w:rsidRDefault="009F18B9" w:rsidP="009F18B9">
      <w:pPr>
        <w:numPr>
          <w:ilvl w:val="0"/>
          <w:numId w:val="35"/>
        </w:numPr>
        <w:jc w:val="both"/>
      </w:pPr>
      <w:r w:rsidRPr="00D93835">
        <w:t>Ев</w:t>
      </w:r>
      <w:r w:rsidRPr="00D93835">
        <w:rPr>
          <w:spacing w:val="-2"/>
        </w:rPr>
        <w:t>е</w:t>
      </w:r>
      <w:r w:rsidRPr="00D93835">
        <w:rPr>
          <w:spacing w:val="1"/>
        </w:rPr>
        <w:t>н</w:t>
      </w:r>
      <w:r w:rsidRPr="00D93835">
        <w:rPr>
          <w:spacing w:val="3"/>
        </w:rPr>
        <w:t>т</w:t>
      </w:r>
      <w:r w:rsidRPr="00D93835">
        <w:rPr>
          <w:spacing w:val="-5"/>
        </w:rPr>
        <w:t>у</w:t>
      </w:r>
      <w:r w:rsidRPr="00D93835">
        <w:rPr>
          <w:spacing w:val="-1"/>
        </w:rPr>
        <w:t>а</w:t>
      </w:r>
      <w:r w:rsidRPr="00D93835">
        <w:t>л</w:t>
      </w:r>
      <w:r w:rsidRPr="00D93835">
        <w:rPr>
          <w:spacing w:val="1"/>
        </w:rPr>
        <w:t>н</w:t>
      </w:r>
      <w:r w:rsidRPr="00D93835">
        <w:t>и</w:t>
      </w:r>
      <w:r>
        <w:t xml:space="preserve"> </w:t>
      </w:r>
      <w:r w:rsidRPr="00D93835">
        <w:rPr>
          <w:spacing w:val="1"/>
        </w:rPr>
        <w:t>п</w:t>
      </w:r>
      <w:r w:rsidRPr="00D93835">
        <w:t>о</w:t>
      </w:r>
      <w:r w:rsidRPr="00D93835">
        <w:rPr>
          <w:spacing w:val="3"/>
        </w:rPr>
        <w:t>п</w:t>
      </w:r>
      <w:r w:rsidRPr="00D93835">
        <w:rPr>
          <w:spacing w:val="-5"/>
        </w:rPr>
        <w:t>у</w:t>
      </w:r>
      <w:r w:rsidRPr="00D93835">
        <w:rPr>
          <w:spacing w:val="-1"/>
        </w:rPr>
        <w:t>с</w:t>
      </w:r>
      <w:r w:rsidRPr="00D93835">
        <w:t>ти</w:t>
      </w:r>
      <w:r>
        <w:t xml:space="preserve"> </w:t>
      </w:r>
      <w:r w:rsidRPr="00D93835">
        <w:rPr>
          <w:spacing w:val="1"/>
        </w:rPr>
        <w:t>н</w:t>
      </w:r>
      <w:r w:rsidRPr="00D93835">
        <w:t>а</w:t>
      </w:r>
      <w:r w:rsidRPr="00D93835">
        <w:rPr>
          <w:spacing w:val="1"/>
        </w:rPr>
        <w:t xml:space="preserve"> ц</w:t>
      </w:r>
      <w:r w:rsidRPr="00D93835">
        <w:rPr>
          <w:spacing w:val="-1"/>
        </w:rPr>
        <w:t>е</w:t>
      </w:r>
      <w:r w:rsidRPr="00D93835">
        <w:rPr>
          <w:spacing w:val="3"/>
        </w:rPr>
        <w:t>н</w:t>
      </w:r>
      <w:r w:rsidRPr="00D93835">
        <w:rPr>
          <w:spacing w:val="-5"/>
        </w:rPr>
        <w:t>у</w:t>
      </w:r>
      <w:r w:rsidRPr="00D93835">
        <w:t>,</w:t>
      </w:r>
      <w:r>
        <w:t xml:space="preserve"> </w:t>
      </w:r>
      <w:r w:rsidRPr="00D93835">
        <w:rPr>
          <w:spacing w:val="1"/>
        </w:rPr>
        <w:t>з</w:t>
      </w:r>
      <w:r w:rsidRPr="00D93835">
        <w:t>бог</w:t>
      </w:r>
      <w:r>
        <w:t xml:space="preserve"> </w:t>
      </w:r>
      <w:r w:rsidRPr="00D93835">
        <w:t>броја</w:t>
      </w:r>
      <w:r>
        <w:t xml:space="preserve"> </w:t>
      </w:r>
      <w:r w:rsidRPr="00D93835">
        <w:rPr>
          <w:spacing w:val="1"/>
        </w:rPr>
        <w:t>з</w:t>
      </w:r>
      <w:r w:rsidRPr="00D93835">
        <w:rPr>
          <w:spacing w:val="-1"/>
        </w:rPr>
        <w:t>а</w:t>
      </w:r>
      <w:r w:rsidRPr="00D93835">
        <w:rPr>
          <w:spacing w:val="3"/>
        </w:rPr>
        <w:t>п</w:t>
      </w:r>
      <w:r w:rsidRPr="00D93835">
        <w:t>о</w:t>
      </w:r>
      <w:r w:rsidRPr="00D93835">
        <w:rPr>
          <w:spacing w:val="-1"/>
        </w:rPr>
        <w:t>с</w:t>
      </w:r>
      <w:r w:rsidRPr="00D93835">
        <w:t>л</w:t>
      </w:r>
      <w:r w:rsidRPr="00D93835">
        <w:rPr>
          <w:spacing w:val="-1"/>
        </w:rPr>
        <w:t>е</w:t>
      </w:r>
      <w:r w:rsidRPr="00D93835">
        <w:rPr>
          <w:spacing w:val="1"/>
        </w:rPr>
        <w:t>ни</w:t>
      </w:r>
      <w:r w:rsidRPr="00D93835">
        <w:t>х</w:t>
      </w:r>
      <w:r>
        <w:t xml:space="preserve"> </w:t>
      </w:r>
      <w:r w:rsidRPr="00D93835">
        <w:rPr>
          <w:spacing w:val="1"/>
        </w:rPr>
        <w:t>к</w:t>
      </w:r>
      <w:r w:rsidRPr="00D93835">
        <w:rPr>
          <w:spacing w:val="-2"/>
        </w:rPr>
        <w:t>о</w:t>
      </w:r>
      <w:r w:rsidRPr="00D93835">
        <w:t>ји</w:t>
      </w:r>
      <w:r>
        <w:t xml:space="preserve"> </w:t>
      </w:r>
      <w:r w:rsidRPr="00D93835">
        <w:rPr>
          <w:spacing w:val="-1"/>
        </w:rPr>
        <w:t>с</w:t>
      </w:r>
      <w:r w:rsidRPr="00D93835">
        <w:t>е</w:t>
      </w:r>
      <w:r>
        <w:t xml:space="preserve"> </w:t>
      </w:r>
      <w:r w:rsidRPr="00D93835">
        <w:rPr>
          <w:spacing w:val="-5"/>
        </w:rPr>
        <w:t>у</w:t>
      </w:r>
      <w:r w:rsidRPr="00D93835">
        <w:rPr>
          <w:spacing w:val="6"/>
        </w:rPr>
        <w:t>п</w:t>
      </w:r>
      <w:r w:rsidRPr="00D93835">
        <w:rPr>
          <w:spacing w:val="-5"/>
        </w:rPr>
        <w:t>у</w:t>
      </w:r>
      <w:r w:rsidRPr="00D93835">
        <w:rPr>
          <w:spacing w:val="5"/>
        </w:rPr>
        <w:t>ћ</w:t>
      </w:r>
      <w:r w:rsidRPr="00D93835">
        <w:rPr>
          <w:spacing w:val="-2"/>
        </w:rPr>
        <w:t>у</w:t>
      </w:r>
      <w:r w:rsidRPr="00D93835">
        <w:rPr>
          <w:spacing w:val="3"/>
        </w:rPr>
        <w:t>ј</w:t>
      </w:r>
      <w:r w:rsidRPr="00D93835">
        <w:t>у</w:t>
      </w:r>
      <w:r>
        <w:t xml:space="preserve"> </w:t>
      </w:r>
      <w:r w:rsidRPr="00D93835">
        <w:rPr>
          <w:spacing w:val="1"/>
        </w:rPr>
        <w:t>н</w:t>
      </w:r>
      <w:r w:rsidRPr="00D93835">
        <w:t>а</w:t>
      </w:r>
      <w:r>
        <w:t xml:space="preserve"> </w:t>
      </w:r>
      <w:r w:rsidRPr="003D30CB">
        <w:rPr>
          <w:spacing w:val="-1"/>
        </w:rPr>
        <w:t>са</w:t>
      </w:r>
      <w:r w:rsidRPr="003D30CB">
        <w:rPr>
          <w:spacing w:val="1"/>
        </w:rPr>
        <w:t>ни</w:t>
      </w:r>
      <w:r w:rsidRPr="003D30CB">
        <w:t>т</w:t>
      </w:r>
      <w:r w:rsidRPr="003D30CB">
        <w:rPr>
          <w:spacing w:val="-1"/>
        </w:rPr>
        <w:t>а</w:t>
      </w:r>
      <w:r w:rsidRPr="003D30CB">
        <w:t>р</w:t>
      </w:r>
      <w:r w:rsidRPr="003D30CB">
        <w:rPr>
          <w:spacing w:val="1"/>
        </w:rPr>
        <w:t>н</w:t>
      </w:r>
      <w:r w:rsidRPr="003D30CB">
        <w:t>и</w:t>
      </w:r>
      <w:r>
        <w:t xml:space="preserve"> </w:t>
      </w:r>
      <w:r w:rsidRPr="003D30CB">
        <w:rPr>
          <w:spacing w:val="1"/>
        </w:rPr>
        <w:t>п</w:t>
      </w:r>
      <w:r w:rsidRPr="003D30CB">
        <w:t>р</w:t>
      </w:r>
      <w:r w:rsidRPr="003D30CB">
        <w:rPr>
          <w:spacing w:val="-1"/>
        </w:rPr>
        <w:t>е</w:t>
      </w:r>
      <w:r w:rsidRPr="003D30CB">
        <w:t>гл</w:t>
      </w:r>
      <w:r w:rsidRPr="003D30CB">
        <w:rPr>
          <w:spacing w:val="-1"/>
        </w:rPr>
        <w:t>е</w:t>
      </w:r>
      <w:r w:rsidRPr="003D30CB">
        <w:t>д</w:t>
      </w:r>
      <w:r w:rsidRPr="00D93835">
        <w:t>, мор</w:t>
      </w:r>
      <w:r w:rsidRPr="00D93835">
        <w:rPr>
          <w:spacing w:val="-1"/>
        </w:rPr>
        <w:t>а</w:t>
      </w:r>
      <w:r w:rsidRPr="00D93835">
        <w:rPr>
          <w:spacing w:val="3"/>
        </w:rPr>
        <w:t>ј</w:t>
      </w:r>
      <w:r w:rsidRPr="00D93835">
        <w:t>у</w:t>
      </w:r>
      <w:r>
        <w:t xml:space="preserve"> </w:t>
      </w:r>
      <w:r w:rsidRPr="00D93835">
        <w:t>б</w:t>
      </w:r>
      <w:r w:rsidRPr="00D93835">
        <w:rPr>
          <w:spacing w:val="1"/>
        </w:rPr>
        <w:t>и</w:t>
      </w:r>
      <w:r w:rsidRPr="00D93835">
        <w:t>ти</w:t>
      </w:r>
      <w:r>
        <w:t xml:space="preserve"> </w:t>
      </w:r>
      <w:r w:rsidRPr="00D93835">
        <w:t>обр</w:t>
      </w:r>
      <w:r w:rsidRPr="00D93835">
        <w:rPr>
          <w:spacing w:val="-1"/>
        </w:rPr>
        <w:t>а</w:t>
      </w:r>
      <w:r w:rsidRPr="00D93835">
        <w:rPr>
          <w:spacing w:val="1"/>
        </w:rPr>
        <w:t>ч</w:t>
      </w:r>
      <w:r w:rsidRPr="00D93835">
        <w:rPr>
          <w:spacing w:val="-5"/>
        </w:rPr>
        <w:t>у</w:t>
      </w:r>
      <w:r w:rsidRPr="00D93835">
        <w:rPr>
          <w:spacing w:val="1"/>
        </w:rPr>
        <w:t>н</w:t>
      </w:r>
      <w:r w:rsidRPr="00D93835">
        <w:rPr>
          <w:spacing w:val="-1"/>
        </w:rPr>
        <w:t>а</w:t>
      </w:r>
      <w:r w:rsidRPr="00D93835">
        <w:t>ти</w:t>
      </w:r>
      <w:r>
        <w:t xml:space="preserve"> </w:t>
      </w:r>
      <w:r w:rsidRPr="00D93835">
        <w:t>у</w:t>
      </w:r>
      <w:r>
        <w:t xml:space="preserve"> </w:t>
      </w:r>
      <w:r w:rsidRPr="00D93835">
        <w:rPr>
          <w:spacing w:val="1"/>
        </w:rPr>
        <w:t>ц</w:t>
      </w:r>
      <w:r w:rsidRPr="00D93835">
        <w:rPr>
          <w:spacing w:val="-1"/>
        </w:rPr>
        <w:t>е</w:t>
      </w:r>
      <w:r w:rsidRPr="00D93835">
        <w:rPr>
          <w:spacing w:val="3"/>
        </w:rPr>
        <w:t>н</w:t>
      </w:r>
      <w:r w:rsidRPr="00D93835">
        <w:t>у</w:t>
      </w:r>
      <w:r>
        <w:t xml:space="preserve"> </w:t>
      </w:r>
      <w:r w:rsidRPr="00D93835">
        <w:rPr>
          <w:spacing w:val="1"/>
        </w:rPr>
        <w:t>к</w:t>
      </w:r>
      <w:r w:rsidRPr="00D93835">
        <w:t>оја је</w:t>
      </w:r>
      <w:r>
        <w:t xml:space="preserve"> </w:t>
      </w:r>
      <w:r w:rsidRPr="00D93835">
        <w:t>д</w:t>
      </w:r>
      <w:r w:rsidRPr="00D93835">
        <w:rPr>
          <w:spacing w:val="-1"/>
        </w:rPr>
        <w:t>а</w:t>
      </w:r>
      <w:r w:rsidRPr="00D93835">
        <w:t>та</w:t>
      </w:r>
      <w:r>
        <w:t xml:space="preserve"> </w:t>
      </w:r>
      <w:r w:rsidRPr="00D93835">
        <w:t>у</w:t>
      </w:r>
      <w:r>
        <w:t xml:space="preserve"> </w:t>
      </w:r>
      <w:r w:rsidRPr="00D93835">
        <w:t>об</w:t>
      </w:r>
      <w:r w:rsidRPr="00D93835">
        <w:rPr>
          <w:spacing w:val="2"/>
        </w:rPr>
        <w:t>р</w:t>
      </w:r>
      <w:r w:rsidRPr="00D93835">
        <w:rPr>
          <w:spacing w:val="-1"/>
        </w:rPr>
        <w:t>а</w:t>
      </w:r>
      <w:r w:rsidRPr="00D93835">
        <w:rPr>
          <w:spacing w:val="1"/>
        </w:rPr>
        <w:t>с</w:t>
      </w:r>
      <w:r w:rsidRPr="00D93835">
        <w:rPr>
          <w:spacing w:val="3"/>
        </w:rPr>
        <w:t>ц</w:t>
      </w:r>
      <w:r w:rsidRPr="00D93835">
        <w:t>у</w:t>
      </w:r>
      <w:r>
        <w:t xml:space="preserve"> </w:t>
      </w:r>
      <w:r w:rsidRPr="00D93835">
        <w:rPr>
          <w:spacing w:val="1"/>
        </w:rPr>
        <w:t>п</w:t>
      </w:r>
      <w:r w:rsidRPr="00D93835">
        <w:t>о</w:t>
      </w:r>
      <w:r w:rsidRPr="00D93835">
        <w:rPr>
          <w:spacing w:val="3"/>
        </w:rPr>
        <w:t>н</w:t>
      </w:r>
      <w:r w:rsidRPr="00D93835">
        <w:rPr>
          <w:spacing w:val="-7"/>
        </w:rPr>
        <w:t>у</w:t>
      </w:r>
      <w:r w:rsidRPr="00D93835">
        <w:rPr>
          <w:spacing w:val="2"/>
        </w:rPr>
        <w:t>д</w:t>
      </w:r>
      <w:r w:rsidRPr="00D93835">
        <w:rPr>
          <w:spacing w:val="-1"/>
        </w:rPr>
        <w:t>е</w:t>
      </w:r>
      <w:r w:rsidRPr="00D93835">
        <w:t>. Ц</w:t>
      </w:r>
      <w:r w:rsidRPr="00D93835">
        <w:rPr>
          <w:spacing w:val="-1"/>
        </w:rPr>
        <w:t>е</w:t>
      </w:r>
      <w:r w:rsidRPr="00D93835">
        <w:rPr>
          <w:spacing w:val="4"/>
        </w:rPr>
        <w:t>н</w:t>
      </w:r>
      <w:r w:rsidRPr="00D93835">
        <w:t>у</w:t>
      </w:r>
      <w:r>
        <w:t xml:space="preserve"> </w:t>
      </w:r>
      <w:r w:rsidRPr="00D93835">
        <w:t>је потр</w:t>
      </w:r>
      <w:r w:rsidRPr="00D93835">
        <w:rPr>
          <w:spacing w:val="-1"/>
        </w:rPr>
        <w:t>е</w:t>
      </w:r>
      <w:r w:rsidRPr="00D93835">
        <w:t>б</w:t>
      </w:r>
      <w:r w:rsidRPr="00D93835">
        <w:rPr>
          <w:spacing w:val="1"/>
        </w:rPr>
        <w:t>н</w:t>
      </w:r>
      <w:r w:rsidRPr="00D93835">
        <w:t xml:space="preserve">о </w:t>
      </w:r>
      <w:r w:rsidRPr="00D93835">
        <w:rPr>
          <w:spacing w:val="1"/>
        </w:rPr>
        <w:t>из</w:t>
      </w:r>
      <w:r w:rsidRPr="00D93835">
        <w:t>р</w:t>
      </w:r>
      <w:r w:rsidRPr="00D93835">
        <w:rPr>
          <w:spacing w:val="-1"/>
        </w:rPr>
        <w:t>аз</w:t>
      </w:r>
      <w:r w:rsidRPr="00D93835">
        <w:rPr>
          <w:spacing w:val="1"/>
        </w:rPr>
        <w:t>и</w:t>
      </w:r>
      <w:r w:rsidRPr="00D93835">
        <w:t>ти</w:t>
      </w:r>
      <w:r>
        <w:t xml:space="preserve"> </w:t>
      </w:r>
      <w:r w:rsidRPr="00D93835">
        <w:rPr>
          <w:spacing w:val="3"/>
        </w:rPr>
        <w:t>н</w:t>
      </w:r>
      <w:r w:rsidRPr="00D93835">
        <w:rPr>
          <w:spacing w:val="-5"/>
        </w:rPr>
        <w:t>у</w:t>
      </w:r>
      <w:r w:rsidRPr="00D93835">
        <w:rPr>
          <w:spacing w:val="-1"/>
        </w:rPr>
        <w:t>ме</w:t>
      </w:r>
      <w:r w:rsidRPr="00D93835">
        <w:t>р</w:t>
      </w:r>
      <w:r w:rsidRPr="00D93835">
        <w:rPr>
          <w:spacing w:val="1"/>
        </w:rPr>
        <w:t>и</w:t>
      </w:r>
      <w:r w:rsidRPr="00D93835">
        <w:rPr>
          <w:spacing w:val="-1"/>
        </w:rPr>
        <w:t>ч</w:t>
      </w:r>
      <w:r w:rsidRPr="00D93835">
        <w:rPr>
          <w:spacing w:val="1"/>
        </w:rPr>
        <w:t>к</w:t>
      </w:r>
      <w:r w:rsidRPr="00D93835">
        <w:t>и.</w:t>
      </w:r>
    </w:p>
    <w:p w14:paraId="3D9F3FAA" w14:textId="77777777" w:rsidR="00503142" w:rsidRDefault="00503142" w:rsidP="00742770">
      <w:pPr>
        <w:rPr>
          <w:lang w:val="sr-Cyrl-CS"/>
        </w:rPr>
      </w:pPr>
    </w:p>
    <w:p w14:paraId="215A225E" w14:textId="77777777" w:rsidR="00503142" w:rsidRDefault="00503142" w:rsidP="00742770">
      <w:pPr>
        <w:rPr>
          <w:lang w:val="sr-Cyrl-CS"/>
        </w:rPr>
      </w:pPr>
    </w:p>
    <w:p w14:paraId="19E5402D" w14:textId="77777777" w:rsidR="006432F4" w:rsidRDefault="006432F4" w:rsidP="00742770">
      <w:pPr>
        <w:rPr>
          <w:lang w:val="sr-Cyrl-CS"/>
        </w:rPr>
      </w:pPr>
    </w:p>
    <w:p w14:paraId="0ADBB187" w14:textId="77777777" w:rsidR="006432F4" w:rsidRDefault="006432F4" w:rsidP="00742770">
      <w:pPr>
        <w:rPr>
          <w:lang w:val="sr-Cyrl-CS"/>
        </w:rPr>
      </w:pPr>
    </w:p>
    <w:p w14:paraId="29363DD8" w14:textId="77777777" w:rsidR="006432F4" w:rsidRDefault="006432F4" w:rsidP="00742770">
      <w:pPr>
        <w:rPr>
          <w:lang w:val="sr-Cyrl-CS"/>
        </w:rPr>
      </w:pPr>
    </w:p>
    <w:p w14:paraId="20EF4AFB" w14:textId="77777777" w:rsidR="006432F4" w:rsidRDefault="006432F4" w:rsidP="00742770">
      <w:pPr>
        <w:rPr>
          <w:lang w:val="sr-Cyrl-CS"/>
        </w:rPr>
      </w:pPr>
    </w:p>
    <w:p w14:paraId="171C4BEA" w14:textId="77777777" w:rsidR="006432F4" w:rsidRDefault="006432F4" w:rsidP="00742770">
      <w:pPr>
        <w:rPr>
          <w:lang w:val="sr-Cyrl-CS"/>
        </w:rPr>
      </w:pPr>
    </w:p>
    <w:p w14:paraId="3399037C" w14:textId="77777777" w:rsidR="006432F4" w:rsidRDefault="006432F4" w:rsidP="00742770">
      <w:pPr>
        <w:rPr>
          <w:lang w:val="sr-Cyrl-CS"/>
        </w:rPr>
      </w:pPr>
    </w:p>
    <w:p w14:paraId="10277DB9" w14:textId="77777777" w:rsidR="006432F4" w:rsidRDefault="006432F4" w:rsidP="00742770">
      <w:pPr>
        <w:rPr>
          <w:lang w:val="sr-Cyrl-CS"/>
        </w:rPr>
      </w:pPr>
    </w:p>
    <w:p w14:paraId="560ED53B" w14:textId="77777777" w:rsidR="006432F4" w:rsidRDefault="006432F4" w:rsidP="00742770">
      <w:pPr>
        <w:rPr>
          <w:lang w:val="sr-Cyrl-CS"/>
        </w:rPr>
      </w:pPr>
    </w:p>
    <w:p w14:paraId="12172D06" w14:textId="77777777" w:rsidR="006432F4" w:rsidRDefault="006432F4" w:rsidP="00742770">
      <w:pPr>
        <w:rPr>
          <w:lang w:val="sr-Cyrl-CS"/>
        </w:rPr>
      </w:pPr>
    </w:p>
    <w:p w14:paraId="1E270AEF" w14:textId="77777777" w:rsidR="006432F4" w:rsidRDefault="006432F4" w:rsidP="00742770">
      <w:pPr>
        <w:rPr>
          <w:lang w:val="sr-Cyrl-CS"/>
        </w:rPr>
      </w:pPr>
    </w:p>
    <w:p w14:paraId="5ADB3ECD" w14:textId="77777777" w:rsidR="006432F4" w:rsidRDefault="006432F4" w:rsidP="00742770">
      <w:pPr>
        <w:rPr>
          <w:lang w:val="sr-Cyrl-CS"/>
        </w:rPr>
      </w:pPr>
    </w:p>
    <w:p w14:paraId="28051F5B" w14:textId="77777777" w:rsidR="006432F4" w:rsidRDefault="006432F4" w:rsidP="00742770">
      <w:pPr>
        <w:rPr>
          <w:lang w:val="sr-Cyrl-CS"/>
        </w:rPr>
      </w:pPr>
    </w:p>
    <w:p w14:paraId="6790BA93" w14:textId="77777777" w:rsidR="006432F4" w:rsidRDefault="006432F4" w:rsidP="00742770">
      <w:pPr>
        <w:rPr>
          <w:lang w:val="sr-Cyrl-CS"/>
        </w:rPr>
      </w:pPr>
    </w:p>
    <w:p w14:paraId="36529569" w14:textId="77777777" w:rsidR="006432F4" w:rsidRDefault="006432F4" w:rsidP="00742770">
      <w:pPr>
        <w:rPr>
          <w:lang w:val="sr-Cyrl-CS"/>
        </w:rPr>
      </w:pPr>
    </w:p>
    <w:p w14:paraId="193AA83A" w14:textId="77777777" w:rsidR="006432F4" w:rsidRDefault="006432F4" w:rsidP="00742770">
      <w:pPr>
        <w:rPr>
          <w:lang w:val="sr-Cyrl-CS"/>
        </w:rPr>
      </w:pPr>
    </w:p>
    <w:p w14:paraId="7A546CB1" w14:textId="77777777" w:rsidR="006432F4" w:rsidRDefault="006432F4" w:rsidP="00742770">
      <w:pPr>
        <w:rPr>
          <w:lang w:val="sr-Cyrl-CS"/>
        </w:rPr>
      </w:pPr>
    </w:p>
    <w:p w14:paraId="13DAC847" w14:textId="77777777" w:rsidR="006432F4" w:rsidRDefault="006432F4" w:rsidP="00742770">
      <w:pPr>
        <w:rPr>
          <w:lang w:val="sr-Cyrl-CS"/>
        </w:rPr>
      </w:pPr>
    </w:p>
    <w:p w14:paraId="4B41F694" w14:textId="77777777" w:rsidR="006432F4" w:rsidRDefault="006432F4" w:rsidP="00742770">
      <w:pPr>
        <w:rPr>
          <w:lang w:val="sr-Cyrl-CS"/>
        </w:rPr>
      </w:pPr>
    </w:p>
    <w:p w14:paraId="3C9D5ABE" w14:textId="77777777" w:rsidR="006432F4" w:rsidRDefault="006432F4" w:rsidP="00742770">
      <w:pPr>
        <w:rPr>
          <w:lang w:val="sr-Cyrl-CS"/>
        </w:rPr>
      </w:pPr>
    </w:p>
    <w:p w14:paraId="7BAEEFBB" w14:textId="77777777" w:rsidR="006432F4" w:rsidRDefault="006432F4" w:rsidP="00742770">
      <w:pPr>
        <w:rPr>
          <w:lang w:val="sr-Cyrl-CS"/>
        </w:rPr>
      </w:pPr>
    </w:p>
    <w:p w14:paraId="012FC86E" w14:textId="77777777" w:rsidR="006432F4" w:rsidRDefault="006432F4" w:rsidP="00742770">
      <w:pPr>
        <w:rPr>
          <w:lang w:val="sr-Cyrl-CS"/>
        </w:rPr>
      </w:pPr>
    </w:p>
    <w:p w14:paraId="2128E23B" w14:textId="77777777" w:rsidR="006432F4" w:rsidRDefault="006432F4" w:rsidP="00742770">
      <w:pPr>
        <w:rPr>
          <w:lang w:val="sr-Cyrl-CS"/>
        </w:rPr>
      </w:pPr>
    </w:p>
    <w:p w14:paraId="387BA2BD" w14:textId="77777777" w:rsidR="006432F4" w:rsidRDefault="006432F4" w:rsidP="00742770">
      <w:pPr>
        <w:rPr>
          <w:lang w:val="sr-Cyrl-CS"/>
        </w:rPr>
      </w:pPr>
    </w:p>
    <w:p w14:paraId="7A1EFF91" w14:textId="77777777" w:rsidR="006432F4" w:rsidRDefault="006432F4" w:rsidP="00742770">
      <w:pPr>
        <w:rPr>
          <w:lang w:val="sr-Cyrl-CS"/>
        </w:rPr>
      </w:pPr>
    </w:p>
    <w:p w14:paraId="123F4A2D" w14:textId="77777777" w:rsidR="006432F4" w:rsidRDefault="006432F4" w:rsidP="00742770">
      <w:pPr>
        <w:rPr>
          <w:lang w:val="sr-Cyrl-CS"/>
        </w:rPr>
      </w:pPr>
    </w:p>
    <w:p w14:paraId="210D546D" w14:textId="77777777" w:rsidR="006432F4" w:rsidRDefault="006432F4" w:rsidP="00742770">
      <w:pPr>
        <w:rPr>
          <w:lang w:val="sr-Cyrl-CS"/>
        </w:rPr>
      </w:pPr>
    </w:p>
    <w:p w14:paraId="176C964B" w14:textId="77777777" w:rsidR="006432F4" w:rsidRDefault="006432F4" w:rsidP="00742770">
      <w:pPr>
        <w:rPr>
          <w:lang w:val="sr-Cyrl-CS"/>
        </w:rPr>
      </w:pPr>
    </w:p>
    <w:p w14:paraId="3BCE73AB" w14:textId="77777777" w:rsidR="006432F4" w:rsidRDefault="006432F4" w:rsidP="00742770">
      <w:pPr>
        <w:rPr>
          <w:lang w:val="sr-Cyrl-CS"/>
        </w:rPr>
      </w:pPr>
    </w:p>
    <w:p w14:paraId="7A383857" w14:textId="77777777" w:rsidR="006432F4" w:rsidRDefault="006432F4" w:rsidP="00742770">
      <w:pPr>
        <w:rPr>
          <w:lang w:val="sr-Cyrl-CS"/>
        </w:rPr>
      </w:pPr>
    </w:p>
    <w:p w14:paraId="59D65DE9" w14:textId="77777777" w:rsidR="006432F4" w:rsidRDefault="006432F4" w:rsidP="00742770">
      <w:pPr>
        <w:rPr>
          <w:lang w:val="sr-Cyrl-CS"/>
        </w:rPr>
      </w:pPr>
    </w:p>
    <w:p w14:paraId="0FDD9AAD" w14:textId="77777777" w:rsidR="006432F4" w:rsidRDefault="006432F4" w:rsidP="00742770">
      <w:pPr>
        <w:rPr>
          <w:lang w:val="sr-Cyrl-CS"/>
        </w:rPr>
      </w:pPr>
    </w:p>
    <w:p w14:paraId="438388F5" w14:textId="77777777" w:rsidR="006432F4" w:rsidRDefault="006432F4" w:rsidP="00742770">
      <w:pPr>
        <w:rPr>
          <w:lang w:val="sr-Cyrl-CS"/>
        </w:rPr>
      </w:pPr>
    </w:p>
    <w:p w14:paraId="2829FBFE" w14:textId="77777777" w:rsidR="006432F4" w:rsidRDefault="006432F4" w:rsidP="00742770">
      <w:pPr>
        <w:rPr>
          <w:lang w:val="sr-Cyrl-CS"/>
        </w:rPr>
      </w:pPr>
    </w:p>
    <w:p w14:paraId="6DB502B5" w14:textId="77777777" w:rsidR="006432F4" w:rsidRDefault="006432F4" w:rsidP="00742770">
      <w:pPr>
        <w:rPr>
          <w:lang w:val="sr-Cyrl-CS"/>
        </w:rPr>
      </w:pPr>
    </w:p>
    <w:p w14:paraId="5435C5E0" w14:textId="77777777" w:rsidR="006432F4" w:rsidRDefault="006432F4" w:rsidP="00742770">
      <w:pPr>
        <w:rPr>
          <w:lang w:val="sr-Cyrl-CS"/>
        </w:rPr>
      </w:pPr>
    </w:p>
    <w:p w14:paraId="2DF50069" w14:textId="77777777" w:rsidR="006432F4" w:rsidRDefault="006432F4" w:rsidP="00742770">
      <w:pPr>
        <w:rPr>
          <w:lang w:val="sr-Cyrl-CS"/>
        </w:rPr>
      </w:pPr>
    </w:p>
    <w:p w14:paraId="2B1D9469" w14:textId="77777777" w:rsidR="00A56659" w:rsidRDefault="00A56659" w:rsidP="00742770">
      <w:pPr>
        <w:rPr>
          <w:lang w:val="sr-Cyrl-CS"/>
        </w:rPr>
      </w:pPr>
    </w:p>
    <w:p w14:paraId="28D358F0" w14:textId="77777777" w:rsidR="00503142" w:rsidRPr="00503142" w:rsidRDefault="00503142" w:rsidP="00742770">
      <w:pPr>
        <w:rPr>
          <w:lang w:val="sr-Cyrl-CS"/>
        </w:rPr>
      </w:pPr>
    </w:p>
    <w:p w14:paraId="4F07AC07" w14:textId="77777777" w:rsidR="00B35C07" w:rsidRPr="006432F4" w:rsidRDefault="00B35C07" w:rsidP="00B35C07">
      <w:pPr>
        <w:pStyle w:val="Header"/>
        <w:jc w:val="center"/>
        <w:rPr>
          <w:b/>
          <w:color w:val="000000" w:themeColor="text1"/>
        </w:rPr>
      </w:pPr>
      <w:r w:rsidRPr="006432F4">
        <w:rPr>
          <w:b/>
          <w:color w:val="000000" w:themeColor="text1"/>
        </w:rPr>
        <w:lastRenderedPageBreak/>
        <w:t>МОДЕЛ УГОВОРА</w:t>
      </w:r>
    </w:p>
    <w:p w14:paraId="745F7543" w14:textId="77777777" w:rsidR="00B35C07" w:rsidRPr="00536BBE" w:rsidRDefault="00B35C07" w:rsidP="00B35C07">
      <w:pPr>
        <w:pStyle w:val="Header"/>
        <w:jc w:val="center"/>
        <w:rPr>
          <w:b/>
          <w:i/>
          <w:color w:val="95B3D7"/>
        </w:rPr>
      </w:pPr>
    </w:p>
    <w:p w14:paraId="0D227AB0" w14:textId="77777777" w:rsidR="00B35C07" w:rsidRDefault="00B35C07" w:rsidP="00B35C07">
      <w:pPr>
        <w:pStyle w:val="Header"/>
        <w:jc w:val="center"/>
        <w:rPr>
          <w:b/>
          <w:i/>
        </w:rPr>
      </w:pPr>
      <w:r w:rsidRPr="00D93835">
        <w:rPr>
          <w:b/>
          <w:i/>
        </w:rPr>
        <w:t xml:space="preserve">о пружању </w:t>
      </w:r>
      <w:proofErr w:type="gramStart"/>
      <w:r w:rsidRPr="00D93835">
        <w:rPr>
          <w:b/>
          <w:i/>
        </w:rPr>
        <w:t>здравствених</w:t>
      </w:r>
      <w:r>
        <w:rPr>
          <w:b/>
          <w:i/>
        </w:rPr>
        <w:t xml:space="preserve"> </w:t>
      </w:r>
      <w:r w:rsidRPr="00D93835">
        <w:rPr>
          <w:b/>
          <w:i/>
        </w:rPr>
        <w:t xml:space="preserve"> услуга</w:t>
      </w:r>
      <w:proofErr w:type="gramEnd"/>
      <w:r w:rsidRPr="00D93835">
        <w:rPr>
          <w:b/>
          <w:i/>
        </w:rPr>
        <w:t>- обавезни здравствени прегледи</w:t>
      </w:r>
    </w:p>
    <w:p w14:paraId="7EC9626A" w14:textId="77777777" w:rsidR="00B35C07" w:rsidRPr="00D93835" w:rsidRDefault="00B35C07" w:rsidP="00B35C07">
      <w:pPr>
        <w:pStyle w:val="Header"/>
        <w:jc w:val="center"/>
        <w:rPr>
          <w:b/>
          <w:bCs/>
        </w:rPr>
      </w:pPr>
    </w:p>
    <w:p w14:paraId="0ED16A5B" w14:textId="77777777" w:rsidR="00B35C07" w:rsidRPr="00B35C07" w:rsidRDefault="00B35C07" w:rsidP="00B35C07">
      <w:pPr>
        <w:pStyle w:val="Header"/>
        <w:jc w:val="center"/>
        <w:rPr>
          <w:b/>
          <w:i/>
        </w:rPr>
      </w:pPr>
      <w:r w:rsidRPr="00B35C07">
        <w:rPr>
          <w:b/>
          <w:i/>
          <w:iCs/>
          <w:u w:val="single"/>
        </w:rPr>
        <w:t>(Модел уговора пону</w:t>
      </w:r>
      <w:r w:rsidRPr="00B35C07">
        <w:rPr>
          <w:b/>
          <w:i/>
          <w:iCs/>
          <w:u w:val="single"/>
          <w:lang w:val="sr-Latn-CS"/>
        </w:rPr>
        <w:t xml:space="preserve">ђач </w:t>
      </w:r>
      <w:r w:rsidRPr="00B35C07">
        <w:rPr>
          <w:b/>
          <w:i/>
          <w:iCs/>
          <w:u w:val="single"/>
        </w:rPr>
        <w:t xml:space="preserve">је у обавези да у </w:t>
      </w:r>
      <w:proofErr w:type="gramStart"/>
      <w:r w:rsidRPr="00B35C07">
        <w:rPr>
          <w:b/>
          <w:i/>
          <w:iCs/>
          <w:u w:val="single"/>
        </w:rPr>
        <w:t xml:space="preserve">целости </w:t>
      </w:r>
      <w:r w:rsidRPr="00B35C07">
        <w:rPr>
          <w:b/>
          <w:i/>
          <w:iCs/>
          <w:u w:val="single"/>
          <w:lang w:val="sr-Latn-CS"/>
        </w:rPr>
        <w:t xml:space="preserve"> попуни</w:t>
      </w:r>
      <w:proofErr w:type="gramEnd"/>
      <w:r w:rsidRPr="00B35C07">
        <w:rPr>
          <w:b/>
          <w:i/>
          <w:iCs/>
          <w:u w:val="single"/>
          <w:lang w:val="sr-Latn-CS"/>
        </w:rPr>
        <w:t xml:space="preserve">, </w:t>
      </w:r>
      <w:r w:rsidRPr="00B35C07">
        <w:rPr>
          <w:b/>
          <w:i/>
          <w:iCs/>
          <w:u w:val="single"/>
        </w:rPr>
        <w:t xml:space="preserve"> овери печатом </w:t>
      </w:r>
      <w:r w:rsidRPr="00B35C07">
        <w:rPr>
          <w:b/>
          <w:i/>
          <w:iCs/>
          <w:u w:val="single"/>
          <w:lang w:val="sr-Latn-CS"/>
        </w:rPr>
        <w:t xml:space="preserve">и потпише, </w:t>
      </w:r>
      <w:r w:rsidRPr="00B35C07">
        <w:rPr>
          <w:b/>
          <w:i/>
          <w:iCs/>
          <w:u w:val="single"/>
          <w:lang w:val="sr-Cyrl-CS"/>
        </w:rPr>
        <w:t xml:space="preserve">за сваку од партија појединачно, </w:t>
      </w:r>
      <w:r w:rsidRPr="00B35C07">
        <w:rPr>
          <w:b/>
          <w:i/>
          <w:iCs/>
          <w:u w:val="single"/>
          <w:lang w:val="sr-Latn-CS"/>
        </w:rPr>
        <w:t>чиме потврђује да се слаже са моделом уговора</w:t>
      </w:r>
      <w:r w:rsidRPr="00B35C07">
        <w:rPr>
          <w:b/>
          <w:i/>
          <w:iCs/>
          <w:u w:val="single"/>
        </w:rPr>
        <w:t>)</w:t>
      </w:r>
    </w:p>
    <w:p w14:paraId="12E9E3A0" w14:textId="77777777" w:rsidR="00B35C07" w:rsidRDefault="00B35C07" w:rsidP="00B35C07">
      <w:pPr>
        <w:autoSpaceDE w:val="0"/>
        <w:autoSpaceDN w:val="0"/>
        <w:adjustRightInd w:val="0"/>
        <w:rPr>
          <w:b/>
          <w:bCs/>
          <w:i/>
          <w:iCs/>
        </w:rPr>
      </w:pPr>
    </w:p>
    <w:p w14:paraId="31CE3E4D" w14:textId="77777777" w:rsidR="00B35C07" w:rsidRPr="00D93835" w:rsidRDefault="00B35C07" w:rsidP="00B35C07">
      <w:pPr>
        <w:autoSpaceDE w:val="0"/>
        <w:autoSpaceDN w:val="0"/>
        <w:adjustRightInd w:val="0"/>
        <w:rPr>
          <w:b/>
          <w:bCs/>
          <w:i/>
          <w:iCs/>
        </w:rPr>
      </w:pPr>
    </w:p>
    <w:p w14:paraId="5038ED42" w14:textId="77777777" w:rsidR="00B35C07" w:rsidRPr="00CA7CC5" w:rsidRDefault="00B35C07" w:rsidP="00B35C07">
      <w:pPr>
        <w:autoSpaceDE w:val="0"/>
        <w:autoSpaceDN w:val="0"/>
        <w:adjustRightInd w:val="0"/>
        <w:jc w:val="both"/>
        <w:rPr>
          <w:bCs/>
          <w:i/>
          <w:iCs/>
        </w:rPr>
      </w:pPr>
      <w:r w:rsidRPr="00D93835">
        <w:rPr>
          <w:bCs/>
          <w:i/>
          <w:iCs/>
        </w:rPr>
        <w:t xml:space="preserve">У случају подношења заједничке понуде, односно понуде са подизвођачима, у </w:t>
      </w:r>
      <w:proofErr w:type="gramStart"/>
      <w:r w:rsidRPr="00D93835">
        <w:rPr>
          <w:bCs/>
          <w:i/>
          <w:iCs/>
        </w:rPr>
        <w:t>моделу</w:t>
      </w:r>
      <w:r>
        <w:rPr>
          <w:bCs/>
          <w:i/>
          <w:iCs/>
        </w:rPr>
        <w:t xml:space="preserve"> </w:t>
      </w:r>
      <w:r w:rsidRPr="00D93835">
        <w:rPr>
          <w:bCs/>
          <w:i/>
          <w:iCs/>
        </w:rPr>
        <w:t xml:space="preserve"> уговора</w:t>
      </w:r>
      <w:proofErr w:type="gramEnd"/>
      <w:r w:rsidRPr="00D93835">
        <w:rPr>
          <w:bCs/>
          <w:i/>
          <w:iCs/>
        </w:rPr>
        <w:t xml:space="preserve"> односно у уговору морају бити наведени сви подизвођачи из групе понуђача, односно сви подизвођачи</w:t>
      </w:r>
    </w:p>
    <w:p w14:paraId="32F2DC49" w14:textId="77777777" w:rsidR="00B35C07" w:rsidRDefault="00B35C07" w:rsidP="00B35C07">
      <w:pPr>
        <w:autoSpaceDE w:val="0"/>
        <w:autoSpaceDN w:val="0"/>
        <w:adjustRightInd w:val="0"/>
        <w:rPr>
          <w:b/>
          <w:bCs/>
          <w:i/>
          <w:iCs/>
        </w:rPr>
      </w:pPr>
    </w:p>
    <w:p w14:paraId="29F9B829" w14:textId="77777777" w:rsidR="00B35C07" w:rsidRPr="00D93835" w:rsidRDefault="00B35C07" w:rsidP="00B35C07">
      <w:pPr>
        <w:autoSpaceDE w:val="0"/>
        <w:autoSpaceDN w:val="0"/>
        <w:adjustRightInd w:val="0"/>
        <w:rPr>
          <w:b/>
          <w:bCs/>
          <w:i/>
          <w:iCs/>
        </w:rPr>
      </w:pPr>
    </w:p>
    <w:p w14:paraId="6C1AB5FD" w14:textId="77777777" w:rsidR="00B35C07" w:rsidRPr="00D93835" w:rsidRDefault="00B35C07" w:rsidP="00B35C07">
      <w:pPr>
        <w:autoSpaceDE w:val="0"/>
        <w:autoSpaceDN w:val="0"/>
        <w:adjustRightInd w:val="0"/>
        <w:jc w:val="center"/>
        <w:rPr>
          <w:b/>
          <w:i/>
        </w:rPr>
      </w:pPr>
      <w:r w:rsidRPr="00D93835">
        <w:rPr>
          <w:b/>
          <w:bCs/>
          <w:i/>
          <w:iCs/>
        </w:rPr>
        <w:t xml:space="preserve"> Уговор </w:t>
      </w:r>
      <w:proofErr w:type="gramStart"/>
      <w:r w:rsidRPr="00D93835">
        <w:rPr>
          <w:b/>
          <w:bCs/>
          <w:i/>
          <w:iCs/>
        </w:rPr>
        <w:t xml:space="preserve">о </w:t>
      </w:r>
      <w:r w:rsidRPr="00D93835">
        <w:rPr>
          <w:b/>
          <w:i/>
        </w:rPr>
        <w:t xml:space="preserve"> о</w:t>
      </w:r>
      <w:proofErr w:type="gramEnd"/>
      <w:r w:rsidRPr="00D93835">
        <w:rPr>
          <w:b/>
          <w:i/>
        </w:rPr>
        <w:t xml:space="preserve"> пружању здравствених услуга</w:t>
      </w:r>
    </w:p>
    <w:p w14:paraId="57C4947C" w14:textId="4EF02F06" w:rsidR="00B35C07" w:rsidRDefault="00B35C07" w:rsidP="00B35C07">
      <w:pPr>
        <w:widowControl w:val="0"/>
        <w:autoSpaceDE w:val="0"/>
        <w:autoSpaceDN w:val="0"/>
        <w:adjustRightInd w:val="0"/>
        <w:ind w:left="840"/>
      </w:pPr>
      <w:r>
        <w:t xml:space="preserve">              закључен дана _________202</w:t>
      </w:r>
      <w:r w:rsidR="001832A0">
        <w:rPr>
          <w:lang w:val="sr-Latn-BA"/>
        </w:rPr>
        <w:t>3</w:t>
      </w:r>
      <w:r w:rsidRPr="00D93835">
        <w:t xml:space="preserve">. године, у Београду, између: </w:t>
      </w:r>
    </w:p>
    <w:p w14:paraId="2B813057" w14:textId="77777777" w:rsidR="00B35C07" w:rsidRPr="00D93835" w:rsidRDefault="00B35C07" w:rsidP="00B35C07">
      <w:pPr>
        <w:widowControl w:val="0"/>
        <w:autoSpaceDE w:val="0"/>
        <w:autoSpaceDN w:val="0"/>
        <w:adjustRightInd w:val="0"/>
        <w:ind w:left="840"/>
      </w:pPr>
    </w:p>
    <w:p w14:paraId="16284489" w14:textId="77777777" w:rsidR="00B35C07" w:rsidRPr="00D93835" w:rsidRDefault="00B35C07" w:rsidP="00B35C07">
      <w:pPr>
        <w:widowControl w:val="0"/>
        <w:autoSpaceDE w:val="0"/>
        <w:autoSpaceDN w:val="0"/>
        <w:adjustRightInd w:val="0"/>
        <w:ind w:left="840"/>
      </w:pPr>
    </w:p>
    <w:p w14:paraId="21DA07D3" w14:textId="77777777" w:rsidR="00B35C07" w:rsidRPr="00D93835" w:rsidRDefault="00B35C07" w:rsidP="00B35C07">
      <w:pPr>
        <w:widowControl w:val="0"/>
        <w:autoSpaceDE w:val="0"/>
        <w:autoSpaceDN w:val="0"/>
        <w:adjustRightInd w:val="0"/>
        <w:ind w:left="180"/>
        <w:jc w:val="both"/>
      </w:pPr>
      <w:r w:rsidRPr="00D93835">
        <w:t xml:space="preserve">         1.Центра за заштиту од</w:t>
      </w:r>
      <w:r>
        <w:rPr>
          <w:lang w:val="sr-Cyrl-CS"/>
        </w:rPr>
        <w:t>о</w:t>
      </w:r>
      <w:r w:rsidRPr="00D93835">
        <w:t>јчади</w:t>
      </w:r>
      <w:r>
        <w:t>,</w:t>
      </w:r>
      <w:r w:rsidRPr="00D93835">
        <w:t xml:space="preserve"> деце и </w:t>
      </w:r>
      <w:r>
        <w:t>омладине</w:t>
      </w:r>
      <w:r w:rsidRPr="00D93835">
        <w:t>, Б</w:t>
      </w:r>
      <w:r>
        <w:t>еоград, у</w:t>
      </w:r>
      <w:r w:rsidRPr="00D93835">
        <w:t xml:space="preserve">л. Звечанска бр. 7, кога заступа </w:t>
      </w:r>
      <w:r>
        <w:t xml:space="preserve">в.д. </w:t>
      </w:r>
      <w:r w:rsidRPr="00D93835">
        <w:t>директор</w:t>
      </w:r>
      <w:r>
        <w:t>а</w:t>
      </w:r>
      <w:r w:rsidRPr="00D93835">
        <w:t xml:space="preserve"> Зоран Милачић </w:t>
      </w:r>
      <w:proofErr w:type="gramStart"/>
      <w:r w:rsidRPr="00D93835">
        <w:t xml:space="preserve">( </w:t>
      </w:r>
      <w:r>
        <w:t>у</w:t>
      </w:r>
      <w:proofErr w:type="gramEnd"/>
      <w:r>
        <w:t xml:space="preserve"> </w:t>
      </w:r>
      <w:r w:rsidRPr="00D93835">
        <w:t>даљем тексту</w:t>
      </w:r>
      <w:r>
        <w:t>:</w:t>
      </w:r>
      <w:r>
        <w:rPr>
          <w:lang w:val="sr-Cyrl-CS"/>
        </w:rPr>
        <w:t xml:space="preserve"> Наручилац</w:t>
      </w:r>
      <w:r w:rsidRPr="00D93835">
        <w:t>)</w:t>
      </w:r>
    </w:p>
    <w:p w14:paraId="446AEB24" w14:textId="77777777" w:rsidR="00B35C07" w:rsidRPr="00D93835" w:rsidRDefault="00B35C07" w:rsidP="00B35C07">
      <w:pPr>
        <w:widowControl w:val="0"/>
        <w:autoSpaceDE w:val="0"/>
        <w:autoSpaceDN w:val="0"/>
        <w:adjustRightInd w:val="0"/>
        <w:ind w:left="180"/>
      </w:pPr>
    </w:p>
    <w:p w14:paraId="54CB947A" w14:textId="77777777" w:rsidR="00B35C07" w:rsidRPr="00D93835" w:rsidRDefault="00B35C07" w:rsidP="00B35C07">
      <w:pPr>
        <w:widowControl w:val="0"/>
        <w:autoSpaceDE w:val="0"/>
        <w:autoSpaceDN w:val="0"/>
        <w:adjustRightInd w:val="0"/>
        <w:ind w:left="180"/>
        <w:jc w:val="center"/>
      </w:pPr>
      <w:r w:rsidRPr="00D93835">
        <w:t>и</w:t>
      </w:r>
    </w:p>
    <w:p w14:paraId="210BE257" w14:textId="77777777" w:rsidR="00B35C07" w:rsidRPr="00D93835" w:rsidRDefault="00B35C07" w:rsidP="00B35C07">
      <w:pPr>
        <w:widowControl w:val="0"/>
        <w:autoSpaceDE w:val="0"/>
        <w:autoSpaceDN w:val="0"/>
        <w:adjustRightInd w:val="0"/>
        <w:ind w:left="840"/>
      </w:pPr>
    </w:p>
    <w:p w14:paraId="5FF6EB29" w14:textId="77777777" w:rsidR="00B35C07" w:rsidRPr="00D93835" w:rsidRDefault="00B35C07" w:rsidP="00B35C07">
      <w:pPr>
        <w:widowControl w:val="0"/>
        <w:autoSpaceDE w:val="0"/>
        <w:autoSpaceDN w:val="0"/>
        <w:adjustRightInd w:val="0"/>
        <w:ind w:left="840"/>
      </w:pPr>
      <w:r w:rsidRPr="00D93835">
        <w:t>2.___________________________________ ______из _________________, ул.</w:t>
      </w:r>
    </w:p>
    <w:p w14:paraId="1EA86FA5" w14:textId="77777777" w:rsidR="00B35C07" w:rsidRPr="00D93835" w:rsidRDefault="00B35C07" w:rsidP="00B35C07">
      <w:pPr>
        <w:widowControl w:val="0"/>
        <w:autoSpaceDE w:val="0"/>
        <w:autoSpaceDN w:val="0"/>
        <w:adjustRightInd w:val="0"/>
        <w:ind w:left="120"/>
      </w:pPr>
      <w:r w:rsidRPr="00D93835">
        <w:t xml:space="preserve">______________________________ </w:t>
      </w:r>
      <w:proofErr w:type="gramStart"/>
      <w:r w:rsidRPr="00D93835">
        <w:t>бр..</w:t>
      </w:r>
      <w:proofErr w:type="gramEnd"/>
      <w:r w:rsidRPr="00D93835">
        <w:t xml:space="preserve">___, ( у даљем тексту: </w:t>
      </w:r>
      <w:r>
        <w:t>Извршилац</w:t>
      </w:r>
      <w:r w:rsidRPr="00D93835">
        <w:t>), кога заступа  _____________________.</w:t>
      </w:r>
    </w:p>
    <w:p w14:paraId="3ECFC80F" w14:textId="77777777" w:rsidR="00B35C07" w:rsidRPr="00D93835" w:rsidRDefault="00B35C07" w:rsidP="00B35C07">
      <w:pPr>
        <w:widowControl w:val="0"/>
        <w:autoSpaceDE w:val="0"/>
        <w:autoSpaceDN w:val="0"/>
        <w:adjustRightInd w:val="0"/>
        <w:ind w:left="120"/>
      </w:pPr>
    </w:p>
    <w:p w14:paraId="443ACD5A" w14:textId="77777777" w:rsidR="00B35C07" w:rsidRPr="00D93835" w:rsidRDefault="00B35C07" w:rsidP="00B35C07">
      <w:pPr>
        <w:widowControl w:val="0"/>
        <w:autoSpaceDE w:val="0"/>
        <w:autoSpaceDN w:val="0"/>
        <w:adjustRightInd w:val="0"/>
        <w:ind w:left="120"/>
      </w:pPr>
    </w:p>
    <w:p w14:paraId="1EE4D0BC" w14:textId="77777777" w:rsidR="00B35C07" w:rsidRPr="00D93835" w:rsidRDefault="00B35C07" w:rsidP="00B35C07">
      <w:pPr>
        <w:widowControl w:val="0"/>
        <w:autoSpaceDE w:val="0"/>
        <w:autoSpaceDN w:val="0"/>
        <w:adjustRightInd w:val="0"/>
        <w:ind w:left="280"/>
      </w:pPr>
      <w:r w:rsidRPr="00D93835">
        <w:rPr>
          <w:b/>
          <w:bCs/>
          <w:i/>
          <w:iCs/>
          <w:u w:val="single"/>
        </w:rPr>
        <w:t xml:space="preserve">АКО ЈЕ ДАТА ЗАЈЕДНИЧА ПОНУДА/ПОНУДА ГРУПЕ </w:t>
      </w:r>
      <w:proofErr w:type="gramStart"/>
      <w:r w:rsidRPr="00D93835">
        <w:rPr>
          <w:b/>
          <w:bCs/>
          <w:i/>
          <w:iCs/>
          <w:u w:val="single"/>
        </w:rPr>
        <w:t>ПОНУЂАЧА:*</w:t>
      </w:r>
      <w:proofErr w:type="gramEnd"/>
    </w:p>
    <w:p w14:paraId="4B288A5F" w14:textId="77777777" w:rsidR="00B35C07" w:rsidRPr="00D93835" w:rsidRDefault="00B35C07" w:rsidP="00B35C07">
      <w:pPr>
        <w:widowControl w:val="0"/>
        <w:autoSpaceDE w:val="0"/>
        <w:autoSpaceDN w:val="0"/>
        <w:adjustRightInd w:val="0"/>
        <w:ind w:left="140"/>
      </w:pPr>
      <w:r w:rsidRPr="00D93835">
        <w:rPr>
          <w:b/>
          <w:bCs/>
          <w:u w:val="single"/>
        </w:rPr>
        <w:t>* попуњава понуђач у случају ако се даје заједнич</w:t>
      </w:r>
      <w:r>
        <w:rPr>
          <w:b/>
          <w:bCs/>
          <w:u w:val="single"/>
        </w:rPr>
        <w:t>ка</w:t>
      </w:r>
      <w:r w:rsidRPr="00D93835">
        <w:rPr>
          <w:b/>
          <w:bCs/>
          <w:u w:val="single"/>
        </w:rPr>
        <w:t xml:space="preserve"> понуда </w:t>
      </w:r>
    </w:p>
    <w:p w14:paraId="6D5142B0" w14:textId="77777777" w:rsidR="00B35C07" w:rsidRPr="00D93835" w:rsidRDefault="00B35C07" w:rsidP="00B35C07">
      <w:pPr>
        <w:widowControl w:val="0"/>
        <w:autoSpaceDE w:val="0"/>
        <w:autoSpaceDN w:val="0"/>
        <w:adjustRightInd w:val="0"/>
      </w:pPr>
    </w:p>
    <w:p w14:paraId="61785485" w14:textId="77777777" w:rsidR="00B35C07" w:rsidRPr="00D93835" w:rsidRDefault="00B35C07" w:rsidP="00B35C07">
      <w:pPr>
        <w:widowControl w:val="0"/>
        <w:autoSpaceDE w:val="0"/>
        <w:autoSpaceDN w:val="0"/>
        <w:adjustRightInd w:val="0"/>
        <w:ind w:left="300"/>
      </w:pPr>
      <w:r w:rsidRPr="00D93835">
        <w:t>2.* групу понуђача чини:</w:t>
      </w:r>
    </w:p>
    <w:p w14:paraId="604F5273" w14:textId="77777777" w:rsidR="00B35C07" w:rsidRPr="00D93835" w:rsidRDefault="00B35C07" w:rsidP="00B35C07">
      <w:pPr>
        <w:widowControl w:val="0"/>
        <w:autoSpaceDE w:val="0"/>
        <w:autoSpaceDN w:val="0"/>
        <w:adjustRightInd w:val="0"/>
      </w:pPr>
    </w:p>
    <w:p w14:paraId="5E1AE157" w14:textId="77777777" w:rsidR="00B35C07" w:rsidRPr="00D93835" w:rsidRDefault="00B35C07" w:rsidP="00B35C07">
      <w:pPr>
        <w:widowControl w:val="0"/>
        <w:numPr>
          <w:ilvl w:val="0"/>
          <w:numId w:val="16"/>
        </w:numPr>
        <w:tabs>
          <w:tab w:val="clear" w:pos="720"/>
          <w:tab w:val="num" w:pos="766"/>
        </w:tabs>
        <w:overflowPunct w:val="0"/>
        <w:autoSpaceDE w:val="0"/>
        <w:autoSpaceDN w:val="0"/>
        <w:adjustRightInd w:val="0"/>
        <w:ind w:left="120" w:right="1280" w:firstLine="173"/>
        <w:jc w:val="both"/>
      </w:pPr>
      <w:r w:rsidRPr="00D93835">
        <w:rPr>
          <w:b/>
          <w:bCs/>
        </w:rPr>
        <w:t>_____________________________ из _____________________</w:t>
      </w:r>
      <w:proofErr w:type="gramStart"/>
      <w:r w:rsidRPr="00D93835">
        <w:rPr>
          <w:b/>
          <w:bCs/>
        </w:rPr>
        <w:t>_</w:t>
      </w:r>
      <w:r w:rsidRPr="00D93835">
        <w:t>,ул.</w:t>
      </w:r>
      <w:proofErr w:type="gramEnd"/>
      <w:r w:rsidRPr="00D93835">
        <w:t xml:space="preserve">________________________________________ бр. ____________, </w:t>
      </w:r>
    </w:p>
    <w:p w14:paraId="48439F18" w14:textId="77777777" w:rsidR="00B35C07" w:rsidRPr="00D93835" w:rsidRDefault="00B35C07" w:rsidP="00B35C07">
      <w:pPr>
        <w:widowControl w:val="0"/>
        <w:autoSpaceDE w:val="0"/>
        <w:autoSpaceDN w:val="0"/>
        <w:adjustRightInd w:val="0"/>
      </w:pPr>
    </w:p>
    <w:p w14:paraId="653B4969" w14:textId="77777777" w:rsidR="00B35C07" w:rsidRPr="00D93835" w:rsidRDefault="00B35C07" w:rsidP="00B35C07">
      <w:pPr>
        <w:widowControl w:val="0"/>
        <w:numPr>
          <w:ilvl w:val="0"/>
          <w:numId w:val="16"/>
        </w:numPr>
        <w:tabs>
          <w:tab w:val="clear" w:pos="720"/>
          <w:tab w:val="num" w:pos="760"/>
        </w:tabs>
        <w:overflowPunct w:val="0"/>
        <w:autoSpaceDE w:val="0"/>
        <w:autoSpaceDN w:val="0"/>
        <w:adjustRightInd w:val="0"/>
        <w:ind w:left="140" w:right="1280" w:firstLine="153"/>
        <w:jc w:val="both"/>
      </w:pPr>
      <w:r w:rsidRPr="00D93835">
        <w:rPr>
          <w:b/>
          <w:bCs/>
        </w:rPr>
        <w:t>_____________________________ из_____________________</w:t>
      </w:r>
      <w:proofErr w:type="gramStart"/>
      <w:r w:rsidRPr="00D93835">
        <w:rPr>
          <w:b/>
          <w:bCs/>
        </w:rPr>
        <w:t>_</w:t>
      </w:r>
      <w:r w:rsidRPr="00D93835">
        <w:t>,</w:t>
      </w:r>
      <w:r>
        <w:t>ул</w:t>
      </w:r>
      <w:r w:rsidRPr="00D93835">
        <w:t>.</w:t>
      </w:r>
      <w:proofErr w:type="gramEnd"/>
      <w:r w:rsidRPr="00D93835">
        <w:t xml:space="preserve">________________________________________ бр. ____________, </w:t>
      </w:r>
    </w:p>
    <w:p w14:paraId="2E7C3E5A" w14:textId="77777777" w:rsidR="00B35C07" w:rsidRPr="00D93835" w:rsidRDefault="00B35C07" w:rsidP="00B35C07">
      <w:pPr>
        <w:widowControl w:val="0"/>
        <w:autoSpaceDE w:val="0"/>
        <w:autoSpaceDN w:val="0"/>
        <w:adjustRightInd w:val="0"/>
      </w:pPr>
    </w:p>
    <w:tbl>
      <w:tblPr>
        <w:tblpPr w:leftFromText="180" w:rightFromText="180" w:vertAnchor="text" w:horzAnchor="margin" w:tblpY="-64"/>
        <w:tblW w:w="0" w:type="auto"/>
        <w:tblLayout w:type="fixed"/>
        <w:tblCellMar>
          <w:left w:w="0" w:type="dxa"/>
          <w:right w:w="0" w:type="dxa"/>
        </w:tblCellMar>
        <w:tblLook w:val="0000" w:firstRow="0" w:lastRow="0" w:firstColumn="0" w:lastColumn="0" w:noHBand="0" w:noVBand="0"/>
      </w:tblPr>
      <w:tblGrid>
        <w:gridCol w:w="2100"/>
        <w:gridCol w:w="2420"/>
        <w:gridCol w:w="860"/>
        <w:gridCol w:w="830"/>
        <w:gridCol w:w="380"/>
        <w:gridCol w:w="2900"/>
        <w:gridCol w:w="30"/>
      </w:tblGrid>
      <w:tr w:rsidR="00B35C07" w:rsidRPr="00D93835" w14:paraId="3BF9D327" w14:textId="77777777" w:rsidTr="00B35C07">
        <w:trPr>
          <w:trHeight w:val="243"/>
        </w:trPr>
        <w:tc>
          <w:tcPr>
            <w:tcW w:w="4520" w:type="dxa"/>
            <w:gridSpan w:val="2"/>
            <w:tcBorders>
              <w:top w:val="nil"/>
              <w:left w:val="nil"/>
              <w:bottom w:val="nil"/>
              <w:right w:val="nil"/>
            </w:tcBorders>
            <w:vAlign w:val="bottom"/>
          </w:tcPr>
          <w:p w14:paraId="6F70CA2D" w14:textId="77777777" w:rsidR="00B35C07" w:rsidRPr="00D93835" w:rsidRDefault="00B35C07" w:rsidP="00B35C07">
            <w:pPr>
              <w:widowControl w:val="0"/>
              <w:autoSpaceDE w:val="0"/>
              <w:autoSpaceDN w:val="0"/>
              <w:adjustRightInd w:val="0"/>
              <w:ind w:left="120"/>
            </w:pPr>
          </w:p>
        </w:tc>
        <w:tc>
          <w:tcPr>
            <w:tcW w:w="860" w:type="dxa"/>
            <w:tcBorders>
              <w:top w:val="nil"/>
              <w:left w:val="nil"/>
              <w:bottom w:val="nil"/>
              <w:right w:val="nil"/>
            </w:tcBorders>
            <w:vAlign w:val="bottom"/>
          </w:tcPr>
          <w:p w14:paraId="55090520" w14:textId="77777777" w:rsidR="00B35C07" w:rsidRPr="00D93835" w:rsidRDefault="00B35C07" w:rsidP="00B35C07">
            <w:pPr>
              <w:widowControl w:val="0"/>
              <w:autoSpaceDE w:val="0"/>
              <w:autoSpaceDN w:val="0"/>
              <w:adjustRightInd w:val="0"/>
            </w:pPr>
          </w:p>
        </w:tc>
        <w:tc>
          <w:tcPr>
            <w:tcW w:w="830" w:type="dxa"/>
            <w:tcBorders>
              <w:top w:val="nil"/>
              <w:left w:val="nil"/>
              <w:bottom w:val="nil"/>
              <w:right w:val="nil"/>
            </w:tcBorders>
            <w:vAlign w:val="bottom"/>
          </w:tcPr>
          <w:p w14:paraId="5616824D" w14:textId="77777777" w:rsidR="00B35C07" w:rsidRPr="00D93835" w:rsidRDefault="00B35C07" w:rsidP="00B35C07">
            <w:pPr>
              <w:widowControl w:val="0"/>
              <w:autoSpaceDE w:val="0"/>
              <w:autoSpaceDN w:val="0"/>
              <w:adjustRightInd w:val="0"/>
            </w:pPr>
          </w:p>
        </w:tc>
        <w:tc>
          <w:tcPr>
            <w:tcW w:w="380" w:type="dxa"/>
            <w:tcBorders>
              <w:top w:val="nil"/>
              <w:left w:val="nil"/>
              <w:bottom w:val="nil"/>
              <w:right w:val="nil"/>
            </w:tcBorders>
            <w:vAlign w:val="bottom"/>
          </w:tcPr>
          <w:p w14:paraId="3891B078"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nil"/>
            </w:tcBorders>
            <w:vAlign w:val="bottom"/>
          </w:tcPr>
          <w:p w14:paraId="482BC608"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25903F6" w14:textId="77777777" w:rsidR="00B35C07" w:rsidRPr="00D93835" w:rsidRDefault="00B35C07" w:rsidP="00B35C07">
            <w:pPr>
              <w:widowControl w:val="0"/>
              <w:autoSpaceDE w:val="0"/>
              <w:autoSpaceDN w:val="0"/>
              <w:adjustRightInd w:val="0"/>
            </w:pPr>
          </w:p>
        </w:tc>
      </w:tr>
      <w:tr w:rsidR="00B35C07" w:rsidRPr="00D93835" w14:paraId="0E5E38AC" w14:textId="77777777" w:rsidTr="00B35C07">
        <w:trPr>
          <w:trHeight w:val="486"/>
        </w:trPr>
        <w:tc>
          <w:tcPr>
            <w:tcW w:w="4520" w:type="dxa"/>
            <w:gridSpan w:val="2"/>
            <w:tcBorders>
              <w:top w:val="nil"/>
              <w:left w:val="nil"/>
              <w:bottom w:val="single" w:sz="8" w:space="0" w:color="auto"/>
              <w:right w:val="nil"/>
            </w:tcBorders>
            <w:vAlign w:val="bottom"/>
          </w:tcPr>
          <w:p w14:paraId="7A265063" w14:textId="77777777" w:rsidR="00B35C07" w:rsidRPr="00D93835" w:rsidRDefault="00B35C07" w:rsidP="00B35C07">
            <w:pPr>
              <w:widowControl w:val="0"/>
              <w:autoSpaceDE w:val="0"/>
              <w:autoSpaceDN w:val="0"/>
              <w:adjustRightInd w:val="0"/>
            </w:pPr>
            <w:r w:rsidRPr="00D93835">
              <w:t>Сп</w:t>
            </w:r>
            <w:r>
              <w:t xml:space="preserve">оразум групе понуђача и број: </w:t>
            </w:r>
            <w:r w:rsidRPr="00D93835">
              <w:t>__________________ од * ______________</w:t>
            </w:r>
            <w:proofErr w:type="gramStart"/>
            <w:r w:rsidRPr="00D93835">
              <w:t>_  je</w:t>
            </w:r>
            <w:proofErr w:type="gramEnd"/>
            <w:r w:rsidRPr="00D93835">
              <w:t xml:space="preserve"> сатавни део овог уговора.</w:t>
            </w:r>
          </w:p>
          <w:p w14:paraId="2AE6E246" w14:textId="77777777" w:rsidR="00B35C07" w:rsidRPr="0051234E" w:rsidRDefault="00B35C07" w:rsidP="00B35C07">
            <w:pPr>
              <w:widowControl w:val="0"/>
              <w:autoSpaceDE w:val="0"/>
              <w:autoSpaceDN w:val="0"/>
              <w:adjustRightInd w:val="0"/>
              <w:rPr>
                <w:b/>
                <w:bCs/>
              </w:rPr>
            </w:pPr>
          </w:p>
          <w:p w14:paraId="76835817" w14:textId="77777777" w:rsidR="00B35C07" w:rsidRPr="00D93835" w:rsidRDefault="00B35C07" w:rsidP="00B35C07">
            <w:pPr>
              <w:widowControl w:val="0"/>
              <w:autoSpaceDE w:val="0"/>
              <w:autoSpaceDN w:val="0"/>
              <w:adjustRightInd w:val="0"/>
              <w:ind w:left="120"/>
              <w:rPr>
                <w:b/>
                <w:bCs/>
              </w:rPr>
            </w:pPr>
          </w:p>
          <w:p w14:paraId="27D76132" w14:textId="77777777" w:rsidR="00B35C07" w:rsidRPr="00D93835" w:rsidRDefault="00B35C07" w:rsidP="00B35C07">
            <w:pPr>
              <w:widowControl w:val="0"/>
              <w:autoSpaceDE w:val="0"/>
              <w:autoSpaceDN w:val="0"/>
              <w:adjustRightInd w:val="0"/>
              <w:ind w:left="120"/>
            </w:pPr>
            <w:r w:rsidRPr="00D93835">
              <w:rPr>
                <w:b/>
                <w:bCs/>
              </w:rPr>
              <w:t>Подаци Наручиоца:</w:t>
            </w:r>
          </w:p>
        </w:tc>
        <w:tc>
          <w:tcPr>
            <w:tcW w:w="860" w:type="dxa"/>
            <w:tcBorders>
              <w:top w:val="nil"/>
              <w:left w:val="nil"/>
              <w:bottom w:val="single" w:sz="8" w:space="0" w:color="auto"/>
              <w:right w:val="nil"/>
            </w:tcBorders>
            <w:vAlign w:val="bottom"/>
          </w:tcPr>
          <w:p w14:paraId="0CB871F1"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1AF7D590" w14:textId="77777777" w:rsidR="00B35C07" w:rsidRPr="00D93835" w:rsidRDefault="00B35C07" w:rsidP="00B35C07">
            <w:pPr>
              <w:widowControl w:val="0"/>
              <w:autoSpaceDE w:val="0"/>
              <w:autoSpaceDN w:val="0"/>
              <w:adjustRightInd w:val="0"/>
            </w:pPr>
          </w:p>
        </w:tc>
        <w:tc>
          <w:tcPr>
            <w:tcW w:w="3280" w:type="dxa"/>
            <w:gridSpan w:val="2"/>
            <w:tcBorders>
              <w:top w:val="nil"/>
              <w:left w:val="nil"/>
              <w:bottom w:val="single" w:sz="8" w:space="0" w:color="auto"/>
              <w:right w:val="nil"/>
            </w:tcBorders>
            <w:vAlign w:val="bottom"/>
          </w:tcPr>
          <w:p w14:paraId="30C8B2D4" w14:textId="77777777" w:rsidR="00B35C07" w:rsidRPr="00D93835" w:rsidRDefault="00B35C07" w:rsidP="00B35C07">
            <w:pPr>
              <w:widowControl w:val="0"/>
              <w:autoSpaceDE w:val="0"/>
              <w:autoSpaceDN w:val="0"/>
              <w:adjustRightInd w:val="0"/>
              <w:ind w:left="340"/>
              <w:rPr>
                <w:b/>
                <w:bCs/>
              </w:rPr>
            </w:pPr>
          </w:p>
          <w:p w14:paraId="1E814DBA" w14:textId="77777777" w:rsidR="00B35C07" w:rsidRPr="00D93835" w:rsidRDefault="00B35C07" w:rsidP="00B35C07">
            <w:pPr>
              <w:widowControl w:val="0"/>
              <w:autoSpaceDE w:val="0"/>
              <w:autoSpaceDN w:val="0"/>
              <w:adjustRightInd w:val="0"/>
              <w:ind w:left="340"/>
              <w:rPr>
                <w:b/>
                <w:bCs/>
              </w:rPr>
            </w:pPr>
          </w:p>
          <w:p w14:paraId="618FA2D3" w14:textId="77777777" w:rsidR="00B35C07" w:rsidRPr="00D93835" w:rsidRDefault="00B35C07" w:rsidP="00B35C07">
            <w:pPr>
              <w:widowControl w:val="0"/>
              <w:autoSpaceDE w:val="0"/>
              <w:autoSpaceDN w:val="0"/>
              <w:adjustRightInd w:val="0"/>
              <w:ind w:left="340"/>
              <w:rPr>
                <w:b/>
                <w:bCs/>
              </w:rPr>
            </w:pPr>
          </w:p>
          <w:p w14:paraId="5E6652B7" w14:textId="77777777" w:rsidR="00B35C07" w:rsidRPr="00D93835" w:rsidRDefault="00B35C07" w:rsidP="00B35C07">
            <w:pPr>
              <w:widowControl w:val="0"/>
              <w:autoSpaceDE w:val="0"/>
              <w:autoSpaceDN w:val="0"/>
              <w:adjustRightInd w:val="0"/>
              <w:ind w:left="340"/>
              <w:rPr>
                <w:b/>
                <w:bCs/>
              </w:rPr>
            </w:pPr>
          </w:p>
          <w:p w14:paraId="16801D0F" w14:textId="77777777" w:rsidR="00B35C07" w:rsidRPr="00D93835" w:rsidRDefault="00B35C07" w:rsidP="00B35C07">
            <w:pPr>
              <w:widowControl w:val="0"/>
              <w:autoSpaceDE w:val="0"/>
              <w:autoSpaceDN w:val="0"/>
              <w:adjustRightInd w:val="0"/>
              <w:ind w:left="340"/>
            </w:pPr>
            <w:r w:rsidRPr="00D93835">
              <w:rPr>
                <w:b/>
                <w:bCs/>
              </w:rPr>
              <w:t xml:space="preserve">Подаци </w:t>
            </w:r>
            <w:r>
              <w:rPr>
                <w:b/>
                <w:bCs/>
              </w:rPr>
              <w:t>Извршиоц</w:t>
            </w:r>
            <w:r w:rsidRPr="00D93835">
              <w:rPr>
                <w:b/>
                <w:bCs/>
              </w:rPr>
              <w:t>а:</w:t>
            </w:r>
          </w:p>
        </w:tc>
        <w:tc>
          <w:tcPr>
            <w:tcW w:w="30" w:type="dxa"/>
            <w:tcBorders>
              <w:top w:val="nil"/>
              <w:left w:val="nil"/>
              <w:bottom w:val="nil"/>
              <w:right w:val="nil"/>
            </w:tcBorders>
            <w:vAlign w:val="bottom"/>
          </w:tcPr>
          <w:p w14:paraId="4BE7957A" w14:textId="77777777" w:rsidR="00B35C07" w:rsidRPr="00D93835" w:rsidRDefault="00B35C07" w:rsidP="00B35C07">
            <w:pPr>
              <w:widowControl w:val="0"/>
              <w:autoSpaceDE w:val="0"/>
              <w:autoSpaceDN w:val="0"/>
              <w:adjustRightInd w:val="0"/>
            </w:pPr>
          </w:p>
        </w:tc>
      </w:tr>
      <w:tr w:rsidR="00B35C07" w:rsidRPr="00D93835" w14:paraId="37588547" w14:textId="77777777" w:rsidTr="00B35C07">
        <w:trPr>
          <w:trHeight w:val="271"/>
        </w:trPr>
        <w:tc>
          <w:tcPr>
            <w:tcW w:w="2100" w:type="dxa"/>
            <w:tcBorders>
              <w:top w:val="nil"/>
              <w:left w:val="single" w:sz="8" w:space="0" w:color="auto"/>
              <w:bottom w:val="nil"/>
              <w:right w:val="single" w:sz="8" w:space="0" w:color="auto"/>
            </w:tcBorders>
            <w:vAlign w:val="bottom"/>
          </w:tcPr>
          <w:p w14:paraId="4FB0DFAC" w14:textId="77777777" w:rsidR="00B35C07" w:rsidRPr="00D93835" w:rsidRDefault="00B35C07" w:rsidP="00B35C07">
            <w:pPr>
              <w:widowControl w:val="0"/>
              <w:autoSpaceDE w:val="0"/>
              <w:autoSpaceDN w:val="0"/>
              <w:adjustRightInd w:val="0"/>
              <w:ind w:left="120"/>
            </w:pPr>
            <w:r w:rsidRPr="00D93835">
              <w:t>ПИБ:</w:t>
            </w:r>
          </w:p>
        </w:tc>
        <w:tc>
          <w:tcPr>
            <w:tcW w:w="2420" w:type="dxa"/>
            <w:tcBorders>
              <w:top w:val="nil"/>
              <w:left w:val="nil"/>
              <w:bottom w:val="nil"/>
              <w:right w:val="single" w:sz="8" w:space="0" w:color="auto"/>
            </w:tcBorders>
            <w:vAlign w:val="bottom"/>
          </w:tcPr>
          <w:p w14:paraId="4F81A45F"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3B8BB704" w14:textId="77777777" w:rsidR="00B35C07" w:rsidRPr="00D93835" w:rsidRDefault="00B35C07" w:rsidP="00B35C07">
            <w:pPr>
              <w:widowControl w:val="0"/>
              <w:autoSpaceDE w:val="0"/>
              <w:autoSpaceDN w:val="0"/>
              <w:adjustRightInd w:val="0"/>
              <w:ind w:left="100"/>
            </w:pPr>
            <w:r w:rsidRPr="00D93835">
              <w:t>ПИБ:</w:t>
            </w:r>
          </w:p>
        </w:tc>
        <w:tc>
          <w:tcPr>
            <w:tcW w:w="380" w:type="dxa"/>
            <w:tcBorders>
              <w:top w:val="nil"/>
              <w:left w:val="nil"/>
              <w:bottom w:val="nil"/>
              <w:right w:val="single" w:sz="8" w:space="0" w:color="auto"/>
            </w:tcBorders>
            <w:vAlign w:val="bottom"/>
          </w:tcPr>
          <w:p w14:paraId="79F8DA82"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5AE3A70F"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6A8CD1C6" w14:textId="77777777" w:rsidR="00B35C07" w:rsidRPr="00D93835" w:rsidRDefault="00B35C07" w:rsidP="00B35C07">
            <w:pPr>
              <w:widowControl w:val="0"/>
              <w:autoSpaceDE w:val="0"/>
              <w:autoSpaceDN w:val="0"/>
              <w:adjustRightInd w:val="0"/>
            </w:pPr>
          </w:p>
        </w:tc>
      </w:tr>
      <w:tr w:rsidR="00B35C07" w:rsidRPr="00D93835" w14:paraId="03D06D68"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59FDC14B"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76ED458A"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0791C389"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E0710BE"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701A4F24"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3C5B1DA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0E8E4A98" w14:textId="77777777" w:rsidR="00B35C07" w:rsidRPr="00D93835" w:rsidRDefault="00B35C07" w:rsidP="00B35C07">
            <w:pPr>
              <w:widowControl w:val="0"/>
              <w:autoSpaceDE w:val="0"/>
              <w:autoSpaceDN w:val="0"/>
              <w:adjustRightInd w:val="0"/>
            </w:pPr>
          </w:p>
        </w:tc>
      </w:tr>
      <w:tr w:rsidR="00B35C07" w:rsidRPr="00D93835" w14:paraId="344D37BB" w14:textId="77777777" w:rsidTr="00B35C07">
        <w:trPr>
          <w:trHeight w:val="270"/>
        </w:trPr>
        <w:tc>
          <w:tcPr>
            <w:tcW w:w="2100" w:type="dxa"/>
            <w:tcBorders>
              <w:top w:val="nil"/>
              <w:left w:val="single" w:sz="8" w:space="0" w:color="auto"/>
              <w:bottom w:val="nil"/>
              <w:right w:val="single" w:sz="8" w:space="0" w:color="auto"/>
            </w:tcBorders>
            <w:vAlign w:val="bottom"/>
          </w:tcPr>
          <w:p w14:paraId="6E01ED7E" w14:textId="77777777" w:rsidR="00B35C07" w:rsidRPr="00D93835" w:rsidRDefault="00B35C07" w:rsidP="00B35C07">
            <w:pPr>
              <w:widowControl w:val="0"/>
              <w:autoSpaceDE w:val="0"/>
              <w:autoSpaceDN w:val="0"/>
              <w:adjustRightInd w:val="0"/>
            </w:pPr>
            <w:r w:rsidRPr="00D93835">
              <w:t>Матични бој:</w:t>
            </w:r>
          </w:p>
        </w:tc>
        <w:tc>
          <w:tcPr>
            <w:tcW w:w="2420" w:type="dxa"/>
            <w:tcBorders>
              <w:top w:val="nil"/>
              <w:left w:val="nil"/>
              <w:bottom w:val="nil"/>
              <w:right w:val="single" w:sz="8" w:space="0" w:color="auto"/>
            </w:tcBorders>
            <w:vAlign w:val="bottom"/>
          </w:tcPr>
          <w:p w14:paraId="5B00FC40"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4FD9F84B" w14:textId="77777777" w:rsidR="00B35C07" w:rsidRPr="00D93835" w:rsidRDefault="00B35C07" w:rsidP="00B35C07">
            <w:pPr>
              <w:widowControl w:val="0"/>
              <w:autoSpaceDE w:val="0"/>
              <w:autoSpaceDN w:val="0"/>
              <w:adjustRightInd w:val="0"/>
              <w:ind w:left="100" w:right="-140"/>
            </w:pPr>
            <w:r w:rsidRPr="00D93835">
              <w:t>Матични бој:</w:t>
            </w:r>
          </w:p>
        </w:tc>
        <w:tc>
          <w:tcPr>
            <w:tcW w:w="380" w:type="dxa"/>
            <w:tcBorders>
              <w:top w:val="nil"/>
              <w:left w:val="nil"/>
              <w:bottom w:val="nil"/>
              <w:right w:val="single" w:sz="8" w:space="0" w:color="auto"/>
            </w:tcBorders>
            <w:vAlign w:val="bottom"/>
          </w:tcPr>
          <w:p w14:paraId="7817354D"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2D64C5EE"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0E0A1827" w14:textId="77777777" w:rsidR="00B35C07" w:rsidRPr="00D93835" w:rsidRDefault="00B35C07" w:rsidP="00B35C07">
            <w:pPr>
              <w:widowControl w:val="0"/>
              <w:autoSpaceDE w:val="0"/>
              <w:autoSpaceDN w:val="0"/>
              <w:adjustRightInd w:val="0"/>
            </w:pPr>
          </w:p>
        </w:tc>
      </w:tr>
      <w:tr w:rsidR="00B35C07" w:rsidRPr="00D93835" w14:paraId="61658D14" w14:textId="77777777" w:rsidTr="00B35C07">
        <w:trPr>
          <w:trHeight w:val="68"/>
        </w:trPr>
        <w:tc>
          <w:tcPr>
            <w:tcW w:w="2100" w:type="dxa"/>
            <w:tcBorders>
              <w:top w:val="nil"/>
              <w:left w:val="single" w:sz="8" w:space="0" w:color="auto"/>
              <w:bottom w:val="single" w:sz="8" w:space="0" w:color="auto"/>
              <w:right w:val="single" w:sz="8" w:space="0" w:color="auto"/>
            </w:tcBorders>
            <w:vAlign w:val="bottom"/>
          </w:tcPr>
          <w:p w14:paraId="115FD72E"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24CEB5D0"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2921A596"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0ADA27BD"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6E3332A2"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3D2A5AC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CEA3E52" w14:textId="77777777" w:rsidR="00B35C07" w:rsidRPr="00D93835" w:rsidRDefault="00B35C07" w:rsidP="00B35C07">
            <w:pPr>
              <w:widowControl w:val="0"/>
              <w:autoSpaceDE w:val="0"/>
              <w:autoSpaceDN w:val="0"/>
              <w:adjustRightInd w:val="0"/>
            </w:pPr>
          </w:p>
        </w:tc>
      </w:tr>
      <w:tr w:rsidR="00B35C07" w:rsidRPr="00D93835" w14:paraId="1D17BB1E" w14:textId="77777777" w:rsidTr="00B35C07">
        <w:trPr>
          <w:trHeight w:val="270"/>
        </w:trPr>
        <w:tc>
          <w:tcPr>
            <w:tcW w:w="2100" w:type="dxa"/>
            <w:tcBorders>
              <w:top w:val="nil"/>
              <w:left w:val="single" w:sz="8" w:space="0" w:color="auto"/>
              <w:bottom w:val="nil"/>
              <w:right w:val="single" w:sz="8" w:space="0" w:color="auto"/>
            </w:tcBorders>
            <w:vAlign w:val="bottom"/>
          </w:tcPr>
          <w:p w14:paraId="0FE22870" w14:textId="77777777" w:rsidR="00B35C07" w:rsidRPr="00D93835" w:rsidRDefault="00B35C07" w:rsidP="00B35C07">
            <w:pPr>
              <w:widowControl w:val="0"/>
              <w:autoSpaceDE w:val="0"/>
              <w:autoSpaceDN w:val="0"/>
              <w:adjustRightInd w:val="0"/>
              <w:ind w:left="120"/>
            </w:pPr>
            <w:r w:rsidRPr="00D93835">
              <w:t>Број рачуна:</w:t>
            </w:r>
          </w:p>
        </w:tc>
        <w:tc>
          <w:tcPr>
            <w:tcW w:w="2420" w:type="dxa"/>
            <w:tcBorders>
              <w:top w:val="nil"/>
              <w:left w:val="nil"/>
              <w:bottom w:val="nil"/>
              <w:right w:val="single" w:sz="8" w:space="0" w:color="auto"/>
            </w:tcBorders>
            <w:vAlign w:val="bottom"/>
          </w:tcPr>
          <w:p w14:paraId="723600F0"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1CCEF67E" w14:textId="77777777" w:rsidR="00B35C07" w:rsidRPr="00D93835" w:rsidRDefault="00B35C07" w:rsidP="00B35C07">
            <w:pPr>
              <w:widowControl w:val="0"/>
              <w:autoSpaceDE w:val="0"/>
              <w:autoSpaceDN w:val="0"/>
              <w:adjustRightInd w:val="0"/>
              <w:ind w:left="100"/>
            </w:pPr>
            <w:r w:rsidRPr="00D93835">
              <w:t>Број рачуна:</w:t>
            </w:r>
          </w:p>
        </w:tc>
        <w:tc>
          <w:tcPr>
            <w:tcW w:w="380" w:type="dxa"/>
            <w:tcBorders>
              <w:top w:val="nil"/>
              <w:left w:val="nil"/>
              <w:bottom w:val="nil"/>
              <w:right w:val="single" w:sz="8" w:space="0" w:color="auto"/>
            </w:tcBorders>
            <w:vAlign w:val="bottom"/>
          </w:tcPr>
          <w:p w14:paraId="4AD30AA0"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D4B8793"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759CD802" w14:textId="77777777" w:rsidR="00B35C07" w:rsidRPr="00D93835" w:rsidRDefault="00B35C07" w:rsidP="00B35C07">
            <w:pPr>
              <w:widowControl w:val="0"/>
              <w:autoSpaceDE w:val="0"/>
              <w:autoSpaceDN w:val="0"/>
              <w:adjustRightInd w:val="0"/>
            </w:pPr>
          </w:p>
        </w:tc>
      </w:tr>
      <w:tr w:rsidR="00B35C07" w:rsidRPr="00D93835" w14:paraId="07A4205B"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2722113"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5F6BB210"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419AF9B0"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169A1A9"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7C6BD098"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4F2E4F54"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3EA629F3" w14:textId="77777777" w:rsidR="00B35C07" w:rsidRPr="00D93835" w:rsidRDefault="00B35C07" w:rsidP="00B35C07">
            <w:pPr>
              <w:widowControl w:val="0"/>
              <w:autoSpaceDE w:val="0"/>
              <w:autoSpaceDN w:val="0"/>
              <w:adjustRightInd w:val="0"/>
            </w:pPr>
          </w:p>
        </w:tc>
      </w:tr>
      <w:tr w:rsidR="00B35C07" w:rsidRPr="00D93835" w14:paraId="31EDC6DD" w14:textId="77777777" w:rsidTr="00B35C07">
        <w:trPr>
          <w:trHeight w:val="270"/>
        </w:trPr>
        <w:tc>
          <w:tcPr>
            <w:tcW w:w="2100" w:type="dxa"/>
            <w:tcBorders>
              <w:top w:val="nil"/>
              <w:left w:val="single" w:sz="8" w:space="0" w:color="auto"/>
              <w:bottom w:val="nil"/>
              <w:right w:val="single" w:sz="8" w:space="0" w:color="auto"/>
            </w:tcBorders>
            <w:vAlign w:val="bottom"/>
          </w:tcPr>
          <w:p w14:paraId="3E79E4B4" w14:textId="77777777" w:rsidR="00B35C07" w:rsidRPr="00D93835" w:rsidRDefault="00B35C07" w:rsidP="00B35C07">
            <w:pPr>
              <w:widowControl w:val="0"/>
              <w:autoSpaceDE w:val="0"/>
              <w:autoSpaceDN w:val="0"/>
              <w:adjustRightInd w:val="0"/>
              <w:ind w:left="120"/>
            </w:pPr>
            <w:r w:rsidRPr="00D93835">
              <w:t>Телефон:</w:t>
            </w:r>
          </w:p>
        </w:tc>
        <w:tc>
          <w:tcPr>
            <w:tcW w:w="2420" w:type="dxa"/>
            <w:tcBorders>
              <w:top w:val="nil"/>
              <w:left w:val="nil"/>
              <w:bottom w:val="nil"/>
              <w:right w:val="single" w:sz="8" w:space="0" w:color="auto"/>
            </w:tcBorders>
            <w:vAlign w:val="bottom"/>
          </w:tcPr>
          <w:p w14:paraId="65479638"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065AD177" w14:textId="77777777" w:rsidR="00B35C07" w:rsidRPr="00D93835" w:rsidRDefault="00B35C07" w:rsidP="00B35C07">
            <w:pPr>
              <w:widowControl w:val="0"/>
              <w:autoSpaceDE w:val="0"/>
              <w:autoSpaceDN w:val="0"/>
              <w:adjustRightInd w:val="0"/>
              <w:ind w:left="100"/>
            </w:pPr>
            <w:r w:rsidRPr="00D93835">
              <w:t>Teлeфoн:</w:t>
            </w:r>
          </w:p>
        </w:tc>
        <w:tc>
          <w:tcPr>
            <w:tcW w:w="380" w:type="dxa"/>
            <w:tcBorders>
              <w:top w:val="nil"/>
              <w:left w:val="nil"/>
              <w:bottom w:val="nil"/>
              <w:right w:val="single" w:sz="8" w:space="0" w:color="auto"/>
            </w:tcBorders>
            <w:vAlign w:val="bottom"/>
          </w:tcPr>
          <w:p w14:paraId="65228404"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782F79B9"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05D9A1A" w14:textId="77777777" w:rsidR="00B35C07" w:rsidRPr="00D93835" w:rsidRDefault="00B35C07" w:rsidP="00B35C07">
            <w:pPr>
              <w:widowControl w:val="0"/>
              <w:autoSpaceDE w:val="0"/>
              <w:autoSpaceDN w:val="0"/>
              <w:adjustRightInd w:val="0"/>
            </w:pPr>
          </w:p>
        </w:tc>
      </w:tr>
      <w:tr w:rsidR="00B35C07" w:rsidRPr="00D93835" w14:paraId="4400611C"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09F2E9F3"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4705C4B3"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4357F46C"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2048B492"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2043F6A5"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6A59D4DB"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347C940" w14:textId="77777777" w:rsidR="00B35C07" w:rsidRPr="00D93835" w:rsidRDefault="00B35C07" w:rsidP="00B35C07">
            <w:pPr>
              <w:widowControl w:val="0"/>
              <w:autoSpaceDE w:val="0"/>
              <w:autoSpaceDN w:val="0"/>
              <w:adjustRightInd w:val="0"/>
            </w:pPr>
          </w:p>
        </w:tc>
      </w:tr>
      <w:tr w:rsidR="00B35C07" w:rsidRPr="00D93835" w14:paraId="7236D041" w14:textId="77777777" w:rsidTr="00B35C07">
        <w:trPr>
          <w:trHeight w:val="270"/>
        </w:trPr>
        <w:tc>
          <w:tcPr>
            <w:tcW w:w="2100" w:type="dxa"/>
            <w:tcBorders>
              <w:top w:val="nil"/>
              <w:left w:val="single" w:sz="8" w:space="0" w:color="auto"/>
              <w:bottom w:val="nil"/>
              <w:right w:val="single" w:sz="8" w:space="0" w:color="auto"/>
            </w:tcBorders>
            <w:vAlign w:val="bottom"/>
          </w:tcPr>
          <w:p w14:paraId="5D9A463D" w14:textId="77777777" w:rsidR="00B35C07" w:rsidRPr="00D93835" w:rsidRDefault="00B35C07" w:rsidP="00B35C07">
            <w:pPr>
              <w:widowControl w:val="0"/>
              <w:autoSpaceDE w:val="0"/>
              <w:autoSpaceDN w:val="0"/>
              <w:adjustRightInd w:val="0"/>
              <w:ind w:left="120"/>
            </w:pPr>
            <w:r w:rsidRPr="00D93835">
              <w:t>Факс:</w:t>
            </w:r>
          </w:p>
        </w:tc>
        <w:tc>
          <w:tcPr>
            <w:tcW w:w="2420" w:type="dxa"/>
            <w:tcBorders>
              <w:top w:val="nil"/>
              <w:left w:val="nil"/>
              <w:bottom w:val="nil"/>
              <w:right w:val="single" w:sz="8" w:space="0" w:color="auto"/>
            </w:tcBorders>
            <w:vAlign w:val="bottom"/>
          </w:tcPr>
          <w:p w14:paraId="02856E8D"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53EEC946" w14:textId="77777777" w:rsidR="00B35C07" w:rsidRPr="00D93835" w:rsidRDefault="00B35C07" w:rsidP="00B35C07">
            <w:pPr>
              <w:widowControl w:val="0"/>
              <w:autoSpaceDE w:val="0"/>
              <w:autoSpaceDN w:val="0"/>
              <w:adjustRightInd w:val="0"/>
              <w:ind w:left="100"/>
            </w:pPr>
            <w:r w:rsidRPr="00D93835">
              <w:t>Факс:</w:t>
            </w:r>
          </w:p>
        </w:tc>
        <w:tc>
          <w:tcPr>
            <w:tcW w:w="380" w:type="dxa"/>
            <w:tcBorders>
              <w:top w:val="nil"/>
              <w:left w:val="nil"/>
              <w:bottom w:val="nil"/>
              <w:right w:val="single" w:sz="8" w:space="0" w:color="auto"/>
            </w:tcBorders>
            <w:vAlign w:val="bottom"/>
          </w:tcPr>
          <w:p w14:paraId="0AAC692A"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34B1580"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42848D8A" w14:textId="77777777" w:rsidR="00B35C07" w:rsidRPr="00D93835" w:rsidRDefault="00B35C07" w:rsidP="00B35C07">
            <w:pPr>
              <w:widowControl w:val="0"/>
              <w:autoSpaceDE w:val="0"/>
              <w:autoSpaceDN w:val="0"/>
              <w:adjustRightInd w:val="0"/>
            </w:pPr>
          </w:p>
        </w:tc>
      </w:tr>
      <w:tr w:rsidR="00B35C07" w:rsidRPr="00D93835" w14:paraId="130DD817"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BE047BF"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262D473A"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32123192"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F047C09"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6A1768D7"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1F1DFED0"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CC52AF5" w14:textId="77777777" w:rsidR="00B35C07" w:rsidRPr="00D93835" w:rsidRDefault="00B35C07" w:rsidP="00B35C07">
            <w:pPr>
              <w:widowControl w:val="0"/>
              <w:autoSpaceDE w:val="0"/>
              <w:autoSpaceDN w:val="0"/>
              <w:adjustRightInd w:val="0"/>
            </w:pPr>
          </w:p>
        </w:tc>
      </w:tr>
      <w:tr w:rsidR="00B35C07" w:rsidRPr="00D93835" w14:paraId="386C69BE" w14:textId="77777777" w:rsidTr="00B35C07">
        <w:trPr>
          <w:trHeight w:val="270"/>
        </w:trPr>
        <w:tc>
          <w:tcPr>
            <w:tcW w:w="2100" w:type="dxa"/>
            <w:tcBorders>
              <w:top w:val="nil"/>
              <w:left w:val="single" w:sz="8" w:space="0" w:color="auto"/>
              <w:bottom w:val="nil"/>
              <w:right w:val="single" w:sz="8" w:space="0" w:color="auto"/>
            </w:tcBorders>
            <w:vAlign w:val="bottom"/>
          </w:tcPr>
          <w:p w14:paraId="1527B117" w14:textId="77777777" w:rsidR="00B35C07" w:rsidRPr="00D93835" w:rsidRDefault="00B35C07" w:rsidP="00B35C07">
            <w:pPr>
              <w:widowControl w:val="0"/>
              <w:autoSpaceDE w:val="0"/>
              <w:autoSpaceDN w:val="0"/>
              <w:adjustRightInd w:val="0"/>
              <w:ind w:left="120"/>
            </w:pPr>
            <w:r w:rsidRPr="00D93835">
              <w:t>E-mail:</w:t>
            </w:r>
          </w:p>
        </w:tc>
        <w:tc>
          <w:tcPr>
            <w:tcW w:w="2420" w:type="dxa"/>
            <w:tcBorders>
              <w:top w:val="nil"/>
              <w:left w:val="nil"/>
              <w:bottom w:val="nil"/>
              <w:right w:val="single" w:sz="8" w:space="0" w:color="auto"/>
            </w:tcBorders>
            <w:vAlign w:val="bottom"/>
          </w:tcPr>
          <w:p w14:paraId="2EC184D1"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51110803" w14:textId="77777777" w:rsidR="00B35C07" w:rsidRPr="00D93835" w:rsidRDefault="00B35C07" w:rsidP="00B35C07">
            <w:pPr>
              <w:widowControl w:val="0"/>
              <w:autoSpaceDE w:val="0"/>
              <w:autoSpaceDN w:val="0"/>
              <w:adjustRightInd w:val="0"/>
              <w:ind w:left="100"/>
            </w:pPr>
            <w:r w:rsidRPr="00D93835">
              <w:t>E-mail:</w:t>
            </w:r>
          </w:p>
        </w:tc>
        <w:tc>
          <w:tcPr>
            <w:tcW w:w="380" w:type="dxa"/>
            <w:tcBorders>
              <w:top w:val="nil"/>
              <w:left w:val="nil"/>
              <w:bottom w:val="nil"/>
              <w:right w:val="single" w:sz="8" w:space="0" w:color="auto"/>
            </w:tcBorders>
            <w:vAlign w:val="bottom"/>
          </w:tcPr>
          <w:p w14:paraId="156D3CE0"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AC5126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560AA27" w14:textId="77777777" w:rsidR="00B35C07" w:rsidRPr="00D93835" w:rsidRDefault="00B35C07" w:rsidP="00B35C07">
            <w:pPr>
              <w:widowControl w:val="0"/>
              <w:autoSpaceDE w:val="0"/>
              <w:autoSpaceDN w:val="0"/>
              <w:adjustRightInd w:val="0"/>
            </w:pPr>
          </w:p>
        </w:tc>
      </w:tr>
      <w:tr w:rsidR="00B35C07" w:rsidRPr="00D93835" w14:paraId="6362D945"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221741E"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4870716C"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1CBC23DD"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8B890C6"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5B9704AC"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4B9B275B"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A41A4FA" w14:textId="77777777" w:rsidR="00B35C07" w:rsidRPr="00D93835" w:rsidRDefault="00B35C07" w:rsidP="00B35C07">
            <w:pPr>
              <w:widowControl w:val="0"/>
              <w:autoSpaceDE w:val="0"/>
              <w:autoSpaceDN w:val="0"/>
              <w:adjustRightInd w:val="0"/>
            </w:pPr>
          </w:p>
        </w:tc>
      </w:tr>
    </w:tbl>
    <w:p w14:paraId="62360CB9" w14:textId="77777777" w:rsidR="00B35C07" w:rsidRPr="00D93835" w:rsidRDefault="00B35C07" w:rsidP="00B35C07">
      <w:pPr>
        <w:widowControl w:val="0"/>
        <w:autoSpaceDE w:val="0"/>
        <w:autoSpaceDN w:val="0"/>
        <w:adjustRightInd w:val="0"/>
      </w:pPr>
    </w:p>
    <w:p w14:paraId="4E92FB2F" w14:textId="77777777" w:rsidR="00B35C07" w:rsidRPr="00D93835" w:rsidRDefault="00B35C07" w:rsidP="00B35C07">
      <w:pPr>
        <w:widowControl w:val="0"/>
        <w:autoSpaceDE w:val="0"/>
        <w:autoSpaceDN w:val="0"/>
        <w:adjustRightInd w:val="0"/>
      </w:pPr>
    </w:p>
    <w:p w14:paraId="77BB1C14" w14:textId="77777777" w:rsidR="00B35C07" w:rsidRPr="00D93835" w:rsidRDefault="00B35C07" w:rsidP="00B35C07">
      <w:pPr>
        <w:widowControl w:val="0"/>
        <w:autoSpaceDE w:val="0"/>
        <w:autoSpaceDN w:val="0"/>
        <w:adjustRightInd w:val="0"/>
      </w:pPr>
    </w:p>
    <w:p w14:paraId="60311B95" w14:textId="77777777" w:rsidR="00B35C07" w:rsidRPr="00D93835" w:rsidRDefault="00B35C07" w:rsidP="00B35C07">
      <w:r w:rsidRPr="00D93835">
        <w:rPr>
          <w:b/>
          <w:spacing w:val="-1"/>
        </w:rPr>
        <w:t>У</w:t>
      </w:r>
      <w:r w:rsidRPr="00D93835">
        <w:rPr>
          <w:b/>
        </w:rPr>
        <w:t>ВО</w:t>
      </w:r>
      <w:r w:rsidRPr="00D93835">
        <w:rPr>
          <w:b/>
          <w:spacing w:val="1"/>
        </w:rPr>
        <w:t>Д</w:t>
      </w:r>
      <w:r w:rsidRPr="00D93835">
        <w:rPr>
          <w:b/>
        </w:rPr>
        <w:t>НЕ</w:t>
      </w:r>
      <w:r w:rsidR="00390954">
        <w:rPr>
          <w:b/>
          <w:lang w:val="sr-Cyrl-CS"/>
        </w:rPr>
        <w:t xml:space="preserve"> </w:t>
      </w:r>
      <w:r w:rsidRPr="00D93835">
        <w:rPr>
          <w:b/>
        </w:rPr>
        <w:t>НАП</w:t>
      </w:r>
      <w:r w:rsidRPr="00D93835">
        <w:rPr>
          <w:b/>
          <w:spacing w:val="1"/>
        </w:rPr>
        <w:t>О</w:t>
      </w:r>
      <w:r w:rsidRPr="00D93835">
        <w:rPr>
          <w:b/>
          <w:spacing w:val="-1"/>
        </w:rPr>
        <w:t>М</w:t>
      </w:r>
      <w:r w:rsidRPr="00D93835">
        <w:rPr>
          <w:b/>
        </w:rPr>
        <w:t>Е</w:t>
      </w:r>
      <w:r w:rsidRPr="00D93835">
        <w:rPr>
          <w:b/>
          <w:spacing w:val="-2"/>
        </w:rPr>
        <w:t>Н</w:t>
      </w:r>
      <w:r w:rsidRPr="00D93835">
        <w:rPr>
          <w:b/>
        </w:rPr>
        <w:t>Е</w:t>
      </w:r>
    </w:p>
    <w:p w14:paraId="56FC07C2" w14:textId="77777777" w:rsidR="00B35C07" w:rsidRPr="00D93835" w:rsidRDefault="00B35C07" w:rsidP="00B35C07"/>
    <w:p w14:paraId="1DC27525" w14:textId="77777777" w:rsidR="00B35C07" w:rsidRPr="00574FCD" w:rsidRDefault="00B35C07" w:rsidP="00B35C07">
      <w:pPr>
        <w:rPr>
          <w:u w:val="single"/>
        </w:rPr>
      </w:pPr>
      <w:r w:rsidRPr="00D93835">
        <w:t>Уговор</w:t>
      </w:r>
      <w:r w:rsidRPr="00D93835">
        <w:rPr>
          <w:spacing w:val="1"/>
        </w:rPr>
        <w:t>н</w:t>
      </w:r>
      <w:r w:rsidRPr="00D93835">
        <w:t>е</w:t>
      </w:r>
      <w:r w:rsidRPr="00D93835">
        <w:rPr>
          <w:spacing w:val="-1"/>
        </w:rPr>
        <w:t xml:space="preserve"> с</w:t>
      </w:r>
      <w:r w:rsidRPr="00D93835">
        <w:t>тр</w:t>
      </w:r>
      <w:r w:rsidRPr="00D93835">
        <w:rPr>
          <w:spacing w:val="-1"/>
        </w:rPr>
        <w:t>а</w:t>
      </w:r>
      <w:r w:rsidRPr="00D93835">
        <w:rPr>
          <w:spacing w:val="1"/>
        </w:rPr>
        <w:t>н</w:t>
      </w:r>
      <w:r w:rsidRPr="00D93835">
        <w:t>е</w:t>
      </w:r>
      <w:r w:rsidRPr="00D93835">
        <w:rPr>
          <w:spacing w:val="-1"/>
        </w:rPr>
        <w:t xml:space="preserve"> са</w:t>
      </w:r>
      <w:r w:rsidRPr="00D93835">
        <w:t>гл</w:t>
      </w:r>
      <w:r w:rsidRPr="00D93835">
        <w:rPr>
          <w:spacing w:val="1"/>
        </w:rPr>
        <w:t>асн</w:t>
      </w:r>
      <w:r w:rsidRPr="00D93835">
        <w:t xml:space="preserve">о </w:t>
      </w:r>
      <w:r w:rsidRPr="00D93835">
        <w:rPr>
          <w:spacing w:val="1"/>
        </w:rPr>
        <w:t>к</w:t>
      </w:r>
      <w:r w:rsidRPr="00D93835">
        <w:t>о</w:t>
      </w:r>
      <w:r w:rsidRPr="00D93835">
        <w:rPr>
          <w:spacing w:val="1"/>
        </w:rPr>
        <w:t>н</w:t>
      </w:r>
      <w:r w:rsidRPr="00D93835">
        <w:rPr>
          <w:spacing w:val="-1"/>
        </w:rPr>
        <w:t>с</w:t>
      </w:r>
      <w:r w:rsidRPr="00D93835">
        <w:t>т</w:t>
      </w:r>
      <w:r w:rsidRPr="00D93835">
        <w:rPr>
          <w:spacing w:val="-1"/>
        </w:rPr>
        <w:t>а</w:t>
      </w:r>
      <w:r w:rsidRPr="00D93835">
        <w:rPr>
          <w:spacing w:val="3"/>
        </w:rPr>
        <w:t>т</w:t>
      </w:r>
      <w:r w:rsidRPr="00D93835">
        <w:rPr>
          <w:spacing w:val="-7"/>
        </w:rPr>
        <w:t>у</w:t>
      </w:r>
      <w:r w:rsidRPr="00D93835">
        <w:rPr>
          <w:spacing w:val="5"/>
        </w:rPr>
        <w:t>ј</w:t>
      </w:r>
      <w:r w:rsidRPr="00D93835">
        <w:rPr>
          <w:spacing w:val="-7"/>
        </w:rPr>
        <w:t>у</w:t>
      </w:r>
      <w:r w:rsidRPr="00D93835">
        <w:t>:</w:t>
      </w:r>
    </w:p>
    <w:p w14:paraId="4814D3D9" w14:textId="77777777" w:rsidR="00B35C07" w:rsidRPr="00D93835" w:rsidRDefault="00B35C07" w:rsidP="00B35C07"/>
    <w:p w14:paraId="597DE1DD" w14:textId="764347C8" w:rsidR="001832A0" w:rsidRPr="001832A0" w:rsidRDefault="00B35C07" w:rsidP="00B35C07">
      <w:pPr>
        <w:rPr>
          <w:color w:val="000000"/>
          <w:lang w:val="sr-Latn-BA"/>
        </w:rPr>
      </w:pPr>
      <w:r w:rsidRPr="00D93835">
        <w:t>да је</w:t>
      </w:r>
      <w:r>
        <w:t xml:space="preserve"> </w:t>
      </w:r>
      <w:r>
        <w:rPr>
          <w:lang w:val="sr-Cyrl-CS"/>
        </w:rPr>
        <w:t xml:space="preserve">Наручилац </w:t>
      </w:r>
      <w:r w:rsidRPr="00D93835">
        <w:t>у</w:t>
      </w:r>
      <w:r>
        <w:t xml:space="preserve"> </w:t>
      </w:r>
      <w:r w:rsidRPr="00D93835">
        <w:rPr>
          <w:spacing w:val="-1"/>
        </w:rPr>
        <w:t>с</w:t>
      </w:r>
      <w:r w:rsidRPr="00D93835">
        <w:rPr>
          <w:spacing w:val="1"/>
        </w:rPr>
        <w:t>к</w:t>
      </w:r>
      <w:r w:rsidRPr="00D93835">
        <w:t>л</w:t>
      </w:r>
      <w:r w:rsidRPr="00D93835">
        <w:rPr>
          <w:spacing w:val="-1"/>
        </w:rPr>
        <w:t>а</w:t>
      </w:r>
      <w:r w:rsidRPr="00D93835">
        <w:rPr>
          <w:spacing w:val="5"/>
        </w:rPr>
        <w:t>д</w:t>
      </w:r>
      <w:r w:rsidRPr="00D93835">
        <w:t xml:space="preserve">у </w:t>
      </w:r>
      <w:r w:rsidRPr="00D93835">
        <w:rPr>
          <w:spacing w:val="1"/>
        </w:rPr>
        <w:t>с</w:t>
      </w:r>
      <w:r w:rsidRPr="00D93835">
        <w:t>а З</w:t>
      </w:r>
      <w:r w:rsidRPr="00D93835">
        <w:rPr>
          <w:spacing w:val="-1"/>
        </w:rPr>
        <w:t>а</w:t>
      </w:r>
      <w:r w:rsidRPr="00D93835">
        <w:rPr>
          <w:spacing w:val="1"/>
        </w:rPr>
        <w:t>к</w:t>
      </w:r>
      <w:r w:rsidRPr="00D93835">
        <w:t>о</w:t>
      </w:r>
      <w:r w:rsidRPr="00D93835">
        <w:rPr>
          <w:spacing w:val="1"/>
        </w:rPr>
        <w:t>н</w:t>
      </w:r>
      <w:r>
        <w:rPr>
          <w:lang w:val="sr-Cyrl-CS"/>
        </w:rPr>
        <w:t>ом</w:t>
      </w:r>
      <w:r>
        <w:t xml:space="preserve"> </w:t>
      </w:r>
      <w:r w:rsidRPr="00D93835">
        <w:rPr>
          <w:spacing w:val="-1"/>
        </w:rPr>
        <w:t>с</w:t>
      </w:r>
      <w:r w:rsidRPr="00D93835">
        <w:rPr>
          <w:spacing w:val="1"/>
        </w:rPr>
        <w:t>п</w:t>
      </w:r>
      <w:r w:rsidRPr="00D93835">
        <w:t>ров</w:t>
      </w:r>
      <w:r w:rsidRPr="00D93835">
        <w:rPr>
          <w:spacing w:val="-1"/>
        </w:rPr>
        <w:t>е</w:t>
      </w:r>
      <w:r w:rsidRPr="00D93835">
        <w:t xml:space="preserve">о </w:t>
      </w:r>
      <w:r w:rsidRPr="00D93835">
        <w:rPr>
          <w:spacing w:val="1"/>
        </w:rPr>
        <w:t>н</w:t>
      </w:r>
      <w:r w:rsidRPr="00D93835">
        <w:rPr>
          <w:spacing w:val="-1"/>
        </w:rPr>
        <w:t>а</w:t>
      </w:r>
      <w:r w:rsidRPr="00D93835">
        <w:t>б</w:t>
      </w:r>
      <w:r w:rsidRPr="00D93835">
        <w:rPr>
          <w:spacing w:val="1"/>
        </w:rPr>
        <w:t>а</w:t>
      </w:r>
      <w:r w:rsidRPr="00D93835">
        <w:t>в</w:t>
      </w:r>
      <w:r w:rsidRPr="00D93835">
        <w:rPr>
          <w:spacing w:val="3"/>
        </w:rPr>
        <w:t>к</w:t>
      </w:r>
      <w:r w:rsidRPr="00D93835">
        <w:t>у</w:t>
      </w:r>
      <w:r>
        <w:rPr>
          <w:spacing w:val="7"/>
        </w:rPr>
        <w:t xml:space="preserve"> </w:t>
      </w:r>
      <w:r>
        <w:rPr>
          <w:spacing w:val="7"/>
          <w:lang w:val="sr-Cyrl-CS"/>
        </w:rPr>
        <w:t>путем наруџбенице-</w:t>
      </w:r>
      <w:r>
        <w:rPr>
          <w:spacing w:val="7"/>
        </w:rPr>
        <w:t xml:space="preserve">медицинских </w:t>
      </w:r>
      <w:r w:rsidRPr="00D93835">
        <w:rPr>
          <w:spacing w:val="-5"/>
        </w:rPr>
        <w:t>у</w:t>
      </w:r>
      <w:r w:rsidRPr="00D93835">
        <w:rPr>
          <w:spacing w:val="-1"/>
        </w:rPr>
        <w:t>с</w:t>
      </w:r>
      <w:r w:rsidRPr="00D93835">
        <w:rPr>
          <w:spacing w:val="5"/>
        </w:rPr>
        <w:t>л</w:t>
      </w:r>
      <w:r w:rsidRPr="00D93835">
        <w:rPr>
          <w:spacing w:val="-5"/>
        </w:rPr>
        <w:t>у</w:t>
      </w:r>
      <w:r>
        <w:t>га</w:t>
      </w:r>
      <w:r>
        <w:rPr>
          <w:lang w:val="sr-Cyrl-CS"/>
        </w:rPr>
        <w:t xml:space="preserve"> </w:t>
      </w:r>
      <w:r w:rsidRPr="00D93835">
        <w:t>у Центру за заштиту од</w:t>
      </w:r>
      <w:r>
        <w:t>о</w:t>
      </w:r>
      <w:r w:rsidRPr="00D93835">
        <w:t>јчади,</w:t>
      </w:r>
      <w:r>
        <w:rPr>
          <w:lang w:val="sr-Cyrl-CS"/>
        </w:rPr>
        <w:t xml:space="preserve"> </w:t>
      </w:r>
      <w:r w:rsidRPr="00D93835">
        <w:t>деце и омладине, бр</w:t>
      </w:r>
      <w:r w:rsidRPr="00D12CE7">
        <w:rPr>
          <w:color w:val="000000"/>
        </w:rPr>
        <w:t xml:space="preserve">. </w:t>
      </w:r>
      <w:r w:rsidR="001832A0">
        <w:rPr>
          <w:color w:val="000000"/>
        </w:rPr>
        <w:t>11</w:t>
      </w:r>
      <w:r w:rsidRPr="00D12CE7">
        <w:rPr>
          <w:color w:val="000000"/>
        </w:rPr>
        <w:t>/</w:t>
      </w:r>
      <w:r>
        <w:rPr>
          <w:color w:val="000000"/>
        </w:rPr>
        <w:t>2</w:t>
      </w:r>
      <w:r w:rsidR="001832A0">
        <w:rPr>
          <w:color w:val="000000"/>
          <w:lang w:val="sr-Latn-BA"/>
        </w:rPr>
        <w:t>3</w:t>
      </w:r>
    </w:p>
    <w:p w14:paraId="1C4EC24E" w14:textId="77777777" w:rsidR="00B35C07" w:rsidRPr="00D93835" w:rsidRDefault="00B35C07" w:rsidP="00B35C07"/>
    <w:p w14:paraId="1480E921" w14:textId="77777777" w:rsidR="00B35C07" w:rsidRPr="00D93835" w:rsidRDefault="00D91D32" w:rsidP="00B35C07">
      <w:pPr>
        <w:ind w:right="116"/>
        <w:jc w:val="both"/>
      </w:pPr>
      <w:r>
        <w:rPr>
          <w:noProof/>
        </w:rPr>
        <w:pict w14:anchorId="75E95F2E">
          <v:group id="Group 106" o:spid="_x0000_s1026" style="position:absolute;left:0;text-align:left;margin-left:335.8pt;margin-top:13.45pt;width:76.9pt;height:1.3pt;z-index:-251656192;mso-position-horizontal-relative:page" coordorigin="6716,269" coordsize="15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">
            <v:group id="Group 107" o:spid="_x0000_s1027" style="position:absolute;left:6723;top:276;width:1524;height:0" coordorigin="6723,276" coordsize="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8" o:spid="_x0000_s1028" style="position:absolute;left:6723;top:276;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rcAA&#10;AADbAAAADwAAAGRycy9kb3ducmV2LnhtbERPS4vCMBC+C/sfwizsTdN1RaRrFBEWigfBB4i3oZlt&#10;qs2kNLGt/94Igrf5+J4zX/a2Ei01vnSs4HuUgCDOnS65UHA8/A1nIHxA1lg5JgV38rBcfAzmmGrX&#10;8Y7afShEDGGfogITQp1K6XNDFv3I1cSR+3eNxRBhU0jdYBfDbSXHSTKVFkuODQZrWhvKr/ubVdCe&#10;zva0NUSbrMvwp1xN1pezU+rrs1/9ggjUh7f45c5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lrcAAAADbAAAADwAAAAAAAAAAAAAAAACYAgAAZHJzL2Rvd25y&#10;ZXYueG1sUEsFBgAAAAAEAAQA9QAAAIUDAAAAAA==&#10;" path="m,l1525,e" filled="f" strokeweight=".24697mm">
                <v:path arrowok="t" o:connecttype="custom" o:connectlocs="0,0;1525,0" o:connectangles="0,0"/>
              </v:shape>
              <v:group id="Group 109" o:spid="_x0000_s1029" style="position:absolute;left:6723;top:290;width:240;height:0" coordorigin="6723,290"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0" o:spid="_x0000_s1030" style="position:absolute;left:6723;top:290;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1cIA&#10;AADbAAAADwAAAGRycy9kb3ducmV2LnhtbERPTWvCQBC9C/0PyxS8mU2LFEldgxQCHipY66W3SXaa&#10;Tc3OptltjP56Vyh4m8f7nGU+2lYM1PvGsYKnJAVBXDndcK3g8FnMFiB8QNbYOiYFZ/KQrx4mS8y0&#10;O/EHDftQixjCPkMFJoQuk9JXhiz6xHXEkft2vcUQYV9L3eMphttWPqfpi7TYcGww2NGboeq4/7MK&#10;fs3P5lLutmZXvJfcfdkBy/Og1PRxXL+CCDSGu/jfvdFx/hx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cPVwgAAANsAAAAPAAAAAAAAAAAAAAAAAJgCAABkcnMvZG93&#10;bnJldi54bWxQSwUGAAAAAAQABAD1AAAAhwMAAAAA&#10;" path="m,l240,e" filled="f" strokeweight=".48pt">
                  <v:path arrowok="t" o:connecttype="custom" o:connectlocs="0,0;240,0" o:connectangles="0,0"/>
                </v:shape>
                <v:group id="Group 111" o:spid="_x0000_s1031" style="position:absolute;left:6966;top:290;width:1200;height:0" coordorigin="6966,290" coordsize="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2" o:spid="_x0000_s1032" style="position:absolute;left:6966;top:290;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808AA&#10;AADbAAAADwAAAGRycy9kb3ducmV2LnhtbERP24rCMBB9F/yHMIJvmqrQXapRxAsoyMJWP2Boxrba&#10;TEoTtf69EQTf5nCuM1u0phJ3alxpWcFoGIEgzqwuOVdwOm4HvyCcR9ZYWSYFT3KwmHc7M0y0ffA/&#10;3VOfixDCLkEFhfd1IqXLCjLohrYmDtzZNgZ9gE0udYOPEG4qOY6iWBosOTQUWNOqoOya3owCs97U&#10;x8vOTf4Oy+xnP95f4228Uarfa5dTEJ5a/xV/3Dsd5s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808AAAADbAAAADwAAAAAAAAAAAAAAAACYAgAAZHJzL2Rvd25y&#10;ZXYueG1sUEsFBgAAAAAEAAQA9QAAAIUDAAAAAA==&#10;" path="m,l1200,e" filled="f" strokeweight=".48pt">
                    <v:path arrowok="t" o:connecttype="custom" o:connectlocs="0,0;1200,0" o:connectangles="0,0"/>
                  </v:shape>
                </v:group>
              </v:group>
            </v:group>
            <w10:wrap anchorx="page"/>
          </v:group>
        </w:pict>
      </w:r>
      <w:r>
        <w:rPr>
          <w:noProof/>
        </w:rPr>
        <w:pict w14:anchorId="14F5515D">
          <v:group id="Group 113" o:spid="_x0000_s1033" style="position:absolute;left:0;text-align:left;margin-left:432.3pt;margin-top:13.45pt;width:64.9pt;height:1.3pt;z-index:-251655168;mso-position-horizontal-relative:page" coordorigin="8646,269" coordsize="1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">
            <v:group id="Group 114" o:spid="_x0000_s1034" style="position:absolute;left:8653;top:276;width:1284;height:0" coordorigin="8653,276" coordsize="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5" o:spid="_x0000_s1035" style="position:absolute;left:8653;top:276;width:1284;height:0;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6IMEA&#10;AADaAAAADwAAAGRycy9kb3ducmV2LnhtbESPT4vCMBTE74LfIbwFb5ruiot0jSILZQVP/tn7o3k2&#10;wealNtm2fnsjCHscZuY3zGozuFp01AbrWcH7LANBXHptuVJwPhXTJYgQkTXWnknBnQJs1uPRCnPt&#10;ez5Qd4yVSBAOOSowMTa5lKE05DDMfEOcvItvHcYk20rqFvsEd7X8yLJP6dByWjDY0Leh8nr8cwqW&#10;B7u/Fb3p5t6errvA1W/x0ys1eRu2XyAiDfE//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OiDBAAAA2gAAAA8AAAAAAAAAAAAAAAAAmAIAAGRycy9kb3du&#10;cmV2LnhtbFBLBQYAAAAABAAEAPUAAACGAwAAAAA=&#10;" path="m,l1285,e" filled="f" strokeweight=".24697mm">
                <v:path arrowok="t" o:connecttype="custom" o:connectlocs="0,0;1285,0" o:connectangles="0,0"/>
              </v:shape>
              <v:group id="Group 116" o:spid="_x0000_s1036" style="position:absolute;left:8735;top:290;width:600;height:0" coordorigin="8735,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7" o:spid="_x0000_s1037" style="position:absolute;left:8735;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G48MA&#10;AADaAAAADwAAAGRycy9kb3ducmV2LnhtbESPQWvCQBSE74L/YXlCb7oxLVpTVxGlReJJK54f2dck&#10;mn0bs1uN/94VBI/DzHzDTOetqcSFGldaVjAcRCCIM6tLzhXsf7/7nyCcR9ZYWSYFN3Iwn3U7U0y0&#10;vfKWLjufiwBhl6CCwvs6kdJlBRl0A1sTB+/PNgZ9kE0udYPXADeVjKNoJA2WHBYKrGlZUHba/RsF&#10;6fEnej+s9unHIl5vbTtKJ/HmrNRbr118gfDU+lf42V5rBWN4XA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xG48MAAADaAAAADwAAAAAAAAAAAAAAAACYAgAAZHJzL2Rv&#10;d25yZXYueG1sUEsFBgAAAAAEAAQA9QAAAIgDAAAAAA==&#10;" path="m,l600,e" filled="f" strokeweight=".48pt">
                  <v:path arrowok="t" o:connecttype="custom" o:connectlocs="0,0;600,0" o:connectangles="0,0"/>
                </v:shape>
                <v:group id="Group 118" o:spid="_x0000_s1038" style="position:absolute;left:9337;top:290;width:600;height:0" coordorigin="9337,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9" o:spid="_x0000_s1039" style="position:absolute;left:9337;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3CsMA&#10;AADaAAAADwAAAGRycy9kb3ducmV2LnhtbESPT4vCMBTE7wt+h/CEva2pXRGtRhFFke7JP3h+NM+2&#10;2rzUJmr99puFBY/DzPyGmc5bU4kHNa60rKDfi0AQZ1aXnCs4HtZfIxDOI2usLJOCFzmYzzofU0y0&#10;ffKOHnufiwBhl6CCwvs6kdJlBRl0PVsTB+9sG4M+yCaXusFngJtKxlE0lAZLDgsF1rQsKLvu70ZB&#10;etlE36fVMR0s4u3OtsN0HP/clPrstosJCE+tf4f/21utYAx/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3CsMAAADaAAAADwAAAAAAAAAAAAAAAACYAgAAZHJzL2Rv&#10;d25yZXYueG1sUEsFBgAAAAAEAAQA9QAAAIgDAAAAAA==&#10;" path="m,l600,e" filled="f" strokeweight=".48pt">
                    <v:path arrowok="t" o:connecttype="custom" o:connectlocs="0,0;600,0" o:connectangles="0,0"/>
                  </v:shape>
                </v:group>
              </v:group>
            </v:group>
            <w10:wrap anchorx="page"/>
          </v:group>
        </w:pict>
      </w:r>
      <w:r w:rsidR="00B35C07" w:rsidRPr="00D93835">
        <w:t>да</w:t>
      </w:r>
      <w:r w:rsidR="00B35C07">
        <w:t xml:space="preserve"> </w:t>
      </w:r>
      <w:r w:rsidR="00B35C07" w:rsidRPr="00D93835">
        <w:t>је</w:t>
      </w:r>
      <w:r w:rsidR="00B35C07">
        <w:t xml:space="preserve"> Извршилац </w:t>
      </w:r>
      <w:r w:rsidR="00B35C07" w:rsidRPr="00D93835">
        <w:rPr>
          <w:spacing w:val="2"/>
        </w:rPr>
        <w:t>д</w:t>
      </w:r>
      <w:r w:rsidR="00B35C07" w:rsidRPr="00D93835">
        <w:t>о</w:t>
      </w:r>
      <w:r w:rsidR="00B35C07" w:rsidRPr="00D93835">
        <w:rPr>
          <w:spacing w:val="-1"/>
        </w:rPr>
        <w:t>с</w:t>
      </w:r>
      <w:r w:rsidR="00B35C07" w:rsidRPr="00D93835">
        <w:t>т</w:t>
      </w:r>
      <w:r w:rsidR="00B35C07" w:rsidRPr="00D93835">
        <w:rPr>
          <w:spacing w:val="-1"/>
        </w:rPr>
        <w:t>а</w:t>
      </w:r>
      <w:r w:rsidR="00B35C07" w:rsidRPr="00D93835">
        <w:t>вио</w:t>
      </w:r>
      <w:r w:rsidR="00B35C07">
        <w:t xml:space="preserve"> </w:t>
      </w:r>
      <w:r w:rsidR="00B35C07" w:rsidRPr="00D93835">
        <w:rPr>
          <w:spacing w:val="1"/>
        </w:rPr>
        <w:t>п</w:t>
      </w:r>
      <w:r w:rsidR="00B35C07" w:rsidRPr="00D93835">
        <w:t>о</w:t>
      </w:r>
      <w:r w:rsidR="00B35C07" w:rsidRPr="00D93835">
        <w:rPr>
          <w:spacing w:val="3"/>
        </w:rPr>
        <w:t>н</w:t>
      </w:r>
      <w:r w:rsidR="00B35C07" w:rsidRPr="00D93835">
        <w:rPr>
          <w:spacing w:val="-5"/>
        </w:rPr>
        <w:t>у</w:t>
      </w:r>
      <w:r w:rsidR="00B35C07" w:rsidRPr="00D93835">
        <w:rPr>
          <w:spacing w:val="5"/>
        </w:rPr>
        <w:t>д</w:t>
      </w:r>
      <w:r w:rsidR="00B35C07" w:rsidRPr="00D93835">
        <w:t>у</w:t>
      </w:r>
      <w:r w:rsidR="00B35C07">
        <w:t xml:space="preserve"> број ____________ </w:t>
      </w:r>
      <w:r w:rsidR="00B35C07">
        <w:rPr>
          <w:spacing w:val="13"/>
        </w:rPr>
        <w:t xml:space="preserve">која се налази у </w:t>
      </w:r>
      <w:r w:rsidR="00B35C07" w:rsidRPr="00574FCD">
        <w:rPr>
          <w:spacing w:val="1"/>
        </w:rPr>
        <w:t>п</w:t>
      </w:r>
      <w:r w:rsidR="00B35C07" w:rsidRPr="00574FCD">
        <w:t>р</w:t>
      </w:r>
      <w:r w:rsidR="00B35C07" w:rsidRPr="00574FCD">
        <w:rPr>
          <w:spacing w:val="1"/>
        </w:rPr>
        <w:t>и</w:t>
      </w:r>
      <w:r w:rsidR="00B35C07" w:rsidRPr="00574FCD">
        <w:t>ло</w:t>
      </w:r>
      <w:r w:rsidR="00B35C07" w:rsidRPr="00574FCD">
        <w:rPr>
          <w:spacing w:val="2"/>
        </w:rPr>
        <w:t>г</w:t>
      </w:r>
      <w:r w:rsidR="00B35C07">
        <w:rPr>
          <w:spacing w:val="2"/>
        </w:rPr>
        <w:t xml:space="preserve"> </w:t>
      </w:r>
      <w:r w:rsidR="00B35C07" w:rsidRPr="00574FCD">
        <w:t>уовог</w:t>
      </w:r>
      <w:r w:rsidR="00B35C07">
        <w:t xml:space="preserve"> </w:t>
      </w:r>
      <w:r w:rsidR="00B35C07" w:rsidRPr="00D93835">
        <w:t>Уговора</w:t>
      </w:r>
      <w:r w:rsidR="00B35C07">
        <w:t xml:space="preserve"> </w:t>
      </w:r>
      <w:r w:rsidR="00B35C07" w:rsidRPr="00D93835">
        <w:t>и</w:t>
      </w:r>
      <w:r w:rsidR="00B35C07">
        <w:t xml:space="preserve"> </w:t>
      </w:r>
      <w:r w:rsidR="00B35C07" w:rsidRPr="00D93835">
        <w:rPr>
          <w:spacing w:val="-1"/>
        </w:rPr>
        <w:t>сас</w:t>
      </w:r>
      <w:r w:rsidR="00B35C07" w:rsidRPr="00D93835">
        <w:t>т</w:t>
      </w:r>
      <w:r w:rsidR="00B35C07" w:rsidRPr="00D93835">
        <w:rPr>
          <w:spacing w:val="-1"/>
        </w:rPr>
        <w:t>а</w:t>
      </w:r>
      <w:r w:rsidR="00B35C07" w:rsidRPr="00D93835">
        <w:t>вни</w:t>
      </w:r>
      <w:r w:rsidR="00B35C07">
        <w:t xml:space="preserve"> </w:t>
      </w:r>
      <w:r w:rsidR="00B35C07" w:rsidRPr="00D93835">
        <w:t xml:space="preserve">је </w:t>
      </w:r>
      <w:r w:rsidR="00B35C07" w:rsidRPr="00D93835">
        <w:rPr>
          <w:spacing w:val="2"/>
        </w:rPr>
        <w:t>д</w:t>
      </w:r>
      <w:r w:rsidR="00B35C07" w:rsidRPr="00D93835">
        <w:rPr>
          <w:spacing w:val="-1"/>
        </w:rPr>
        <w:t>е</w:t>
      </w:r>
      <w:r w:rsidR="00B35C07" w:rsidRPr="00D93835">
        <w:t>о Уговор</w:t>
      </w:r>
      <w:r w:rsidR="00B35C07" w:rsidRPr="00D93835">
        <w:rPr>
          <w:spacing w:val="-1"/>
        </w:rPr>
        <w:t>а</w:t>
      </w:r>
      <w:r w:rsidR="00B35C07">
        <w:t xml:space="preserve">, </w:t>
      </w:r>
      <w:r w:rsidR="00B35C07" w:rsidRPr="00D93835">
        <w:t>и</w:t>
      </w:r>
      <w:r w:rsidR="00B35C07">
        <w:t xml:space="preserve"> </w:t>
      </w:r>
      <w:r w:rsidR="00B35C07" w:rsidRPr="00D93835">
        <w:rPr>
          <w:spacing w:val="1"/>
        </w:rPr>
        <w:t>п</w:t>
      </w:r>
      <w:r w:rsidR="00B35C07" w:rsidRPr="00D93835">
        <w:t>р</w:t>
      </w:r>
      <w:r w:rsidR="00B35C07" w:rsidRPr="00D93835">
        <w:rPr>
          <w:spacing w:val="-1"/>
        </w:rPr>
        <w:t>ем</w:t>
      </w:r>
      <w:r w:rsidR="00B35C07" w:rsidRPr="00D93835">
        <w:t>а</w:t>
      </w:r>
      <w:r w:rsidR="00B35C07">
        <w:t xml:space="preserve"> </w:t>
      </w:r>
      <w:r w:rsidR="00B35C07" w:rsidRPr="00D93835">
        <w:t>Т</w:t>
      </w:r>
      <w:r w:rsidR="00B35C07" w:rsidRPr="00D93835">
        <w:rPr>
          <w:spacing w:val="-1"/>
        </w:rPr>
        <w:t>е</w:t>
      </w:r>
      <w:r w:rsidR="00B35C07" w:rsidRPr="00D93835">
        <w:rPr>
          <w:spacing w:val="2"/>
        </w:rPr>
        <w:t>х</w:t>
      </w:r>
      <w:r w:rsidR="00B35C07" w:rsidRPr="00D93835">
        <w:rPr>
          <w:spacing w:val="1"/>
        </w:rPr>
        <w:t>ни</w:t>
      </w:r>
      <w:r w:rsidR="00B35C07" w:rsidRPr="00D93835">
        <w:rPr>
          <w:spacing w:val="-1"/>
        </w:rPr>
        <w:t>ч</w:t>
      </w:r>
      <w:r w:rsidR="00B35C07" w:rsidRPr="00D93835">
        <w:rPr>
          <w:spacing w:val="1"/>
        </w:rPr>
        <w:t>ки</w:t>
      </w:r>
      <w:r w:rsidR="00B35C07" w:rsidRPr="00D93835">
        <w:t>м</w:t>
      </w:r>
      <w:r w:rsidR="00B35C07">
        <w:t xml:space="preserve"> </w:t>
      </w:r>
      <w:r w:rsidR="00B35C07" w:rsidRPr="00D93835">
        <w:rPr>
          <w:spacing w:val="1"/>
        </w:rPr>
        <w:t>к</w:t>
      </w:r>
      <w:r w:rsidR="00B35C07" w:rsidRPr="00D93835">
        <w:rPr>
          <w:spacing w:val="-1"/>
        </w:rPr>
        <w:t>а</w:t>
      </w:r>
      <w:r w:rsidR="00B35C07" w:rsidRPr="00D93835">
        <w:t>р</w:t>
      </w:r>
      <w:r w:rsidR="00B35C07" w:rsidRPr="00D93835">
        <w:rPr>
          <w:spacing w:val="-1"/>
        </w:rPr>
        <w:t>а</w:t>
      </w:r>
      <w:r w:rsidR="00B35C07" w:rsidRPr="00D93835">
        <w:rPr>
          <w:spacing w:val="1"/>
        </w:rPr>
        <w:t>к</w:t>
      </w:r>
      <w:r w:rsidR="00B35C07" w:rsidRPr="00D93835">
        <w:t>т</w:t>
      </w:r>
      <w:r w:rsidR="00B35C07" w:rsidRPr="00D93835">
        <w:rPr>
          <w:spacing w:val="-1"/>
        </w:rPr>
        <w:t>е</w:t>
      </w:r>
      <w:r w:rsidR="00B35C07" w:rsidRPr="00D93835">
        <w:t>р</w:t>
      </w:r>
      <w:r w:rsidR="00B35C07" w:rsidRPr="00D93835">
        <w:rPr>
          <w:spacing w:val="1"/>
        </w:rPr>
        <w:t>и</w:t>
      </w:r>
      <w:r w:rsidR="00B35C07" w:rsidRPr="00D93835">
        <w:rPr>
          <w:spacing w:val="-1"/>
        </w:rPr>
        <w:t>с</w:t>
      </w:r>
      <w:r w:rsidR="00B35C07" w:rsidRPr="00D93835">
        <w:t>т</w:t>
      </w:r>
      <w:r w:rsidR="00B35C07" w:rsidRPr="00D93835">
        <w:rPr>
          <w:spacing w:val="1"/>
        </w:rPr>
        <w:t>ик</w:t>
      </w:r>
      <w:r w:rsidR="00B35C07" w:rsidRPr="00D93835">
        <w:rPr>
          <w:spacing w:val="-1"/>
        </w:rPr>
        <w:t>ам</w:t>
      </w:r>
      <w:r w:rsidR="00B35C07" w:rsidRPr="00D93835">
        <w:t xml:space="preserve">а </w:t>
      </w:r>
      <w:r w:rsidR="00B35C07" w:rsidRPr="00D93835">
        <w:rPr>
          <w:spacing w:val="1"/>
        </w:rPr>
        <w:t>и</w:t>
      </w:r>
      <w:r w:rsidR="00B35C07" w:rsidRPr="00D93835">
        <w:t>з</w:t>
      </w:r>
      <w:r w:rsidR="00B35C07" w:rsidRPr="00D93835">
        <w:rPr>
          <w:spacing w:val="1"/>
        </w:rPr>
        <w:t xml:space="preserve"> к</w:t>
      </w:r>
      <w:r w:rsidR="00B35C07" w:rsidRPr="00D93835">
        <w:rPr>
          <w:spacing w:val="-2"/>
        </w:rPr>
        <w:t>о</w:t>
      </w:r>
      <w:r w:rsidR="00B35C07" w:rsidRPr="00D93835">
        <w:rPr>
          <w:spacing w:val="1"/>
        </w:rPr>
        <w:t>н</w:t>
      </w:r>
      <w:r w:rsidR="00B35C07" w:rsidRPr="00D93835">
        <w:rPr>
          <w:spacing w:val="3"/>
        </w:rPr>
        <w:t>к</w:t>
      </w:r>
      <w:r w:rsidR="00B35C07" w:rsidRPr="00D93835">
        <w:rPr>
          <w:spacing w:val="-7"/>
        </w:rPr>
        <w:t>у</w:t>
      </w:r>
      <w:r w:rsidR="00B35C07" w:rsidRPr="00D93835">
        <w:t>р</w:t>
      </w:r>
      <w:r w:rsidR="00B35C07" w:rsidRPr="00D93835">
        <w:rPr>
          <w:spacing w:val="-1"/>
        </w:rPr>
        <w:t>с</w:t>
      </w:r>
      <w:r w:rsidR="00B35C07" w:rsidRPr="00D93835">
        <w:rPr>
          <w:spacing w:val="1"/>
        </w:rPr>
        <w:t>н</w:t>
      </w:r>
      <w:r w:rsidR="00B35C07" w:rsidRPr="00D93835">
        <w:t>е</w:t>
      </w:r>
      <w:r w:rsidR="00B35C07">
        <w:t xml:space="preserve"> </w:t>
      </w:r>
      <w:r w:rsidR="00B35C07" w:rsidRPr="00D93835">
        <w:t>до</w:t>
      </w:r>
      <w:r w:rsidR="00B35C07" w:rsidRPr="00D93835">
        <w:rPr>
          <w:spacing w:val="6"/>
        </w:rPr>
        <w:t>к</w:t>
      </w:r>
      <w:r w:rsidR="00B35C07" w:rsidRPr="00D93835">
        <w:rPr>
          <w:spacing w:val="-5"/>
        </w:rPr>
        <w:t>у</w:t>
      </w:r>
      <w:r w:rsidR="00B35C07" w:rsidRPr="00D93835">
        <w:rPr>
          <w:spacing w:val="-1"/>
        </w:rPr>
        <w:t>ме</w:t>
      </w:r>
      <w:r w:rsidR="00B35C07" w:rsidRPr="00D93835">
        <w:rPr>
          <w:spacing w:val="1"/>
        </w:rPr>
        <w:t>н</w:t>
      </w:r>
      <w:r w:rsidR="00B35C07" w:rsidRPr="00D93835">
        <w:t>т</w:t>
      </w:r>
      <w:r w:rsidR="00B35C07" w:rsidRPr="00D93835">
        <w:rPr>
          <w:spacing w:val="-1"/>
        </w:rPr>
        <w:t>а</w:t>
      </w:r>
      <w:r w:rsidR="00B35C07" w:rsidRPr="00D93835">
        <w:rPr>
          <w:spacing w:val="1"/>
        </w:rPr>
        <w:t>ци</w:t>
      </w:r>
      <w:r w:rsidR="00B35C07" w:rsidRPr="00D93835">
        <w:t>је.</w:t>
      </w:r>
    </w:p>
    <w:p w14:paraId="307C52B5" w14:textId="77777777" w:rsidR="00B35C07" w:rsidRPr="00D93835" w:rsidRDefault="00B35C07" w:rsidP="00B35C07">
      <w:pPr>
        <w:ind w:right="-2448"/>
      </w:pPr>
    </w:p>
    <w:p w14:paraId="2C7DBAAE" w14:textId="014B4FC0" w:rsidR="00B35C07" w:rsidRPr="00D93835" w:rsidRDefault="00B35C07" w:rsidP="00B35C07">
      <w:r w:rsidRPr="00D93835">
        <w:t>да</w:t>
      </w:r>
      <w:r>
        <w:t xml:space="preserve"> </w:t>
      </w:r>
      <w:r w:rsidRPr="00D93835">
        <w:t>је</w:t>
      </w:r>
      <w:r>
        <w:t xml:space="preserve"> </w:t>
      </w:r>
      <w:r>
        <w:rPr>
          <w:lang w:val="sr-Cyrl-CS"/>
        </w:rPr>
        <w:t xml:space="preserve">Наручилац </w:t>
      </w:r>
      <w:r w:rsidRPr="00D93835">
        <w:t>у</w:t>
      </w:r>
      <w:r>
        <w:t xml:space="preserve"> </w:t>
      </w:r>
      <w:r w:rsidRPr="00D93835">
        <w:rPr>
          <w:spacing w:val="-1"/>
        </w:rPr>
        <w:t>с</w:t>
      </w:r>
      <w:r w:rsidRPr="00D93835">
        <w:rPr>
          <w:spacing w:val="1"/>
        </w:rPr>
        <w:t>к</w:t>
      </w:r>
      <w:r w:rsidRPr="00D93835">
        <w:t>л</w:t>
      </w:r>
      <w:r w:rsidRPr="00D93835">
        <w:rPr>
          <w:spacing w:val="-1"/>
        </w:rPr>
        <w:t>а</w:t>
      </w:r>
      <w:r w:rsidRPr="00D93835">
        <w:rPr>
          <w:spacing w:val="5"/>
        </w:rPr>
        <w:t>д</w:t>
      </w:r>
      <w:r w:rsidRPr="00D93835">
        <w:t>у</w:t>
      </w:r>
      <w:r>
        <w:t xml:space="preserve"> </w:t>
      </w:r>
      <w:r w:rsidRPr="00D93835">
        <w:rPr>
          <w:spacing w:val="-1"/>
        </w:rPr>
        <w:t>с</w:t>
      </w:r>
      <w:r w:rsidRPr="00D93835">
        <w:t>а</w:t>
      </w:r>
      <w:r>
        <w:t xml:space="preserve"> </w:t>
      </w:r>
      <w:r w:rsidRPr="00D93835">
        <w:rPr>
          <w:spacing w:val="2"/>
        </w:rPr>
        <w:t>З</w:t>
      </w:r>
      <w:r w:rsidRPr="00D93835">
        <w:rPr>
          <w:spacing w:val="-1"/>
        </w:rPr>
        <w:t>а</w:t>
      </w:r>
      <w:r w:rsidRPr="00D93835">
        <w:rPr>
          <w:spacing w:val="1"/>
        </w:rPr>
        <w:t>к</w:t>
      </w:r>
      <w:r w:rsidRPr="00D93835">
        <w:t>о</w:t>
      </w:r>
      <w:r w:rsidRPr="00D93835">
        <w:rPr>
          <w:spacing w:val="1"/>
        </w:rPr>
        <w:t>н</w:t>
      </w:r>
      <w:r w:rsidRPr="00D93835">
        <w:t>ом</w:t>
      </w:r>
      <w:r>
        <w:t xml:space="preserve"> </w:t>
      </w:r>
      <w:r w:rsidRPr="00D93835">
        <w:t>до</w:t>
      </w:r>
      <w:r w:rsidRPr="00D93835">
        <w:rPr>
          <w:spacing w:val="1"/>
        </w:rPr>
        <w:t>н</w:t>
      </w:r>
      <w:r w:rsidRPr="00D93835">
        <w:rPr>
          <w:spacing w:val="-1"/>
        </w:rPr>
        <w:t>е</w:t>
      </w:r>
      <w:r w:rsidRPr="00D93835">
        <w:t>о</w:t>
      </w:r>
      <w:r>
        <w:t xml:space="preserve"> </w:t>
      </w:r>
      <w:r w:rsidRPr="00D93835">
        <w:t>Од</w:t>
      </w:r>
      <w:r w:rsidRPr="00D93835">
        <w:rPr>
          <w:spacing w:val="2"/>
        </w:rPr>
        <w:t>л</w:t>
      </w:r>
      <w:r w:rsidRPr="00D93835">
        <w:rPr>
          <w:spacing w:val="-7"/>
        </w:rPr>
        <w:t>у</w:t>
      </w:r>
      <w:r w:rsidRPr="00D93835">
        <w:rPr>
          <w:spacing w:val="6"/>
        </w:rPr>
        <w:t>к</w:t>
      </w:r>
      <w:r w:rsidRPr="00D93835">
        <w:t>у</w:t>
      </w:r>
      <w:r>
        <w:t xml:space="preserve"> </w:t>
      </w:r>
      <w:r w:rsidRPr="00D93835">
        <w:t>о</w:t>
      </w:r>
      <w:r>
        <w:t xml:space="preserve"> </w:t>
      </w:r>
      <w:r w:rsidRPr="00D93835">
        <w:rPr>
          <w:spacing w:val="1"/>
        </w:rPr>
        <w:t>из</w:t>
      </w:r>
      <w:r w:rsidRPr="00D93835">
        <w:t>бо</w:t>
      </w:r>
      <w:r w:rsidRPr="00D93835">
        <w:rPr>
          <w:spacing w:val="-2"/>
        </w:rPr>
        <w:t>р</w:t>
      </w:r>
      <w:r w:rsidRPr="00D93835">
        <w:t>у</w:t>
      </w:r>
      <w:r>
        <w:t xml:space="preserve"> </w:t>
      </w:r>
      <w:r w:rsidRPr="00AF7DE4">
        <w:rPr>
          <w:color w:val="000000"/>
          <w:spacing w:val="1"/>
        </w:rPr>
        <w:t>н</w:t>
      </w:r>
      <w:r w:rsidRPr="00AF7DE4">
        <w:rPr>
          <w:color w:val="000000"/>
          <w:spacing w:val="-1"/>
        </w:rPr>
        <w:t>а</w:t>
      </w:r>
      <w:r w:rsidRPr="00AF7DE4">
        <w:rPr>
          <w:color w:val="000000"/>
        </w:rPr>
        <w:t>ј</w:t>
      </w:r>
      <w:r w:rsidRPr="00AF7DE4">
        <w:rPr>
          <w:color w:val="000000"/>
          <w:spacing w:val="1"/>
        </w:rPr>
        <w:t>п</w:t>
      </w:r>
      <w:r w:rsidRPr="00AF7DE4">
        <w:rPr>
          <w:color w:val="000000"/>
        </w:rPr>
        <w:t>овољ</w:t>
      </w:r>
      <w:r w:rsidRPr="00AF7DE4">
        <w:rPr>
          <w:color w:val="000000"/>
          <w:spacing w:val="1"/>
        </w:rPr>
        <w:t>ни</w:t>
      </w:r>
      <w:r w:rsidRPr="00AF7DE4">
        <w:rPr>
          <w:color w:val="000000"/>
        </w:rPr>
        <w:t xml:space="preserve">је </w:t>
      </w:r>
      <w:r w:rsidRPr="00AF7DE4">
        <w:rPr>
          <w:color w:val="000000"/>
          <w:spacing w:val="1"/>
        </w:rPr>
        <w:t>п</w:t>
      </w:r>
      <w:r w:rsidRPr="00AF7DE4">
        <w:rPr>
          <w:color w:val="000000"/>
        </w:rPr>
        <w:t>о</w:t>
      </w:r>
      <w:r w:rsidRPr="00AF7DE4">
        <w:rPr>
          <w:color w:val="000000"/>
          <w:spacing w:val="3"/>
        </w:rPr>
        <w:t>н</w:t>
      </w:r>
      <w:r w:rsidRPr="00AF7DE4">
        <w:rPr>
          <w:color w:val="000000"/>
          <w:spacing w:val="-7"/>
        </w:rPr>
        <w:t>у</w:t>
      </w:r>
      <w:r w:rsidRPr="00AF7DE4">
        <w:rPr>
          <w:color w:val="000000"/>
        </w:rPr>
        <w:t>де</w:t>
      </w:r>
      <w:r>
        <w:rPr>
          <w:color w:val="000000"/>
        </w:rPr>
        <w:t xml:space="preserve"> </w:t>
      </w:r>
      <w:r w:rsidRPr="00D93835">
        <w:t>б</w:t>
      </w:r>
      <w:r w:rsidRPr="00D93835">
        <w:rPr>
          <w:spacing w:val="1"/>
        </w:rPr>
        <w:t>р</w:t>
      </w:r>
      <w:r w:rsidRPr="00D93835">
        <w:t>.</w:t>
      </w:r>
      <w:r>
        <w:rPr>
          <w:lang w:val="sr-Latn-CS"/>
        </w:rPr>
        <w:t xml:space="preserve">   ________</w:t>
      </w:r>
      <w:r w:rsidRPr="00D93835">
        <w:t xml:space="preserve">од </w:t>
      </w:r>
      <w:r>
        <w:rPr>
          <w:lang w:val="sr-Latn-CS"/>
        </w:rPr>
        <w:t>_________</w:t>
      </w:r>
      <w:r>
        <w:t>.202</w:t>
      </w:r>
      <w:r w:rsidR="001832A0">
        <w:rPr>
          <w:lang w:val="sr-Latn-BA"/>
        </w:rPr>
        <w:t>3</w:t>
      </w:r>
      <w:r>
        <w:t>.</w:t>
      </w:r>
      <w:r w:rsidRPr="00D93835">
        <w:t xml:space="preserve"> год.</w:t>
      </w:r>
    </w:p>
    <w:p w14:paraId="6E6F5F47" w14:textId="77777777" w:rsidR="00B35C07" w:rsidRPr="00D93835" w:rsidRDefault="00B35C07" w:rsidP="00B35C07">
      <w:pPr>
        <w:widowControl w:val="0"/>
        <w:autoSpaceDE w:val="0"/>
        <w:autoSpaceDN w:val="0"/>
        <w:adjustRightInd w:val="0"/>
      </w:pPr>
    </w:p>
    <w:p w14:paraId="41A71E3B" w14:textId="77777777" w:rsidR="00B35C07" w:rsidRPr="00CA7CC5" w:rsidRDefault="00B35C07" w:rsidP="00B35C07"/>
    <w:p w14:paraId="433F8597" w14:textId="77777777" w:rsidR="00B35C07" w:rsidRPr="00E74201" w:rsidRDefault="00B35C07" w:rsidP="00B35C07">
      <w:pPr>
        <w:jc w:val="center"/>
        <w:rPr>
          <w:b/>
        </w:rPr>
      </w:pPr>
      <w:r w:rsidRPr="00E74201">
        <w:rPr>
          <w:b/>
        </w:rPr>
        <w:t>Члан 1.</w:t>
      </w:r>
    </w:p>
    <w:p w14:paraId="76F4C89F" w14:textId="77777777" w:rsidR="00B35C07" w:rsidRPr="00E74201" w:rsidRDefault="00B35C07" w:rsidP="00B35C07"/>
    <w:p w14:paraId="27C162A4" w14:textId="0670759B" w:rsidR="00B35C07" w:rsidRDefault="00B35C07" w:rsidP="00B35C07">
      <w:pPr>
        <w:jc w:val="both"/>
      </w:pPr>
      <w:r w:rsidRPr="00E74201">
        <w:t>Уговорне стране овим уговором регулишу своја међусобна права и обавезе у вези са услугом ____________________________</w:t>
      </w:r>
      <w:r>
        <w:t>_</w:t>
      </w:r>
      <w:proofErr w:type="gramStart"/>
      <w:r>
        <w:t>_(</w:t>
      </w:r>
      <w:proofErr w:type="gramEnd"/>
      <w:r>
        <w:t>навести партију)  по потреби</w:t>
      </w:r>
      <w:r w:rsidRPr="00E74201">
        <w:t>, у свему у складу са понудом извр</w:t>
      </w:r>
      <w:r>
        <w:t>шиоца број _______од _______202</w:t>
      </w:r>
      <w:r w:rsidR="001832A0">
        <w:rPr>
          <w:lang w:val="sr-Latn-BA"/>
        </w:rPr>
        <w:t>3</w:t>
      </w:r>
      <w:r>
        <w:t>. године</w:t>
      </w:r>
      <w:r w:rsidRPr="00E74201">
        <w:t>, која је изабрана као најповољнија у поступку на</w:t>
      </w:r>
      <w:r>
        <w:t xml:space="preserve">бавке </w:t>
      </w:r>
      <w:r>
        <w:rPr>
          <w:lang w:val="sr-Cyrl-CS"/>
        </w:rPr>
        <w:t xml:space="preserve">путем наруџбенице </w:t>
      </w:r>
      <w:r>
        <w:t xml:space="preserve">број </w:t>
      </w:r>
      <w:r w:rsidR="001832A0">
        <w:rPr>
          <w:color w:val="000000"/>
        </w:rPr>
        <w:t>11</w:t>
      </w:r>
      <w:r w:rsidRPr="00D12CE7">
        <w:rPr>
          <w:color w:val="000000"/>
        </w:rPr>
        <w:t>/</w:t>
      </w:r>
      <w:r>
        <w:rPr>
          <w:color w:val="000000"/>
        </w:rPr>
        <w:t>2</w:t>
      </w:r>
      <w:r w:rsidR="001832A0">
        <w:rPr>
          <w:color w:val="000000"/>
          <w:lang w:val="sr-Latn-BA"/>
        </w:rPr>
        <w:t>3</w:t>
      </w:r>
      <w:r>
        <w:rPr>
          <w:color w:val="000000"/>
          <w:lang w:val="sr-Cyrl-CS"/>
        </w:rPr>
        <w:t xml:space="preserve"> </w:t>
      </w:r>
      <w:r w:rsidRPr="00E74201">
        <w:t>и која је саставни део овог уговора.</w:t>
      </w:r>
    </w:p>
    <w:p w14:paraId="40F1F031" w14:textId="77777777" w:rsidR="00B35C07" w:rsidRPr="0059203A" w:rsidRDefault="00B35C07" w:rsidP="00B35C07">
      <w:pPr>
        <w:jc w:val="both"/>
      </w:pPr>
      <w:r>
        <w:t>Опис предмета јавне набавке са техничком спецификацијом чини саставни део овог уговора.</w:t>
      </w:r>
    </w:p>
    <w:p w14:paraId="1C984DA3" w14:textId="77777777" w:rsidR="00B35C07" w:rsidRDefault="00B35C07" w:rsidP="00B35C07">
      <w:pPr>
        <w:jc w:val="both"/>
        <w:rPr>
          <w:lang w:val="sr-Cyrl-CS"/>
        </w:rPr>
      </w:pPr>
    </w:p>
    <w:p w14:paraId="19E724C8" w14:textId="77777777" w:rsidR="00B35C07" w:rsidRDefault="00B35C07" w:rsidP="00B35C07">
      <w:pPr>
        <w:jc w:val="both"/>
        <w:rPr>
          <w:lang w:val="sr-Cyrl-CS"/>
        </w:rPr>
      </w:pPr>
    </w:p>
    <w:p w14:paraId="537AD9D5" w14:textId="77777777" w:rsidR="00B35C07" w:rsidRDefault="00B35C07" w:rsidP="00B35C07">
      <w:pPr>
        <w:jc w:val="both"/>
        <w:rPr>
          <w:lang w:val="sr-Cyrl-CS"/>
        </w:rPr>
      </w:pPr>
    </w:p>
    <w:p w14:paraId="2B039DAB" w14:textId="77777777" w:rsidR="00B35C07" w:rsidRDefault="00B35C07" w:rsidP="00B35C07">
      <w:pPr>
        <w:jc w:val="both"/>
        <w:rPr>
          <w:lang w:val="sr-Cyrl-CS"/>
        </w:rPr>
      </w:pPr>
    </w:p>
    <w:p w14:paraId="44C46211" w14:textId="77777777" w:rsidR="00B35C07" w:rsidRPr="00B35C07" w:rsidRDefault="00B35C07" w:rsidP="00B35C07">
      <w:pPr>
        <w:jc w:val="both"/>
        <w:rPr>
          <w:lang w:val="sr-Cyrl-CS"/>
        </w:rPr>
      </w:pPr>
    </w:p>
    <w:p w14:paraId="3CF301D0" w14:textId="77777777" w:rsidR="00B35C07" w:rsidRPr="00E74201" w:rsidRDefault="00B35C07" w:rsidP="00B35C07">
      <w:pPr>
        <w:jc w:val="center"/>
        <w:rPr>
          <w:b/>
        </w:rPr>
      </w:pPr>
      <w:r w:rsidRPr="00E74201">
        <w:rPr>
          <w:b/>
        </w:rPr>
        <w:lastRenderedPageBreak/>
        <w:t>Члан 2.</w:t>
      </w:r>
    </w:p>
    <w:p w14:paraId="51996805" w14:textId="77777777" w:rsidR="00B35C07" w:rsidRPr="00E74201" w:rsidRDefault="00B35C07" w:rsidP="00B35C07">
      <w:pPr>
        <w:jc w:val="both"/>
      </w:pPr>
    </w:p>
    <w:p w14:paraId="05387165" w14:textId="77777777" w:rsidR="00B35C07" w:rsidRDefault="00B35C07" w:rsidP="00B35C07">
      <w:pPr>
        <w:jc w:val="both"/>
      </w:pPr>
      <w:r>
        <w:t xml:space="preserve">Укупна </w:t>
      </w:r>
      <w:r w:rsidRPr="00E74201">
        <w:t>вредност уговореног посла износи __________________динара без ПДВ-</w:t>
      </w:r>
      <w:r>
        <w:t>а.</w:t>
      </w:r>
      <w:r>
        <w:rPr>
          <w:lang w:val="sr-Cyrl-CS"/>
        </w:rPr>
        <w:t xml:space="preserve"> </w:t>
      </w:r>
      <w:r w:rsidRPr="00E74201">
        <w:t>Уговорени изно</w:t>
      </w:r>
      <w:r>
        <w:t>с је планиран на годишњем нивоу</w:t>
      </w:r>
      <w:r w:rsidRPr="00E74201">
        <w:t>, с</w:t>
      </w:r>
      <w:r>
        <w:t xml:space="preserve"> тим што се износ може +</w:t>
      </w:r>
      <w:r w:rsidRPr="00E74201">
        <w:t xml:space="preserve">- 15% од уговореног </w:t>
      </w:r>
      <w:r>
        <w:t xml:space="preserve">износа у зависности од потреба </w:t>
      </w:r>
      <w:r>
        <w:rPr>
          <w:lang w:val="sr-Cyrl-CS"/>
        </w:rPr>
        <w:t>Н</w:t>
      </w:r>
      <w:r w:rsidRPr="00E74201">
        <w:t>аручиоца</w:t>
      </w:r>
      <w:r>
        <w:t>.</w:t>
      </w:r>
    </w:p>
    <w:p w14:paraId="6162E08B" w14:textId="77777777" w:rsidR="00B35C07" w:rsidRPr="00B35C07" w:rsidRDefault="00B35C07" w:rsidP="00B35C07">
      <w:pPr>
        <w:jc w:val="center"/>
        <w:rPr>
          <w:lang w:val="sr-Cyrl-CS"/>
        </w:rPr>
      </w:pPr>
    </w:p>
    <w:p w14:paraId="294D1ED2" w14:textId="77777777" w:rsidR="00B35C07" w:rsidRPr="00E74201" w:rsidRDefault="00B35C07" w:rsidP="00B35C07">
      <w:pPr>
        <w:jc w:val="center"/>
        <w:rPr>
          <w:b/>
        </w:rPr>
      </w:pPr>
      <w:r w:rsidRPr="00E74201">
        <w:rPr>
          <w:b/>
        </w:rPr>
        <w:t>Члан 3.</w:t>
      </w:r>
    </w:p>
    <w:p w14:paraId="0EA42E77" w14:textId="77777777" w:rsidR="00B35C07" w:rsidRPr="00E74201" w:rsidRDefault="00B35C07" w:rsidP="00B35C07"/>
    <w:p w14:paraId="4B974C58" w14:textId="77777777" w:rsidR="00B35C07" w:rsidRPr="00204001" w:rsidRDefault="00B35C07" w:rsidP="00B35C07">
      <w:pPr>
        <w:jc w:val="both"/>
      </w:pPr>
      <w:r w:rsidRPr="00E74201">
        <w:t xml:space="preserve">Уговорне стране овим уговором регулишу своја међусобна права и обавезе у вези са </w:t>
      </w:r>
      <w:proofErr w:type="gramStart"/>
      <w:r w:rsidRPr="00E74201">
        <w:t>услугом  _</w:t>
      </w:r>
      <w:proofErr w:type="gramEnd"/>
      <w:r w:rsidRPr="00E74201">
        <w:t>___________________________(навести партију) по потреби</w:t>
      </w:r>
      <w:r>
        <w:t>.</w:t>
      </w:r>
    </w:p>
    <w:p w14:paraId="06589FE4" w14:textId="77777777" w:rsidR="00B35C07" w:rsidRPr="00E74201" w:rsidRDefault="00B35C07" w:rsidP="00B35C07"/>
    <w:p w14:paraId="10FAB217" w14:textId="77777777" w:rsidR="00B35C07" w:rsidRPr="00E74201" w:rsidRDefault="00B35C07" w:rsidP="00B35C07">
      <w:pPr>
        <w:jc w:val="center"/>
        <w:rPr>
          <w:b/>
        </w:rPr>
      </w:pPr>
      <w:r w:rsidRPr="00E74201">
        <w:rPr>
          <w:b/>
        </w:rPr>
        <w:t>Члан 4.</w:t>
      </w:r>
    </w:p>
    <w:p w14:paraId="7C8EE209" w14:textId="77777777" w:rsidR="00B35C07" w:rsidRPr="00E74201" w:rsidRDefault="00B35C07" w:rsidP="00B35C07"/>
    <w:p w14:paraId="108270A1" w14:textId="77777777" w:rsidR="00B35C07" w:rsidRPr="00204001" w:rsidRDefault="00B35C07" w:rsidP="00B35C07">
      <w:pPr>
        <w:jc w:val="both"/>
      </w:pPr>
      <w:r w:rsidRPr="00E74201">
        <w:t xml:space="preserve">Уколико се укаже </w:t>
      </w:r>
      <w:r>
        <w:t xml:space="preserve">потреба код </w:t>
      </w:r>
      <w:r>
        <w:rPr>
          <w:lang w:val="sr-Cyrl-CS"/>
        </w:rPr>
        <w:t>Н</w:t>
      </w:r>
      <w:r w:rsidRPr="00E74201">
        <w:t xml:space="preserve">аручиоца за пословима мимо понуде </w:t>
      </w:r>
      <w:r>
        <w:rPr>
          <w:lang w:val="sr-Cyrl-CS"/>
        </w:rPr>
        <w:t xml:space="preserve">Извршилац </w:t>
      </w:r>
      <w:r w:rsidRPr="00E74201">
        <w:t xml:space="preserve">је у обавези да на </w:t>
      </w:r>
      <w:r>
        <w:t xml:space="preserve">захтев </w:t>
      </w:r>
      <w:r>
        <w:rPr>
          <w:lang w:val="sr-Cyrl-CS"/>
        </w:rPr>
        <w:t>Н</w:t>
      </w:r>
      <w:r>
        <w:t>аручиоца достави понуду</w:t>
      </w:r>
      <w:r w:rsidRPr="00E74201">
        <w:t>– ценовник за тражене услуге</w:t>
      </w:r>
      <w:r>
        <w:t>.</w:t>
      </w:r>
    </w:p>
    <w:p w14:paraId="77277F9D" w14:textId="77777777" w:rsidR="00B35C07" w:rsidRPr="00E74201" w:rsidRDefault="00B35C07" w:rsidP="00B35C07"/>
    <w:p w14:paraId="4157B3E7" w14:textId="77777777" w:rsidR="00B35C07" w:rsidRDefault="00B35C07" w:rsidP="00B35C07">
      <w:pPr>
        <w:jc w:val="center"/>
        <w:rPr>
          <w:b/>
          <w:lang w:val="sr-Cyrl-CS"/>
        </w:rPr>
      </w:pPr>
      <w:r w:rsidRPr="00E74201">
        <w:rPr>
          <w:b/>
        </w:rPr>
        <w:t>Члан 5.</w:t>
      </w:r>
    </w:p>
    <w:p w14:paraId="5C9D8726" w14:textId="77777777" w:rsidR="00B35C07" w:rsidRPr="00B35C07" w:rsidRDefault="00B35C07" w:rsidP="00B35C07">
      <w:pPr>
        <w:jc w:val="center"/>
        <w:rPr>
          <w:b/>
          <w:lang w:val="sr-Cyrl-CS"/>
        </w:rPr>
      </w:pPr>
    </w:p>
    <w:p w14:paraId="22569BAB" w14:textId="77777777" w:rsidR="00B35C07" w:rsidRPr="00204001" w:rsidRDefault="00B35C07" w:rsidP="00B35C07">
      <w:pPr>
        <w:jc w:val="both"/>
      </w:pPr>
      <w:r w:rsidRPr="00E74201">
        <w:t>Рок за извршење уговорних обавеза___________</w:t>
      </w:r>
      <w:r w:rsidR="00314B6A">
        <w:t>_____</w:t>
      </w:r>
      <w:proofErr w:type="gramStart"/>
      <w:r w:rsidR="00314B6A">
        <w:t>_(</w:t>
      </w:r>
      <w:proofErr w:type="gramEnd"/>
      <w:r w:rsidR="00314B6A">
        <w:t xml:space="preserve">из понуде уписује </w:t>
      </w:r>
      <w:r w:rsidR="00314B6A">
        <w:rPr>
          <w:lang w:val="sr-Cyrl-CS"/>
        </w:rPr>
        <w:t>Извршилац</w:t>
      </w:r>
      <w:r w:rsidRPr="00E74201">
        <w:t>)</w:t>
      </w:r>
      <w:r>
        <w:t>.</w:t>
      </w:r>
    </w:p>
    <w:p w14:paraId="6F9EA0F2" w14:textId="77777777" w:rsidR="00B35C07" w:rsidRPr="00E74201" w:rsidRDefault="00B35C07" w:rsidP="00B35C07">
      <w:pPr>
        <w:jc w:val="both"/>
      </w:pPr>
    </w:p>
    <w:p w14:paraId="33915C1A" w14:textId="77777777" w:rsidR="00B35C07" w:rsidRDefault="00B35C07" w:rsidP="00B35C07">
      <w:pPr>
        <w:jc w:val="center"/>
        <w:rPr>
          <w:b/>
          <w:lang w:val="sr-Cyrl-CS"/>
        </w:rPr>
      </w:pPr>
      <w:r w:rsidRPr="00E74201">
        <w:rPr>
          <w:b/>
        </w:rPr>
        <w:t>Члан 6.</w:t>
      </w:r>
    </w:p>
    <w:p w14:paraId="6A871268" w14:textId="77777777" w:rsidR="00B35C07" w:rsidRPr="00B35C07" w:rsidRDefault="00B35C07" w:rsidP="00B35C07">
      <w:pPr>
        <w:jc w:val="center"/>
        <w:rPr>
          <w:b/>
          <w:lang w:val="sr-Cyrl-CS"/>
        </w:rPr>
      </w:pPr>
    </w:p>
    <w:p w14:paraId="5ADA0C20" w14:textId="77777777" w:rsidR="00B35C07" w:rsidRPr="00204001" w:rsidRDefault="00B35C07" w:rsidP="00B35C07">
      <w:pPr>
        <w:jc w:val="both"/>
      </w:pPr>
      <w:r w:rsidRPr="00E74201">
        <w:t>Извршилац ће факту</w:t>
      </w:r>
      <w:r w:rsidR="00314B6A">
        <w:t xml:space="preserve">ре за услугу- робу испоставити </w:t>
      </w:r>
      <w:r w:rsidR="00314B6A">
        <w:rPr>
          <w:lang w:val="sr-Cyrl-CS"/>
        </w:rPr>
        <w:t>Н</w:t>
      </w:r>
      <w:r w:rsidRPr="00E74201">
        <w:t>аручиоцу по извршењу услуге</w:t>
      </w:r>
      <w:r>
        <w:t>.</w:t>
      </w:r>
    </w:p>
    <w:p w14:paraId="7A101A7D" w14:textId="77777777" w:rsidR="00B35C07" w:rsidRDefault="00314B6A" w:rsidP="00B35C07">
      <w:pPr>
        <w:jc w:val="both"/>
      </w:pPr>
      <w:r>
        <w:rPr>
          <w:lang w:val="sr-Cyrl-CS"/>
        </w:rPr>
        <w:t xml:space="preserve">Наручилац </w:t>
      </w:r>
      <w:r>
        <w:t xml:space="preserve">ће </w:t>
      </w:r>
      <w:r>
        <w:rPr>
          <w:lang w:val="sr-Cyrl-CS"/>
        </w:rPr>
        <w:t>И</w:t>
      </w:r>
      <w:r w:rsidR="00B35C07" w:rsidRPr="00E74201">
        <w:t>звршиоцу пла</w:t>
      </w:r>
      <w:r w:rsidR="00CE3013">
        <w:t>тити накнаду за извршену услугу</w:t>
      </w:r>
      <w:r w:rsidR="00B35C07" w:rsidRPr="00E74201">
        <w:t xml:space="preserve">– испостављену робу према ценама из понуде из чл. 1. овог уговора у року </w:t>
      </w:r>
      <w:proofErr w:type="gramStart"/>
      <w:r w:rsidR="00B35C07" w:rsidRPr="00E74201">
        <w:t xml:space="preserve">од  </w:t>
      </w:r>
      <w:r w:rsidR="00B35C07" w:rsidRPr="00BD164D">
        <w:t>_</w:t>
      </w:r>
      <w:proofErr w:type="gramEnd"/>
      <w:r w:rsidR="00B35C07" w:rsidRPr="00BD164D">
        <w:t>_______</w:t>
      </w:r>
      <w:r w:rsidR="00B35C07">
        <w:t xml:space="preserve">дана </w:t>
      </w:r>
      <w:r>
        <w:t xml:space="preserve">од пријема сваке фактуре </w:t>
      </w:r>
      <w:r>
        <w:rPr>
          <w:lang w:val="sr-Cyrl-CS"/>
        </w:rPr>
        <w:t>И</w:t>
      </w:r>
      <w:r w:rsidR="00B35C07" w:rsidRPr="00E74201">
        <w:t>звршиоца.</w:t>
      </w:r>
    </w:p>
    <w:p w14:paraId="56D518B5" w14:textId="77777777" w:rsidR="00B35C07" w:rsidRPr="00772DE5" w:rsidRDefault="00B35C07" w:rsidP="00B35C07">
      <w:pPr>
        <w:jc w:val="both"/>
      </w:pPr>
    </w:p>
    <w:p w14:paraId="4821B5CA" w14:textId="77777777" w:rsidR="00B35C07" w:rsidRDefault="00B35C07" w:rsidP="00B35C07">
      <w:pPr>
        <w:jc w:val="center"/>
        <w:rPr>
          <w:b/>
          <w:lang w:val="sr-Cyrl-CS"/>
        </w:rPr>
      </w:pPr>
      <w:r w:rsidRPr="00E74201">
        <w:rPr>
          <w:b/>
        </w:rPr>
        <w:t>Члан 7.</w:t>
      </w:r>
    </w:p>
    <w:p w14:paraId="5047DEA6" w14:textId="77777777" w:rsidR="00B35C07" w:rsidRPr="00B35C07" w:rsidRDefault="00B35C07" w:rsidP="00B35C07">
      <w:pPr>
        <w:jc w:val="center"/>
        <w:rPr>
          <w:b/>
          <w:lang w:val="sr-Cyrl-CS"/>
        </w:rPr>
      </w:pPr>
    </w:p>
    <w:p w14:paraId="70355F18" w14:textId="77777777" w:rsidR="00B35C07" w:rsidRPr="000543B5" w:rsidRDefault="00B35C07" w:rsidP="00B35C07">
      <w:pPr>
        <w:jc w:val="both"/>
      </w:pPr>
      <w:r w:rsidRPr="00E74201">
        <w:t>Извршилац одгов</w:t>
      </w:r>
      <w:r>
        <w:t>ара за квалитет пружених услуга.</w:t>
      </w:r>
    </w:p>
    <w:p w14:paraId="4A8DFEEC" w14:textId="77777777" w:rsidR="00B35C07" w:rsidRPr="00E74201" w:rsidRDefault="00314B6A" w:rsidP="00B35C07">
      <w:pPr>
        <w:jc w:val="both"/>
      </w:pPr>
      <w:r>
        <w:t xml:space="preserve">Уколико </w:t>
      </w:r>
      <w:r>
        <w:rPr>
          <w:lang w:val="sr-Cyrl-CS"/>
        </w:rPr>
        <w:t>И</w:t>
      </w:r>
      <w:r w:rsidR="00B35C07" w:rsidRPr="00E74201">
        <w:t>звршилац ма којом својом радњом или нечињењем, која није описана у досадашњим одредбама овог уговора, а везаном за неп</w:t>
      </w:r>
      <w:r>
        <w:t xml:space="preserve">оштовање уговора, нанесе штету </w:t>
      </w:r>
      <w:r>
        <w:rPr>
          <w:lang w:val="sr-Cyrl-CS"/>
        </w:rPr>
        <w:t>Н</w:t>
      </w:r>
      <w:r w:rsidR="00B35C07" w:rsidRPr="00E74201">
        <w:t>аручиоцу, дужан је исту надокнадити.</w:t>
      </w:r>
    </w:p>
    <w:p w14:paraId="44799075" w14:textId="77777777" w:rsidR="00B35C07" w:rsidRPr="00772DE5" w:rsidRDefault="00B35C07" w:rsidP="00B35C07"/>
    <w:p w14:paraId="06A7A17D" w14:textId="77777777" w:rsidR="00B35C07" w:rsidRDefault="00B35C07" w:rsidP="00B35C07">
      <w:pPr>
        <w:jc w:val="center"/>
        <w:rPr>
          <w:b/>
          <w:lang w:val="sr-Cyrl-CS"/>
        </w:rPr>
      </w:pPr>
      <w:r w:rsidRPr="00E74201">
        <w:rPr>
          <w:b/>
        </w:rPr>
        <w:t>Члан 8.</w:t>
      </w:r>
    </w:p>
    <w:p w14:paraId="67EAE8BD" w14:textId="77777777" w:rsidR="00B35C07" w:rsidRPr="00B35C07" w:rsidRDefault="00B35C07" w:rsidP="00B35C07">
      <w:pPr>
        <w:jc w:val="center"/>
        <w:rPr>
          <w:b/>
          <w:lang w:val="sr-Cyrl-CS"/>
        </w:rPr>
      </w:pPr>
    </w:p>
    <w:p w14:paraId="39EF7A92" w14:textId="77777777" w:rsidR="00B35C07" w:rsidRPr="00E74201" w:rsidRDefault="00B35C07" w:rsidP="00B35C07">
      <w:pPr>
        <w:jc w:val="both"/>
      </w:pPr>
      <w:r w:rsidRPr="00E74201">
        <w:t>У случају спора уговорне стране ће настојати да га реше споразумно и то у року од 10 дана од дана настанка спора, а уколико настали спор не реше мирним путем надлежан је Привредни суд у Београду.</w:t>
      </w:r>
    </w:p>
    <w:p w14:paraId="333DF9B3" w14:textId="77777777" w:rsidR="00B35C07" w:rsidRPr="00E74201" w:rsidRDefault="00B35C07" w:rsidP="00B35C07"/>
    <w:p w14:paraId="6BA10684" w14:textId="77777777" w:rsidR="00B35C07" w:rsidRDefault="00B35C07" w:rsidP="00B35C07">
      <w:pPr>
        <w:jc w:val="center"/>
        <w:rPr>
          <w:b/>
          <w:lang w:val="sr-Cyrl-CS"/>
        </w:rPr>
      </w:pPr>
      <w:r w:rsidRPr="00E74201">
        <w:rPr>
          <w:b/>
        </w:rPr>
        <w:t>Члан 9.</w:t>
      </w:r>
    </w:p>
    <w:p w14:paraId="1B83E287" w14:textId="77777777" w:rsidR="00B35C07" w:rsidRPr="00B35C07" w:rsidRDefault="00B35C07" w:rsidP="00B35C07">
      <w:pPr>
        <w:jc w:val="center"/>
        <w:rPr>
          <w:b/>
          <w:lang w:val="sr-Cyrl-CS"/>
        </w:rPr>
      </w:pPr>
    </w:p>
    <w:p w14:paraId="2D96102A" w14:textId="77777777" w:rsidR="00B35C07" w:rsidRPr="00E74201" w:rsidRDefault="00B35C07" w:rsidP="00B35C07">
      <w:pPr>
        <w:jc w:val="both"/>
      </w:pPr>
      <w:r w:rsidRPr="00E74201">
        <w:t>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w:t>
      </w:r>
    </w:p>
    <w:p w14:paraId="70F6DACB" w14:textId="77777777" w:rsidR="00B35C07" w:rsidRPr="00E74201" w:rsidRDefault="00B35C07" w:rsidP="00B35C07"/>
    <w:p w14:paraId="49349F26" w14:textId="77777777" w:rsidR="00B35C07" w:rsidRDefault="00B35C07" w:rsidP="00B35C07">
      <w:pPr>
        <w:jc w:val="center"/>
        <w:rPr>
          <w:b/>
          <w:lang w:val="sr-Cyrl-CS"/>
        </w:rPr>
      </w:pPr>
      <w:r w:rsidRPr="00E74201">
        <w:rPr>
          <w:b/>
        </w:rPr>
        <w:t>Члан 10.</w:t>
      </w:r>
    </w:p>
    <w:p w14:paraId="02CA42F5" w14:textId="77777777" w:rsidR="00B35C07" w:rsidRPr="00B35C07" w:rsidRDefault="00B35C07" w:rsidP="00B35C07">
      <w:pPr>
        <w:jc w:val="center"/>
        <w:rPr>
          <w:b/>
          <w:lang w:val="sr-Cyrl-CS"/>
        </w:rPr>
      </w:pPr>
    </w:p>
    <w:p w14:paraId="247775CA" w14:textId="77777777" w:rsidR="00B35C07" w:rsidRDefault="00B35C07" w:rsidP="00B35C07">
      <w:pPr>
        <w:jc w:val="both"/>
        <w:rPr>
          <w:lang w:val="sr-Cyrl-CS"/>
        </w:rPr>
      </w:pPr>
      <w:r w:rsidRPr="00E74201">
        <w:t xml:space="preserve">Раскид уговора из чл. </w:t>
      </w:r>
      <w:r>
        <w:t>9.</w:t>
      </w:r>
      <w:r w:rsidRPr="00E74201">
        <w:t xml:space="preserve"> овог уговора се захтева писаним путем, са отказним роком од 15 (петнаест) дана.</w:t>
      </w:r>
    </w:p>
    <w:p w14:paraId="15EE967D" w14:textId="77777777" w:rsidR="00B35C07" w:rsidRPr="00B35C07" w:rsidRDefault="00B35C07" w:rsidP="00B35C07">
      <w:pPr>
        <w:jc w:val="both"/>
        <w:rPr>
          <w:lang w:val="sr-Cyrl-CS"/>
        </w:rPr>
      </w:pPr>
    </w:p>
    <w:p w14:paraId="7D0FE431" w14:textId="77777777" w:rsidR="00B35C07" w:rsidRPr="00E74201" w:rsidRDefault="00B35C07" w:rsidP="00B35C07"/>
    <w:p w14:paraId="65B22123" w14:textId="77777777" w:rsidR="00B35C07" w:rsidRDefault="00B35C07" w:rsidP="00B35C07">
      <w:pPr>
        <w:jc w:val="center"/>
        <w:rPr>
          <w:b/>
          <w:lang w:val="sr-Cyrl-CS"/>
        </w:rPr>
      </w:pPr>
      <w:r w:rsidRPr="00E74201">
        <w:rPr>
          <w:b/>
        </w:rPr>
        <w:t>Члан 11.</w:t>
      </w:r>
    </w:p>
    <w:p w14:paraId="7DAE26EF" w14:textId="77777777" w:rsidR="00B35C07" w:rsidRPr="00B35C07" w:rsidRDefault="00B35C07" w:rsidP="00B35C07">
      <w:pPr>
        <w:jc w:val="center"/>
        <w:rPr>
          <w:b/>
          <w:lang w:val="sr-Cyrl-CS"/>
        </w:rPr>
      </w:pPr>
    </w:p>
    <w:p w14:paraId="1D189C42" w14:textId="77777777" w:rsidR="00B35C07" w:rsidRPr="00E74201" w:rsidRDefault="00B35C07" w:rsidP="00B35C07">
      <w:pPr>
        <w:jc w:val="both"/>
      </w:pPr>
      <w:r w:rsidRPr="00E74201">
        <w:t>Измене и допуне текста овог уговора важе ако су сачињене у писаном облику и потписане од обе уговорне стране.</w:t>
      </w:r>
    </w:p>
    <w:p w14:paraId="542F4626" w14:textId="77777777" w:rsidR="00B35C07" w:rsidRPr="00E74201" w:rsidRDefault="00B35C07" w:rsidP="00B35C07">
      <w:pPr>
        <w:jc w:val="both"/>
      </w:pPr>
    </w:p>
    <w:p w14:paraId="34A30628" w14:textId="77777777" w:rsidR="00B35C07" w:rsidRDefault="00B35C07" w:rsidP="00B35C07">
      <w:pPr>
        <w:jc w:val="center"/>
        <w:rPr>
          <w:b/>
          <w:lang w:val="sr-Cyrl-CS"/>
        </w:rPr>
      </w:pPr>
      <w:r w:rsidRPr="00E74201">
        <w:rPr>
          <w:b/>
        </w:rPr>
        <w:t>Члан 12.</w:t>
      </w:r>
    </w:p>
    <w:p w14:paraId="6D300B03" w14:textId="77777777" w:rsidR="00B35C07" w:rsidRPr="00B35C07" w:rsidRDefault="00B35C07" w:rsidP="00B35C07">
      <w:pPr>
        <w:jc w:val="center"/>
        <w:rPr>
          <w:b/>
          <w:lang w:val="sr-Cyrl-CS"/>
        </w:rPr>
      </w:pPr>
    </w:p>
    <w:p w14:paraId="6723742A" w14:textId="77777777" w:rsidR="00B35C07" w:rsidRPr="00E74201" w:rsidRDefault="00B35C07" w:rsidP="00B35C07">
      <w:pPr>
        <w:jc w:val="both"/>
      </w:pPr>
      <w:r w:rsidRPr="00E74201">
        <w:t>На све односе уговорних страна који настану у вези спровођења овог уговора, а ни</w:t>
      </w:r>
      <w:r>
        <w:t>су њиме</w:t>
      </w:r>
      <w:r w:rsidRPr="00E74201">
        <w:t xml:space="preserve"> регулисани, примењиваће се одредбе Закона о облигационим односима.</w:t>
      </w:r>
    </w:p>
    <w:p w14:paraId="562C55AF" w14:textId="77777777" w:rsidR="00B35C07" w:rsidRPr="00E74201" w:rsidRDefault="00B35C07" w:rsidP="00B35C07"/>
    <w:p w14:paraId="7DE00006" w14:textId="77777777" w:rsidR="00B35C07" w:rsidRDefault="00B35C07" w:rsidP="00B35C07">
      <w:pPr>
        <w:jc w:val="center"/>
        <w:rPr>
          <w:b/>
          <w:lang w:val="sr-Cyrl-CS"/>
        </w:rPr>
      </w:pPr>
      <w:r w:rsidRPr="00E74201">
        <w:rPr>
          <w:b/>
        </w:rPr>
        <w:t>Члан 13.</w:t>
      </w:r>
    </w:p>
    <w:p w14:paraId="156DE423" w14:textId="77777777" w:rsidR="00B35C07" w:rsidRPr="00B35C07" w:rsidRDefault="00B35C07" w:rsidP="00B35C07">
      <w:pPr>
        <w:jc w:val="center"/>
        <w:rPr>
          <w:b/>
          <w:lang w:val="sr-Cyrl-CS"/>
        </w:rPr>
      </w:pPr>
    </w:p>
    <w:p w14:paraId="33D5D33B" w14:textId="2531606C" w:rsidR="00B35C07" w:rsidRDefault="00B35C07" w:rsidP="00B35C07">
      <w:pPr>
        <w:jc w:val="both"/>
      </w:pPr>
      <w:r>
        <w:t xml:space="preserve">Овај </w:t>
      </w:r>
      <w:r w:rsidRPr="00E74201">
        <w:t>уговор се закључује на период од годину дана</w:t>
      </w:r>
      <w:r>
        <w:t xml:space="preserve"> од дана потписивања уговора, са могућношћу анексирања до</w:t>
      </w:r>
      <w:r w:rsidRPr="00571A48">
        <w:rPr>
          <w:noProof/>
          <w:color w:val="000000"/>
        </w:rPr>
        <w:t> </w:t>
      </w:r>
      <w:r w:rsidRPr="00571A48">
        <w:rPr>
          <w:noProof/>
          <w:color w:val="000000"/>
          <w:spacing w:val="-2"/>
        </w:rPr>
        <w:t xml:space="preserve">завршетка </w:t>
      </w:r>
      <w:r>
        <w:rPr>
          <w:noProof/>
          <w:color w:val="000000"/>
          <w:spacing w:val="-2"/>
        </w:rPr>
        <w:t xml:space="preserve">предметне </w:t>
      </w:r>
      <w:r w:rsidRPr="00571A48">
        <w:rPr>
          <w:noProof/>
          <w:color w:val="000000"/>
          <w:spacing w:val="-2"/>
        </w:rPr>
        <w:t xml:space="preserve">јавне набавке за </w:t>
      </w:r>
      <w:r>
        <w:rPr>
          <w:noProof/>
          <w:spacing w:val="-2"/>
        </w:rPr>
        <w:t>202</w:t>
      </w:r>
      <w:r w:rsidR="001832A0">
        <w:rPr>
          <w:noProof/>
          <w:spacing w:val="-2"/>
          <w:lang w:val="sr-Latn-BA"/>
        </w:rPr>
        <w:t>4.</w:t>
      </w:r>
      <w:r>
        <w:rPr>
          <w:noProof/>
          <w:color w:val="000000"/>
          <w:spacing w:val="-2"/>
        </w:rPr>
        <w:t xml:space="preserve"> г</w:t>
      </w:r>
      <w:r w:rsidRPr="00571A48">
        <w:rPr>
          <w:noProof/>
          <w:color w:val="000000"/>
          <w:spacing w:val="-2"/>
        </w:rPr>
        <w:t>одину</w:t>
      </w:r>
      <w:r w:rsidRPr="00E74201">
        <w:t>.</w:t>
      </w:r>
    </w:p>
    <w:p w14:paraId="2D1540F9" w14:textId="77777777" w:rsidR="00B35C07" w:rsidRPr="00B35C07" w:rsidRDefault="00B35C07" w:rsidP="00B35C07">
      <w:pPr>
        <w:jc w:val="both"/>
        <w:rPr>
          <w:lang w:val="sr-Cyrl-CS"/>
        </w:rPr>
      </w:pPr>
    </w:p>
    <w:p w14:paraId="236A4F53" w14:textId="77777777" w:rsidR="00B35C07" w:rsidRPr="00E74201" w:rsidRDefault="00B35C07" w:rsidP="00B35C07"/>
    <w:p w14:paraId="4071E5D7" w14:textId="77777777" w:rsidR="00B35C07" w:rsidRDefault="00B35C07" w:rsidP="00B35C07">
      <w:pPr>
        <w:jc w:val="center"/>
        <w:rPr>
          <w:b/>
          <w:lang w:val="sr-Cyrl-CS"/>
        </w:rPr>
      </w:pPr>
      <w:r w:rsidRPr="00E74201">
        <w:rPr>
          <w:b/>
        </w:rPr>
        <w:t>Члан 14.</w:t>
      </w:r>
    </w:p>
    <w:p w14:paraId="6C8B35E8" w14:textId="77777777" w:rsidR="00B35C07" w:rsidRPr="00B35C07" w:rsidRDefault="00B35C07" w:rsidP="00B35C07">
      <w:pPr>
        <w:jc w:val="center"/>
        <w:rPr>
          <w:b/>
          <w:lang w:val="sr-Cyrl-CS"/>
        </w:rPr>
      </w:pPr>
    </w:p>
    <w:p w14:paraId="339FE617" w14:textId="77777777" w:rsidR="00B35C07" w:rsidRPr="00E74201" w:rsidRDefault="00B35C07" w:rsidP="00B35C07">
      <w:pPr>
        <w:jc w:val="both"/>
      </w:pPr>
      <w:r w:rsidRPr="00E74201">
        <w:t xml:space="preserve">Овај уговор сачињен је у </w:t>
      </w:r>
      <w:r>
        <w:rPr>
          <w:lang w:val="sr-Cyrl-CS"/>
        </w:rPr>
        <w:t>4 (</w:t>
      </w:r>
      <w:r w:rsidRPr="00E74201">
        <w:t>четири</w:t>
      </w:r>
      <w:r>
        <w:rPr>
          <w:lang w:val="sr-Cyrl-CS"/>
        </w:rPr>
        <w:t>)</w:t>
      </w:r>
      <w:r w:rsidRPr="00E74201">
        <w:t xml:space="preserve"> истоветна примерка, за сваку уговорну страну по </w:t>
      </w:r>
      <w:r>
        <w:rPr>
          <w:lang w:val="sr-Cyrl-CS"/>
        </w:rPr>
        <w:t>2 (</w:t>
      </w:r>
      <w:r w:rsidRPr="00E74201">
        <w:t>два</w:t>
      </w:r>
      <w:r>
        <w:rPr>
          <w:lang w:val="sr-Cyrl-CS"/>
        </w:rPr>
        <w:t>) примерка</w:t>
      </w:r>
      <w:r w:rsidRPr="00E74201">
        <w:t>.</w:t>
      </w:r>
    </w:p>
    <w:p w14:paraId="184ACDE9" w14:textId="77777777" w:rsidR="00B35C07" w:rsidRPr="00E74201" w:rsidRDefault="00B35C07" w:rsidP="00B35C07"/>
    <w:p w14:paraId="08CA170D" w14:textId="77777777" w:rsidR="00B35C07" w:rsidRPr="00E74201" w:rsidRDefault="00B35C07" w:rsidP="00B35C07"/>
    <w:p w14:paraId="4BE2F210" w14:textId="77777777" w:rsidR="00B35C07" w:rsidRPr="00E74201" w:rsidRDefault="00B35C07" w:rsidP="00B35C07"/>
    <w:p w14:paraId="5C6D2D52" w14:textId="77777777" w:rsidR="00B35C07" w:rsidRPr="00772DE5" w:rsidRDefault="00B35C07" w:rsidP="00B35C07">
      <w:r>
        <w:t xml:space="preserve">    </w:t>
      </w:r>
      <w:r w:rsidRPr="00E74201">
        <w:t>За</w:t>
      </w:r>
      <w:r w:rsidR="00314B6A">
        <w:rPr>
          <w:lang w:val="sr-Cyrl-CS"/>
        </w:rPr>
        <w:t xml:space="preserve"> Наручиоца</w:t>
      </w:r>
      <w:r>
        <w:tab/>
      </w:r>
      <w:r>
        <w:tab/>
      </w:r>
      <w:r>
        <w:tab/>
      </w:r>
      <w:r>
        <w:tab/>
        <w:t xml:space="preserve">   </w:t>
      </w:r>
      <w:r w:rsidR="00314B6A">
        <w:rPr>
          <w:lang w:val="sr-Cyrl-CS"/>
        </w:rPr>
        <w:t xml:space="preserve">             </w:t>
      </w:r>
      <w:r>
        <w:t xml:space="preserve">                  За Извршиоца</w:t>
      </w:r>
      <w:r w:rsidRPr="00E74201">
        <w:t xml:space="preserve"> </w:t>
      </w:r>
    </w:p>
    <w:p w14:paraId="63709700" w14:textId="77777777" w:rsidR="00B35C07" w:rsidRDefault="00B35C07" w:rsidP="00B35C07"/>
    <w:p w14:paraId="715DD0A2" w14:textId="77777777" w:rsidR="00B35C07" w:rsidRDefault="00B35C07" w:rsidP="00B35C07"/>
    <w:p w14:paraId="3719DDCC" w14:textId="77777777" w:rsidR="00B35C07" w:rsidRPr="00772DE5" w:rsidRDefault="00B35C07" w:rsidP="00B35C07">
      <w:r>
        <w:t>________________________</w:t>
      </w:r>
      <w:r>
        <w:tab/>
      </w:r>
      <w:r>
        <w:tab/>
      </w:r>
      <w:r>
        <w:tab/>
        <w:t xml:space="preserve">          _______________________</w:t>
      </w:r>
    </w:p>
    <w:p w14:paraId="765EBA31" w14:textId="77777777" w:rsidR="00B35C07" w:rsidRPr="00E74201" w:rsidRDefault="00B35C07" w:rsidP="00B35C07"/>
    <w:p w14:paraId="2B19D6E6" w14:textId="77777777" w:rsidR="00B35C07" w:rsidRPr="00E74201" w:rsidRDefault="00B35C07" w:rsidP="00B35C07"/>
    <w:p w14:paraId="1955FB04" w14:textId="77777777" w:rsidR="00B35C07" w:rsidRPr="00E74201" w:rsidRDefault="00B35C07" w:rsidP="00B35C07">
      <w:pPr>
        <w:jc w:val="both"/>
      </w:pPr>
    </w:p>
    <w:p w14:paraId="128B8A8B" w14:textId="77777777" w:rsidR="00B35C07" w:rsidRDefault="00B35C07" w:rsidP="00B35C07">
      <w:pPr>
        <w:rPr>
          <w:lang w:val="sr-Cyrl-CS"/>
        </w:rPr>
      </w:pPr>
    </w:p>
    <w:p w14:paraId="0E4EB1EB" w14:textId="64440EF8" w:rsidR="00533949" w:rsidRPr="004F5C28" w:rsidRDefault="006432F4" w:rsidP="004F5C28">
      <w:pPr>
        <w:jc w:val="both"/>
        <w:rPr>
          <w:b/>
          <w:lang w:val="sr-Cyrl-CS"/>
        </w:rPr>
      </w:pPr>
      <w:r w:rsidRPr="004F5C28">
        <w:rPr>
          <w:b/>
          <w:lang w:val="sr-Cyrl-CS"/>
        </w:rPr>
        <w:t xml:space="preserve">НАПОМЕНА: </w:t>
      </w:r>
      <w:r w:rsidR="004F5C28" w:rsidRPr="004F5C28">
        <w:rPr>
          <w:b/>
          <w:lang w:val="sr-Cyrl-CS"/>
        </w:rPr>
        <w:t xml:space="preserve">УГОВОР О НАБАВЦИ УСЛУГА ЗА ПАРТИЈУ БРОЈ 1- МИКРОБИОЛОШКЕ АНАЛИЗЕ У КУХИЊАМА БИЋЕ ЗАКЉУЧЕН </w:t>
      </w:r>
      <w:r w:rsidR="00B93FDC">
        <w:rPr>
          <w:b/>
          <w:lang w:val="sr-Cyrl-CS"/>
        </w:rPr>
        <w:t xml:space="preserve">СА ИЗАБРАНИМ ПОНУЂАЧЕМ </w:t>
      </w:r>
      <w:r w:rsidR="004F5C28" w:rsidRPr="004F5C28">
        <w:rPr>
          <w:b/>
          <w:lang w:val="sr-Cyrl-CS"/>
        </w:rPr>
        <w:t xml:space="preserve">ПОСЛЕ ИСТЕКА УГОВОРА ИЗ ПРЕТХОДНЕ ГОДИНЕ, ТО ЈЕСТ </w:t>
      </w:r>
      <w:r w:rsidR="00B93FDC">
        <w:rPr>
          <w:b/>
          <w:lang w:val="sr-Cyrl-CS"/>
        </w:rPr>
        <w:t xml:space="preserve">ДАНА </w:t>
      </w:r>
      <w:r w:rsidR="004F5C28" w:rsidRPr="004F5C28">
        <w:rPr>
          <w:b/>
          <w:lang w:val="sr-Cyrl-CS"/>
        </w:rPr>
        <w:t>0</w:t>
      </w:r>
      <w:r w:rsidR="001832A0">
        <w:rPr>
          <w:b/>
          <w:lang w:val="sr-Latn-BA"/>
        </w:rPr>
        <w:t>5</w:t>
      </w:r>
      <w:r w:rsidR="004F5C28" w:rsidRPr="004F5C28">
        <w:rPr>
          <w:b/>
          <w:lang w:val="sr-Cyrl-CS"/>
        </w:rPr>
        <w:t>.04.202</w:t>
      </w:r>
      <w:r w:rsidR="001832A0">
        <w:rPr>
          <w:b/>
          <w:lang w:val="sr-Latn-BA"/>
        </w:rPr>
        <w:t>3</w:t>
      </w:r>
      <w:r w:rsidR="004F5C28" w:rsidRPr="004F5C28">
        <w:rPr>
          <w:b/>
          <w:lang w:val="sr-Cyrl-CS"/>
        </w:rPr>
        <w:t>. ГОДИНЕ.</w:t>
      </w:r>
    </w:p>
    <w:p w14:paraId="7C0C396B" w14:textId="374BC01F" w:rsidR="004F5C28" w:rsidRPr="004F5C28" w:rsidRDefault="004F5C28" w:rsidP="004F5C28">
      <w:pPr>
        <w:jc w:val="both"/>
        <w:rPr>
          <w:b/>
          <w:lang w:val="sr-Cyrl-CS"/>
        </w:rPr>
      </w:pPr>
      <w:r w:rsidRPr="004F5C28">
        <w:rPr>
          <w:b/>
          <w:lang w:val="sr-Cyrl-CS"/>
        </w:rPr>
        <w:t xml:space="preserve">УГОВОР О </w:t>
      </w:r>
      <w:r>
        <w:rPr>
          <w:b/>
          <w:lang w:val="sr-Cyrl-CS"/>
        </w:rPr>
        <w:t>НАБАВЦИ УСЛУГА ЗА ПАРТИЈУ БРОЈ 2</w:t>
      </w:r>
      <w:r w:rsidRPr="004F5C28">
        <w:rPr>
          <w:b/>
          <w:lang w:val="sr-Cyrl-CS"/>
        </w:rPr>
        <w:t xml:space="preserve">- </w:t>
      </w:r>
      <w:r w:rsidR="00B93FDC">
        <w:rPr>
          <w:b/>
          <w:lang w:val="sr-Cyrl-CS"/>
        </w:rPr>
        <w:t xml:space="preserve">САНИТАРНИ ПРЕГЛЕДИ РАДНИКА </w:t>
      </w:r>
      <w:r w:rsidRPr="004F5C28">
        <w:rPr>
          <w:b/>
          <w:lang w:val="sr-Cyrl-CS"/>
        </w:rPr>
        <w:t xml:space="preserve">БИЋЕ ЗАКЉУЧЕН </w:t>
      </w:r>
      <w:r w:rsidR="00B93FDC">
        <w:rPr>
          <w:b/>
          <w:lang w:val="sr-Cyrl-CS"/>
        </w:rPr>
        <w:t>СА ИЗАБРАНИМ ПОНУЂАЧЕМ</w:t>
      </w:r>
      <w:r w:rsidR="00B93FDC" w:rsidRPr="004F5C28">
        <w:rPr>
          <w:b/>
          <w:lang w:val="sr-Cyrl-CS"/>
        </w:rPr>
        <w:t xml:space="preserve"> </w:t>
      </w:r>
      <w:r w:rsidRPr="004F5C28">
        <w:rPr>
          <w:b/>
          <w:lang w:val="sr-Cyrl-CS"/>
        </w:rPr>
        <w:t>ПОСЛЕ ИСТЕКА УГОВОРА ИЗ ПРЕТХОДНЕ ГО</w:t>
      </w:r>
      <w:r w:rsidR="00B93FDC">
        <w:rPr>
          <w:b/>
          <w:lang w:val="sr-Cyrl-CS"/>
        </w:rPr>
        <w:t xml:space="preserve">ДИНЕ, ТО ЈЕСТ ДАНА </w:t>
      </w:r>
      <w:r w:rsidR="001832A0">
        <w:rPr>
          <w:b/>
          <w:lang w:val="sr-Latn-BA"/>
        </w:rPr>
        <w:t>31</w:t>
      </w:r>
      <w:r w:rsidR="00B93FDC">
        <w:rPr>
          <w:b/>
          <w:lang w:val="sr-Cyrl-CS"/>
        </w:rPr>
        <w:t>.03</w:t>
      </w:r>
      <w:r w:rsidRPr="004F5C28">
        <w:rPr>
          <w:b/>
          <w:lang w:val="sr-Cyrl-CS"/>
        </w:rPr>
        <w:t>.202</w:t>
      </w:r>
      <w:r w:rsidR="001832A0">
        <w:rPr>
          <w:b/>
          <w:lang w:val="sr-Latn-BA"/>
        </w:rPr>
        <w:t>3</w:t>
      </w:r>
      <w:r w:rsidRPr="004F5C28">
        <w:rPr>
          <w:b/>
          <w:lang w:val="sr-Cyrl-CS"/>
        </w:rPr>
        <w:t>. ГОДИНЕ.</w:t>
      </w:r>
    </w:p>
    <w:p w14:paraId="7C03AEC9" w14:textId="77777777" w:rsidR="00533949" w:rsidRDefault="00533949" w:rsidP="00B35C07">
      <w:pPr>
        <w:rPr>
          <w:lang w:val="sr-Cyrl-CS"/>
        </w:rPr>
      </w:pPr>
    </w:p>
    <w:p w14:paraId="34554B08" w14:textId="77777777" w:rsidR="00533949" w:rsidRDefault="00533949" w:rsidP="00B35C07">
      <w:pPr>
        <w:rPr>
          <w:lang w:val="sr-Cyrl-CS"/>
        </w:rPr>
      </w:pPr>
    </w:p>
    <w:p w14:paraId="472C4F0B" w14:textId="77777777" w:rsidR="00533949" w:rsidRDefault="00533949" w:rsidP="00B35C07">
      <w:pPr>
        <w:rPr>
          <w:lang w:val="sr-Cyrl-CS"/>
        </w:rPr>
      </w:pPr>
    </w:p>
    <w:p w14:paraId="09E12A5F" w14:textId="77777777" w:rsidR="00533949" w:rsidRDefault="00533949" w:rsidP="00B35C07">
      <w:pPr>
        <w:rPr>
          <w:lang w:val="sr-Cyrl-CS"/>
        </w:rPr>
      </w:pPr>
    </w:p>
    <w:p w14:paraId="1E233C08" w14:textId="77777777" w:rsidR="00533949" w:rsidRDefault="00533949" w:rsidP="00B35C07">
      <w:pPr>
        <w:rPr>
          <w:lang w:val="sr-Cyrl-CS"/>
        </w:rPr>
      </w:pPr>
    </w:p>
    <w:p w14:paraId="48C2B741" w14:textId="77777777" w:rsidR="00533949" w:rsidRDefault="00533949" w:rsidP="00B35C07">
      <w:pPr>
        <w:rPr>
          <w:lang w:val="sr-Cyrl-CS"/>
        </w:rPr>
      </w:pPr>
    </w:p>
    <w:p w14:paraId="70FD02DD" w14:textId="77777777" w:rsidR="00533949" w:rsidRDefault="00533949" w:rsidP="00B35C07">
      <w:pPr>
        <w:rPr>
          <w:lang w:val="sr-Cyrl-CS"/>
        </w:rPr>
      </w:pPr>
    </w:p>
    <w:p w14:paraId="3563D8B7" w14:textId="77777777" w:rsidR="006432F4" w:rsidRDefault="006432F4" w:rsidP="00B35C07">
      <w:pPr>
        <w:rPr>
          <w:lang w:val="sr-Cyrl-CS"/>
        </w:rPr>
      </w:pPr>
    </w:p>
    <w:p w14:paraId="527DA4D8" w14:textId="77777777" w:rsidR="00B93FDC" w:rsidRDefault="00B93FDC" w:rsidP="00B35C07">
      <w:pPr>
        <w:rPr>
          <w:lang w:val="sr-Cyrl-CS"/>
        </w:rPr>
      </w:pPr>
    </w:p>
    <w:p w14:paraId="3929CD6F" w14:textId="77777777" w:rsidR="00533949" w:rsidRPr="00533949" w:rsidRDefault="00533949" w:rsidP="00B35C07">
      <w:pPr>
        <w:rPr>
          <w:lang w:val="sr-Cyrl-CS"/>
        </w:rPr>
      </w:pPr>
    </w:p>
    <w:p w14:paraId="13BAE26F" w14:textId="77777777" w:rsidR="00B35C07" w:rsidRDefault="00B35C07" w:rsidP="00B35C07"/>
    <w:p w14:paraId="038D7E44" w14:textId="77777777" w:rsidR="00533949" w:rsidRPr="006432F4" w:rsidRDefault="00533949" w:rsidP="00533949">
      <w:pPr>
        <w:ind w:left="3079" w:right="609" w:hanging="2456"/>
        <w:rPr>
          <w:b/>
          <w:color w:val="000000" w:themeColor="text1"/>
        </w:rPr>
      </w:pPr>
      <w:r w:rsidRPr="006432F4">
        <w:rPr>
          <w:b/>
          <w:color w:val="000000" w:themeColor="text1"/>
          <w:spacing w:val="-1"/>
          <w:lang w:val="sr-Cyrl-CS"/>
        </w:rPr>
        <w:lastRenderedPageBreak/>
        <w:t xml:space="preserve">      </w:t>
      </w:r>
      <w:r w:rsidRPr="006432F4">
        <w:rPr>
          <w:b/>
          <w:color w:val="000000" w:themeColor="text1"/>
          <w:spacing w:val="-1"/>
        </w:rPr>
        <w:t>О</w:t>
      </w:r>
      <w:r w:rsidRPr="006432F4">
        <w:rPr>
          <w:b/>
          <w:color w:val="000000" w:themeColor="text1"/>
        </w:rPr>
        <w:t>БР</w:t>
      </w:r>
      <w:r w:rsidRPr="006432F4">
        <w:rPr>
          <w:b/>
          <w:color w:val="000000" w:themeColor="text1"/>
          <w:spacing w:val="-2"/>
        </w:rPr>
        <w:t>А</w:t>
      </w:r>
      <w:r w:rsidRPr="006432F4">
        <w:rPr>
          <w:b/>
          <w:color w:val="000000" w:themeColor="text1"/>
          <w:spacing w:val="1"/>
        </w:rPr>
        <w:t>З</w:t>
      </w:r>
      <w:r w:rsidRPr="006432F4">
        <w:rPr>
          <w:b/>
          <w:color w:val="000000" w:themeColor="text1"/>
          <w:spacing w:val="-1"/>
        </w:rPr>
        <w:t>А</w:t>
      </w:r>
      <w:r w:rsidRPr="006432F4">
        <w:rPr>
          <w:b/>
          <w:color w:val="000000" w:themeColor="text1"/>
        </w:rPr>
        <w:t xml:space="preserve">Ц </w:t>
      </w:r>
      <w:r w:rsidRPr="006432F4">
        <w:rPr>
          <w:b/>
          <w:color w:val="000000" w:themeColor="text1"/>
          <w:spacing w:val="-2"/>
        </w:rPr>
        <w:t>И</w:t>
      </w:r>
      <w:r w:rsidRPr="006432F4">
        <w:rPr>
          <w:b/>
          <w:color w:val="000000" w:themeColor="text1"/>
          <w:spacing w:val="1"/>
        </w:rPr>
        <w:t>ЗЈ</w:t>
      </w:r>
      <w:r w:rsidRPr="006432F4">
        <w:rPr>
          <w:b/>
          <w:color w:val="000000" w:themeColor="text1"/>
          <w:spacing w:val="-1"/>
        </w:rPr>
        <w:t>А</w:t>
      </w:r>
      <w:r w:rsidRPr="006432F4">
        <w:rPr>
          <w:b/>
          <w:color w:val="000000" w:themeColor="text1"/>
        </w:rPr>
        <w:t>ВЕ О</w:t>
      </w:r>
      <w:r w:rsidRPr="006432F4">
        <w:rPr>
          <w:b/>
          <w:color w:val="000000" w:themeColor="text1"/>
          <w:spacing w:val="-1"/>
        </w:rPr>
        <w:t xml:space="preserve"> И</w:t>
      </w:r>
      <w:r w:rsidRPr="006432F4">
        <w:rPr>
          <w:b/>
          <w:color w:val="000000" w:themeColor="text1"/>
        </w:rPr>
        <w:t>С</w:t>
      </w:r>
      <w:r w:rsidRPr="006432F4">
        <w:rPr>
          <w:b/>
          <w:color w:val="000000" w:themeColor="text1"/>
          <w:spacing w:val="-1"/>
        </w:rPr>
        <w:t>П</w:t>
      </w:r>
      <w:r w:rsidRPr="006432F4">
        <w:rPr>
          <w:b/>
          <w:color w:val="000000" w:themeColor="text1"/>
        </w:rPr>
        <w:t>УЊЕ</w:t>
      </w:r>
      <w:r w:rsidRPr="006432F4">
        <w:rPr>
          <w:b/>
          <w:color w:val="000000" w:themeColor="text1"/>
          <w:spacing w:val="-2"/>
        </w:rPr>
        <w:t>Н</w:t>
      </w:r>
      <w:r w:rsidRPr="006432F4">
        <w:rPr>
          <w:b/>
          <w:color w:val="000000" w:themeColor="text1"/>
          <w:spacing w:val="-1"/>
        </w:rPr>
        <w:t>О</w:t>
      </w:r>
      <w:r w:rsidRPr="006432F4">
        <w:rPr>
          <w:b/>
          <w:color w:val="000000" w:themeColor="text1"/>
        </w:rPr>
        <w:t>С</w:t>
      </w:r>
      <w:r w:rsidRPr="006432F4">
        <w:rPr>
          <w:b/>
          <w:color w:val="000000" w:themeColor="text1"/>
          <w:spacing w:val="-1"/>
        </w:rPr>
        <w:t>Т</w:t>
      </w:r>
      <w:r w:rsidRPr="006432F4">
        <w:rPr>
          <w:b/>
          <w:color w:val="000000" w:themeColor="text1"/>
        </w:rPr>
        <w:t>И УС</w:t>
      </w:r>
      <w:r w:rsidRPr="006432F4">
        <w:rPr>
          <w:b/>
          <w:color w:val="000000" w:themeColor="text1"/>
          <w:spacing w:val="-1"/>
        </w:rPr>
        <w:t>ЛО</w:t>
      </w:r>
      <w:r w:rsidRPr="006432F4">
        <w:rPr>
          <w:b/>
          <w:color w:val="000000" w:themeColor="text1"/>
        </w:rPr>
        <w:t xml:space="preserve">ВА </w:t>
      </w:r>
      <w:r w:rsidRPr="006432F4">
        <w:rPr>
          <w:b/>
          <w:color w:val="000000" w:themeColor="text1"/>
          <w:spacing w:val="1"/>
        </w:rPr>
        <w:t>З</w:t>
      </w:r>
      <w:r w:rsidRPr="006432F4">
        <w:rPr>
          <w:b/>
          <w:color w:val="000000" w:themeColor="text1"/>
        </w:rPr>
        <w:t>А УЧ</w:t>
      </w:r>
      <w:r w:rsidRPr="006432F4">
        <w:rPr>
          <w:b/>
          <w:color w:val="000000" w:themeColor="text1"/>
          <w:spacing w:val="-1"/>
        </w:rPr>
        <w:t>Е</w:t>
      </w:r>
      <w:r w:rsidRPr="006432F4">
        <w:rPr>
          <w:b/>
          <w:color w:val="000000" w:themeColor="text1"/>
        </w:rPr>
        <w:t xml:space="preserve">ШЋЕ У </w:t>
      </w:r>
      <w:r w:rsidRPr="006432F4">
        <w:rPr>
          <w:b/>
          <w:color w:val="000000" w:themeColor="text1"/>
          <w:spacing w:val="-1"/>
        </w:rPr>
        <w:t>ПО</w:t>
      </w:r>
      <w:r w:rsidRPr="006432F4">
        <w:rPr>
          <w:b/>
          <w:color w:val="000000" w:themeColor="text1"/>
        </w:rPr>
        <w:t>С</w:t>
      </w:r>
      <w:r w:rsidRPr="006432F4">
        <w:rPr>
          <w:b/>
          <w:color w:val="000000" w:themeColor="text1"/>
          <w:spacing w:val="-1"/>
        </w:rPr>
        <w:t>Т</w:t>
      </w:r>
      <w:r w:rsidRPr="006432F4">
        <w:rPr>
          <w:b/>
          <w:color w:val="000000" w:themeColor="text1"/>
        </w:rPr>
        <w:t xml:space="preserve">УПКУ </w:t>
      </w:r>
      <w:r w:rsidRPr="006432F4">
        <w:rPr>
          <w:b/>
          <w:color w:val="000000" w:themeColor="text1"/>
          <w:spacing w:val="-2"/>
        </w:rPr>
        <w:t>Н</w:t>
      </w:r>
      <w:r w:rsidRPr="006432F4">
        <w:rPr>
          <w:b/>
          <w:color w:val="000000" w:themeColor="text1"/>
          <w:spacing w:val="-1"/>
        </w:rPr>
        <w:t>А</w:t>
      </w:r>
      <w:r w:rsidRPr="006432F4">
        <w:rPr>
          <w:b/>
          <w:color w:val="000000" w:themeColor="text1"/>
        </w:rPr>
        <w:t>Б</w:t>
      </w:r>
      <w:r w:rsidRPr="006432F4">
        <w:rPr>
          <w:b/>
          <w:color w:val="000000" w:themeColor="text1"/>
          <w:spacing w:val="-1"/>
        </w:rPr>
        <w:t>А</w:t>
      </w:r>
      <w:r w:rsidRPr="006432F4">
        <w:rPr>
          <w:b/>
          <w:color w:val="000000" w:themeColor="text1"/>
        </w:rPr>
        <w:t>ВКЕ</w:t>
      </w:r>
    </w:p>
    <w:p w14:paraId="6631A42F" w14:textId="537377F7" w:rsidR="00533949" w:rsidRPr="00EB058E" w:rsidRDefault="00763BD1" w:rsidP="00763BD1">
      <w:pPr>
        <w:spacing w:before="1"/>
        <w:ind w:right="4112"/>
        <w:rPr>
          <w:b/>
          <w:color w:val="000000" w:themeColor="text1"/>
          <w:lang w:val="sr-Latn-BA"/>
        </w:rPr>
      </w:pPr>
      <w:r w:rsidRPr="006432F4">
        <w:rPr>
          <w:b/>
          <w:color w:val="000000" w:themeColor="text1"/>
          <w:spacing w:val="1"/>
          <w:lang w:val="sr-Cyrl-CS"/>
        </w:rPr>
        <w:t xml:space="preserve">                                                                  </w:t>
      </w:r>
      <w:r w:rsidR="00533949" w:rsidRPr="006432F4">
        <w:rPr>
          <w:b/>
          <w:color w:val="000000" w:themeColor="text1"/>
          <w:spacing w:val="1"/>
        </w:rPr>
        <w:t>бр</w:t>
      </w:r>
      <w:r w:rsidR="00533949" w:rsidRPr="006432F4">
        <w:rPr>
          <w:b/>
          <w:color w:val="000000" w:themeColor="text1"/>
        </w:rPr>
        <w:t>. 1</w:t>
      </w:r>
      <w:r w:rsidR="00EB058E">
        <w:rPr>
          <w:b/>
          <w:color w:val="000000" w:themeColor="text1"/>
          <w:lang w:val="sr-Latn-BA"/>
        </w:rPr>
        <w:t>8</w:t>
      </w:r>
      <w:r w:rsidR="00533949" w:rsidRPr="006432F4">
        <w:rPr>
          <w:b/>
          <w:color w:val="000000" w:themeColor="text1"/>
        </w:rPr>
        <w:t>/2</w:t>
      </w:r>
      <w:r w:rsidR="00EB058E">
        <w:rPr>
          <w:b/>
          <w:color w:val="000000" w:themeColor="text1"/>
          <w:lang w:val="sr-Latn-BA"/>
        </w:rPr>
        <w:t>2</w:t>
      </w:r>
    </w:p>
    <w:p w14:paraId="197482BB" w14:textId="77777777" w:rsidR="00533949" w:rsidRPr="00CA7CC5" w:rsidRDefault="00533949" w:rsidP="00533949">
      <w:pPr>
        <w:jc w:val="center"/>
        <w:rPr>
          <w:b/>
          <w:bCs/>
        </w:rPr>
      </w:pPr>
    </w:p>
    <w:p w14:paraId="25C809BD" w14:textId="77777777" w:rsidR="00533949" w:rsidRPr="00D93835" w:rsidRDefault="00533949" w:rsidP="00533949">
      <w:pPr>
        <w:jc w:val="center"/>
        <w:rPr>
          <w:b/>
          <w:bCs/>
        </w:rPr>
      </w:pPr>
      <w:r w:rsidRPr="00D93835">
        <w:rPr>
          <w:b/>
          <w:bCs/>
        </w:rPr>
        <w:t>ИЗЈАВА ПОНУЂАЧА</w:t>
      </w:r>
    </w:p>
    <w:p w14:paraId="062A6E48" w14:textId="77777777" w:rsidR="00533949" w:rsidRPr="00533949" w:rsidRDefault="00533949" w:rsidP="00533949">
      <w:pPr>
        <w:jc w:val="center"/>
        <w:rPr>
          <w:b/>
          <w:bCs/>
          <w:lang w:val="sr-Cyrl-CS"/>
        </w:rPr>
      </w:pPr>
      <w:r w:rsidRPr="00D93835">
        <w:rPr>
          <w:b/>
          <w:bCs/>
        </w:rPr>
        <w:t xml:space="preserve">О ИСПУЊАВАЊУ УСЛОВА </w:t>
      </w:r>
    </w:p>
    <w:p w14:paraId="24D572BC" w14:textId="77777777" w:rsidR="00533949" w:rsidRPr="00CA7CC5" w:rsidRDefault="00533949" w:rsidP="00533949">
      <w:pPr>
        <w:rPr>
          <w:b/>
          <w:bCs/>
        </w:rPr>
      </w:pPr>
    </w:p>
    <w:p w14:paraId="2B9F6114" w14:textId="77777777" w:rsidR="00533949" w:rsidRPr="00D93835" w:rsidRDefault="00533949" w:rsidP="00533949">
      <w:pPr>
        <w:jc w:val="both"/>
      </w:pPr>
      <w:r>
        <w:rPr>
          <w:lang w:val="sr-Cyrl-CS"/>
        </w:rPr>
        <w:t>П</w:t>
      </w:r>
      <w:r w:rsidRPr="00D93835">
        <w:t>од пуном материјалном и кривичном одговорношћу, као заступник понуђача, дајем следећу</w:t>
      </w:r>
    </w:p>
    <w:p w14:paraId="1C5BFA62" w14:textId="77777777" w:rsidR="00533949" w:rsidRPr="00CA7CC5" w:rsidRDefault="00533949" w:rsidP="00533949">
      <w:pPr>
        <w:jc w:val="both"/>
      </w:pPr>
      <w:r w:rsidRPr="00D93835">
        <w:tab/>
      </w:r>
      <w:r w:rsidRPr="00D93835">
        <w:tab/>
      </w:r>
      <w:r w:rsidRPr="00D93835">
        <w:tab/>
      </w:r>
      <w:r w:rsidRPr="00D93835">
        <w:tab/>
      </w:r>
    </w:p>
    <w:p w14:paraId="0FA14B56" w14:textId="77777777" w:rsidR="00533949" w:rsidRPr="00D93835" w:rsidRDefault="00533949" w:rsidP="00533949">
      <w:pPr>
        <w:jc w:val="center"/>
        <w:rPr>
          <w:b/>
        </w:rPr>
      </w:pPr>
      <w:r w:rsidRPr="00D93835">
        <w:rPr>
          <w:b/>
        </w:rPr>
        <w:t>И З Ј А В У</w:t>
      </w:r>
    </w:p>
    <w:p w14:paraId="39D3CB87" w14:textId="77777777" w:rsidR="00533949" w:rsidRPr="00D93835" w:rsidRDefault="00533949" w:rsidP="00533949">
      <w:pPr>
        <w:jc w:val="center"/>
      </w:pPr>
    </w:p>
    <w:p w14:paraId="0D33D71B" w14:textId="77777777" w:rsidR="00533949" w:rsidRPr="00D93835" w:rsidRDefault="00533949" w:rsidP="00533949">
      <w:pPr>
        <w:jc w:val="both"/>
        <w:rPr>
          <w:iCs/>
        </w:rPr>
      </w:pPr>
      <w:proofErr w:type="gramStart"/>
      <w:r w:rsidRPr="00D93835">
        <w:t xml:space="preserve">Понуђач </w:t>
      </w:r>
      <w:r w:rsidRPr="00D93835">
        <w:rPr>
          <w:i/>
        </w:rPr>
        <w:t xml:space="preserve"> _</w:t>
      </w:r>
      <w:proofErr w:type="gramEnd"/>
      <w:r w:rsidRPr="00D93835">
        <w:rPr>
          <w:i/>
        </w:rPr>
        <w:t>____________________________________________</w:t>
      </w:r>
      <w:r w:rsidRPr="00D93835">
        <w:rPr>
          <w:i/>
          <w:iCs/>
        </w:rPr>
        <w:t>[</w:t>
      </w:r>
      <w:r w:rsidRPr="00D93835">
        <w:rPr>
          <w:i/>
        </w:rPr>
        <w:t>навести назив понуђача</w:t>
      </w:r>
      <w:r w:rsidRPr="00D93835">
        <w:rPr>
          <w:i/>
          <w:iCs/>
        </w:rPr>
        <w:t>]</w:t>
      </w:r>
      <w:r>
        <w:rPr>
          <w:i/>
          <w:iCs/>
          <w:lang w:val="sr-Cyrl-CS"/>
        </w:rPr>
        <w:t xml:space="preserve"> </w:t>
      </w:r>
      <w:r>
        <w:t>у поступку</w:t>
      </w:r>
      <w:r>
        <w:rPr>
          <w:lang w:val="sr-Cyrl-CS"/>
        </w:rPr>
        <w:t xml:space="preserve"> </w:t>
      </w:r>
      <w:r w:rsidRPr="00D93835">
        <w:t>набавке...........................</w:t>
      </w:r>
      <w:r w:rsidRPr="00D93835">
        <w:rPr>
          <w:i/>
          <w:iCs/>
        </w:rPr>
        <w:t>[</w:t>
      </w:r>
      <w:r w:rsidRPr="00D93835">
        <w:rPr>
          <w:i/>
        </w:rPr>
        <w:t>навести предмет набавке</w:t>
      </w:r>
      <w:r w:rsidRPr="00D93835">
        <w:rPr>
          <w:i/>
          <w:iCs/>
        </w:rPr>
        <w:t>]</w:t>
      </w:r>
      <w:r>
        <w:rPr>
          <w:i/>
          <w:iCs/>
          <w:lang w:val="sr-Cyrl-CS"/>
        </w:rPr>
        <w:t xml:space="preserve"> </w:t>
      </w:r>
      <w:r w:rsidRPr="00D93835">
        <w:t>број ......................</w:t>
      </w:r>
      <w:r w:rsidRPr="00D93835">
        <w:rPr>
          <w:i/>
          <w:iCs/>
        </w:rPr>
        <w:t>[навести редни број набавкe]</w:t>
      </w:r>
      <w:r w:rsidRPr="00D93835">
        <w:t>, испуњава све услове, односно услове дефинисане документацијом</w:t>
      </w:r>
      <w:r>
        <w:rPr>
          <w:lang w:val="sr-Cyrl-CS"/>
        </w:rPr>
        <w:t xml:space="preserve"> </w:t>
      </w:r>
      <w:r w:rsidRPr="00D93835">
        <w:t>за предметну набавку, и то:</w:t>
      </w:r>
    </w:p>
    <w:p w14:paraId="18CFF137" w14:textId="77777777" w:rsidR="00533949" w:rsidRPr="00D93835" w:rsidRDefault="00533949" w:rsidP="00533949">
      <w:pPr>
        <w:pStyle w:val="ListParagraph"/>
        <w:suppressAutoHyphens/>
        <w:ind w:left="1350"/>
        <w:contextualSpacing w:val="0"/>
        <w:jc w:val="both"/>
        <w:rPr>
          <w:lang w:val="sr-Cyrl-CS"/>
        </w:rPr>
      </w:pPr>
    </w:p>
    <w:p w14:paraId="7C658C9D" w14:textId="77777777" w:rsidR="00533949" w:rsidRPr="004700DD" w:rsidRDefault="00533949" w:rsidP="00533949">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Pr="00D93835">
        <w:t>;</w:t>
      </w:r>
    </w:p>
    <w:p w14:paraId="5ED067BB" w14:textId="77777777" w:rsidR="00533949" w:rsidRDefault="00533949" w:rsidP="00533949">
      <w:pPr>
        <w:ind w:left="839" w:right="115" w:hanging="360"/>
        <w:jc w:val="both"/>
        <w:rPr>
          <w:lang w:val="sr-Cyrl-CS"/>
        </w:rPr>
      </w:pPr>
    </w:p>
    <w:p w14:paraId="7C286525" w14:textId="77777777" w:rsidR="00533949" w:rsidRPr="00D93835" w:rsidRDefault="00533949" w:rsidP="00533949">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p>
    <w:p w14:paraId="34BD3214" w14:textId="77777777" w:rsidR="00533949" w:rsidRPr="00D93835" w:rsidRDefault="00533949" w:rsidP="00533949">
      <w:pPr>
        <w:spacing w:before="9"/>
      </w:pPr>
    </w:p>
    <w:p w14:paraId="593709FF" w14:textId="77777777" w:rsidR="00533949" w:rsidRDefault="00533949" w:rsidP="00533949">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Pr="00D93835">
        <w:t>;</w:t>
      </w:r>
    </w:p>
    <w:p w14:paraId="2F876895" w14:textId="77777777" w:rsidR="00533949" w:rsidRPr="00D93835" w:rsidRDefault="00533949" w:rsidP="00533949">
      <w:pPr>
        <w:pStyle w:val="ListParagraph"/>
        <w:suppressAutoHyphens/>
        <w:contextualSpacing w:val="0"/>
        <w:jc w:val="both"/>
        <w:rPr>
          <w:lang w:val="sr-Cyrl-CS"/>
        </w:rPr>
      </w:pPr>
    </w:p>
    <w:p w14:paraId="78C3FA03" w14:textId="77777777" w:rsidR="00533949" w:rsidRPr="00D93835" w:rsidRDefault="00533949" w:rsidP="00533949">
      <w:pPr>
        <w:ind w:left="1350" w:right="113"/>
        <w:jc w:val="both"/>
        <w:rPr>
          <w:color w:val="FF0000"/>
        </w:rPr>
      </w:pPr>
    </w:p>
    <w:p w14:paraId="115B35C9" w14:textId="77777777" w:rsidR="00533949" w:rsidRPr="00D93835" w:rsidRDefault="00533949" w:rsidP="00533949">
      <w:proofErr w:type="gramStart"/>
      <w:r w:rsidRPr="00D93835">
        <w:t>Место:_</w:t>
      </w:r>
      <w:proofErr w:type="gramEnd"/>
      <w:r w:rsidRPr="00D93835">
        <w:t>____________                                                            Понуђач:</w:t>
      </w:r>
    </w:p>
    <w:p w14:paraId="732B1AB0" w14:textId="77777777" w:rsidR="00533949" w:rsidRPr="00D93835" w:rsidRDefault="00533949" w:rsidP="00533949">
      <w:pPr>
        <w:rPr>
          <w:b/>
          <w:bCs/>
          <w:i/>
        </w:rPr>
      </w:pPr>
      <w:proofErr w:type="gramStart"/>
      <w:r w:rsidRPr="00D93835">
        <w:t>Датум:_</w:t>
      </w:r>
      <w:proofErr w:type="gramEnd"/>
      <w:r w:rsidRPr="00D93835">
        <w:t xml:space="preserve">____________                         М.П.                     _____________________                                                        </w:t>
      </w:r>
    </w:p>
    <w:p w14:paraId="57ABB464" w14:textId="77777777" w:rsidR="00533949" w:rsidRPr="00D93835" w:rsidRDefault="00533949" w:rsidP="00533949">
      <w:pPr>
        <w:pStyle w:val="BodyText2"/>
        <w:rPr>
          <w:b/>
          <w:bCs/>
          <w:i/>
          <w:lang w:val="sr-Cyrl-CS"/>
        </w:rPr>
      </w:pPr>
    </w:p>
    <w:p w14:paraId="7134543D" w14:textId="77777777" w:rsidR="00533949" w:rsidRPr="00D93835" w:rsidRDefault="00533949" w:rsidP="00533949">
      <w:pPr>
        <w:pStyle w:val="BodyText2"/>
        <w:rPr>
          <w:b/>
          <w:bCs/>
          <w:i/>
          <w:lang w:val="sr-Cyrl-CS"/>
        </w:rPr>
      </w:pPr>
    </w:p>
    <w:p w14:paraId="7F90A849" w14:textId="77777777" w:rsidR="00533949" w:rsidRPr="00D93835" w:rsidRDefault="00533949" w:rsidP="00533949">
      <w:pPr>
        <w:pStyle w:val="BodyText2"/>
        <w:rPr>
          <w:b/>
          <w:bCs/>
          <w:i/>
          <w:lang w:val="sr-Cyrl-CS"/>
        </w:rPr>
      </w:pPr>
    </w:p>
    <w:p w14:paraId="6B94E9BC" w14:textId="77777777" w:rsidR="00533949" w:rsidRPr="00D93835" w:rsidRDefault="00533949" w:rsidP="00533949">
      <w:pPr>
        <w:pStyle w:val="ListParagraph"/>
        <w:ind w:left="0"/>
        <w:jc w:val="both"/>
        <w:rPr>
          <w:bCs/>
          <w:i/>
          <w:iCs/>
        </w:rPr>
      </w:pPr>
      <w:r w:rsidRPr="00D93835">
        <w:rPr>
          <w:b/>
          <w:bCs/>
          <w:i/>
        </w:rPr>
        <w:t>Напомена:</w:t>
      </w:r>
      <w:r>
        <w:rPr>
          <w:b/>
          <w:bCs/>
          <w:i/>
          <w:lang w:val="sr-Cyrl-CS"/>
        </w:rPr>
        <w:t xml:space="preserve"> </w:t>
      </w:r>
      <w:r w:rsidRPr="00D93835">
        <w:rPr>
          <w:b/>
          <w:bCs/>
          <w:i/>
          <w:iCs/>
          <w:u w:val="single"/>
        </w:rPr>
        <w:t>Уколико понуду подноси група понуђача,</w:t>
      </w:r>
      <w:r w:rsidRPr="00D93835">
        <w:rPr>
          <w:bCs/>
          <w:i/>
          <w:iCs/>
        </w:rPr>
        <w:t xml:space="preserve"> Изјава мора бити потписана од стране овлашћеног лица сваког понуђача из групе понуђача и оверена печатом. </w:t>
      </w:r>
    </w:p>
    <w:p w14:paraId="4AD7BCD2" w14:textId="77777777" w:rsidR="00533949" w:rsidRDefault="00533949" w:rsidP="00533949"/>
    <w:p w14:paraId="517390F1" w14:textId="77777777" w:rsidR="00533949" w:rsidRPr="00D93835" w:rsidRDefault="00533949" w:rsidP="00533949"/>
    <w:p w14:paraId="598C406C" w14:textId="77777777" w:rsidR="00533949" w:rsidRDefault="00533949" w:rsidP="00533949">
      <w:pPr>
        <w:pStyle w:val="BodyText"/>
        <w:rPr>
          <w:b/>
          <w:lang w:val="sr-Cyrl-CS"/>
        </w:rPr>
      </w:pPr>
    </w:p>
    <w:p w14:paraId="74904506" w14:textId="77777777" w:rsidR="00533949" w:rsidRDefault="00533949" w:rsidP="00533949">
      <w:pPr>
        <w:pStyle w:val="BodyText"/>
        <w:rPr>
          <w:b/>
          <w:lang w:val="sr-Cyrl-CS"/>
        </w:rPr>
      </w:pPr>
    </w:p>
    <w:p w14:paraId="5DB4F68E" w14:textId="77777777" w:rsidR="00533949" w:rsidRDefault="00533949" w:rsidP="00533949">
      <w:pPr>
        <w:pStyle w:val="BodyText"/>
        <w:rPr>
          <w:b/>
          <w:lang w:val="sr-Cyrl-CS"/>
        </w:rPr>
      </w:pPr>
    </w:p>
    <w:p w14:paraId="02639DB3" w14:textId="77777777" w:rsidR="00533949" w:rsidRDefault="00533949" w:rsidP="00533949">
      <w:pPr>
        <w:pStyle w:val="BodyText"/>
        <w:rPr>
          <w:b/>
          <w:lang w:val="sr-Cyrl-CS"/>
        </w:rPr>
      </w:pPr>
    </w:p>
    <w:p w14:paraId="42A59606" w14:textId="77777777" w:rsidR="00533949" w:rsidRDefault="00533949" w:rsidP="00533949">
      <w:pPr>
        <w:pStyle w:val="BodyText"/>
        <w:rPr>
          <w:b/>
          <w:lang w:val="sr-Cyrl-CS"/>
        </w:rPr>
      </w:pPr>
    </w:p>
    <w:p w14:paraId="65792E49" w14:textId="77777777" w:rsidR="00533949" w:rsidRDefault="00533949" w:rsidP="00533949">
      <w:pPr>
        <w:pStyle w:val="BodyText"/>
        <w:rPr>
          <w:b/>
          <w:lang w:val="sr-Cyrl-CS"/>
        </w:rPr>
      </w:pPr>
    </w:p>
    <w:p w14:paraId="74F189A6" w14:textId="77777777" w:rsidR="00533949" w:rsidRDefault="00533949" w:rsidP="00533949">
      <w:pPr>
        <w:pStyle w:val="BodyText"/>
        <w:rPr>
          <w:b/>
          <w:lang w:val="sr-Cyrl-CS"/>
        </w:rPr>
      </w:pPr>
    </w:p>
    <w:p w14:paraId="713A8B0E" w14:textId="77777777" w:rsidR="00533949" w:rsidRDefault="00533949" w:rsidP="00533949">
      <w:pPr>
        <w:pStyle w:val="BodyText"/>
        <w:rPr>
          <w:b/>
          <w:lang w:val="sr-Cyrl-CS"/>
        </w:rPr>
      </w:pPr>
    </w:p>
    <w:p w14:paraId="6DF58BB3" w14:textId="77777777" w:rsidR="00533949" w:rsidRDefault="00533949" w:rsidP="00533949">
      <w:pPr>
        <w:pStyle w:val="BodyText"/>
        <w:rPr>
          <w:b/>
          <w:lang w:val="sr-Cyrl-CS"/>
        </w:rPr>
      </w:pPr>
    </w:p>
    <w:p w14:paraId="7FFD365A" w14:textId="77777777" w:rsidR="006432F4" w:rsidRDefault="006432F4" w:rsidP="00533949">
      <w:pPr>
        <w:pStyle w:val="BodyText"/>
        <w:rPr>
          <w:b/>
          <w:lang w:val="sr-Cyrl-CS"/>
        </w:rPr>
      </w:pPr>
    </w:p>
    <w:p w14:paraId="301B234A" w14:textId="77777777" w:rsidR="00533949" w:rsidRPr="00533949" w:rsidRDefault="00533949" w:rsidP="00533949">
      <w:pPr>
        <w:pStyle w:val="BodyText"/>
        <w:rPr>
          <w:b/>
          <w:lang w:val="sr-Cyrl-CS"/>
        </w:rPr>
      </w:pPr>
    </w:p>
    <w:p w14:paraId="1C25ACD2" w14:textId="77777777" w:rsidR="00533949" w:rsidRPr="00D93835" w:rsidRDefault="00533949" w:rsidP="00533949">
      <w:pPr>
        <w:pStyle w:val="BodyText"/>
        <w:rPr>
          <w:b/>
        </w:rPr>
      </w:pPr>
    </w:p>
    <w:p w14:paraId="6C63AD15" w14:textId="77777777" w:rsidR="00533949" w:rsidRPr="00D93835" w:rsidRDefault="00533949" w:rsidP="00533949">
      <w:pPr>
        <w:jc w:val="center"/>
        <w:rPr>
          <w:b/>
          <w:bCs/>
        </w:rPr>
      </w:pPr>
      <w:r w:rsidRPr="00D93835">
        <w:rPr>
          <w:b/>
          <w:bCs/>
        </w:rPr>
        <w:lastRenderedPageBreak/>
        <w:t>ИЗЈАВА ПОДИЗВОЂАЧА</w:t>
      </w:r>
    </w:p>
    <w:p w14:paraId="46F3F2B1" w14:textId="77777777" w:rsidR="00533949" w:rsidRPr="00D93835" w:rsidRDefault="00533949" w:rsidP="00533949">
      <w:pPr>
        <w:jc w:val="center"/>
        <w:rPr>
          <w:b/>
          <w:bCs/>
        </w:rPr>
      </w:pPr>
      <w:r w:rsidRPr="00D93835">
        <w:rPr>
          <w:b/>
          <w:bCs/>
        </w:rPr>
        <w:t xml:space="preserve">О ИСПУЊАВАЊУ УСЛОВА </w:t>
      </w:r>
    </w:p>
    <w:p w14:paraId="17B25814" w14:textId="77777777" w:rsidR="00533949" w:rsidRPr="00D93835" w:rsidRDefault="00533949" w:rsidP="00533949">
      <w:pPr>
        <w:jc w:val="center"/>
        <w:rPr>
          <w:b/>
          <w:bCs/>
        </w:rPr>
      </w:pPr>
    </w:p>
    <w:p w14:paraId="2FE9C0B2" w14:textId="77777777" w:rsidR="00533949" w:rsidRPr="00D93835" w:rsidRDefault="00533949" w:rsidP="00533949">
      <w:pPr>
        <w:jc w:val="center"/>
        <w:rPr>
          <w:b/>
          <w:bCs/>
        </w:rPr>
      </w:pPr>
    </w:p>
    <w:p w14:paraId="359246CE" w14:textId="77777777" w:rsidR="00533949" w:rsidRPr="00D93835" w:rsidRDefault="00533949" w:rsidP="00533949">
      <w:pPr>
        <w:jc w:val="both"/>
      </w:pPr>
      <w:r>
        <w:rPr>
          <w:lang w:val="sr-Cyrl-CS"/>
        </w:rPr>
        <w:t>П</w:t>
      </w:r>
      <w:r w:rsidRPr="00D93835">
        <w:t>од пуном материјалном и кривичном одговорношћу, као заступник подизвођача, дајем следећу</w:t>
      </w:r>
    </w:p>
    <w:p w14:paraId="47B31405" w14:textId="77777777" w:rsidR="00533949" w:rsidRPr="00D93835" w:rsidRDefault="00533949" w:rsidP="00533949">
      <w:pPr>
        <w:jc w:val="both"/>
      </w:pPr>
      <w:r w:rsidRPr="00D93835">
        <w:tab/>
      </w:r>
      <w:r w:rsidRPr="00D93835">
        <w:tab/>
      </w:r>
      <w:r w:rsidRPr="00D93835">
        <w:tab/>
      </w:r>
      <w:r w:rsidRPr="00D93835">
        <w:tab/>
      </w:r>
    </w:p>
    <w:p w14:paraId="3C13CCB9" w14:textId="77777777" w:rsidR="00533949" w:rsidRPr="00D93835" w:rsidRDefault="00533949" w:rsidP="00533949">
      <w:pPr>
        <w:jc w:val="both"/>
      </w:pPr>
    </w:p>
    <w:p w14:paraId="5EA1A4EE" w14:textId="77777777" w:rsidR="00533949" w:rsidRPr="00D93835" w:rsidRDefault="00533949" w:rsidP="00533949">
      <w:pPr>
        <w:jc w:val="center"/>
        <w:rPr>
          <w:b/>
        </w:rPr>
      </w:pPr>
      <w:r w:rsidRPr="00D93835">
        <w:rPr>
          <w:b/>
        </w:rPr>
        <w:t>И З Ј А В У</w:t>
      </w:r>
    </w:p>
    <w:p w14:paraId="7A41227D" w14:textId="77777777" w:rsidR="00533949" w:rsidRPr="00D93835" w:rsidRDefault="00533949" w:rsidP="00533949">
      <w:pPr>
        <w:jc w:val="center"/>
      </w:pPr>
    </w:p>
    <w:p w14:paraId="2FD5020F" w14:textId="77777777" w:rsidR="00533949" w:rsidRDefault="00533949" w:rsidP="00533949">
      <w:pPr>
        <w:jc w:val="both"/>
        <w:rPr>
          <w:lang w:val="sr-Cyrl-CS"/>
        </w:rPr>
      </w:pPr>
      <w:r w:rsidRPr="00D93835">
        <w:t>Подизвођач</w:t>
      </w:r>
      <w:r w:rsidRPr="00D93835">
        <w:rPr>
          <w:i/>
        </w:rPr>
        <w:t>_____________________________________</w:t>
      </w:r>
      <w:r w:rsidRPr="00D93835">
        <w:t>______</w:t>
      </w:r>
      <w:proofErr w:type="gramStart"/>
      <w:r w:rsidRPr="00D93835">
        <w:t>_</w:t>
      </w:r>
      <w:r w:rsidRPr="00D93835">
        <w:rPr>
          <w:i/>
          <w:iCs/>
        </w:rPr>
        <w:t>[</w:t>
      </w:r>
      <w:proofErr w:type="gramEnd"/>
      <w:r w:rsidRPr="00D93835">
        <w:rPr>
          <w:i/>
        </w:rPr>
        <w:t>навести назив подизвођача</w:t>
      </w:r>
      <w:r w:rsidRPr="00D93835">
        <w:rPr>
          <w:i/>
          <w:iCs/>
        </w:rPr>
        <w:t>]</w:t>
      </w:r>
      <w:r>
        <w:rPr>
          <w:i/>
          <w:iCs/>
          <w:lang w:val="sr-Cyrl-CS"/>
        </w:rPr>
        <w:t xml:space="preserve"> </w:t>
      </w:r>
      <w:r w:rsidRPr="00D93835">
        <w:t>у поступку набавке...........................</w:t>
      </w:r>
      <w:r w:rsidRPr="00D93835">
        <w:rPr>
          <w:i/>
          <w:iCs/>
        </w:rPr>
        <w:t>[</w:t>
      </w:r>
      <w:r w:rsidRPr="00D93835">
        <w:rPr>
          <w:i/>
        </w:rPr>
        <w:t>навести предмет набавке</w:t>
      </w:r>
      <w:r w:rsidRPr="00D93835">
        <w:rPr>
          <w:i/>
          <w:iCs/>
        </w:rPr>
        <w:t>]</w:t>
      </w:r>
      <w:r>
        <w:rPr>
          <w:i/>
          <w:iCs/>
          <w:lang w:val="sr-Cyrl-CS"/>
        </w:rPr>
        <w:t xml:space="preserve"> </w:t>
      </w:r>
      <w:r w:rsidRPr="00D93835">
        <w:t>број ......................</w:t>
      </w:r>
      <w:r w:rsidRPr="00D93835">
        <w:rPr>
          <w:i/>
          <w:iCs/>
        </w:rPr>
        <w:t>[навести редни број набавкe]</w:t>
      </w:r>
      <w:r w:rsidRPr="00D93835">
        <w:t>, испуњава све услове, односно услове дефинисане документацијом</w:t>
      </w:r>
      <w:r>
        <w:rPr>
          <w:lang w:val="sr-Cyrl-CS"/>
        </w:rPr>
        <w:t xml:space="preserve"> </w:t>
      </w:r>
      <w:r w:rsidRPr="00D93835">
        <w:t>за предметну набавку, и то:</w:t>
      </w:r>
    </w:p>
    <w:p w14:paraId="19BCBB9D" w14:textId="77777777" w:rsidR="00533949" w:rsidRDefault="00533949" w:rsidP="00533949">
      <w:pPr>
        <w:jc w:val="both"/>
        <w:rPr>
          <w:lang w:val="sr-Cyrl-CS"/>
        </w:rPr>
      </w:pPr>
    </w:p>
    <w:p w14:paraId="7876386B" w14:textId="77777777" w:rsidR="00533949" w:rsidRPr="004700DD" w:rsidRDefault="00533949" w:rsidP="00533949">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Pr="00D93835">
        <w:t>;</w:t>
      </w:r>
    </w:p>
    <w:p w14:paraId="6A5F5E86" w14:textId="77777777" w:rsidR="00533949" w:rsidRDefault="00533949" w:rsidP="00533949">
      <w:pPr>
        <w:ind w:left="839" w:right="115" w:hanging="360"/>
        <w:jc w:val="both"/>
        <w:rPr>
          <w:lang w:val="sr-Cyrl-CS"/>
        </w:rPr>
      </w:pPr>
    </w:p>
    <w:p w14:paraId="67BA2C0B" w14:textId="77777777" w:rsidR="00533949" w:rsidRPr="00D93835" w:rsidRDefault="00533949" w:rsidP="00533949">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p>
    <w:p w14:paraId="6C389B61" w14:textId="77777777" w:rsidR="00533949" w:rsidRPr="00D93835" w:rsidRDefault="00533949" w:rsidP="00533949">
      <w:pPr>
        <w:spacing w:before="9"/>
      </w:pPr>
    </w:p>
    <w:p w14:paraId="52ADBBF8" w14:textId="77777777" w:rsidR="00533949" w:rsidRDefault="00533949" w:rsidP="00533949">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Pr="00D93835">
        <w:t>;</w:t>
      </w:r>
    </w:p>
    <w:p w14:paraId="6E10E9F0" w14:textId="77777777" w:rsidR="00533949" w:rsidRDefault="00533949" w:rsidP="00533949">
      <w:pPr>
        <w:jc w:val="both"/>
        <w:rPr>
          <w:iCs/>
          <w:lang w:val="sr-Cyrl-CS"/>
        </w:rPr>
      </w:pPr>
    </w:p>
    <w:p w14:paraId="19EB9C05" w14:textId="77777777" w:rsidR="00533949" w:rsidRPr="00533949" w:rsidRDefault="00533949" w:rsidP="00533949">
      <w:pPr>
        <w:jc w:val="both"/>
        <w:rPr>
          <w:i/>
          <w:lang w:val="sr-Cyrl-CS"/>
        </w:rPr>
      </w:pPr>
    </w:p>
    <w:p w14:paraId="7ECD1ACB" w14:textId="77777777" w:rsidR="00533949" w:rsidRPr="00D93835" w:rsidRDefault="00533949" w:rsidP="00533949">
      <w:proofErr w:type="gramStart"/>
      <w:r w:rsidRPr="00D93835">
        <w:t>Место:_</w:t>
      </w:r>
      <w:proofErr w:type="gramEnd"/>
      <w:r w:rsidRPr="00D93835">
        <w:t>____________                                                            П</w:t>
      </w:r>
      <w:r w:rsidRPr="00D93835">
        <w:rPr>
          <w:i/>
        </w:rPr>
        <w:t>одизвођач</w:t>
      </w:r>
      <w:r w:rsidRPr="00D93835">
        <w:t>:</w:t>
      </w:r>
    </w:p>
    <w:p w14:paraId="1D89D9AE" w14:textId="77777777" w:rsidR="00533949" w:rsidRPr="00D93835" w:rsidRDefault="00533949" w:rsidP="00533949">
      <w:pPr>
        <w:rPr>
          <w:b/>
          <w:bCs/>
          <w:i/>
        </w:rPr>
      </w:pPr>
      <w:proofErr w:type="gramStart"/>
      <w:r w:rsidRPr="00D93835">
        <w:t>Датум:_</w:t>
      </w:r>
      <w:proofErr w:type="gramEnd"/>
      <w:r w:rsidRPr="00D93835">
        <w:t xml:space="preserve">____________                         М.П.                     _____________________                                                        </w:t>
      </w:r>
    </w:p>
    <w:p w14:paraId="4C70AC78" w14:textId="77777777" w:rsidR="00533949" w:rsidRPr="00D93835" w:rsidRDefault="00533949" w:rsidP="00533949">
      <w:pPr>
        <w:pStyle w:val="BodyText2"/>
        <w:rPr>
          <w:b/>
          <w:bCs/>
          <w:i/>
        </w:rPr>
      </w:pPr>
    </w:p>
    <w:p w14:paraId="199563A5" w14:textId="77777777" w:rsidR="00533949" w:rsidRPr="00A37EF4" w:rsidRDefault="00533949" w:rsidP="00533949">
      <w:pPr>
        <w:pStyle w:val="ListParagraph"/>
        <w:ind w:left="0"/>
        <w:jc w:val="both"/>
        <w:rPr>
          <w:bCs/>
          <w:i/>
          <w:iCs/>
        </w:rPr>
      </w:pPr>
      <w:r w:rsidRPr="00D93835">
        <w:rPr>
          <w:b/>
          <w:bCs/>
          <w:i/>
          <w:iCs/>
          <w:u w:val="single"/>
        </w:rPr>
        <w:t>Уколико понуђач подноси понуду са подизвођачем</w:t>
      </w:r>
      <w:r w:rsidRPr="00D93835">
        <w:rPr>
          <w:bCs/>
          <w:i/>
          <w:iCs/>
        </w:rPr>
        <w:t xml:space="preserve">, Изјава мора бити потписана од стране овлашћеног лица подизвођача и оверена печатом. </w:t>
      </w:r>
    </w:p>
    <w:p w14:paraId="131C6193" w14:textId="77777777" w:rsidR="00533949" w:rsidRDefault="00533949" w:rsidP="00533949"/>
    <w:p w14:paraId="42D7F375" w14:textId="77777777" w:rsidR="00533949" w:rsidRDefault="00533949" w:rsidP="00533949"/>
    <w:p w14:paraId="71A3AC0A" w14:textId="77777777" w:rsidR="00533949" w:rsidRDefault="00533949" w:rsidP="00533949"/>
    <w:p w14:paraId="2F0BE1FC" w14:textId="77777777" w:rsidR="00F1545B" w:rsidRDefault="00F1545B" w:rsidP="0027348C">
      <w:pPr>
        <w:rPr>
          <w:bCs/>
          <w:lang w:val="sr-Cyrl-CS"/>
        </w:rPr>
      </w:pPr>
    </w:p>
    <w:sectPr w:rsidR="00F1545B"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7896" w14:textId="77777777" w:rsidR="00D91D32" w:rsidRDefault="00D91D32">
      <w:r>
        <w:separator/>
      </w:r>
    </w:p>
  </w:endnote>
  <w:endnote w:type="continuationSeparator" w:id="0">
    <w:p w14:paraId="1AB3A184" w14:textId="77777777" w:rsidR="00D91D32" w:rsidRDefault="00D9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4964" w14:textId="77777777" w:rsidR="00D91D32" w:rsidRDefault="00D91D32">
      <w:r>
        <w:separator/>
      </w:r>
    </w:p>
  </w:footnote>
  <w:footnote w:type="continuationSeparator" w:id="0">
    <w:p w14:paraId="37E6FE52" w14:textId="77777777" w:rsidR="00D91D32" w:rsidRDefault="00D91D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365E" w14:textId="77777777" w:rsidR="00B35C07" w:rsidRPr="00574A15" w:rsidRDefault="00D91D32">
    <w:pPr>
      <w:pStyle w:val="Header"/>
      <w:rPr>
        <w:lang w:val="sr-Latn-CS"/>
      </w:rPr>
    </w:pPr>
    <w:r>
      <w:rPr>
        <w:noProof/>
      </w:rPr>
      <w:pict w14:anchorId="0BB22B4B">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4D338D06">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5A8C1610" w14:textId="77777777"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B374AEA"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2341CA74"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E0076A5"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2D45BC0"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7D0BD5B"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6DFCEF0C"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DB60289">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09D554A6" w14:textId="77777777" w:rsidR="00B35C07" w:rsidRDefault="00B35C07">
                <w:r>
                  <w:rPr>
                    <w:noProof/>
                  </w:rPr>
                  <w:drawing>
                    <wp:inline distT="0" distB="0" distL="0" distR="0" wp14:anchorId="431243D3" wp14:editId="2EC0D962">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1"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2"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3"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0"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2"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8"/>
  </w:num>
  <w:num w:numId="4">
    <w:abstractNumId w:val="23"/>
  </w:num>
  <w:num w:numId="5">
    <w:abstractNumId w:val="18"/>
  </w:num>
  <w:num w:numId="6">
    <w:abstractNumId w:val="33"/>
  </w:num>
  <w:num w:numId="7">
    <w:abstractNumId w:val="6"/>
  </w:num>
  <w:num w:numId="8">
    <w:abstractNumId w:val="15"/>
  </w:num>
  <w:num w:numId="9">
    <w:abstractNumId w:val="37"/>
  </w:num>
  <w:num w:numId="10">
    <w:abstractNumId w:val="16"/>
  </w:num>
  <w:num w:numId="11">
    <w:abstractNumId w:val="12"/>
  </w:num>
  <w:num w:numId="12">
    <w:abstractNumId w:val="17"/>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4"/>
  </w:num>
  <w:num w:numId="19">
    <w:abstractNumId w:val="20"/>
  </w:num>
  <w:num w:numId="20">
    <w:abstractNumId w:val="34"/>
  </w:num>
  <w:num w:numId="21">
    <w:abstractNumId w:val="27"/>
  </w:num>
  <w:num w:numId="22">
    <w:abstractNumId w:val="44"/>
  </w:num>
  <w:num w:numId="23">
    <w:abstractNumId w:val="30"/>
  </w:num>
  <w:num w:numId="24">
    <w:abstractNumId w:val="9"/>
  </w:num>
  <w:num w:numId="25">
    <w:abstractNumId w:val="42"/>
  </w:num>
  <w:num w:numId="26">
    <w:abstractNumId w:val="1"/>
  </w:num>
  <w:num w:numId="27">
    <w:abstractNumId w:val="29"/>
  </w:num>
  <w:num w:numId="28">
    <w:abstractNumId w:val="7"/>
  </w:num>
  <w:num w:numId="29">
    <w:abstractNumId w:val="21"/>
  </w:num>
  <w:num w:numId="30">
    <w:abstractNumId w:val="31"/>
  </w:num>
  <w:num w:numId="31">
    <w:abstractNumId w:val="28"/>
  </w:num>
  <w:num w:numId="32">
    <w:abstractNumId w:val="41"/>
  </w:num>
  <w:num w:numId="33">
    <w:abstractNumId w:val="32"/>
  </w:num>
  <w:num w:numId="34">
    <w:abstractNumId w:val="43"/>
  </w:num>
  <w:num w:numId="35">
    <w:abstractNumId w:val="19"/>
  </w:num>
  <w:num w:numId="36">
    <w:abstractNumId w:val="26"/>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0"/>
  </w:num>
  <w:num w:numId="40">
    <w:abstractNumId w:val="39"/>
  </w:num>
  <w:num w:numId="41">
    <w:abstractNumId w:val="10"/>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224D"/>
    <w:rsid w:val="000046FA"/>
    <w:rsid w:val="000067DB"/>
    <w:rsid w:val="00006C77"/>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2A0"/>
    <w:rsid w:val="00183FB6"/>
    <w:rsid w:val="00184443"/>
    <w:rsid w:val="001849C0"/>
    <w:rsid w:val="001852B1"/>
    <w:rsid w:val="0018606D"/>
    <w:rsid w:val="0018733A"/>
    <w:rsid w:val="0019093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845"/>
    <w:rsid w:val="00242C46"/>
    <w:rsid w:val="00243518"/>
    <w:rsid w:val="002443C3"/>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501"/>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67AB5"/>
    <w:rsid w:val="004700DD"/>
    <w:rsid w:val="00470B78"/>
    <w:rsid w:val="004716AB"/>
    <w:rsid w:val="00471703"/>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8C9"/>
    <w:rsid w:val="00501308"/>
    <w:rsid w:val="00501E78"/>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251"/>
    <w:rsid w:val="00690501"/>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239"/>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775"/>
    <w:rsid w:val="00852BE0"/>
    <w:rsid w:val="00854655"/>
    <w:rsid w:val="0085487C"/>
    <w:rsid w:val="00854F1B"/>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65DF"/>
    <w:rsid w:val="00996CFF"/>
    <w:rsid w:val="009979BA"/>
    <w:rsid w:val="009A0167"/>
    <w:rsid w:val="009A0A41"/>
    <w:rsid w:val="009A1906"/>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34"/>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2852"/>
    <w:rsid w:val="00AB320C"/>
    <w:rsid w:val="00AB3C76"/>
    <w:rsid w:val="00AB3CED"/>
    <w:rsid w:val="00AB3E8F"/>
    <w:rsid w:val="00AB55A7"/>
    <w:rsid w:val="00AB6AF2"/>
    <w:rsid w:val="00AB7471"/>
    <w:rsid w:val="00AB7EF5"/>
    <w:rsid w:val="00AC0F5E"/>
    <w:rsid w:val="00AC2EA8"/>
    <w:rsid w:val="00AC5994"/>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51A4"/>
    <w:rsid w:val="00D65AB9"/>
    <w:rsid w:val="00D66811"/>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1D32"/>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058E"/>
    <w:rsid w:val="00EB10C6"/>
    <w:rsid w:val="00EB3346"/>
    <w:rsid w:val="00EB4481"/>
    <w:rsid w:val="00EB44DB"/>
    <w:rsid w:val="00EB5633"/>
    <w:rsid w:val="00EB5AD7"/>
    <w:rsid w:val="00EB5F1B"/>
    <w:rsid w:val="00EB6DF6"/>
    <w:rsid w:val="00EB763D"/>
    <w:rsid w:val="00EC0BAE"/>
    <w:rsid w:val="00EC0F68"/>
    <w:rsid w:val="00EC1DEC"/>
    <w:rsid w:val="00EC2816"/>
    <w:rsid w:val="00EC3680"/>
    <w:rsid w:val="00EC38FA"/>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95A"/>
    <w:rsid w:val="00FD2CAB"/>
    <w:rsid w:val="00FD35E9"/>
    <w:rsid w:val="00FD38DA"/>
    <w:rsid w:val="00FD3B6F"/>
    <w:rsid w:val="00FD44C3"/>
    <w:rsid w:val="00FD4C39"/>
    <w:rsid w:val="00FD5671"/>
    <w:rsid w:val="00FD5A84"/>
    <w:rsid w:val="00FD67AD"/>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B81660"/>
  <w15:docId w15:val="{2A38B295-526E-4AAA-BC7B-0C1B85C8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t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0C33-323E-410A-B2A0-71B24D37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16957</TotalTime>
  <Pages>17</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23183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813</cp:revision>
  <cp:lastPrinted>2021-03-22T10:10:00Z</cp:lastPrinted>
  <dcterms:created xsi:type="dcterms:W3CDTF">2017-01-23T08:00:00Z</dcterms:created>
  <dcterms:modified xsi:type="dcterms:W3CDTF">2023-03-24T10:17:00Z</dcterms:modified>
</cp:coreProperties>
</file>