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C3" w:rsidRPr="00F43605" w:rsidRDefault="006109C3" w:rsidP="006109C3">
      <w:pPr>
        <w:rPr>
          <w:lang w:val="sr-Cyrl-RS"/>
        </w:rPr>
      </w:pPr>
      <w:r>
        <w:rPr>
          <w:lang w:val="sr-Cyrl-CS"/>
        </w:rPr>
        <w:t>Број:</w:t>
      </w:r>
      <w:r>
        <w:rPr>
          <w:lang w:val="en-GB"/>
        </w:rPr>
        <w:t xml:space="preserve"> </w:t>
      </w:r>
      <w:r w:rsidR="00F43605">
        <w:rPr>
          <w:lang w:val="sr-Cyrl-RS"/>
        </w:rPr>
        <w:t>1379</w:t>
      </w:r>
      <w:bookmarkStart w:id="0" w:name="_GoBack"/>
      <w:bookmarkEnd w:id="0"/>
    </w:p>
    <w:p w:rsidR="006109C3" w:rsidRDefault="006109C3" w:rsidP="006109C3">
      <w:pPr>
        <w:rPr>
          <w:lang w:val="sr-Cyrl-CS"/>
        </w:rPr>
      </w:pPr>
      <w:r>
        <w:rPr>
          <w:lang w:val="sr-Cyrl-CS"/>
        </w:rPr>
        <w:t>Датум</w:t>
      </w:r>
      <w:r>
        <w:t>:</w:t>
      </w:r>
      <w:r>
        <w:rPr>
          <w:lang w:val="sr-Cyrl-CS"/>
        </w:rPr>
        <w:t xml:space="preserve"> </w:t>
      </w:r>
      <w:r w:rsidR="0099240E">
        <w:rPr>
          <w:lang w:val="en-GB"/>
        </w:rPr>
        <w:t>24</w:t>
      </w:r>
      <w:r>
        <w:rPr>
          <w:lang w:val="sr-Cyrl-CS"/>
        </w:rPr>
        <w:t>.</w:t>
      </w:r>
      <w:r>
        <w:rPr>
          <w:lang w:val="sr-Latn-CS"/>
        </w:rPr>
        <w:t>03</w:t>
      </w:r>
      <w:r>
        <w:rPr>
          <w:lang w:val="sr-Cyrl-CS"/>
        </w:rPr>
        <w:t>.20</w:t>
      </w:r>
      <w:r w:rsidR="00147A11">
        <w:t>23</w:t>
      </w:r>
      <w:r>
        <w:rPr>
          <w:lang w:val="sr-Cyrl-CS"/>
        </w:rPr>
        <w:t xml:space="preserve">. </w:t>
      </w:r>
      <w:r>
        <w:t>године</w:t>
      </w:r>
    </w:p>
    <w:p w:rsidR="00F82F9D" w:rsidRPr="00F82F9D" w:rsidRDefault="00F82F9D" w:rsidP="006109C3">
      <w:pPr>
        <w:rPr>
          <w:lang w:val="sr-Cyrl-CS"/>
        </w:rPr>
      </w:pPr>
    </w:p>
    <w:p w:rsidR="00F82F9D" w:rsidRDefault="00F82F9D" w:rsidP="006109C3">
      <w:pPr>
        <w:rPr>
          <w:lang w:val="sr-Cyrl-CS"/>
        </w:rPr>
      </w:pPr>
    </w:p>
    <w:p w:rsidR="00F82F9D" w:rsidRDefault="00F82F9D" w:rsidP="00F82F9D">
      <w:pPr>
        <w:jc w:val="center"/>
        <w:rPr>
          <w:b/>
          <w:lang w:val="sr-Cyrl-CS"/>
        </w:rPr>
      </w:pPr>
      <w:r w:rsidRPr="00F82F9D">
        <w:rPr>
          <w:b/>
          <w:lang w:val="sr-Cyrl-CS"/>
        </w:rPr>
        <w:t>ПОЗИВ ЗА ПОДНОШЕЊЕ ПОНУДА ЗА ЗАКЉУЧЕЊЕ УГОВОРА О ДЕЛУ</w:t>
      </w:r>
    </w:p>
    <w:p w:rsidR="00F82F9D" w:rsidRDefault="00F82F9D" w:rsidP="00F82F9D">
      <w:pPr>
        <w:jc w:val="center"/>
        <w:rPr>
          <w:b/>
          <w:lang w:val="sr-Cyrl-CS"/>
        </w:rPr>
      </w:pPr>
    </w:p>
    <w:p w:rsidR="006109C3" w:rsidRDefault="006109C3" w:rsidP="006109C3">
      <w:pPr>
        <w:spacing w:line="200" w:lineRule="exact"/>
        <w:rPr>
          <w:lang w:val="sr-Cyrl-CS"/>
        </w:rPr>
      </w:pPr>
    </w:p>
    <w:p w:rsidR="006109C3" w:rsidRDefault="006109C3" w:rsidP="006109C3">
      <w:pPr>
        <w:jc w:val="both"/>
        <w:rPr>
          <w:lang w:val="sr-Latn-CS"/>
        </w:rPr>
      </w:pPr>
      <w:r>
        <w:rPr>
          <w:b/>
          <w:spacing w:val="1"/>
          <w:position w:val="-1"/>
          <w:lang w:val="sr-Cyrl-CS"/>
        </w:rPr>
        <w:t>ОПИС–</w:t>
      </w:r>
      <w:r w:rsidR="00F82F9D">
        <w:rPr>
          <w:b/>
          <w:spacing w:val="1"/>
          <w:position w:val="-1"/>
          <w:lang w:val="sr-Latn-CS"/>
        </w:rPr>
        <w:t xml:space="preserve"> </w:t>
      </w:r>
      <w:r w:rsidRPr="0039474F">
        <w:rPr>
          <w:lang w:val="sr-Cyrl-CS"/>
        </w:rPr>
        <w:t>ПРУЖАЊЕ УСЛУГА ТЕЛЕФОНСКОГ САВЕТОВАЊА</w:t>
      </w:r>
      <w:r w:rsidR="00F82F9D">
        <w:rPr>
          <w:lang w:val="sr-Latn-CS"/>
        </w:rPr>
        <w:t xml:space="preserve"> </w:t>
      </w:r>
      <w:r w:rsidRPr="0039474F">
        <w:rPr>
          <w:lang w:val="sr-Cyrl-CS"/>
        </w:rPr>
        <w:t xml:space="preserve">У </w:t>
      </w:r>
      <w:r w:rsidR="0099240E">
        <w:rPr>
          <w:lang w:val="sr-Cyrl-RS"/>
        </w:rPr>
        <w:t xml:space="preserve">СОС ДЕЧИЈЕМ ТЕЛЕФОНУ </w:t>
      </w:r>
      <w:r w:rsidRPr="0039474F">
        <w:rPr>
          <w:lang w:val="sr-Cyrl-CS"/>
        </w:rPr>
        <w:t>ПРИ ЦЕНТРУ ЗА ЗАШТИТУ ОДОЈЧАДИ, ДЕЦЕ И ОМЛАДИНЕ</w:t>
      </w:r>
      <w:r>
        <w:rPr>
          <w:lang w:val="sr-Latn-CS"/>
        </w:rPr>
        <w:t xml:space="preserve"> </w:t>
      </w:r>
    </w:p>
    <w:p w:rsidR="00F82F9D" w:rsidRDefault="00F82F9D" w:rsidP="006109C3">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6109C3" w:rsidTr="00F82F9D">
        <w:trPr>
          <w:trHeight w:hRule="exact" w:val="523"/>
        </w:trPr>
        <w:tc>
          <w:tcPr>
            <w:tcW w:w="3118" w:type="dxa"/>
            <w:tcBorders>
              <w:top w:val="single" w:sz="6" w:space="0" w:color="000000"/>
              <w:left w:val="single" w:sz="6" w:space="0" w:color="000000"/>
              <w:bottom w:val="single" w:sz="6" w:space="0" w:color="000000"/>
              <w:right w:val="single" w:sz="6" w:space="0" w:color="000000"/>
            </w:tcBorders>
          </w:tcPr>
          <w:p w:rsidR="006109C3" w:rsidRDefault="006109C3" w:rsidP="00091293">
            <w:pPr>
              <w:spacing w:before="4" w:line="100" w:lineRule="exact"/>
              <w:rPr>
                <w:lang w:val="sr-Cyrl-CS"/>
              </w:rPr>
            </w:pPr>
          </w:p>
          <w:p w:rsidR="006109C3" w:rsidRDefault="006109C3" w:rsidP="00091293">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7" w:type="dxa"/>
            <w:tcBorders>
              <w:top w:val="single" w:sz="6" w:space="0" w:color="000000"/>
              <w:left w:val="single" w:sz="6" w:space="0" w:color="000000"/>
              <w:bottom w:val="single" w:sz="6" w:space="0" w:color="000000"/>
              <w:right w:val="single" w:sz="6" w:space="0" w:color="000000"/>
            </w:tcBorders>
          </w:tcPr>
          <w:p w:rsidR="006109C3" w:rsidRDefault="006109C3" w:rsidP="00091293">
            <w:pPr>
              <w:spacing w:before="4" w:line="100" w:lineRule="exact"/>
              <w:rPr>
                <w:lang w:val="sr-Cyrl-CS"/>
              </w:rPr>
            </w:pPr>
          </w:p>
          <w:p w:rsidR="006109C3" w:rsidRDefault="006109C3" w:rsidP="00091293">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rsidR="006109C3" w:rsidRDefault="006109C3" w:rsidP="00091293">
            <w:pPr>
              <w:ind w:left="102"/>
              <w:rPr>
                <w:lang w:val="sr-Cyrl-CS"/>
              </w:rPr>
            </w:pPr>
          </w:p>
        </w:tc>
      </w:tr>
      <w:tr w:rsidR="006109C3" w:rsidTr="00F82F9D">
        <w:trPr>
          <w:trHeight w:hRule="exact" w:val="526"/>
        </w:trPr>
        <w:tc>
          <w:tcPr>
            <w:tcW w:w="3118" w:type="dxa"/>
            <w:tcBorders>
              <w:top w:val="single" w:sz="6" w:space="0" w:color="000000"/>
              <w:left w:val="single" w:sz="6" w:space="0" w:color="000000"/>
              <w:bottom w:val="single" w:sz="6" w:space="0" w:color="000000"/>
              <w:right w:val="single" w:sz="6" w:space="0" w:color="000000"/>
            </w:tcBorders>
          </w:tcPr>
          <w:p w:rsidR="006109C3" w:rsidRDefault="006109C3" w:rsidP="00091293">
            <w:pPr>
              <w:spacing w:before="4" w:line="100" w:lineRule="exact"/>
              <w:rPr>
                <w:lang w:val="sr-Cyrl-CS"/>
              </w:rPr>
            </w:pPr>
          </w:p>
          <w:p w:rsidR="006109C3" w:rsidRDefault="006109C3" w:rsidP="00091293">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7" w:type="dxa"/>
            <w:tcBorders>
              <w:top w:val="single" w:sz="6" w:space="0" w:color="000000"/>
              <w:left w:val="single" w:sz="6" w:space="0" w:color="000000"/>
              <w:bottom w:val="single" w:sz="6" w:space="0" w:color="000000"/>
              <w:right w:val="single" w:sz="6" w:space="0" w:color="000000"/>
            </w:tcBorders>
          </w:tcPr>
          <w:p w:rsidR="006109C3" w:rsidRDefault="006109C3" w:rsidP="00091293">
            <w:pPr>
              <w:spacing w:before="4" w:line="100" w:lineRule="exact"/>
              <w:rPr>
                <w:lang w:val="sr-Cyrl-CS"/>
              </w:rPr>
            </w:pPr>
          </w:p>
          <w:p w:rsidR="006109C3" w:rsidRDefault="006109C3" w:rsidP="00091293">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6109C3" w:rsidTr="00F82F9D">
        <w:trPr>
          <w:trHeight w:hRule="exact" w:val="467"/>
        </w:trPr>
        <w:tc>
          <w:tcPr>
            <w:tcW w:w="3118"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7"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spacing w:before="77"/>
              <w:rPr>
                <w:lang w:val="sr-Cyrl-CS"/>
              </w:rPr>
            </w:pPr>
            <w:r>
              <w:rPr>
                <w:lang w:val="sr-Cyrl-CS"/>
              </w:rPr>
              <w:t>Установа</w:t>
            </w:r>
          </w:p>
        </w:tc>
      </w:tr>
      <w:tr w:rsidR="006109C3" w:rsidTr="00F82F9D">
        <w:trPr>
          <w:trHeight w:hRule="exact" w:val="467"/>
        </w:trPr>
        <w:tc>
          <w:tcPr>
            <w:tcW w:w="3118"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7"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spacing w:before="77"/>
              <w:rPr>
                <w:lang w:val="sr-Cyrl-CS"/>
              </w:rPr>
            </w:pPr>
            <w:r>
              <w:rPr>
                <w:lang w:val="sr-Cyrl-CS"/>
              </w:rPr>
              <w:t>Услуге</w:t>
            </w:r>
          </w:p>
        </w:tc>
      </w:tr>
      <w:tr w:rsidR="006109C3" w:rsidTr="00F82F9D">
        <w:trPr>
          <w:trHeight w:hRule="exact" w:val="2098"/>
        </w:trPr>
        <w:tc>
          <w:tcPr>
            <w:tcW w:w="3118" w:type="dxa"/>
            <w:tcBorders>
              <w:top w:val="single" w:sz="6" w:space="0" w:color="000000"/>
              <w:left w:val="single" w:sz="6" w:space="0" w:color="000000"/>
              <w:bottom w:val="single" w:sz="6" w:space="0" w:color="000000"/>
              <w:right w:val="single" w:sz="6" w:space="0" w:color="000000"/>
            </w:tcBorders>
          </w:tcPr>
          <w:p w:rsidR="006109C3" w:rsidRDefault="006109C3" w:rsidP="00091293">
            <w:pPr>
              <w:spacing w:before="5" w:line="260" w:lineRule="exact"/>
              <w:rPr>
                <w:lang w:val="sr-Cyrl-CS"/>
              </w:rPr>
            </w:pPr>
          </w:p>
          <w:p w:rsidR="006109C3" w:rsidRDefault="006109C3" w:rsidP="00F82F9D">
            <w:pPr>
              <w:ind w:left="102" w:right="262"/>
              <w:rPr>
                <w:lang w:val="sr-Cyrl-CS"/>
              </w:rPr>
            </w:pPr>
            <w:r>
              <w:rPr>
                <w:lang w:val="sr-Cyrl-CS"/>
              </w:rPr>
              <w:t>О</w:t>
            </w:r>
            <w:r>
              <w:rPr>
                <w:spacing w:val="-1"/>
                <w:lang w:val="sr-Cyrl-CS"/>
              </w:rPr>
              <w:t>пи</w:t>
            </w:r>
            <w:r>
              <w:rPr>
                <w:lang w:val="sr-Cyrl-CS"/>
              </w:rPr>
              <w:t>с:</w:t>
            </w:r>
          </w:p>
        </w:tc>
        <w:tc>
          <w:tcPr>
            <w:tcW w:w="6377" w:type="dxa"/>
            <w:tcBorders>
              <w:top w:val="single" w:sz="6" w:space="0" w:color="000000"/>
              <w:left w:val="single" w:sz="6" w:space="0" w:color="000000"/>
              <w:bottom w:val="single" w:sz="6" w:space="0" w:color="000000"/>
              <w:right w:val="single" w:sz="6" w:space="0" w:color="000000"/>
            </w:tcBorders>
          </w:tcPr>
          <w:p w:rsidR="00F82F9D" w:rsidRDefault="00F82F9D" w:rsidP="00091293">
            <w:pPr>
              <w:jc w:val="both"/>
              <w:rPr>
                <w:spacing w:val="1"/>
                <w:position w:val="-1"/>
                <w:lang w:val="sr-Latn-CS"/>
              </w:rPr>
            </w:pPr>
          </w:p>
          <w:p w:rsidR="0099240E" w:rsidRDefault="000D00BE" w:rsidP="0099240E">
            <w:pPr>
              <w:jc w:val="both"/>
              <w:rPr>
                <w:lang w:val="sr-Latn-CS"/>
              </w:rPr>
            </w:pPr>
            <w:r w:rsidRPr="0039474F">
              <w:rPr>
                <w:lang w:val="sr-Cyrl-CS"/>
              </w:rPr>
              <w:t>ПРУЖАЊЕ УСЛУГА ТЕЛЕФОНСКОГ САВЕТОВАЊА</w:t>
            </w:r>
            <w:r w:rsidR="00F82F9D">
              <w:rPr>
                <w:lang w:val="sr-Latn-CS"/>
              </w:rPr>
              <w:t xml:space="preserve"> </w:t>
            </w:r>
            <w:r w:rsidR="0099240E" w:rsidRPr="0039474F">
              <w:rPr>
                <w:lang w:val="sr-Cyrl-CS"/>
              </w:rPr>
              <w:t xml:space="preserve">У </w:t>
            </w:r>
            <w:r w:rsidR="0099240E">
              <w:rPr>
                <w:lang w:val="sr-Cyrl-RS"/>
              </w:rPr>
              <w:t xml:space="preserve">СОС ДЕЧИЈЕМ ТЕЛЕФОНУ </w:t>
            </w:r>
            <w:r w:rsidR="0099240E" w:rsidRPr="0039474F">
              <w:rPr>
                <w:lang w:val="sr-Cyrl-CS"/>
              </w:rPr>
              <w:t>ПРИ ЦЕНТРУ ЗА ЗАШТИТУ ОДОЈЧАДИ, ДЕЦЕ И ОМЛАДИНЕ</w:t>
            </w:r>
            <w:r w:rsidR="0099240E">
              <w:rPr>
                <w:lang w:val="sr-Latn-CS"/>
              </w:rPr>
              <w:t xml:space="preserve"> </w:t>
            </w:r>
          </w:p>
          <w:p w:rsidR="006109C3" w:rsidRPr="000D00BE" w:rsidRDefault="006109C3" w:rsidP="00091293">
            <w:pPr>
              <w:jc w:val="both"/>
              <w:rPr>
                <w:rStyle w:val="Emphasis"/>
                <w:i w:val="0"/>
                <w:iCs w:val="0"/>
                <w:lang w:val="sr-Cyrl-CS"/>
              </w:rPr>
            </w:pPr>
          </w:p>
          <w:p w:rsidR="009E68E3" w:rsidRPr="00F82F9D" w:rsidRDefault="009E68E3" w:rsidP="009E68E3">
            <w:pPr>
              <w:spacing w:after="200" w:line="276" w:lineRule="auto"/>
              <w:jc w:val="both"/>
              <w:rPr>
                <w:bCs/>
                <w:iCs/>
                <w:lang w:val="sr-Latn-CS"/>
              </w:rPr>
            </w:pPr>
            <w:r w:rsidRPr="009E68E3">
              <w:rPr>
                <w:bCs/>
                <w:iCs/>
                <w:lang w:val="sr-Cyrl-CS"/>
              </w:rPr>
              <w:t>УСЛУГЕ СОЦИЈАЛНЕ ЗАШТИТЕ И</w:t>
            </w:r>
            <w:r w:rsidR="00F82F9D">
              <w:rPr>
                <w:bCs/>
                <w:iCs/>
                <w:lang w:val="sr-Cyrl-CS"/>
              </w:rPr>
              <w:t xml:space="preserve"> СРОДНЕ УСЛУГЕ</w:t>
            </w:r>
          </w:p>
          <w:p w:rsidR="006109C3" w:rsidRPr="00ED39D1" w:rsidRDefault="006109C3" w:rsidP="00091293">
            <w:pPr>
              <w:spacing w:after="200" w:line="276" w:lineRule="auto"/>
              <w:ind w:right="147"/>
              <w:jc w:val="both"/>
              <w:rPr>
                <w:lang w:val="sr-Cyrl-CS"/>
              </w:rPr>
            </w:pPr>
          </w:p>
          <w:p w:rsidR="006109C3" w:rsidRDefault="006109C3" w:rsidP="00091293">
            <w:pPr>
              <w:spacing w:after="200" w:line="276" w:lineRule="auto"/>
              <w:ind w:right="147"/>
              <w:jc w:val="both"/>
            </w:pPr>
          </w:p>
        </w:tc>
      </w:tr>
    </w:tbl>
    <w:p w:rsidR="006109C3" w:rsidRDefault="006109C3" w:rsidP="006109C3">
      <w:pPr>
        <w:spacing w:line="200" w:lineRule="exact"/>
        <w:rPr>
          <w:lang w:val="sr-Cyrl-CS"/>
        </w:rPr>
      </w:pPr>
    </w:p>
    <w:p w:rsidR="006109C3" w:rsidRDefault="006109C3" w:rsidP="006109C3">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109C3" w:rsidTr="00091293">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p>
          <w:p w:rsidR="006109C3" w:rsidRDefault="006109C3" w:rsidP="00091293">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6109C3" w:rsidRDefault="006109C3" w:rsidP="00091293">
            <w:pPr>
              <w:jc w:val="both"/>
              <w:rPr>
                <w:iCs/>
                <w:lang w:val="sr-Cyrl-CS"/>
              </w:rPr>
            </w:pPr>
            <w:r>
              <w:rPr>
                <w:iCs/>
                <w:lang w:val="sr-Cyrl-CS"/>
              </w:rPr>
              <w:t xml:space="preserve">Понуђач понуду </w:t>
            </w:r>
            <w:r w:rsidR="00F82F9D">
              <w:rPr>
                <w:iCs/>
                <w:lang w:val="sr-Latn-CS"/>
              </w:rPr>
              <w:t xml:space="preserve">за закључење Уговора о делу </w:t>
            </w:r>
            <w:r>
              <w:rPr>
                <w:iCs/>
                <w:lang w:val="sr-Cyrl-CS"/>
              </w:rPr>
              <w:t>подноси путем поште.</w:t>
            </w:r>
          </w:p>
          <w:p w:rsidR="006109C3" w:rsidRDefault="006109C3" w:rsidP="00091293">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 до 1</w:t>
            </w:r>
            <w:r>
              <w:rPr>
                <w:b/>
                <w:iCs/>
              </w:rPr>
              <w:t>0</w:t>
            </w:r>
            <w:r>
              <w:rPr>
                <w:b/>
                <w:iCs/>
                <w:lang w:val="sr-Cyrl-CS"/>
              </w:rPr>
              <w:t>:00 часова</w:t>
            </w:r>
            <w:r>
              <w:rPr>
                <w:iCs/>
                <w:lang w:val="sr-Cyrl-CS"/>
              </w:rPr>
              <w:t>.</w:t>
            </w:r>
          </w:p>
          <w:p w:rsidR="006109C3" w:rsidRDefault="006109C3" w:rsidP="00091293">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6109C3" w:rsidRDefault="006109C3" w:rsidP="00091293">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 до 1</w:t>
            </w:r>
            <w:r>
              <w:rPr>
                <w:b/>
                <w:iCs/>
              </w:rPr>
              <w:t>0</w:t>
            </w:r>
            <w:r>
              <w:rPr>
                <w:b/>
                <w:iCs/>
                <w:lang w:val="sr-Cyrl-CS"/>
              </w:rPr>
              <w:t xml:space="preserve"> часова</w:t>
            </w:r>
            <w:r>
              <w:rPr>
                <w:iCs/>
              </w:rPr>
              <w:t>.</w:t>
            </w:r>
          </w:p>
          <w:p w:rsidR="006109C3" w:rsidRDefault="006109C3" w:rsidP="00091293">
            <w:pPr>
              <w:jc w:val="both"/>
              <w:rPr>
                <w:iCs/>
                <w:lang w:val="sr-Cyrl-CS"/>
              </w:rPr>
            </w:pPr>
            <w:r>
              <w:rPr>
                <w:iCs/>
                <w:lang w:val="sr-Cyrl-CS"/>
              </w:rPr>
              <w:t>Коверат или кутија са понудом на предњој страни мораимати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6109C3" w:rsidRDefault="006109C3" w:rsidP="00091293">
            <w:pPr>
              <w:jc w:val="both"/>
              <w:rPr>
                <w:iCs/>
                <w:lang w:val="sr-Cyrl-CS"/>
              </w:rPr>
            </w:pPr>
            <w:r>
              <w:rPr>
                <w:iCs/>
                <w:lang w:val="sr-Cyrl-CS"/>
              </w:rPr>
              <w:t xml:space="preserve">Понуда се сматра благовременом уколико је примљена до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w:t>
            </w:r>
            <w:r>
              <w:rPr>
                <w:iCs/>
                <w:lang w:val="sr-Cyrl-CS"/>
              </w:rPr>
              <w:t xml:space="preserve"> до</w:t>
            </w:r>
            <w:r>
              <w:rPr>
                <w:iCs/>
                <w:lang w:val="en-GB"/>
              </w:rPr>
              <w:t xml:space="preserve"> </w:t>
            </w:r>
            <w:r>
              <w:rPr>
                <w:b/>
                <w:iCs/>
                <w:lang w:val="sr-Cyrl-CS"/>
              </w:rPr>
              <w:t>1</w:t>
            </w:r>
            <w:r>
              <w:rPr>
                <w:b/>
                <w:iCs/>
              </w:rPr>
              <w:t>0</w:t>
            </w:r>
            <w:r>
              <w:rPr>
                <w:b/>
                <w:iCs/>
                <w:lang w:val="sr-Cyrl-CS"/>
              </w:rPr>
              <w:t>:00 часова</w:t>
            </w:r>
            <w:r>
              <w:rPr>
                <w:iCs/>
                <w:lang w:val="sr-Cyrl-CS"/>
              </w:rPr>
              <w:t>.</w:t>
            </w:r>
          </w:p>
          <w:p w:rsidR="006109C3" w:rsidRDefault="006109C3" w:rsidP="00091293">
            <w:pPr>
              <w:jc w:val="both"/>
              <w:rPr>
                <w:iCs/>
                <w:lang w:val="sr-Cyrl-CS"/>
              </w:rPr>
            </w:pPr>
            <w:r>
              <w:rPr>
                <w:iCs/>
                <w:lang w:val="sr-Cyrl-CS"/>
              </w:rPr>
              <w:t xml:space="preserve">Понуда која је примљена после </w:t>
            </w:r>
            <w:r>
              <w:rPr>
                <w:b/>
                <w:iCs/>
                <w:lang w:val="sr-Cyrl-CS"/>
              </w:rPr>
              <w:t>1</w:t>
            </w:r>
            <w:r>
              <w:rPr>
                <w:b/>
                <w:iCs/>
              </w:rPr>
              <w:t>0</w:t>
            </w:r>
            <w:r>
              <w:rPr>
                <w:b/>
                <w:iCs/>
                <w:lang w:val="sr-Cyrl-CS"/>
              </w:rPr>
              <w:t xml:space="preserve">:00 часова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6109C3" w:rsidRDefault="006109C3" w:rsidP="00091293">
            <w:pPr>
              <w:jc w:val="both"/>
              <w:rPr>
                <w:iCs/>
              </w:rPr>
            </w:pPr>
            <w:r>
              <w:rPr>
                <w:iCs/>
                <w:lang w:val="sr-Cyrl-CS"/>
              </w:rPr>
              <w:t xml:space="preserve">Рок за подношење понуде је </w:t>
            </w:r>
            <w:r w:rsidR="00147A11">
              <w:rPr>
                <w:b/>
                <w:iCs/>
                <w:lang w:val="sr-Cyrl-CS"/>
              </w:rPr>
              <w:t>20</w:t>
            </w:r>
            <w:r>
              <w:rPr>
                <w:b/>
                <w:iCs/>
                <w:lang w:val="sr-Cyrl-CS"/>
              </w:rPr>
              <w:t xml:space="preserve"> дана</w:t>
            </w:r>
            <w:r>
              <w:rPr>
                <w:iCs/>
                <w:lang w:val="sr-Cyrl-CS"/>
              </w:rPr>
              <w:t xml:space="preserve"> од дана </w:t>
            </w:r>
            <w:r>
              <w:rPr>
                <w:rStyle w:val="Emphasis"/>
                <w:color w:val="000000"/>
              </w:rPr>
              <w:t>када је позив за подношење понуда послат понуђачима</w:t>
            </w:r>
            <w:r>
              <w:rPr>
                <w:iCs/>
                <w:lang w:val="sr-Cyrl-CS"/>
              </w:rPr>
              <w:t xml:space="preserve">, односно до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w:t>
            </w:r>
            <w:r>
              <w:rPr>
                <w:iCs/>
                <w:lang w:val="sr-Cyrl-CS"/>
              </w:rPr>
              <w:t xml:space="preserve"> до </w:t>
            </w:r>
            <w:r>
              <w:rPr>
                <w:b/>
                <w:iCs/>
                <w:lang w:val="sr-Cyrl-CS"/>
              </w:rPr>
              <w:t>1</w:t>
            </w:r>
            <w:r>
              <w:rPr>
                <w:b/>
                <w:iCs/>
              </w:rPr>
              <w:t>0</w:t>
            </w:r>
            <w:r>
              <w:rPr>
                <w:b/>
                <w:iCs/>
                <w:lang w:val="sr-Cyrl-CS"/>
              </w:rPr>
              <w:t xml:space="preserve"> часова</w:t>
            </w:r>
            <w:r>
              <w:rPr>
                <w:iCs/>
              </w:rPr>
              <w:t>.</w:t>
            </w:r>
          </w:p>
          <w:p w:rsidR="006109C3" w:rsidRDefault="006109C3" w:rsidP="00091293">
            <w:pPr>
              <w:jc w:val="both"/>
              <w:rPr>
                <w:iCs/>
                <w:lang w:val="sr-Cyrl-CS"/>
              </w:rPr>
            </w:pPr>
          </w:p>
        </w:tc>
      </w:tr>
      <w:tr w:rsidR="006109C3" w:rsidTr="00091293">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6109C3" w:rsidRDefault="006109C3" w:rsidP="00091293">
            <w:pPr>
              <w:jc w:val="both"/>
              <w:rPr>
                <w:iCs/>
                <w:lang w:val="sr-Cyrl-CS"/>
              </w:rPr>
            </w:pPr>
          </w:p>
          <w:p w:rsidR="006109C3" w:rsidRDefault="006109C3" w:rsidP="00091293">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jc w:val="both"/>
              <w:rPr>
                <w:iCs/>
                <w:lang w:val="sr-Cyrl-CS"/>
              </w:rPr>
            </w:pPr>
            <w:r>
              <w:rPr>
                <w:iCs/>
                <w:lang w:val="sr-Cyrl-CS"/>
              </w:rPr>
              <w:t xml:space="preserve">Отварање примљених понуда биће одржано </w:t>
            </w:r>
            <w:r w:rsidR="00147A11">
              <w:rPr>
                <w:b/>
                <w:iCs/>
                <w:lang w:val="sr-Cyrl-CS"/>
              </w:rPr>
              <w:t>12</w:t>
            </w:r>
            <w:r>
              <w:rPr>
                <w:b/>
                <w:iCs/>
                <w:lang w:val="sr-Cyrl-CS"/>
              </w:rPr>
              <w:t>.</w:t>
            </w:r>
            <w:r w:rsidR="000D00BE">
              <w:rPr>
                <w:b/>
                <w:iCs/>
                <w:lang w:val="sr-Latn-CS"/>
              </w:rPr>
              <w:t>0</w:t>
            </w:r>
            <w:r w:rsidR="000D00BE">
              <w:rPr>
                <w:b/>
                <w:iCs/>
                <w:lang w:val="sr-Cyrl-CS"/>
              </w:rPr>
              <w:t>4</w:t>
            </w:r>
            <w:r>
              <w:rPr>
                <w:b/>
                <w:iCs/>
                <w:lang w:val="sr-Cyrl-CS"/>
              </w:rPr>
              <w:t>.20</w:t>
            </w:r>
            <w:r w:rsidR="00147A11">
              <w:rPr>
                <w:b/>
                <w:iCs/>
              </w:rPr>
              <w:t>23</w:t>
            </w:r>
            <w:r>
              <w:rPr>
                <w:b/>
                <w:iCs/>
                <w:lang w:val="sr-Cyrl-CS"/>
              </w:rPr>
              <w:t>. године у 1</w:t>
            </w:r>
            <w:r>
              <w:rPr>
                <w:b/>
                <w:iCs/>
              </w:rPr>
              <w:t>0</w:t>
            </w:r>
            <w:r>
              <w:rPr>
                <w:b/>
                <w:iCs/>
                <w:lang w:val="sr-Cyrl-CS"/>
              </w:rPr>
              <w:t>:30 часова</w:t>
            </w:r>
            <w:r>
              <w:rPr>
                <w:iCs/>
                <w:lang w:val="sr-Cyrl-CS"/>
              </w:rPr>
              <w:t>, непосредним увидом.</w:t>
            </w:r>
          </w:p>
        </w:tc>
      </w:tr>
      <w:tr w:rsidR="006109C3" w:rsidTr="00091293">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6109C3" w:rsidRDefault="006109C3" w:rsidP="00091293">
            <w:pPr>
              <w:jc w:val="both"/>
              <w:rPr>
                <w:iCs/>
                <w:lang w:val="sr-Cyrl-CS"/>
              </w:rPr>
            </w:pPr>
          </w:p>
          <w:p w:rsidR="006109C3" w:rsidRDefault="006109C3" w:rsidP="00091293">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6109C3" w:rsidRDefault="006109C3" w:rsidP="00091293">
            <w:pPr>
              <w:jc w:val="both"/>
              <w:rPr>
                <w:iCs/>
                <w:lang w:val="sr-Cyrl-CS"/>
              </w:rPr>
            </w:pPr>
            <w:r>
              <w:rPr>
                <w:iCs/>
                <w:lang w:val="sr-Cyrl-CS"/>
              </w:rPr>
              <w:t xml:space="preserve">Одлука о </w:t>
            </w:r>
            <w:r>
              <w:rPr>
                <w:rStyle w:val="Emphasis"/>
                <w:color w:val="000000"/>
              </w:rPr>
              <w:t xml:space="preserve">избору најповољније понуде </w:t>
            </w:r>
            <w:r>
              <w:rPr>
                <w:iCs/>
                <w:lang w:val="sr-Cyrl-CS"/>
              </w:rPr>
              <w:t xml:space="preserve">биће донета у року од </w:t>
            </w:r>
            <w:r w:rsidR="00147A11">
              <w:rPr>
                <w:iCs/>
              </w:rPr>
              <w:t>6</w:t>
            </w:r>
            <w:r>
              <w:rPr>
                <w:iCs/>
                <w:lang w:val="sr-Cyrl-CS"/>
              </w:rPr>
              <w:t xml:space="preserve"> дана од дана отварања понуда.</w:t>
            </w:r>
          </w:p>
          <w:p w:rsidR="006109C3" w:rsidRDefault="006109C3" w:rsidP="00091293">
            <w:pPr>
              <w:jc w:val="both"/>
              <w:rPr>
                <w:iCs/>
                <w:lang w:val="sr-Cyrl-CS"/>
              </w:rPr>
            </w:pPr>
            <w:r>
              <w:rPr>
                <w:iCs/>
                <w:lang w:val="sr-Cyrl-CS"/>
              </w:rPr>
              <w:t>од дана јавног отварања понуда</w:t>
            </w:r>
          </w:p>
        </w:tc>
      </w:tr>
      <w:tr w:rsidR="006109C3" w:rsidTr="00091293">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6109C3" w:rsidRPr="005766E6" w:rsidRDefault="006109C3" w:rsidP="00091293">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6109C3" w:rsidRPr="00374EE4" w:rsidRDefault="006109C3" w:rsidP="00091293">
            <w:pPr>
              <w:jc w:val="both"/>
              <w:rPr>
                <w:rStyle w:val="Hyperlink"/>
                <w:iCs/>
                <w:color w:val="000000" w:themeColor="text1"/>
                <w:u w:val="none"/>
              </w:rPr>
            </w:pPr>
            <w:r>
              <w:t xml:space="preserve"> </w:t>
            </w:r>
            <w:r w:rsidR="00B449AB" w:rsidRPr="00374EE4">
              <w:rPr>
                <w:color w:val="000000" w:themeColor="text1"/>
                <w:lang w:val="sr-Latn-RS"/>
              </w:rPr>
              <w:t>milutin</w:t>
            </w:r>
            <w:hyperlink r:id="rId8" w:history="1">
              <w:r w:rsidR="00B449AB" w:rsidRPr="00374EE4">
                <w:rPr>
                  <w:rStyle w:val="Hyperlink"/>
                  <w:color w:val="000000" w:themeColor="text1"/>
                  <w:u w:val="none"/>
                  <w:lang w:val="sr-Latn-CS"/>
                </w:rPr>
                <w:t>.pavlovic</w:t>
              </w:r>
              <w:r w:rsidR="00B449AB" w:rsidRPr="00374EE4">
                <w:rPr>
                  <w:rStyle w:val="Hyperlink"/>
                  <w:color w:val="000000" w:themeColor="text1"/>
                  <w:u w:val="none"/>
                </w:rPr>
                <w:t>@czodo.rs</w:t>
              </w:r>
            </w:hyperlink>
          </w:p>
          <w:p w:rsidR="006109C3" w:rsidRPr="005766E6" w:rsidRDefault="006109C3" w:rsidP="00091293">
            <w:pPr>
              <w:jc w:val="both"/>
              <w:rPr>
                <w:color w:val="000000" w:themeColor="text1"/>
              </w:rPr>
            </w:pPr>
          </w:p>
          <w:p w:rsidR="006109C3" w:rsidRPr="005766E6" w:rsidRDefault="006109C3" w:rsidP="00091293">
            <w:pPr>
              <w:jc w:val="both"/>
              <w:rPr>
                <w:iCs/>
                <w:color w:val="000000" w:themeColor="text1"/>
                <w:lang w:val="sr-Cyrl-CS"/>
              </w:rPr>
            </w:pPr>
          </w:p>
        </w:tc>
      </w:tr>
    </w:tbl>
    <w:p w:rsidR="006109C3" w:rsidRDefault="006109C3" w:rsidP="006109C3">
      <w:pPr>
        <w:spacing w:before="4" w:line="80" w:lineRule="exact"/>
        <w:rPr>
          <w:lang w:val="sr-Cyrl-CS"/>
        </w:rPr>
      </w:pPr>
    </w:p>
    <w:p w:rsidR="006109C3" w:rsidRDefault="006109C3" w:rsidP="006109C3">
      <w:pPr>
        <w:spacing w:before="4" w:line="80" w:lineRule="exact"/>
      </w:pPr>
    </w:p>
    <w:p w:rsidR="006109C3" w:rsidRDefault="006109C3" w:rsidP="006109C3">
      <w:pPr>
        <w:spacing w:before="4" w:line="80" w:lineRule="exact"/>
      </w:pPr>
    </w:p>
    <w:p w:rsidR="006109C3" w:rsidRDefault="006109C3" w:rsidP="006109C3">
      <w:pPr>
        <w:spacing w:line="200" w:lineRule="exact"/>
        <w:rPr>
          <w:b/>
          <w:lang w:val="sr-Cyrl-CS"/>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6109C3" w:rsidRDefault="006109C3" w:rsidP="006109C3">
      <w:pPr>
        <w:spacing w:line="200" w:lineRule="exact"/>
        <w:rPr>
          <w:b/>
        </w:rPr>
      </w:pPr>
    </w:p>
    <w:p w:rsidR="008B70E7" w:rsidRDefault="008B70E7" w:rsidP="006109C3">
      <w:pPr>
        <w:spacing w:line="200" w:lineRule="exact"/>
        <w:rPr>
          <w:b/>
          <w:lang w:val="sr-Cyrl-CS"/>
        </w:rPr>
      </w:pPr>
    </w:p>
    <w:p w:rsidR="006109C3" w:rsidRDefault="006109C3" w:rsidP="006109C3">
      <w:pPr>
        <w:spacing w:line="200" w:lineRule="exact"/>
        <w:rPr>
          <w:b/>
          <w:lang w:val="sr-Cyrl-CS"/>
        </w:rPr>
      </w:pPr>
      <w:r>
        <w:rPr>
          <w:b/>
          <w:lang w:val="sr-Cyrl-CS"/>
        </w:rPr>
        <w:lastRenderedPageBreak/>
        <w:t xml:space="preserve">ОБРАЗАЦ ПОНУДЕ </w:t>
      </w:r>
    </w:p>
    <w:p w:rsidR="006109C3" w:rsidRDefault="006109C3" w:rsidP="006109C3">
      <w:pPr>
        <w:spacing w:line="200" w:lineRule="exact"/>
        <w:rPr>
          <w:b/>
          <w:lang w:val="sr-Cyrl-CS"/>
        </w:rPr>
      </w:pPr>
    </w:p>
    <w:p w:rsidR="00374EE4" w:rsidRDefault="006109C3" w:rsidP="00374EE4">
      <w:pPr>
        <w:jc w:val="both"/>
        <w:rPr>
          <w:lang w:val="sr-Latn-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за</w:t>
      </w:r>
      <w:r w:rsidR="00F82F9D">
        <w:rPr>
          <w:rFonts w:eastAsia="Calibri"/>
          <w:iCs/>
          <w:lang w:val="sr-Cyrl-CS"/>
        </w:rPr>
        <w:t xml:space="preserve"> </w:t>
      </w:r>
      <w:r w:rsidR="00F82F9D">
        <w:rPr>
          <w:iCs/>
          <w:lang w:val="sr-Latn-CS"/>
        </w:rPr>
        <w:t>за закључење Уговора о делу</w:t>
      </w:r>
      <w:r>
        <w:rPr>
          <w:rFonts w:eastAsia="Calibri"/>
          <w:lang w:val="sr-Cyrl-CS"/>
        </w:rPr>
        <w:t>–</w:t>
      </w:r>
      <w:r w:rsidRPr="000415DB">
        <w:rPr>
          <w:spacing w:val="1"/>
          <w:position w:val="-1"/>
          <w:lang w:val="sr-Cyrl-CS"/>
        </w:rPr>
        <w:t xml:space="preserve"> </w:t>
      </w:r>
      <w:r w:rsidR="00374EE4" w:rsidRPr="0039474F">
        <w:rPr>
          <w:lang w:val="sr-Cyrl-CS"/>
        </w:rPr>
        <w:t>ПРУЖАЊЕ УСЛУГА ТЕЛЕФОНСКОГ САВЕТОВАЊА</w:t>
      </w:r>
      <w:r w:rsidR="00374EE4">
        <w:rPr>
          <w:lang w:val="sr-Latn-CS"/>
        </w:rPr>
        <w:t xml:space="preserve"> </w:t>
      </w:r>
      <w:r w:rsidR="00374EE4" w:rsidRPr="0039474F">
        <w:rPr>
          <w:lang w:val="sr-Cyrl-CS"/>
        </w:rPr>
        <w:t xml:space="preserve">У </w:t>
      </w:r>
      <w:r w:rsidR="00374EE4">
        <w:rPr>
          <w:lang w:val="sr-Cyrl-RS"/>
        </w:rPr>
        <w:t xml:space="preserve">СОС ДЕЧИЈЕМ ТЕЛЕФОНУ </w:t>
      </w:r>
      <w:r w:rsidR="00374EE4" w:rsidRPr="0039474F">
        <w:rPr>
          <w:lang w:val="sr-Cyrl-CS"/>
        </w:rPr>
        <w:t>ПРИ ЦЕНТРУ ЗА ЗАШТИТУ ОДОЈЧАДИ, ДЕЦЕ И ОМЛАДИНЕ</w:t>
      </w:r>
      <w:r w:rsidR="00374EE4">
        <w:rPr>
          <w:lang w:val="sr-Latn-CS"/>
        </w:rPr>
        <w:t xml:space="preserve"> </w:t>
      </w:r>
    </w:p>
    <w:p w:rsidR="000D00BE" w:rsidRDefault="000D00BE" w:rsidP="006109C3">
      <w:pPr>
        <w:rPr>
          <w:spacing w:val="1"/>
          <w:position w:val="-1"/>
          <w:lang w:val="sr-Cyrl-CS"/>
        </w:rPr>
      </w:pPr>
    </w:p>
    <w:p w:rsidR="006109C3" w:rsidRPr="008B70E7" w:rsidRDefault="006109C3" w:rsidP="006109C3">
      <w:pPr>
        <w:rPr>
          <w:rFonts w:eastAsia="Calibri"/>
          <w:b/>
          <w:bCs/>
          <w:i/>
          <w:lang w:val="sr-Cyrl-CS"/>
        </w:rPr>
      </w:pPr>
      <w:r>
        <w:rPr>
          <w:rFonts w:eastAsia="Calibri"/>
          <w:b/>
          <w:bCs/>
          <w:i/>
          <w:iCs/>
        </w:rPr>
        <w:t>1) ОПШТИ ПОДАЦИ О ПОНУЂАЧУ</w:t>
      </w:r>
    </w:p>
    <w:tbl>
      <w:tblPr>
        <w:tblW w:w="0" w:type="auto"/>
        <w:tblInd w:w="-451" w:type="dxa"/>
        <w:tblLayout w:type="fixed"/>
        <w:tblLook w:val="04A0" w:firstRow="1" w:lastRow="0" w:firstColumn="1" w:lastColumn="0" w:noHBand="0" w:noVBand="1"/>
      </w:tblPr>
      <w:tblGrid>
        <w:gridCol w:w="436"/>
        <w:gridCol w:w="4303"/>
        <w:gridCol w:w="318"/>
        <w:gridCol w:w="4265"/>
        <w:gridCol w:w="385"/>
      </w:tblGrid>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Назив понуђача:</w:t>
            </w:r>
          </w:p>
          <w:p w:rsidR="006109C3" w:rsidRDefault="006109C3" w:rsidP="00091293">
            <w:pPr>
              <w:jc w:val="both"/>
              <w:rPr>
                <w:rFonts w:eastAsia="Calibri"/>
                <w:b/>
                <w:bCs/>
                <w:i/>
                <w:i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
                <w:bCs/>
                <w:i/>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Адреса понуђача:</w:t>
            </w:r>
          </w:p>
          <w:p w:rsidR="006109C3" w:rsidRDefault="006109C3" w:rsidP="00091293">
            <w:pPr>
              <w:jc w:val="both"/>
              <w:rPr>
                <w:rFonts w:eastAsia="Calibri"/>
                <w:b/>
                <w:bCs/>
                <w:i/>
                <w:i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
                <w:bCs/>
                <w:i/>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Матични број понуђача:</w:t>
            </w:r>
          </w:p>
          <w:p w:rsidR="006109C3" w:rsidRDefault="006109C3" w:rsidP="00091293">
            <w:pPr>
              <w:jc w:val="both"/>
              <w:rPr>
                <w:rFonts w:eastAsia="Calibri"/>
                <w:b/>
                <w:bCs/>
                <w:i/>
                <w:i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
                <w:bCs/>
                <w:i/>
                <w:iCs/>
              </w:rPr>
            </w:pPr>
          </w:p>
        </w:tc>
      </w:tr>
      <w:tr w:rsidR="008B70E7" w:rsidTr="0099240E">
        <w:trPr>
          <w:gridBefore w:val="1"/>
          <w:wBefore w:w="436" w:type="dxa"/>
          <w:trHeight w:val="567"/>
        </w:trPr>
        <w:tc>
          <w:tcPr>
            <w:tcW w:w="4621" w:type="dxa"/>
            <w:gridSpan w:val="2"/>
            <w:tcBorders>
              <w:top w:val="single" w:sz="4" w:space="0" w:color="000000"/>
              <w:left w:val="single" w:sz="4" w:space="0" w:color="000000"/>
              <w:bottom w:val="single" w:sz="4" w:space="0" w:color="000000"/>
              <w:right w:val="nil"/>
            </w:tcBorders>
          </w:tcPr>
          <w:p w:rsidR="008B70E7" w:rsidRPr="008B70E7" w:rsidRDefault="008B70E7" w:rsidP="00091293">
            <w:pPr>
              <w:jc w:val="both"/>
              <w:rPr>
                <w:rFonts w:eastAsia="Calibri"/>
                <w:i/>
                <w:iCs/>
                <w:lang w:val="sr-Cyrl-CS"/>
              </w:rPr>
            </w:pPr>
            <w:r>
              <w:rPr>
                <w:rFonts w:eastAsia="Calibri"/>
                <w:i/>
                <w:iCs/>
                <w:lang w:val="sr-Cyrl-CS"/>
              </w:rPr>
              <w:t>Стручна спрема:</w:t>
            </w:r>
          </w:p>
        </w:tc>
        <w:tc>
          <w:tcPr>
            <w:tcW w:w="4650" w:type="dxa"/>
            <w:gridSpan w:val="2"/>
            <w:tcBorders>
              <w:top w:val="single" w:sz="4" w:space="0" w:color="000000"/>
              <w:left w:val="single" w:sz="4" w:space="0" w:color="000000"/>
              <w:bottom w:val="single" w:sz="4" w:space="0" w:color="000000"/>
              <w:right w:val="single" w:sz="4" w:space="0" w:color="000000"/>
            </w:tcBorders>
          </w:tcPr>
          <w:p w:rsidR="008B70E7" w:rsidRDefault="008B70E7" w:rsidP="00091293">
            <w:pPr>
              <w:rPr>
                <w:rFonts w:eastAsia="Calibri"/>
                <w:b/>
                <w:bCs/>
                <w:i/>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lang w:val="ru-RU"/>
              </w:rPr>
            </w:pPr>
            <w:r>
              <w:rPr>
                <w:rFonts w:eastAsia="Calibri"/>
                <w:i/>
                <w:iCs/>
                <w:lang w:val="ru-RU"/>
              </w:rPr>
              <w:t>Порески идентификациони број понуђача (ПИБ):</w:t>
            </w:r>
          </w:p>
          <w:p w:rsidR="006109C3" w:rsidRDefault="006109C3" w:rsidP="00091293">
            <w:pPr>
              <w:jc w:val="both"/>
              <w:rPr>
                <w:rFonts w:eastAsia="Calibri"/>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snapToGrid w:val="0"/>
              <w:rPr>
                <w:rFonts w:eastAsia="Calibri"/>
                <w:bCs/>
                <w:iCs/>
                <w:lang w:val="ru-RU"/>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Име особе за контакт:</w:t>
            </w:r>
          </w:p>
          <w:p w:rsidR="006109C3" w:rsidRDefault="006109C3" w:rsidP="00091293">
            <w:pPr>
              <w:jc w:val="both"/>
              <w:rPr>
                <w:rFonts w:eastAsia="Calibri"/>
                <w:b/>
                <w:bCs/>
                <w:i/>
                <w:i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Cs/>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6109C3" w:rsidRDefault="006109C3" w:rsidP="00091293">
            <w:pPr>
              <w:jc w:val="both"/>
              <w:rPr>
                <w:rFonts w:eastAsia="Calibri"/>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snapToGrid w:val="0"/>
              <w:rPr>
                <w:rFonts w:eastAsia="Calibri"/>
                <w:bCs/>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Телефон:</w:t>
            </w:r>
          </w:p>
          <w:p w:rsidR="006109C3" w:rsidRDefault="006109C3" w:rsidP="00091293">
            <w:pPr>
              <w:jc w:val="both"/>
              <w:rPr>
                <w:rFonts w:eastAsia="Calibri"/>
                <w:b/>
                <w:bCs/>
                <w:i/>
                <w:i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Cs/>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rPr>
            </w:pPr>
            <w:r>
              <w:rPr>
                <w:rFonts w:eastAsia="Calibri"/>
                <w:i/>
                <w:iCs/>
              </w:rPr>
              <w:t>Телефакс:</w:t>
            </w:r>
          </w:p>
          <w:p w:rsidR="006109C3" w:rsidRDefault="006109C3" w:rsidP="00091293">
            <w:pPr>
              <w:jc w:val="both"/>
              <w:rPr>
                <w:rFonts w:eastAsia="Calibri"/>
                <w:b/>
                <w:bCs/>
                <w:i/>
                <w:iCs/>
                <w:lang w:val="sr-Cyrl-CS"/>
              </w:rPr>
            </w:pPr>
          </w:p>
          <w:p w:rsidR="006109C3" w:rsidRDefault="006109C3" w:rsidP="00091293">
            <w:pPr>
              <w:jc w:val="both"/>
              <w:rPr>
                <w:rFonts w:eastAsia="Calibri"/>
                <w:b/>
                <w:bCs/>
                <w:i/>
                <w:iCs/>
                <w:lang w:val="sr-Cyrl-CS"/>
              </w:rPr>
            </w:pPr>
          </w:p>
          <w:p w:rsidR="006109C3" w:rsidRDefault="006109C3" w:rsidP="00091293">
            <w:pPr>
              <w:jc w:val="both"/>
              <w:rPr>
                <w:rFonts w:eastAsia="Calibri"/>
                <w:b/>
                <w:bCs/>
                <w:i/>
                <w:iCs/>
                <w:lang w:val="sr-Cyrl-CS"/>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snapToGrid w:val="0"/>
              <w:rPr>
                <w:rFonts w:eastAsia="Calibri"/>
                <w:bCs/>
                <w:iCs/>
              </w:rPr>
            </w:pPr>
          </w:p>
          <w:p w:rsidR="006109C3" w:rsidRDefault="006109C3" w:rsidP="00091293">
            <w:pPr>
              <w:rPr>
                <w:rFonts w:eastAsia="Calibri"/>
                <w:bCs/>
                <w:iCs/>
              </w:rPr>
            </w:pPr>
          </w:p>
          <w:p w:rsidR="006109C3" w:rsidRDefault="006109C3" w:rsidP="00091293">
            <w:pPr>
              <w:rPr>
                <w:rFonts w:eastAsia="Calibri"/>
                <w:bCs/>
                <w:iCs/>
              </w:rPr>
            </w:pPr>
          </w:p>
        </w:tc>
      </w:tr>
      <w:tr w:rsidR="006109C3" w:rsidTr="0099240E">
        <w:trPr>
          <w:gridBefore w:val="1"/>
          <w:wBefore w:w="436" w:type="dxa"/>
        </w:trPr>
        <w:tc>
          <w:tcPr>
            <w:tcW w:w="4621" w:type="dxa"/>
            <w:gridSpan w:val="2"/>
            <w:tcBorders>
              <w:top w:val="single" w:sz="4" w:space="0" w:color="000000"/>
              <w:left w:val="single" w:sz="4" w:space="0" w:color="000000"/>
              <w:bottom w:val="single" w:sz="4" w:space="0" w:color="000000"/>
              <w:right w:val="nil"/>
            </w:tcBorders>
          </w:tcPr>
          <w:p w:rsidR="006109C3" w:rsidRDefault="006109C3" w:rsidP="00091293">
            <w:pPr>
              <w:jc w:val="both"/>
              <w:rPr>
                <w:rFonts w:eastAsia="Calibri"/>
                <w:b/>
                <w:bCs/>
                <w:i/>
                <w:iCs/>
                <w:lang w:val="ru-RU"/>
              </w:rPr>
            </w:pPr>
            <w:r>
              <w:rPr>
                <w:rFonts w:eastAsia="Calibri"/>
                <w:i/>
                <w:iCs/>
                <w:lang w:val="ru-RU"/>
              </w:rPr>
              <w:t>Број рачуна понуђача и назив банке:</w:t>
            </w:r>
          </w:p>
          <w:p w:rsidR="006109C3" w:rsidRDefault="006109C3" w:rsidP="00091293">
            <w:pPr>
              <w:jc w:val="both"/>
              <w:rPr>
                <w:rFonts w:eastAsia="Calibri"/>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rPr>
                <w:rFonts w:eastAsia="Calibri"/>
                <w:bCs/>
                <w:iCs/>
                <w:lang w:val="ru-RU"/>
              </w:rPr>
            </w:pPr>
          </w:p>
        </w:tc>
      </w:tr>
      <w:tr w:rsidR="006109C3" w:rsidTr="0099240E">
        <w:trPr>
          <w:gridBefore w:val="1"/>
          <w:wBefore w:w="436" w:type="dxa"/>
          <w:trHeight w:val="531"/>
        </w:trPr>
        <w:tc>
          <w:tcPr>
            <w:tcW w:w="4621" w:type="dxa"/>
            <w:gridSpan w:val="2"/>
            <w:tcBorders>
              <w:top w:val="single" w:sz="4" w:space="0" w:color="000000"/>
              <w:left w:val="single" w:sz="4" w:space="0" w:color="000000"/>
              <w:bottom w:val="single" w:sz="4" w:space="0" w:color="000000"/>
              <w:right w:val="nil"/>
            </w:tcBorders>
            <w:hideMark/>
          </w:tcPr>
          <w:p w:rsidR="006109C3" w:rsidRDefault="006109C3" w:rsidP="00091293">
            <w:pPr>
              <w:jc w:val="both"/>
              <w:rPr>
                <w:rFonts w:eastAsia="Calibri"/>
                <w:b/>
                <w:bCs/>
                <w:i/>
                <w:iCs/>
                <w:lang w:val="ru-RU"/>
              </w:rPr>
            </w:pPr>
            <w:r>
              <w:rPr>
                <w:rFonts w:eastAsia="Calibri"/>
                <w:i/>
                <w:iCs/>
                <w:lang w:val="ru-RU"/>
              </w:rPr>
              <w:t>Лице овлашћено за потписивање уговора</w:t>
            </w:r>
          </w:p>
        </w:tc>
        <w:tc>
          <w:tcPr>
            <w:tcW w:w="4650" w:type="dxa"/>
            <w:gridSpan w:val="2"/>
            <w:tcBorders>
              <w:top w:val="single" w:sz="4" w:space="0" w:color="000000"/>
              <w:left w:val="single" w:sz="4" w:space="0" w:color="000000"/>
              <w:bottom w:val="single" w:sz="4" w:space="0" w:color="000000"/>
              <w:right w:val="single" w:sz="4" w:space="0" w:color="000000"/>
            </w:tcBorders>
          </w:tcPr>
          <w:p w:rsidR="006109C3" w:rsidRDefault="006109C3" w:rsidP="00091293">
            <w:pPr>
              <w:ind w:firstLine="708"/>
              <w:rPr>
                <w:rFonts w:eastAsia="Calibri"/>
                <w:bCs/>
                <w:iCs/>
                <w:lang w:val="ru-RU"/>
              </w:rPr>
            </w:pPr>
          </w:p>
        </w:tc>
      </w:tr>
      <w:tr w:rsidR="00091293" w:rsidRPr="00352893" w:rsidTr="009924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5" w:type="dxa"/>
          <w:trHeight w:val="575"/>
          <w:jc w:val="center"/>
        </w:trPr>
        <w:tc>
          <w:tcPr>
            <w:tcW w:w="4739" w:type="dxa"/>
            <w:gridSpan w:val="2"/>
            <w:tcBorders>
              <w:top w:val="single" w:sz="4" w:space="0" w:color="auto"/>
              <w:left w:val="single" w:sz="4" w:space="0" w:color="auto"/>
              <w:bottom w:val="single" w:sz="4" w:space="0" w:color="auto"/>
              <w:right w:val="single" w:sz="4" w:space="0" w:color="auto"/>
            </w:tcBorders>
            <w:vAlign w:val="center"/>
          </w:tcPr>
          <w:p w:rsidR="00091293" w:rsidRPr="00352893" w:rsidRDefault="00091293" w:rsidP="00091293">
            <w:pPr>
              <w:rPr>
                <w:lang w:val="en-GB"/>
              </w:rPr>
            </w:pPr>
            <w:r w:rsidRPr="00352893">
              <w:t xml:space="preserve">РАДНИ СТАТУС </w:t>
            </w:r>
          </w:p>
        </w:tc>
        <w:tc>
          <w:tcPr>
            <w:tcW w:w="4583" w:type="dxa"/>
            <w:gridSpan w:val="2"/>
            <w:tcBorders>
              <w:top w:val="single" w:sz="4" w:space="0" w:color="auto"/>
              <w:left w:val="single" w:sz="4" w:space="0" w:color="auto"/>
              <w:bottom w:val="single" w:sz="4" w:space="0" w:color="auto"/>
              <w:right w:val="single" w:sz="4" w:space="0" w:color="auto"/>
            </w:tcBorders>
          </w:tcPr>
          <w:p w:rsidR="00091293" w:rsidRPr="00352893" w:rsidRDefault="00091293" w:rsidP="00091293">
            <w:pPr>
              <w:jc w:val="center"/>
              <w:rPr>
                <w:lang w:val="en-GB"/>
              </w:rPr>
            </w:pPr>
          </w:p>
          <w:p w:rsidR="00091293" w:rsidRPr="00352893" w:rsidRDefault="00091293" w:rsidP="00091293">
            <w:pPr>
              <w:jc w:val="center"/>
              <w:rPr>
                <w:b/>
                <w:lang w:val="en-GB"/>
              </w:rPr>
            </w:pPr>
            <w:r w:rsidRPr="00352893">
              <w:rPr>
                <w:b/>
              </w:rPr>
              <w:t>запослен/а              незапослен/а</w:t>
            </w:r>
          </w:p>
        </w:tc>
      </w:tr>
    </w:tbl>
    <w:p w:rsidR="00091293" w:rsidRPr="00B10BA6" w:rsidRDefault="00091293" w:rsidP="00091293">
      <w:pPr>
        <w:rPr>
          <w:b/>
          <w:lang w:val="sr-Cyrl-CS"/>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6210"/>
      </w:tblGrid>
      <w:tr w:rsidR="00091293" w:rsidRPr="00481B58" w:rsidTr="00091293">
        <w:tc>
          <w:tcPr>
            <w:tcW w:w="3060" w:type="dxa"/>
            <w:tcBorders>
              <w:top w:val="single" w:sz="4" w:space="0" w:color="auto"/>
              <w:left w:val="single" w:sz="4" w:space="0" w:color="auto"/>
              <w:bottom w:val="single" w:sz="4" w:space="0" w:color="auto"/>
              <w:right w:val="single" w:sz="4" w:space="0" w:color="auto"/>
            </w:tcBorders>
          </w:tcPr>
          <w:p w:rsidR="00091293" w:rsidRPr="00481B58" w:rsidRDefault="00091293" w:rsidP="00091293">
            <w:pPr>
              <w:rPr>
                <w:noProof/>
                <w:lang w:val="sr-Cyrl-CS"/>
              </w:rPr>
            </w:pPr>
            <w:r w:rsidRPr="00481B58">
              <w:rPr>
                <w:bCs/>
                <w:noProof/>
              </w:rPr>
              <w:t xml:space="preserve">Укупна цена без </w:t>
            </w:r>
            <w:r>
              <w:rPr>
                <w:bCs/>
                <w:noProof/>
              </w:rPr>
              <w:t xml:space="preserve">пореза </w:t>
            </w:r>
            <w:r>
              <w:rPr>
                <w:noProof/>
                <w:lang w:val="sr-Cyrl-CS"/>
              </w:rPr>
              <w:t xml:space="preserve"> и доприноса по радном сату </w:t>
            </w:r>
          </w:p>
        </w:tc>
        <w:tc>
          <w:tcPr>
            <w:tcW w:w="6210" w:type="dxa"/>
            <w:tcBorders>
              <w:top w:val="single" w:sz="4" w:space="0" w:color="auto"/>
              <w:left w:val="single" w:sz="4" w:space="0" w:color="auto"/>
              <w:bottom w:val="single" w:sz="4" w:space="0" w:color="auto"/>
              <w:right w:val="single" w:sz="4" w:space="0" w:color="auto"/>
            </w:tcBorders>
            <w:vAlign w:val="center"/>
          </w:tcPr>
          <w:p w:rsidR="00091293" w:rsidRPr="00481B58" w:rsidRDefault="00007F6F" w:rsidP="00091293">
            <w:pPr>
              <w:jc w:val="center"/>
              <w:rPr>
                <w:bCs/>
                <w:noProof/>
              </w:rPr>
            </w:pPr>
            <w:r>
              <w:rPr>
                <w:bCs/>
                <w:noProof/>
                <w:lang w:val="sr-Cyrl-RS"/>
              </w:rPr>
              <w:t xml:space="preserve">350,00 </w:t>
            </w:r>
            <w:r w:rsidR="00091293" w:rsidRPr="00481B58">
              <w:rPr>
                <w:bCs/>
                <w:noProof/>
              </w:rPr>
              <w:t xml:space="preserve">динара без </w:t>
            </w:r>
            <w:r w:rsidR="00091293">
              <w:rPr>
                <w:bCs/>
                <w:noProof/>
              </w:rPr>
              <w:t>пореза и доприноса</w:t>
            </w:r>
            <w:r w:rsidR="008B70E7">
              <w:rPr>
                <w:bCs/>
                <w:noProof/>
                <w:lang w:val="sr-Cyrl-CS"/>
              </w:rPr>
              <w:t xml:space="preserve"> </w:t>
            </w:r>
            <w:r w:rsidR="00091293">
              <w:rPr>
                <w:bCs/>
                <w:noProof/>
              </w:rPr>
              <w:t xml:space="preserve">(нето) по радном сату </w:t>
            </w:r>
          </w:p>
        </w:tc>
      </w:tr>
      <w:tr w:rsidR="00091293" w:rsidRPr="00481B58" w:rsidTr="00091293">
        <w:tc>
          <w:tcPr>
            <w:tcW w:w="3060" w:type="dxa"/>
            <w:tcBorders>
              <w:top w:val="single" w:sz="4" w:space="0" w:color="auto"/>
              <w:left w:val="single" w:sz="4" w:space="0" w:color="auto"/>
              <w:bottom w:val="single" w:sz="4" w:space="0" w:color="auto"/>
              <w:right w:val="single" w:sz="4" w:space="0" w:color="auto"/>
            </w:tcBorders>
          </w:tcPr>
          <w:p w:rsidR="00091293" w:rsidRPr="00481B58" w:rsidRDefault="00091293" w:rsidP="00091293">
            <w:pPr>
              <w:rPr>
                <w:bCs/>
                <w:noProof/>
                <w:color w:val="000000"/>
              </w:rPr>
            </w:pPr>
          </w:p>
          <w:p w:rsidR="00091293" w:rsidRPr="00481B58" w:rsidRDefault="00091293" w:rsidP="00091293">
            <w:pPr>
              <w:rPr>
                <w:bCs/>
                <w:noProof/>
                <w:color w:val="000000"/>
              </w:rPr>
            </w:pPr>
            <w:r w:rsidRPr="00481B58">
              <w:rPr>
                <w:bCs/>
                <w:noProof/>
                <w:color w:val="000000"/>
              </w:rPr>
              <w:t>Рок и начин плаћања</w:t>
            </w:r>
          </w:p>
          <w:p w:rsidR="00091293" w:rsidRPr="00481B58" w:rsidRDefault="00091293" w:rsidP="00091293">
            <w:pPr>
              <w:rPr>
                <w:bCs/>
                <w:noProof/>
                <w:color w:val="000000"/>
              </w:rPr>
            </w:pPr>
          </w:p>
        </w:tc>
        <w:tc>
          <w:tcPr>
            <w:tcW w:w="6210" w:type="dxa"/>
            <w:tcBorders>
              <w:top w:val="single" w:sz="4" w:space="0" w:color="auto"/>
              <w:left w:val="single" w:sz="4" w:space="0" w:color="auto"/>
              <w:bottom w:val="single" w:sz="4" w:space="0" w:color="auto"/>
              <w:right w:val="single" w:sz="4" w:space="0" w:color="auto"/>
            </w:tcBorders>
          </w:tcPr>
          <w:p w:rsidR="00091293" w:rsidRPr="00481B58" w:rsidRDefault="008B70E7" w:rsidP="00091293">
            <w:pPr>
              <w:rPr>
                <w:bCs/>
                <w:noProof/>
              </w:rPr>
            </w:pPr>
            <w:r>
              <w:rPr>
                <w:bCs/>
                <w:noProof/>
              </w:rPr>
              <w:t>Месечно плаћање</w:t>
            </w:r>
            <w:r w:rsidR="00091293">
              <w:rPr>
                <w:bCs/>
                <w:noProof/>
              </w:rPr>
              <w:t>-</w:t>
            </w:r>
            <w:r>
              <w:rPr>
                <w:bCs/>
                <w:noProof/>
                <w:lang w:val="sr-Cyrl-CS"/>
              </w:rPr>
              <w:t xml:space="preserve"> </w:t>
            </w:r>
            <w:r w:rsidR="00091293" w:rsidRPr="007032E6">
              <w:rPr>
                <w:lang w:val="sr-Cyrl-CS"/>
              </w:rPr>
              <w:t>у текућем месецу за претходни месец, истовремено уз редовне исплате запосленима.</w:t>
            </w:r>
          </w:p>
        </w:tc>
      </w:tr>
      <w:tr w:rsidR="00091293" w:rsidRPr="00481B58" w:rsidTr="00091293">
        <w:tc>
          <w:tcPr>
            <w:tcW w:w="3060" w:type="dxa"/>
            <w:tcBorders>
              <w:top w:val="single" w:sz="4" w:space="0" w:color="auto"/>
              <w:left w:val="single" w:sz="4" w:space="0" w:color="auto"/>
              <w:bottom w:val="single" w:sz="4" w:space="0" w:color="auto"/>
              <w:right w:val="single" w:sz="4" w:space="0" w:color="auto"/>
            </w:tcBorders>
          </w:tcPr>
          <w:p w:rsidR="00091293" w:rsidRPr="00481B58" w:rsidRDefault="00091293" w:rsidP="00091293">
            <w:pPr>
              <w:rPr>
                <w:bCs/>
                <w:noProof/>
                <w:color w:val="000000"/>
              </w:rPr>
            </w:pPr>
            <w:r w:rsidRPr="00481B58">
              <w:rPr>
                <w:bCs/>
                <w:noProof/>
                <w:color w:val="000000"/>
              </w:rPr>
              <w:t>Важност понуде</w:t>
            </w:r>
          </w:p>
          <w:p w:rsidR="00091293" w:rsidRPr="00481B58" w:rsidRDefault="00091293" w:rsidP="00091293">
            <w:pPr>
              <w:ind w:left="720"/>
              <w:rPr>
                <w:bCs/>
                <w:noProof/>
                <w:color w:val="000000"/>
              </w:rPr>
            </w:pPr>
          </w:p>
          <w:p w:rsidR="00091293" w:rsidRPr="00481B58" w:rsidRDefault="00091293" w:rsidP="00091293">
            <w:pPr>
              <w:ind w:left="720"/>
              <w:rPr>
                <w:bCs/>
                <w:noProof/>
                <w:color w:val="000000"/>
              </w:rPr>
            </w:pPr>
          </w:p>
        </w:tc>
        <w:tc>
          <w:tcPr>
            <w:tcW w:w="6210" w:type="dxa"/>
            <w:tcBorders>
              <w:top w:val="single" w:sz="4" w:space="0" w:color="auto"/>
              <w:left w:val="single" w:sz="4" w:space="0" w:color="auto"/>
              <w:bottom w:val="single" w:sz="4" w:space="0" w:color="auto"/>
              <w:right w:val="single" w:sz="4" w:space="0" w:color="auto"/>
            </w:tcBorders>
          </w:tcPr>
          <w:p w:rsidR="00091293" w:rsidRPr="00481B58" w:rsidRDefault="00091293" w:rsidP="00091293">
            <w:pPr>
              <w:rPr>
                <w:bCs/>
                <w:noProof/>
                <w:color w:val="000000"/>
              </w:rPr>
            </w:pPr>
            <w:r w:rsidRPr="00481B58">
              <w:rPr>
                <w:bCs/>
                <w:noProof/>
                <w:color w:val="000000"/>
              </w:rPr>
              <w:t xml:space="preserve">___________ дана од дана отварања понуда </w:t>
            </w:r>
          </w:p>
          <w:p w:rsidR="00091293" w:rsidRPr="00481B58" w:rsidRDefault="00091293" w:rsidP="00091293">
            <w:pPr>
              <w:rPr>
                <w:bCs/>
                <w:noProof/>
                <w:color w:val="000000"/>
              </w:rPr>
            </w:pPr>
            <w:r w:rsidRPr="00481B58">
              <w:rPr>
                <w:bCs/>
                <w:noProof/>
                <w:color w:val="000000"/>
              </w:rPr>
              <w:t xml:space="preserve">(најмање </w:t>
            </w:r>
            <w:r w:rsidRPr="00481B58">
              <w:rPr>
                <w:bCs/>
                <w:noProof/>
              </w:rPr>
              <w:t>30 дана</w:t>
            </w:r>
            <w:r>
              <w:rPr>
                <w:bCs/>
                <w:noProof/>
              </w:rPr>
              <w:t xml:space="preserve"> </w:t>
            </w:r>
            <w:r w:rsidRPr="00481B58">
              <w:rPr>
                <w:bCs/>
                <w:noProof/>
                <w:color w:val="000000"/>
              </w:rPr>
              <w:t>од дана отварања понуда)</w:t>
            </w:r>
          </w:p>
        </w:tc>
      </w:tr>
    </w:tbl>
    <w:p w:rsidR="00C448F9" w:rsidRDefault="00C448F9" w:rsidP="00091293">
      <w:pPr>
        <w:ind w:firstLine="720"/>
        <w:rPr>
          <w:bCs/>
          <w:noProof/>
          <w:color w:val="000000"/>
          <w:lang w:val="sr-Cyrl-CS"/>
        </w:rPr>
      </w:pPr>
    </w:p>
    <w:p w:rsidR="00091293" w:rsidRPr="00481B58" w:rsidRDefault="00007F6F" w:rsidP="00091293">
      <w:pPr>
        <w:ind w:firstLine="720"/>
        <w:rPr>
          <w:bCs/>
          <w:noProof/>
          <w:color w:val="000000"/>
          <w:lang w:val="sr-Cyrl-CS"/>
        </w:rPr>
      </w:pPr>
      <w:r>
        <w:rPr>
          <w:bCs/>
          <w:noProof/>
          <w:color w:val="000000"/>
        </w:rPr>
        <w:t>Датум</w:t>
      </w:r>
      <w:r>
        <w:rPr>
          <w:bCs/>
          <w:noProof/>
          <w:color w:val="000000"/>
          <w:lang w:val="sr-Cyrl-RS"/>
        </w:rPr>
        <w:t>:</w:t>
      </w:r>
      <w:r w:rsidR="00091293" w:rsidRPr="00481B58">
        <w:rPr>
          <w:bCs/>
          <w:noProof/>
          <w:color w:val="000000"/>
        </w:rPr>
        <w:tab/>
      </w:r>
      <w:r w:rsidR="00091293" w:rsidRPr="00481B58">
        <w:rPr>
          <w:bCs/>
          <w:noProof/>
          <w:color w:val="000000"/>
        </w:rPr>
        <w:tab/>
      </w:r>
      <w:r w:rsidR="00091293" w:rsidRPr="00481B58">
        <w:rPr>
          <w:bCs/>
          <w:noProof/>
          <w:color w:val="000000"/>
        </w:rPr>
        <w:tab/>
      </w:r>
      <w:r w:rsidR="00091293" w:rsidRPr="00481B58">
        <w:rPr>
          <w:bCs/>
          <w:noProof/>
          <w:color w:val="000000"/>
        </w:rPr>
        <w:tab/>
      </w:r>
    </w:p>
    <w:p w:rsidR="00C448F9" w:rsidRPr="00C448F9" w:rsidRDefault="00091293" w:rsidP="00091293">
      <w:pPr>
        <w:ind w:left="720"/>
        <w:rPr>
          <w:bCs/>
          <w:noProof/>
          <w:color w:val="000000"/>
          <w:lang w:val="sr-Cyrl-CS"/>
        </w:rPr>
      </w:pPr>
      <w:r w:rsidRPr="00481B58">
        <w:rPr>
          <w:bCs/>
          <w:noProof/>
          <w:color w:val="000000"/>
        </w:rPr>
        <w:t>Понуђач</w:t>
      </w:r>
      <w:r w:rsidRPr="00481B58">
        <w:rPr>
          <w:rFonts w:eastAsia="TimesNewRomanPS-BoldMT"/>
          <w:bCs/>
          <w:iCs/>
          <w:noProof/>
          <w:lang w:val="sr-Cyrl-CS"/>
        </w:rPr>
        <w:tab/>
      </w:r>
      <w:r w:rsidRPr="00481B58">
        <w:rPr>
          <w:rFonts w:eastAsia="TimesNewRomanPS-BoldMT"/>
          <w:bCs/>
          <w:iCs/>
          <w:noProof/>
          <w:lang w:val="sr-Cyrl-CS"/>
        </w:rPr>
        <w:tab/>
      </w:r>
      <w:r w:rsidRPr="00481B58">
        <w:rPr>
          <w:rFonts w:eastAsia="TimesNewRomanPS-BoldMT"/>
          <w:bCs/>
          <w:iCs/>
          <w:noProof/>
          <w:lang w:val="sr-Cyrl-CS"/>
        </w:rPr>
        <w:tab/>
      </w:r>
      <w:r w:rsidRPr="00481B58">
        <w:rPr>
          <w:rFonts w:eastAsia="TimesNewRomanPS-BoldMT"/>
          <w:bCs/>
          <w:iCs/>
          <w:noProof/>
          <w:lang w:val="sr-Cyrl-CS"/>
        </w:rPr>
        <w:tab/>
      </w:r>
      <w:r w:rsidRPr="00481B58">
        <w:rPr>
          <w:rFonts w:eastAsia="TimesNewRomanPS-BoldMT"/>
          <w:bCs/>
          <w:iCs/>
          <w:noProof/>
          <w:lang w:val="sr-Cyrl-CS"/>
        </w:rPr>
        <w:tab/>
      </w:r>
      <w:r w:rsidRPr="00481B58">
        <w:rPr>
          <w:rFonts w:eastAsia="TimesNewRomanPS-BoldMT"/>
          <w:bCs/>
          <w:iCs/>
          <w:noProof/>
          <w:lang w:val="sr-Cyrl-CS"/>
        </w:rPr>
        <w:tab/>
      </w:r>
      <w:r w:rsidRPr="00481B58">
        <w:rPr>
          <w:rFonts w:eastAsia="TimesNewRomanPS-BoldMT"/>
          <w:bCs/>
          <w:iCs/>
          <w:noProof/>
          <w:lang w:val="sr-Cyrl-CS"/>
        </w:rPr>
        <w:tab/>
      </w:r>
    </w:p>
    <w:p w:rsidR="00091293" w:rsidRPr="00481B58" w:rsidRDefault="00091293" w:rsidP="00091293">
      <w:pPr>
        <w:ind w:left="720"/>
        <w:jc w:val="right"/>
        <w:rPr>
          <w:rFonts w:eastAsia="TimesNewRomanPS-BoldMT"/>
          <w:bCs/>
          <w:iCs/>
          <w:noProof/>
        </w:rPr>
      </w:pPr>
    </w:p>
    <w:p w:rsidR="00C448F9" w:rsidRPr="00C448F9" w:rsidRDefault="00C448F9" w:rsidP="00091293">
      <w:pPr>
        <w:ind w:left="720"/>
        <w:rPr>
          <w:bCs/>
          <w:noProof/>
          <w:color w:val="000000"/>
          <w:lang w:val="sr-Cyrl-CS"/>
        </w:rPr>
      </w:pPr>
    </w:p>
    <w:p w:rsidR="00091293" w:rsidRPr="008E714F" w:rsidRDefault="00091293" w:rsidP="00091293">
      <w:pPr>
        <w:ind w:left="720"/>
        <w:rPr>
          <w:rFonts w:eastAsia="TimesNewRomanPS-BoldMT"/>
          <w:bCs/>
          <w:iCs/>
          <w:noProof/>
          <w:lang w:val="sr-Cyrl-CS"/>
        </w:rPr>
      </w:pPr>
      <w:r w:rsidRPr="00481B58">
        <w:rPr>
          <w:rFonts w:eastAsia="TimesNewRomanPS-BoldMT"/>
          <w:bCs/>
          <w:i/>
          <w:iCs/>
          <w:noProof/>
          <w:color w:val="002060"/>
        </w:rPr>
        <w:t>_____________________________</w:t>
      </w:r>
      <w:r w:rsidRPr="00481B58">
        <w:rPr>
          <w:rFonts w:eastAsia="TimesNewRomanPS-BoldMT"/>
          <w:bCs/>
          <w:i/>
          <w:iCs/>
          <w:noProof/>
          <w:color w:val="002060"/>
        </w:rPr>
        <w:tab/>
      </w:r>
      <w:r w:rsidRPr="00481B58">
        <w:rPr>
          <w:rFonts w:eastAsia="TimesNewRomanPS-BoldMT"/>
          <w:bCs/>
          <w:i/>
          <w:iCs/>
          <w:noProof/>
          <w:color w:val="002060"/>
        </w:rPr>
        <w:tab/>
      </w:r>
      <w:r>
        <w:rPr>
          <w:rFonts w:eastAsia="TimesNewRomanPS-BoldMT"/>
          <w:bCs/>
          <w:iCs/>
          <w:noProof/>
        </w:rPr>
        <w:tab/>
      </w:r>
      <w:r>
        <w:rPr>
          <w:rFonts w:eastAsia="TimesNewRomanPS-BoldMT"/>
          <w:bCs/>
          <w:iCs/>
          <w:noProof/>
        </w:rPr>
        <w:tab/>
      </w:r>
      <w:r>
        <w:rPr>
          <w:rFonts w:eastAsia="TimesNewRomanPS-BoldMT"/>
          <w:bCs/>
          <w:iCs/>
          <w:noProof/>
        </w:rPr>
        <w:tab/>
      </w:r>
      <w:r>
        <w:rPr>
          <w:rFonts w:eastAsia="TimesNewRomanPS-BoldMT"/>
          <w:bCs/>
          <w:iCs/>
          <w:noProof/>
        </w:rPr>
        <w:tab/>
      </w:r>
    </w:p>
    <w:p w:rsidR="006109C3" w:rsidRDefault="006109C3" w:rsidP="006109C3">
      <w:pPr>
        <w:rPr>
          <w:rFonts w:eastAsia="Calibri"/>
          <w:b/>
          <w:bCs/>
          <w:i/>
          <w:iCs/>
          <w:lang w:val="ru-RU"/>
        </w:rPr>
      </w:pPr>
    </w:p>
    <w:p w:rsidR="00C448F9" w:rsidRDefault="00C448F9" w:rsidP="000D00BE">
      <w:pPr>
        <w:jc w:val="both"/>
        <w:rPr>
          <w:rFonts w:eastAsia="Calibri"/>
          <w:b/>
          <w:bCs/>
          <w:i/>
          <w:iCs/>
          <w:lang w:val="ru-RU"/>
        </w:rPr>
      </w:pPr>
    </w:p>
    <w:p w:rsidR="00374EE4" w:rsidRDefault="00297A90" w:rsidP="00374EE4">
      <w:pPr>
        <w:jc w:val="both"/>
        <w:rPr>
          <w:lang w:val="sr-Latn-CS"/>
        </w:rPr>
      </w:pPr>
      <w:r>
        <w:rPr>
          <w:rFonts w:eastAsia="TimesNewRomanPSMT"/>
          <w:b/>
          <w:bCs/>
          <w:lang w:val="sr-Cyrl-CS"/>
        </w:rPr>
        <w:lastRenderedPageBreak/>
        <w:t>2</w:t>
      </w:r>
      <w:r w:rsidR="006109C3">
        <w:rPr>
          <w:rFonts w:eastAsia="TimesNewRomanPSMT"/>
          <w:b/>
          <w:bCs/>
          <w:lang w:val="sr-Cyrl-CS"/>
        </w:rPr>
        <w:t xml:space="preserve">) </w:t>
      </w:r>
      <w:r w:rsidR="006109C3">
        <w:rPr>
          <w:rFonts w:eastAsia="TimesNewRomanPSMT"/>
          <w:b/>
          <w:bCs/>
          <w:lang w:val="ru-RU"/>
        </w:rPr>
        <w:t xml:space="preserve">ОПИС ПРЕДМЕТА И ОБРАЗАЦ СТРУКТУРЕ ПОНУЂЕНЕ ЦЕНЕ УСЛУГА- </w:t>
      </w:r>
      <w:r w:rsidR="00374EE4" w:rsidRPr="0039474F">
        <w:rPr>
          <w:lang w:val="sr-Cyrl-CS"/>
        </w:rPr>
        <w:t>ПРУЖАЊЕ УСЛУГА ТЕЛЕФОНСКОГ САВЕТОВАЊА</w:t>
      </w:r>
      <w:r w:rsidR="00374EE4">
        <w:rPr>
          <w:lang w:val="sr-Latn-CS"/>
        </w:rPr>
        <w:t xml:space="preserve"> </w:t>
      </w:r>
      <w:r w:rsidR="00374EE4" w:rsidRPr="0039474F">
        <w:rPr>
          <w:lang w:val="sr-Cyrl-CS"/>
        </w:rPr>
        <w:t xml:space="preserve">У </w:t>
      </w:r>
      <w:r w:rsidR="00374EE4">
        <w:rPr>
          <w:lang w:val="sr-Cyrl-RS"/>
        </w:rPr>
        <w:t xml:space="preserve">СОС ДЕЧИЈЕМ ТЕЛЕФОНУ </w:t>
      </w:r>
      <w:r w:rsidR="00374EE4" w:rsidRPr="0039474F">
        <w:rPr>
          <w:lang w:val="sr-Cyrl-CS"/>
        </w:rPr>
        <w:t>ПРИ ЦЕНТРУ ЗА ЗАШТИТУ ОДОЈЧАДИ, ДЕЦЕ И ОМЛАДИНЕ</w:t>
      </w:r>
      <w:r w:rsidR="00374EE4">
        <w:rPr>
          <w:lang w:val="sr-Latn-CS"/>
        </w:rPr>
        <w:t xml:space="preserve"> </w:t>
      </w:r>
    </w:p>
    <w:p w:rsidR="00CA353B" w:rsidRDefault="00CA353B" w:rsidP="006109C3">
      <w:pPr>
        <w:rPr>
          <w:rFonts w:eastAsia="Calibri"/>
          <w:lang w:val="sr-Cyrl-CS"/>
        </w:rPr>
      </w:pPr>
    </w:p>
    <w:p w:rsidR="000D00BE" w:rsidRPr="00374EE4" w:rsidRDefault="000D00BE" w:rsidP="000D00BE">
      <w:pPr>
        <w:jc w:val="both"/>
        <w:rPr>
          <w:lang w:val="sr-Latn-CS"/>
        </w:rPr>
      </w:pPr>
      <w:r w:rsidRPr="00D71860">
        <w:rPr>
          <w:color w:val="000000"/>
          <w:lang w:val="sr-Cyrl-CS"/>
        </w:rPr>
        <w:t xml:space="preserve">Предмет </w:t>
      </w:r>
      <w:r w:rsidR="00F82F9D">
        <w:rPr>
          <w:color w:val="000000"/>
          <w:lang w:val="sr-Cyrl-CS"/>
        </w:rPr>
        <w:t xml:space="preserve">Уговора о делу </w:t>
      </w:r>
      <w:r w:rsidRPr="00D71860">
        <w:rPr>
          <w:color w:val="000000"/>
          <w:lang w:val="sr-Cyrl-CS"/>
        </w:rPr>
        <w:t>је</w:t>
      </w:r>
      <w:r>
        <w:rPr>
          <w:color w:val="000000"/>
          <w:lang w:val="sr-Cyrl-CS"/>
        </w:rPr>
        <w:t xml:space="preserve"> </w:t>
      </w:r>
      <w:r w:rsidR="00374EE4" w:rsidRPr="0039474F">
        <w:rPr>
          <w:lang w:val="sr-Cyrl-CS"/>
        </w:rPr>
        <w:t>ПРУЖАЊЕ УСЛУГА ТЕЛЕФОНСКОГ САВЕТОВАЊА</w:t>
      </w:r>
      <w:r w:rsidR="00374EE4">
        <w:rPr>
          <w:lang w:val="sr-Latn-CS"/>
        </w:rPr>
        <w:t xml:space="preserve"> </w:t>
      </w:r>
      <w:r w:rsidR="00374EE4" w:rsidRPr="0039474F">
        <w:rPr>
          <w:lang w:val="sr-Cyrl-CS"/>
        </w:rPr>
        <w:t xml:space="preserve">У </w:t>
      </w:r>
      <w:r w:rsidR="00374EE4">
        <w:rPr>
          <w:lang w:val="sr-Cyrl-RS"/>
        </w:rPr>
        <w:t xml:space="preserve">СОС ДЕЧИЈЕМ ТЕЛЕФОНУ </w:t>
      </w:r>
      <w:r w:rsidR="00374EE4" w:rsidRPr="0039474F">
        <w:rPr>
          <w:lang w:val="sr-Cyrl-CS"/>
        </w:rPr>
        <w:t>ПРИ ЦЕНТРУ ЗА ЗАШТИТУ ОДОЈЧАДИ, ДЕЦЕ И ОМЛАДИНЕ</w:t>
      </w:r>
      <w:r w:rsidRPr="00D71860">
        <w:rPr>
          <w:color w:val="000000"/>
          <w:lang w:val="sr-Cyrl-CS"/>
        </w:rPr>
        <w:t>, са пратећим пословима који то обезбеђују.</w:t>
      </w:r>
    </w:p>
    <w:p w:rsidR="000D00BE" w:rsidRPr="00C6156E" w:rsidRDefault="000D00BE" w:rsidP="000D00BE">
      <w:pPr>
        <w:jc w:val="both"/>
        <w:rPr>
          <w:lang w:val="sr-Cyrl-CS"/>
        </w:rPr>
      </w:pPr>
    </w:p>
    <w:p w:rsidR="000D00BE" w:rsidRPr="002B2882" w:rsidRDefault="000D00BE" w:rsidP="000D00BE">
      <w:pPr>
        <w:pStyle w:val="ListParagraph"/>
        <w:numPr>
          <w:ilvl w:val="0"/>
          <w:numId w:val="46"/>
        </w:numPr>
        <w:spacing w:after="200" w:line="360" w:lineRule="auto"/>
        <w:jc w:val="both"/>
        <w:rPr>
          <w:color w:val="000000"/>
          <w:lang w:val="sr-Cyrl-CS"/>
        </w:rPr>
      </w:pPr>
      <w:r w:rsidRPr="002B2882">
        <w:rPr>
          <w:lang w:val="sr-Cyrl-CS"/>
        </w:rPr>
        <w:t>У дечијој линији заступљен је концепт рада од</w:t>
      </w:r>
      <w:r>
        <w:rPr>
          <w:lang w:val="sr-Cyrl-CS"/>
        </w:rPr>
        <w:t xml:space="preserve"> </w:t>
      </w:r>
      <w:r>
        <w:t xml:space="preserve">најчешће </w:t>
      </w:r>
      <w:r w:rsidRPr="002B2882">
        <w:rPr>
          <w:lang w:val="sr-Cyrl-CS"/>
        </w:rPr>
        <w:t>пет сати у смени</w:t>
      </w:r>
      <w:r>
        <w:rPr>
          <w:lang w:val="sr-Cyrl-CS"/>
        </w:rPr>
        <w:t>, неколико</w:t>
      </w:r>
      <w:r w:rsidRPr="002B2882">
        <w:rPr>
          <w:lang w:val="sr-Cyrl-CS"/>
        </w:rPr>
        <w:t xml:space="preserve"> пута недељно и у складу с тим потребно је ангажовати </w:t>
      </w:r>
      <w:r w:rsidRPr="002B2882">
        <w:rPr>
          <w:color w:val="000000"/>
          <w:lang w:val="sr-Cyrl-CS"/>
        </w:rPr>
        <w:t>довољан број саветника.</w:t>
      </w:r>
    </w:p>
    <w:p w:rsidR="000D00BE" w:rsidRDefault="000D00BE" w:rsidP="000D00BE">
      <w:pPr>
        <w:pStyle w:val="ListParagraph"/>
        <w:numPr>
          <w:ilvl w:val="0"/>
          <w:numId w:val="46"/>
        </w:numPr>
        <w:spacing w:after="200" w:line="360" w:lineRule="auto"/>
        <w:jc w:val="both"/>
        <w:rPr>
          <w:lang w:val="sr-Cyrl-CS"/>
        </w:rPr>
      </w:pPr>
      <w:r w:rsidRPr="00955B0D">
        <w:rPr>
          <w:lang w:val="sr-Cyrl-CS"/>
        </w:rPr>
        <w:t>Изузетак је деветочасовна ноћна смена, која се према потребама услуге реализује и на даљину.</w:t>
      </w:r>
    </w:p>
    <w:p w:rsidR="000D00BE" w:rsidRPr="00955B0D" w:rsidRDefault="000D00BE" w:rsidP="000D00BE">
      <w:pPr>
        <w:pStyle w:val="ListParagraph"/>
        <w:numPr>
          <w:ilvl w:val="0"/>
          <w:numId w:val="46"/>
        </w:numPr>
        <w:spacing w:after="200" w:line="360" w:lineRule="auto"/>
        <w:jc w:val="both"/>
        <w:rPr>
          <w:lang w:val="sr-Cyrl-CS"/>
        </w:rPr>
      </w:pPr>
      <w:r w:rsidRPr="00955B0D">
        <w:rPr>
          <w:lang w:val="sr-Cyrl-CS"/>
        </w:rPr>
        <w:t xml:space="preserve">Квалитет рада телефонских саветника континуирано прате супервизори у смени који, осим стручне подршке, раде на размени важних информација између смена (брифинг и дебрифинг), асистирају код „тешких позива“ и раде на превенцији синдрома изгарања код саветника. </w:t>
      </w:r>
    </w:p>
    <w:p w:rsidR="000D00BE" w:rsidRPr="002B2882" w:rsidRDefault="000D00BE" w:rsidP="000D00BE">
      <w:pPr>
        <w:pStyle w:val="ListParagraph"/>
        <w:numPr>
          <w:ilvl w:val="0"/>
          <w:numId w:val="46"/>
        </w:numPr>
        <w:spacing w:after="200" w:line="360" w:lineRule="auto"/>
        <w:jc w:val="both"/>
        <w:rPr>
          <w:b/>
          <w:lang w:val="sr-Cyrl-CS"/>
        </w:rPr>
      </w:pPr>
      <w:r w:rsidRPr="002B2882">
        <w:rPr>
          <w:lang w:val="sr-Cyrl-CS"/>
        </w:rPr>
        <w:t>Основни к</w:t>
      </w:r>
      <w:r w:rsidRPr="002B2882">
        <w:t xml:space="preserve">ритеријум за рад на </w:t>
      </w:r>
      <w:r w:rsidR="00374EE4">
        <w:rPr>
          <w:lang w:val="sr-Cyrl-RS"/>
        </w:rPr>
        <w:t>СОС дечијем телефону</w:t>
      </w:r>
      <w:r w:rsidRPr="002B2882">
        <w:t xml:space="preserve"> је </w:t>
      </w:r>
      <w:r w:rsidRPr="002B2882">
        <w:rPr>
          <w:lang w:val="sr-Cyrl-CS"/>
        </w:rPr>
        <w:t xml:space="preserve">успешан </w:t>
      </w:r>
      <w:r w:rsidRPr="002B2882">
        <w:t>пролазак кроз посебно креирану</w:t>
      </w:r>
      <w:r>
        <w:t xml:space="preserve"> </w:t>
      </w:r>
      <w:r w:rsidRPr="002B2882">
        <w:t>обуку</w:t>
      </w:r>
      <w:r w:rsidRPr="002B2882">
        <w:rPr>
          <w:lang w:val="sr-Cyrl-CS"/>
        </w:rPr>
        <w:t xml:space="preserve"> и позитивно оцењивање након истека практичног волонтерског рада на СОС </w:t>
      </w:r>
      <w:r w:rsidR="00374EE4">
        <w:rPr>
          <w:lang w:val="sr-Cyrl-CS"/>
        </w:rPr>
        <w:t xml:space="preserve">дечијем </w:t>
      </w:r>
      <w:r w:rsidRPr="002B2882">
        <w:rPr>
          <w:lang w:val="sr-Cyrl-CS"/>
        </w:rPr>
        <w:t xml:space="preserve">телефону. Обука се спроводи по акредитованом програму </w:t>
      </w:r>
      <w:r w:rsidRPr="002B2882">
        <w:rPr>
          <w:b/>
          <w:color w:val="000000"/>
          <w:lang w:val="sr-Cyrl-CS"/>
        </w:rPr>
        <w:t>„Иницијални тренинг за (телефонске) саветнике</w:t>
      </w:r>
      <w:r>
        <w:rPr>
          <w:b/>
          <w:color w:val="000000"/>
          <w:lang w:val="sr-Cyrl-CS"/>
        </w:rPr>
        <w:t>“</w:t>
      </w:r>
      <w:r w:rsidRPr="002B2882">
        <w:rPr>
          <w:b/>
          <w:color w:val="000000"/>
          <w:lang w:val="sr-Cyrl-CS"/>
        </w:rPr>
        <w:t>- акредитованом децембра 2008. од стране Завода за социјалну заштиту Р. Србије</w:t>
      </w:r>
      <w:r>
        <w:rPr>
          <w:b/>
          <w:color w:val="000000"/>
        </w:rPr>
        <w:t xml:space="preserve"> </w:t>
      </w:r>
      <w:r w:rsidRPr="002B2882">
        <w:rPr>
          <w:color w:val="000000"/>
          <w:lang w:val="sr-Cyrl-CS"/>
        </w:rPr>
        <w:t>и</w:t>
      </w:r>
      <w:r>
        <w:rPr>
          <w:color w:val="000000"/>
        </w:rPr>
        <w:t xml:space="preserve"> </w:t>
      </w:r>
      <w:r w:rsidRPr="002B2882">
        <w:rPr>
          <w:color w:val="000000"/>
          <w:lang w:val="sr-Cyrl-CS"/>
        </w:rPr>
        <w:t>реакредитован 2 пута код истог тела.</w:t>
      </w:r>
    </w:p>
    <w:p w:rsidR="000D00BE" w:rsidRPr="002B2882" w:rsidRDefault="000D00BE" w:rsidP="000D00BE">
      <w:pPr>
        <w:pStyle w:val="ListParagraph"/>
        <w:numPr>
          <w:ilvl w:val="0"/>
          <w:numId w:val="46"/>
        </w:numPr>
        <w:spacing w:after="200" w:line="360" w:lineRule="auto"/>
        <w:jc w:val="both"/>
        <w:rPr>
          <w:color w:val="000000"/>
          <w:lang w:val="sr-Cyrl-CS"/>
        </w:rPr>
      </w:pPr>
      <w:r>
        <w:rPr>
          <w:color w:val="000000"/>
          <w:lang w:val="sr-Cyrl-CS"/>
        </w:rPr>
        <w:t xml:space="preserve">скоро </w:t>
      </w:r>
      <w:r w:rsidRPr="002B2882">
        <w:rPr>
          <w:color w:val="000000"/>
          <w:lang w:val="sr-Cyrl-CS"/>
        </w:rPr>
        <w:t>сваке године обнавља се одређени контигент телефонских саветника реализацијом програма обуке за нове телефонске саветнике</w:t>
      </w:r>
      <w:r>
        <w:rPr>
          <w:color w:val="000000"/>
        </w:rPr>
        <w:t>.</w:t>
      </w:r>
    </w:p>
    <w:p w:rsidR="001A1FE4" w:rsidRDefault="000D00BE" w:rsidP="000D00BE">
      <w:pPr>
        <w:spacing w:line="360" w:lineRule="auto"/>
        <w:jc w:val="both"/>
        <w:rPr>
          <w:lang w:val="sr-Cyrl-CS"/>
        </w:rPr>
      </w:pPr>
      <w:r>
        <w:rPr>
          <w:lang w:val="sr-Cyrl-CS"/>
        </w:rPr>
        <w:t>Методологија рада</w:t>
      </w:r>
      <w:r w:rsidR="001A1FE4">
        <w:rPr>
          <w:lang w:val="sr-Cyrl-CS"/>
        </w:rPr>
        <w:t xml:space="preserve"> и </w:t>
      </w:r>
      <w:r w:rsidRPr="00D71860">
        <w:t xml:space="preserve">вођења евиденције </w:t>
      </w:r>
      <w:r w:rsidRPr="00D71860">
        <w:rPr>
          <w:lang w:val="sr-Cyrl-CS"/>
        </w:rPr>
        <w:t xml:space="preserve">програма </w:t>
      </w:r>
      <w:r w:rsidRPr="00D71860">
        <w:t>дечиј</w:t>
      </w:r>
      <w:r w:rsidRPr="00D71860">
        <w:rPr>
          <w:lang w:val="sr-Cyrl-CS"/>
        </w:rPr>
        <w:t xml:space="preserve">е </w:t>
      </w:r>
      <w:r w:rsidRPr="00D71860">
        <w:t>линиј</w:t>
      </w:r>
      <w:r w:rsidRPr="00D71860">
        <w:rPr>
          <w:lang w:val="sr-Cyrl-CS"/>
        </w:rPr>
        <w:t>е</w:t>
      </w:r>
      <w:r w:rsidR="001A1FE4">
        <w:rPr>
          <w:lang w:val="sr-Cyrl-CS"/>
        </w:rPr>
        <w:t>:</w:t>
      </w:r>
    </w:p>
    <w:p w:rsidR="008B70E7" w:rsidRPr="00D71860" w:rsidRDefault="008B70E7" w:rsidP="000D00BE">
      <w:pPr>
        <w:spacing w:line="360" w:lineRule="auto"/>
        <w:jc w:val="both"/>
        <w:rPr>
          <w:lang w:val="sr-Cyrl-CS"/>
        </w:rPr>
      </w:pPr>
    </w:p>
    <w:p w:rsidR="000D00BE" w:rsidRPr="00D71860" w:rsidRDefault="000D00BE" w:rsidP="000D00BE">
      <w:pPr>
        <w:numPr>
          <w:ilvl w:val="0"/>
          <w:numId w:val="45"/>
        </w:numPr>
        <w:spacing w:line="360" w:lineRule="auto"/>
        <w:jc w:val="both"/>
        <w:rPr>
          <w:lang w:val="sr-Cyrl-CS"/>
        </w:rPr>
      </w:pPr>
      <w:r w:rsidRPr="00D71860">
        <w:rPr>
          <w:lang w:val="sr-Cyrl-CS"/>
        </w:rPr>
        <w:t>сви позиви дечијој</w:t>
      </w:r>
      <w:r>
        <w:rPr>
          <w:lang w:val="sr-Cyrl-CS"/>
        </w:rPr>
        <w:t xml:space="preserve"> линији</w:t>
      </w:r>
      <w:r w:rsidR="001A1FE4">
        <w:rPr>
          <w:lang w:val="sr-Cyrl-CS"/>
        </w:rPr>
        <w:t xml:space="preserve"> </w:t>
      </w:r>
      <w:r w:rsidRPr="00D71860">
        <w:rPr>
          <w:lang w:val="sr-Cyrl-CS"/>
        </w:rPr>
        <w:t>региструју се и бележе</w:t>
      </w:r>
      <w:r w:rsidR="001A1FE4">
        <w:rPr>
          <w:lang w:val="sr-Cyrl-CS"/>
        </w:rPr>
        <w:t xml:space="preserve"> </w:t>
      </w:r>
      <w:r w:rsidRPr="00D71860">
        <w:rPr>
          <w:lang w:val="sr-Cyrl-CS"/>
        </w:rPr>
        <w:t>коришћењем специјално креираног софтвера</w:t>
      </w:r>
      <w:r w:rsidR="001A1FE4">
        <w:rPr>
          <w:lang w:val="sr-Cyrl-CS"/>
        </w:rPr>
        <w:t>;</w:t>
      </w:r>
    </w:p>
    <w:p w:rsidR="000D00BE" w:rsidRPr="00D71860" w:rsidRDefault="000D00BE" w:rsidP="000D00BE">
      <w:pPr>
        <w:numPr>
          <w:ilvl w:val="0"/>
          <w:numId w:val="45"/>
        </w:numPr>
        <w:spacing w:line="360" w:lineRule="auto"/>
        <w:jc w:val="both"/>
        <w:rPr>
          <w:lang w:val="sr-Cyrl-CS"/>
        </w:rPr>
      </w:pPr>
      <w:r>
        <w:t xml:space="preserve">Према </w:t>
      </w:r>
      <w:r w:rsidRPr="00D71860">
        <w:t>успостављеним стандардима (ПСП</w:t>
      </w:r>
      <w:r w:rsidRPr="00D71860">
        <w:rPr>
          <w:lang w:val="sr-Cyrl-CS"/>
        </w:rPr>
        <w:t>,</w:t>
      </w:r>
      <w:r w:rsidR="001A1FE4">
        <w:rPr>
          <w:lang w:val="sr-Cyrl-CS"/>
        </w:rPr>
        <w:t xml:space="preserve"> </w:t>
      </w:r>
      <w:r w:rsidRPr="00D71860">
        <w:rPr>
          <w:lang w:val="sr-Cyrl-CS"/>
        </w:rPr>
        <w:t>принципи-</w:t>
      </w:r>
      <w:r w:rsidR="00374EE4">
        <w:rPr>
          <w:lang w:val="sr-Cyrl-CS"/>
        </w:rPr>
        <w:t xml:space="preserve"> </w:t>
      </w:r>
      <w:r w:rsidRPr="00D71860">
        <w:rPr>
          <w:lang w:val="sr-Cyrl-CS"/>
        </w:rPr>
        <w:t>стандарди-</w:t>
      </w:r>
      <w:r w:rsidR="001A1FE4">
        <w:rPr>
          <w:lang w:val="sr-Cyrl-CS"/>
        </w:rPr>
        <w:t xml:space="preserve"> </w:t>
      </w:r>
      <w:r w:rsidRPr="00D71860">
        <w:rPr>
          <w:lang w:val="sr-Cyrl-CS"/>
        </w:rPr>
        <w:t>пракса</w:t>
      </w:r>
      <w:proofErr w:type="gramStart"/>
      <w:r w:rsidRPr="00D71860">
        <w:t>),о</w:t>
      </w:r>
      <w:proofErr w:type="gramEnd"/>
      <w:r w:rsidRPr="00D71860">
        <w:t xml:space="preserve"> свим телефонским разговорима које преузм</w:t>
      </w:r>
      <w:r>
        <w:t xml:space="preserve">е </w:t>
      </w:r>
      <w:r w:rsidR="00374EE4">
        <w:rPr>
          <w:lang w:val="sr-Cyrl-RS"/>
        </w:rPr>
        <w:t>дечији телефон</w:t>
      </w:r>
      <w:r>
        <w:t xml:space="preserve"> (тзв. развијени</w:t>
      </w:r>
      <w:r w:rsidRPr="00D71860">
        <w:rPr>
          <w:lang w:val="sr-Cyrl-CS"/>
        </w:rPr>
        <w:t xml:space="preserve">/саветодавни </w:t>
      </w:r>
      <w:r w:rsidRPr="00D71860">
        <w:t>разговори),</w:t>
      </w:r>
      <w:r w:rsidR="001A1FE4">
        <w:rPr>
          <w:lang w:val="sr-Cyrl-CS"/>
        </w:rPr>
        <w:t xml:space="preserve"> </w:t>
      </w:r>
      <w:r>
        <w:t xml:space="preserve">води се </w:t>
      </w:r>
      <w:r w:rsidRPr="00D71860">
        <w:t xml:space="preserve">посебно </w:t>
      </w:r>
      <w:r w:rsidRPr="00D71860">
        <w:rPr>
          <w:lang w:val="sr-Cyrl-CS"/>
        </w:rPr>
        <w:t xml:space="preserve">креиран  </w:t>
      </w:r>
      <w:r w:rsidRPr="00D71860">
        <w:t>протокол</w:t>
      </w:r>
      <w:r w:rsidR="001A1FE4">
        <w:rPr>
          <w:lang w:val="sr-Cyrl-CS"/>
        </w:rPr>
        <w:t>;</w:t>
      </w:r>
    </w:p>
    <w:p w:rsidR="000D00BE" w:rsidRPr="00D71860" w:rsidRDefault="000D00BE" w:rsidP="000D00BE">
      <w:pPr>
        <w:numPr>
          <w:ilvl w:val="0"/>
          <w:numId w:val="45"/>
        </w:numPr>
        <w:spacing w:line="360" w:lineRule="auto"/>
        <w:jc w:val="both"/>
        <w:rPr>
          <w:lang w:val="sr-Cyrl-CS"/>
        </w:rPr>
      </w:pPr>
      <w:r w:rsidRPr="00D71860">
        <w:t>протокол се класификује</w:t>
      </w:r>
      <w:r w:rsidRPr="00D71860">
        <w:rPr>
          <w:lang w:val="sr-Cyrl-CS"/>
        </w:rPr>
        <w:t xml:space="preserve"> у односу на одређену тему</w:t>
      </w:r>
      <w:r w:rsidRPr="00D71860">
        <w:t>-</w:t>
      </w:r>
      <w:r w:rsidR="001A1FE4">
        <w:rPr>
          <w:lang w:val="sr-Cyrl-CS"/>
        </w:rPr>
        <w:t xml:space="preserve"> </w:t>
      </w:r>
      <w:r w:rsidRPr="00D71860">
        <w:t xml:space="preserve">проблем </w:t>
      </w:r>
      <w:r w:rsidRPr="00D71860">
        <w:rPr>
          <w:lang w:val="sr-Cyrl-CS"/>
        </w:rPr>
        <w:t xml:space="preserve">због кога дете позива </w:t>
      </w:r>
      <w:r w:rsidR="00374EE4">
        <w:rPr>
          <w:lang w:val="sr-Cyrl-CS"/>
        </w:rPr>
        <w:t>дечији телефон</w:t>
      </w:r>
      <w:r w:rsidRPr="00D71860">
        <w:rPr>
          <w:lang w:val="sr-Cyrl-CS"/>
        </w:rPr>
        <w:t xml:space="preserve">, који </w:t>
      </w:r>
      <w:proofErr w:type="gramStart"/>
      <w:r w:rsidRPr="00D71860">
        <w:rPr>
          <w:lang w:val="sr-Cyrl-CS"/>
        </w:rPr>
        <w:t>се  потом</w:t>
      </w:r>
      <w:proofErr w:type="gramEnd"/>
      <w:r w:rsidRPr="00D71860">
        <w:rPr>
          <w:lang w:val="sr-Cyrl-CS"/>
        </w:rPr>
        <w:t xml:space="preserve"> кодирају и  </w:t>
      </w:r>
      <w:r w:rsidRPr="00D71860">
        <w:t>уносе у електронску базу података</w:t>
      </w:r>
      <w:r w:rsidR="001A1FE4">
        <w:rPr>
          <w:lang w:val="sr-Cyrl-CS"/>
        </w:rPr>
        <w:t>;</w:t>
      </w:r>
    </w:p>
    <w:p w:rsidR="00C448F9" w:rsidRPr="00C448F9" w:rsidRDefault="000D00BE" w:rsidP="000D00BE">
      <w:pPr>
        <w:numPr>
          <w:ilvl w:val="0"/>
          <w:numId w:val="45"/>
        </w:numPr>
        <w:spacing w:line="360" w:lineRule="auto"/>
        <w:jc w:val="both"/>
        <w:rPr>
          <w:lang w:val="en-GB"/>
        </w:rPr>
      </w:pPr>
      <w:r w:rsidRPr="00D71860">
        <w:t>класификација тема се врши према препорукама CHI организације-</w:t>
      </w:r>
      <w:r w:rsidR="001A1FE4">
        <w:rPr>
          <w:lang w:val="sr-Cyrl-CS"/>
        </w:rPr>
        <w:t xml:space="preserve"> </w:t>
      </w:r>
      <w:r w:rsidRPr="00D71860">
        <w:t>протоколи се додатно</w:t>
      </w:r>
      <w:r w:rsidRPr="00D71860">
        <w:rPr>
          <w:b/>
        </w:rPr>
        <w:t xml:space="preserve"> анализирају</w:t>
      </w:r>
      <w:r w:rsidRPr="00D71860">
        <w:t xml:space="preserve"> на супервизијским састанцима и могуће је доношење одлуке</w:t>
      </w:r>
    </w:p>
    <w:p w:rsidR="000D00BE" w:rsidRPr="00D71860" w:rsidRDefault="000D00BE" w:rsidP="00C448F9">
      <w:pPr>
        <w:spacing w:line="360" w:lineRule="auto"/>
        <w:ind w:left="720"/>
        <w:jc w:val="both"/>
        <w:rPr>
          <w:lang w:val="en-GB"/>
        </w:rPr>
      </w:pPr>
      <w:r w:rsidRPr="00D71860">
        <w:lastRenderedPageBreak/>
        <w:t>о нарушавању правила поверљивости,</w:t>
      </w:r>
      <w:r w:rsidR="001A1FE4">
        <w:rPr>
          <w:lang w:val="sr-Cyrl-CS"/>
        </w:rPr>
        <w:t xml:space="preserve"> </w:t>
      </w:r>
      <w:r w:rsidRPr="00D71860">
        <w:t>уколико има довољно података и постоји процена да по</w:t>
      </w:r>
      <w:r>
        <w:rPr>
          <w:lang w:val="sr-Cyrl-CS"/>
        </w:rPr>
        <w:t>с</w:t>
      </w:r>
      <w:r w:rsidRPr="00D71860">
        <w:t xml:space="preserve">тоји животни ризик за дете које се у том </w:t>
      </w:r>
      <w:r w:rsidR="001A1FE4">
        <w:t xml:space="preserve">случају обратило </w:t>
      </w:r>
      <w:r w:rsidR="00374EE4">
        <w:t>дечијем телефону</w:t>
      </w:r>
      <w:r w:rsidR="001A1FE4">
        <w:rPr>
          <w:lang w:val="sr-Cyrl-CS"/>
        </w:rPr>
        <w:t>;</w:t>
      </w:r>
    </w:p>
    <w:p w:rsidR="000D00BE" w:rsidRPr="00D71860" w:rsidRDefault="000D00BE" w:rsidP="000D00BE">
      <w:pPr>
        <w:numPr>
          <w:ilvl w:val="0"/>
          <w:numId w:val="45"/>
        </w:numPr>
        <w:spacing w:line="360" w:lineRule="auto"/>
        <w:jc w:val="both"/>
      </w:pPr>
      <w:r w:rsidRPr="00D71860">
        <w:t>о свим позивима, покушаним,</w:t>
      </w:r>
      <w:r w:rsidR="001A1FE4">
        <w:rPr>
          <w:lang w:val="sr-Cyrl-CS"/>
        </w:rPr>
        <w:t xml:space="preserve"> </w:t>
      </w:r>
      <w:r w:rsidRPr="00D71860">
        <w:t>тестирајућим,</w:t>
      </w:r>
      <w:r w:rsidR="001A1FE4">
        <w:rPr>
          <w:lang w:val="sr-Cyrl-CS"/>
        </w:rPr>
        <w:t xml:space="preserve"> </w:t>
      </w:r>
      <w:r w:rsidRPr="00D71860">
        <w:t>саветодавним,</w:t>
      </w:r>
      <w:r w:rsidRPr="00D71860">
        <w:rPr>
          <w:lang w:val="sr-Cyrl-CS"/>
        </w:rPr>
        <w:t xml:space="preserve"> као и конструктивно тестирајућим, </w:t>
      </w:r>
      <w:r w:rsidRPr="00D71860">
        <w:t>води се ДНЕВНИК РАДА дечије</w:t>
      </w:r>
      <w:r w:rsidR="00374EE4">
        <w:rPr>
          <w:lang w:val="sr-Cyrl-RS"/>
        </w:rPr>
        <w:t>г</w:t>
      </w:r>
      <w:r w:rsidRPr="00D71860">
        <w:t xml:space="preserve"> </w:t>
      </w:r>
      <w:r w:rsidR="00374EE4">
        <w:rPr>
          <w:lang w:val="sr-Cyrl-RS"/>
        </w:rPr>
        <w:t>телефона</w:t>
      </w:r>
      <w:r w:rsidRPr="00D71860">
        <w:t>.</w:t>
      </w:r>
      <w:r w:rsidR="001A1FE4">
        <w:rPr>
          <w:lang w:val="sr-Cyrl-CS"/>
        </w:rPr>
        <w:t xml:space="preserve"> </w:t>
      </w:r>
      <w:r w:rsidRPr="00D71860">
        <w:t xml:space="preserve">Он је уједно и евиденција рада телефонских саветника и </w:t>
      </w:r>
      <w:r w:rsidRPr="00D71860">
        <w:rPr>
          <w:lang w:val="sr-Cyrl-CS"/>
        </w:rPr>
        <w:t xml:space="preserve">представља преглед </w:t>
      </w:r>
      <w:r w:rsidRPr="00D71860">
        <w:t>реализације распореда</w:t>
      </w:r>
      <w:r w:rsidRPr="00D71860">
        <w:rPr>
          <w:lang w:val="sr-Cyrl-CS"/>
        </w:rPr>
        <w:t>-</w:t>
      </w:r>
      <w:r w:rsidR="001A1FE4">
        <w:rPr>
          <w:lang w:val="sr-Cyrl-CS"/>
        </w:rPr>
        <w:t xml:space="preserve"> </w:t>
      </w:r>
      <w:r w:rsidRPr="00D71860">
        <w:rPr>
          <w:lang w:val="sr-Cyrl-CS"/>
        </w:rPr>
        <w:t xml:space="preserve">плана </w:t>
      </w:r>
      <w:r w:rsidRPr="00D71860">
        <w:t>рада</w:t>
      </w:r>
      <w:r w:rsidR="001A1FE4">
        <w:rPr>
          <w:lang w:val="sr-Cyrl-CS"/>
        </w:rPr>
        <w:t xml:space="preserve"> </w:t>
      </w:r>
      <w:r w:rsidRPr="00D71860">
        <w:t>(који се прави на недељном/</w:t>
      </w:r>
      <w:r w:rsidR="001A1FE4">
        <w:t>месечном нивоу)</w:t>
      </w:r>
      <w:r w:rsidR="001A1FE4">
        <w:rPr>
          <w:lang w:val="sr-Cyrl-CS"/>
        </w:rPr>
        <w:t>;</w:t>
      </w:r>
    </w:p>
    <w:p w:rsidR="000D00BE" w:rsidRPr="00D71860" w:rsidRDefault="000D00BE" w:rsidP="000D00BE">
      <w:pPr>
        <w:numPr>
          <w:ilvl w:val="0"/>
          <w:numId w:val="45"/>
        </w:numPr>
        <w:spacing w:line="360" w:lineRule="auto"/>
        <w:jc w:val="both"/>
      </w:pPr>
      <w:r w:rsidRPr="00D71860">
        <w:rPr>
          <w:b/>
        </w:rPr>
        <w:t>у дневн</w:t>
      </w:r>
      <w:r w:rsidRPr="00D71860">
        <w:rPr>
          <w:b/>
          <w:lang w:val="sr-Cyrl-CS"/>
        </w:rPr>
        <w:t>ом термину</w:t>
      </w:r>
      <w:r w:rsidRPr="00D71860">
        <w:t>-</w:t>
      </w:r>
      <w:r w:rsidR="001A1FE4">
        <w:rPr>
          <w:lang w:val="sr-Cyrl-CS"/>
        </w:rPr>
        <w:t xml:space="preserve"> </w:t>
      </w:r>
      <w:r w:rsidRPr="00D71860">
        <w:t xml:space="preserve">од </w:t>
      </w:r>
      <w:r w:rsidRPr="00D71860">
        <w:rPr>
          <w:lang w:val="sr-Cyrl-CS"/>
        </w:rPr>
        <w:t xml:space="preserve">седам </w:t>
      </w:r>
      <w:r w:rsidRPr="00D71860">
        <w:t>ујутро до десет увече,</w:t>
      </w:r>
      <w:r w:rsidR="00374EE4">
        <w:rPr>
          <w:lang w:val="sr-Cyrl-RS"/>
        </w:rPr>
        <w:t xml:space="preserve"> </w:t>
      </w:r>
      <w:r w:rsidRPr="00D71860">
        <w:t>раде по правилу најмање две особе</w:t>
      </w:r>
      <w:r>
        <w:t>, а највише четири особе</w:t>
      </w:r>
      <w:r w:rsidRPr="00D71860">
        <w:t>:</w:t>
      </w:r>
      <w:r w:rsidR="00007F6F">
        <w:t xml:space="preserve"> </w:t>
      </w:r>
      <w:r>
        <w:t>телефонски саветници</w:t>
      </w:r>
      <w:r w:rsidRPr="00D71860">
        <w:t xml:space="preserve"> и супервизор смене,</w:t>
      </w:r>
      <w:r w:rsidR="001A1FE4">
        <w:rPr>
          <w:lang w:val="sr-Cyrl-CS"/>
        </w:rPr>
        <w:t xml:space="preserve"> </w:t>
      </w:r>
      <w:r w:rsidRPr="00D71860">
        <w:t>који има улогу континуи</w:t>
      </w:r>
      <w:r>
        <w:t>ране стручне подршке телефонским саветницима</w:t>
      </w:r>
      <w:r w:rsidRPr="00D71860">
        <w:t xml:space="preserve">, током, и после позива кроз </w:t>
      </w:r>
      <w:r w:rsidRPr="00D71860">
        <w:rPr>
          <w:b/>
          <w:lang w:val="sr-Cyrl-CS"/>
        </w:rPr>
        <w:t xml:space="preserve">диадну </w:t>
      </w:r>
      <w:r w:rsidRPr="00D71860">
        <w:rPr>
          <w:b/>
        </w:rPr>
        <w:t>супервизију</w:t>
      </w:r>
      <w:r>
        <w:t xml:space="preserve"> и „</w:t>
      </w:r>
      <w:proofErr w:type="gramStart"/>
      <w:r>
        <w:t>дебрифинг“</w:t>
      </w:r>
      <w:r w:rsidRPr="00D71860">
        <w:t xml:space="preserve"> након</w:t>
      </w:r>
      <w:proofErr w:type="gramEnd"/>
      <w:r w:rsidRPr="00D71860">
        <w:t xml:space="preserve"> тешких позива.</w:t>
      </w:r>
      <w:r w:rsidR="001A1FE4">
        <w:rPr>
          <w:lang w:val="sr-Cyrl-CS"/>
        </w:rPr>
        <w:t xml:space="preserve"> </w:t>
      </w:r>
      <w:r w:rsidRPr="00D71860">
        <w:rPr>
          <w:lang w:val="sr-Cyrl-CS"/>
        </w:rPr>
        <w:t>Увођење још једне особе у рад врши руководилац, према процени, а у односу на пријављени повећан број позива. Увидом у број позива дечијој линији, постоји потреба од најмање три саветника</w:t>
      </w:r>
      <w:r>
        <w:rPr>
          <w:lang w:val="sr-Cyrl-CS"/>
        </w:rPr>
        <w:t>,</w:t>
      </w:r>
      <w:r w:rsidR="001A1FE4">
        <w:rPr>
          <w:lang w:val="sr-Cyrl-CS"/>
        </w:rPr>
        <w:t xml:space="preserve"> </w:t>
      </w:r>
      <w:r>
        <w:rPr>
          <w:lang w:val="sr-Cyrl-CS"/>
        </w:rPr>
        <w:t>у периоду највеће фреквенције позива,</w:t>
      </w:r>
      <w:r w:rsidRPr="00D71860">
        <w:rPr>
          <w:lang w:val="sr-Cyrl-CS"/>
        </w:rPr>
        <w:t xml:space="preserve"> током </w:t>
      </w:r>
      <w:r w:rsidR="001A1FE4">
        <w:rPr>
          <w:lang w:val="sr-Cyrl-CS"/>
        </w:rPr>
        <w:t>дневних смена на дечијој линији;</w:t>
      </w:r>
    </w:p>
    <w:p w:rsidR="000D00BE" w:rsidRPr="00D71860" w:rsidRDefault="000D00BE" w:rsidP="000D00BE">
      <w:pPr>
        <w:numPr>
          <w:ilvl w:val="0"/>
          <w:numId w:val="45"/>
        </w:numPr>
        <w:spacing w:line="360" w:lineRule="auto"/>
        <w:jc w:val="both"/>
      </w:pPr>
      <w:r w:rsidRPr="00D71860">
        <w:rPr>
          <w:b/>
          <w:lang w:val="sr-Cyrl-CS"/>
        </w:rPr>
        <w:t>Дво</w:t>
      </w:r>
      <w:r w:rsidRPr="00D71860">
        <w:rPr>
          <w:b/>
        </w:rPr>
        <w:t>недељно</w:t>
      </w:r>
      <w:r>
        <w:rPr>
          <w:b/>
        </w:rPr>
        <w:t>, а по указаној потреби и чешће</w:t>
      </w:r>
      <w:r>
        <w:rPr>
          <w:b/>
          <w:lang w:val="sr-Cyrl-CS"/>
        </w:rPr>
        <w:t xml:space="preserve">, </w:t>
      </w:r>
      <w:r w:rsidRPr="00D71860">
        <w:t>одржавају</w:t>
      </w:r>
      <w:r>
        <w:t xml:space="preserve"> се</w:t>
      </w:r>
      <w:r w:rsidRPr="00D71860">
        <w:t xml:space="preserve"> састанци </w:t>
      </w:r>
      <w:r w:rsidRPr="00D71860">
        <w:rPr>
          <w:b/>
        </w:rPr>
        <w:t>групне</w:t>
      </w:r>
      <w:r>
        <w:rPr>
          <w:b/>
        </w:rPr>
        <w:t xml:space="preserve"> </w:t>
      </w:r>
      <w:r w:rsidRPr="00D71860">
        <w:rPr>
          <w:b/>
        </w:rPr>
        <w:t>супервизије</w:t>
      </w:r>
      <w:r w:rsidRPr="00D71860">
        <w:t>,</w:t>
      </w:r>
      <w:r>
        <w:t xml:space="preserve"> </w:t>
      </w:r>
      <w:r w:rsidRPr="00D71860">
        <w:t>коју вод</w:t>
      </w:r>
      <w:r w:rsidRPr="00D71860">
        <w:rPr>
          <w:lang w:val="sr-Cyrl-CS"/>
        </w:rPr>
        <w:t xml:space="preserve">и </w:t>
      </w:r>
      <w:r w:rsidRPr="00D71860">
        <w:t>едукатор</w:t>
      </w:r>
      <w:r w:rsidRPr="00D71860">
        <w:rPr>
          <w:lang w:val="sr-Cyrl-CS"/>
        </w:rPr>
        <w:t>/</w:t>
      </w:r>
      <w:r w:rsidRPr="00D71860">
        <w:t>супервизор</w:t>
      </w:r>
      <w:r w:rsidRPr="00D71860">
        <w:rPr>
          <w:lang w:val="sr-Cyrl-CS"/>
        </w:rPr>
        <w:t>и</w:t>
      </w:r>
      <w:r w:rsidRPr="00D71860">
        <w:t xml:space="preserve"> дечије</w:t>
      </w:r>
      <w:r w:rsidR="00374EE4">
        <w:rPr>
          <w:lang w:val="sr-Cyrl-RS"/>
        </w:rPr>
        <w:t>г телефона</w:t>
      </w:r>
      <w:r w:rsidRPr="00D71860">
        <w:t>.</w:t>
      </w:r>
      <w:r>
        <w:t xml:space="preserve"> </w:t>
      </w:r>
      <w:r w:rsidRPr="00D71860">
        <w:t>Групна супервизија има за циљ да осигура да сваки саветник буде свестан и разуме базичне принципе и реализује рад по одређеној</w:t>
      </w:r>
      <w:r w:rsidR="001A1FE4">
        <w:rPr>
          <w:lang w:val="sr-Cyrl-CS"/>
        </w:rPr>
        <w:t xml:space="preserve"> </w:t>
      </w:r>
      <w:r w:rsidRPr="00D71860">
        <w:t xml:space="preserve">методологији која се примењује на СОС </w:t>
      </w:r>
      <w:r w:rsidR="00374EE4">
        <w:rPr>
          <w:lang w:val="sr-Cyrl-RS"/>
        </w:rPr>
        <w:t>дечијем телефону</w:t>
      </w:r>
      <w:r w:rsidRPr="00D71860">
        <w:t>,</w:t>
      </w:r>
      <w:r w:rsidR="001A1FE4">
        <w:rPr>
          <w:lang w:val="sr-Cyrl-CS"/>
        </w:rPr>
        <w:t xml:space="preserve"> </w:t>
      </w:r>
      <w:r w:rsidRPr="00D71860">
        <w:t>обезбеди размену искуства са циљем учења, континуиран дебрифинг саветника,</w:t>
      </w:r>
      <w:r w:rsidR="00007F6F">
        <w:rPr>
          <w:lang w:val="sr-Cyrl-RS"/>
        </w:rPr>
        <w:t xml:space="preserve"> </w:t>
      </w:r>
      <w:r w:rsidRPr="00D71860">
        <w:t>креира континуирану едукацију путем обраде теоријских аспеката тема са којима се деца и млади јављају,</w:t>
      </w:r>
      <w:r>
        <w:rPr>
          <w:lang w:val="sr-Cyrl-CS"/>
        </w:rPr>
        <w:t xml:space="preserve"> </w:t>
      </w:r>
      <w:r w:rsidRPr="00D71860">
        <w:t>управља процесом развоја компетенција, планира едукације и нове обуке саветника, препоручује дод</w:t>
      </w:r>
      <w:r w:rsidRPr="00D71860">
        <w:rPr>
          <w:lang w:val="sr-Cyrl-CS"/>
        </w:rPr>
        <w:t>а</w:t>
      </w:r>
      <w:r w:rsidR="001A1FE4">
        <w:t xml:space="preserve">тне обуке менаџменту </w:t>
      </w:r>
      <w:r w:rsidR="00374EE4">
        <w:rPr>
          <w:lang w:val="sr-Cyrl-RS"/>
        </w:rPr>
        <w:t>СОС дечијег телефона</w:t>
      </w:r>
      <w:r w:rsidR="001A1FE4">
        <w:t xml:space="preserve"> и сл</w:t>
      </w:r>
      <w:r w:rsidR="001A1FE4">
        <w:rPr>
          <w:lang w:val="sr-Cyrl-CS"/>
        </w:rPr>
        <w:t>;</w:t>
      </w:r>
    </w:p>
    <w:p w:rsidR="000D00BE" w:rsidRDefault="000D00BE" w:rsidP="000D00BE">
      <w:pPr>
        <w:pStyle w:val="ListParagraph"/>
        <w:numPr>
          <w:ilvl w:val="0"/>
          <w:numId w:val="45"/>
        </w:numPr>
        <w:spacing w:after="200" w:line="276" w:lineRule="auto"/>
        <w:jc w:val="both"/>
        <w:rPr>
          <w:lang w:val="sr-Cyrl-CS"/>
        </w:rPr>
      </w:pPr>
      <w:r w:rsidRPr="00DF0F74">
        <w:t>рад телефонских саветника се континуирано евалуира кроз самопроцену,</w:t>
      </w:r>
      <w:r w:rsidR="001A1FE4">
        <w:rPr>
          <w:lang w:val="sr-Cyrl-CS"/>
        </w:rPr>
        <w:t xml:space="preserve"> </w:t>
      </w:r>
      <w:r w:rsidRPr="00DF0F74">
        <w:t>путем посебно изра</w:t>
      </w:r>
      <w:r w:rsidRPr="00DF0F74">
        <w:rPr>
          <w:lang w:val="sr-Cyrl-CS"/>
        </w:rPr>
        <w:t>ђ</w:t>
      </w:r>
      <w:r w:rsidRPr="00DF0F74">
        <w:t>ених упитника</w:t>
      </w:r>
      <w:r>
        <w:rPr>
          <w:lang w:val="sr-Cyrl-CS"/>
        </w:rPr>
        <w:t xml:space="preserve"> </w:t>
      </w:r>
      <w:r w:rsidRPr="00DF0F74">
        <w:t>(за евалуацију)</w:t>
      </w:r>
      <w:r w:rsidRPr="00DF0F74">
        <w:rPr>
          <w:lang w:val="sr-Cyrl-CS"/>
        </w:rPr>
        <w:t>-</w:t>
      </w:r>
      <w:r>
        <w:rPr>
          <w:lang w:val="sr-Cyrl-CS"/>
        </w:rPr>
        <w:t xml:space="preserve"> </w:t>
      </w:r>
      <w:r w:rsidRPr="00DF0F74">
        <w:rPr>
          <w:lang w:val="sr-Cyrl-CS"/>
        </w:rPr>
        <w:t>на годишњем нивоу и</w:t>
      </w:r>
      <w:r w:rsidR="00007F6F">
        <w:rPr>
          <w:lang w:val="sr-Cyrl-CS"/>
        </w:rPr>
        <w:t xml:space="preserve"> </w:t>
      </w:r>
      <w:r>
        <w:t>процену компетенција од стране супервизора (дијадних и групних</w:t>
      </w:r>
      <w:r w:rsidRPr="00DF0F74">
        <w:t xml:space="preserve"> супервизора</w:t>
      </w:r>
      <w:r>
        <w:t>)</w:t>
      </w:r>
      <w:r w:rsidRPr="00DF0F74">
        <w:t>.</w:t>
      </w:r>
    </w:p>
    <w:p w:rsidR="001A1FE4" w:rsidRDefault="001A1FE4"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8B70E7" w:rsidRDefault="008B70E7" w:rsidP="008B70E7">
      <w:pPr>
        <w:pStyle w:val="ListParagraph"/>
        <w:spacing w:after="200" w:line="276" w:lineRule="auto"/>
        <w:jc w:val="both"/>
        <w:rPr>
          <w:lang w:val="sr-Cyrl-CS"/>
        </w:rPr>
      </w:pPr>
    </w:p>
    <w:p w:rsidR="00007F6F" w:rsidRDefault="00007F6F" w:rsidP="008B70E7">
      <w:pPr>
        <w:pStyle w:val="ListParagraph"/>
        <w:spacing w:after="200" w:line="276" w:lineRule="auto"/>
        <w:jc w:val="both"/>
        <w:rPr>
          <w:lang w:val="sr-Cyrl-CS"/>
        </w:rPr>
      </w:pPr>
    </w:p>
    <w:p w:rsidR="00007F6F" w:rsidRDefault="00007F6F" w:rsidP="008B70E7">
      <w:pPr>
        <w:pStyle w:val="ListParagraph"/>
        <w:spacing w:after="200" w:line="276" w:lineRule="auto"/>
        <w:jc w:val="both"/>
        <w:rPr>
          <w:lang w:val="sr-Cyrl-CS"/>
        </w:rPr>
      </w:pPr>
    </w:p>
    <w:p w:rsidR="00007F6F" w:rsidRPr="00DF0F74" w:rsidRDefault="00007F6F" w:rsidP="008B70E7">
      <w:pPr>
        <w:pStyle w:val="ListParagraph"/>
        <w:spacing w:after="200" w:line="276" w:lineRule="auto"/>
        <w:jc w:val="both"/>
        <w:rPr>
          <w:lang w:val="sr-Cyrl-CS"/>
        </w:rPr>
      </w:pPr>
    </w:p>
    <w:p w:rsidR="000D00BE" w:rsidRDefault="000D00BE" w:rsidP="000D00BE">
      <w:pPr>
        <w:autoSpaceDE w:val="0"/>
        <w:autoSpaceDN w:val="0"/>
        <w:adjustRightInd w:val="0"/>
        <w:jc w:val="both"/>
        <w:rPr>
          <w:rFonts w:eastAsia="TimesNewRomanPSMT"/>
          <w:b/>
          <w:bCs/>
          <w:i/>
          <w:iCs/>
          <w:u w:val="single"/>
          <w:lang w:val="sr-Cyrl-CS"/>
        </w:rPr>
      </w:pPr>
      <w:r w:rsidRPr="002D78B6">
        <w:rPr>
          <w:rFonts w:eastAsia="TimesNewRomanPSMT"/>
          <w:b/>
          <w:bCs/>
          <w:i/>
          <w:iCs/>
          <w:u w:val="single"/>
        </w:rPr>
        <w:lastRenderedPageBreak/>
        <w:t>ОСТАЛИ ЗАХТЕВИ НАРУЧИОЦА</w:t>
      </w:r>
    </w:p>
    <w:p w:rsidR="000D00BE" w:rsidRPr="002D78B6" w:rsidRDefault="000D00BE" w:rsidP="000D00BE">
      <w:pPr>
        <w:autoSpaceDE w:val="0"/>
        <w:autoSpaceDN w:val="0"/>
        <w:adjustRightInd w:val="0"/>
        <w:jc w:val="both"/>
        <w:rPr>
          <w:rFonts w:eastAsia="TimesNewRomanPSMT"/>
          <w:b/>
          <w:bCs/>
          <w:i/>
          <w:iCs/>
          <w:u w:val="single"/>
          <w:lang w:val="sr-Cyrl-CS"/>
        </w:rPr>
      </w:pPr>
    </w:p>
    <w:p w:rsidR="000D00BE" w:rsidRDefault="000D00BE" w:rsidP="000D00BE">
      <w:pPr>
        <w:ind w:firstLine="360"/>
        <w:jc w:val="both"/>
        <w:rPr>
          <w:lang w:val="sr-Cyrl-CS"/>
        </w:rPr>
      </w:pPr>
      <w:r w:rsidRPr="00D71860">
        <w:rPr>
          <w:lang w:val="sr-Cyrl-CS"/>
        </w:rPr>
        <w:t>Понуђач мора испуњавати с</w:t>
      </w:r>
      <w:r w:rsidR="00F82F9D">
        <w:rPr>
          <w:lang w:val="sr-Cyrl-CS"/>
        </w:rPr>
        <w:t xml:space="preserve">ледеће додатне услове за учешће, </w:t>
      </w:r>
      <w:r w:rsidRPr="00D71860">
        <w:rPr>
          <w:lang w:val="sr-Cyrl-CS"/>
        </w:rPr>
        <w:t>и то:</w:t>
      </w:r>
    </w:p>
    <w:p w:rsidR="00F82F9D" w:rsidRPr="00D71860" w:rsidRDefault="00F82F9D" w:rsidP="000D00BE">
      <w:pPr>
        <w:ind w:firstLine="360"/>
        <w:jc w:val="both"/>
        <w:rPr>
          <w:lang w:val="sr-Cyrl-CS"/>
        </w:rPr>
      </w:pPr>
    </w:p>
    <w:p w:rsidR="000D00BE" w:rsidRPr="00D71860" w:rsidRDefault="000D00BE" w:rsidP="000D00BE">
      <w:pPr>
        <w:numPr>
          <w:ilvl w:val="0"/>
          <w:numId w:val="47"/>
        </w:numPr>
        <w:jc w:val="both"/>
        <w:rPr>
          <w:lang w:val="sr-Cyrl-CS"/>
        </w:rPr>
      </w:pPr>
      <w:r w:rsidRPr="00D71860">
        <w:rPr>
          <w:lang w:val="sr-Cyrl-CS"/>
        </w:rPr>
        <w:t>да има статус запосленог лица;</w:t>
      </w:r>
    </w:p>
    <w:p w:rsidR="000D00BE" w:rsidRPr="00D71860" w:rsidRDefault="000D00BE" w:rsidP="000D00BE">
      <w:pPr>
        <w:numPr>
          <w:ilvl w:val="0"/>
          <w:numId w:val="47"/>
        </w:numPr>
        <w:jc w:val="both"/>
        <w:rPr>
          <w:lang w:val="sr-Cyrl-CS"/>
        </w:rPr>
      </w:pPr>
      <w:r w:rsidRPr="00D71860">
        <w:rPr>
          <w:lang w:val="sr-Cyrl-CS"/>
        </w:rPr>
        <w:t>да поседује</w:t>
      </w:r>
      <w:r>
        <w:rPr>
          <w:lang w:val="sr-Cyrl-CS"/>
        </w:rPr>
        <w:t xml:space="preserve"> одговарајући</w:t>
      </w:r>
      <w:r w:rsidRPr="00D71860">
        <w:rPr>
          <w:lang w:val="sr-Cyrl-CS"/>
        </w:rPr>
        <w:t xml:space="preserve"> сертификат, односно да је прошао одговарајућу обуку</w:t>
      </w:r>
    </w:p>
    <w:p w:rsidR="000D00BE" w:rsidRPr="00D71860" w:rsidRDefault="000D00BE" w:rsidP="000D00BE">
      <w:pPr>
        <w:ind w:left="720"/>
        <w:rPr>
          <w:lang w:val="sr-Cyrl-CS"/>
        </w:rPr>
      </w:pPr>
      <w:r w:rsidRPr="00D71860">
        <w:rPr>
          <w:lang w:val="sr-Cyrl-CS"/>
        </w:rPr>
        <w:t>(за телефонског саветника, за примену општег протокола о заштити деце од ЗЗ)</w:t>
      </w:r>
      <w:r w:rsidR="001A1FE4">
        <w:rPr>
          <w:lang w:val="sr-Cyrl-CS"/>
        </w:rPr>
        <w:t>;</w:t>
      </w:r>
    </w:p>
    <w:p w:rsidR="001A1FE4" w:rsidRDefault="000D00BE" w:rsidP="001A1FE4">
      <w:pPr>
        <w:numPr>
          <w:ilvl w:val="0"/>
          <w:numId w:val="47"/>
        </w:numPr>
        <w:jc w:val="both"/>
        <w:rPr>
          <w:lang w:val="sr-Cyrl-CS"/>
        </w:rPr>
      </w:pPr>
      <w:r w:rsidRPr="00D71860">
        <w:rPr>
          <w:lang w:val="sr-Cyrl-CS"/>
        </w:rPr>
        <w:t>да има одговарајућу стручну спрему из хуманистичких професија (нпр.социјални радник, педагог, психолог, просветни радник, здравствени радник и сл...)</w:t>
      </w:r>
      <w:r w:rsidR="001A1FE4">
        <w:rPr>
          <w:lang w:val="sr-Cyrl-CS"/>
        </w:rPr>
        <w:t>.</w:t>
      </w:r>
    </w:p>
    <w:p w:rsidR="001A1FE4" w:rsidRPr="001A1FE4" w:rsidRDefault="001A1FE4" w:rsidP="001A1FE4">
      <w:pPr>
        <w:jc w:val="both"/>
        <w:rPr>
          <w:lang w:val="sr-Cyrl-CS"/>
        </w:rPr>
      </w:pPr>
    </w:p>
    <w:p w:rsidR="001A1FE4" w:rsidRPr="00352893" w:rsidRDefault="001A1FE4" w:rsidP="001A1FE4">
      <w:pPr>
        <w:pStyle w:val="ListParagraph"/>
        <w:suppressAutoHyphens/>
        <w:spacing w:line="100" w:lineRule="atLeast"/>
        <w:ind w:left="1350"/>
        <w:jc w:val="both"/>
        <w:rPr>
          <w:iCs/>
        </w:rPr>
      </w:pPr>
      <w:r w:rsidRPr="00352893">
        <w:rPr>
          <w:bCs/>
          <w:iCs/>
        </w:rPr>
        <w:t xml:space="preserve">Понуђач </w:t>
      </w:r>
      <w:r w:rsidRPr="00352893">
        <w:rPr>
          <w:iCs/>
        </w:rPr>
        <w:t xml:space="preserve">мора испунити </w:t>
      </w:r>
      <w:r w:rsidRPr="00352893">
        <w:rPr>
          <w:b/>
          <w:iCs/>
        </w:rPr>
        <w:t>додатне услове</w:t>
      </w:r>
      <w:r>
        <w:rPr>
          <w:iCs/>
          <w:lang w:val="sr-Cyrl-CS"/>
        </w:rPr>
        <w:t xml:space="preserve">, </w:t>
      </w:r>
      <w:r w:rsidRPr="00352893">
        <w:rPr>
          <w:iCs/>
        </w:rPr>
        <w:t>и то</w:t>
      </w:r>
      <w:r w:rsidRPr="00352893">
        <w:rPr>
          <w:iCs/>
          <w:lang w:val="sr-Cyrl-CS"/>
        </w:rPr>
        <w:t xml:space="preserve"> за</w:t>
      </w:r>
      <w:r w:rsidRPr="00352893">
        <w:rPr>
          <w:iCs/>
        </w:rPr>
        <w:t xml:space="preserve">: </w:t>
      </w:r>
    </w:p>
    <w:p w:rsidR="001A1FE4" w:rsidRPr="00352893" w:rsidRDefault="001A1FE4" w:rsidP="001A1FE4">
      <w:pPr>
        <w:pStyle w:val="ListParagraph"/>
        <w:suppressAutoHyphens/>
        <w:spacing w:line="100" w:lineRule="atLeast"/>
        <w:ind w:left="1350"/>
        <w:jc w:val="both"/>
        <w:rPr>
          <w:iCs/>
        </w:rPr>
      </w:pPr>
    </w:p>
    <w:p w:rsidR="001A1FE4" w:rsidRPr="00D71860" w:rsidRDefault="001A1FE4" w:rsidP="001A1FE4">
      <w:pPr>
        <w:pStyle w:val="ListParagraph"/>
        <w:ind w:left="1350"/>
        <w:jc w:val="both"/>
        <w:rPr>
          <w:iCs/>
          <w:u w:val="single"/>
          <w:lang w:val="sr-Cyrl-CS"/>
        </w:rPr>
      </w:pPr>
      <w:r w:rsidRPr="00D71860">
        <w:rPr>
          <w:iCs/>
          <w:u w:val="single"/>
          <w:lang w:val="sr-Cyrl-CS"/>
        </w:rPr>
        <w:t>-</w:t>
      </w:r>
      <w:r w:rsidR="005A36F4">
        <w:rPr>
          <w:iCs/>
          <w:u w:val="single"/>
          <w:lang w:val="sr-Cyrl-CS"/>
        </w:rPr>
        <w:t xml:space="preserve"> </w:t>
      </w:r>
      <w:r w:rsidRPr="00D71860">
        <w:rPr>
          <w:iCs/>
          <w:u w:val="single"/>
          <w:lang w:val="sr-Cyrl-CS"/>
        </w:rPr>
        <w:t xml:space="preserve">Услуге телефонског саветовања: </w:t>
      </w:r>
    </w:p>
    <w:p w:rsidR="001A1FE4" w:rsidRDefault="001A1FE4" w:rsidP="001A1FE4">
      <w:pPr>
        <w:pStyle w:val="ListParagraph"/>
        <w:ind w:left="1350"/>
        <w:jc w:val="both"/>
        <w:rPr>
          <w:lang w:val="sr-Cyrl-CS"/>
        </w:rPr>
      </w:pPr>
      <w:r w:rsidRPr="00D71860">
        <w:rPr>
          <w:iCs/>
          <w:lang w:val="sr-Cyrl-CS"/>
        </w:rPr>
        <w:t xml:space="preserve">а) треба да има завршену обуку </w:t>
      </w:r>
      <w:r w:rsidRPr="00D71860">
        <w:rPr>
          <w:lang w:val="sr-Cyrl-CS"/>
        </w:rPr>
        <w:t>по акредитованом програму „Иницијални трени</w:t>
      </w:r>
      <w:r>
        <w:rPr>
          <w:lang w:val="sr-Cyrl-CS"/>
        </w:rPr>
        <w:t>нг за (телефонске) саветнике“</w:t>
      </w:r>
      <w:r w:rsidRPr="00D71860">
        <w:rPr>
          <w:lang w:val="sr-Cyrl-CS"/>
        </w:rPr>
        <w:t>- акредитованом децембра 2008. од стране Завода за социјалну заштиту Р. Србије</w:t>
      </w:r>
      <w:r>
        <w:rPr>
          <w:lang w:val="sr-Cyrl-CS"/>
        </w:rPr>
        <w:t>;</w:t>
      </w:r>
    </w:p>
    <w:p w:rsidR="001A1FE4" w:rsidRPr="001A1FE4" w:rsidRDefault="001A1FE4" w:rsidP="001A1FE4">
      <w:pPr>
        <w:jc w:val="both"/>
        <w:rPr>
          <w:lang w:val="sr-Cyrl-CS"/>
        </w:rPr>
      </w:pPr>
    </w:p>
    <w:p w:rsidR="001A1FE4" w:rsidRPr="007A3186" w:rsidRDefault="001A1FE4" w:rsidP="001A1FE4">
      <w:pPr>
        <w:spacing w:line="360" w:lineRule="auto"/>
        <w:ind w:left="1350"/>
        <w:jc w:val="both"/>
        <w:rPr>
          <w:lang w:val="sr-Cyrl-CS"/>
        </w:rPr>
      </w:pPr>
      <w:r w:rsidRPr="007A3186">
        <w:rPr>
          <w:lang w:val="sr-Cyrl-CS"/>
        </w:rPr>
        <w:t>б) треба да има најмање шест месеци искуства рада на СОС</w:t>
      </w:r>
      <w:r w:rsidR="00374EE4">
        <w:rPr>
          <w:lang w:val="sr-Cyrl-CS"/>
        </w:rPr>
        <w:t xml:space="preserve"> дечијем телефону</w:t>
      </w:r>
      <w:r w:rsidRPr="007A3186">
        <w:rPr>
          <w:lang w:val="sr-Cyrl-CS"/>
        </w:rPr>
        <w:t>;</w:t>
      </w:r>
    </w:p>
    <w:p w:rsidR="001A1FE4" w:rsidRPr="00D71860" w:rsidRDefault="001A1FE4" w:rsidP="001A1FE4">
      <w:pPr>
        <w:spacing w:line="360" w:lineRule="auto"/>
        <w:ind w:left="1350"/>
        <w:jc w:val="both"/>
        <w:rPr>
          <w:lang w:val="sr-Cyrl-CS"/>
        </w:rPr>
      </w:pPr>
      <w:r w:rsidRPr="00D71860">
        <w:rPr>
          <w:lang w:val="sr-Cyrl-CS"/>
        </w:rPr>
        <w:t xml:space="preserve">в) треба да је сагласан и да поштује све клаузуле </w:t>
      </w:r>
      <w:r>
        <w:rPr>
          <w:lang w:val="sr-Cyrl-CS"/>
        </w:rPr>
        <w:t xml:space="preserve">уговора </w:t>
      </w:r>
      <w:r>
        <w:t>o</w:t>
      </w:r>
      <w:r w:rsidRPr="00D71860">
        <w:rPr>
          <w:lang w:val="sr-Cyrl-CS"/>
        </w:rPr>
        <w:t xml:space="preserve"> делу, који потписује са наручиоцем, у вези са принципима рада на СОС </w:t>
      </w:r>
      <w:r w:rsidR="00374EE4">
        <w:rPr>
          <w:lang w:val="sr-Cyrl-CS"/>
        </w:rPr>
        <w:t xml:space="preserve">дечијем телефону </w:t>
      </w:r>
      <w:r w:rsidRPr="00D71860">
        <w:rPr>
          <w:lang w:val="sr-Cyrl-CS"/>
        </w:rPr>
        <w:t>(поверљивост, обавезна индивидуална и групна супервизија, компетенције тимк</w:t>
      </w:r>
      <w:r>
        <w:rPr>
          <w:lang w:val="sr-Cyrl-CS"/>
        </w:rPr>
        <w:t>ог рада, континуирана едукација</w:t>
      </w:r>
      <w:r w:rsidRPr="00D71860">
        <w:rPr>
          <w:lang w:val="sr-Cyrl-CS"/>
        </w:rPr>
        <w:t xml:space="preserve"> о темама од значаја за унапређење компетенција телефонског саветника).</w:t>
      </w:r>
    </w:p>
    <w:p w:rsidR="001A1FE4" w:rsidRPr="00D71860" w:rsidRDefault="001A1FE4" w:rsidP="001A1FE4">
      <w:pPr>
        <w:jc w:val="both"/>
        <w:rPr>
          <w:lang w:val="sr-Cyrl-CS"/>
        </w:rPr>
      </w:pPr>
    </w:p>
    <w:p w:rsidR="001A1FE4" w:rsidRDefault="001A1FE4" w:rsidP="001A1FE4">
      <w:pPr>
        <w:pStyle w:val="ListParagraph"/>
        <w:jc w:val="both"/>
        <w:rPr>
          <w:lang w:val="sr-Cyrl-CS"/>
        </w:rPr>
      </w:pPr>
      <w:r w:rsidRPr="00352893">
        <w:rPr>
          <w:lang w:val="sr-Cyrl-CS"/>
        </w:rPr>
        <w:t>Испуњеност додатних услова понуђач доказује достав</w:t>
      </w:r>
      <w:r>
        <w:rPr>
          <w:lang w:val="sr-Cyrl-CS"/>
        </w:rPr>
        <w:t>љањем потврде о радном искуству</w:t>
      </w:r>
      <w:r>
        <w:t xml:space="preserve">, </w:t>
      </w:r>
      <w:r>
        <w:rPr>
          <w:lang w:val="sr-Cyrl-CS"/>
        </w:rPr>
        <w:t>или друге одговарајуће потврде којим се доказују тражене компетенције за обављање наведених послова.</w:t>
      </w:r>
    </w:p>
    <w:p w:rsidR="001A1FE4" w:rsidRPr="00352893" w:rsidRDefault="001A1FE4" w:rsidP="001A1FE4">
      <w:pPr>
        <w:pStyle w:val="ListParagraph"/>
        <w:jc w:val="both"/>
        <w:rPr>
          <w:lang w:val="sr-Cyrl-CS"/>
        </w:rPr>
      </w:pPr>
    </w:p>
    <w:p w:rsidR="001A1FE4" w:rsidRDefault="001A1FE4" w:rsidP="001A1FE4">
      <w:pPr>
        <w:pStyle w:val="ListParagraph"/>
        <w:jc w:val="both"/>
      </w:pPr>
      <w:r w:rsidRPr="00352893">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A1FE4" w:rsidRPr="00E11082" w:rsidRDefault="001A1FE4" w:rsidP="001A1FE4">
      <w:pPr>
        <w:pStyle w:val="ListParagraph"/>
        <w:jc w:val="both"/>
        <w:rPr>
          <w:bCs/>
          <w:iCs/>
        </w:rPr>
      </w:pPr>
    </w:p>
    <w:p w:rsidR="001A1FE4" w:rsidRPr="00352893" w:rsidRDefault="00007F6F" w:rsidP="001A1FE4">
      <w:pPr>
        <w:pStyle w:val="ListParagraph"/>
        <w:jc w:val="both"/>
        <w:rPr>
          <w:bCs/>
          <w:iCs/>
          <w:lang w:val="sr-Cyrl-CS"/>
        </w:rPr>
      </w:pPr>
      <w:r>
        <w:rPr>
          <w:bCs/>
          <w:iCs/>
        </w:rPr>
        <w:t xml:space="preserve">Наручилац може пре доношења </w:t>
      </w:r>
      <w:r>
        <w:rPr>
          <w:bCs/>
          <w:iCs/>
          <w:lang w:val="sr-Cyrl-RS"/>
        </w:rPr>
        <w:t>О</w:t>
      </w:r>
      <w:r w:rsidR="001A1FE4" w:rsidRPr="00352893">
        <w:rPr>
          <w:bCs/>
          <w:iCs/>
        </w:rPr>
        <w:t xml:space="preserve">длуке о додели уговора да </w:t>
      </w:r>
      <w:r w:rsidR="001A1FE4" w:rsidRPr="00352893">
        <w:rPr>
          <w:bCs/>
          <w:iCs/>
          <w:lang w:val="sr-Cyrl-CS"/>
        </w:rPr>
        <w:t xml:space="preserve">тражи </w:t>
      </w:r>
      <w:r>
        <w:rPr>
          <w:bCs/>
          <w:iCs/>
        </w:rPr>
        <w:t>од понуђача</w:t>
      </w:r>
      <w:r w:rsidR="001A1FE4" w:rsidRPr="00352893">
        <w:rPr>
          <w:bCs/>
          <w:iCs/>
        </w:rPr>
        <w:t xml:space="preserve"> да достави на увид оригинал или оверену копију свих или појединих доказа о испуњености услова.</w:t>
      </w:r>
    </w:p>
    <w:p w:rsidR="001A1FE4" w:rsidRPr="00352893" w:rsidRDefault="001A1FE4" w:rsidP="001A1FE4">
      <w:pPr>
        <w:pStyle w:val="ListParagraph"/>
        <w:jc w:val="both"/>
        <w:rPr>
          <w:bCs/>
          <w:iCs/>
          <w:lang w:val="sr-Cyrl-CS"/>
        </w:rPr>
      </w:pPr>
    </w:p>
    <w:p w:rsidR="001A1FE4" w:rsidRDefault="001A1FE4" w:rsidP="001A1FE4">
      <w:pPr>
        <w:pStyle w:val="ListParagraph"/>
        <w:jc w:val="both"/>
        <w:rPr>
          <w:bCs/>
          <w:iCs/>
          <w:lang w:val="sr-Cyrl-CS"/>
        </w:rPr>
      </w:pPr>
      <w:r w:rsidRPr="00352893">
        <w:rPr>
          <w:bCs/>
          <w:iCs/>
          <w:lang w:val="sr-Cyrl-CS"/>
        </w:rPr>
        <w:t xml:space="preserve">Ако понуђач у остављеном примереном року, </w:t>
      </w:r>
      <w:r>
        <w:rPr>
          <w:bCs/>
          <w:iCs/>
          <w:lang w:val="sr-Cyrl-CS"/>
        </w:rPr>
        <w:t>до 3</w:t>
      </w:r>
      <w:r w:rsidRPr="00352893">
        <w:rPr>
          <w:bCs/>
          <w:iCs/>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E20412" w:rsidRDefault="00E20412" w:rsidP="001A1FE4">
      <w:pPr>
        <w:pStyle w:val="ListParagraph"/>
        <w:jc w:val="both"/>
        <w:rPr>
          <w:bCs/>
          <w:iCs/>
          <w:lang w:val="sr-Cyrl-CS"/>
        </w:rPr>
      </w:pPr>
    </w:p>
    <w:p w:rsidR="008B70E7" w:rsidRDefault="008B70E7" w:rsidP="001A1FE4">
      <w:pPr>
        <w:pStyle w:val="ListParagraph"/>
        <w:jc w:val="both"/>
        <w:rPr>
          <w:bCs/>
          <w:iCs/>
          <w:lang w:val="sr-Cyrl-CS"/>
        </w:rPr>
      </w:pPr>
    </w:p>
    <w:p w:rsidR="008B70E7" w:rsidRDefault="008B70E7" w:rsidP="001A1FE4">
      <w:pPr>
        <w:pStyle w:val="ListParagraph"/>
        <w:jc w:val="both"/>
        <w:rPr>
          <w:bCs/>
          <w:iCs/>
          <w:lang w:val="sr-Cyrl-CS"/>
        </w:rPr>
      </w:pPr>
    </w:p>
    <w:p w:rsidR="007A3186" w:rsidRDefault="007A3186" w:rsidP="001A1FE4">
      <w:pPr>
        <w:pStyle w:val="ListParagraph"/>
        <w:jc w:val="both"/>
        <w:rPr>
          <w:bCs/>
          <w:iCs/>
          <w:lang w:val="sr-Cyrl-CS"/>
        </w:rPr>
      </w:pPr>
      <w:r>
        <w:rPr>
          <w:bCs/>
          <w:iCs/>
          <w:lang w:val="sr-Cyrl-CS"/>
        </w:rPr>
        <w:lastRenderedPageBreak/>
        <w:t>ПОТРЕБНО ЈЕ ДА ПОНУЂАЧ ДОСТАВИ ПОТПИСАНУ СЛЕДЕЋУ ИЗЈАВУ:</w:t>
      </w: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Pr="00775780" w:rsidRDefault="007A3186" w:rsidP="007A3186">
      <w:pPr>
        <w:ind w:left="360"/>
        <w:jc w:val="center"/>
        <w:rPr>
          <w:b/>
          <w:color w:val="548DD4"/>
          <w:u w:val="single"/>
          <w:lang w:val="sr-Cyrl-CS"/>
        </w:rPr>
      </w:pPr>
      <w:r w:rsidRPr="00775780">
        <w:rPr>
          <w:b/>
          <w:color w:val="548DD4"/>
          <w:u w:val="single"/>
          <w:lang w:val="ru-RU"/>
        </w:rPr>
        <w:t>ОБРАЗАЦ ИЗЈАВЕ О ИСПУЊЕНОСТИ УСЛОВА</w:t>
      </w:r>
    </w:p>
    <w:p w:rsidR="007A3186" w:rsidRPr="00775780" w:rsidRDefault="007A3186" w:rsidP="007A3186">
      <w:pPr>
        <w:spacing w:line="271" w:lineRule="exact"/>
        <w:ind w:left="117" w:right="64"/>
        <w:rPr>
          <w:color w:val="FF0000"/>
          <w:lang w:val="sr-Cyrl-CS"/>
        </w:rPr>
      </w:pPr>
    </w:p>
    <w:p w:rsidR="007A3186" w:rsidRPr="00775780" w:rsidRDefault="007A3186" w:rsidP="007A3186">
      <w:pPr>
        <w:spacing w:line="271" w:lineRule="exact"/>
        <w:ind w:left="117" w:right="64"/>
        <w:rPr>
          <w:color w:val="FF0000"/>
          <w:lang w:val="sr-Cyrl-CS"/>
        </w:rPr>
      </w:pPr>
    </w:p>
    <w:p w:rsidR="00A65B58" w:rsidRDefault="00A65B58" w:rsidP="00A65B58">
      <w:pPr>
        <w:jc w:val="center"/>
        <w:rPr>
          <w:lang w:val="sr-Latn-CS"/>
        </w:rPr>
      </w:pPr>
      <w:r w:rsidRPr="0039474F">
        <w:rPr>
          <w:lang w:val="sr-Cyrl-CS"/>
        </w:rPr>
        <w:t>ПРУЖАЊЕ УСЛУГА ТЕЛЕФОНСКОГ САВЕТОВАЊА</w:t>
      </w:r>
      <w:r>
        <w:rPr>
          <w:lang w:val="sr-Latn-CS"/>
        </w:rPr>
        <w:t xml:space="preserve"> </w:t>
      </w:r>
      <w:r w:rsidRPr="0039474F">
        <w:rPr>
          <w:lang w:val="sr-Cyrl-CS"/>
        </w:rPr>
        <w:t xml:space="preserve">У </w:t>
      </w:r>
      <w:r>
        <w:rPr>
          <w:lang w:val="sr-Cyrl-RS"/>
        </w:rPr>
        <w:t xml:space="preserve">СОС ДЕЧИЈЕМ ТЕЛЕФОНУ </w:t>
      </w:r>
      <w:r w:rsidRPr="0039474F">
        <w:rPr>
          <w:lang w:val="sr-Cyrl-CS"/>
        </w:rPr>
        <w:t>ПРИ ЦЕНТРУ ЗА ЗАШТИТУ ОДОЈЧАДИ, ДЕЦЕ И ОМЛАДИНЕ</w:t>
      </w:r>
    </w:p>
    <w:p w:rsidR="007A3186" w:rsidRPr="007A3186" w:rsidRDefault="007A3186" w:rsidP="00A65B58">
      <w:pPr>
        <w:jc w:val="center"/>
        <w:rPr>
          <w:lang w:val="sr-Cyrl-CS"/>
        </w:rPr>
      </w:pPr>
      <w:r w:rsidRPr="00775780">
        <w:rPr>
          <w:color w:val="000000"/>
          <w:lang w:val="sr-Cyrl-CS"/>
        </w:rPr>
        <w:t xml:space="preserve"> у ул.Звечанска бр</w:t>
      </w:r>
      <w:r>
        <w:rPr>
          <w:color w:val="000000"/>
          <w:lang w:val="sr-Cyrl-CS"/>
        </w:rPr>
        <w:t xml:space="preserve">. </w:t>
      </w:r>
      <w:r w:rsidRPr="00775780">
        <w:rPr>
          <w:color w:val="000000"/>
          <w:lang w:val="sr-Cyrl-CS"/>
        </w:rPr>
        <w:t>7</w:t>
      </w:r>
    </w:p>
    <w:p w:rsidR="007A3186" w:rsidRPr="00775780" w:rsidRDefault="007A3186" w:rsidP="007A3186">
      <w:pPr>
        <w:spacing w:line="200" w:lineRule="exact"/>
        <w:jc w:val="center"/>
      </w:pPr>
    </w:p>
    <w:p w:rsidR="007A3186" w:rsidRPr="00775780" w:rsidRDefault="007A3186" w:rsidP="007A3186">
      <w:pPr>
        <w:spacing w:line="200" w:lineRule="exact"/>
        <w:jc w:val="center"/>
      </w:pPr>
    </w:p>
    <w:p w:rsidR="007A3186" w:rsidRPr="00775780" w:rsidRDefault="007A3186" w:rsidP="007A3186">
      <w:pPr>
        <w:spacing w:line="271" w:lineRule="exact"/>
        <w:ind w:left="1269" w:right="1340"/>
        <w:jc w:val="center"/>
      </w:pPr>
      <w:r w:rsidRPr="00775780">
        <w:rPr>
          <w:b/>
          <w:bCs/>
        </w:rPr>
        <w:t>И</w:t>
      </w:r>
      <w:r w:rsidRPr="00775780">
        <w:rPr>
          <w:b/>
          <w:bCs/>
          <w:spacing w:val="1"/>
        </w:rPr>
        <w:t>З</w:t>
      </w:r>
      <w:r w:rsidRPr="00775780">
        <w:rPr>
          <w:b/>
          <w:bCs/>
        </w:rPr>
        <w:t>ЈАВА ПОНУЂ</w:t>
      </w:r>
      <w:r w:rsidRPr="00775780">
        <w:rPr>
          <w:b/>
          <w:bCs/>
          <w:spacing w:val="-1"/>
        </w:rPr>
        <w:t>АЧ</w:t>
      </w:r>
      <w:r w:rsidRPr="00775780">
        <w:rPr>
          <w:b/>
          <w:bCs/>
        </w:rPr>
        <w:t>А О ИСПУ</w:t>
      </w:r>
      <w:r w:rsidRPr="00775780">
        <w:rPr>
          <w:b/>
          <w:bCs/>
          <w:spacing w:val="-1"/>
        </w:rPr>
        <w:t>Њ</w:t>
      </w:r>
      <w:r w:rsidRPr="00775780">
        <w:rPr>
          <w:b/>
          <w:bCs/>
        </w:rPr>
        <w:t>ЕН</w:t>
      </w:r>
      <w:r w:rsidRPr="00775780">
        <w:rPr>
          <w:b/>
          <w:bCs/>
          <w:spacing w:val="1"/>
        </w:rPr>
        <w:t>О</w:t>
      </w:r>
      <w:r w:rsidRPr="00775780">
        <w:rPr>
          <w:b/>
          <w:bCs/>
        </w:rPr>
        <w:t xml:space="preserve">СТИ </w:t>
      </w:r>
      <w:r w:rsidRPr="00775780">
        <w:rPr>
          <w:b/>
          <w:bCs/>
          <w:spacing w:val="-1"/>
        </w:rPr>
        <w:t>У</w:t>
      </w:r>
      <w:r w:rsidRPr="00775780">
        <w:rPr>
          <w:b/>
          <w:bCs/>
        </w:rPr>
        <w:t>С</w:t>
      </w:r>
      <w:r w:rsidRPr="00775780">
        <w:rPr>
          <w:b/>
          <w:bCs/>
          <w:spacing w:val="-2"/>
        </w:rPr>
        <w:t>Л</w:t>
      </w:r>
      <w:r w:rsidRPr="00775780">
        <w:rPr>
          <w:b/>
          <w:bCs/>
        </w:rPr>
        <w:t>О</w:t>
      </w:r>
      <w:r w:rsidRPr="00775780">
        <w:rPr>
          <w:b/>
          <w:bCs/>
          <w:spacing w:val="1"/>
        </w:rPr>
        <w:t>В</w:t>
      </w:r>
      <w:r w:rsidRPr="00775780">
        <w:rPr>
          <w:b/>
          <w:bCs/>
        </w:rPr>
        <w:t>А</w:t>
      </w:r>
    </w:p>
    <w:p w:rsidR="007A3186" w:rsidRPr="00775780" w:rsidRDefault="007A3186" w:rsidP="007A3186">
      <w:pPr>
        <w:spacing w:line="200" w:lineRule="exact"/>
      </w:pPr>
    </w:p>
    <w:p w:rsidR="007A3186" w:rsidRPr="00775780" w:rsidRDefault="007A3186" w:rsidP="007A3186">
      <w:pPr>
        <w:spacing w:before="16" w:line="200" w:lineRule="exact"/>
        <w:rPr>
          <w:lang w:val="sr-Cyrl-CS"/>
        </w:rPr>
      </w:pPr>
    </w:p>
    <w:p w:rsidR="007A3186" w:rsidRPr="00A65B58" w:rsidRDefault="007A3186" w:rsidP="00A65B58">
      <w:pPr>
        <w:jc w:val="both"/>
        <w:rPr>
          <w:lang w:val="sr-Latn-CS"/>
        </w:rPr>
      </w:pPr>
      <w:r w:rsidRPr="00775780">
        <w:t>О</w:t>
      </w:r>
      <w:r w:rsidRPr="00775780">
        <w:rPr>
          <w:spacing w:val="-1"/>
        </w:rPr>
        <w:t>в</w:t>
      </w:r>
      <w:r w:rsidRPr="00775780">
        <w:t>ом</w:t>
      </w:r>
      <w:r>
        <w:t xml:space="preserve"> </w:t>
      </w:r>
      <w:r w:rsidRPr="00775780">
        <w:rPr>
          <w:spacing w:val="1"/>
        </w:rPr>
        <w:t>из</w:t>
      </w:r>
      <w:r w:rsidRPr="00775780">
        <w:t>ја</w:t>
      </w:r>
      <w:r w:rsidRPr="00775780">
        <w:rPr>
          <w:spacing w:val="-1"/>
        </w:rPr>
        <w:t>в</w:t>
      </w:r>
      <w:r w:rsidRPr="00775780">
        <w:t>о</w:t>
      </w:r>
      <w:r w:rsidRPr="00775780">
        <w:rPr>
          <w:spacing w:val="-1"/>
        </w:rPr>
        <w:t>м</w:t>
      </w:r>
      <w:r w:rsidRPr="00775780">
        <w:t xml:space="preserve">, </w:t>
      </w:r>
      <w:r w:rsidRPr="00775780">
        <w:rPr>
          <w:spacing w:val="1"/>
        </w:rPr>
        <w:t>п</w:t>
      </w:r>
      <w:r w:rsidRPr="00775780">
        <w:t xml:space="preserve">од </w:t>
      </w:r>
      <w:r w:rsidRPr="00775780">
        <w:rPr>
          <w:spacing w:val="4"/>
        </w:rPr>
        <w:t>п</w:t>
      </w:r>
      <w:r w:rsidRPr="00775780">
        <w:rPr>
          <w:spacing w:val="-7"/>
        </w:rPr>
        <w:t>у</w:t>
      </w:r>
      <w:r w:rsidRPr="00775780">
        <w:rPr>
          <w:spacing w:val="1"/>
        </w:rPr>
        <w:t>н</w:t>
      </w:r>
      <w:r w:rsidRPr="00775780">
        <w:t>ом</w:t>
      </w:r>
      <w:r>
        <w:t xml:space="preserve"> </w:t>
      </w:r>
      <w:r w:rsidRPr="00775780">
        <w:rPr>
          <w:spacing w:val="-1"/>
        </w:rPr>
        <w:t>ма</w:t>
      </w:r>
      <w:r w:rsidRPr="00775780">
        <w:t>т</w:t>
      </w:r>
      <w:r w:rsidRPr="00775780">
        <w:rPr>
          <w:spacing w:val="-1"/>
        </w:rPr>
        <w:t>е</w:t>
      </w:r>
      <w:r w:rsidRPr="00775780">
        <w:t>р</w:t>
      </w:r>
      <w:r w:rsidRPr="00775780">
        <w:rPr>
          <w:spacing w:val="1"/>
        </w:rPr>
        <w:t>и</w:t>
      </w:r>
      <w:r w:rsidRPr="00775780">
        <w:t>јал</w:t>
      </w:r>
      <w:r w:rsidRPr="00775780">
        <w:rPr>
          <w:spacing w:val="1"/>
        </w:rPr>
        <w:t>н</w:t>
      </w:r>
      <w:r w:rsidRPr="00775780">
        <w:t>ом</w:t>
      </w:r>
      <w:r>
        <w:rPr>
          <w:lang w:val="sr-Cyrl-CS"/>
        </w:rPr>
        <w:t xml:space="preserve"> </w:t>
      </w:r>
      <w:r w:rsidRPr="00775780">
        <w:t>и</w:t>
      </w:r>
      <w:r w:rsidRPr="00775780">
        <w:rPr>
          <w:spacing w:val="1"/>
        </w:rPr>
        <w:t xml:space="preserve"> к</w:t>
      </w:r>
      <w:r w:rsidRPr="00775780">
        <w:t>р</w:t>
      </w:r>
      <w:r w:rsidRPr="00775780">
        <w:rPr>
          <w:spacing w:val="1"/>
        </w:rPr>
        <w:t>и</w:t>
      </w:r>
      <w:r w:rsidRPr="00775780">
        <w:t>ви</w:t>
      </w:r>
      <w:r w:rsidRPr="00775780">
        <w:rPr>
          <w:spacing w:val="-1"/>
        </w:rPr>
        <w:t>ч</w:t>
      </w:r>
      <w:r w:rsidRPr="00775780">
        <w:rPr>
          <w:spacing w:val="1"/>
        </w:rPr>
        <w:t>н</w:t>
      </w:r>
      <w:r w:rsidRPr="00775780">
        <w:t>ом</w:t>
      </w:r>
      <w:r>
        <w:t xml:space="preserve"> </w:t>
      </w:r>
      <w:r w:rsidRPr="00775780">
        <w:t>одговор</w:t>
      </w:r>
      <w:r w:rsidRPr="00775780">
        <w:rPr>
          <w:spacing w:val="1"/>
        </w:rPr>
        <w:t>н</w:t>
      </w:r>
      <w:r w:rsidRPr="00775780">
        <w:t>о</w:t>
      </w:r>
      <w:r w:rsidRPr="00775780">
        <w:rPr>
          <w:spacing w:val="-2"/>
        </w:rPr>
        <w:t>ш</w:t>
      </w:r>
      <w:r w:rsidRPr="00775780">
        <w:rPr>
          <w:spacing w:val="2"/>
        </w:rPr>
        <w:t>ћ</w:t>
      </w:r>
      <w:r w:rsidRPr="00775780">
        <w:t>у</w:t>
      </w:r>
      <w:r>
        <w:t xml:space="preserve"> </w:t>
      </w:r>
      <w:r w:rsidRPr="00775780">
        <w:rPr>
          <w:spacing w:val="1"/>
        </w:rPr>
        <w:t>п</w:t>
      </w:r>
      <w:r w:rsidRPr="00775780">
        <w:t>отвр</w:t>
      </w:r>
      <w:r w:rsidRPr="00775780">
        <w:rPr>
          <w:spacing w:val="4"/>
        </w:rPr>
        <w:t>ђ</w:t>
      </w:r>
      <w:r w:rsidRPr="00775780">
        <w:rPr>
          <w:spacing w:val="-5"/>
        </w:rPr>
        <w:t>у</w:t>
      </w:r>
      <w:r w:rsidRPr="00775780">
        <w:t>јем</w:t>
      </w:r>
      <w:r>
        <w:t xml:space="preserve"> </w:t>
      </w:r>
      <w:r w:rsidRPr="00775780">
        <w:t xml:space="preserve">да </w:t>
      </w:r>
      <w:r w:rsidRPr="00775780">
        <w:rPr>
          <w:spacing w:val="1"/>
        </w:rPr>
        <w:t>и</w:t>
      </w:r>
      <w:r w:rsidRPr="00775780">
        <w:rPr>
          <w:spacing w:val="-1"/>
        </w:rPr>
        <w:t>с</w:t>
      </w:r>
      <w:r w:rsidRPr="00775780">
        <w:rPr>
          <w:spacing w:val="3"/>
        </w:rPr>
        <w:t>п</w:t>
      </w:r>
      <w:r w:rsidRPr="00775780">
        <w:rPr>
          <w:spacing w:val="-5"/>
        </w:rPr>
        <w:t>у</w:t>
      </w:r>
      <w:r w:rsidRPr="00775780">
        <w:t>њ</w:t>
      </w:r>
      <w:r w:rsidRPr="00775780">
        <w:rPr>
          <w:spacing w:val="-2"/>
        </w:rPr>
        <w:t>а</w:t>
      </w:r>
      <w:r w:rsidRPr="00775780">
        <w:rPr>
          <w:spacing w:val="2"/>
        </w:rPr>
        <w:t>в</w:t>
      </w:r>
      <w:r w:rsidRPr="00775780">
        <w:rPr>
          <w:spacing w:val="-1"/>
        </w:rPr>
        <w:t>а</w:t>
      </w:r>
      <w:r w:rsidRPr="00775780">
        <w:t>м</w:t>
      </w:r>
      <w:r>
        <w:t xml:space="preserve"> </w:t>
      </w:r>
      <w:r w:rsidRPr="00775780">
        <w:rPr>
          <w:spacing w:val="-5"/>
        </w:rPr>
        <w:t>у</w:t>
      </w:r>
      <w:r w:rsidRPr="00775780">
        <w:rPr>
          <w:spacing w:val="-1"/>
        </w:rPr>
        <w:t>с</w:t>
      </w:r>
      <w:r w:rsidRPr="00775780">
        <w:t>л</w:t>
      </w:r>
      <w:r w:rsidRPr="00775780">
        <w:rPr>
          <w:spacing w:val="2"/>
        </w:rPr>
        <w:t>о</w:t>
      </w:r>
      <w:r w:rsidRPr="00775780">
        <w:t>ве</w:t>
      </w:r>
      <w:r>
        <w:t xml:space="preserve"> </w:t>
      </w:r>
      <w:r w:rsidRPr="00775780">
        <w:rPr>
          <w:spacing w:val="1"/>
        </w:rPr>
        <w:t>з</w:t>
      </w:r>
      <w:r w:rsidRPr="00775780">
        <w:t>а</w:t>
      </w:r>
      <w:r>
        <w:t xml:space="preserve"> </w:t>
      </w:r>
      <w:r w:rsidRPr="00775780">
        <w:rPr>
          <w:spacing w:val="-5"/>
        </w:rPr>
        <w:t>у</w:t>
      </w:r>
      <w:r w:rsidRPr="00775780">
        <w:rPr>
          <w:spacing w:val="1"/>
        </w:rPr>
        <w:t>ч</w:t>
      </w:r>
      <w:r w:rsidRPr="00775780">
        <w:rPr>
          <w:spacing w:val="-1"/>
        </w:rPr>
        <w:t>е</w:t>
      </w:r>
      <w:r w:rsidRPr="00775780">
        <w:t>шће</w:t>
      </w:r>
      <w:r>
        <w:rPr>
          <w:lang w:val="sr-Cyrl-CS"/>
        </w:rPr>
        <w:t xml:space="preserve"> </w:t>
      </w:r>
      <w:r w:rsidRPr="00775780">
        <w:t>у</w:t>
      </w:r>
      <w:r>
        <w:t xml:space="preserve"> </w:t>
      </w:r>
      <w:r w:rsidR="00E20412">
        <w:rPr>
          <w:spacing w:val="1"/>
          <w:lang w:val="sr-Cyrl-CS"/>
        </w:rPr>
        <w:t>избору понуда за доделу Уговора о делу</w:t>
      </w:r>
      <w:r>
        <w:rPr>
          <w:bCs/>
          <w:lang w:val="sr-Cyrl-CS"/>
        </w:rPr>
        <w:t>-</w:t>
      </w:r>
      <w:r w:rsidR="00A65B58" w:rsidRPr="00A65B58">
        <w:rPr>
          <w:lang w:val="sr-Cyrl-CS"/>
        </w:rPr>
        <w:t xml:space="preserve"> </w:t>
      </w:r>
      <w:r w:rsidR="00A65B58" w:rsidRPr="0039474F">
        <w:rPr>
          <w:lang w:val="sr-Cyrl-CS"/>
        </w:rPr>
        <w:t>ПРУЖАЊЕ УСЛУГА ТЕЛЕФОНСКОГ САВЕТОВАЊА</w:t>
      </w:r>
      <w:r w:rsidR="00A65B58">
        <w:rPr>
          <w:lang w:val="sr-Latn-CS"/>
        </w:rPr>
        <w:t xml:space="preserve"> </w:t>
      </w:r>
      <w:r w:rsidR="00A65B58" w:rsidRPr="0039474F">
        <w:rPr>
          <w:lang w:val="sr-Cyrl-CS"/>
        </w:rPr>
        <w:t xml:space="preserve">У </w:t>
      </w:r>
      <w:r w:rsidR="00A65B58">
        <w:rPr>
          <w:lang w:val="sr-Cyrl-RS"/>
        </w:rPr>
        <w:t xml:space="preserve">СОС ДЕЧИЈЕМ ТЕЛЕФОНУ </w:t>
      </w:r>
      <w:r w:rsidR="00A65B58" w:rsidRPr="0039474F">
        <w:rPr>
          <w:lang w:val="sr-Cyrl-CS"/>
        </w:rPr>
        <w:t>ПРИ ЦЕНТРУ ЗА ЗАШТИТУ ОДОЈЧАДИ, ДЕЦЕ И ОМЛАДИНЕ</w:t>
      </w:r>
      <w:r w:rsidR="00A65B58">
        <w:rPr>
          <w:lang w:val="sr-Cyrl-CS"/>
        </w:rPr>
        <w:t>,</w:t>
      </w:r>
      <w:r w:rsidR="00A65B58">
        <w:rPr>
          <w:lang w:val="sr-Latn-CS"/>
        </w:rPr>
        <w:t xml:space="preserve"> </w:t>
      </w:r>
      <w:r w:rsidRPr="00775780">
        <w:t>и</w:t>
      </w:r>
      <w:r>
        <w:t xml:space="preserve"> </w:t>
      </w:r>
      <w:r w:rsidRPr="00775780">
        <w:t>то:</w:t>
      </w:r>
    </w:p>
    <w:p w:rsidR="007A3186" w:rsidRPr="00775780" w:rsidRDefault="007A3186" w:rsidP="007A3186">
      <w:pPr>
        <w:spacing w:before="14" w:line="260" w:lineRule="exact"/>
      </w:pPr>
    </w:p>
    <w:p w:rsidR="007A3186" w:rsidRPr="007A3186" w:rsidRDefault="00007F6F" w:rsidP="007A3186">
      <w:pPr>
        <w:ind w:left="788" w:right="543" w:hanging="360"/>
        <w:jc w:val="both"/>
      </w:pPr>
      <w:r>
        <w:rPr>
          <w:b/>
          <w:bCs/>
        </w:rPr>
        <w:t>1</w:t>
      </w:r>
      <w:r w:rsidR="007A3186" w:rsidRPr="007A3186">
        <w:rPr>
          <w:b/>
          <w:bCs/>
        </w:rPr>
        <w:t xml:space="preserve">. </w:t>
      </w:r>
      <w:r w:rsidR="007A3186" w:rsidRPr="007A3186">
        <w:t xml:space="preserve">Да ја и </w:t>
      </w:r>
      <w:r w:rsidR="007A3186" w:rsidRPr="007A3186">
        <w:rPr>
          <w:spacing w:val="-1"/>
        </w:rPr>
        <w:t>м</w:t>
      </w:r>
      <w:r w:rsidR="007A3186" w:rsidRPr="007A3186">
        <w:rPr>
          <w:lang w:val="sr-Cyrl-CS"/>
        </w:rPr>
        <w:t>о</w:t>
      </w:r>
      <w:r w:rsidR="007A3186" w:rsidRPr="007A3186">
        <w:t xml:space="preserve">ј </w:t>
      </w:r>
      <w:r w:rsidR="007A3186" w:rsidRPr="007A3186">
        <w:rPr>
          <w:spacing w:val="1"/>
        </w:rPr>
        <w:t>з</w:t>
      </w:r>
      <w:r w:rsidR="007A3186" w:rsidRPr="007A3186">
        <w:rPr>
          <w:spacing w:val="-1"/>
        </w:rPr>
        <w:t>а</w:t>
      </w:r>
      <w:r w:rsidR="007A3186" w:rsidRPr="007A3186">
        <w:rPr>
          <w:spacing w:val="1"/>
        </w:rPr>
        <w:t>к</w:t>
      </w:r>
      <w:r w:rsidR="007A3186" w:rsidRPr="007A3186">
        <w:t>о</w:t>
      </w:r>
      <w:r w:rsidR="007A3186" w:rsidRPr="007A3186">
        <w:rPr>
          <w:spacing w:val="1"/>
        </w:rPr>
        <w:t>н</w:t>
      </w:r>
      <w:r w:rsidR="007A3186" w:rsidRPr="007A3186">
        <w:rPr>
          <w:spacing w:val="-1"/>
        </w:rPr>
        <w:t>с</w:t>
      </w:r>
      <w:r w:rsidR="007A3186" w:rsidRPr="007A3186">
        <w:rPr>
          <w:spacing w:val="1"/>
        </w:rPr>
        <w:t>к</w:t>
      </w:r>
      <w:r w:rsidR="007A3186" w:rsidRPr="007A3186">
        <w:t xml:space="preserve">и </w:t>
      </w:r>
      <w:r w:rsidR="007A3186" w:rsidRPr="007A3186">
        <w:rPr>
          <w:spacing w:val="-1"/>
        </w:rPr>
        <w:t>зас</w:t>
      </w:r>
      <w:r w:rsidR="007A3186" w:rsidRPr="007A3186">
        <w:rPr>
          <w:spacing w:val="3"/>
        </w:rPr>
        <w:t>т</w:t>
      </w:r>
      <w:r w:rsidR="007A3186" w:rsidRPr="007A3186">
        <w:rPr>
          <w:spacing w:val="-5"/>
        </w:rPr>
        <w:t>у</w:t>
      </w:r>
      <w:r w:rsidR="007A3186" w:rsidRPr="007A3186">
        <w:rPr>
          <w:spacing w:val="1"/>
        </w:rPr>
        <w:t>пни</w:t>
      </w:r>
      <w:r w:rsidR="007A3186" w:rsidRPr="007A3186">
        <w:t xml:space="preserve">к </w:t>
      </w:r>
      <w:r w:rsidR="007A3186" w:rsidRPr="007A3186">
        <w:rPr>
          <w:spacing w:val="1"/>
        </w:rPr>
        <w:t>ни</w:t>
      </w:r>
      <w:r w:rsidR="007A3186" w:rsidRPr="007A3186">
        <w:rPr>
          <w:spacing w:val="-1"/>
        </w:rPr>
        <w:t>см</w:t>
      </w:r>
      <w:r w:rsidR="007A3186" w:rsidRPr="007A3186">
        <w:t>о о</w:t>
      </w:r>
      <w:r w:rsidR="007A3186" w:rsidRPr="007A3186">
        <w:rPr>
          <w:spacing w:val="1"/>
        </w:rPr>
        <w:t>с</w:t>
      </w:r>
      <w:r w:rsidR="007A3186" w:rsidRPr="007A3186">
        <w:rPr>
          <w:spacing w:val="-5"/>
        </w:rPr>
        <w:t>у</w:t>
      </w:r>
      <w:r w:rsidR="007A3186" w:rsidRPr="007A3186">
        <w:t>ђ</w:t>
      </w:r>
      <w:r w:rsidR="007A3186" w:rsidRPr="007A3186">
        <w:rPr>
          <w:spacing w:val="3"/>
        </w:rPr>
        <w:t>и</w:t>
      </w:r>
      <w:r w:rsidR="007A3186" w:rsidRPr="007A3186">
        <w:t>в</w:t>
      </w:r>
      <w:r w:rsidR="007A3186" w:rsidRPr="007A3186">
        <w:rPr>
          <w:spacing w:val="-1"/>
        </w:rPr>
        <w:t>а</w:t>
      </w:r>
      <w:r w:rsidR="007A3186" w:rsidRPr="007A3186">
        <w:rPr>
          <w:spacing w:val="1"/>
        </w:rPr>
        <w:t>н</w:t>
      </w:r>
      <w:r w:rsidR="007A3186" w:rsidRPr="007A3186">
        <w:t xml:space="preserve">и </w:t>
      </w:r>
      <w:r w:rsidR="007A3186" w:rsidRPr="007A3186">
        <w:rPr>
          <w:spacing w:val="1"/>
        </w:rPr>
        <w:t>з</w:t>
      </w:r>
      <w:r w:rsidR="007A3186" w:rsidRPr="007A3186">
        <w:t>а</w:t>
      </w:r>
      <w:r w:rsidR="007A3186" w:rsidRPr="007A3186">
        <w:rPr>
          <w:spacing w:val="1"/>
        </w:rPr>
        <w:t xml:space="preserve"> н</w:t>
      </w:r>
      <w:r w:rsidR="007A3186" w:rsidRPr="007A3186">
        <w:rPr>
          <w:spacing w:val="-1"/>
        </w:rPr>
        <w:t>е</w:t>
      </w:r>
      <w:r w:rsidR="007A3186" w:rsidRPr="007A3186">
        <w:rPr>
          <w:spacing w:val="1"/>
        </w:rPr>
        <w:t>к</w:t>
      </w:r>
      <w:r w:rsidR="007A3186" w:rsidRPr="007A3186">
        <w:t xml:space="preserve">о од </w:t>
      </w:r>
      <w:r w:rsidR="007A3186" w:rsidRPr="007A3186">
        <w:rPr>
          <w:spacing w:val="1"/>
        </w:rPr>
        <w:t>к</w:t>
      </w:r>
      <w:r w:rsidR="007A3186" w:rsidRPr="007A3186">
        <w:t>р</w:t>
      </w:r>
      <w:r w:rsidR="007A3186" w:rsidRPr="007A3186">
        <w:rPr>
          <w:spacing w:val="1"/>
        </w:rPr>
        <w:t>и</w:t>
      </w:r>
      <w:r w:rsidR="007A3186" w:rsidRPr="007A3186">
        <w:t>в</w:t>
      </w:r>
      <w:r w:rsidR="007A3186" w:rsidRPr="007A3186">
        <w:rPr>
          <w:spacing w:val="-2"/>
        </w:rPr>
        <w:t>и</w:t>
      </w:r>
      <w:r w:rsidR="007A3186" w:rsidRPr="007A3186">
        <w:rPr>
          <w:spacing w:val="-1"/>
        </w:rPr>
        <w:t>ч</w:t>
      </w:r>
      <w:r w:rsidR="007A3186" w:rsidRPr="007A3186">
        <w:rPr>
          <w:spacing w:val="1"/>
        </w:rPr>
        <w:t>н</w:t>
      </w:r>
      <w:r w:rsidR="007A3186" w:rsidRPr="007A3186">
        <w:rPr>
          <w:spacing w:val="-1"/>
        </w:rPr>
        <w:t>и</w:t>
      </w:r>
      <w:r w:rsidR="007A3186" w:rsidRPr="007A3186">
        <w:t>х д</w:t>
      </w:r>
      <w:r w:rsidR="007A3186" w:rsidRPr="007A3186">
        <w:rPr>
          <w:spacing w:val="-1"/>
        </w:rPr>
        <w:t>е</w:t>
      </w:r>
      <w:r w:rsidR="007A3186" w:rsidRPr="007A3186">
        <w:t>л</w:t>
      </w:r>
      <w:r w:rsidR="007A3186" w:rsidRPr="007A3186">
        <w:rPr>
          <w:spacing w:val="-1"/>
        </w:rPr>
        <w:t>а</w:t>
      </w:r>
      <w:r w:rsidR="007A3186" w:rsidRPr="007A3186">
        <w:t xml:space="preserve">, </w:t>
      </w:r>
      <w:r w:rsidR="007A3186" w:rsidRPr="007A3186">
        <w:rPr>
          <w:spacing w:val="1"/>
        </w:rPr>
        <w:t>к</w:t>
      </w:r>
      <w:r w:rsidR="007A3186" w:rsidRPr="007A3186">
        <w:rPr>
          <w:spacing w:val="-1"/>
        </w:rPr>
        <w:t>а</w:t>
      </w:r>
      <w:r w:rsidR="007A3186" w:rsidRPr="007A3186">
        <w:t xml:space="preserve">о </w:t>
      </w:r>
      <w:r w:rsidR="007A3186" w:rsidRPr="007A3186">
        <w:rPr>
          <w:spacing w:val="-1"/>
        </w:rPr>
        <w:t>ч</w:t>
      </w:r>
      <w:r w:rsidR="007A3186" w:rsidRPr="007A3186">
        <w:t>л</w:t>
      </w:r>
      <w:r w:rsidR="007A3186" w:rsidRPr="007A3186">
        <w:rPr>
          <w:spacing w:val="-1"/>
        </w:rPr>
        <w:t>а</w:t>
      </w:r>
      <w:r w:rsidR="007A3186" w:rsidRPr="007A3186">
        <w:rPr>
          <w:spacing w:val="1"/>
        </w:rPr>
        <w:t>н</w:t>
      </w:r>
      <w:r w:rsidR="007A3186" w:rsidRPr="007A3186">
        <w:t>ови орг</w:t>
      </w:r>
      <w:r w:rsidR="007A3186" w:rsidRPr="007A3186">
        <w:rPr>
          <w:spacing w:val="-1"/>
        </w:rPr>
        <w:t>а</w:t>
      </w:r>
      <w:r w:rsidR="007A3186" w:rsidRPr="007A3186">
        <w:rPr>
          <w:spacing w:val="1"/>
        </w:rPr>
        <w:t>н</w:t>
      </w:r>
      <w:r w:rsidR="007A3186" w:rsidRPr="007A3186">
        <w:rPr>
          <w:spacing w:val="-1"/>
        </w:rPr>
        <w:t>и</w:t>
      </w:r>
      <w:r w:rsidR="007A3186" w:rsidRPr="007A3186">
        <w:rPr>
          <w:spacing w:val="1"/>
        </w:rPr>
        <w:t>з</w:t>
      </w:r>
      <w:r w:rsidR="007A3186" w:rsidRPr="007A3186">
        <w:t>ов</w:t>
      </w:r>
      <w:r w:rsidR="007A3186" w:rsidRPr="007A3186">
        <w:rPr>
          <w:spacing w:val="-1"/>
        </w:rPr>
        <w:t>а</w:t>
      </w:r>
      <w:r w:rsidR="007A3186" w:rsidRPr="007A3186">
        <w:rPr>
          <w:spacing w:val="1"/>
        </w:rPr>
        <w:t>н</w:t>
      </w:r>
      <w:r w:rsidR="007A3186" w:rsidRPr="007A3186">
        <w:t xml:space="preserve">е </w:t>
      </w:r>
      <w:r w:rsidR="007A3186" w:rsidRPr="007A3186">
        <w:rPr>
          <w:spacing w:val="1"/>
        </w:rPr>
        <w:t>к</w:t>
      </w:r>
      <w:r w:rsidR="007A3186" w:rsidRPr="007A3186">
        <w:t>р</w:t>
      </w:r>
      <w:r w:rsidR="007A3186" w:rsidRPr="007A3186">
        <w:rPr>
          <w:spacing w:val="1"/>
        </w:rPr>
        <w:t>и</w:t>
      </w:r>
      <w:r w:rsidR="007A3186" w:rsidRPr="007A3186">
        <w:rPr>
          <w:spacing w:val="-1"/>
        </w:rPr>
        <w:t>ми</w:t>
      </w:r>
      <w:r w:rsidR="007A3186" w:rsidRPr="007A3186">
        <w:rPr>
          <w:spacing w:val="1"/>
        </w:rPr>
        <w:t>н</w:t>
      </w:r>
      <w:r w:rsidR="007A3186" w:rsidRPr="007A3186">
        <w:rPr>
          <w:spacing w:val="-1"/>
        </w:rPr>
        <w:t>а</w:t>
      </w:r>
      <w:r w:rsidR="007A3186" w:rsidRPr="007A3186">
        <w:t>л</w:t>
      </w:r>
      <w:r w:rsidR="007A3186" w:rsidRPr="007A3186">
        <w:rPr>
          <w:spacing w:val="1"/>
        </w:rPr>
        <w:t>н</w:t>
      </w:r>
      <w:r w:rsidR="007A3186" w:rsidRPr="007A3186">
        <w:t>е г</w:t>
      </w:r>
      <w:r w:rsidR="007A3186" w:rsidRPr="007A3186">
        <w:rPr>
          <w:spacing w:val="2"/>
        </w:rPr>
        <w:t>р</w:t>
      </w:r>
      <w:r w:rsidR="007A3186" w:rsidRPr="007A3186">
        <w:rPr>
          <w:spacing w:val="-7"/>
        </w:rPr>
        <w:t>у</w:t>
      </w:r>
      <w:r w:rsidR="007A3186" w:rsidRPr="007A3186">
        <w:rPr>
          <w:spacing w:val="1"/>
        </w:rPr>
        <w:t>п</w:t>
      </w:r>
      <w:r w:rsidR="007A3186" w:rsidRPr="007A3186">
        <w:rPr>
          <w:spacing w:val="-1"/>
        </w:rPr>
        <w:t>е</w:t>
      </w:r>
      <w:r w:rsidR="007A3186" w:rsidRPr="007A3186">
        <w:t xml:space="preserve">, да </w:t>
      </w:r>
      <w:r w:rsidR="007A3186" w:rsidRPr="007A3186">
        <w:rPr>
          <w:spacing w:val="1"/>
        </w:rPr>
        <w:t>ни</w:t>
      </w:r>
      <w:r w:rsidR="007A3186" w:rsidRPr="007A3186">
        <w:rPr>
          <w:spacing w:val="-1"/>
        </w:rPr>
        <w:t>см</w:t>
      </w:r>
      <w:r w:rsidR="007A3186" w:rsidRPr="007A3186">
        <w:t>о о</w:t>
      </w:r>
      <w:r w:rsidR="007A3186" w:rsidRPr="007A3186">
        <w:rPr>
          <w:spacing w:val="1"/>
        </w:rPr>
        <w:t>с</w:t>
      </w:r>
      <w:r w:rsidR="007A3186" w:rsidRPr="007A3186">
        <w:rPr>
          <w:spacing w:val="-5"/>
        </w:rPr>
        <w:t>у</w:t>
      </w:r>
      <w:r w:rsidR="007A3186" w:rsidRPr="007A3186">
        <w:t>ђив</w:t>
      </w:r>
      <w:r w:rsidR="007A3186" w:rsidRPr="007A3186">
        <w:rPr>
          <w:spacing w:val="-1"/>
        </w:rPr>
        <w:t>а</w:t>
      </w:r>
      <w:r w:rsidR="007A3186" w:rsidRPr="007A3186">
        <w:rPr>
          <w:spacing w:val="1"/>
        </w:rPr>
        <w:t>н</w:t>
      </w:r>
      <w:r w:rsidR="007A3186" w:rsidRPr="007A3186">
        <w:t xml:space="preserve">и </w:t>
      </w:r>
      <w:r w:rsidR="007A3186" w:rsidRPr="007A3186">
        <w:rPr>
          <w:spacing w:val="1"/>
        </w:rPr>
        <w:t>з</w:t>
      </w:r>
      <w:r w:rsidR="007A3186" w:rsidRPr="007A3186">
        <w:t xml:space="preserve">а </w:t>
      </w:r>
      <w:r w:rsidR="007A3186" w:rsidRPr="007A3186">
        <w:rPr>
          <w:spacing w:val="1"/>
        </w:rPr>
        <w:t>к</w:t>
      </w:r>
      <w:r w:rsidR="007A3186" w:rsidRPr="007A3186">
        <w:t>р</w:t>
      </w:r>
      <w:r w:rsidR="007A3186" w:rsidRPr="007A3186">
        <w:rPr>
          <w:spacing w:val="1"/>
        </w:rPr>
        <w:t>и</w:t>
      </w:r>
      <w:r w:rsidR="007A3186" w:rsidRPr="007A3186">
        <w:rPr>
          <w:spacing w:val="-3"/>
        </w:rPr>
        <w:t>в</w:t>
      </w:r>
      <w:r w:rsidR="007A3186" w:rsidRPr="007A3186">
        <w:rPr>
          <w:spacing w:val="1"/>
        </w:rPr>
        <w:t>и</w:t>
      </w:r>
      <w:r w:rsidR="007A3186" w:rsidRPr="007A3186">
        <w:rPr>
          <w:spacing w:val="-1"/>
        </w:rPr>
        <w:t>ч</w:t>
      </w:r>
      <w:r w:rsidR="007A3186" w:rsidRPr="007A3186">
        <w:rPr>
          <w:spacing w:val="1"/>
        </w:rPr>
        <w:t>н</w:t>
      </w:r>
      <w:r w:rsidR="007A3186" w:rsidRPr="007A3186">
        <w:t xml:space="preserve">а </w:t>
      </w:r>
      <w:r w:rsidR="007A3186" w:rsidRPr="007A3186">
        <w:rPr>
          <w:spacing w:val="8"/>
        </w:rPr>
        <w:t>д</w:t>
      </w:r>
      <w:r w:rsidR="007A3186" w:rsidRPr="007A3186">
        <w:rPr>
          <w:spacing w:val="-1"/>
        </w:rPr>
        <w:t>е</w:t>
      </w:r>
      <w:r w:rsidR="007A3186" w:rsidRPr="007A3186">
        <w:t xml:space="preserve">ла </w:t>
      </w:r>
      <w:r w:rsidR="007A3186" w:rsidRPr="007A3186">
        <w:rPr>
          <w:spacing w:val="1"/>
        </w:rPr>
        <w:t>п</w:t>
      </w:r>
      <w:r w:rsidR="007A3186" w:rsidRPr="007A3186">
        <w:t>рот</w:t>
      </w:r>
      <w:r w:rsidR="007A3186" w:rsidRPr="007A3186">
        <w:rPr>
          <w:spacing w:val="1"/>
        </w:rPr>
        <w:t>и</w:t>
      </w:r>
      <w:r w:rsidR="007A3186" w:rsidRPr="007A3186">
        <w:t xml:space="preserve">в </w:t>
      </w:r>
      <w:r w:rsidR="007A3186" w:rsidRPr="007A3186">
        <w:rPr>
          <w:spacing w:val="1"/>
        </w:rPr>
        <w:t>п</w:t>
      </w:r>
      <w:r w:rsidR="007A3186" w:rsidRPr="007A3186">
        <w:rPr>
          <w:spacing w:val="-2"/>
        </w:rPr>
        <w:t>р</w:t>
      </w:r>
      <w:r w:rsidR="007A3186" w:rsidRPr="007A3186">
        <w:rPr>
          <w:spacing w:val="1"/>
        </w:rPr>
        <w:t>и</w:t>
      </w:r>
      <w:r w:rsidR="007A3186" w:rsidRPr="007A3186">
        <w:t>вр</w:t>
      </w:r>
      <w:r w:rsidR="007A3186" w:rsidRPr="007A3186">
        <w:rPr>
          <w:spacing w:val="-1"/>
        </w:rPr>
        <w:t>е</w:t>
      </w:r>
      <w:r w:rsidR="007A3186" w:rsidRPr="007A3186">
        <w:t>д</w:t>
      </w:r>
      <w:r w:rsidR="007A3186" w:rsidRPr="007A3186">
        <w:rPr>
          <w:spacing w:val="-1"/>
        </w:rPr>
        <w:t>е</w:t>
      </w:r>
      <w:r w:rsidR="007A3186" w:rsidRPr="007A3186">
        <w:t>,</w:t>
      </w:r>
      <w:r w:rsidR="007A3186">
        <w:rPr>
          <w:lang w:val="sr-Cyrl-CS"/>
        </w:rPr>
        <w:t xml:space="preserve"> </w:t>
      </w:r>
      <w:r w:rsidR="007A3186" w:rsidRPr="007A3186">
        <w:rPr>
          <w:spacing w:val="1"/>
        </w:rPr>
        <w:t>к</w:t>
      </w:r>
      <w:r w:rsidR="007A3186" w:rsidRPr="007A3186">
        <w:t>р</w:t>
      </w:r>
      <w:r w:rsidR="007A3186" w:rsidRPr="007A3186">
        <w:rPr>
          <w:spacing w:val="1"/>
        </w:rPr>
        <w:t>и</w:t>
      </w:r>
      <w:r w:rsidR="007A3186" w:rsidRPr="007A3186">
        <w:t>ви</w:t>
      </w:r>
      <w:r w:rsidR="007A3186" w:rsidRPr="007A3186">
        <w:rPr>
          <w:spacing w:val="-1"/>
        </w:rPr>
        <w:t>ч</w:t>
      </w:r>
      <w:r w:rsidR="007A3186" w:rsidRPr="007A3186">
        <w:rPr>
          <w:spacing w:val="1"/>
        </w:rPr>
        <w:t>н</w:t>
      </w:r>
      <w:r w:rsidR="007A3186" w:rsidRPr="007A3186">
        <w:t>а д</w:t>
      </w:r>
      <w:r w:rsidR="007A3186" w:rsidRPr="007A3186">
        <w:rPr>
          <w:spacing w:val="-1"/>
        </w:rPr>
        <w:t>е</w:t>
      </w:r>
      <w:r w:rsidR="007A3186" w:rsidRPr="007A3186">
        <w:t xml:space="preserve">ла </w:t>
      </w:r>
      <w:r w:rsidR="007A3186" w:rsidRPr="007A3186">
        <w:rPr>
          <w:spacing w:val="1"/>
        </w:rPr>
        <w:t>п</w:t>
      </w:r>
      <w:r w:rsidR="007A3186" w:rsidRPr="007A3186">
        <w:t>рот</w:t>
      </w:r>
      <w:r w:rsidR="007A3186" w:rsidRPr="007A3186">
        <w:rPr>
          <w:spacing w:val="1"/>
        </w:rPr>
        <w:t>и</w:t>
      </w:r>
      <w:r w:rsidR="007A3186" w:rsidRPr="007A3186">
        <w:t>в ж</w:t>
      </w:r>
      <w:r w:rsidR="007A3186" w:rsidRPr="007A3186">
        <w:rPr>
          <w:spacing w:val="1"/>
        </w:rPr>
        <w:t>и</w:t>
      </w:r>
      <w:r w:rsidR="007A3186" w:rsidRPr="007A3186">
        <w:t>вот</w:t>
      </w:r>
      <w:r w:rsidR="007A3186" w:rsidRPr="007A3186">
        <w:rPr>
          <w:spacing w:val="1"/>
        </w:rPr>
        <w:t>н</w:t>
      </w:r>
      <w:r w:rsidR="007A3186" w:rsidRPr="007A3186">
        <w:t xml:space="preserve">е </w:t>
      </w:r>
      <w:r w:rsidR="007A3186" w:rsidRPr="007A3186">
        <w:rPr>
          <w:spacing w:val="-1"/>
        </w:rPr>
        <w:t>с</w:t>
      </w:r>
      <w:r w:rsidR="007A3186" w:rsidRPr="007A3186">
        <w:t>р</w:t>
      </w:r>
      <w:r w:rsidR="007A3186" w:rsidRPr="007A3186">
        <w:rPr>
          <w:spacing w:val="-1"/>
        </w:rPr>
        <w:t>е</w:t>
      </w:r>
      <w:r w:rsidR="007A3186" w:rsidRPr="007A3186">
        <w:t>д</w:t>
      </w:r>
      <w:r w:rsidR="007A3186" w:rsidRPr="007A3186">
        <w:rPr>
          <w:spacing w:val="1"/>
        </w:rPr>
        <w:t>ин</w:t>
      </w:r>
      <w:r w:rsidR="007A3186" w:rsidRPr="007A3186">
        <w:rPr>
          <w:spacing w:val="-1"/>
        </w:rPr>
        <w:t>е</w:t>
      </w:r>
      <w:r w:rsidR="007A3186" w:rsidRPr="007A3186">
        <w:t xml:space="preserve">, </w:t>
      </w:r>
      <w:r w:rsidR="007A3186" w:rsidRPr="007A3186">
        <w:rPr>
          <w:spacing w:val="1"/>
        </w:rPr>
        <w:t>к</w:t>
      </w:r>
      <w:r w:rsidR="007A3186" w:rsidRPr="007A3186">
        <w:t>р</w:t>
      </w:r>
      <w:r w:rsidR="007A3186" w:rsidRPr="007A3186">
        <w:rPr>
          <w:spacing w:val="1"/>
        </w:rPr>
        <w:t>и</w:t>
      </w:r>
      <w:r w:rsidR="007A3186" w:rsidRPr="007A3186">
        <w:t>ви</w:t>
      </w:r>
      <w:r w:rsidR="007A3186" w:rsidRPr="007A3186">
        <w:rPr>
          <w:spacing w:val="-1"/>
        </w:rPr>
        <w:t>ч</w:t>
      </w:r>
      <w:r w:rsidR="007A3186" w:rsidRPr="007A3186">
        <w:rPr>
          <w:spacing w:val="1"/>
        </w:rPr>
        <w:t>н</w:t>
      </w:r>
      <w:r w:rsidR="007A3186" w:rsidRPr="007A3186">
        <w:t>о д</w:t>
      </w:r>
      <w:r w:rsidR="007A3186" w:rsidRPr="007A3186">
        <w:rPr>
          <w:spacing w:val="-1"/>
        </w:rPr>
        <w:t>е</w:t>
      </w:r>
      <w:r w:rsidR="007A3186" w:rsidRPr="007A3186">
        <w:t xml:space="preserve">ло </w:t>
      </w:r>
      <w:r w:rsidR="007A3186" w:rsidRPr="007A3186">
        <w:rPr>
          <w:spacing w:val="1"/>
        </w:rPr>
        <w:t>п</w:t>
      </w:r>
      <w:r w:rsidR="007A3186" w:rsidRPr="007A3186">
        <w:t>р</w:t>
      </w:r>
      <w:r w:rsidR="007A3186" w:rsidRPr="007A3186">
        <w:rPr>
          <w:spacing w:val="1"/>
        </w:rPr>
        <w:t>и</w:t>
      </w:r>
      <w:r w:rsidR="007A3186" w:rsidRPr="007A3186">
        <w:rPr>
          <w:spacing w:val="-1"/>
        </w:rPr>
        <w:t>ма</w:t>
      </w:r>
      <w:r w:rsidR="007A3186" w:rsidRPr="007A3186">
        <w:t xml:space="preserve">ња </w:t>
      </w:r>
      <w:r w:rsidR="007A3186" w:rsidRPr="007A3186">
        <w:rPr>
          <w:spacing w:val="1"/>
        </w:rPr>
        <w:t>и</w:t>
      </w:r>
      <w:r w:rsidR="007A3186" w:rsidRPr="007A3186">
        <w:t>ли д</w:t>
      </w:r>
      <w:r w:rsidR="007A3186" w:rsidRPr="007A3186">
        <w:rPr>
          <w:spacing w:val="-1"/>
        </w:rPr>
        <w:t>а</w:t>
      </w:r>
      <w:r w:rsidR="007A3186" w:rsidRPr="007A3186">
        <w:t>в</w:t>
      </w:r>
      <w:r w:rsidR="007A3186" w:rsidRPr="007A3186">
        <w:rPr>
          <w:spacing w:val="-1"/>
        </w:rPr>
        <w:t>а</w:t>
      </w:r>
      <w:r w:rsidR="007A3186" w:rsidRPr="007A3186">
        <w:t xml:space="preserve">ња </w:t>
      </w:r>
      <w:r w:rsidR="007A3186" w:rsidRPr="007A3186">
        <w:rPr>
          <w:spacing w:val="-1"/>
        </w:rPr>
        <w:t>м</w:t>
      </w:r>
      <w:r w:rsidR="007A3186" w:rsidRPr="007A3186">
        <w:rPr>
          <w:spacing w:val="1"/>
        </w:rPr>
        <w:t>и</w:t>
      </w:r>
      <w:r w:rsidR="007A3186" w:rsidRPr="007A3186">
        <w:t>т</w:t>
      </w:r>
      <w:r w:rsidR="007A3186" w:rsidRPr="007A3186">
        <w:rPr>
          <w:spacing w:val="-1"/>
        </w:rPr>
        <w:t>а</w:t>
      </w:r>
      <w:r w:rsidR="007A3186" w:rsidRPr="007A3186">
        <w:t xml:space="preserve">, </w:t>
      </w:r>
      <w:r w:rsidR="007A3186" w:rsidRPr="007A3186">
        <w:rPr>
          <w:spacing w:val="1"/>
        </w:rPr>
        <w:t>к</w:t>
      </w:r>
      <w:r w:rsidR="007A3186" w:rsidRPr="007A3186">
        <w:t>р</w:t>
      </w:r>
      <w:r w:rsidR="007A3186" w:rsidRPr="007A3186">
        <w:rPr>
          <w:spacing w:val="1"/>
        </w:rPr>
        <w:t>и</w:t>
      </w:r>
      <w:r w:rsidR="007A3186" w:rsidRPr="007A3186">
        <w:t>в</w:t>
      </w:r>
      <w:r w:rsidR="007A3186" w:rsidRPr="007A3186">
        <w:rPr>
          <w:spacing w:val="-2"/>
        </w:rPr>
        <w:t>и</w:t>
      </w:r>
      <w:r w:rsidR="007A3186" w:rsidRPr="007A3186">
        <w:rPr>
          <w:spacing w:val="-1"/>
        </w:rPr>
        <w:t>ч</w:t>
      </w:r>
      <w:r w:rsidR="007A3186" w:rsidRPr="007A3186">
        <w:rPr>
          <w:spacing w:val="1"/>
        </w:rPr>
        <w:t>н</w:t>
      </w:r>
      <w:r w:rsidR="007A3186" w:rsidRPr="007A3186">
        <w:t>о д</w:t>
      </w:r>
      <w:r w:rsidR="007A3186" w:rsidRPr="007A3186">
        <w:rPr>
          <w:spacing w:val="-1"/>
        </w:rPr>
        <w:t>е</w:t>
      </w:r>
      <w:r w:rsidR="007A3186" w:rsidRPr="007A3186">
        <w:t xml:space="preserve">ло </w:t>
      </w:r>
      <w:r w:rsidR="007A3186" w:rsidRPr="007A3186">
        <w:rPr>
          <w:spacing w:val="1"/>
        </w:rPr>
        <w:t>п</w:t>
      </w:r>
      <w:r w:rsidR="007A3186" w:rsidRPr="007A3186">
        <w:t>р</w:t>
      </w:r>
      <w:r w:rsidR="007A3186" w:rsidRPr="007A3186">
        <w:rPr>
          <w:spacing w:val="-1"/>
        </w:rPr>
        <w:t>е</w:t>
      </w:r>
      <w:r w:rsidR="007A3186" w:rsidRPr="007A3186">
        <w:t>в</w:t>
      </w:r>
      <w:r w:rsidR="007A3186" w:rsidRPr="007A3186">
        <w:rPr>
          <w:spacing w:val="-1"/>
        </w:rPr>
        <w:t>а</w:t>
      </w:r>
      <w:r w:rsidR="007A3186" w:rsidRPr="007A3186">
        <w:t>р</w:t>
      </w:r>
      <w:r w:rsidR="007A3186" w:rsidRPr="007A3186">
        <w:rPr>
          <w:spacing w:val="2"/>
        </w:rPr>
        <w:t>е</w:t>
      </w:r>
      <w:r w:rsidR="007A3186" w:rsidRPr="007A3186">
        <w:t>;</w:t>
      </w:r>
    </w:p>
    <w:p w:rsidR="007A3186" w:rsidRPr="00775780" w:rsidRDefault="00007F6F" w:rsidP="007A3186">
      <w:pPr>
        <w:spacing w:line="276" w:lineRule="exact"/>
        <w:ind w:left="788" w:right="553" w:hanging="360"/>
        <w:jc w:val="both"/>
      </w:pPr>
      <w:r>
        <w:rPr>
          <w:b/>
          <w:bCs/>
        </w:rPr>
        <w:t>2</w:t>
      </w:r>
      <w:r w:rsidR="007A3186" w:rsidRPr="007A3186">
        <w:rPr>
          <w:b/>
          <w:bCs/>
        </w:rPr>
        <w:t>.</w:t>
      </w:r>
      <w:r w:rsidR="007A3186">
        <w:rPr>
          <w:b/>
          <w:bCs/>
          <w:lang w:val="sr-Cyrl-CS"/>
        </w:rPr>
        <w:t xml:space="preserve"> </w:t>
      </w:r>
      <w:r w:rsidR="007A3186" w:rsidRPr="007A3186">
        <w:t>Да</w:t>
      </w:r>
      <w:r w:rsidR="007A3186" w:rsidRPr="007A3186">
        <w:rPr>
          <w:spacing w:val="1"/>
        </w:rPr>
        <w:t xml:space="preserve"> с</w:t>
      </w:r>
      <w:r w:rsidR="007A3186" w:rsidRPr="007A3186">
        <w:rPr>
          <w:spacing w:val="-1"/>
        </w:rPr>
        <w:t>а</w:t>
      </w:r>
      <w:r w:rsidR="007A3186" w:rsidRPr="007A3186">
        <w:t xml:space="preserve">м </w:t>
      </w:r>
      <w:r w:rsidR="007A3186" w:rsidRPr="007A3186">
        <w:rPr>
          <w:spacing w:val="1"/>
        </w:rPr>
        <w:t>из</w:t>
      </w:r>
      <w:r w:rsidR="007A3186" w:rsidRPr="007A3186">
        <w:rPr>
          <w:spacing w:val="-1"/>
        </w:rPr>
        <w:t>м</w:t>
      </w:r>
      <w:r w:rsidR="007A3186" w:rsidRPr="007A3186">
        <w:rPr>
          <w:spacing w:val="1"/>
        </w:rPr>
        <w:t>и</w:t>
      </w:r>
      <w:r w:rsidR="007A3186" w:rsidRPr="007A3186">
        <w:t>р</w:t>
      </w:r>
      <w:r w:rsidR="007A3186" w:rsidRPr="007A3186">
        <w:rPr>
          <w:spacing w:val="3"/>
        </w:rPr>
        <w:t>и</w:t>
      </w:r>
      <w:r w:rsidR="007A3186" w:rsidRPr="007A3186">
        <w:t>о до</w:t>
      </w:r>
      <w:r w:rsidR="007A3186" w:rsidRPr="007A3186">
        <w:rPr>
          <w:spacing w:val="-1"/>
        </w:rPr>
        <w:t>с</w:t>
      </w:r>
      <w:r w:rsidR="007A3186" w:rsidRPr="007A3186">
        <w:rPr>
          <w:spacing w:val="1"/>
        </w:rPr>
        <w:t>п</w:t>
      </w:r>
      <w:r w:rsidR="007A3186" w:rsidRPr="007A3186">
        <w:rPr>
          <w:spacing w:val="-1"/>
        </w:rPr>
        <w:t>е</w:t>
      </w:r>
      <w:r w:rsidR="007A3186" w:rsidRPr="007A3186">
        <w:t xml:space="preserve">ле </w:t>
      </w:r>
      <w:r w:rsidR="007A3186" w:rsidRPr="007A3186">
        <w:rPr>
          <w:spacing w:val="1"/>
        </w:rPr>
        <w:t>п</w:t>
      </w:r>
      <w:r w:rsidR="007A3186" w:rsidRPr="007A3186">
        <w:t>ор</w:t>
      </w:r>
      <w:r w:rsidR="007A3186" w:rsidRPr="007A3186">
        <w:rPr>
          <w:spacing w:val="-1"/>
        </w:rPr>
        <w:t>е</w:t>
      </w:r>
      <w:r w:rsidR="007A3186" w:rsidRPr="007A3186">
        <w:rPr>
          <w:spacing w:val="1"/>
        </w:rPr>
        <w:t>з</w:t>
      </w:r>
      <w:r w:rsidR="007A3186" w:rsidRPr="007A3186">
        <w:rPr>
          <w:spacing w:val="-1"/>
        </w:rPr>
        <w:t>е</w:t>
      </w:r>
      <w:r w:rsidR="007A3186" w:rsidRPr="007A3186">
        <w:t>, до</w:t>
      </w:r>
      <w:r w:rsidR="007A3186" w:rsidRPr="007A3186">
        <w:rPr>
          <w:spacing w:val="1"/>
        </w:rPr>
        <w:t>п</w:t>
      </w:r>
      <w:r w:rsidR="007A3186" w:rsidRPr="007A3186">
        <w:t>р</w:t>
      </w:r>
      <w:r w:rsidR="007A3186" w:rsidRPr="007A3186">
        <w:rPr>
          <w:spacing w:val="1"/>
        </w:rPr>
        <w:t>ин</w:t>
      </w:r>
      <w:r w:rsidR="007A3186" w:rsidRPr="007A3186">
        <w:t>о</w:t>
      </w:r>
      <w:r w:rsidR="007A3186" w:rsidRPr="007A3186">
        <w:rPr>
          <w:spacing w:val="-1"/>
        </w:rPr>
        <w:t>с</w:t>
      </w:r>
      <w:r w:rsidR="007A3186" w:rsidRPr="007A3186">
        <w:t>е и д</w:t>
      </w:r>
      <w:r w:rsidR="007A3186" w:rsidRPr="007A3186">
        <w:rPr>
          <w:spacing w:val="2"/>
        </w:rPr>
        <w:t>р</w:t>
      </w:r>
      <w:r w:rsidR="007A3186" w:rsidRPr="007A3186">
        <w:rPr>
          <w:spacing w:val="-5"/>
        </w:rPr>
        <w:t>у</w:t>
      </w:r>
      <w:r w:rsidR="007A3186" w:rsidRPr="007A3186">
        <w:rPr>
          <w:spacing w:val="2"/>
        </w:rPr>
        <w:t>г</w:t>
      </w:r>
      <w:r w:rsidR="007A3186" w:rsidRPr="007A3186">
        <w:t>е ја</w:t>
      </w:r>
      <w:r w:rsidR="007A3186" w:rsidRPr="007A3186">
        <w:rPr>
          <w:spacing w:val="-1"/>
        </w:rPr>
        <w:t>в</w:t>
      </w:r>
      <w:r w:rsidR="007A3186" w:rsidRPr="007A3186">
        <w:rPr>
          <w:spacing w:val="1"/>
        </w:rPr>
        <w:t>н</w:t>
      </w:r>
      <w:r w:rsidR="007A3186" w:rsidRPr="007A3186">
        <w:t>е д</w:t>
      </w:r>
      <w:r w:rsidR="007A3186" w:rsidRPr="007A3186">
        <w:rPr>
          <w:spacing w:val="-1"/>
        </w:rPr>
        <w:t>а</w:t>
      </w:r>
      <w:r w:rsidR="007A3186" w:rsidRPr="007A3186">
        <w:t>жб</w:t>
      </w:r>
      <w:r w:rsidR="007A3186" w:rsidRPr="007A3186">
        <w:rPr>
          <w:spacing w:val="1"/>
        </w:rPr>
        <w:t>ин</w:t>
      </w:r>
      <w:r w:rsidR="007A3186" w:rsidRPr="007A3186">
        <w:t xml:space="preserve">е у </w:t>
      </w:r>
      <w:r w:rsidR="007A3186" w:rsidRPr="007A3186">
        <w:rPr>
          <w:spacing w:val="-1"/>
        </w:rPr>
        <w:t>с</w:t>
      </w:r>
      <w:r w:rsidR="007A3186" w:rsidRPr="007A3186">
        <w:rPr>
          <w:spacing w:val="1"/>
        </w:rPr>
        <w:t>к</w:t>
      </w:r>
      <w:r w:rsidR="007A3186" w:rsidRPr="007A3186">
        <w:t>л</w:t>
      </w:r>
      <w:r w:rsidR="007A3186" w:rsidRPr="007A3186">
        <w:rPr>
          <w:spacing w:val="-1"/>
        </w:rPr>
        <w:t>а</w:t>
      </w:r>
      <w:r w:rsidR="007A3186" w:rsidRPr="007A3186">
        <w:rPr>
          <w:spacing w:val="5"/>
        </w:rPr>
        <w:t>д</w:t>
      </w:r>
      <w:r w:rsidR="007A3186" w:rsidRPr="007A3186">
        <w:t xml:space="preserve">у </w:t>
      </w:r>
      <w:r w:rsidR="007A3186" w:rsidRPr="007A3186">
        <w:rPr>
          <w:spacing w:val="-1"/>
        </w:rPr>
        <w:t>с</w:t>
      </w:r>
      <w:r w:rsidR="00F86BF0">
        <w:t>а</w:t>
      </w:r>
      <w:r w:rsidR="00F86BF0">
        <w:rPr>
          <w:lang w:val="sr-Cyrl-CS"/>
        </w:rPr>
        <w:t xml:space="preserve"> </w:t>
      </w:r>
      <w:r w:rsidR="007A3186" w:rsidRPr="007A3186">
        <w:rPr>
          <w:spacing w:val="1"/>
        </w:rPr>
        <w:t>п</w:t>
      </w:r>
      <w:r w:rsidR="007A3186" w:rsidRPr="007A3186">
        <w:t>ро</w:t>
      </w:r>
      <w:r w:rsidR="007A3186" w:rsidRPr="007A3186">
        <w:rPr>
          <w:spacing w:val="1"/>
        </w:rPr>
        <w:t>пи</w:t>
      </w:r>
      <w:r w:rsidR="007A3186" w:rsidRPr="007A3186">
        <w:rPr>
          <w:spacing w:val="-3"/>
        </w:rPr>
        <w:t>с</w:t>
      </w:r>
      <w:r w:rsidR="007A3186" w:rsidRPr="007A3186">
        <w:rPr>
          <w:spacing w:val="1"/>
        </w:rPr>
        <w:t>и</w:t>
      </w:r>
      <w:r w:rsidR="007A3186" w:rsidRPr="007A3186">
        <w:rPr>
          <w:spacing w:val="-1"/>
        </w:rPr>
        <w:t>м</w:t>
      </w:r>
      <w:r w:rsidR="007A3186" w:rsidRPr="007A3186">
        <w:t xml:space="preserve">а </w:t>
      </w:r>
      <w:r w:rsidR="007A3186" w:rsidRPr="007A3186">
        <w:rPr>
          <w:spacing w:val="1"/>
        </w:rPr>
        <w:t>Р</w:t>
      </w:r>
      <w:r w:rsidR="007A3186" w:rsidRPr="007A3186">
        <w:rPr>
          <w:spacing w:val="-1"/>
        </w:rPr>
        <w:t>е</w:t>
      </w:r>
      <w:r w:rsidR="007A3186" w:rsidRPr="007A3186">
        <w:rPr>
          <w:spacing w:val="3"/>
        </w:rPr>
        <w:t>п</w:t>
      </w:r>
      <w:r w:rsidR="007A3186" w:rsidRPr="007A3186">
        <w:rPr>
          <w:spacing w:val="-5"/>
        </w:rPr>
        <w:t>у</w:t>
      </w:r>
      <w:r w:rsidR="007A3186" w:rsidRPr="007A3186">
        <w:t>бл</w:t>
      </w:r>
      <w:r w:rsidR="007A3186" w:rsidRPr="007A3186">
        <w:rPr>
          <w:spacing w:val="1"/>
        </w:rPr>
        <w:t>ик</w:t>
      </w:r>
      <w:r w:rsidR="007A3186" w:rsidRPr="007A3186">
        <w:t>е Срб</w:t>
      </w:r>
      <w:r w:rsidR="007A3186" w:rsidRPr="007A3186">
        <w:rPr>
          <w:spacing w:val="1"/>
        </w:rPr>
        <w:t>и</w:t>
      </w:r>
      <w:r w:rsidR="007A3186" w:rsidRPr="007A3186">
        <w:t>ј</w:t>
      </w:r>
      <w:r w:rsidR="007A3186" w:rsidRPr="007A3186">
        <w:rPr>
          <w:spacing w:val="2"/>
        </w:rPr>
        <w:t>е</w:t>
      </w:r>
      <w:r w:rsidR="007A3186" w:rsidRPr="00775780">
        <w:t>.</w:t>
      </w:r>
    </w:p>
    <w:p w:rsidR="007A3186" w:rsidRPr="00775780" w:rsidRDefault="007A3186" w:rsidP="007A3186">
      <w:pPr>
        <w:spacing w:before="1" w:line="130" w:lineRule="exact"/>
      </w:pPr>
    </w:p>
    <w:p w:rsidR="007A3186" w:rsidRPr="00775780" w:rsidRDefault="007A3186" w:rsidP="007A3186">
      <w:pPr>
        <w:spacing w:before="29" w:line="271" w:lineRule="exact"/>
        <w:ind w:right="-20"/>
        <w:rPr>
          <w:i/>
          <w:lang w:val="sr-Cyrl-CS"/>
        </w:rPr>
      </w:pPr>
    </w:p>
    <w:p w:rsidR="007A3186" w:rsidRPr="00775780" w:rsidRDefault="007A3186" w:rsidP="007A3186">
      <w:pPr>
        <w:spacing w:before="29" w:line="271" w:lineRule="exact"/>
        <w:ind w:left="6012" w:right="-20"/>
        <w:rPr>
          <w:i/>
        </w:rPr>
      </w:pPr>
    </w:p>
    <w:p w:rsidR="007A3186" w:rsidRPr="00775780" w:rsidRDefault="007A3186" w:rsidP="007A3186">
      <w:pPr>
        <w:spacing w:before="29" w:line="271" w:lineRule="exact"/>
        <w:ind w:right="-20"/>
        <w:jc w:val="right"/>
      </w:pPr>
      <w:r w:rsidRPr="00775780">
        <w:rPr>
          <w:i/>
        </w:rPr>
        <w:t>По</w:t>
      </w:r>
      <w:r w:rsidRPr="00775780">
        <w:rPr>
          <w:i/>
          <w:spacing w:val="-1"/>
        </w:rPr>
        <w:t>т</w:t>
      </w:r>
      <w:r w:rsidRPr="00775780">
        <w:rPr>
          <w:i/>
        </w:rPr>
        <w:t>пис</w:t>
      </w:r>
      <w:r>
        <w:rPr>
          <w:i/>
        </w:rPr>
        <w:t xml:space="preserve"> </w:t>
      </w:r>
      <w:r w:rsidRPr="00775780">
        <w:rPr>
          <w:i/>
        </w:rPr>
        <w:t>о</w:t>
      </w:r>
      <w:r w:rsidRPr="00775780">
        <w:rPr>
          <w:i/>
          <w:spacing w:val="-1"/>
        </w:rPr>
        <w:t>в</w:t>
      </w:r>
      <w:r w:rsidRPr="00775780">
        <w:rPr>
          <w:i/>
          <w:spacing w:val="3"/>
        </w:rPr>
        <w:t>л</w:t>
      </w:r>
      <w:r w:rsidRPr="00775780">
        <w:rPr>
          <w:i/>
        </w:rPr>
        <w:t>а</w:t>
      </w:r>
      <w:r w:rsidRPr="00775780">
        <w:rPr>
          <w:i/>
          <w:spacing w:val="-1"/>
        </w:rPr>
        <w:t>ш</w:t>
      </w:r>
      <w:r w:rsidRPr="00775780">
        <w:rPr>
          <w:i/>
        </w:rPr>
        <w:t>ћ</w:t>
      </w:r>
      <w:r w:rsidRPr="00775780">
        <w:rPr>
          <w:i/>
          <w:spacing w:val="-1"/>
        </w:rPr>
        <w:t>е</w:t>
      </w:r>
      <w:r w:rsidRPr="00775780">
        <w:rPr>
          <w:i/>
          <w:spacing w:val="1"/>
        </w:rPr>
        <w:t>н</w:t>
      </w:r>
      <w:r w:rsidRPr="00775780">
        <w:rPr>
          <w:i/>
        </w:rPr>
        <w:t xml:space="preserve">ог </w:t>
      </w:r>
      <w:r w:rsidRPr="00775780">
        <w:rPr>
          <w:i/>
          <w:spacing w:val="1"/>
        </w:rPr>
        <w:t>л</w:t>
      </w:r>
      <w:r w:rsidRPr="00775780">
        <w:rPr>
          <w:i/>
        </w:rPr>
        <w:t>ица по</w:t>
      </w:r>
      <w:r w:rsidRPr="00775780">
        <w:rPr>
          <w:i/>
          <w:spacing w:val="1"/>
        </w:rPr>
        <w:t>н</w:t>
      </w:r>
      <w:r w:rsidRPr="00775780">
        <w:rPr>
          <w:i/>
          <w:spacing w:val="-1"/>
        </w:rPr>
        <w:t>у</w:t>
      </w:r>
      <w:r w:rsidRPr="00775780">
        <w:rPr>
          <w:i/>
        </w:rPr>
        <w:t>ђа</w:t>
      </w:r>
      <w:r w:rsidRPr="00775780">
        <w:rPr>
          <w:i/>
          <w:spacing w:val="1"/>
        </w:rPr>
        <w:t>ч</w:t>
      </w:r>
      <w:r w:rsidRPr="00775780">
        <w:rPr>
          <w:i/>
        </w:rPr>
        <w:t>а:</w:t>
      </w:r>
    </w:p>
    <w:p w:rsidR="007A3186" w:rsidRPr="00775780" w:rsidRDefault="007A3186" w:rsidP="007A3186">
      <w:pPr>
        <w:spacing w:line="200" w:lineRule="exact"/>
      </w:pPr>
    </w:p>
    <w:p w:rsidR="007A3186" w:rsidRPr="00775780" w:rsidRDefault="007A3186" w:rsidP="007A3186">
      <w:pPr>
        <w:spacing w:before="3" w:line="220" w:lineRule="exact"/>
      </w:pPr>
    </w:p>
    <w:p w:rsidR="007A3186" w:rsidRPr="00775780" w:rsidRDefault="00415DB8" w:rsidP="007A3186">
      <w:pPr>
        <w:spacing w:before="29" w:line="271" w:lineRule="exact"/>
        <w:ind w:left="3191" w:right="-20"/>
      </w:pPr>
      <w:r>
        <w:rPr>
          <w:rFonts w:eastAsia="Calibri"/>
          <w:noProof/>
        </w:rPr>
        <w:pict>
          <v:group id="Group 192" o:spid="_x0000_s1026" style="position:absolute;left:0;text-align:left;margin-left:354.3pt;margin-top:15pt;width:168pt;height:.1pt;z-index:-251658240;mso-position-horizontal-relative:page" coordorigin="7086,30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">
            <v:shape id="Freeform 193" o:spid="_x0000_s1027" style="position:absolute;left:7086;top:300;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eBcMA&#10;AADcAAAADwAAAGRycy9kb3ducmV2LnhtbESPwWrDMBBE74X8g9hAb40UQ53iRAkh0NBLD037AYu1&#10;sZ1YK2FtHPfvq0Khx2Fm3jCb3eR7NdKQusAWlgsDirgOruPGwtfn69MLqCTIDvvAZOGbEuy2s4cN&#10;Vi7c+YPGkzQqQzhVaKEViZXWqW7JY1qESJy9cxg8SpZDo92A9wz3vS6MKbXHjvNCi5EOLdXX081b&#10;SHH0q1LKY3E9ysWVt2jw/dnax/m0X4MSmuQ//Nd+cxYKs4LfM/kI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eBcMAAADcAAAADwAAAAAAAAAAAAAAAACYAgAAZHJzL2Rv&#10;d25yZXYueG1sUEsFBgAAAAAEAAQA9QAAAIgDAAAAAA==&#10;" path="m,l3360,e" filled="f" strokeweight=".17356mm">
              <v:path arrowok="t" o:connecttype="custom" o:connectlocs="0,0;3360,0" o:connectangles="0,0"/>
            </v:shape>
            <w10:wrap anchorx="page"/>
          </v:group>
        </w:pict>
      </w:r>
      <w:r w:rsidR="007A3186" w:rsidRPr="00775780">
        <w:rPr>
          <w:i/>
          <w:spacing w:val="-1"/>
        </w:rPr>
        <w:t>М</w:t>
      </w:r>
      <w:r w:rsidR="007A3186" w:rsidRPr="00775780">
        <w:rPr>
          <w:i/>
        </w:rPr>
        <w:t>П</w:t>
      </w:r>
    </w:p>
    <w:p w:rsidR="007A3186" w:rsidRPr="00775780" w:rsidRDefault="007A3186" w:rsidP="007A3186">
      <w:pPr>
        <w:spacing w:before="10" w:line="180" w:lineRule="exact"/>
      </w:pPr>
    </w:p>
    <w:p w:rsidR="007A3186" w:rsidRPr="00775780" w:rsidRDefault="007A3186" w:rsidP="007A3186">
      <w:pPr>
        <w:spacing w:line="200" w:lineRule="exact"/>
      </w:pPr>
    </w:p>
    <w:p w:rsidR="007A3186" w:rsidRPr="00775780" w:rsidRDefault="007A3186" w:rsidP="007A3186">
      <w:pPr>
        <w:spacing w:line="200" w:lineRule="exact"/>
      </w:pPr>
    </w:p>
    <w:p w:rsidR="007A3186" w:rsidRPr="00775780" w:rsidRDefault="007A3186" w:rsidP="007A3186">
      <w:pPr>
        <w:spacing w:line="200" w:lineRule="exact"/>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E20412" w:rsidRDefault="00E20412" w:rsidP="001A1FE4">
      <w:pPr>
        <w:pStyle w:val="ListParagraph"/>
        <w:jc w:val="both"/>
        <w:rPr>
          <w:bCs/>
          <w:iCs/>
          <w:lang w:val="sr-Cyrl-CS"/>
        </w:rPr>
      </w:pPr>
    </w:p>
    <w:p w:rsidR="00E20412" w:rsidRDefault="00E20412"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007F6F" w:rsidRDefault="00007F6F"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7A3186" w:rsidRDefault="007A3186" w:rsidP="001A1FE4">
      <w:pPr>
        <w:pStyle w:val="ListParagraph"/>
        <w:jc w:val="both"/>
        <w:rPr>
          <w:bCs/>
          <w:iCs/>
          <w:lang w:val="sr-Cyrl-CS"/>
        </w:rPr>
      </w:pPr>
    </w:p>
    <w:p w:rsidR="00F86BF0" w:rsidRPr="00352893" w:rsidRDefault="00F86BF0" w:rsidP="00F86BF0">
      <w:pPr>
        <w:pStyle w:val="ListParagraph"/>
        <w:ind w:left="0" w:firstLine="720"/>
        <w:jc w:val="both"/>
        <w:rPr>
          <w:lang w:val="sr-Cyrl-CS"/>
        </w:rPr>
      </w:pPr>
      <w:r w:rsidRPr="00352893">
        <w:rPr>
          <w:b/>
        </w:rPr>
        <w:lastRenderedPageBreak/>
        <w:t>Понуђена цена за услугу</w:t>
      </w:r>
      <w:r w:rsidRPr="00352893">
        <w:t xml:space="preserve"> додел</w:t>
      </w:r>
      <w:r w:rsidRPr="00352893">
        <w:rPr>
          <w:lang w:val="sr-Cyrl-CS"/>
        </w:rPr>
        <w:t>е</w:t>
      </w:r>
      <w:r w:rsidR="00E20412">
        <w:t xml:space="preserve"> </w:t>
      </w:r>
      <w:r w:rsidR="00E20412">
        <w:rPr>
          <w:lang w:val="sr-Cyrl-CS"/>
        </w:rPr>
        <w:t>У</w:t>
      </w:r>
      <w:r w:rsidRPr="00352893">
        <w:t>говора о делу</w:t>
      </w:r>
      <w:r w:rsidRPr="00352893">
        <w:rPr>
          <w:lang w:val="ru-RU"/>
        </w:rPr>
        <w:t xml:space="preserve">, </w:t>
      </w:r>
      <w:r w:rsidRPr="00352893">
        <w:rPr>
          <w:lang w:val="sr-Cyrl-CS"/>
        </w:rPr>
        <w:t xml:space="preserve">за </w:t>
      </w:r>
      <w:r w:rsidRPr="00352893">
        <w:rPr>
          <w:bCs/>
        </w:rPr>
        <w:t>обављање</w:t>
      </w:r>
      <w:r w:rsidRPr="00352893">
        <w:rPr>
          <w:bCs/>
          <w:lang w:val="sr-Cyrl-CS"/>
        </w:rPr>
        <w:t xml:space="preserve"> услуге телефонског саветовања</w:t>
      </w:r>
      <w:r w:rsidRPr="00352893">
        <w:rPr>
          <w:lang w:val="sr-Cyrl-CS"/>
        </w:rPr>
        <w:t xml:space="preserve">, </w:t>
      </w:r>
      <w:r w:rsidRPr="00352893">
        <w:t>износи:</w:t>
      </w:r>
    </w:p>
    <w:p w:rsidR="00F86BF0" w:rsidRPr="00352893" w:rsidRDefault="00F86BF0" w:rsidP="00F86BF0">
      <w:pPr>
        <w:rPr>
          <w:lang w:val="en-GB"/>
        </w:rPr>
      </w:pPr>
    </w:p>
    <w:p w:rsidR="00F86BF0" w:rsidRPr="00640C2B" w:rsidRDefault="00007F6F" w:rsidP="00F86BF0">
      <w:pPr>
        <w:rPr>
          <w:b/>
          <w:color w:val="000000"/>
        </w:rPr>
      </w:pPr>
      <w:r>
        <w:rPr>
          <w:b/>
          <w:lang w:val="sr-Cyrl-RS"/>
        </w:rPr>
        <w:t xml:space="preserve">350,00 </w:t>
      </w:r>
      <w:r w:rsidR="00F86BF0" w:rsidRPr="00352893">
        <w:rPr>
          <w:b/>
        </w:rPr>
        <w:t>динара</w:t>
      </w:r>
      <w:r w:rsidR="00F86BF0">
        <w:rPr>
          <w:b/>
        </w:rPr>
        <w:t xml:space="preserve"> по радном сату </w:t>
      </w:r>
      <w:r w:rsidR="00F86BF0" w:rsidRPr="00352893">
        <w:rPr>
          <w:b/>
        </w:rPr>
        <w:t>без обрачунатих припадајућих пореза и доприноса</w:t>
      </w:r>
      <w:r w:rsidR="00F86BF0">
        <w:rPr>
          <w:b/>
        </w:rPr>
        <w:t xml:space="preserve"> </w:t>
      </w:r>
      <w:r>
        <w:rPr>
          <w:b/>
        </w:rPr>
        <w:t xml:space="preserve">који терете </w:t>
      </w:r>
      <w:r>
        <w:rPr>
          <w:b/>
          <w:lang w:val="sr-Cyrl-RS"/>
        </w:rPr>
        <w:t>У</w:t>
      </w:r>
      <w:r w:rsidR="00F86BF0" w:rsidRPr="00352893">
        <w:rPr>
          <w:b/>
        </w:rPr>
        <w:t>говор о делу</w:t>
      </w:r>
    </w:p>
    <w:p w:rsidR="00F86BF0" w:rsidRPr="00352893" w:rsidRDefault="00F86BF0" w:rsidP="00F86BF0">
      <w:pPr>
        <w:rPr>
          <w:b/>
        </w:rPr>
      </w:pPr>
    </w:p>
    <w:p w:rsidR="00F86BF0" w:rsidRPr="00352893" w:rsidRDefault="00007F6F" w:rsidP="00F86BF0">
      <w:r>
        <w:rPr>
          <w:b/>
        </w:rPr>
        <w:t>(словима</w:t>
      </w:r>
      <w:r w:rsidR="00F86BF0" w:rsidRPr="00352893">
        <w:rPr>
          <w:b/>
        </w:rPr>
        <w:t>:</w:t>
      </w:r>
      <w:r>
        <w:rPr>
          <w:b/>
          <w:lang w:val="sr-Cyrl-RS"/>
        </w:rPr>
        <w:t xml:space="preserve"> тристотинеипедесет</w:t>
      </w:r>
      <w:r w:rsidR="00F86BF0" w:rsidRPr="00352893">
        <w:rPr>
          <w:b/>
        </w:rPr>
        <w:t>)</w:t>
      </w:r>
      <w:r w:rsidR="00F86BF0" w:rsidRPr="00352893">
        <w:t xml:space="preserve"> динара</w:t>
      </w:r>
    </w:p>
    <w:p w:rsidR="00F86BF0" w:rsidRPr="003C47DA" w:rsidRDefault="00F86BF0" w:rsidP="00F86BF0">
      <w:pPr>
        <w:tabs>
          <w:tab w:val="left" w:pos="-2127"/>
          <w:tab w:val="left" w:pos="709"/>
          <w:tab w:val="left" w:pos="1276"/>
          <w:tab w:val="left" w:pos="5387"/>
        </w:tabs>
        <w:jc w:val="both"/>
        <w:rPr>
          <w:noProof/>
          <w:sz w:val="20"/>
          <w:szCs w:val="20"/>
          <w:lang w:val="sr-Cyrl-CS"/>
        </w:rPr>
      </w:pPr>
    </w:p>
    <w:p w:rsidR="00F86BF0" w:rsidRPr="00352893" w:rsidRDefault="00F86BF0" w:rsidP="00F86BF0">
      <w:pPr>
        <w:tabs>
          <w:tab w:val="left" w:pos="2385"/>
        </w:tabs>
        <w:ind w:left="-284"/>
        <w:jc w:val="center"/>
        <w:rPr>
          <w:b/>
          <w:color w:val="B2A1C7"/>
          <w:lang w:val="sr-Cyrl-CS"/>
        </w:rPr>
      </w:pPr>
    </w:p>
    <w:p w:rsidR="00F86BF0" w:rsidRPr="00352893" w:rsidRDefault="00F86BF0" w:rsidP="00F86BF0">
      <w:pPr>
        <w:jc w:val="both"/>
        <w:rPr>
          <w:u w:val="single"/>
          <w:lang w:val="ru-RU"/>
        </w:rPr>
      </w:pPr>
      <w:r w:rsidRPr="00352893">
        <w:rPr>
          <w:b/>
          <w:u w:val="single"/>
        </w:rPr>
        <w:t>Потврђујемо да су у п</w:t>
      </w:r>
      <w:r w:rsidRPr="00352893">
        <w:rPr>
          <w:b/>
          <w:u w:val="single"/>
          <w:lang w:val="ru-RU"/>
        </w:rPr>
        <w:t>онуђ</w:t>
      </w:r>
      <w:r w:rsidRPr="00352893">
        <w:rPr>
          <w:b/>
          <w:u w:val="single"/>
        </w:rPr>
        <w:t>ену цену</w:t>
      </w:r>
      <w:r w:rsidRPr="00352893">
        <w:rPr>
          <w:b/>
          <w:u w:val="single"/>
          <w:lang w:val="ru-RU"/>
        </w:rPr>
        <w:t xml:space="preserve"> урачунати</w:t>
      </w:r>
      <w:r w:rsidRPr="00352893">
        <w:rPr>
          <w:b/>
          <w:u w:val="single"/>
        </w:rPr>
        <w:t xml:space="preserve"> сви трошкови!</w:t>
      </w:r>
    </w:p>
    <w:p w:rsidR="00F86BF0" w:rsidRPr="00352893" w:rsidRDefault="00F86BF0" w:rsidP="00F86BF0">
      <w:pPr>
        <w:tabs>
          <w:tab w:val="left" w:pos="2385"/>
        </w:tabs>
        <w:rPr>
          <w:b/>
          <w:color w:val="B2A1C7"/>
          <w:lang w:val="sr-Cyrl-CS"/>
        </w:rPr>
      </w:pPr>
    </w:p>
    <w:p w:rsidR="00F86BF0" w:rsidRPr="006A4CA5" w:rsidRDefault="00F86BF0" w:rsidP="00F86BF0">
      <w:pPr>
        <w:rPr>
          <w:b/>
          <w:u w:val="single"/>
          <w:lang w:val="sr-Cyrl-CS"/>
        </w:rPr>
      </w:pPr>
      <w:r w:rsidRPr="00916CF6">
        <w:rPr>
          <w:b/>
          <w:u w:val="single"/>
        </w:rPr>
        <w:t xml:space="preserve">УСЛОВИ ПЛАЋАЊА: </w:t>
      </w:r>
    </w:p>
    <w:p w:rsidR="00F86BF0" w:rsidRPr="00C027A7" w:rsidRDefault="00F86BF0" w:rsidP="00F86BF0">
      <w:pPr>
        <w:autoSpaceDE w:val="0"/>
        <w:autoSpaceDN w:val="0"/>
        <w:adjustRightInd w:val="0"/>
        <w:jc w:val="both"/>
        <w:rPr>
          <w:color w:val="000000"/>
          <w:lang w:val="sr-Cyrl-CS"/>
        </w:rPr>
      </w:pPr>
      <w:r w:rsidRPr="00337E20">
        <w:rPr>
          <w:b/>
          <w:bCs/>
          <w:color w:val="000000"/>
        </w:rPr>
        <w:t>-</w:t>
      </w:r>
      <w:r>
        <w:rPr>
          <w:b/>
          <w:bCs/>
          <w:color w:val="000000"/>
          <w:lang w:val="sr-Cyrl-CS"/>
        </w:rPr>
        <w:t xml:space="preserve"> </w:t>
      </w:r>
      <w:r w:rsidRPr="00337E20">
        <w:rPr>
          <w:bCs/>
          <w:color w:val="000000"/>
          <w:lang w:val="sr-Cyrl-CS"/>
        </w:rPr>
        <w:t xml:space="preserve">У текућем месецу за претходни месец у складу са приливом </w:t>
      </w:r>
      <w:r>
        <w:rPr>
          <w:bCs/>
          <w:color w:val="000000"/>
          <w:lang w:val="sr-Cyrl-CS"/>
        </w:rPr>
        <w:t>средстава и могућностима Центра, истовремено са редовним исплатама запосленима, а након добијања извештаја о реализованим сатима.</w:t>
      </w:r>
    </w:p>
    <w:p w:rsidR="00F86BF0" w:rsidRPr="00352893" w:rsidRDefault="00F86BF0" w:rsidP="00F86BF0">
      <w:pPr>
        <w:rPr>
          <w:b/>
          <w:iCs/>
        </w:rPr>
      </w:pPr>
    </w:p>
    <w:p w:rsidR="00F86BF0" w:rsidRPr="00352893" w:rsidRDefault="00F86BF0" w:rsidP="00F86BF0">
      <w:pPr>
        <w:rPr>
          <w:b/>
          <w:iCs/>
          <w:lang w:val="ru-RU"/>
        </w:rPr>
      </w:pPr>
      <w:r>
        <w:rPr>
          <w:b/>
          <w:lang w:val="ru-RU"/>
        </w:rPr>
        <w:t>Рок важења понуде (</w:t>
      </w:r>
      <w:r w:rsidRPr="00352893">
        <w:rPr>
          <w:b/>
          <w:lang w:val="ru-RU"/>
        </w:rPr>
        <w:t>не може бити краћи од 30 дана):</w:t>
      </w:r>
      <w:r>
        <w:rPr>
          <w:b/>
          <w:i/>
          <w:iCs/>
          <w:lang w:val="ru-RU"/>
        </w:rPr>
        <w:t xml:space="preserve">    _________</w:t>
      </w:r>
      <w:r w:rsidRPr="00352893">
        <w:rPr>
          <w:b/>
          <w:iCs/>
          <w:lang w:val="ru-RU"/>
        </w:rPr>
        <w:t>дана од дана отварања понуде.</w:t>
      </w:r>
    </w:p>
    <w:p w:rsidR="00F86BF0" w:rsidRPr="00352893" w:rsidRDefault="00F86BF0" w:rsidP="00F86BF0">
      <w:pPr>
        <w:pBdr>
          <w:top w:val="single" w:sz="4" w:space="1" w:color="auto"/>
          <w:left w:val="single" w:sz="4" w:space="4" w:color="auto"/>
          <w:bottom w:val="single" w:sz="4" w:space="1" w:color="auto"/>
          <w:right w:val="single" w:sz="4" w:space="4" w:color="auto"/>
        </w:pBdr>
        <w:rPr>
          <w:b/>
          <w:sz w:val="18"/>
          <w:szCs w:val="18"/>
          <w:lang w:val="en-GB"/>
        </w:rPr>
      </w:pPr>
      <w:r w:rsidRPr="00352893">
        <w:rPr>
          <w:b/>
          <w:sz w:val="18"/>
          <w:szCs w:val="18"/>
        </w:rPr>
        <w:t>У случају да понуђач понуди краћи рок важења понуде, понуда ће бити одбијена због битног недостатка.</w:t>
      </w:r>
    </w:p>
    <w:p w:rsidR="00F86BF0" w:rsidRDefault="00F86BF0" w:rsidP="00F86BF0">
      <w:pPr>
        <w:ind w:firstLine="720"/>
        <w:jc w:val="both"/>
        <w:rPr>
          <w:b/>
          <w:i/>
          <w:u w:val="single"/>
        </w:rPr>
      </w:pPr>
      <w:r w:rsidRPr="00352893">
        <w:rPr>
          <w:b/>
          <w:i/>
          <w:u w:val="single"/>
        </w:rPr>
        <w:t>Понуда коју понуђач не попуни на свим местима и не потпише је неприхватљива!</w:t>
      </w:r>
    </w:p>
    <w:p w:rsidR="00A65B58" w:rsidRPr="003C47DA" w:rsidRDefault="00A65B58" w:rsidP="00F86BF0">
      <w:pPr>
        <w:ind w:firstLine="720"/>
        <w:jc w:val="both"/>
        <w:rPr>
          <w:b/>
          <w:lang w:val="sr-Cyrl-CS"/>
        </w:rPr>
      </w:pPr>
    </w:p>
    <w:tbl>
      <w:tblPr>
        <w:tblW w:w="5838" w:type="dxa"/>
        <w:jc w:val="right"/>
        <w:tblLook w:val="01E0" w:firstRow="1" w:lastRow="1" w:firstColumn="1" w:lastColumn="1" w:noHBand="0" w:noVBand="0"/>
      </w:tblPr>
      <w:tblGrid>
        <w:gridCol w:w="2520"/>
        <w:gridCol w:w="3318"/>
      </w:tblGrid>
      <w:tr w:rsidR="00F86BF0" w:rsidRPr="00352893" w:rsidTr="00091293">
        <w:trPr>
          <w:jc w:val="right"/>
        </w:trPr>
        <w:tc>
          <w:tcPr>
            <w:tcW w:w="2520" w:type="dxa"/>
          </w:tcPr>
          <w:p w:rsidR="00F86BF0" w:rsidRPr="00352893" w:rsidRDefault="00F86BF0" w:rsidP="00091293">
            <w:pPr>
              <w:jc w:val="center"/>
              <w:rPr>
                <w:b/>
                <w:lang w:val="en-GB"/>
              </w:rPr>
            </w:pPr>
          </w:p>
        </w:tc>
        <w:tc>
          <w:tcPr>
            <w:tcW w:w="3318" w:type="dxa"/>
          </w:tcPr>
          <w:p w:rsidR="00F86BF0" w:rsidRPr="00352893" w:rsidRDefault="00F86BF0" w:rsidP="00091293">
            <w:pPr>
              <w:jc w:val="center"/>
              <w:rPr>
                <w:b/>
                <w:lang w:val="en-GB"/>
              </w:rPr>
            </w:pPr>
            <w:r w:rsidRPr="00352893">
              <w:rPr>
                <w:b/>
              </w:rPr>
              <w:t>ПОНУЂАЧ</w:t>
            </w:r>
          </w:p>
        </w:tc>
      </w:tr>
    </w:tbl>
    <w:p w:rsidR="00F86BF0" w:rsidRPr="00352893" w:rsidRDefault="00F86BF0" w:rsidP="00F86BF0">
      <w:pPr>
        <w:tabs>
          <w:tab w:val="left" w:pos="2385"/>
        </w:tabs>
        <w:ind w:left="-284"/>
        <w:jc w:val="center"/>
        <w:rPr>
          <w:b/>
          <w:color w:val="B2A1C7"/>
          <w:lang w:val="sr-Cyrl-CS"/>
        </w:rPr>
      </w:pPr>
    </w:p>
    <w:tbl>
      <w:tblPr>
        <w:tblW w:w="5838" w:type="dxa"/>
        <w:jc w:val="right"/>
        <w:tblLook w:val="01E0" w:firstRow="1" w:lastRow="1" w:firstColumn="1" w:lastColumn="1" w:noHBand="0" w:noVBand="0"/>
      </w:tblPr>
      <w:tblGrid>
        <w:gridCol w:w="2520"/>
        <w:gridCol w:w="3318"/>
      </w:tblGrid>
      <w:tr w:rsidR="00F86BF0" w:rsidRPr="00352893" w:rsidTr="00091293">
        <w:trPr>
          <w:jc w:val="right"/>
        </w:trPr>
        <w:tc>
          <w:tcPr>
            <w:tcW w:w="2520" w:type="dxa"/>
          </w:tcPr>
          <w:p w:rsidR="00F86BF0" w:rsidRPr="00352893" w:rsidRDefault="00F86BF0" w:rsidP="00091293">
            <w:pPr>
              <w:jc w:val="center"/>
              <w:rPr>
                <w:b/>
                <w:lang w:val="en-GB"/>
              </w:rPr>
            </w:pPr>
            <w:r w:rsidRPr="00352893">
              <w:rPr>
                <w:b/>
              </w:rPr>
              <w:t>МП</w:t>
            </w:r>
          </w:p>
        </w:tc>
        <w:tc>
          <w:tcPr>
            <w:tcW w:w="3318" w:type="dxa"/>
          </w:tcPr>
          <w:p w:rsidR="00F86BF0" w:rsidRPr="00352893" w:rsidRDefault="00F86BF0" w:rsidP="00091293">
            <w:pPr>
              <w:jc w:val="center"/>
              <w:rPr>
                <w:b/>
                <w:lang w:val="en-GB"/>
              </w:rPr>
            </w:pPr>
            <w:r w:rsidRPr="00352893">
              <w:rPr>
                <w:b/>
              </w:rPr>
              <w:t>- потпис -</w:t>
            </w:r>
          </w:p>
        </w:tc>
      </w:tr>
      <w:tr w:rsidR="00F86BF0" w:rsidRPr="00352893" w:rsidTr="00091293">
        <w:trPr>
          <w:trHeight w:val="363"/>
          <w:jc w:val="right"/>
        </w:trPr>
        <w:tc>
          <w:tcPr>
            <w:tcW w:w="2520" w:type="dxa"/>
          </w:tcPr>
          <w:p w:rsidR="00F86BF0" w:rsidRPr="00352893" w:rsidRDefault="00F86BF0" w:rsidP="00091293">
            <w:pPr>
              <w:jc w:val="center"/>
              <w:rPr>
                <w:lang w:val="en-GB"/>
              </w:rPr>
            </w:pPr>
          </w:p>
        </w:tc>
        <w:tc>
          <w:tcPr>
            <w:tcW w:w="3318" w:type="dxa"/>
            <w:tcBorders>
              <w:top w:val="nil"/>
              <w:left w:val="nil"/>
              <w:bottom w:val="single" w:sz="4" w:space="0" w:color="auto"/>
              <w:right w:val="nil"/>
            </w:tcBorders>
          </w:tcPr>
          <w:p w:rsidR="00F86BF0" w:rsidRPr="00352893" w:rsidRDefault="00F86BF0" w:rsidP="00091293">
            <w:pPr>
              <w:jc w:val="center"/>
              <w:rPr>
                <w:lang w:val="en-GB"/>
              </w:rPr>
            </w:pPr>
          </w:p>
        </w:tc>
      </w:tr>
    </w:tbl>
    <w:p w:rsidR="00F86BF0" w:rsidRPr="00352893" w:rsidRDefault="00F86BF0" w:rsidP="00F86BF0">
      <w:pPr>
        <w:tabs>
          <w:tab w:val="left" w:pos="2385"/>
        </w:tabs>
        <w:ind w:left="-284"/>
        <w:jc w:val="center"/>
        <w:rPr>
          <w:b/>
          <w:color w:val="B2A1C7"/>
          <w:lang w:val="sr-Cyrl-CS"/>
        </w:rPr>
      </w:pPr>
    </w:p>
    <w:p w:rsidR="00F86BF0" w:rsidRPr="00352893" w:rsidRDefault="00F86BF0" w:rsidP="00F86BF0">
      <w:pPr>
        <w:rPr>
          <w:lang w:val="sr-Cyrl-CS"/>
        </w:rPr>
      </w:pPr>
    </w:p>
    <w:p w:rsidR="00F86BF0" w:rsidRPr="00B10BA6" w:rsidRDefault="00F86BF0" w:rsidP="00F86BF0">
      <w:pPr>
        <w:rPr>
          <w:b/>
          <w:lang w:val="sr-Cyrl-CS"/>
        </w:rPr>
      </w:pPr>
    </w:p>
    <w:p w:rsidR="00F86BF0" w:rsidRDefault="00F86BF0" w:rsidP="00F86BF0">
      <w:pPr>
        <w:jc w:val="center"/>
        <w:rPr>
          <w:b/>
        </w:rPr>
      </w:pPr>
    </w:p>
    <w:p w:rsidR="007A3186" w:rsidRPr="00352893" w:rsidRDefault="007A3186" w:rsidP="001A1FE4">
      <w:pPr>
        <w:pStyle w:val="ListParagraph"/>
        <w:jc w:val="both"/>
        <w:rPr>
          <w:color w:val="FF0000"/>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007F6F" w:rsidRDefault="00007F6F" w:rsidP="007A3186">
      <w:pPr>
        <w:ind w:left="720"/>
        <w:jc w:val="both"/>
        <w:rPr>
          <w:color w:val="000000"/>
          <w:lang w:val="sr-Cyrl-CS"/>
        </w:rPr>
      </w:pPr>
    </w:p>
    <w:p w:rsidR="00007F6F" w:rsidRDefault="00007F6F" w:rsidP="007A3186">
      <w:pPr>
        <w:ind w:left="720"/>
        <w:jc w:val="both"/>
        <w:rPr>
          <w:color w:val="000000"/>
          <w:lang w:val="sr-Cyrl-CS"/>
        </w:rPr>
      </w:pPr>
    </w:p>
    <w:p w:rsidR="00F86BF0" w:rsidRDefault="00F86BF0" w:rsidP="007A3186">
      <w:pPr>
        <w:ind w:left="720"/>
        <w:jc w:val="both"/>
        <w:rPr>
          <w:color w:val="000000"/>
          <w:lang w:val="sr-Cyrl-CS"/>
        </w:rPr>
      </w:pPr>
    </w:p>
    <w:p w:rsidR="00F86BF0" w:rsidRPr="00F86BF0" w:rsidRDefault="00F86BF0" w:rsidP="00F86BF0">
      <w:pPr>
        <w:jc w:val="center"/>
        <w:rPr>
          <w:color w:val="000000" w:themeColor="text1"/>
          <w:sz w:val="28"/>
          <w:szCs w:val="28"/>
          <w:u w:val="single"/>
          <w:lang w:val="sr-Cyrl-CS"/>
        </w:rPr>
      </w:pPr>
      <w:r w:rsidRPr="00F86BF0">
        <w:rPr>
          <w:color w:val="000000" w:themeColor="text1"/>
          <w:sz w:val="28"/>
          <w:szCs w:val="28"/>
          <w:u w:val="single"/>
          <w:lang w:val="sr-Cyrl-CS"/>
        </w:rPr>
        <w:lastRenderedPageBreak/>
        <w:t>МОДЕЛ УГОВОРА О ДЕЛУ</w:t>
      </w:r>
    </w:p>
    <w:p w:rsidR="00F86BF0" w:rsidRDefault="00F86BF0" w:rsidP="00F86BF0">
      <w:pPr>
        <w:pStyle w:val="Header"/>
        <w:jc w:val="center"/>
        <w:rPr>
          <w:i/>
          <w:iCs/>
          <w:u w:val="single"/>
          <w:lang w:val="sr-Cyrl-CS"/>
        </w:rPr>
      </w:pPr>
      <w:r w:rsidRPr="00352893">
        <w:rPr>
          <w:i/>
          <w:iCs/>
          <w:u w:val="single"/>
        </w:rPr>
        <w:t>(Модел уговора пону</w:t>
      </w:r>
      <w:r w:rsidRPr="00352893">
        <w:rPr>
          <w:i/>
          <w:iCs/>
          <w:u w:val="single"/>
          <w:lang w:val="sr-Latn-CS"/>
        </w:rPr>
        <w:t xml:space="preserve">ђач </w:t>
      </w:r>
      <w:r w:rsidRPr="00352893">
        <w:rPr>
          <w:i/>
          <w:iCs/>
          <w:u w:val="single"/>
        </w:rPr>
        <w:t xml:space="preserve">је у обавези да у </w:t>
      </w:r>
      <w:proofErr w:type="gramStart"/>
      <w:r w:rsidRPr="00352893">
        <w:rPr>
          <w:i/>
          <w:iCs/>
          <w:u w:val="single"/>
        </w:rPr>
        <w:t xml:space="preserve">целости </w:t>
      </w:r>
      <w:r w:rsidRPr="00352893">
        <w:rPr>
          <w:i/>
          <w:iCs/>
          <w:u w:val="single"/>
          <w:lang w:val="sr-Latn-CS"/>
        </w:rPr>
        <w:t xml:space="preserve"> попуни</w:t>
      </w:r>
      <w:proofErr w:type="gramEnd"/>
      <w:r w:rsidRPr="00352893">
        <w:rPr>
          <w:i/>
          <w:iCs/>
          <w:u w:val="single"/>
          <w:lang w:val="sr-Latn-CS"/>
        </w:rPr>
        <w:t xml:space="preserve">, </w:t>
      </w:r>
      <w:r w:rsidRPr="00352893">
        <w:rPr>
          <w:i/>
          <w:iCs/>
          <w:u w:val="single"/>
        </w:rPr>
        <w:t xml:space="preserve"> овери печатом </w:t>
      </w:r>
      <w:r w:rsidRPr="00352893">
        <w:rPr>
          <w:i/>
          <w:iCs/>
          <w:u w:val="single"/>
          <w:lang w:val="sr-Latn-CS"/>
        </w:rPr>
        <w:t>и потпише, чиме потврђује да се слаже са моделом уговора</w:t>
      </w:r>
      <w:r w:rsidRPr="00352893">
        <w:rPr>
          <w:i/>
          <w:iCs/>
          <w:u w:val="single"/>
        </w:rPr>
        <w:t>)</w:t>
      </w:r>
    </w:p>
    <w:p w:rsidR="00F86BF0" w:rsidRPr="00496BD9" w:rsidRDefault="00F86BF0" w:rsidP="00F86BF0">
      <w:pPr>
        <w:pStyle w:val="Header"/>
        <w:jc w:val="center"/>
        <w:rPr>
          <w:b/>
          <w:i/>
          <w:lang w:val="sr-Cyrl-CS"/>
        </w:rPr>
      </w:pPr>
    </w:p>
    <w:p w:rsidR="00F86BF0" w:rsidRPr="007032E6" w:rsidRDefault="00F86BF0" w:rsidP="00F86BF0">
      <w:pPr>
        <w:keepNext/>
        <w:spacing w:before="240" w:after="60"/>
        <w:jc w:val="both"/>
        <w:outlineLvl w:val="0"/>
        <w:rPr>
          <w:b/>
          <w:bCs/>
          <w:kern w:val="32"/>
          <w:lang w:val="en-GB"/>
        </w:rPr>
      </w:pPr>
      <w:r w:rsidRPr="007032E6">
        <w:rPr>
          <w:b/>
          <w:bCs/>
          <w:kern w:val="32"/>
          <w:lang w:val="en-GB"/>
        </w:rPr>
        <w:t>ЦEНTAР ЗA ЗAШTИTУ OДOJЧAДИ, ДEЦE И OMЛAДИНE</w:t>
      </w:r>
    </w:p>
    <w:p w:rsidR="00F86BF0" w:rsidRDefault="00F86BF0" w:rsidP="00F86BF0">
      <w:pPr>
        <w:rPr>
          <w:lang w:val="sr-Cyrl-CS"/>
        </w:rPr>
      </w:pPr>
      <w:r w:rsidRPr="007032E6">
        <w:rPr>
          <w:lang w:val="sr-Cyrl-CS"/>
        </w:rPr>
        <w:t>Б E O Г Р A Д, ул. Звeчaнскa брoj 7</w:t>
      </w:r>
    </w:p>
    <w:p w:rsidR="00F86BF0" w:rsidRPr="007032E6" w:rsidRDefault="00F86BF0" w:rsidP="00F86BF0"/>
    <w:p w:rsidR="00F86BF0" w:rsidRDefault="00F86BF0" w:rsidP="00F86BF0">
      <w:pPr>
        <w:jc w:val="both"/>
        <w:rPr>
          <w:b/>
          <w:bCs/>
          <w:lang w:val="sr-Cyrl-CS"/>
        </w:rPr>
      </w:pPr>
      <w:r w:rsidRPr="007032E6">
        <w:rPr>
          <w:b/>
          <w:bCs/>
          <w:lang w:val="sr-Cyrl-CS"/>
        </w:rPr>
        <w:t xml:space="preserve">УГOВOРНE СTРAНE: </w:t>
      </w:r>
    </w:p>
    <w:p w:rsidR="00F86BF0" w:rsidRPr="007032E6" w:rsidRDefault="00F86BF0" w:rsidP="00F86BF0">
      <w:pPr>
        <w:jc w:val="both"/>
        <w:rPr>
          <w:b/>
          <w:bCs/>
          <w:lang w:val="sr-Latn-CS"/>
        </w:rPr>
      </w:pPr>
    </w:p>
    <w:p w:rsidR="00F86BF0" w:rsidRPr="007032E6" w:rsidRDefault="00F86BF0" w:rsidP="00F86BF0">
      <w:pPr>
        <w:numPr>
          <w:ilvl w:val="0"/>
          <w:numId w:val="15"/>
        </w:numPr>
        <w:jc w:val="both"/>
        <w:rPr>
          <w:lang w:val="sr-Cyrl-CS"/>
        </w:rPr>
      </w:pPr>
      <w:r w:rsidRPr="007032E6">
        <w:rPr>
          <w:b/>
          <w:bCs/>
          <w:lang w:val="sr-Cyrl-CS"/>
        </w:rPr>
        <w:t>ЦEНTAР ЗA ЗAШТИТУ ОДОЈЧАДИ, ДЕЦЕ И ОМЛАДИНЕ</w:t>
      </w:r>
      <w:r w:rsidRPr="007032E6">
        <w:rPr>
          <w:lang w:val="sr-Cyrl-CS"/>
        </w:rPr>
        <w:t xml:space="preserve">, са седиштем у </w:t>
      </w:r>
    </w:p>
    <w:p w:rsidR="00F86BF0" w:rsidRDefault="00F86BF0" w:rsidP="00F86BF0">
      <w:pPr>
        <w:ind w:left="360" w:firstLine="360"/>
        <w:jc w:val="both"/>
        <w:rPr>
          <w:lang w:val="sr-Cyrl-CS"/>
        </w:rPr>
      </w:pPr>
      <w:r>
        <w:rPr>
          <w:lang w:val="sr-Cyrl-CS"/>
        </w:rPr>
        <w:t>Београду, Звечанска бр. 7, који</w:t>
      </w:r>
      <w:r w:rsidRPr="007032E6">
        <w:rPr>
          <w:lang w:val="sr-Cyrl-CS"/>
        </w:rPr>
        <w:t xml:space="preserve">  заступа </w:t>
      </w:r>
      <w:r>
        <w:rPr>
          <w:lang w:val="sr-Cyrl-CS"/>
        </w:rPr>
        <w:t xml:space="preserve">в.д. </w:t>
      </w:r>
      <w:r w:rsidRPr="007032E6">
        <w:rPr>
          <w:lang w:val="sr-Cyrl-CS"/>
        </w:rPr>
        <w:t>директор</w:t>
      </w:r>
      <w:r>
        <w:rPr>
          <w:lang w:val="sr-Cyrl-CS"/>
        </w:rPr>
        <w:t>а</w:t>
      </w:r>
      <w:r w:rsidRPr="007032E6">
        <w:rPr>
          <w:lang w:val="sr-Cyrl-CS"/>
        </w:rPr>
        <w:t xml:space="preserve"> Центра, Зоран Милачић   (у </w:t>
      </w:r>
      <w:r>
        <w:rPr>
          <w:lang w:val="sr-Cyrl-CS"/>
        </w:rPr>
        <w:t xml:space="preserve">   </w:t>
      </w:r>
    </w:p>
    <w:p w:rsidR="00F86BF0" w:rsidRDefault="00F86BF0" w:rsidP="00F86BF0">
      <w:pPr>
        <w:ind w:left="360" w:firstLine="360"/>
        <w:jc w:val="both"/>
        <w:rPr>
          <w:lang w:val="sr-Cyrl-CS"/>
        </w:rPr>
      </w:pPr>
      <w:r w:rsidRPr="007032E6">
        <w:rPr>
          <w:lang w:val="sr-Cyrl-CS"/>
        </w:rPr>
        <w:t xml:space="preserve">даљем тексту: </w:t>
      </w:r>
      <w:r>
        <w:rPr>
          <w:b/>
          <w:bCs/>
          <w:lang w:val="sr-Cyrl-CS"/>
        </w:rPr>
        <w:t>Н</w:t>
      </w:r>
      <w:r w:rsidRPr="007032E6">
        <w:rPr>
          <w:b/>
          <w:bCs/>
          <w:lang w:val="sr-Cyrl-CS"/>
        </w:rPr>
        <w:t>аручилац посла</w:t>
      </w:r>
      <w:r w:rsidRPr="007032E6">
        <w:rPr>
          <w:lang w:val="sr-Cyrl-CS"/>
        </w:rPr>
        <w:t xml:space="preserve">), </w:t>
      </w:r>
    </w:p>
    <w:p w:rsidR="00F86BF0" w:rsidRPr="007032E6" w:rsidRDefault="00F86BF0" w:rsidP="00F86BF0">
      <w:pPr>
        <w:ind w:left="360" w:firstLine="360"/>
        <w:jc w:val="both"/>
        <w:rPr>
          <w:lang w:val="sr-Cyrl-CS"/>
        </w:rPr>
      </w:pPr>
    </w:p>
    <w:p w:rsidR="00F86BF0" w:rsidRPr="007032E6" w:rsidRDefault="00F86BF0" w:rsidP="00F86BF0">
      <w:pPr>
        <w:ind w:left="360" w:firstLine="360"/>
        <w:jc w:val="both"/>
        <w:rPr>
          <w:lang w:val="sr-Cyrl-CS"/>
        </w:rPr>
      </w:pPr>
      <w:r w:rsidRPr="007032E6">
        <w:rPr>
          <w:lang w:val="sr-Cyrl-CS"/>
        </w:rPr>
        <w:t>И</w:t>
      </w:r>
    </w:p>
    <w:p w:rsidR="00F86BF0" w:rsidRPr="007032E6" w:rsidRDefault="00F86BF0" w:rsidP="00F86BF0">
      <w:pPr>
        <w:ind w:left="720"/>
        <w:jc w:val="both"/>
        <w:rPr>
          <w:lang w:val="sr-Cyrl-CS"/>
        </w:rPr>
      </w:pPr>
      <w:r w:rsidRPr="007032E6">
        <w:rPr>
          <w:lang w:val="sr-Cyrl-CS"/>
        </w:rPr>
        <w:t>2</w:t>
      </w:r>
      <w:r w:rsidRPr="007032E6">
        <w:rPr>
          <w:b/>
          <w:lang w:val="sr-Cyrl-CS"/>
        </w:rPr>
        <w:t>)________________</w:t>
      </w:r>
      <w:r w:rsidRPr="007032E6">
        <w:rPr>
          <w:lang w:val="sr-Cyrl-CS"/>
        </w:rPr>
        <w:t xml:space="preserve">из____________, ул.______________ бр._____, општина______________________, ЈМБГ________________________, текући рачун бр._______________________, </w:t>
      </w:r>
      <w:r w:rsidRPr="007032E6">
        <w:t>који се води код</w:t>
      </w:r>
      <w:r w:rsidRPr="007032E6">
        <w:rPr>
          <w:u w:val="single"/>
          <w:lang w:val="sr-Cyrl-CS"/>
        </w:rPr>
        <w:tab/>
      </w:r>
      <w:r w:rsidRPr="007032E6">
        <w:rPr>
          <w:u w:val="single"/>
          <w:lang w:val="sr-Cyrl-CS"/>
        </w:rPr>
        <w:tab/>
      </w:r>
      <w:r w:rsidRPr="007032E6">
        <w:rPr>
          <w:u w:val="single"/>
          <w:lang w:val="sr-Cyrl-CS"/>
        </w:rPr>
        <w:tab/>
      </w:r>
      <w:r w:rsidRPr="007032E6">
        <w:rPr>
          <w:lang w:val="sr-Cyrl-CS"/>
        </w:rPr>
        <w:t xml:space="preserve"> банке </w:t>
      </w:r>
      <w:r w:rsidRPr="007032E6">
        <w:t xml:space="preserve">(у даљем тексту: </w:t>
      </w:r>
      <w:r w:rsidRPr="007032E6">
        <w:rPr>
          <w:b/>
        </w:rPr>
        <w:t>Извршилац</w:t>
      </w:r>
      <w:r w:rsidRPr="007032E6">
        <w:t xml:space="preserve">),     </w:t>
      </w:r>
    </w:p>
    <w:p w:rsidR="00F86BF0" w:rsidRPr="007032E6" w:rsidRDefault="00F86BF0" w:rsidP="00F86BF0">
      <w:pPr>
        <w:jc w:val="both"/>
        <w:rPr>
          <w:i/>
          <w:iCs/>
          <w:lang w:val="sr-Cyrl-CS"/>
        </w:rPr>
      </w:pPr>
      <w:r w:rsidRPr="007032E6">
        <w:rPr>
          <w:lang w:val="sr-Cyrl-CS"/>
        </w:rPr>
        <w:tab/>
      </w:r>
    </w:p>
    <w:p w:rsidR="00F86BF0" w:rsidRPr="007032E6" w:rsidRDefault="00F86BF0" w:rsidP="00F86BF0">
      <w:pPr>
        <w:jc w:val="both"/>
        <w:rPr>
          <w:lang w:val="sr-Cyrl-CS"/>
        </w:rPr>
      </w:pPr>
      <w:r w:rsidRPr="007032E6">
        <w:rPr>
          <w:b/>
          <w:bCs/>
          <w:lang w:val="sr-Cyrl-CS"/>
        </w:rPr>
        <w:t xml:space="preserve">ПРЕДМЕТ УГОВОРА: </w:t>
      </w:r>
      <w:r w:rsidRPr="007032E6">
        <w:rPr>
          <w:lang w:val="sr-Cyrl-CS"/>
        </w:rPr>
        <w:t xml:space="preserve">Обављање послова Телефонског саветника у СОС </w:t>
      </w:r>
      <w:r w:rsidR="00D97D92">
        <w:rPr>
          <w:lang w:val="sr-Cyrl-CS"/>
        </w:rPr>
        <w:t>дечијем телефону</w:t>
      </w:r>
      <w:r>
        <w:rPr>
          <w:lang w:val="sr-Cyrl-CS"/>
        </w:rPr>
        <w:t xml:space="preserve"> </w:t>
      </w:r>
      <w:r w:rsidRPr="007032E6">
        <w:rPr>
          <w:lang w:val="sr-Cyrl-CS"/>
        </w:rPr>
        <w:t>(у даљем тексту</w:t>
      </w:r>
      <w:r>
        <w:rPr>
          <w:lang w:val="sr-Cyrl-CS"/>
        </w:rPr>
        <w:t>:</w:t>
      </w:r>
      <w:r w:rsidRPr="007032E6">
        <w:rPr>
          <w:lang w:val="sr-Cyrl-CS"/>
        </w:rPr>
        <w:t xml:space="preserve"> НАДЕЛ)</w:t>
      </w:r>
    </w:p>
    <w:p w:rsidR="00F86BF0" w:rsidRDefault="00F86BF0" w:rsidP="00F86BF0">
      <w:pPr>
        <w:jc w:val="both"/>
        <w:rPr>
          <w:lang w:val="sr-Cyrl-CS"/>
        </w:rPr>
      </w:pPr>
      <w:r w:rsidRPr="007032E6">
        <w:rPr>
          <w:b/>
          <w:bCs/>
          <w:lang w:val="sr-Cyrl-CS"/>
        </w:rPr>
        <w:t xml:space="preserve">МЕСТО И ДАТУМ ЗАКЉУЧЕЊА: </w:t>
      </w:r>
      <w:r w:rsidRPr="007032E6">
        <w:rPr>
          <w:lang w:val="sr-Cyrl-CS"/>
        </w:rPr>
        <w:t xml:space="preserve">Београд, </w:t>
      </w:r>
      <w:r w:rsidRPr="007032E6">
        <w:rPr>
          <w:u w:val="single"/>
          <w:lang w:val="sr-Cyrl-CS"/>
        </w:rPr>
        <w:tab/>
      </w:r>
      <w:r w:rsidRPr="007032E6">
        <w:rPr>
          <w:u w:val="single"/>
          <w:lang w:val="sr-Cyrl-CS"/>
        </w:rPr>
        <w:tab/>
      </w:r>
      <w:r w:rsidR="00147A11">
        <w:rPr>
          <w:lang w:val="sr-Cyrl-CS"/>
        </w:rPr>
        <w:t>2023</w:t>
      </w:r>
      <w:r w:rsidRPr="007032E6">
        <w:rPr>
          <w:lang w:val="sr-Cyrl-CS"/>
        </w:rPr>
        <w:t>.</w:t>
      </w:r>
      <w:r>
        <w:rPr>
          <w:lang w:val="sr-Cyrl-CS"/>
        </w:rPr>
        <w:t xml:space="preserve"> </w:t>
      </w:r>
      <w:r w:rsidRPr="007032E6">
        <w:rPr>
          <w:lang w:val="sr-Cyrl-CS"/>
        </w:rPr>
        <w:t>године</w:t>
      </w:r>
      <w:r w:rsidRPr="007032E6">
        <w:t>.</w:t>
      </w:r>
    </w:p>
    <w:p w:rsidR="00F86BF0" w:rsidRPr="00F86BF0" w:rsidRDefault="00F86BF0" w:rsidP="00F86BF0">
      <w:pPr>
        <w:jc w:val="both"/>
        <w:rPr>
          <w:lang w:val="sr-Cyrl-CS"/>
        </w:rPr>
      </w:pPr>
    </w:p>
    <w:p w:rsidR="00F86BF0" w:rsidRPr="007032E6" w:rsidRDefault="00F86BF0" w:rsidP="00F86BF0">
      <w:pPr>
        <w:jc w:val="center"/>
      </w:pPr>
      <w:r w:rsidRPr="007032E6">
        <w:rPr>
          <w:b/>
          <w:bCs/>
          <w:lang w:val="sr-Cyrl-CS"/>
        </w:rPr>
        <w:t>Члан 1.</w:t>
      </w:r>
    </w:p>
    <w:p w:rsidR="00F86BF0" w:rsidRPr="007032E6" w:rsidRDefault="00F86BF0" w:rsidP="00F86BF0">
      <w:pPr>
        <w:jc w:val="both"/>
        <w:rPr>
          <w:lang w:val="ru-RU"/>
        </w:rPr>
      </w:pPr>
      <w:r w:rsidRPr="007032E6">
        <w:rPr>
          <w:lang w:val="ru-RU"/>
        </w:rPr>
        <w:t xml:space="preserve">Уговорне стране су сагласне да своје међусобне </w:t>
      </w:r>
      <w:r>
        <w:rPr>
          <w:lang w:val="ru-RU"/>
        </w:rPr>
        <w:t>односе у погледу предмета овог У</w:t>
      </w:r>
      <w:r w:rsidRPr="007032E6">
        <w:rPr>
          <w:lang w:val="ru-RU"/>
        </w:rPr>
        <w:t>говора, у свему уреде саг</w:t>
      </w:r>
      <w:r>
        <w:rPr>
          <w:lang w:val="ru-RU"/>
        </w:rPr>
        <w:t xml:space="preserve">ласно </w:t>
      </w:r>
      <w:r w:rsidRPr="007032E6">
        <w:rPr>
          <w:lang w:val="ru-RU"/>
        </w:rPr>
        <w:t>члану 126. Закона о раду, ка</w:t>
      </w:r>
      <w:r>
        <w:rPr>
          <w:lang w:val="ru-RU"/>
        </w:rPr>
        <w:t>о и у складу са одредбама овог У</w:t>
      </w:r>
      <w:r w:rsidRPr="007032E6">
        <w:rPr>
          <w:lang w:val="ru-RU"/>
        </w:rPr>
        <w:t>говора.</w:t>
      </w:r>
    </w:p>
    <w:p w:rsidR="00F86BF0" w:rsidRPr="00CC6CD2" w:rsidRDefault="00F86BF0" w:rsidP="00F86BF0">
      <w:pPr>
        <w:jc w:val="both"/>
      </w:pPr>
      <w:r>
        <w:rPr>
          <w:lang w:val="sr-Cyrl-CS"/>
        </w:rPr>
        <w:t>Предмет овог У</w:t>
      </w:r>
      <w:r w:rsidRPr="007032E6">
        <w:rPr>
          <w:lang w:val="sr-Cyrl-CS"/>
        </w:rPr>
        <w:t>говора су послови који имају за циљ извршење одређеног интелектуално-с</w:t>
      </w:r>
      <w:r>
        <w:rPr>
          <w:lang w:val="sr-Cyrl-CS"/>
        </w:rPr>
        <w:t>тручног рада, који су у оквиру П</w:t>
      </w:r>
      <w:r w:rsidRPr="007032E6">
        <w:rPr>
          <w:lang w:val="sr-Cyrl-CS"/>
        </w:rPr>
        <w:t>рограма НАДЕЛ-</w:t>
      </w:r>
      <w:r>
        <w:rPr>
          <w:lang w:val="sr-Cyrl-CS"/>
        </w:rPr>
        <w:t xml:space="preserve"> а, </w:t>
      </w:r>
      <w:r w:rsidRPr="007032E6">
        <w:rPr>
          <w:lang w:val="sr-Cyrl-CS"/>
        </w:rPr>
        <w:t>а који су описани у јавном позиву Наручиоца и прихваћени усвојеном понудом бр.</w:t>
      </w:r>
      <w:r w:rsidRPr="007032E6">
        <w:rPr>
          <w:u w:val="single"/>
        </w:rPr>
        <w:tab/>
      </w:r>
      <w:r w:rsidRPr="007032E6">
        <w:rPr>
          <w:u w:val="single"/>
        </w:rPr>
        <w:tab/>
      </w:r>
      <w:r w:rsidRPr="007032E6">
        <w:rPr>
          <w:lang w:val="sr-Cyrl-CS"/>
        </w:rPr>
        <w:t xml:space="preserve"> од  </w:t>
      </w:r>
      <w:r w:rsidRPr="007032E6">
        <w:rPr>
          <w:u w:val="single"/>
        </w:rPr>
        <w:tab/>
      </w:r>
      <w:r w:rsidRPr="007032E6">
        <w:rPr>
          <w:u w:val="single"/>
        </w:rPr>
        <w:tab/>
      </w:r>
      <w:r>
        <w:t xml:space="preserve"> 202</w:t>
      </w:r>
      <w:r w:rsidR="00147A11">
        <w:rPr>
          <w:lang w:val="sr-Cyrl-CS"/>
        </w:rPr>
        <w:t>3</w:t>
      </w:r>
      <w:r w:rsidRPr="007032E6">
        <w:t>.</w:t>
      </w:r>
      <w:r>
        <w:rPr>
          <w:lang w:val="sr-Cyrl-CS"/>
        </w:rPr>
        <w:t xml:space="preserve"> </w:t>
      </w:r>
      <w:r w:rsidR="00B63C40">
        <w:rPr>
          <w:lang w:val="sr-Cyrl-CS"/>
        </w:rPr>
        <w:t>г</w:t>
      </w:r>
      <w:r w:rsidRPr="007032E6">
        <w:rPr>
          <w:lang w:val="sr-Cyrl-CS"/>
        </w:rPr>
        <w:t>одине</w:t>
      </w:r>
      <w:r>
        <w:rPr>
          <w:lang w:val="sr-Cyrl-CS"/>
        </w:rPr>
        <w:t>.</w:t>
      </w:r>
    </w:p>
    <w:p w:rsidR="00F86BF0" w:rsidRPr="001943F6" w:rsidRDefault="00F86BF0" w:rsidP="00F86BF0">
      <w:pPr>
        <w:jc w:val="both"/>
      </w:pPr>
    </w:p>
    <w:p w:rsidR="00F86BF0" w:rsidRPr="007032E6" w:rsidRDefault="00F86BF0" w:rsidP="00F86BF0">
      <w:pPr>
        <w:jc w:val="center"/>
        <w:rPr>
          <w:b/>
          <w:bCs/>
          <w:lang w:val="sr-Cyrl-CS"/>
        </w:rPr>
      </w:pPr>
      <w:r w:rsidRPr="007032E6">
        <w:rPr>
          <w:b/>
          <w:bCs/>
          <w:lang w:val="sr-Cyrl-CS"/>
        </w:rPr>
        <w:t>Члан 2.</w:t>
      </w:r>
    </w:p>
    <w:p w:rsidR="00F86BF0" w:rsidRDefault="00F86BF0" w:rsidP="00F86BF0">
      <w:pPr>
        <w:jc w:val="both"/>
        <w:rPr>
          <w:lang w:val="sr-Cyrl-CS"/>
        </w:rPr>
      </w:pPr>
      <w:r w:rsidRPr="00C94C91">
        <w:rPr>
          <w:lang w:val="sr-Cyrl-CS"/>
        </w:rPr>
        <w:t>Извршилац посла се обавезује да за потребе наручиоца посла изврши послове у циљу реализације послова телефонског саветовања који наручиоцу посла финансира Министарство з</w:t>
      </w:r>
      <w:r w:rsidRPr="00C94C91">
        <w:t xml:space="preserve">a </w:t>
      </w:r>
      <w:r w:rsidRPr="00C94C91">
        <w:rPr>
          <w:lang w:val="sr-Cyrl-CS"/>
        </w:rPr>
        <w:t>рад</w:t>
      </w:r>
      <w:r w:rsidRPr="00C94C91">
        <w:t>,</w:t>
      </w:r>
      <w:r w:rsidR="00B63C40">
        <w:rPr>
          <w:lang w:val="sr-Cyrl-CS"/>
        </w:rPr>
        <w:t xml:space="preserve"> </w:t>
      </w:r>
      <w:r w:rsidRPr="00C94C91">
        <w:rPr>
          <w:lang w:val="sr-Cyrl-CS"/>
        </w:rPr>
        <w:t>запошљавањ</w:t>
      </w:r>
      <w:r w:rsidRPr="00C94C91">
        <w:t xml:space="preserve">e, </w:t>
      </w:r>
      <w:r>
        <w:rPr>
          <w:lang w:val="sr-Cyrl-CS"/>
        </w:rPr>
        <w:t>борачка и социјална питања</w:t>
      </w:r>
      <w:r w:rsidRPr="00C94C91">
        <w:rPr>
          <w:lang w:val="sr-Cyrl-CS"/>
        </w:rPr>
        <w:t>- а који се</w:t>
      </w:r>
      <w:r w:rsidR="00B63C40">
        <w:rPr>
          <w:lang w:val="sr-Cyrl-CS"/>
        </w:rPr>
        <w:t xml:space="preserve"> </w:t>
      </w:r>
      <w:r w:rsidRPr="00C94C91">
        <w:rPr>
          <w:lang w:val="sr-Cyrl-CS"/>
        </w:rPr>
        <w:t>састоје</w:t>
      </w:r>
      <w:r w:rsidR="00B63C40">
        <w:rPr>
          <w:lang w:val="sr-Cyrl-CS"/>
        </w:rPr>
        <w:t xml:space="preserve"> </w:t>
      </w:r>
      <w:r w:rsidRPr="00C94C91">
        <w:rPr>
          <w:lang w:val="sr-Cyrl-CS"/>
        </w:rPr>
        <w:t>од</w:t>
      </w:r>
      <w:r w:rsidR="00B63C40">
        <w:rPr>
          <w:lang w:val="sr-Cyrl-CS"/>
        </w:rPr>
        <w:t xml:space="preserve"> </w:t>
      </w:r>
      <w:r w:rsidRPr="00C94C91">
        <w:rPr>
          <w:lang w:val="sr-Cyrl-CS"/>
        </w:rPr>
        <w:t>следећег: пр</w:t>
      </w:r>
      <w:r w:rsidR="00D97D92">
        <w:rPr>
          <w:lang w:val="sr-Cyrl-CS"/>
        </w:rPr>
        <w:t xml:space="preserve">ихватање и одговарање на позиве </w:t>
      </w:r>
      <w:r w:rsidRPr="00C94C91">
        <w:rPr>
          <w:lang w:val="sr-Cyrl-CS"/>
        </w:rPr>
        <w:t>НАДЕЛ у дневној, или</w:t>
      </w:r>
      <w:r w:rsidR="00B63C40">
        <w:rPr>
          <w:lang w:val="sr-Cyrl-CS"/>
        </w:rPr>
        <w:t xml:space="preserve"> </w:t>
      </w:r>
      <w:r w:rsidRPr="00C94C91">
        <w:rPr>
          <w:lang w:val="sr-Cyrl-CS"/>
        </w:rPr>
        <w:t>ноћној смени, познавање и коришћење софтвера НАДЕЛ, телефонско саветовање,</w:t>
      </w:r>
      <w:r w:rsidR="00B63C40">
        <w:rPr>
          <w:lang w:val="sr-Cyrl-CS"/>
        </w:rPr>
        <w:t xml:space="preserve"> </w:t>
      </w:r>
      <w:r w:rsidRPr="00C94C91">
        <w:rPr>
          <w:lang w:val="sr-Cyrl-CS"/>
        </w:rPr>
        <w:t>вођење протокола о саветодавном разговору,</w:t>
      </w:r>
      <w:r>
        <w:rPr>
          <w:lang w:val="sr-Cyrl-CS"/>
        </w:rPr>
        <w:t xml:space="preserve"> </w:t>
      </w:r>
      <w:r w:rsidRPr="00C94C91">
        <w:rPr>
          <w:lang w:val="sr-Cyrl-CS"/>
        </w:rPr>
        <w:t>брифинг и дебрифинг, примопредаја смене, обавезно присуство групној супервизији, континуирана едукација, промоција дечије линије на терену, вештине тимског рада, размена информација од значаја за функционисање програма, поштовање радних процедура, радног времена,</w:t>
      </w:r>
      <w:r w:rsidR="00B63C40">
        <w:rPr>
          <w:lang w:val="sr-Cyrl-CS"/>
        </w:rPr>
        <w:t xml:space="preserve"> </w:t>
      </w:r>
      <w:r w:rsidRPr="00C94C91">
        <w:rPr>
          <w:lang w:val="sr-Cyrl-CS"/>
        </w:rPr>
        <w:t>принципа рада дечије линије итд.</w:t>
      </w:r>
    </w:p>
    <w:p w:rsidR="00F86BF0" w:rsidRPr="00C94C91" w:rsidRDefault="00F86BF0" w:rsidP="00F86BF0">
      <w:pPr>
        <w:jc w:val="both"/>
        <w:rPr>
          <w:lang w:val="sr-Cyrl-CS"/>
        </w:rPr>
      </w:pPr>
    </w:p>
    <w:p w:rsidR="00F86BF0" w:rsidRPr="007032E6" w:rsidRDefault="00F86BF0" w:rsidP="00F86BF0">
      <w:pPr>
        <w:ind w:left="3600" w:firstLine="720"/>
        <w:jc w:val="both"/>
        <w:rPr>
          <w:b/>
          <w:bCs/>
        </w:rPr>
      </w:pPr>
      <w:r w:rsidRPr="007032E6">
        <w:rPr>
          <w:b/>
          <w:bCs/>
          <w:lang w:val="sr-Cyrl-CS"/>
        </w:rPr>
        <w:t>Члан 3.</w:t>
      </w:r>
    </w:p>
    <w:p w:rsidR="00F86BF0" w:rsidRDefault="00F86BF0" w:rsidP="00F86BF0">
      <w:pPr>
        <w:jc w:val="both"/>
        <w:rPr>
          <w:lang w:val="sr-Cyrl-CS"/>
        </w:rPr>
      </w:pPr>
      <w:r w:rsidRPr="007032E6">
        <w:rPr>
          <w:lang w:val="sr-Cyrl-CS"/>
        </w:rPr>
        <w:t>Извршилац посла је сагласан да предметни посао обави у Београду,</w:t>
      </w:r>
      <w:r>
        <w:rPr>
          <w:lang w:val="sr-Cyrl-CS"/>
        </w:rPr>
        <w:t>односно у Н</w:t>
      </w:r>
      <w:r>
        <w:t>АДЕЛ- у,</w:t>
      </w:r>
      <w:r w:rsidRPr="007032E6">
        <w:rPr>
          <w:lang w:val="sr-Cyrl-CS"/>
        </w:rPr>
        <w:t xml:space="preserve"> која се налази у оквиру </w:t>
      </w:r>
      <w:r>
        <w:rPr>
          <w:lang w:val="sr-Cyrl-CS"/>
        </w:rPr>
        <w:t xml:space="preserve">РЈ Телефонске линије- СОС дечији телефон, СОС телефон за жене са искуством насиља и родитељски телефон, </w:t>
      </w:r>
      <w:r w:rsidR="00B63C40">
        <w:rPr>
          <w:lang w:val="sr-Cyrl-CS"/>
        </w:rPr>
        <w:t>ТЦ ,,Футура“</w:t>
      </w:r>
      <w:r>
        <w:rPr>
          <w:lang w:val="sr-Cyrl-CS"/>
        </w:rPr>
        <w:t xml:space="preserve">, </w:t>
      </w:r>
      <w:r w:rsidR="00B63C40">
        <w:rPr>
          <w:lang w:val="sr-Cyrl-CS"/>
        </w:rPr>
        <w:t xml:space="preserve">Београд, </w:t>
      </w:r>
      <w:r>
        <w:rPr>
          <w:lang w:val="sr-Cyrl-CS"/>
        </w:rPr>
        <w:t xml:space="preserve">у ул. </w:t>
      </w:r>
      <w:r w:rsidR="00B63C40">
        <w:rPr>
          <w:lang w:val="sr-Cyrl-CS"/>
        </w:rPr>
        <w:t xml:space="preserve">Немањина </w:t>
      </w:r>
      <w:r>
        <w:rPr>
          <w:lang w:val="sr-Cyrl-CS"/>
        </w:rPr>
        <w:t xml:space="preserve">бр. </w:t>
      </w:r>
      <w:r w:rsidR="00B63C40">
        <w:rPr>
          <w:lang w:val="sr-Cyrl-CS"/>
        </w:rPr>
        <w:t>40, пети спрат, ПП 12</w:t>
      </w:r>
      <w:r w:rsidRPr="007032E6">
        <w:rPr>
          <w:lang w:val="sr-Latn-CS"/>
        </w:rPr>
        <w:t>.</w:t>
      </w:r>
    </w:p>
    <w:p w:rsidR="00D53E0B" w:rsidRDefault="00D53E0B" w:rsidP="00F86BF0">
      <w:pPr>
        <w:jc w:val="both"/>
        <w:rPr>
          <w:lang w:val="sr-Cyrl-CS"/>
        </w:rPr>
      </w:pPr>
    </w:p>
    <w:p w:rsidR="00007F6F" w:rsidRPr="00D53E0B" w:rsidRDefault="00007F6F" w:rsidP="00F86BF0">
      <w:pPr>
        <w:jc w:val="both"/>
        <w:rPr>
          <w:lang w:val="sr-Cyrl-CS"/>
        </w:rPr>
      </w:pPr>
    </w:p>
    <w:p w:rsidR="00F86BF0" w:rsidRPr="00F86BF0" w:rsidRDefault="00F86BF0" w:rsidP="00F86BF0">
      <w:pPr>
        <w:jc w:val="both"/>
        <w:rPr>
          <w:b/>
          <w:bCs/>
          <w:lang w:val="sr-Cyrl-CS"/>
        </w:rPr>
      </w:pPr>
    </w:p>
    <w:p w:rsidR="00F86BF0" w:rsidRPr="007032E6" w:rsidRDefault="00F86BF0" w:rsidP="00F86BF0">
      <w:pPr>
        <w:jc w:val="center"/>
        <w:rPr>
          <w:b/>
          <w:bCs/>
        </w:rPr>
      </w:pPr>
      <w:r w:rsidRPr="007032E6">
        <w:rPr>
          <w:b/>
          <w:bCs/>
          <w:lang w:val="sr-Cyrl-CS"/>
        </w:rPr>
        <w:lastRenderedPageBreak/>
        <w:t>Члан 4.</w:t>
      </w:r>
    </w:p>
    <w:p w:rsidR="00F86BF0" w:rsidRDefault="00F86BF0" w:rsidP="00F86BF0">
      <w:pPr>
        <w:jc w:val="both"/>
        <w:rPr>
          <w:lang w:val="sr-Cyrl-CS"/>
        </w:rPr>
      </w:pPr>
      <w:r w:rsidRPr="007032E6">
        <w:rPr>
          <w:lang w:val="sr-Cyrl-CS"/>
        </w:rPr>
        <w:t>Извршилац посла се обаве</w:t>
      </w:r>
      <w:r>
        <w:rPr>
          <w:lang w:val="sr-Cyrl-CS"/>
        </w:rPr>
        <w:t>зује да посао из члана 2. овог У</w:t>
      </w:r>
      <w:r w:rsidRPr="007032E6">
        <w:rPr>
          <w:lang w:val="sr-Cyrl-CS"/>
        </w:rPr>
        <w:t>говора обави у свему исправно и квалитетно</w:t>
      </w:r>
      <w:r>
        <w:rPr>
          <w:lang w:val="sr-Cyrl-CS"/>
        </w:rPr>
        <w:t xml:space="preserve"> према опису посла из члана 2. У</w:t>
      </w:r>
      <w:r w:rsidRPr="007032E6">
        <w:rPr>
          <w:lang w:val="sr-Cyrl-CS"/>
        </w:rPr>
        <w:t xml:space="preserve">говора, као и у складу са односним правилима струке и захтевима програма НАДЕЛ </w:t>
      </w:r>
      <w:r>
        <w:rPr>
          <w:lang w:val="sr-Cyrl-CS"/>
        </w:rPr>
        <w:t>наведеног у  члану 2. У</w:t>
      </w:r>
      <w:r w:rsidRPr="007032E6">
        <w:rPr>
          <w:lang w:val="sr-Cyrl-CS"/>
        </w:rPr>
        <w:t xml:space="preserve">говора. </w:t>
      </w:r>
    </w:p>
    <w:p w:rsidR="00F86BF0" w:rsidRDefault="00F86BF0" w:rsidP="00F86BF0">
      <w:pPr>
        <w:jc w:val="both"/>
        <w:rPr>
          <w:lang w:val="sr-Cyrl-CS"/>
        </w:rPr>
      </w:pPr>
      <w:r>
        <w:t>Поред наведеног, извршилац посла прихвата и обавезује се на поштовање Општих клаузула Центра за заштиту одојчади, деце и омладине Београд, у погледу организације рада, радних процедура, радне дисциплине и професионалног и етичког кодекса.</w:t>
      </w:r>
    </w:p>
    <w:p w:rsidR="00D53E0B" w:rsidRPr="00D53E0B" w:rsidRDefault="00D53E0B" w:rsidP="00F86BF0">
      <w:pPr>
        <w:jc w:val="both"/>
        <w:rPr>
          <w:lang w:val="sr-Cyrl-CS"/>
        </w:rPr>
      </w:pPr>
    </w:p>
    <w:p w:rsidR="00F86BF0" w:rsidRDefault="00F86BF0" w:rsidP="00F86BF0">
      <w:pPr>
        <w:jc w:val="center"/>
        <w:rPr>
          <w:b/>
        </w:rPr>
      </w:pPr>
      <w:r w:rsidRPr="00EB2101">
        <w:rPr>
          <w:b/>
        </w:rPr>
        <w:t>Члан 5.</w:t>
      </w:r>
    </w:p>
    <w:p w:rsidR="00F86BF0" w:rsidRDefault="00F86BF0" w:rsidP="00F86BF0">
      <w:pPr>
        <w:jc w:val="both"/>
        <w:rPr>
          <w:lang w:val="sr-Cyrl-CS"/>
        </w:rPr>
      </w:pPr>
      <w:r w:rsidRPr="00EB2101">
        <w:t xml:space="preserve">Извршилац посла се обавезује </w:t>
      </w:r>
      <w:r>
        <w:t>у складу са чланом 2. Уговора,</w:t>
      </w:r>
      <w:r w:rsidR="00D53E0B">
        <w:rPr>
          <w:lang w:val="sr-Cyrl-CS"/>
        </w:rPr>
        <w:t xml:space="preserve"> </w:t>
      </w:r>
      <w:r w:rsidRPr="00EB2101">
        <w:t xml:space="preserve">на редовно присуство </w:t>
      </w:r>
      <w:r>
        <w:t>састанцима групне супервизије који се организују два пута</w:t>
      </w:r>
      <w:r w:rsidR="00A56230">
        <w:rPr>
          <w:lang w:val="sr-Cyrl-RS"/>
        </w:rPr>
        <w:t xml:space="preserve"> </w:t>
      </w:r>
      <w:r>
        <w:t>на месечном нивоу</w:t>
      </w:r>
      <w:r w:rsidR="00D53E0B">
        <w:rPr>
          <w:lang w:val="sr-Cyrl-CS"/>
        </w:rPr>
        <w:t xml:space="preserve"> </w:t>
      </w:r>
      <w:r>
        <w:t>(</w:t>
      </w:r>
      <w:r w:rsidRPr="00947AF3">
        <w:t>групне супервизије нема током</w:t>
      </w:r>
      <w:r>
        <w:t xml:space="preserve"> јула и августа месеца, </w:t>
      </w:r>
      <w:r w:rsidRPr="00947AF3">
        <w:t>осталих десет месеци у календарској години предвиђена је обавезна групна супервизија)</w:t>
      </w:r>
      <w:r w:rsidRPr="00EB2101">
        <w:t>.</w:t>
      </w:r>
    </w:p>
    <w:p w:rsidR="00D53E0B" w:rsidRPr="00D53E0B" w:rsidRDefault="00D53E0B" w:rsidP="00F86BF0">
      <w:pPr>
        <w:jc w:val="both"/>
        <w:rPr>
          <w:lang w:val="sr-Cyrl-CS"/>
        </w:rPr>
      </w:pPr>
    </w:p>
    <w:p w:rsidR="00F86BF0" w:rsidRPr="00601F37" w:rsidRDefault="00F86BF0" w:rsidP="00F86BF0">
      <w:pPr>
        <w:jc w:val="center"/>
        <w:rPr>
          <w:b/>
          <w:bCs/>
        </w:rPr>
      </w:pPr>
      <w:r>
        <w:rPr>
          <w:b/>
          <w:bCs/>
          <w:lang w:val="sr-Cyrl-CS"/>
        </w:rPr>
        <w:t>Члан 6</w:t>
      </w:r>
      <w:r w:rsidRPr="007032E6">
        <w:rPr>
          <w:b/>
          <w:bCs/>
          <w:lang w:val="sr-Cyrl-CS"/>
        </w:rPr>
        <w:t>.</w:t>
      </w:r>
    </w:p>
    <w:p w:rsidR="00F86BF0" w:rsidRDefault="00F86BF0" w:rsidP="00F86BF0">
      <w:pPr>
        <w:jc w:val="both"/>
        <w:rPr>
          <w:lang w:val="ru-RU"/>
        </w:rPr>
      </w:pPr>
      <w:r w:rsidRPr="007032E6">
        <w:rPr>
          <w:lang w:val="ru-RU"/>
        </w:rPr>
        <w:t xml:space="preserve">Извршилац посла ће по овом уговору предметни посао обављати у периоду од  године </w:t>
      </w:r>
      <w:r>
        <w:rPr>
          <w:lang w:val="ru-RU"/>
        </w:rPr>
        <w:t>дана почев од дана потписивања У</w:t>
      </w:r>
      <w:r w:rsidRPr="007032E6">
        <w:rPr>
          <w:lang w:val="ru-RU"/>
        </w:rPr>
        <w:t>говора, с тим што се између уговорних</w:t>
      </w:r>
      <w:r w:rsidR="00E20412">
        <w:rPr>
          <w:lang w:val="ru-RU"/>
        </w:rPr>
        <w:t xml:space="preserve"> странака може закључити Анекс У</w:t>
      </w:r>
      <w:r w:rsidRPr="007032E6">
        <w:rPr>
          <w:lang w:val="ru-RU"/>
        </w:rPr>
        <w:t>говора са роком важности до спровође</w:t>
      </w:r>
      <w:r>
        <w:rPr>
          <w:lang w:val="ru-RU"/>
        </w:rPr>
        <w:t>њ</w:t>
      </w:r>
      <w:r w:rsidR="00D53E0B">
        <w:rPr>
          <w:lang w:val="ru-RU"/>
        </w:rPr>
        <w:t xml:space="preserve">а поступка </w:t>
      </w:r>
      <w:r w:rsidR="00E20412">
        <w:rPr>
          <w:lang w:val="ru-RU"/>
        </w:rPr>
        <w:t>и закључ</w:t>
      </w:r>
      <w:r w:rsidR="00147A11">
        <w:rPr>
          <w:lang w:val="ru-RU"/>
        </w:rPr>
        <w:t>ења новог Уговора о делу за 2024</w:t>
      </w:r>
      <w:r w:rsidRPr="007032E6">
        <w:rPr>
          <w:lang w:val="ru-RU"/>
        </w:rPr>
        <w:t>. годину ко</w:t>
      </w:r>
      <w:r>
        <w:rPr>
          <w:lang w:val="ru-RU"/>
        </w:rPr>
        <w:t>ја има за предмет предмет овог Уговора.</w:t>
      </w:r>
    </w:p>
    <w:p w:rsidR="00D53E0B" w:rsidRPr="00613B83" w:rsidRDefault="00D53E0B" w:rsidP="00F86BF0">
      <w:pPr>
        <w:jc w:val="both"/>
        <w:rPr>
          <w:lang w:val="ru-RU"/>
        </w:rPr>
      </w:pPr>
    </w:p>
    <w:p w:rsidR="00F86BF0" w:rsidRPr="007032E6" w:rsidRDefault="00F86BF0" w:rsidP="00F86BF0">
      <w:pPr>
        <w:jc w:val="center"/>
        <w:rPr>
          <w:b/>
          <w:bCs/>
        </w:rPr>
      </w:pPr>
      <w:r>
        <w:rPr>
          <w:b/>
          <w:bCs/>
          <w:lang w:val="sr-Cyrl-CS"/>
        </w:rPr>
        <w:t xml:space="preserve">Члан </w:t>
      </w:r>
      <w:r>
        <w:rPr>
          <w:b/>
          <w:bCs/>
        </w:rPr>
        <w:t>7</w:t>
      </w:r>
      <w:r w:rsidRPr="007032E6">
        <w:rPr>
          <w:b/>
          <w:bCs/>
          <w:lang w:val="sr-Cyrl-CS"/>
        </w:rPr>
        <w:t>.</w:t>
      </w:r>
    </w:p>
    <w:p w:rsidR="00F86BF0" w:rsidRDefault="00F86BF0" w:rsidP="00F86BF0">
      <w:pPr>
        <w:jc w:val="both"/>
        <w:rPr>
          <w:lang w:val="ru-RU"/>
        </w:rPr>
      </w:pPr>
      <w:r w:rsidRPr="007032E6">
        <w:rPr>
          <w:lang w:val="ru-RU"/>
        </w:rPr>
        <w:t xml:space="preserve">Наручилац посла се обавезује да извршиоцу посла обрачуна и исплати на име накнаде новчану суму у нето износу од </w:t>
      </w:r>
      <w:r w:rsidR="00007F6F" w:rsidRPr="00007F6F">
        <w:rPr>
          <w:lang w:val="ru-RU"/>
        </w:rPr>
        <w:t xml:space="preserve">350,00 </w:t>
      </w:r>
      <w:r w:rsidRPr="007032E6">
        <w:rPr>
          <w:lang w:val="ru-RU"/>
        </w:rPr>
        <w:t>(словима:</w:t>
      </w:r>
      <w:r w:rsidR="00007F6F">
        <w:rPr>
          <w:lang w:val="ru-RU"/>
        </w:rPr>
        <w:t xml:space="preserve"> </w:t>
      </w:r>
      <w:r w:rsidR="00007F6F">
        <w:rPr>
          <w:u w:val="single"/>
          <w:lang w:val="ru-RU"/>
        </w:rPr>
        <w:t>тристотинепедест</w:t>
      </w:r>
      <w:r w:rsidRPr="007032E6">
        <w:rPr>
          <w:lang w:val="ru-RU"/>
        </w:rPr>
        <w:t xml:space="preserve">) динара по </w:t>
      </w:r>
      <w:r w:rsidRPr="007032E6">
        <w:rPr>
          <w:lang w:val="sr-Cyrl-CS"/>
        </w:rPr>
        <w:t xml:space="preserve">радном </w:t>
      </w:r>
      <w:r w:rsidRPr="007032E6">
        <w:rPr>
          <w:lang w:val="ru-RU"/>
        </w:rPr>
        <w:t>сату, проведеном на извршењу посл</w:t>
      </w:r>
      <w:r>
        <w:rPr>
          <w:lang w:val="ru-RU"/>
        </w:rPr>
        <w:t>а из члана 2. У</w:t>
      </w:r>
      <w:r w:rsidR="00D53E0B">
        <w:rPr>
          <w:lang w:val="ru-RU"/>
        </w:rPr>
        <w:t>говора</w:t>
      </w:r>
      <w:r w:rsidRPr="007032E6">
        <w:rPr>
          <w:lang w:val="ru-RU"/>
        </w:rPr>
        <w:t>– све према стварно проведеном времену на обављању предметног посла и на основу евиденције коју води наручилац посла и која се има</w:t>
      </w:r>
      <w:r>
        <w:rPr>
          <w:lang w:val="ru-RU"/>
        </w:rPr>
        <w:t xml:space="preserve"> сматрати саставним делом овог У</w:t>
      </w:r>
      <w:r w:rsidRPr="007032E6">
        <w:rPr>
          <w:lang w:val="ru-RU"/>
        </w:rPr>
        <w:t xml:space="preserve">говора.  </w:t>
      </w:r>
    </w:p>
    <w:p w:rsidR="00F4561D" w:rsidRDefault="00F4561D" w:rsidP="00F86BF0">
      <w:pPr>
        <w:jc w:val="both"/>
        <w:rPr>
          <w:lang w:val="ru-RU"/>
        </w:rPr>
      </w:pPr>
      <w:r>
        <w:rPr>
          <w:lang w:val="ru-RU"/>
        </w:rPr>
        <w:t>Анексом Уговора може бити предвиђена промена наведене накнаде по радном сату.</w:t>
      </w:r>
    </w:p>
    <w:p w:rsidR="00D53E0B" w:rsidRPr="007032E6" w:rsidRDefault="00D53E0B" w:rsidP="00F86BF0">
      <w:pPr>
        <w:jc w:val="both"/>
        <w:rPr>
          <w:lang w:val="sr-Cyrl-CS"/>
        </w:rPr>
      </w:pPr>
    </w:p>
    <w:p w:rsidR="00F86BF0" w:rsidRPr="007032E6" w:rsidRDefault="00F86BF0" w:rsidP="00F86BF0">
      <w:pPr>
        <w:jc w:val="center"/>
        <w:rPr>
          <w:b/>
          <w:bCs/>
          <w:lang w:val="sr-Cyrl-CS"/>
        </w:rPr>
      </w:pPr>
      <w:r>
        <w:rPr>
          <w:b/>
          <w:bCs/>
          <w:lang w:val="sr-Cyrl-CS"/>
        </w:rPr>
        <w:t xml:space="preserve">Члан </w:t>
      </w:r>
      <w:r>
        <w:rPr>
          <w:b/>
          <w:bCs/>
        </w:rPr>
        <w:t>8</w:t>
      </w:r>
      <w:r w:rsidRPr="007032E6">
        <w:rPr>
          <w:b/>
          <w:bCs/>
          <w:lang w:val="sr-Cyrl-CS"/>
        </w:rPr>
        <w:t>.</w:t>
      </w:r>
    </w:p>
    <w:p w:rsidR="00F86BF0" w:rsidRPr="007032E6" w:rsidRDefault="00F86BF0" w:rsidP="00F86BF0">
      <w:pPr>
        <w:jc w:val="both"/>
        <w:rPr>
          <w:lang w:val="sr-Cyrl-CS"/>
        </w:rPr>
      </w:pPr>
      <w:r w:rsidRPr="007032E6">
        <w:rPr>
          <w:lang w:val="sr-Cyrl-CS"/>
        </w:rPr>
        <w:t>У складу са основом за утвр</w:t>
      </w:r>
      <w:r>
        <w:rPr>
          <w:lang w:val="sr-Cyrl-CS"/>
        </w:rPr>
        <w:t xml:space="preserve">ђивање износа накнаде из члана </w:t>
      </w:r>
      <w:r>
        <w:t>7</w:t>
      </w:r>
      <w:r>
        <w:rPr>
          <w:lang w:val="sr-Cyrl-CS"/>
        </w:rPr>
        <w:t>. овог У</w:t>
      </w:r>
      <w:r w:rsidRPr="007032E6">
        <w:rPr>
          <w:lang w:val="sr-Cyrl-CS"/>
        </w:rPr>
        <w:t>говора, као и у складу са временом потребним за изв</w:t>
      </w:r>
      <w:r w:rsidR="00A56230">
        <w:rPr>
          <w:lang w:val="sr-Cyrl-CS"/>
        </w:rPr>
        <w:t>ршење посла, у трајању од минимум</w:t>
      </w:r>
      <w:r w:rsidRPr="007032E6">
        <w:rPr>
          <w:lang w:val="sr-Cyrl-CS"/>
        </w:rPr>
        <w:t xml:space="preserve"> 5 </w:t>
      </w:r>
      <w:r w:rsidRPr="007032E6">
        <w:rPr>
          <w:lang w:val="sr-Latn-CS"/>
        </w:rPr>
        <w:t>сати</w:t>
      </w:r>
      <w:r w:rsidRPr="007032E6">
        <w:rPr>
          <w:lang w:val="sr-Cyrl-CS"/>
        </w:rPr>
        <w:t xml:space="preserve"> до максимум 100 сати месечно, наручилац ће извршиоцу на име накнаде за испуњ</w:t>
      </w:r>
      <w:r>
        <w:rPr>
          <w:lang w:val="sr-Cyrl-CS"/>
        </w:rPr>
        <w:t>ење предмета У</w:t>
      </w:r>
      <w:r w:rsidR="00A56230">
        <w:rPr>
          <w:lang w:val="sr-Cyrl-CS"/>
        </w:rPr>
        <w:t>говора исплатити суму од _______________</w:t>
      </w:r>
      <w:r w:rsidRPr="007032E6">
        <w:rPr>
          <w:lang w:val="sr-Cyrl-CS"/>
        </w:rPr>
        <w:t xml:space="preserve">динара у нето износу, док је бруто износ у висини од </w:t>
      </w:r>
      <w:r w:rsidR="00A56230">
        <w:rPr>
          <w:color w:val="000000" w:themeColor="text1"/>
          <w:lang w:val="sr-Cyrl-RS"/>
        </w:rPr>
        <w:t>________________</w:t>
      </w:r>
      <w:r w:rsidRPr="007032E6">
        <w:rPr>
          <w:lang w:val="sr-Cyrl-CS"/>
        </w:rPr>
        <w:t>динара, с' тим што разлику између два износа чине припадајући</w:t>
      </w:r>
      <w:r>
        <w:rPr>
          <w:lang w:val="sr-Cyrl-CS"/>
        </w:rPr>
        <w:t xml:space="preserve"> порези и доприноси по закону. </w:t>
      </w:r>
    </w:p>
    <w:p w:rsidR="00F86BF0" w:rsidRPr="007032E6" w:rsidRDefault="00F86BF0" w:rsidP="00F86BF0">
      <w:pPr>
        <w:jc w:val="both"/>
        <w:rPr>
          <w:lang w:val="sr-Cyrl-CS"/>
        </w:rPr>
      </w:pPr>
      <w:r w:rsidRPr="007032E6">
        <w:rPr>
          <w:lang w:val="sr-Cyrl-CS"/>
        </w:rPr>
        <w:t xml:space="preserve">Исплатом новчане суме </w:t>
      </w:r>
      <w:r>
        <w:rPr>
          <w:lang w:val="sr-Cyrl-CS"/>
        </w:rPr>
        <w:t>из претходног става овог члана У</w:t>
      </w:r>
      <w:r w:rsidRPr="007032E6">
        <w:rPr>
          <w:lang w:val="sr-Cyrl-CS"/>
        </w:rPr>
        <w:t>говора, наручилац посла у потпуности извршава своје обавезе</w:t>
      </w:r>
      <w:r>
        <w:rPr>
          <w:lang w:val="sr-Cyrl-CS"/>
        </w:rPr>
        <w:t xml:space="preserve"> према извршиоцу посла по овом У</w:t>
      </w:r>
      <w:r w:rsidRPr="007032E6">
        <w:rPr>
          <w:lang w:val="sr-Cyrl-CS"/>
        </w:rPr>
        <w:t xml:space="preserve">говору. </w:t>
      </w:r>
    </w:p>
    <w:p w:rsidR="00F86BF0" w:rsidRPr="007032E6" w:rsidRDefault="00F86BF0" w:rsidP="00F86BF0">
      <w:pPr>
        <w:rPr>
          <w:b/>
          <w:bCs/>
          <w:lang w:val="sr-Cyrl-CS"/>
        </w:rPr>
      </w:pPr>
    </w:p>
    <w:p w:rsidR="00F86BF0" w:rsidRPr="007032E6" w:rsidRDefault="00F86BF0" w:rsidP="00F86BF0">
      <w:pPr>
        <w:jc w:val="center"/>
        <w:rPr>
          <w:b/>
          <w:bCs/>
          <w:lang w:val="sr-Cyrl-CS"/>
        </w:rPr>
      </w:pPr>
      <w:r>
        <w:rPr>
          <w:b/>
          <w:bCs/>
          <w:lang w:val="sr-Cyrl-CS"/>
        </w:rPr>
        <w:t xml:space="preserve">Члан </w:t>
      </w:r>
      <w:r>
        <w:rPr>
          <w:b/>
          <w:bCs/>
        </w:rPr>
        <w:t>9</w:t>
      </w:r>
      <w:r w:rsidRPr="007032E6">
        <w:rPr>
          <w:b/>
          <w:bCs/>
          <w:lang w:val="sr-Cyrl-CS"/>
        </w:rPr>
        <w:t>.</w:t>
      </w:r>
    </w:p>
    <w:p w:rsidR="00F86BF0" w:rsidRPr="007032E6" w:rsidRDefault="00F86BF0" w:rsidP="00F86BF0">
      <w:pPr>
        <w:jc w:val="both"/>
        <w:rPr>
          <w:lang w:val="sr-Cyrl-CS"/>
        </w:rPr>
      </w:pPr>
      <w:r>
        <w:rPr>
          <w:lang w:val="sr-Cyrl-CS"/>
        </w:rPr>
        <w:t xml:space="preserve">Накнаду из члана </w:t>
      </w:r>
      <w:r>
        <w:t>8</w:t>
      </w:r>
      <w:r>
        <w:rPr>
          <w:lang w:val="sr-Cyrl-CS"/>
        </w:rPr>
        <w:t>. овог У</w:t>
      </w:r>
      <w:r w:rsidRPr="007032E6">
        <w:rPr>
          <w:lang w:val="sr-Cyrl-CS"/>
        </w:rPr>
        <w:t>говора, наручилац посла ће исплатити извршиоцу посла са рачуна Центра за заштиту одојчади, деце и омладине, а што су средства  од Министарства зa рад,</w:t>
      </w:r>
      <w:r w:rsidR="00D53E0B">
        <w:rPr>
          <w:lang w:val="sr-Cyrl-CS"/>
        </w:rPr>
        <w:t xml:space="preserve"> </w:t>
      </w:r>
      <w:r w:rsidRPr="007032E6">
        <w:rPr>
          <w:lang w:val="sr-Cyrl-CS"/>
        </w:rPr>
        <w:t>запошљавањe, борачка и социјална питања.</w:t>
      </w:r>
    </w:p>
    <w:p w:rsidR="00F86BF0" w:rsidRDefault="00F86BF0" w:rsidP="00F86BF0">
      <w:pPr>
        <w:jc w:val="both"/>
        <w:rPr>
          <w:lang w:val="sr-Cyrl-CS"/>
        </w:rPr>
      </w:pPr>
      <w:r w:rsidRPr="007032E6">
        <w:rPr>
          <w:lang w:val="sr-Cyrl-CS"/>
        </w:rPr>
        <w:t xml:space="preserve">Број рачуна наручиоца посла, из претходног става овог члана, јесте </w:t>
      </w:r>
      <w:r w:rsidRPr="009D1C8A">
        <w:rPr>
          <w:lang w:val="sr-Cyrl-CS"/>
        </w:rPr>
        <w:t xml:space="preserve">840- 1620-21, </w:t>
      </w:r>
      <w:r>
        <w:rPr>
          <w:lang w:val="sr-Cyrl-CS"/>
        </w:rPr>
        <w:t>а предметна средства из члана 8</w:t>
      </w:r>
      <w:r w:rsidRPr="007032E6">
        <w:rPr>
          <w:lang w:val="sr-Cyrl-CS"/>
        </w:rPr>
        <w:t xml:space="preserve">. уговора исплатиће се са тог рачуна на текући рачун извршиоца, број </w:t>
      </w:r>
      <w:r w:rsidRPr="007032E6">
        <w:rPr>
          <w:u w:val="single"/>
        </w:rPr>
        <w:tab/>
      </w:r>
      <w:r w:rsidRPr="007032E6">
        <w:rPr>
          <w:u w:val="single"/>
        </w:rPr>
        <w:tab/>
      </w:r>
      <w:r w:rsidRPr="007032E6">
        <w:rPr>
          <w:u w:val="single"/>
        </w:rPr>
        <w:tab/>
      </w:r>
      <w:r w:rsidRPr="007032E6">
        <w:rPr>
          <w:u w:val="single"/>
        </w:rPr>
        <w:tab/>
      </w:r>
      <w:r w:rsidRPr="007032E6">
        <w:rPr>
          <w:u w:val="single"/>
        </w:rPr>
        <w:tab/>
      </w:r>
      <w:r w:rsidR="00613A09">
        <w:rPr>
          <w:lang w:val="sr-Cyrl-CS"/>
        </w:rPr>
        <w:t xml:space="preserve">отворен </w:t>
      </w:r>
      <w:r w:rsidRPr="007032E6">
        <w:rPr>
          <w:lang w:val="sr-Cyrl-CS"/>
        </w:rPr>
        <w:t xml:space="preserve">код  </w:t>
      </w:r>
      <w:r w:rsidR="00A56230">
        <w:rPr>
          <w:u w:val="single"/>
          <w:lang w:val="sr-Cyrl-RS"/>
        </w:rPr>
        <w:t>_____________________</w:t>
      </w:r>
      <w:r w:rsidRPr="007032E6">
        <w:t xml:space="preserve"> банке </w:t>
      </w:r>
      <w:r w:rsidRPr="007032E6">
        <w:rPr>
          <w:lang w:val="sr-Cyrl-CS"/>
        </w:rPr>
        <w:t>у текућем месецу за претходни месец, истовремено уз редовне исплате запосленима.</w:t>
      </w:r>
    </w:p>
    <w:p w:rsidR="00D53E0B" w:rsidRDefault="00D53E0B" w:rsidP="00F86BF0">
      <w:pPr>
        <w:jc w:val="both"/>
        <w:rPr>
          <w:lang w:val="sr-Cyrl-CS"/>
        </w:rPr>
      </w:pPr>
    </w:p>
    <w:p w:rsidR="00D53E0B" w:rsidRDefault="00D53E0B" w:rsidP="00F86BF0">
      <w:pPr>
        <w:jc w:val="both"/>
        <w:rPr>
          <w:lang w:val="sr-Cyrl-CS"/>
        </w:rPr>
      </w:pPr>
    </w:p>
    <w:p w:rsidR="00D53E0B" w:rsidRDefault="00D53E0B" w:rsidP="00F86BF0">
      <w:pPr>
        <w:jc w:val="both"/>
        <w:rPr>
          <w:lang w:val="sr-Cyrl-CS"/>
        </w:rPr>
      </w:pPr>
    </w:p>
    <w:p w:rsidR="00D53E0B" w:rsidRDefault="00D53E0B" w:rsidP="00F86BF0">
      <w:pPr>
        <w:jc w:val="both"/>
        <w:rPr>
          <w:lang w:val="sr-Cyrl-CS"/>
        </w:rPr>
      </w:pPr>
    </w:p>
    <w:p w:rsidR="00D53E0B" w:rsidRPr="007032E6" w:rsidRDefault="00D53E0B" w:rsidP="00F86BF0">
      <w:pPr>
        <w:jc w:val="both"/>
      </w:pPr>
    </w:p>
    <w:p w:rsidR="00F86BF0" w:rsidRPr="007032E6" w:rsidRDefault="00F86BF0" w:rsidP="00F86BF0">
      <w:pPr>
        <w:jc w:val="both"/>
      </w:pPr>
    </w:p>
    <w:p w:rsidR="00F86BF0" w:rsidRPr="007032E6" w:rsidRDefault="00F86BF0" w:rsidP="00F86BF0">
      <w:pPr>
        <w:jc w:val="center"/>
        <w:rPr>
          <w:b/>
        </w:rPr>
      </w:pPr>
      <w:r>
        <w:rPr>
          <w:b/>
        </w:rPr>
        <w:t>Члан 10</w:t>
      </w:r>
      <w:r w:rsidRPr="007032E6">
        <w:rPr>
          <w:b/>
        </w:rPr>
        <w:t>.</w:t>
      </w:r>
    </w:p>
    <w:p w:rsidR="00F86BF0" w:rsidRPr="007032E6" w:rsidRDefault="00F86BF0" w:rsidP="00F86BF0">
      <w:pPr>
        <w:jc w:val="both"/>
      </w:pPr>
      <w:r w:rsidRPr="007032E6">
        <w:t>Сва документација која, у циљу остваривања предмета овог Уговора, буде размењена између уговорних страна, као и све информације и подаци добијени у току остваривања предмета Уговора, третираће се као поверљиви (у даљем тексту</w:t>
      </w:r>
      <w:r>
        <w:t>:</w:t>
      </w:r>
      <w:r w:rsidRPr="007032E6">
        <w:t xml:space="preserve"> поверљиве информације).</w:t>
      </w:r>
    </w:p>
    <w:p w:rsidR="00F86BF0" w:rsidRPr="007032E6" w:rsidRDefault="00F86BF0" w:rsidP="00F86BF0">
      <w:pPr>
        <w:jc w:val="both"/>
      </w:pPr>
      <w:r w:rsidRPr="007032E6">
        <w:t xml:space="preserve">Извршилац посла се обавезује да ће поверљиве информације користити искључиво у сврху ове сарадње и да ће такве информације чувати као поверљиве, и да их неће откривати без </w:t>
      </w:r>
      <w:r>
        <w:t>претходне изричите сагласности н</w:t>
      </w:r>
      <w:r w:rsidRPr="007032E6">
        <w:t>аручиоца посла.</w:t>
      </w:r>
    </w:p>
    <w:p w:rsidR="00F86BF0" w:rsidRPr="007032E6" w:rsidRDefault="00F86BF0" w:rsidP="00F86BF0">
      <w:pPr>
        <w:jc w:val="both"/>
      </w:pPr>
      <w:r w:rsidRPr="007032E6">
        <w:t>Уговорне стране ће бити одговорне за сваку штету, која настане за другу уговорну страну, а која је у последичној вези са повредом обавезе чувања тајности података.</w:t>
      </w:r>
    </w:p>
    <w:p w:rsidR="00F86BF0" w:rsidRPr="007032E6" w:rsidRDefault="00F86BF0" w:rsidP="00F86BF0">
      <w:pPr>
        <w:rPr>
          <w:b/>
          <w:bCs/>
          <w:lang w:val="sr-Cyrl-CS"/>
        </w:rPr>
      </w:pPr>
    </w:p>
    <w:p w:rsidR="00F86BF0" w:rsidRPr="007032E6" w:rsidRDefault="00F86BF0" w:rsidP="00F86BF0">
      <w:pPr>
        <w:jc w:val="center"/>
        <w:rPr>
          <w:b/>
          <w:bCs/>
          <w:lang w:val="sr-Cyrl-CS"/>
        </w:rPr>
      </w:pPr>
      <w:r>
        <w:rPr>
          <w:b/>
          <w:bCs/>
          <w:lang w:val="sr-Cyrl-CS"/>
        </w:rPr>
        <w:t>Члан 1</w:t>
      </w:r>
      <w:r>
        <w:rPr>
          <w:b/>
          <w:bCs/>
        </w:rPr>
        <w:t>1</w:t>
      </w:r>
      <w:r w:rsidRPr="007032E6">
        <w:rPr>
          <w:b/>
          <w:bCs/>
          <w:lang w:val="sr-Cyrl-CS"/>
        </w:rPr>
        <w:t>.</w:t>
      </w:r>
    </w:p>
    <w:p w:rsidR="00F86BF0" w:rsidRDefault="00F86BF0" w:rsidP="00F86BF0">
      <w:pPr>
        <w:jc w:val="both"/>
        <w:rPr>
          <w:lang w:val="sr-Cyrl-CS"/>
        </w:rPr>
      </w:pPr>
      <w:r w:rsidRPr="007032E6">
        <w:rPr>
          <w:lang w:val="sr-Cyrl-CS"/>
        </w:rPr>
        <w:t>У случа</w:t>
      </w:r>
      <w:r>
        <w:rPr>
          <w:lang w:val="sr-Cyrl-CS"/>
        </w:rPr>
        <w:t>ју спора насталог поводом овог У</w:t>
      </w:r>
      <w:r w:rsidRPr="007032E6">
        <w:rPr>
          <w:lang w:val="sr-Cyrl-CS"/>
        </w:rPr>
        <w:t xml:space="preserve">говора, уговорне стране ће се трудити да спор реше споразумно, а ако то не буде било могуће надлежан је суд опште надлежности  по месној надлежности према седишту наручиоца посла. </w:t>
      </w:r>
    </w:p>
    <w:p w:rsidR="00F86BF0" w:rsidRPr="009D1C8A" w:rsidRDefault="00F86BF0" w:rsidP="00F86BF0">
      <w:pPr>
        <w:jc w:val="both"/>
        <w:rPr>
          <w:lang w:val="sr-Cyrl-CS"/>
        </w:rPr>
      </w:pPr>
    </w:p>
    <w:p w:rsidR="00F86BF0" w:rsidRPr="007032E6" w:rsidRDefault="00F86BF0" w:rsidP="00F86BF0">
      <w:pPr>
        <w:jc w:val="center"/>
        <w:rPr>
          <w:b/>
          <w:bCs/>
          <w:lang w:val="sr-Cyrl-CS"/>
        </w:rPr>
      </w:pPr>
      <w:r>
        <w:rPr>
          <w:b/>
          <w:bCs/>
          <w:lang w:val="sr-Cyrl-CS"/>
        </w:rPr>
        <w:t>Члан 1</w:t>
      </w:r>
      <w:r>
        <w:rPr>
          <w:b/>
          <w:bCs/>
        </w:rPr>
        <w:t>2</w:t>
      </w:r>
      <w:r w:rsidRPr="007032E6">
        <w:rPr>
          <w:b/>
          <w:bCs/>
          <w:lang w:val="sr-Cyrl-CS"/>
        </w:rPr>
        <w:t>.</w:t>
      </w:r>
    </w:p>
    <w:p w:rsidR="00F86BF0" w:rsidRPr="007032E6" w:rsidRDefault="00F86BF0" w:rsidP="00F86BF0">
      <w:pPr>
        <w:jc w:val="both"/>
        <w:rPr>
          <w:lang w:val="sr-Cyrl-CS"/>
        </w:rPr>
      </w:pPr>
      <w:r>
        <w:rPr>
          <w:lang w:val="sr-Cyrl-CS"/>
        </w:rPr>
        <w:t>Овај У</w:t>
      </w:r>
      <w:r w:rsidRPr="007032E6">
        <w:rPr>
          <w:lang w:val="sr-Cyrl-CS"/>
        </w:rPr>
        <w:t xml:space="preserve">говор је сачињен у 3 (три) истоветна примерка, од којих 2 (два) примерка припадају наручиоцу, а 1 (један) примерак извршиоцу посла. </w:t>
      </w:r>
    </w:p>
    <w:p w:rsidR="00F86BF0" w:rsidRPr="007032E6" w:rsidRDefault="00F86BF0" w:rsidP="00F86BF0">
      <w:pPr>
        <w:jc w:val="both"/>
      </w:pPr>
    </w:p>
    <w:p w:rsidR="00F86BF0" w:rsidRPr="007032E6" w:rsidRDefault="00F86BF0" w:rsidP="00F86BF0">
      <w:pPr>
        <w:jc w:val="both"/>
        <w:rPr>
          <w:lang w:val="sr-Cyrl-CS"/>
        </w:rPr>
      </w:pPr>
    </w:p>
    <w:p w:rsidR="00F86BF0" w:rsidRPr="007032E6" w:rsidRDefault="00F86BF0" w:rsidP="00F86BF0">
      <w:pPr>
        <w:jc w:val="both"/>
        <w:rPr>
          <w:lang w:val="sr-Cyrl-CS"/>
        </w:rPr>
      </w:pPr>
    </w:p>
    <w:p w:rsidR="00F86BF0" w:rsidRPr="007032E6" w:rsidRDefault="00D53E0B" w:rsidP="00F86BF0">
      <w:pPr>
        <w:jc w:val="both"/>
      </w:pPr>
      <w:r>
        <w:rPr>
          <w:lang w:val="sr-Cyrl-CS"/>
        </w:rPr>
        <w:t xml:space="preserve">     </w:t>
      </w:r>
      <w:r w:rsidR="00F86BF0" w:rsidRPr="007032E6">
        <w:rPr>
          <w:lang w:val="sr-Cyrl-CS"/>
        </w:rPr>
        <w:t xml:space="preserve">ИЗВРШИЛАЦ ПОСЛА </w:t>
      </w:r>
      <w:r w:rsidR="00F86BF0" w:rsidRPr="007032E6">
        <w:rPr>
          <w:lang w:val="sr-Cyrl-CS"/>
        </w:rPr>
        <w:tab/>
      </w:r>
      <w:r w:rsidR="00F86BF0" w:rsidRPr="007032E6">
        <w:rPr>
          <w:lang w:val="sr-Cyrl-CS"/>
        </w:rPr>
        <w:tab/>
      </w:r>
      <w:r w:rsidR="00F86BF0" w:rsidRPr="007032E6">
        <w:rPr>
          <w:lang w:val="sr-Cyrl-CS"/>
        </w:rPr>
        <w:tab/>
      </w:r>
      <w:r w:rsidR="00F86BF0" w:rsidRPr="007032E6">
        <w:rPr>
          <w:lang w:val="sr-Cyrl-CS"/>
        </w:rPr>
        <w:tab/>
      </w:r>
      <w:r>
        <w:rPr>
          <w:lang w:val="sr-Cyrl-CS"/>
        </w:rPr>
        <w:t xml:space="preserve">          </w:t>
      </w:r>
      <w:r w:rsidR="00F86BF0" w:rsidRPr="007032E6">
        <w:rPr>
          <w:lang w:val="sr-Cyrl-CS"/>
        </w:rPr>
        <w:t>ЗА НАРУЧИОЦА ПОСЛА</w:t>
      </w:r>
    </w:p>
    <w:p w:rsidR="00F86BF0" w:rsidRPr="007032E6" w:rsidRDefault="00F86BF0" w:rsidP="00F86BF0">
      <w:pPr>
        <w:jc w:val="both"/>
        <w:rPr>
          <w:lang w:val="sr-Cyrl-CS"/>
        </w:rPr>
      </w:pPr>
    </w:p>
    <w:p w:rsidR="00F86BF0" w:rsidRPr="007032E6" w:rsidRDefault="00F86BF0" w:rsidP="00F86BF0">
      <w:pPr>
        <w:rPr>
          <w:lang w:val="sr-Cyrl-CS"/>
        </w:rPr>
      </w:pPr>
      <w:r w:rsidRPr="007032E6">
        <w:t xml:space="preserve">   _______________________    </w:t>
      </w:r>
      <w:r w:rsidR="00D53E0B">
        <w:rPr>
          <w:lang w:val="sr-Cyrl-CS"/>
        </w:rPr>
        <w:tab/>
      </w:r>
      <w:r w:rsidR="00D53E0B">
        <w:rPr>
          <w:lang w:val="sr-Cyrl-CS"/>
        </w:rPr>
        <w:tab/>
      </w:r>
      <w:r w:rsidR="00D53E0B">
        <w:rPr>
          <w:lang w:val="sr-Cyrl-CS"/>
        </w:rPr>
        <w:tab/>
        <w:t xml:space="preserve">          </w:t>
      </w:r>
      <w:r>
        <w:rPr>
          <w:lang w:val="sr-Cyrl-CS"/>
        </w:rPr>
        <w:t xml:space="preserve">________________________       </w:t>
      </w:r>
    </w:p>
    <w:p w:rsidR="00F86BF0" w:rsidRPr="00CC6CD2" w:rsidRDefault="00F86BF0" w:rsidP="00F86BF0">
      <w:pPr>
        <w:tabs>
          <w:tab w:val="left" w:pos="1680"/>
        </w:tabs>
      </w:pPr>
      <w:r>
        <w:tab/>
      </w: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F86BF0" w:rsidRDefault="00F86BF0"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D53E0B" w:rsidRDefault="00D53E0B" w:rsidP="007A3186">
      <w:pPr>
        <w:ind w:left="720"/>
        <w:jc w:val="both"/>
        <w:rPr>
          <w:color w:val="000000"/>
          <w:lang w:val="sr-Cyrl-CS"/>
        </w:rPr>
      </w:pPr>
    </w:p>
    <w:p w:rsidR="007A3186" w:rsidRDefault="007A3186" w:rsidP="006905C0">
      <w:pPr>
        <w:ind w:left="720"/>
        <w:jc w:val="both"/>
        <w:rPr>
          <w:color w:val="000000"/>
          <w:lang w:val="sr-Cyrl-CS"/>
        </w:rPr>
      </w:pPr>
      <w:r w:rsidRPr="00352893">
        <w:rPr>
          <w:color w:val="000000"/>
          <w:lang w:val="sr-Cyrl-CS"/>
        </w:rPr>
        <w:t>Основни критерију</w:t>
      </w:r>
      <w:r w:rsidR="00007F6F">
        <w:rPr>
          <w:color w:val="000000"/>
          <w:lang w:val="sr-Cyrl-CS"/>
        </w:rPr>
        <w:t>ми</w:t>
      </w:r>
      <w:r w:rsidRPr="00352893">
        <w:rPr>
          <w:color w:val="000000"/>
          <w:lang w:val="sr-Cyrl-CS"/>
        </w:rPr>
        <w:t xml:space="preserve"> за оцењивање понуда </w:t>
      </w:r>
      <w:r w:rsidR="00007F6F">
        <w:rPr>
          <w:color w:val="000000"/>
          <w:lang w:val="sr-Cyrl-RS"/>
        </w:rPr>
        <w:t>су</w:t>
      </w:r>
      <w:r w:rsidR="006905C0">
        <w:rPr>
          <w:color w:val="000000"/>
          <w:lang w:val="sr-Cyrl-CS"/>
        </w:rPr>
        <w:t>:</w:t>
      </w:r>
    </w:p>
    <w:p w:rsidR="006905C0" w:rsidRPr="006905C0" w:rsidRDefault="006905C0" w:rsidP="006905C0">
      <w:pPr>
        <w:ind w:left="720"/>
        <w:jc w:val="both"/>
        <w:rPr>
          <w:color w:val="000000"/>
          <w:lang w:val="sr-Cyrl-CS"/>
        </w:rPr>
      </w:pPr>
    </w:p>
    <w:p w:rsidR="007A3186" w:rsidRDefault="007A3186" w:rsidP="006905C0">
      <w:pPr>
        <w:ind w:left="720"/>
        <w:jc w:val="both"/>
        <w:rPr>
          <w:lang w:val="sr-Cyrl-CS"/>
        </w:rPr>
      </w:pPr>
      <w:r w:rsidRPr="00352893">
        <w:rPr>
          <w:lang w:val="sr-Cyrl-CS"/>
        </w:rPr>
        <w:t>1.</w:t>
      </w:r>
      <w:r>
        <w:rPr>
          <w:lang w:val="sr-Cyrl-CS"/>
        </w:rPr>
        <w:t xml:space="preserve"> </w:t>
      </w:r>
      <w:r w:rsidRPr="00352893">
        <w:rPr>
          <w:lang w:val="sr-Cyrl-CS"/>
        </w:rPr>
        <w:t>завршен  акредитован програм обуке  „Иницијални трени</w:t>
      </w:r>
      <w:r w:rsidR="00E20412">
        <w:rPr>
          <w:lang w:val="sr-Cyrl-CS"/>
        </w:rPr>
        <w:t>нг за (телефонске) саветнике</w:t>
      </w:r>
      <w:r>
        <w:rPr>
          <w:lang w:val="sr-Cyrl-CS"/>
        </w:rPr>
        <w:t xml:space="preserve">- </w:t>
      </w:r>
      <w:r w:rsidRPr="00352893">
        <w:rPr>
          <w:lang w:val="sr-Cyrl-CS"/>
        </w:rPr>
        <w:t>акредитованом децембра 2008. од стране Р. Србије Завода за социјалну заштиту и реакредитован 2011</w:t>
      </w:r>
      <w:r>
        <w:rPr>
          <w:lang w:val="sr-Cyrl-CS"/>
        </w:rPr>
        <w:t>.</w:t>
      </w:r>
      <w:r w:rsidRPr="00352893">
        <w:rPr>
          <w:lang w:val="sr-Cyrl-CS"/>
        </w:rPr>
        <w:t xml:space="preserve"> </w:t>
      </w:r>
      <w:r w:rsidR="006905C0">
        <w:rPr>
          <w:lang w:val="sr-Cyrl-CS"/>
        </w:rPr>
        <w:t>г</w:t>
      </w:r>
      <w:r w:rsidRPr="00352893">
        <w:rPr>
          <w:lang w:val="sr-Cyrl-CS"/>
        </w:rPr>
        <w:t>одине</w:t>
      </w:r>
      <w:r w:rsidR="006905C0">
        <w:rPr>
          <w:lang w:val="sr-Cyrl-CS"/>
        </w:rPr>
        <w:t>;</w:t>
      </w:r>
    </w:p>
    <w:p w:rsidR="006905C0" w:rsidRDefault="007A3186" w:rsidP="007A3186">
      <w:pPr>
        <w:ind w:left="720"/>
        <w:jc w:val="both"/>
        <w:rPr>
          <w:lang w:val="sr-Cyrl-CS"/>
        </w:rPr>
      </w:pPr>
      <w:r w:rsidRPr="00352893">
        <w:rPr>
          <w:lang w:val="sr-Cyrl-CS"/>
        </w:rPr>
        <w:t>2.</w:t>
      </w:r>
      <w:r>
        <w:rPr>
          <w:lang w:val="sr-Cyrl-CS"/>
        </w:rPr>
        <w:t xml:space="preserve"> </w:t>
      </w:r>
      <w:r w:rsidRPr="00352893">
        <w:rPr>
          <w:lang w:val="sr-Cyrl-CS"/>
        </w:rPr>
        <w:t>најмање шест месеци искуства рада на СОС дечијем телефону</w:t>
      </w:r>
      <w:r w:rsidR="00007F6F">
        <w:rPr>
          <w:lang w:val="sr-Cyrl-CS"/>
        </w:rPr>
        <w:t>.</w:t>
      </w:r>
    </w:p>
    <w:p w:rsidR="000D00BE" w:rsidRPr="000D00BE" w:rsidRDefault="000D00BE" w:rsidP="007A3186">
      <w:pPr>
        <w:ind w:left="720"/>
        <w:rPr>
          <w:rFonts w:eastAsia="Calibri"/>
          <w:lang w:val="sr-Cyrl-CS"/>
        </w:rPr>
      </w:pPr>
    </w:p>
    <w:sectPr w:rsidR="000D00BE" w:rsidRPr="000D00B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B8" w:rsidRDefault="00415DB8">
      <w:r>
        <w:separator/>
      </w:r>
    </w:p>
  </w:endnote>
  <w:endnote w:type="continuationSeparator" w:id="0">
    <w:p w:rsidR="00415DB8" w:rsidRDefault="0041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charset w:val="E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B8" w:rsidRDefault="00415DB8">
      <w:r>
        <w:separator/>
      </w:r>
    </w:p>
  </w:footnote>
  <w:footnote w:type="continuationSeparator" w:id="0">
    <w:p w:rsidR="00415DB8" w:rsidRDefault="00415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93" w:rsidRPr="00574A15" w:rsidRDefault="00415DB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973B0"/>
    <w:multiLevelType w:val="hybridMultilevel"/>
    <w:tmpl w:val="F67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257A"/>
    <w:multiLevelType w:val="hybridMultilevel"/>
    <w:tmpl w:val="2A16DF76"/>
    <w:lvl w:ilvl="0" w:tplc="5E929D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5"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15:restartNumberingAfterBreak="0">
    <w:nsid w:val="5BBD3DB7"/>
    <w:multiLevelType w:val="hybridMultilevel"/>
    <w:tmpl w:val="D076CB98"/>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5"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7"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9"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3"/>
  </w:num>
  <w:num w:numId="4">
    <w:abstractNumId w:val="25"/>
  </w:num>
  <w:num w:numId="5">
    <w:abstractNumId w:val="19"/>
  </w:num>
  <w:num w:numId="6">
    <w:abstractNumId w:val="37"/>
  </w:num>
  <w:num w:numId="7">
    <w:abstractNumId w:val="7"/>
  </w:num>
  <w:num w:numId="8">
    <w:abstractNumId w:val="16"/>
  </w:num>
  <w:num w:numId="9">
    <w:abstractNumId w:val="42"/>
  </w:num>
  <w:num w:numId="10">
    <w:abstractNumId w:val="17"/>
  </w:num>
  <w:num w:numId="11">
    <w:abstractNumId w:val="13"/>
  </w:num>
  <w:num w:numId="12">
    <w:abstractNumId w:val="18"/>
  </w:num>
  <w:num w:numId="13">
    <w:abstractNumId w:val="2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21"/>
  </w:num>
  <w:num w:numId="20">
    <w:abstractNumId w:val="38"/>
  </w:num>
  <w:num w:numId="21">
    <w:abstractNumId w:val="30"/>
  </w:num>
  <w:num w:numId="22">
    <w:abstractNumId w:val="49"/>
  </w:num>
  <w:num w:numId="23">
    <w:abstractNumId w:val="33"/>
  </w:num>
  <w:num w:numId="24">
    <w:abstractNumId w:val="10"/>
  </w:num>
  <w:num w:numId="25">
    <w:abstractNumId w:val="47"/>
  </w:num>
  <w:num w:numId="26">
    <w:abstractNumId w:val="1"/>
  </w:num>
  <w:num w:numId="27">
    <w:abstractNumId w:val="32"/>
  </w:num>
  <w:num w:numId="28">
    <w:abstractNumId w:val="8"/>
  </w:num>
  <w:num w:numId="29">
    <w:abstractNumId w:val="23"/>
  </w:num>
  <w:num w:numId="30">
    <w:abstractNumId w:val="34"/>
  </w:num>
  <w:num w:numId="31">
    <w:abstractNumId w:val="31"/>
  </w:num>
  <w:num w:numId="32">
    <w:abstractNumId w:val="46"/>
  </w:num>
  <w:num w:numId="33">
    <w:abstractNumId w:val="35"/>
  </w:num>
  <w:num w:numId="34">
    <w:abstractNumId w:val="48"/>
  </w:num>
  <w:num w:numId="35">
    <w:abstractNumId w:val="20"/>
  </w:num>
  <w:num w:numId="36">
    <w:abstractNumId w:val="2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44"/>
  </w:num>
  <w:num w:numId="41">
    <w:abstractNumId w:val="11"/>
  </w:num>
  <w:num w:numId="42">
    <w:abstractNumId w:val="14"/>
  </w:num>
  <w:num w:numId="43">
    <w:abstractNumId w:val="4"/>
  </w:num>
  <w:num w:numId="44">
    <w:abstractNumId w:val="26"/>
  </w:num>
  <w:num w:numId="45">
    <w:abstractNumId w:val="36"/>
  </w:num>
  <w:num w:numId="46">
    <w:abstractNumId w:val="22"/>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056"/>
    <w:rsid w:val="00007A91"/>
    <w:rsid w:val="00007F6F"/>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47A11"/>
    <w:rsid w:val="00150AB4"/>
    <w:rsid w:val="001521F6"/>
    <w:rsid w:val="00153C41"/>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3"/>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97A90"/>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4EE4"/>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5DB8"/>
    <w:rsid w:val="0041680B"/>
    <w:rsid w:val="00417492"/>
    <w:rsid w:val="0042023E"/>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6E46"/>
    <w:rsid w:val="0059728B"/>
    <w:rsid w:val="0059748B"/>
    <w:rsid w:val="0059759C"/>
    <w:rsid w:val="005975D5"/>
    <w:rsid w:val="00597E21"/>
    <w:rsid w:val="00597EB8"/>
    <w:rsid w:val="005A156A"/>
    <w:rsid w:val="005A279D"/>
    <w:rsid w:val="005A2C58"/>
    <w:rsid w:val="005A36F4"/>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187A"/>
    <w:rsid w:val="005C2D05"/>
    <w:rsid w:val="005C32D5"/>
    <w:rsid w:val="005C3512"/>
    <w:rsid w:val="005C3E94"/>
    <w:rsid w:val="005C3EA6"/>
    <w:rsid w:val="005C4C24"/>
    <w:rsid w:val="005C543E"/>
    <w:rsid w:val="005C5CA2"/>
    <w:rsid w:val="005C7072"/>
    <w:rsid w:val="005C7AA5"/>
    <w:rsid w:val="005D03E2"/>
    <w:rsid w:val="005D0CF8"/>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A09"/>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1275"/>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501"/>
    <w:rsid w:val="006905C0"/>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A7DAE"/>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4C7B"/>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40E"/>
    <w:rsid w:val="00992BF1"/>
    <w:rsid w:val="009930E0"/>
    <w:rsid w:val="00993822"/>
    <w:rsid w:val="0099448A"/>
    <w:rsid w:val="00994D36"/>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8E3"/>
    <w:rsid w:val="009E764A"/>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101"/>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30"/>
    <w:rsid w:val="00A562EC"/>
    <w:rsid w:val="00A56659"/>
    <w:rsid w:val="00A57953"/>
    <w:rsid w:val="00A57E59"/>
    <w:rsid w:val="00A60A3E"/>
    <w:rsid w:val="00A617CE"/>
    <w:rsid w:val="00A6460E"/>
    <w:rsid w:val="00A647A4"/>
    <w:rsid w:val="00A65846"/>
    <w:rsid w:val="00A65B58"/>
    <w:rsid w:val="00A70E4C"/>
    <w:rsid w:val="00A70EF6"/>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994"/>
    <w:rsid w:val="00AC5C85"/>
    <w:rsid w:val="00AC5E73"/>
    <w:rsid w:val="00AC699A"/>
    <w:rsid w:val="00AC6E6D"/>
    <w:rsid w:val="00AC7A28"/>
    <w:rsid w:val="00AD1452"/>
    <w:rsid w:val="00AD2071"/>
    <w:rsid w:val="00AD3095"/>
    <w:rsid w:val="00AD35A6"/>
    <w:rsid w:val="00AD37D1"/>
    <w:rsid w:val="00AD40FB"/>
    <w:rsid w:val="00AD47F8"/>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49AB"/>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1AD2"/>
    <w:rsid w:val="00C420A0"/>
    <w:rsid w:val="00C43AB6"/>
    <w:rsid w:val="00C43DEF"/>
    <w:rsid w:val="00C446E4"/>
    <w:rsid w:val="00C448F9"/>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1886"/>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3E0B"/>
    <w:rsid w:val="00D55AD2"/>
    <w:rsid w:val="00D56849"/>
    <w:rsid w:val="00D576EE"/>
    <w:rsid w:val="00D5786C"/>
    <w:rsid w:val="00D6232C"/>
    <w:rsid w:val="00D629D4"/>
    <w:rsid w:val="00D63485"/>
    <w:rsid w:val="00D63D1C"/>
    <w:rsid w:val="00D651A4"/>
    <w:rsid w:val="00D65AB9"/>
    <w:rsid w:val="00D66811"/>
    <w:rsid w:val="00D66873"/>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97D92"/>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412"/>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61B"/>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2E6"/>
    <w:rsid w:val="00F36730"/>
    <w:rsid w:val="00F3679C"/>
    <w:rsid w:val="00F367C0"/>
    <w:rsid w:val="00F37813"/>
    <w:rsid w:val="00F37BAA"/>
    <w:rsid w:val="00F42499"/>
    <w:rsid w:val="00F42F40"/>
    <w:rsid w:val="00F43605"/>
    <w:rsid w:val="00F439B9"/>
    <w:rsid w:val="00F43F63"/>
    <w:rsid w:val="00F4422C"/>
    <w:rsid w:val="00F4445A"/>
    <w:rsid w:val="00F44EF1"/>
    <w:rsid w:val="00F450AD"/>
    <w:rsid w:val="00F4561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2F9D"/>
    <w:rsid w:val="00F840D7"/>
    <w:rsid w:val="00F842EE"/>
    <w:rsid w:val="00F85013"/>
    <w:rsid w:val="00F853C0"/>
    <w:rsid w:val="00F85D9F"/>
    <w:rsid w:val="00F85FA5"/>
    <w:rsid w:val="00F8648B"/>
    <w:rsid w:val="00F868E0"/>
    <w:rsid w:val="00F86BF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1BC907"/>
  <w15:docId w15:val="{4B86A173-71EE-4C2B-9144-2211DA0D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6AB8-A07B-4E50-B850-87A13DC2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17197</TotalTime>
  <Pages>12</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17246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837</cp:revision>
  <cp:lastPrinted>2021-03-22T10:10:00Z</cp:lastPrinted>
  <dcterms:created xsi:type="dcterms:W3CDTF">2017-01-23T08:00:00Z</dcterms:created>
  <dcterms:modified xsi:type="dcterms:W3CDTF">2023-03-24T11:54:00Z</dcterms:modified>
</cp:coreProperties>
</file>