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5E71" w14:textId="53918393" w:rsidR="00FB29B0" w:rsidRPr="00E20065" w:rsidRDefault="00024EA0" w:rsidP="00FB29B0">
      <w:pPr>
        <w:pStyle w:val="Header"/>
        <w:rPr>
          <w:rFonts w:asciiTheme="majorHAnsi" w:hAnsiTheme="majorHAnsi"/>
          <w:b/>
          <w:color w:val="000000" w:themeColor="text1"/>
          <w:lang w:val="sr-Cyrl-RS"/>
        </w:rPr>
      </w:pPr>
      <w:proofErr w:type="spellStart"/>
      <w:r>
        <w:rPr>
          <w:rFonts w:asciiTheme="majorHAnsi" w:hAnsiTheme="majorHAnsi"/>
          <w:b/>
          <w:color w:val="000000" w:themeColor="text1"/>
        </w:rPr>
        <w:t>Број</w:t>
      </w:r>
      <w:proofErr w:type="spellEnd"/>
      <w:r>
        <w:rPr>
          <w:rFonts w:asciiTheme="majorHAnsi" w:hAnsiTheme="majorHAnsi"/>
          <w:b/>
          <w:color w:val="000000" w:themeColor="text1"/>
        </w:rPr>
        <w:t>: 13</w:t>
      </w:r>
      <w:r w:rsidR="00E20065">
        <w:rPr>
          <w:rFonts w:asciiTheme="majorHAnsi" w:hAnsiTheme="majorHAnsi"/>
          <w:b/>
          <w:color w:val="000000" w:themeColor="text1"/>
          <w:lang w:val="sr-Cyrl-RS"/>
        </w:rPr>
        <w:t>71</w:t>
      </w:r>
      <w:r>
        <w:rPr>
          <w:rFonts w:asciiTheme="majorHAnsi" w:hAnsiTheme="majorHAnsi"/>
          <w:b/>
          <w:color w:val="000000" w:themeColor="text1"/>
        </w:rPr>
        <w:t>/</w:t>
      </w:r>
      <w:r w:rsidR="002C136E">
        <w:rPr>
          <w:rFonts w:asciiTheme="majorHAnsi" w:hAnsiTheme="majorHAnsi"/>
          <w:b/>
          <w:color w:val="000000" w:themeColor="text1"/>
          <w:lang w:val="sr-Cyrl-RS"/>
        </w:rPr>
        <w:t>4</w:t>
      </w:r>
    </w:p>
    <w:p w14:paraId="6555F0D6" w14:textId="4152879E" w:rsidR="00FB29B0" w:rsidRPr="008C4177" w:rsidRDefault="00F51CDE" w:rsidP="008C4177">
      <w:pPr>
        <w:pStyle w:val="Header"/>
        <w:rPr>
          <w:rFonts w:asciiTheme="majorHAnsi" w:hAnsiTheme="majorHAnsi"/>
          <w:b/>
          <w:color w:val="000000" w:themeColor="text1"/>
        </w:rPr>
      </w:pPr>
      <w:r w:rsidRPr="008C4177">
        <w:rPr>
          <w:rFonts w:asciiTheme="majorHAnsi" w:hAnsiTheme="majorHAnsi"/>
          <w:b/>
          <w:color w:val="000000" w:themeColor="text1"/>
          <w:lang w:val="sr-Cyrl-CS"/>
        </w:rPr>
        <w:t xml:space="preserve">Датум: </w:t>
      </w:r>
      <w:r w:rsidR="002C136E">
        <w:rPr>
          <w:rFonts w:asciiTheme="majorHAnsi" w:hAnsiTheme="majorHAnsi"/>
          <w:b/>
          <w:color w:val="000000" w:themeColor="text1"/>
          <w:lang w:val="sr-Cyrl-RS"/>
        </w:rPr>
        <w:t>31</w:t>
      </w:r>
      <w:r w:rsidRPr="008C4177">
        <w:rPr>
          <w:rFonts w:asciiTheme="majorHAnsi" w:hAnsiTheme="majorHAnsi"/>
          <w:b/>
          <w:color w:val="000000" w:themeColor="text1"/>
          <w:lang w:val="sr-Cyrl-CS"/>
        </w:rPr>
        <w:t>.0</w:t>
      </w:r>
      <w:r w:rsidR="002C136E">
        <w:rPr>
          <w:rFonts w:asciiTheme="majorHAnsi" w:hAnsiTheme="majorHAnsi"/>
          <w:b/>
          <w:color w:val="000000" w:themeColor="text1"/>
          <w:lang w:val="sr-Cyrl-RS"/>
        </w:rPr>
        <w:t>3</w:t>
      </w:r>
      <w:r w:rsidR="008C6EF4" w:rsidRPr="008C4177">
        <w:rPr>
          <w:rFonts w:asciiTheme="majorHAnsi" w:hAnsiTheme="majorHAnsi"/>
          <w:b/>
          <w:color w:val="000000" w:themeColor="text1"/>
          <w:lang w:val="sr-Cyrl-CS"/>
        </w:rPr>
        <w:t>.202</w:t>
      </w:r>
      <w:r w:rsidR="00E20065">
        <w:rPr>
          <w:rFonts w:asciiTheme="majorHAnsi" w:hAnsiTheme="majorHAnsi"/>
          <w:b/>
          <w:color w:val="000000" w:themeColor="text1"/>
          <w:lang w:val="sr-Cyrl-CS"/>
        </w:rPr>
        <w:t>3</w:t>
      </w:r>
      <w:r w:rsidR="00FB29B0" w:rsidRPr="008C4177">
        <w:rPr>
          <w:rFonts w:asciiTheme="majorHAnsi" w:hAnsiTheme="majorHAnsi"/>
          <w:b/>
          <w:color w:val="000000" w:themeColor="text1"/>
          <w:lang w:val="sr-Cyrl-CS"/>
        </w:rPr>
        <w:t>. године</w:t>
      </w:r>
    </w:p>
    <w:p w14:paraId="7A598E2E" w14:textId="77777777" w:rsidR="00E20065" w:rsidRDefault="00E20065" w:rsidP="00E20065">
      <w:pPr>
        <w:pStyle w:val="Header"/>
        <w:jc w:val="center"/>
        <w:rPr>
          <w:b/>
          <w:color w:val="000000" w:themeColor="text1"/>
        </w:rPr>
      </w:pPr>
    </w:p>
    <w:p w14:paraId="2E5C0801" w14:textId="032F7753" w:rsidR="00E20065" w:rsidRDefault="00E20065" w:rsidP="00E20065">
      <w:pPr>
        <w:pStyle w:val="Header"/>
        <w:jc w:val="center"/>
        <w:rPr>
          <w:b/>
          <w:color w:val="000000" w:themeColor="text1"/>
        </w:rPr>
      </w:pPr>
      <w:r w:rsidRPr="006432F4">
        <w:rPr>
          <w:b/>
          <w:color w:val="000000" w:themeColor="text1"/>
        </w:rPr>
        <w:t>УГОВОР</w:t>
      </w:r>
    </w:p>
    <w:p w14:paraId="4F014CCB" w14:textId="77777777" w:rsidR="00E20065" w:rsidRPr="00D93835" w:rsidRDefault="00E20065" w:rsidP="00E20065">
      <w:pPr>
        <w:pStyle w:val="Header"/>
        <w:jc w:val="center"/>
        <w:rPr>
          <w:b/>
          <w:bCs/>
          <w:i/>
          <w:iCs/>
        </w:rPr>
      </w:pPr>
    </w:p>
    <w:p w14:paraId="1BABD83F" w14:textId="77777777" w:rsidR="00E20065" w:rsidRPr="00D93835" w:rsidRDefault="00E20065" w:rsidP="00E20065">
      <w:pPr>
        <w:autoSpaceDE w:val="0"/>
        <w:autoSpaceDN w:val="0"/>
        <w:adjustRightInd w:val="0"/>
        <w:jc w:val="center"/>
        <w:rPr>
          <w:b/>
          <w:i/>
        </w:rPr>
      </w:pPr>
      <w:r w:rsidRPr="00D93835">
        <w:rPr>
          <w:b/>
          <w:bCs/>
          <w:i/>
          <w:iCs/>
        </w:rPr>
        <w:t xml:space="preserve"> </w:t>
      </w:r>
      <w:proofErr w:type="spellStart"/>
      <w:r w:rsidRPr="00D93835">
        <w:rPr>
          <w:b/>
          <w:bCs/>
          <w:i/>
          <w:iCs/>
        </w:rPr>
        <w:t>Уговор</w:t>
      </w:r>
      <w:proofErr w:type="spellEnd"/>
      <w:r w:rsidRPr="00D93835">
        <w:rPr>
          <w:b/>
          <w:bCs/>
          <w:i/>
          <w:iCs/>
        </w:rPr>
        <w:t xml:space="preserve"> о </w:t>
      </w:r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о</w:t>
      </w:r>
      <w:proofErr w:type="spellEnd"/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пружању</w:t>
      </w:r>
      <w:proofErr w:type="spellEnd"/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здравствених</w:t>
      </w:r>
      <w:proofErr w:type="spellEnd"/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услуга</w:t>
      </w:r>
      <w:proofErr w:type="spellEnd"/>
    </w:p>
    <w:p w14:paraId="2A93A01C" w14:textId="16054BD2" w:rsidR="00E20065" w:rsidRDefault="00E20065" w:rsidP="00E20065">
      <w:pPr>
        <w:widowControl w:val="0"/>
        <w:autoSpaceDE w:val="0"/>
        <w:autoSpaceDN w:val="0"/>
        <w:adjustRightInd w:val="0"/>
        <w:ind w:left="840"/>
      </w:pPr>
      <w:r>
        <w:t xml:space="preserve">             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2C136E">
        <w:rPr>
          <w:lang w:val="sr-Cyrl-RS"/>
        </w:rPr>
        <w:t>31</w:t>
      </w:r>
      <w:r>
        <w:rPr>
          <w:lang w:val="sr-Cyrl-RS"/>
        </w:rPr>
        <w:t>.0</w:t>
      </w:r>
      <w:r w:rsidR="002C136E">
        <w:rPr>
          <w:lang w:val="sr-Cyrl-RS"/>
        </w:rPr>
        <w:t>3</w:t>
      </w:r>
      <w:r>
        <w:rPr>
          <w:lang w:val="sr-Cyrl-RS"/>
        </w:rPr>
        <w:t>.</w:t>
      </w:r>
      <w:r>
        <w:t>202</w:t>
      </w:r>
      <w:r>
        <w:rPr>
          <w:lang w:val="sr-Latn-BA"/>
        </w:rPr>
        <w:t>3</w:t>
      </w:r>
      <w:r w:rsidRPr="00D93835">
        <w:t xml:space="preserve">. </w:t>
      </w:r>
      <w:proofErr w:type="spellStart"/>
      <w:r w:rsidRPr="00D93835">
        <w:t>године</w:t>
      </w:r>
      <w:proofErr w:type="spellEnd"/>
      <w:r w:rsidRPr="00D93835">
        <w:t xml:space="preserve">, у </w:t>
      </w:r>
      <w:proofErr w:type="spellStart"/>
      <w:r w:rsidRPr="00D93835">
        <w:t>Београду</w:t>
      </w:r>
      <w:proofErr w:type="spellEnd"/>
      <w:r w:rsidRPr="00D93835">
        <w:t xml:space="preserve">, </w:t>
      </w:r>
      <w:proofErr w:type="spellStart"/>
      <w:r w:rsidRPr="00D93835">
        <w:t>између</w:t>
      </w:r>
      <w:proofErr w:type="spellEnd"/>
      <w:r w:rsidRPr="00D93835">
        <w:t xml:space="preserve">: </w:t>
      </w:r>
    </w:p>
    <w:p w14:paraId="7C7226FD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</w:pPr>
    </w:p>
    <w:p w14:paraId="424EA96D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</w:pPr>
    </w:p>
    <w:p w14:paraId="5EC69BA1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180"/>
        <w:jc w:val="both"/>
      </w:pPr>
      <w:r w:rsidRPr="00D93835">
        <w:t xml:space="preserve">         1.Центра </w:t>
      </w:r>
      <w:proofErr w:type="spellStart"/>
      <w:r w:rsidRPr="00D93835">
        <w:t>за</w:t>
      </w:r>
      <w:proofErr w:type="spellEnd"/>
      <w:r w:rsidRPr="00D93835">
        <w:t xml:space="preserve"> </w:t>
      </w:r>
      <w:proofErr w:type="spellStart"/>
      <w:r w:rsidRPr="00D93835">
        <w:t>заштиту</w:t>
      </w:r>
      <w:proofErr w:type="spellEnd"/>
      <w:r w:rsidRPr="00D93835">
        <w:t xml:space="preserve"> </w:t>
      </w:r>
      <w:proofErr w:type="spellStart"/>
      <w:r w:rsidRPr="00D93835">
        <w:t>од</w:t>
      </w:r>
      <w:proofErr w:type="spellEnd"/>
      <w:r>
        <w:rPr>
          <w:lang w:val="sr-Cyrl-CS"/>
        </w:rPr>
        <w:t>о</w:t>
      </w:r>
      <w:proofErr w:type="spellStart"/>
      <w:r w:rsidRPr="00D93835">
        <w:t>јчади</w:t>
      </w:r>
      <w:proofErr w:type="spellEnd"/>
      <w:r>
        <w:t>,</w:t>
      </w:r>
      <w:r w:rsidRPr="00D93835">
        <w:t xml:space="preserve"> </w:t>
      </w:r>
      <w:proofErr w:type="spellStart"/>
      <w:r w:rsidRPr="00D93835">
        <w:t>деце</w:t>
      </w:r>
      <w:proofErr w:type="spellEnd"/>
      <w:r w:rsidRPr="00D93835">
        <w:t xml:space="preserve"> и </w:t>
      </w:r>
      <w:proofErr w:type="spellStart"/>
      <w:r>
        <w:t>омладине</w:t>
      </w:r>
      <w:proofErr w:type="spellEnd"/>
      <w:r w:rsidRPr="00D93835">
        <w:t xml:space="preserve">, </w:t>
      </w:r>
      <w:proofErr w:type="spellStart"/>
      <w:r w:rsidRPr="00D93835">
        <w:t>Б</w:t>
      </w:r>
      <w:r>
        <w:t>еоград</w:t>
      </w:r>
      <w:proofErr w:type="spellEnd"/>
      <w:r>
        <w:t xml:space="preserve">, </w:t>
      </w:r>
      <w:proofErr w:type="spellStart"/>
      <w:r>
        <w:t>у</w:t>
      </w:r>
      <w:r w:rsidRPr="00D93835">
        <w:t>л</w:t>
      </w:r>
      <w:proofErr w:type="spellEnd"/>
      <w:r w:rsidRPr="00D93835">
        <w:t xml:space="preserve">. </w:t>
      </w:r>
      <w:proofErr w:type="spellStart"/>
      <w:r w:rsidRPr="00D93835">
        <w:t>Звечанска</w:t>
      </w:r>
      <w:proofErr w:type="spellEnd"/>
      <w:r w:rsidRPr="00D93835">
        <w:t xml:space="preserve"> </w:t>
      </w:r>
      <w:proofErr w:type="spellStart"/>
      <w:r w:rsidRPr="00D93835">
        <w:t>бр</w:t>
      </w:r>
      <w:proofErr w:type="spellEnd"/>
      <w:r w:rsidRPr="00D93835">
        <w:t xml:space="preserve">. 7, </w:t>
      </w:r>
      <w:proofErr w:type="spellStart"/>
      <w:r w:rsidRPr="00D93835">
        <w:t>кога</w:t>
      </w:r>
      <w:proofErr w:type="spellEnd"/>
      <w:r w:rsidRPr="00D93835">
        <w:t xml:space="preserve"> </w:t>
      </w:r>
      <w:proofErr w:type="spellStart"/>
      <w:r w:rsidRPr="00D93835">
        <w:t>заступа</w:t>
      </w:r>
      <w:proofErr w:type="spellEnd"/>
      <w:r w:rsidRPr="00D93835">
        <w:t xml:space="preserve"> </w:t>
      </w:r>
      <w:proofErr w:type="spellStart"/>
      <w:r>
        <w:t>в.д</w:t>
      </w:r>
      <w:proofErr w:type="spellEnd"/>
      <w:r>
        <w:t xml:space="preserve">. </w:t>
      </w:r>
      <w:proofErr w:type="spellStart"/>
      <w:r w:rsidRPr="00D93835">
        <w:t>директор</w:t>
      </w:r>
      <w:r>
        <w:t>а</w:t>
      </w:r>
      <w:proofErr w:type="spellEnd"/>
      <w:r w:rsidRPr="00D93835">
        <w:t xml:space="preserve"> </w:t>
      </w:r>
      <w:proofErr w:type="spellStart"/>
      <w:r w:rsidRPr="00D93835">
        <w:t>Зоран</w:t>
      </w:r>
      <w:proofErr w:type="spellEnd"/>
      <w:r w:rsidRPr="00D93835">
        <w:t xml:space="preserve"> </w:t>
      </w:r>
      <w:proofErr w:type="spellStart"/>
      <w:r w:rsidRPr="00D93835">
        <w:t>Милачић</w:t>
      </w:r>
      <w:proofErr w:type="spellEnd"/>
      <w:r w:rsidRPr="00D93835">
        <w:t xml:space="preserve"> ( </w:t>
      </w:r>
      <w:r>
        <w:t xml:space="preserve">у </w:t>
      </w:r>
      <w:proofErr w:type="spellStart"/>
      <w:r w:rsidRPr="00D93835">
        <w:t>даљем</w:t>
      </w:r>
      <w:proofErr w:type="spellEnd"/>
      <w:r w:rsidRPr="00D93835">
        <w:t xml:space="preserve"> </w:t>
      </w:r>
      <w:proofErr w:type="spellStart"/>
      <w:r w:rsidRPr="00D93835">
        <w:t>тексту</w:t>
      </w:r>
      <w:proofErr w:type="spellEnd"/>
      <w:r>
        <w:t>:</w:t>
      </w:r>
      <w:r>
        <w:rPr>
          <w:lang w:val="sr-Cyrl-CS"/>
        </w:rPr>
        <w:t xml:space="preserve"> Наручилац</w:t>
      </w:r>
      <w:r w:rsidRPr="00D93835">
        <w:t>)</w:t>
      </w:r>
    </w:p>
    <w:p w14:paraId="044D51F3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180"/>
      </w:pPr>
    </w:p>
    <w:p w14:paraId="254D7E51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180"/>
        <w:jc w:val="center"/>
      </w:pPr>
      <w:r w:rsidRPr="00D93835">
        <w:t>и</w:t>
      </w:r>
    </w:p>
    <w:p w14:paraId="28F3B541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</w:pPr>
    </w:p>
    <w:p w14:paraId="35E9C336" w14:textId="0FD28788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  <w:jc w:val="both"/>
      </w:pPr>
      <w:r w:rsidRPr="00D93835">
        <w:t>2.</w:t>
      </w:r>
      <w:r>
        <w:rPr>
          <w:lang w:val="sr-Cyrl-RS"/>
        </w:rPr>
        <w:t xml:space="preserve"> Институт за јавно здравље Србије „Др Милан Јовановић Батут“ </w:t>
      </w:r>
      <w:proofErr w:type="spellStart"/>
      <w:r w:rsidRPr="00D93835">
        <w:t>из</w:t>
      </w:r>
      <w:proofErr w:type="spellEnd"/>
      <w:r w:rsidRPr="00D93835">
        <w:t xml:space="preserve"> </w:t>
      </w:r>
      <w:r>
        <w:rPr>
          <w:lang w:val="sr-Cyrl-RS"/>
        </w:rPr>
        <w:t>Београда</w:t>
      </w:r>
      <w:r w:rsidRPr="00D93835">
        <w:t xml:space="preserve">, </w:t>
      </w:r>
      <w:proofErr w:type="spellStart"/>
      <w:r w:rsidRPr="00D93835">
        <w:t>ул</w:t>
      </w:r>
      <w:proofErr w:type="spellEnd"/>
      <w:r w:rsidRPr="00D93835">
        <w:t>.</w:t>
      </w:r>
      <w:r>
        <w:rPr>
          <w:lang w:val="sr-Cyrl-RS"/>
        </w:rPr>
        <w:t xml:space="preserve"> Др Суботића </w:t>
      </w:r>
      <w:proofErr w:type="spellStart"/>
      <w:r w:rsidRPr="00D93835">
        <w:t>бр</w:t>
      </w:r>
      <w:proofErr w:type="spellEnd"/>
      <w:r w:rsidRPr="00D93835">
        <w:t>.</w:t>
      </w:r>
      <w:r>
        <w:rPr>
          <w:lang w:val="sr-Cyrl-RS"/>
        </w:rPr>
        <w:t xml:space="preserve"> 5</w:t>
      </w:r>
      <w:r w:rsidRPr="00D93835">
        <w:t xml:space="preserve">, </w:t>
      </w:r>
      <w:proofErr w:type="spellStart"/>
      <w:r w:rsidRPr="00D93835">
        <w:t>кога</w:t>
      </w:r>
      <w:proofErr w:type="spellEnd"/>
      <w:r w:rsidRPr="00D93835">
        <w:t xml:space="preserve"> </w:t>
      </w:r>
      <w:proofErr w:type="spellStart"/>
      <w:r w:rsidRPr="00D93835">
        <w:t>заступа</w:t>
      </w:r>
      <w:proofErr w:type="spellEnd"/>
      <w:r w:rsidRPr="00D93835">
        <w:t xml:space="preserve">  </w:t>
      </w:r>
      <w:r>
        <w:rPr>
          <w:lang w:val="sr-Cyrl-RS"/>
        </w:rPr>
        <w:t>Проф</w:t>
      </w:r>
      <w:r w:rsidRPr="00D93835">
        <w:t>.</w:t>
      </w:r>
      <w:r>
        <w:rPr>
          <w:lang w:val="sr-Cyrl-RS"/>
        </w:rPr>
        <w:t xml:space="preserve"> Др. Верица Јовановић </w:t>
      </w:r>
      <w:r w:rsidRPr="00D93835">
        <w:t xml:space="preserve">(у </w:t>
      </w:r>
      <w:proofErr w:type="spellStart"/>
      <w:r w:rsidRPr="00D93835">
        <w:t>даљем</w:t>
      </w:r>
      <w:proofErr w:type="spellEnd"/>
      <w:r w:rsidRPr="00D93835">
        <w:t xml:space="preserve"> </w:t>
      </w:r>
      <w:proofErr w:type="spellStart"/>
      <w:r w:rsidRPr="00D93835">
        <w:t>тексту</w:t>
      </w:r>
      <w:proofErr w:type="spellEnd"/>
      <w:r w:rsidRPr="00D93835">
        <w:t xml:space="preserve">: </w:t>
      </w:r>
      <w:proofErr w:type="spellStart"/>
      <w:r>
        <w:t>Извршилац</w:t>
      </w:r>
      <w:proofErr w:type="spellEnd"/>
      <w:r w:rsidRPr="00D93835">
        <w:t>)</w:t>
      </w:r>
    </w:p>
    <w:p w14:paraId="1574B8D4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64"/>
        <w:tblW w:w="9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20"/>
        <w:gridCol w:w="860"/>
        <w:gridCol w:w="830"/>
        <w:gridCol w:w="380"/>
        <w:gridCol w:w="2900"/>
        <w:gridCol w:w="30"/>
      </w:tblGrid>
      <w:tr w:rsidR="00E20065" w:rsidRPr="00D93835" w14:paraId="03B76689" w14:textId="77777777" w:rsidTr="00E20065">
        <w:trPr>
          <w:trHeight w:val="243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360F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26FE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C5BF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2AAC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CCBF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F8112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2172078B" w14:textId="77777777" w:rsidTr="00E20065">
        <w:trPr>
          <w:trHeight w:val="486"/>
        </w:trPr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B52ACB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</w:rPr>
            </w:pPr>
          </w:p>
          <w:p w14:paraId="6D3765DD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rPr>
                <w:b/>
                <w:bCs/>
              </w:rPr>
              <w:t>Подаци</w:t>
            </w:r>
            <w:proofErr w:type="spellEnd"/>
            <w:r w:rsidRPr="00D93835">
              <w:rPr>
                <w:b/>
                <w:bCs/>
              </w:rPr>
              <w:t xml:space="preserve"> </w:t>
            </w:r>
            <w:proofErr w:type="spellStart"/>
            <w:r w:rsidRPr="00D93835">
              <w:rPr>
                <w:b/>
                <w:bCs/>
              </w:rPr>
              <w:t>Наручиоца</w:t>
            </w:r>
            <w:proofErr w:type="spellEnd"/>
            <w:r w:rsidRPr="00D93835">
              <w:rPr>
                <w:b/>
                <w:bCs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BD15D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AB9CD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D164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493CD193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3D40D330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7AF2A9A8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4A638E56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</w:pPr>
            <w:proofErr w:type="spellStart"/>
            <w:r w:rsidRPr="00D93835">
              <w:rPr>
                <w:b/>
                <w:bCs/>
              </w:rPr>
              <w:t>Подаци</w:t>
            </w:r>
            <w:proofErr w:type="spellEnd"/>
            <w:r w:rsidRPr="00D9383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Извршиоц</w:t>
            </w:r>
            <w:r w:rsidRPr="00D93835">
              <w:rPr>
                <w:b/>
                <w:bCs/>
              </w:rPr>
              <w:t>а</w:t>
            </w:r>
            <w:proofErr w:type="spellEnd"/>
            <w:r w:rsidRPr="00D93835">
              <w:rPr>
                <w:b/>
                <w:bCs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86044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40DBB90D" w14:textId="77777777" w:rsidTr="00E20065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98161F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</w:pPr>
            <w:r w:rsidRPr="00D93835">
              <w:t>ПИБ: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9566B3" w14:textId="0503359B" w:rsidR="00E20065" w:rsidRPr="00E20065" w:rsidRDefault="00E20065" w:rsidP="00FE260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RS"/>
              </w:rPr>
            </w:pPr>
            <w:r>
              <w:rPr>
                <w:lang w:val="sr-Cyrl-RS"/>
              </w:rPr>
              <w:t>100286755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A6C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00"/>
            </w:pPr>
            <w:r w:rsidRPr="00D93835">
              <w:t>ПИБ: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84AF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21507C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5B9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0683DD9A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6F19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F7E88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5FC3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A083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A53AB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87C3F" w14:textId="48ECDCDF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102000930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4E6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26D39BD8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D90D0E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3835">
              <w:t>Матични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бој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676BA" w14:textId="024B54BD" w:rsidR="00E20065" w:rsidRPr="00E20065" w:rsidRDefault="00E20065" w:rsidP="00FE260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RS"/>
              </w:rPr>
            </w:pPr>
            <w:r>
              <w:rPr>
                <w:lang w:val="sr-Cyrl-RS"/>
              </w:rPr>
              <w:t>07094345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59097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00" w:right="-140"/>
            </w:pPr>
            <w:proofErr w:type="spellStart"/>
            <w:r w:rsidRPr="00D93835">
              <w:t>Матични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бој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D8D496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04F43" w14:textId="5BAE5556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07036027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DB634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793322F4" w14:textId="77777777" w:rsidTr="00E20065">
        <w:trPr>
          <w:trHeight w:val="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E74B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0D373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DC8805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5AE5DB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0EBAE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E6C58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48A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66C3B2D4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D0E73F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t>Број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рачуна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4386D" w14:textId="4136CA5E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sr-Cyrl-CS"/>
              </w:rPr>
              <w:t>840-635661-68, Управа за трезор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6D9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D93835">
              <w:t>Број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рачуна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9F1FA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84DF89" w14:textId="2A339C25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840-624667-70 – Управа за трезор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4AD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4EE5514E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06CF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14CE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FFCF20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B9C19D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56658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434A8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E01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01313392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6D08B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t>Телефон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3ECC2" w14:textId="6DFE3D88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sr-Cyrl-CS"/>
              </w:rPr>
              <w:t>011/2648-622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EA29E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D93835">
              <w:t>Teлeфoн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186ED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211EE" w14:textId="19EAEF12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011/2684-566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BD84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1F58CD74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40782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0EB2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7A362D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7D0B41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58B3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A853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65B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6AA7F57E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CE9E0E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t>Факс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923A6F" w14:textId="4D8B6BE3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sr-Cyrl-CS"/>
              </w:rPr>
              <w:t>011/2647-285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6268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D93835">
              <w:t>Факс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3FE7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59DB5" w14:textId="082E6E7F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011/3611-605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DC01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449253D7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1C88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6B02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051C2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D62E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8398B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46CA0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1BE1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51EF9119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A7356C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r w:rsidRPr="00D93835">
              <w:t>E-mail: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953A9" w14:textId="78B6C970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en-GB"/>
              </w:rPr>
              <w:t>office@czodo.rs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7C0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D93835">
              <w:t>E-mail: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61AEF2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15FAA" w14:textId="090FC085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F03A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1B6E48C1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E567A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883D3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96191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D15E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DAED0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81303" w14:textId="5A438E31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  <w:r w:rsidRPr="008C4177">
              <w:rPr>
                <w:rFonts w:asciiTheme="majorHAnsi" w:hAnsiTheme="majorHAnsi"/>
                <w:lang w:val="en-GB"/>
              </w:rPr>
              <w:t>srdjan.jelenkovic@batut.org.rs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E55CC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0E9DF30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p w14:paraId="572434CA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p w14:paraId="230A0911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p w14:paraId="530AA94A" w14:textId="77777777" w:rsidR="00E20065" w:rsidRPr="00D93835" w:rsidRDefault="00E20065" w:rsidP="00E20065">
      <w:r w:rsidRPr="00D93835">
        <w:rPr>
          <w:b/>
          <w:spacing w:val="-1"/>
        </w:rPr>
        <w:t>У</w:t>
      </w:r>
      <w:r w:rsidRPr="00D93835">
        <w:rPr>
          <w:b/>
        </w:rPr>
        <w:t>ВО</w:t>
      </w:r>
      <w:r w:rsidRPr="00D93835">
        <w:rPr>
          <w:b/>
          <w:spacing w:val="1"/>
        </w:rPr>
        <w:t>Д</w:t>
      </w:r>
      <w:r w:rsidRPr="00D93835">
        <w:rPr>
          <w:b/>
        </w:rPr>
        <w:t>НЕ</w:t>
      </w:r>
      <w:r>
        <w:rPr>
          <w:b/>
          <w:lang w:val="sr-Cyrl-CS"/>
        </w:rPr>
        <w:t xml:space="preserve"> </w:t>
      </w:r>
      <w:r w:rsidRPr="00D93835">
        <w:rPr>
          <w:b/>
        </w:rPr>
        <w:t>НАП</w:t>
      </w:r>
      <w:r w:rsidRPr="00D93835">
        <w:rPr>
          <w:b/>
          <w:spacing w:val="1"/>
        </w:rPr>
        <w:t>О</w:t>
      </w:r>
      <w:r w:rsidRPr="00D93835">
        <w:rPr>
          <w:b/>
          <w:spacing w:val="-1"/>
        </w:rPr>
        <w:t>М</w:t>
      </w:r>
      <w:r w:rsidRPr="00D93835">
        <w:rPr>
          <w:b/>
        </w:rPr>
        <w:t>Е</w:t>
      </w:r>
      <w:r w:rsidRPr="00D93835">
        <w:rPr>
          <w:b/>
          <w:spacing w:val="-2"/>
        </w:rPr>
        <w:t>Н</w:t>
      </w:r>
      <w:r w:rsidRPr="00D93835">
        <w:rPr>
          <w:b/>
        </w:rPr>
        <w:t>Е</w:t>
      </w:r>
    </w:p>
    <w:p w14:paraId="5B0D6D19" w14:textId="77777777" w:rsidR="00E20065" w:rsidRPr="00D93835" w:rsidRDefault="00E20065" w:rsidP="00E20065"/>
    <w:p w14:paraId="2D1F4388" w14:textId="77777777" w:rsidR="00E20065" w:rsidRPr="00574FCD" w:rsidRDefault="00E20065" w:rsidP="00E20065">
      <w:pPr>
        <w:rPr>
          <w:u w:val="single"/>
        </w:rPr>
      </w:pPr>
      <w:proofErr w:type="spellStart"/>
      <w:r w:rsidRPr="00D93835">
        <w:t>Уговор</w:t>
      </w:r>
      <w:r w:rsidRPr="00D93835">
        <w:rPr>
          <w:spacing w:val="1"/>
        </w:rPr>
        <w:t>н</w:t>
      </w:r>
      <w:r w:rsidRPr="00D93835">
        <w:t>е</w:t>
      </w:r>
      <w:proofErr w:type="spellEnd"/>
      <w:r w:rsidRPr="00D93835">
        <w:rPr>
          <w:spacing w:val="-1"/>
        </w:rPr>
        <w:t xml:space="preserve"> </w:t>
      </w:r>
      <w:proofErr w:type="spellStart"/>
      <w:r w:rsidRPr="00D93835">
        <w:rPr>
          <w:spacing w:val="-1"/>
        </w:rPr>
        <w:t>с</w:t>
      </w:r>
      <w:r w:rsidRPr="00D93835">
        <w:t>тр</w:t>
      </w:r>
      <w:r w:rsidRPr="00D93835">
        <w:rPr>
          <w:spacing w:val="-1"/>
        </w:rPr>
        <w:t>а</w:t>
      </w:r>
      <w:r w:rsidRPr="00D93835">
        <w:rPr>
          <w:spacing w:val="1"/>
        </w:rPr>
        <w:t>н</w:t>
      </w:r>
      <w:r w:rsidRPr="00D93835">
        <w:t>е</w:t>
      </w:r>
      <w:proofErr w:type="spellEnd"/>
      <w:r w:rsidRPr="00D93835">
        <w:rPr>
          <w:spacing w:val="-1"/>
        </w:rPr>
        <w:t xml:space="preserve"> </w:t>
      </w:r>
      <w:proofErr w:type="spellStart"/>
      <w:r w:rsidRPr="00D93835">
        <w:rPr>
          <w:spacing w:val="-1"/>
        </w:rPr>
        <w:t>са</w:t>
      </w:r>
      <w:r w:rsidRPr="00D93835">
        <w:t>гл</w:t>
      </w:r>
      <w:r w:rsidRPr="00D93835">
        <w:rPr>
          <w:spacing w:val="1"/>
        </w:rPr>
        <w:t>асн</w:t>
      </w:r>
      <w:r w:rsidRPr="00D93835">
        <w:t>о</w:t>
      </w:r>
      <w:proofErr w:type="spellEnd"/>
      <w:r w:rsidRPr="00D93835">
        <w:t xml:space="preserve"> </w:t>
      </w:r>
      <w:proofErr w:type="spellStart"/>
      <w:r w:rsidRPr="00D93835">
        <w:rPr>
          <w:spacing w:val="1"/>
        </w:rPr>
        <w:t>к</w:t>
      </w:r>
      <w:r w:rsidRPr="00D93835">
        <w:t>о</w:t>
      </w:r>
      <w:r w:rsidRPr="00D93835">
        <w:rPr>
          <w:spacing w:val="1"/>
        </w:rPr>
        <w:t>н</w:t>
      </w:r>
      <w:r w:rsidRPr="00D93835">
        <w:rPr>
          <w:spacing w:val="-1"/>
        </w:rPr>
        <w:t>с</w:t>
      </w:r>
      <w:r w:rsidRPr="00D93835">
        <w:t>т</w:t>
      </w:r>
      <w:r w:rsidRPr="00D93835">
        <w:rPr>
          <w:spacing w:val="-1"/>
        </w:rPr>
        <w:t>а</w:t>
      </w:r>
      <w:r w:rsidRPr="00D93835">
        <w:rPr>
          <w:spacing w:val="3"/>
        </w:rPr>
        <w:t>т</w:t>
      </w:r>
      <w:r w:rsidRPr="00D93835">
        <w:rPr>
          <w:spacing w:val="-7"/>
        </w:rPr>
        <w:t>у</w:t>
      </w:r>
      <w:r w:rsidRPr="00D93835">
        <w:rPr>
          <w:spacing w:val="5"/>
        </w:rPr>
        <w:t>ј</w:t>
      </w:r>
      <w:r w:rsidRPr="00D93835">
        <w:rPr>
          <w:spacing w:val="-7"/>
        </w:rPr>
        <w:t>у</w:t>
      </w:r>
      <w:proofErr w:type="spellEnd"/>
      <w:r w:rsidRPr="00D93835">
        <w:t>:</w:t>
      </w:r>
    </w:p>
    <w:p w14:paraId="236E7E04" w14:textId="77777777" w:rsidR="00E20065" w:rsidRPr="00D93835" w:rsidRDefault="00E20065" w:rsidP="00E20065"/>
    <w:p w14:paraId="60E52F7A" w14:textId="77777777" w:rsidR="00E20065" w:rsidRPr="001832A0" w:rsidRDefault="00E20065" w:rsidP="00E20065">
      <w:pPr>
        <w:rPr>
          <w:color w:val="000000"/>
          <w:lang w:val="sr-Latn-BA"/>
        </w:rPr>
      </w:pPr>
      <w:proofErr w:type="spellStart"/>
      <w:r w:rsidRPr="00D93835">
        <w:t>да</w:t>
      </w:r>
      <w:proofErr w:type="spellEnd"/>
      <w:r w:rsidRPr="00D93835">
        <w:t xml:space="preserve"> </w:t>
      </w:r>
      <w:proofErr w:type="spellStart"/>
      <w:r w:rsidRPr="00D93835">
        <w:t>је</w:t>
      </w:r>
      <w:proofErr w:type="spellEnd"/>
      <w:r>
        <w:t xml:space="preserve"> </w:t>
      </w:r>
      <w:r>
        <w:rPr>
          <w:lang w:val="sr-Cyrl-CS"/>
        </w:rPr>
        <w:t xml:space="preserve">Наручилац </w:t>
      </w:r>
      <w:r w:rsidRPr="00D93835">
        <w:t>у</w:t>
      </w:r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rPr>
          <w:spacing w:val="1"/>
        </w:rPr>
        <w:t>к</w:t>
      </w:r>
      <w:r w:rsidRPr="00D93835">
        <w:t>л</w:t>
      </w:r>
      <w:r w:rsidRPr="00D93835">
        <w:rPr>
          <w:spacing w:val="-1"/>
        </w:rPr>
        <w:t>а</w:t>
      </w:r>
      <w:r w:rsidRPr="00D93835">
        <w:rPr>
          <w:spacing w:val="5"/>
        </w:rPr>
        <w:t>д</w:t>
      </w:r>
      <w:r w:rsidRPr="00D93835">
        <w:t>у</w:t>
      </w:r>
      <w:proofErr w:type="spellEnd"/>
      <w:r w:rsidRPr="00D93835">
        <w:t xml:space="preserve"> </w:t>
      </w:r>
      <w:proofErr w:type="spellStart"/>
      <w:r w:rsidRPr="00D93835">
        <w:rPr>
          <w:spacing w:val="1"/>
        </w:rPr>
        <w:t>с</w:t>
      </w:r>
      <w:r w:rsidRPr="00D93835">
        <w:t>а</w:t>
      </w:r>
      <w:proofErr w:type="spellEnd"/>
      <w:r w:rsidRPr="00D93835">
        <w:t xml:space="preserve"> </w:t>
      </w:r>
      <w:proofErr w:type="spellStart"/>
      <w:r w:rsidRPr="00D93835">
        <w:t>З</w:t>
      </w:r>
      <w:r w:rsidRPr="00D93835">
        <w:rPr>
          <w:spacing w:val="-1"/>
        </w:rPr>
        <w:t>а</w:t>
      </w:r>
      <w:r w:rsidRPr="00D93835">
        <w:rPr>
          <w:spacing w:val="1"/>
        </w:rPr>
        <w:t>к</w:t>
      </w:r>
      <w:r w:rsidRPr="00D93835">
        <w:t>о</w:t>
      </w:r>
      <w:r w:rsidRPr="00D93835">
        <w:rPr>
          <w:spacing w:val="1"/>
        </w:rPr>
        <w:t>н</w:t>
      </w:r>
      <w:proofErr w:type="spellEnd"/>
      <w:r>
        <w:rPr>
          <w:lang w:val="sr-Cyrl-CS"/>
        </w:rPr>
        <w:t>ом</w:t>
      </w:r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rPr>
          <w:spacing w:val="1"/>
        </w:rPr>
        <w:t>п</w:t>
      </w:r>
      <w:r w:rsidRPr="00D93835">
        <w:t>ров</w:t>
      </w:r>
      <w:r w:rsidRPr="00D93835">
        <w:rPr>
          <w:spacing w:val="-1"/>
        </w:rPr>
        <w:t>е</w:t>
      </w:r>
      <w:r w:rsidRPr="00D93835">
        <w:t>о</w:t>
      </w:r>
      <w:proofErr w:type="spellEnd"/>
      <w:r w:rsidRPr="00D93835">
        <w:t xml:space="preserve"> </w:t>
      </w:r>
      <w:proofErr w:type="spellStart"/>
      <w:r w:rsidRPr="00D93835">
        <w:rPr>
          <w:spacing w:val="1"/>
        </w:rPr>
        <w:t>н</w:t>
      </w:r>
      <w:r w:rsidRPr="00D93835">
        <w:rPr>
          <w:spacing w:val="-1"/>
        </w:rPr>
        <w:t>а</w:t>
      </w:r>
      <w:r w:rsidRPr="00D93835">
        <w:t>б</w:t>
      </w:r>
      <w:r w:rsidRPr="00D93835">
        <w:rPr>
          <w:spacing w:val="1"/>
        </w:rPr>
        <w:t>а</w:t>
      </w:r>
      <w:r w:rsidRPr="00D93835">
        <w:t>в</w:t>
      </w:r>
      <w:r w:rsidRPr="00D93835">
        <w:rPr>
          <w:spacing w:val="3"/>
        </w:rPr>
        <w:t>к</w:t>
      </w:r>
      <w:r w:rsidRPr="00D93835">
        <w:t>у</w:t>
      </w:r>
      <w:proofErr w:type="spellEnd"/>
      <w:r>
        <w:rPr>
          <w:spacing w:val="7"/>
        </w:rPr>
        <w:t xml:space="preserve"> </w:t>
      </w:r>
      <w:r>
        <w:rPr>
          <w:spacing w:val="7"/>
          <w:lang w:val="sr-Cyrl-CS"/>
        </w:rPr>
        <w:t>путем наруџбенице-</w:t>
      </w:r>
      <w:proofErr w:type="spellStart"/>
      <w:r>
        <w:rPr>
          <w:spacing w:val="7"/>
        </w:rPr>
        <w:t>медицинских</w:t>
      </w:r>
      <w:proofErr w:type="spellEnd"/>
      <w:r>
        <w:rPr>
          <w:spacing w:val="7"/>
        </w:rPr>
        <w:t xml:space="preserve"> </w:t>
      </w:r>
      <w:proofErr w:type="spellStart"/>
      <w:r w:rsidRPr="00D93835">
        <w:rPr>
          <w:spacing w:val="-5"/>
        </w:rPr>
        <w:t>у</w:t>
      </w:r>
      <w:r w:rsidRPr="00D93835">
        <w:rPr>
          <w:spacing w:val="-1"/>
        </w:rPr>
        <w:t>с</w:t>
      </w:r>
      <w:r w:rsidRPr="00D93835">
        <w:rPr>
          <w:spacing w:val="5"/>
        </w:rPr>
        <w:t>л</w:t>
      </w:r>
      <w:r w:rsidRPr="00D93835">
        <w:rPr>
          <w:spacing w:val="-5"/>
        </w:rPr>
        <w:t>у</w:t>
      </w:r>
      <w:r>
        <w:t>га</w:t>
      </w:r>
      <w:proofErr w:type="spellEnd"/>
      <w:r>
        <w:rPr>
          <w:lang w:val="sr-Cyrl-CS"/>
        </w:rPr>
        <w:t xml:space="preserve"> </w:t>
      </w:r>
      <w:r w:rsidRPr="00D93835">
        <w:t xml:space="preserve">у </w:t>
      </w:r>
      <w:proofErr w:type="spellStart"/>
      <w:r w:rsidRPr="00D93835">
        <w:t>Центру</w:t>
      </w:r>
      <w:proofErr w:type="spellEnd"/>
      <w:r w:rsidRPr="00D93835">
        <w:t xml:space="preserve"> </w:t>
      </w:r>
      <w:proofErr w:type="spellStart"/>
      <w:r w:rsidRPr="00D93835">
        <w:t>за</w:t>
      </w:r>
      <w:proofErr w:type="spellEnd"/>
      <w:r w:rsidRPr="00D93835">
        <w:t xml:space="preserve"> </w:t>
      </w:r>
      <w:proofErr w:type="spellStart"/>
      <w:r w:rsidRPr="00D93835">
        <w:t>заштиту</w:t>
      </w:r>
      <w:proofErr w:type="spellEnd"/>
      <w:r w:rsidRPr="00D93835">
        <w:t xml:space="preserve"> </w:t>
      </w:r>
      <w:proofErr w:type="spellStart"/>
      <w:r w:rsidRPr="00D93835">
        <w:t>од</w:t>
      </w:r>
      <w:r>
        <w:t>о</w:t>
      </w:r>
      <w:r w:rsidRPr="00D93835">
        <w:t>јчади</w:t>
      </w:r>
      <w:proofErr w:type="spellEnd"/>
      <w:r w:rsidRPr="00D93835">
        <w:t>,</w:t>
      </w:r>
      <w:r>
        <w:rPr>
          <w:lang w:val="sr-Cyrl-CS"/>
        </w:rPr>
        <w:t xml:space="preserve"> </w:t>
      </w:r>
      <w:proofErr w:type="spellStart"/>
      <w:r w:rsidRPr="00D93835">
        <w:t>деце</w:t>
      </w:r>
      <w:proofErr w:type="spellEnd"/>
      <w:r w:rsidRPr="00D93835">
        <w:t xml:space="preserve"> и </w:t>
      </w:r>
      <w:proofErr w:type="spellStart"/>
      <w:r w:rsidRPr="00D93835">
        <w:t>омладине</w:t>
      </w:r>
      <w:proofErr w:type="spellEnd"/>
      <w:r w:rsidRPr="00D93835">
        <w:t xml:space="preserve">, </w:t>
      </w:r>
      <w:proofErr w:type="spellStart"/>
      <w:r w:rsidRPr="00D93835">
        <w:t>бр</w:t>
      </w:r>
      <w:proofErr w:type="spellEnd"/>
      <w:r w:rsidRPr="00D12CE7">
        <w:rPr>
          <w:color w:val="000000"/>
        </w:rPr>
        <w:t xml:space="preserve">. </w:t>
      </w:r>
      <w:r>
        <w:rPr>
          <w:color w:val="000000"/>
        </w:rPr>
        <w:t>11</w:t>
      </w:r>
      <w:r w:rsidRPr="00D12CE7">
        <w:rPr>
          <w:color w:val="000000"/>
        </w:rPr>
        <w:t>/</w:t>
      </w:r>
      <w:r>
        <w:rPr>
          <w:color w:val="000000"/>
        </w:rPr>
        <w:t>2</w:t>
      </w:r>
      <w:r>
        <w:rPr>
          <w:color w:val="000000"/>
          <w:lang w:val="sr-Latn-BA"/>
        </w:rPr>
        <w:t>3</w:t>
      </w:r>
    </w:p>
    <w:p w14:paraId="535B34DC" w14:textId="77777777" w:rsidR="00E20065" w:rsidRPr="00D93835" w:rsidRDefault="00E20065" w:rsidP="00E20065"/>
    <w:p w14:paraId="6D07B815" w14:textId="31EA9E2F" w:rsidR="00E20065" w:rsidRPr="00D93835" w:rsidRDefault="00000000" w:rsidP="00E20065">
      <w:pPr>
        <w:ind w:right="116"/>
        <w:jc w:val="both"/>
      </w:pPr>
      <w:r>
        <w:rPr>
          <w:noProof/>
        </w:rPr>
        <w:lastRenderedPageBreak/>
        <w:pict w14:anchorId="2123A44D">
          <v:group id="Group 106" o:spid="_x0000_s2064" style="position:absolute;left:0;text-align:left;margin-left:335.8pt;margin-top:13.45pt;width:76.9pt;height:1.3pt;z-index:-251657216;mso-position-horizontal-relative:page" coordorigin="6716,269" coordsize="153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">
            <v:group id="Group 107" o:spid="_x0000_s2065" style="position:absolute;left:6723;top:276;width:1524;height:0" coordorigin="6723,276" coordsize="15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8" o:spid="_x0000_s2066" style="position:absolute;left:6723;top:276;width:1524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rcAA&#10;AADbAAAADwAAAGRycy9kb3ducmV2LnhtbERPS4vCMBC+C/sfwizsTdN1RaRrFBEWigfBB4i3oZlt&#10;qs2kNLGt/94Igrf5+J4zX/a2Ei01vnSs4HuUgCDOnS65UHA8/A1nIHxA1lg5JgV38rBcfAzmmGrX&#10;8Y7afShEDGGfogITQp1K6XNDFv3I1cSR+3eNxRBhU0jdYBfDbSXHSTKVFkuODQZrWhvKr/ubVdCe&#10;zva0NUSbrMvwp1xN1pezU+rrs1/9ggjUh7f45c50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PlrcAAAADbAAAADwAAAAAAAAAAAAAAAACYAgAAZHJzL2Rvd25y&#10;ZXYueG1sUEsFBgAAAAAEAAQA9QAAAIUDAAAAAA==&#10;" path="m,l1525,e" filled="f" strokeweight=".24697mm">
                <v:path arrowok="t" o:connecttype="custom" o:connectlocs="0,0;1525,0" o:connectangles="0,0"/>
              </v:shape>
              <v:group id="Group 109" o:spid="_x0000_s2067" style="position:absolute;left:6723;top:290;width:240;height:0" coordorigin="6723,290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10" o:spid="_x0000_s2068" style="position:absolute;left:6723;top:29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D1cIA&#10;AADbAAAADwAAAGRycy9kb3ducmV2LnhtbERPTWvCQBC9C/0PyxS8mU2LFEldgxQCHipY66W3SXaa&#10;Tc3OptltjP56Vyh4m8f7nGU+2lYM1PvGsYKnJAVBXDndcK3g8FnMFiB8QNbYOiYFZ/KQrx4mS8y0&#10;O/EHDftQixjCPkMFJoQuk9JXhiz6xHXEkft2vcUQYV9L3eMphttWPqfpi7TYcGww2NGboeq4/7MK&#10;fs3P5lLutmZXvJfcfdkBy/Og1PRxXL+CCDSGu/jfvdFx/hxuv8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cPVwgAAANsAAAAPAAAAAAAAAAAAAAAAAJgCAABkcnMvZG93&#10;bnJldi54bWxQSwUGAAAAAAQABAD1AAAAhwMAAAAA&#10;" path="m,l240,e" filled="f" strokeweight=".48pt">
                  <v:path arrowok="t" o:connecttype="custom" o:connectlocs="0,0;240,0" o:connectangles="0,0"/>
                </v:shape>
                <v:group id="Group 111" o:spid="_x0000_s2069" style="position:absolute;left:6966;top:290;width:1200;height:0" coordorigin="6966,290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2" o:spid="_x0000_s2070" style="position:absolute;left:6966;top:29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808AA&#10;AADbAAAADwAAAGRycy9kb3ducmV2LnhtbERP24rCMBB9F/yHMIJvmqrQXapRxAsoyMJWP2Boxrba&#10;TEoTtf69EQTf5nCuM1u0phJ3alxpWcFoGIEgzqwuOVdwOm4HvyCcR9ZYWSYFT3KwmHc7M0y0ffA/&#10;3VOfixDCLkEFhfd1IqXLCjLohrYmDtzZNgZ9gE0udYOPEG4qOY6iWBosOTQUWNOqoOya3owCs97U&#10;x8vOTf4Oy+xnP95f4228Uarfa5dTEJ5a/xV/3Dsd5s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808AAAADbAAAADwAAAAAAAAAAAAAAAACYAgAAZHJzL2Rvd25y&#10;ZXYueG1sUEsFBgAAAAAEAAQA9QAAAIUDAAAAAA==&#10;" path="m,l1200,e" filled="f" strokeweight=".48pt">
                    <v:path arrowok="t" o:connecttype="custom" o:connectlocs="0,0;1200,0" o:connectangles="0,0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 w14:anchorId="6F62F304">
          <v:group id="Group 113" o:spid="_x0000_s2071" style="position:absolute;left:0;text-align:left;margin-left:432.3pt;margin-top:13.45pt;width:64.9pt;height:1.3pt;z-index:-251656192;mso-position-horizontal-relative:page" coordorigin="8646,269" coordsize="1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">
            <v:group id="Group 114" o:spid="_x0000_s2072" style="position:absolute;left:8653;top:276;width:1284;height:0" coordorigin="8653,276" coordsize="12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15" o:spid="_x0000_s2073" style="position:absolute;left:8653;top:276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6IMEA&#10;AADaAAAADwAAAGRycy9kb3ducmV2LnhtbESPT4vCMBTE74LfIbwFb5ruiot0jSILZQVP/tn7o3k2&#10;wealNtm2fnsjCHscZuY3zGozuFp01AbrWcH7LANBXHptuVJwPhXTJYgQkTXWnknBnQJs1uPRCnPt&#10;ez5Qd4yVSBAOOSowMTa5lKE05DDMfEOcvItvHcYk20rqFvsEd7X8yLJP6dByWjDY0Leh8nr8cwqW&#10;B7u/Fb3p5t6errvA1W/x0ys1eRu2XyAiDfE//GrvtIIF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OiDBAAAA2gAAAA8AAAAAAAAAAAAAAAAAmAIAAGRycy9kb3du&#10;cmV2LnhtbFBLBQYAAAAABAAEAPUAAACGAwAAAAA=&#10;" path="m,l1285,e" filled="f" strokeweight=".24697mm">
                <v:path arrowok="t" o:connecttype="custom" o:connectlocs="0,0;1285,0" o:connectangles="0,0"/>
              </v:shape>
              <v:group id="Group 116" o:spid="_x0000_s2074" style="position:absolute;left:8735;top:290;width:600;height:0" coordorigin="8735,29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17" o:spid="_x0000_s2075" style="position:absolute;left:8735;top:29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G48MA&#10;AADaAAAADwAAAGRycy9kb3ducmV2LnhtbESPQWvCQBSE74L/YXlCb7oxLVpTVxGlReJJK54f2dck&#10;mn0bs1uN/94VBI/DzHzDTOetqcSFGldaVjAcRCCIM6tLzhXsf7/7nyCcR9ZYWSYFN3Iwn3U7U0y0&#10;vfKWLjufiwBhl6CCwvs6kdJlBRl0A1sTB+/PNgZ9kE0udYPXADeVjKNoJA2WHBYKrGlZUHba/RsF&#10;6fEnej+s9unHIl5vbTtKJ/HmrNRbr118gfDU+lf42V5rBWN4XA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G48MAAADa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v:group id="Group 118" o:spid="_x0000_s2076" style="position:absolute;left:9337;top:290;width:600;height:0" coordorigin="9337,29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9" o:spid="_x0000_s2077" style="position:absolute;left:9337;top:29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3CsMA&#10;AADaAAAADwAAAGRycy9kb3ducmV2LnhtbESPT4vCMBTE7wt+h/CEva2pXRGtRhFFke7JP3h+NM+2&#10;2rzUJmr99puFBY/DzPyGmc5bU4kHNa60rKDfi0AQZ1aXnCs4HtZfIxDOI2usLJOCFzmYzzofU0y0&#10;ffKOHnufiwBhl6CCwvs6kdJlBRl0PVsTB+9sG4M+yCaXusFngJtKxlE0lAZLDgsF1rQsKLvu70ZB&#10;etlE36fVMR0s4u3OtsN0HP/clPrstosJCE+tf4f/21utYAx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93CsMAAADa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</v:group>
            </v:group>
            <w10:wrap anchorx="page"/>
          </v:group>
        </w:pict>
      </w:r>
      <w:proofErr w:type="spellStart"/>
      <w:r w:rsidR="00E20065" w:rsidRPr="00D93835">
        <w:t>да</w:t>
      </w:r>
      <w:proofErr w:type="spellEnd"/>
      <w:r w:rsidR="00E20065">
        <w:t xml:space="preserve"> </w:t>
      </w:r>
      <w:proofErr w:type="spellStart"/>
      <w:r w:rsidR="00E20065" w:rsidRPr="00D93835">
        <w:t>је</w:t>
      </w:r>
      <w:proofErr w:type="spellEnd"/>
      <w:r w:rsidR="00E20065">
        <w:t xml:space="preserve"> </w:t>
      </w:r>
      <w:proofErr w:type="spellStart"/>
      <w:r w:rsidR="00E20065">
        <w:t>Извршилац</w:t>
      </w:r>
      <w:proofErr w:type="spellEnd"/>
      <w:r w:rsidR="00E20065">
        <w:t xml:space="preserve"> </w:t>
      </w:r>
      <w:proofErr w:type="spellStart"/>
      <w:r w:rsidR="00E20065" w:rsidRPr="00D93835">
        <w:rPr>
          <w:spacing w:val="2"/>
        </w:rPr>
        <w:t>д</w:t>
      </w:r>
      <w:r w:rsidR="00E20065" w:rsidRPr="00D93835">
        <w:t>о</w:t>
      </w:r>
      <w:r w:rsidR="00E20065" w:rsidRPr="00D93835">
        <w:rPr>
          <w:spacing w:val="-1"/>
        </w:rPr>
        <w:t>с</w:t>
      </w:r>
      <w:r w:rsidR="00E20065" w:rsidRPr="00D93835">
        <w:t>т</w:t>
      </w:r>
      <w:r w:rsidR="00E20065" w:rsidRPr="00D93835">
        <w:rPr>
          <w:spacing w:val="-1"/>
        </w:rPr>
        <w:t>а</w:t>
      </w:r>
      <w:r w:rsidR="00E20065" w:rsidRPr="00D93835">
        <w:t>вио</w:t>
      </w:r>
      <w:proofErr w:type="spellEnd"/>
      <w:r w:rsidR="00E20065">
        <w:t xml:space="preserve"> </w:t>
      </w:r>
      <w:proofErr w:type="spellStart"/>
      <w:r w:rsidR="00E20065" w:rsidRPr="00D93835">
        <w:rPr>
          <w:spacing w:val="1"/>
        </w:rPr>
        <w:t>п</w:t>
      </w:r>
      <w:r w:rsidR="00E20065" w:rsidRPr="00D93835">
        <w:t>о</w:t>
      </w:r>
      <w:r w:rsidR="00E20065" w:rsidRPr="00D93835">
        <w:rPr>
          <w:spacing w:val="3"/>
        </w:rPr>
        <w:t>н</w:t>
      </w:r>
      <w:r w:rsidR="00E20065" w:rsidRPr="00D93835">
        <w:rPr>
          <w:spacing w:val="-5"/>
        </w:rPr>
        <w:t>у</w:t>
      </w:r>
      <w:r w:rsidR="00E20065" w:rsidRPr="00D93835">
        <w:rPr>
          <w:spacing w:val="5"/>
        </w:rPr>
        <w:t>д</w:t>
      </w:r>
      <w:r w:rsidR="00E20065" w:rsidRPr="00D93835">
        <w:t>у</w:t>
      </w:r>
      <w:proofErr w:type="spellEnd"/>
      <w:r w:rsidR="00E20065">
        <w:t xml:space="preserve"> </w:t>
      </w:r>
      <w:proofErr w:type="spellStart"/>
      <w:r w:rsidR="00E20065">
        <w:t>број</w:t>
      </w:r>
      <w:proofErr w:type="spellEnd"/>
      <w:r w:rsidR="00A20BF7">
        <w:t xml:space="preserve"> 13</w:t>
      </w:r>
      <w:r w:rsidR="002C136E">
        <w:rPr>
          <w:lang w:val="sr-Cyrl-RS"/>
        </w:rPr>
        <w:t>4</w:t>
      </w:r>
      <w:r w:rsidR="00A20BF7">
        <w:t xml:space="preserve">/2023 </w:t>
      </w:r>
      <w:proofErr w:type="spellStart"/>
      <w:r w:rsidR="00E20065">
        <w:rPr>
          <w:spacing w:val="13"/>
        </w:rPr>
        <w:t>која</w:t>
      </w:r>
      <w:proofErr w:type="spellEnd"/>
      <w:r w:rsidR="00E20065">
        <w:rPr>
          <w:spacing w:val="13"/>
        </w:rPr>
        <w:t xml:space="preserve"> </w:t>
      </w:r>
      <w:proofErr w:type="spellStart"/>
      <w:r w:rsidR="00E20065">
        <w:rPr>
          <w:spacing w:val="13"/>
        </w:rPr>
        <w:t>се</w:t>
      </w:r>
      <w:proofErr w:type="spellEnd"/>
      <w:r w:rsidR="00E20065">
        <w:rPr>
          <w:spacing w:val="13"/>
        </w:rPr>
        <w:t xml:space="preserve"> </w:t>
      </w:r>
      <w:proofErr w:type="spellStart"/>
      <w:r w:rsidR="00E20065">
        <w:rPr>
          <w:spacing w:val="13"/>
        </w:rPr>
        <w:t>налази</w:t>
      </w:r>
      <w:proofErr w:type="spellEnd"/>
      <w:r w:rsidR="00E20065">
        <w:rPr>
          <w:spacing w:val="13"/>
        </w:rPr>
        <w:t xml:space="preserve"> у </w:t>
      </w:r>
      <w:proofErr w:type="spellStart"/>
      <w:r w:rsidR="00E20065" w:rsidRPr="00574FCD">
        <w:rPr>
          <w:spacing w:val="1"/>
        </w:rPr>
        <w:t>п</w:t>
      </w:r>
      <w:r w:rsidR="00E20065" w:rsidRPr="00574FCD">
        <w:t>р</w:t>
      </w:r>
      <w:r w:rsidR="00E20065" w:rsidRPr="00574FCD">
        <w:rPr>
          <w:spacing w:val="1"/>
        </w:rPr>
        <w:t>и</w:t>
      </w:r>
      <w:r w:rsidR="00E20065" w:rsidRPr="00574FCD">
        <w:t>ло</w:t>
      </w:r>
      <w:r w:rsidR="00E20065" w:rsidRPr="00574FCD">
        <w:rPr>
          <w:spacing w:val="2"/>
        </w:rPr>
        <w:t>г</w:t>
      </w:r>
      <w:proofErr w:type="spellEnd"/>
      <w:r w:rsidR="00E20065">
        <w:rPr>
          <w:spacing w:val="2"/>
        </w:rPr>
        <w:t xml:space="preserve"> </w:t>
      </w:r>
      <w:proofErr w:type="spellStart"/>
      <w:r w:rsidR="00E20065" w:rsidRPr="00574FCD">
        <w:t>уовог</w:t>
      </w:r>
      <w:proofErr w:type="spellEnd"/>
      <w:r w:rsidR="00E20065">
        <w:t xml:space="preserve"> </w:t>
      </w:r>
      <w:proofErr w:type="spellStart"/>
      <w:r w:rsidR="00E20065" w:rsidRPr="00D93835">
        <w:t>Уговора</w:t>
      </w:r>
      <w:proofErr w:type="spellEnd"/>
      <w:r w:rsidR="00E20065">
        <w:t xml:space="preserve"> </w:t>
      </w:r>
      <w:r w:rsidR="00E20065" w:rsidRPr="00D93835">
        <w:t>и</w:t>
      </w:r>
      <w:r w:rsidR="00E20065">
        <w:t xml:space="preserve"> </w:t>
      </w:r>
      <w:proofErr w:type="spellStart"/>
      <w:r w:rsidR="00E20065" w:rsidRPr="00D93835">
        <w:rPr>
          <w:spacing w:val="-1"/>
        </w:rPr>
        <w:t>сас</w:t>
      </w:r>
      <w:r w:rsidR="00E20065" w:rsidRPr="00D93835">
        <w:t>т</w:t>
      </w:r>
      <w:r w:rsidR="00E20065" w:rsidRPr="00D93835">
        <w:rPr>
          <w:spacing w:val="-1"/>
        </w:rPr>
        <w:t>а</w:t>
      </w:r>
      <w:r w:rsidR="00E20065" w:rsidRPr="00D93835">
        <w:t>вни</w:t>
      </w:r>
      <w:proofErr w:type="spellEnd"/>
      <w:r w:rsidR="00E20065">
        <w:t xml:space="preserve"> </w:t>
      </w:r>
      <w:proofErr w:type="spellStart"/>
      <w:r w:rsidR="00E20065" w:rsidRPr="00D93835">
        <w:t>је</w:t>
      </w:r>
      <w:proofErr w:type="spellEnd"/>
      <w:r w:rsidR="00E20065" w:rsidRPr="00D93835">
        <w:t xml:space="preserve"> </w:t>
      </w:r>
      <w:proofErr w:type="spellStart"/>
      <w:r w:rsidR="00E20065" w:rsidRPr="00D93835">
        <w:rPr>
          <w:spacing w:val="2"/>
        </w:rPr>
        <w:t>д</w:t>
      </w:r>
      <w:r w:rsidR="00E20065" w:rsidRPr="00D93835">
        <w:rPr>
          <w:spacing w:val="-1"/>
        </w:rPr>
        <w:t>е</w:t>
      </w:r>
      <w:r w:rsidR="00E20065" w:rsidRPr="00D93835">
        <w:t>о</w:t>
      </w:r>
      <w:proofErr w:type="spellEnd"/>
      <w:r w:rsidR="00E20065" w:rsidRPr="00D93835">
        <w:t xml:space="preserve"> </w:t>
      </w:r>
      <w:proofErr w:type="spellStart"/>
      <w:r w:rsidR="00E20065" w:rsidRPr="00D93835">
        <w:t>Уговор</w:t>
      </w:r>
      <w:r w:rsidR="00E20065" w:rsidRPr="00D93835">
        <w:rPr>
          <w:spacing w:val="-1"/>
        </w:rPr>
        <w:t>а</w:t>
      </w:r>
      <w:proofErr w:type="spellEnd"/>
      <w:r w:rsidR="00E20065">
        <w:t xml:space="preserve">, </w:t>
      </w:r>
      <w:r w:rsidR="00E20065" w:rsidRPr="00D93835">
        <w:t>и</w:t>
      </w:r>
      <w:r w:rsidR="00E20065">
        <w:t xml:space="preserve"> </w:t>
      </w:r>
      <w:proofErr w:type="spellStart"/>
      <w:r w:rsidR="00E20065" w:rsidRPr="00D93835">
        <w:rPr>
          <w:spacing w:val="1"/>
        </w:rPr>
        <w:t>п</w:t>
      </w:r>
      <w:r w:rsidR="00E20065" w:rsidRPr="00D93835">
        <w:t>р</w:t>
      </w:r>
      <w:r w:rsidR="00E20065" w:rsidRPr="00D93835">
        <w:rPr>
          <w:spacing w:val="-1"/>
        </w:rPr>
        <w:t>ем</w:t>
      </w:r>
      <w:r w:rsidR="00E20065" w:rsidRPr="00D93835">
        <w:t>а</w:t>
      </w:r>
      <w:proofErr w:type="spellEnd"/>
      <w:r w:rsidR="00E20065">
        <w:t xml:space="preserve"> </w:t>
      </w:r>
      <w:proofErr w:type="spellStart"/>
      <w:r w:rsidR="00E20065" w:rsidRPr="00D93835">
        <w:t>Т</w:t>
      </w:r>
      <w:r w:rsidR="00E20065" w:rsidRPr="00D93835">
        <w:rPr>
          <w:spacing w:val="-1"/>
        </w:rPr>
        <w:t>е</w:t>
      </w:r>
      <w:r w:rsidR="00E20065" w:rsidRPr="00D93835">
        <w:rPr>
          <w:spacing w:val="2"/>
        </w:rPr>
        <w:t>х</w:t>
      </w:r>
      <w:r w:rsidR="00E20065" w:rsidRPr="00D93835">
        <w:rPr>
          <w:spacing w:val="1"/>
        </w:rPr>
        <w:t>ни</w:t>
      </w:r>
      <w:r w:rsidR="00E20065" w:rsidRPr="00D93835">
        <w:rPr>
          <w:spacing w:val="-1"/>
        </w:rPr>
        <w:t>ч</w:t>
      </w:r>
      <w:r w:rsidR="00E20065" w:rsidRPr="00D93835">
        <w:rPr>
          <w:spacing w:val="1"/>
        </w:rPr>
        <w:t>ки</w:t>
      </w:r>
      <w:r w:rsidR="00E20065" w:rsidRPr="00D93835">
        <w:t>м</w:t>
      </w:r>
      <w:proofErr w:type="spellEnd"/>
      <w:r w:rsidR="00E20065">
        <w:t xml:space="preserve"> </w:t>
      </w:r>
      <w:proofErr w:type="spellStart"/>
      <w:r w:rsidR="00E20065" w:rsidRPr="00D93835">
        <w:rPr>
          <w:spacing w:val="1"/>
        </w:rPr>
        <w:t>к</w:t>
      </w:r>
      <w:r w:rsidR="00E20065" w:rsidRPr="00D93835">
        <w:rPr>
          <w:spacing w:val="-1"/>
        </w:rPr>
        <w:t>а</w:t>
      </w:r>
      <w:r w:rsidR="00E20065" w:rsidRPr="00D93835">
        <w:t>р</w:t>
      </w:r>
      <w:r w:rsidR="00E20065" w:rsidRPr="00D93835">
        <w:rPr>
          <w:spacing w:val="-1"/>
        </w:rPr>
        <w:t>а</w:t>
      </w:r>
      <w:r w:rsidR="00E20065" w:rsidRPr="00D93835">
        <w:rPr>
          <w:spacing w:val="1"/>
        </w:rPr>
        <w:t>к</w:t>
      </w:r>
      <w:r w:rsidR="00E20065" w:rsidRPr="00D93835">
        <w:t>т</w:t>
      </w:r>
      <w:r w:rsidR="00E20065" w:rsidRPr="00D93835">
        <w:rPr>
          <w:spacing w:val="-1"/>
        </w:rPr>
        <w:t>е</w:t>
      </w:r>
      <w:r w:rsidR="00E20065" w:rsidRPr="00D93835">
        <w:t>р</w:t>
      </w:r>
      <w:r w:rsidR="00E20065" w:rsidRPr="00D93835">
        <w:rPr>
          <w:spacing w:val="1"/>
        </w:rPr>
        <w:t>и</w:t>
      </w:r>
      <w:r w:rsidR="00E20065" w:rsidRPr="00D93835">
        <w:rPr>
          <w:spacing w:val="-1"/>
        </w:rPr>
        <w:t>с</w:t>
      </w:r>
      <w:r w:rsidR="00E20065" w:rsidRPr="00D93835">
        <w:t>т</w:t>
      </w:r>
      <w:r w:rsidR="00E20065" w:rsidRPr="00D93835">
        <w:rPr>
          <w:spacing w:val="1"/>
        </w:rPr>
        <w:t>ик</w:t>
      </w:r>
      <w:r w:rsidR="00E20065" w:rsidRPr="00D93835">
        <w:rPr>
          <w:spacing w:val="-1"/>
        </w:rPr>
        <w:t>ам</w:t>
      </w:r>
      <w:r w:rsidR="00E20065" w:rsidRPr="00D93835">
        <w:t>а</w:t>
      </w:r>
      <w:proofErr w:type="spellEnd"/>
      <w:r w:rsidR="00E20065" w:rsidRPr="00D93835">
        <w:t xml:space="preserve"> </w:t>
      </w:r>
      <w:proofErr w:type="spellStart"/>
      <w:r w:rsidR="00E20065" w:rsidRPr="00D93835">
        <w:rPr>
          <w:spacing w:val="1"/>
        </w:rPr>
        <w:t>и</w:t>
      </w:r>
      <w:r w:rsidR="00E20065" w:rsidRPr="00D93835">
        <w:t>з</w:t>
      </w:r>
      <w:proofErr w:type="spellEnd"/>
      <w:r w:rsidR="00E20065" w:rsidRPr="00D93835">
        <w:rPr>
          <w:spacing w:val="1"/>
        </w:rPr>
        <w:t xml:space="preserve"> </w:t>
      </w:r>
      <w:proofErr w:type="spellStart"/>
      <w:r w:rsidR="00E20065" w:rsidRPr="00D93835">
        <w:rPr>
          <w:spacing w:val="1"/>
        </w:rPr>
        <w:t>к</w:t>
      </w:r>
      <w:r w:rsidR="00E20065" w:rsidRPr="00D93835">
        <w:rPr>
          <w:spacing w:val="-2"/>
        </w:rPr>
        <w:t>о</w:t>
      </w:r>
      <w:r w:rsidR="00E20065" w:rsidRPr="00D93835">
        <w:rPr>
          <w:spacing w:val="1"/>
        </w:rPr>
        <w:t>н</w:t>
      </w:r>
      <w:r w:rsidR="00E20065" w:rsidRPr="00D93835">
        <w:rPr>
          <w:spacing w:val="3"/>
        </w:rPr>
        <w:t>к</w:t>
      </w:r>
      <w:r w:rsidR="00E20065" w:rsidRPr="00D93835">
        <w:rPr>
          <w:spacing w:val="-7"/>
        </w:rPr>
        <w:t>у</w:t>
      </w:r>
      <w:r w:rsidR="00E20065" w:rsidRPr="00D93835">
        <w:t>р</w:t>
      </w:r>
      <w:r w:rsidR="00E20065" w:rsidRPr="00D93835">
        <w:rPr>
          <w:spacing w:val="-1"/>
        </w:rPr>
        <w:t>с</w:t>
      </w:r>
      <w:r w:rsidR="00E20065" w:rsidRPr="00D93835">
        <w:rPr>
          <w:spacing w:val="1"/>
        </w:rPr>
        <w:t>н</w:t>
      </w:r>
      <w:r w:rsidR="00E20065" w:rsidRPr="00D93835">
        <w:t>е</w:t>
      </w:r>
      <w:proofErr w:type="spellEnd"/>
      <w:r w:rsidR="00E20065">
        <w:t xml:space="preserve"> </w:t>
      </w:r>
      <w:proofErr w:type="spellStart"/>
      <w:r w:rsidR="00E20065" w:rsidRPr="00D93835">
        <w:t>до</w:t>
      </w:r>
      <w:r w:rsidR="00E20065" w:rsidRPr="00D93835">
        <w:rPr>
          <w:spacing w:val="6"/>
        </w:rPr>
        <w:t>к</w:t>
      </w:r>
      <w:r w:rsidR="00E20065" w:rsidRPr="00D93835">
        <w:rPr>
          <w:spacing w:val="-5"/>
        </w:rPr>
        <w:t>у</w:t>
      </w:r>
      <w:r w:rsidR="00E20065" w:rsidRPr="00D93835">
        <w:rPr>
          <w:spacing w:val="-1"/>
        </w:rPr>
        <w:t>ме</w:t>
      </w:r>
      <w:r w:rsidR="00E20065" w:rsidRPr="00D93835">
        <w:rPr>
          <w:spacing w:val="1"/>
        </w:rPr>
        <w:t>н</w:t>
      </w:r>
      <w:r w:rsidR="00E20065" w:rsidRPr="00D93835">
        <w:t>т</w:t>
      </w:r>
      <w:r w:rsidR="00E20065" w:rsidRPr="00D93835">
        <w:rPr>
          <w:spacing w:val="-1"/>
        </w:rPr>
        <w:t>а</w:t>
      </w:r>
      <w:r w:rsidR="00E20065" w:rsidRPr="00D93835">
        <w:rPr>
          <w:spacing w:val="1"/>
        </w:rPr>
        <w:t>ци</w:t>
      </w:r>
      <w:r w:rsidR="00E20065" w:rsidRPr="00D93835">
        <w:t>је</w:t>
      </w:r>
      <w:proofErr w:type="spellEnd"/>
      <w:r w:rsidR="00E20065" w:rsidRPr="00D93835">
        <w:t>.</w:t>
      </w:r>
    </w:p>
    <w:p w14:paraId="5C2DE780" w14:textId="77777777" w:rsidR="00E20065" w:rsidRPr="00D93835" w:rsidRDefault="00E20065" w:rsidP="00E20065">
      <w:pPr>
        <w:ind w:right="-2448"/>
      </w:pPr>
    </w:p>
    <w:p w14:paraId="574DB690" w14:textId="7E0ED48F" w:rsidR="00E20065" w:rsidRPr="00D93835" w:rsidRDefault="00E20065" w:rsidP="00A20BF7">
      <w:proofErr w:type="spellStart"/>
      <w:r w:rsidRPr="00D93835">
        <w:t>да</w:t>
      </w:r>
      <w:proofErr w:type="spellEnd"/>
      <w:r>
        <w:t xml:space="preserve"> </w:t>
      </w:r>
      <w:proofErr w:type="spellStart"/>
      <w:r w:rsidRPr="00D93835">
        <w:t>је</w:t>
      </w:r>
      <w:proofErr w:type="spellEnd"/>
      <w:r>
        <w:t xml:space="preserve"> </w:t>
      </w:r>
      <w:r>
        <w:rPr>
          <w:lang w:val="sr-Cyrl-CS"/>
        </w:rPr>
        <w:t xml:space="preserve">Наручилац </w:t>
      </w:r>
      <w:r w:rsidRPr="00D93835">
        <w:t>у</w:t>
      </w:r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rPr>
          <w:spacing w:val="1"/>
        </w:rPr>
        <w:t>к</w:t>
      </w:r>
      <w:r w:rsidRPr="00D93835">
        <w:t>л</w:t>
      </w:r>
      <w:r w:rsidRPr="00D93835">
        <w:rPr>
          <w:spacing w:val="-1"/>
        </w:rPr>
        <w:t>а</w:t>
      </w:r>
      <w:r w:rsidRPr="00D93835">
        <w:rPr>
          <w:spacing w:val="5"/>
        </w:rPr>
        <w:t>д</w:t>
      </w:r>
      <w:r w:rsidRPr="00D93835">
        <w:t>у</w:t>
      </w:r>
      <w:proofErr w:type="spellEnd"/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t>а</w:t>
      </w:r>
      <w:proofErr w:type="spellEnd"/>
      <w:r>
        <w:t xml:space="preserve"> </w:t>
      </w:r>
      <w:proofErr w:type="spellStart"/>
      <w:r w:rsidRPr="00D93835">
        <w:rPr>
          <w:spacing w:val="2"/>
        </w:rPr>
        <w:t>З</w:t>
      </w:r>
      <w:r w:rsidRPr="00D93835">
        <w:rPr>
          <w:spacing w:val="-1"/>
        </w:rPr>
        <w:t>а</w:t>
      </w:r>
      <w:r w:rsidRPr="00D93835">
        <w:rPr>
          <w:spacing w:val="1"/>
        </w:rPr>
        <w:t>к</w:t>
      </w:r>
      <w:r w:rsidRPr="00D93835">
        <w:t>о</w:t>
      </w:r>
      <w:r w:rsidRPr="00D93835">
        <w:rPr>
          <w:spacing w:val="1"/>
        </w:rPr>
        <w:t>н</w:t>
      </w:r>
      <w:r w:rsidRPr="00D93835">
        <w:t>ом</w:t>
      </w:r>
      <w:proofErr w:type="spellEnd"/>
      <w:r>
        <w:t xml:space="preserve"> </w:t>
      </w:r>
      <w:proofErr w:type="spellStart"/>
      <w:r w:rsidRPr="00D93835">
        <w:t>до</w:t>
      </w:r>
      <w:r w:rsidRPr="00D93835">
        <w:rPr>
          <w:spacing w:val="1"/>
        </w:rPr>
        <w:t>н</w:t>
      </w:r>
      <w:r w:rsidRPr="00D93835">
        <w:rPr>
          <w:spacing w:val="-1"/>
        </w:rPr>
        <w:t>е</w:t>
      </w:r>
      <w:r w:rsidRPr="00D93835">
        <w:t>о</w:t>
      </w:r>
      <w:proofErr w:type="spellEnd"/>
      <w:r>
        <w:t xml:space="preserve"> </w:t>
      </w:r>
      <w:proofErr w:type="spellStart"/>
      <w:r w:rsidRPr="00D93835">
        <w:t>Од</w:t>
      </w:r>
      <w:r w:rsidRPr="00D93835">
        <w:rPr>
          <w:spacing w:val="2"/>
        </w:rPr>
        <w:t>л</w:t>
      </w:r>
      <w:r w:rsidRPr="00D93835">
        <w:rPr>
          <w:spacing w:val="-7"/>
        </w:rPr>
        <w:t>у</w:t>
      </w:r>
      <w:r w:rsidRPr="00D93835">
        <w:rPr>
          <w:spacing w:val="6"/>
        </w:rPr>
        <w:t>к</w:t>
      </w:r>
      <w:r w:rsidRPr="00D93835">
        <w:t>у</w:t>
      </w:r>
      <w:proofErr w:type="spellEnd"/>
      <w:r>
        <w:t xml:space="preserve"> </w:t>
      </w:r>
      <w:r w:rsidRPr="00D93835">
        <w:t>о</w:t>
      </w:r>
      <w:r>
        <w:t xml:space="preserve"> </w:t>
      </w:r>
      <w:proofErr w:type="spellStart"/>
      <w:r w:rsidRPr="00D93835">
        <w:rPr>
          <w:spacing w:val="1"/>
        </w:rPr>
        <w:t>из</w:t>
      </w:r>
      <w:r w:rsidRPr="00D93835">
        <w:t>бо</w:t>
      </w:r>
      <w:r w:rsidRPr="00D93835">
        <w:rPr>
          <w:spacing w:val="-2"/>
        </w:rPr>
        <w:t>р</w:t>
      </w:r>
      <w:r w:rsidRPr="00D93835">
        <w:t>у</w:t>
      </w:r>
      <w:proofErr w:type="spellEnd"/>
      <w:r>
        <w:t xml:space="preserve"> </w:t>
      </w:r>
      <w:proofErr w:type="spellStart"/>
      <w:r w:rsidRPr="00AF7DE4">
        <w:rPr>
          <w:color w:val="000000"/>
          <w:spacing w:val="1"/>
        </w:rPr>
        <w:t>н</w:t>
      </w:r>
      <w:r w:rsidRPr="00AF7DE4">
        <w:rPr>
          <w:color w:val="000000"/>
          <w:spacing w:val="-1"/>
        </w:rPr>
        <w:t>а</w:t>
      </w:r>
      <w:r w:rsidRPr="00AF7DE4">
        <w:rPr>
          <w:color w:val="000000"/>
        </w:rPr>
        <w:t>ј</w:t>
      </w:r>
      <w:r w:rsidRPr="00AF7DE4">
        <w:rPr>
          <w:color w:val="000000"/>
          <w:spacing w:val="1"/>
        </w:rPr>
        <w:t>п</w:t>
      </w:r>
      <w:r w:rsidRPr="00AF7DE4">
        <w:rPr>
          <w:color w:val="000000"/>
        </w:rPr>
        <w:t>овољ</w:t>
      </w:r>
      <w:r w:rsidRPr="00AF7DE4">
        <w:rPr>
          <w:color w:val="000000"/>
          <w:spacing w:val="1"/>
        </w:rPr>
        <w:t>ни</w:t>
      </w:r>
      <w:r w:rsidRPr="00AF7DE4">
        <w:rPr>
          <w:color w:val="000000"/>
        </w:rPr>
        <w:t>је</w:t>
      </w:r>
      <w:proofErr w:type="spellEnd"/>
      <w:r w:rsidRPr="00AF7DE4">
        <w:rPr>
          <w:color w:val="000000"/>
        </w:rPr>
        <w:t xml:space="preserve"> </w:t>
      </w:r>
      <w:proofErr w:type="spellStart"/>
      <w:r w:rsidRPr="00AF7DE4">
        <w:rPr>
          <w:color w:val="000000"/>
          <w:spacing w:val="1"/>
        </w:rPr>
        <w:t>п</w:t>
      </w:r>
      <w:r w:rsidRPr="00AF7DE4">
        <w:rPr>
          <w:color w:val="000000"/>
        </w:rPr>
        <w:t>о</w:t>
      </w:r>
      <w:r w:rsidRPr="00AF7DE4">
        <w:rPr>
          <w:color w:val="000000"/>
          <w:spacing w:val="3"/>
        </w:rPr>
        <w:t>н</w:t>
      </w:r>
      <w:r w:rsidRPr="00AF7DE4">
        <w:rPr>
          <w:color w:val="000000"/>
          <w:spacing w:val="-7"/>
        </w:rPr>
        <w:t>у</w:t>
      </w:r>
      <w:r w:rsidRPr="00AF7DE4">
        <w:rPr>
          <w:color w:val="000000"/>
        </w:rPr>
        <w:t>де</w:t>
      </w:r>
      <w:proofErr w:type="spellEnd"/>
      <w:r>
        <w:rPr>
          <w:color w:val="000000"/>
        </w:rPr>
        <w:t xml:space="preserve"> </w:t>
      </w:r>
      <w:proofErr w:type="spellStart"/>
      <w:r w:rsidRPr="00D93835">
        <w:t>б</w:t>
      </w:r>
      <w:r w:rsidRPr="00D93835">
        <w:rPr>
          <w:spacing w:val="1"/>
        </w:rPr>
        <w:t>р</w:t>
      </w:r>
      <w:proofErr w:type="spellEnd"/>
      <w:r w:rsidRPr="00D93835">
        <w:t>.</w:t>
      </w:r>
      <w:r>
        <w:rPr>
          <w:lang w:val="sr-Latn-CS"/>
        </w:rPr>
        <w:t xml:space="preserve"> </w:t>
      </w:r>
      <w:r w:rsidR="00A20BF7">
        <w:rPr>
          <w:lang w:val="sr-Latn-CS"/>
        </w:rPr>
        <w:t xml:space="preserve">1371/3, </w:t>
      </w:r>
      <w:proofErr w:type="spellStart"/>
      <w:r w:rsidRPr="00D93835">
        <w:t>од</w:t>
      </w:r>
      <w:proofErr w:type="spellEnd"/>
      <w:r w:rsidR="00A20BF7">
        <w:t xml:space="preserve"> 31.03</w:t>
      </w:r>
      <w:r>
        <w:t>.202</w:t>
      </w:r>
      <w:r>
        <w:rPr>
          <w:lang w:val="sr-Latn-BA"/>
        </w:rPr>
        <w:t>3</w:t>
      </w:r>
      <w:r>
        <w:t>.</w:t>
      </w:r>
      <w:r w:rsidRPr="00D93835">
        <w:t xml:space="preserve"> </w:t>
      </w:r>
      <w:proofErr w:type="spellStart"/>
      <w:r w:rsidRPr="00D93835">
        <w:t>год</w:t>
      </w:r>
      <w:proofErr w:type="spellEnd"/>
      <w:r w:rsidR="00A20BF7">
        <w:rPr>
          <w:lang w:val="sr-Cyrl-RS"/>
        </w:rPr>
        <w:t>ине</w:t>
      </w:r>
      <w:r w:rsidRPr="00D93835">
        <w:t>.</w:t>
      </w:r>
    </w:p>
    <w:p w14:paraId="5B61A63A" w14:textId="77777777" w:rsidR="00E20065" w:rsidRPr="00CA7CC5" w:rsidRDefault="00E20065" w:rsidP="00E20065"/>
    <w:p w14:paraId="4C32D8D6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1.</w:t>
      </w:r>
    </w:p>
    <w:p w14:paraId="55B55472" w14:textId="77777777" w:rsidR="00E20065" w:rsidRPr="00E74201" w:rsidRDefault="00E20065" w:rsidP="00E20065"/>
    <w:p w14:paraId="287576ED" w14:textId="22FA8D7E" w:rsidR="00E20065" w:rsidRDefault="00E20065" w:rsidP="00E20065">
      <w:pPr>
        <w:jc w:val="both"/>
      </w:pP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овим</w:t>
      </w:r>
      <w:proofErr w:type="spellEnd"/>
      <w:r w:rsidRPr="00E74201">
        <w:t xml:space="preserve"> </w:t>
      </w:r>
      <w:proofErr w:type="spellStart"/>
      <w:r w:rsidRPr="00E74201">
        <w:t>уговором</w:t>
      </w:r>
      <w:proofErr w:type="spellEnd"/>
      <w:r w:rsidRPr="00E74201">
        <w:t xml:space="preserve"> </w:t>
      </w:r>
      <w:proofErr w:type="spellStart"/>
      <w:r w:rsidRPr="00E74201">
        <w:t>регулишу</w:t>
      </w:r>
      <w:proofErr w:type="spellEnd"/>
      <w:r w:rsidRPr="00E74201">
        <w:t xml:space="preserve"> </w:t>
      </w:r>
      <w:proofErr w:type="spellStart"/>
      <w:r w:rsidRPr="00E74201">
        <w:t>своја</w:t>
      </w:r>
      <w:proofErr w:type="spellEnd"/>
      <w:r w:rsidRPr="00E74201">
        <w:t xml:space="preserve"> </w:t>
      </w:r>
      <w:proofErr w:type="spellStart"/>
      <w:r w:rsidRPr="00E74201">
        <w:t>међусобна</w:t>
      </w:r>
      <w:proofErr w:type="spellEnd"/>
      <w:r w:rsidRPr="00E74201">
        <w:t xml:space="preserve"> </w:t>
      </w:r>
      <w:proofErr w:type="spellStart"/>
      <w:r w:rsidRPr="00E74201">
        <w:t>права</w:t>
      </w:r>
      <w:proofErr w:type="spellEnd"/>
      <w:r w:rsidRPr="00E74201">
        <w:t xml:space="preserve"> и </w:t>
      </w:r>
      <w:proofErr w:type="spellStart"/>
      <w:r w:rsidRPr="00E74201">
        <w:t>обавезе</w:t>
      </w:r>
      <w:proofErr w:type="spellEnd"/>
      <w:r w:rsidRPr="00E74201">
        <w:t xml:space="preserve"> у </w:t>
      </w:r>
      <w:proofErr w:type="spellStart"/>
      <w:r w:rsidRPr="00E74201">
        <w:t>вези</w:t>
      </w:r>
      <w:proofErr w:type="spellEnd"/>
      <w:r w:rsidRPr="00E74201">
        <w:t xml:space="preserve">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r w:rsidRPr="00E74201">
        <w:t>услугом</w:t>
      </w:r>
      <w:proofErr w:type="spellEnd"/>
      <w:r w:rsidRPr="00E74201">
        <w:t xml:space="preserve"> </w:t>
      </w:r>
      <w:r w:rsidR="00A20BF7">
        <w:rPr>
          <w:lang w:val="sr-Cyrl-RS"/>
        </w:rPr>
        <w:t xml:space="preserve">партија </w:t>
      </w:r>
      <w:r w:rsidR="002C136E">
        <w:rPr>
          <w:lang w:val="sr-Cyrl-RS"/>
        </w:rPr>
        <w:t>2</w:t>
      </w:r>
      <w:r w:rsidR="00A20BF7">
        <w:rPr>
          <w:lang w:val="sr-Cyrl-RS"/>
        </w:rPr>
        <w:t xml:space="preserve"> </w:t>
      </w:r>
      <w:r>
        <w:t>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)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 w:rsidRPr="00E74201">
        <w:t xml:space="preserve">, у </w:t>
      </w:r>
      <w:proofErr w:type="spellStart"/>
      <w:r w:rsidRPr="00E74201">
        <w:t>свему</w:t>
      </w:r>
      <w:proofErr w:type="spellEnd"/>
      <w:r w:rsidRPr="00E74201">
        <w:t xml:space="preserve"> у </w:t>
      </w:r>
      <w:proofErr w:type="spellStart"/>
      <w:r w:rsidRPr="00E74201">
        <w:t>складу</w:t>
      </w:r>
      <w:proofErr w:type="spellEnd"/>
      <w:r w:rsidRPr="00E74201">
        <w:t xml:space="preserve">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r w:rsidRPr="00E74201">
        <w:t>понудом</w:t>
      </w:r>
      <w:proofErr w:type="spellEnd"/>
      <w:r w:rsidRPr="00E74201">
        <w:t xml:space="preserve"> </w:t>
      </w:r>
      <w:proofErr w:type="spellStart"/>
      <w:r w:rsidRPr="00E74201">
        <w:t>извр</w:t>
      </w:r>
      <w:r>
        <w:t>шиоца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20BF7">
        <w:rPr>
          <w:lang w:val="sr-Cyrl-RS"/>
        </w:rPr>
        <w:t>13</w:t>
      </w:r>
      <w:r w:rsidR="002C136E">
        <w:rPr>
          <w:lang w:val="sr-Cyrl-RS"/>
        </w:rPr>
        <w:t>4</w:t>
      </w:r>
      <w:r w:rsidR="00A20BF7">
        <w:rPr>
          <w:lang w:val="sr-Cyrl-RS"/>
        </w:rPr>
        <w:t xml:space="preserve">/2023, </w:t>
      </w:r>
      <w:proofErr w:type="spellStart"/>
      <w:r>
        <w:t>од</w:t>
      </w:r>
      <w:proofErr w:type="spellEnd"/>
      <w:r>
        <w:t xml:space="preserve"> </w:t>
      </w:r>
      <w:r w:rsidR="00A20BF7">
        <w:rPr>
          <w:lang w:val="sr-Cyrl-RS"/>
        </w:rPr>
        <w:t>24.03.</w:t>
      </w:r>
      <w:r>
        <w:t>202</w:t>
      </w:r>
      <w:r>
        <w:rPr>
          <w:lang w:val="sr-Latn-BA"/>
        </w:rPr>
        <w:t>3</w:t>
      </w:r>
      <w:r>
        <w:t xml:space="preserve">. </w:t>
      </w:r>
      <w:proofErr w:type="spellStart"/>
      <w:r>
        <w:t>године</w:t>
      </w:r>
      <w:proofErr w:type="spellEnd"/>
      <w:r w:rsidRPr="00E74201">
        <w:t xml:space="preserve">, </w:t>
      </w:r>
      <w:proofErr w:type="spellStart"/>
      <w:r w:rsidRPr="00E74201">
        <w:t>која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изабрана</w:t>
      </w:r>
      <w:proofErr w:type="spellEnd"/>
      <w:r w:rsidRPr="00E74201">
        <w:t xml:space="preserve"> </w:t>
      </w:r>
      <w:proofErr w:type="spellStart"/>
      <w:r w:rsidRPr="00E74201">
        <w:t>као</w:t>
      </w:r>
      <w:proofErr w:type="spellEnd"/>
      <w:r w:rsidRPr="00E74201">
        <w:t xml:space="preserve"> </w:t>
      </w:r>
      <w:proofErr w:type="spellStart"/>
      <w:r w:rsidRPr="00E74201">
        <w:t>најповољнија</w:t>
      </w:r>
      <w:proofErr w:type="spellEnd"/>
      <w:r w:rsidRPr="00E74201">
        <w:t xml:space="preserve"> у </w:t>
      </w:r>
      <w:proofErr w:type="spellStart"/>
      <w:r w:rsidRPr="00E74201">
        <w:t>поступку</w:t>
      </w:r>
      <w:proofErr w:type="spellEnd"/>
      <w:r w:rsidRPr="00E74201">
        <w:t xml:space="preserve"> </w:t>
      </w:r>
      <w:proofErr w:type="spellStart"/>
      <w:r w:rsidRPr="00E74201">
        <w:t>на</w:t>
      </w:r>
      <w:r>
        <w:t>бавке</w:t>
      </w:r>
      <w:proofErr w:type="spellEnd"/>
      <w:r>
        <w:t xml:space="preserve"> </w:t>
      </w:r>
      <w:r>
        <w:rPr>
          <w:lang w:val="sr-Cyrl-CS"/>
        </w:rPr>
        <w:t xml:space="preserve">путем наруџбенице </w:t>
      </w:r>
      <w:proofErr w:type="spellStart"/>
      <w:r>
        <w:t>број</w:t>
      </w:r>
      <w:proofErr w:type="spellEnd"/>
      <w:r>
        <w:t xml:space="preserve"> </w:t>
      </w:r>
      <w:r>
        <w:rPr>
          <w:color w:val="000000"/>
        </w:rPr>
        <w:t>11</w:t>
      </w:r>
      <w:r w:rsidRPr="00D12CE7">
        <w:rPr>
          <w:color w:val="000000"/>
        </w:rPr>
        <w:t>/</w:t>
      </w:r>
      <w:r>
        <w:rPr>
          <w:color w:val="000000"/>
        </w:rPr>
        <w:t>2</w:t>
      </w:r>
      <w:r>
        <w:rPr>
          <w:color w:val="000000"/>
          <w:lang w:val="sr-Latn-BA"/>
        </w:rPr>
        <w:t>3</w:t>
      </w:r>
      <w:r>
        <w:rPr>
          <w:color w:val="000000"/>
          <w:lang w:val="sr-Cyrl-CS"/>
        </w:rPr>
        <w:t xml:space="preserve"> </w:t>
      </w:r>
      <w:r w:rsidRPr="00E74201">
        <w:t xml:space="preserve">и </w:t>
      </w:r>
      <w:proofErr w:type="spellStart"/>
      <w:r w:rsidRPr="00E74201">
        <w:t>која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саставни</w:t>
      </w:r>
      <w:proofErr w:type="spellEnd"/>
      <w:r w:rsidRPr="00E74201">
        <w:t xml:space="preserve"> </w:t>
      </w:r>
      <w:proofErr w:type="spellStart"/>
      <w:r w:rsidRPr="00E74201">
        <w:t>део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>.</w:t>
      </w:r>
    </w:p>
    <w:p w14:paraId="457C3299" w14:textId="1A71F194" w:rsidR="00E20065" w:rsidRDefault="00E20065" w:rsidP="00E20065">
      <w:pPr>
        <w:jc w:val="both"/>
        <w:rPr>
          <w:lang w:val="sr-Cyrl-CS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8ADE129" w14:textId="77777777" w:rsidR="00E20065" w:rsidRPr="00B35C07" w:rsidRDefault="00E20065" w:rsidP="00E20065">
      <w:pPr>
        <w:jc w:val="both"/>
        <w:rPr>
          <w:lang w:val="sr-Cyrl-CS"/>
        </w:rPr>
      </w:pPr>
    </w:p>
    <w:p w14:paraId="51A3C9F8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2.</w:t>
      </w:r>
    </w:p>
    <w:p w14:paraId="13881466" w14:textId="77777777" w:rsidR="00E20065" w:rsidRPr="00E74201" w:rsidRDefault="00E20065" w:rsidP="00E20065">
      <w:pPr>
        <w:jc w:val="both"/>
      </w:pPr>
    </w:p>
    <w:p w14:paraId="668356B5" w14:textId="64C502B3" w:rsidR="00E20065" w:rsidRDefault="00E20065" w:rsidP="00E20065">
      <w:pPr>
        <w:jc w:val="both"/>
      </w:pPr>
      <w:proofErr w:type="spellStart"/>
      <w:r>
        <w:t>Укупна</w:t>
      </w:r>
      <w:proofErr w:type="spellEnd"/>
      <w:r>
        <w:t xml:space="preserve"> </w:t>
      </w:r>
      <w:proofErr w:type="spellStart"/>
      <w:r w:rsidRPr="00E74201">
        <w:t>вредност</w:t>
      </w:r>
      <w:proofErr w:type="spellEnd"/>
      <w:r w:rsidRPr="00E74201">
        <w:t xml:space="preserve"> </w:t>
      </w:r>
      <w:proofErr w:type="spellStart"/>
      <w:r w:rsidRPr="00E74201">
        <w:t>уговореног</w:t>
      </w:r>
      <w:proofErr w:type="spellEnd"/>
      <w:r w:rsidRPr="00E74201">
        <w:t xml:space="preserve"> </w:t>
      </w:r>
      <w:proofErr w:type="spellStart"/>
      <w:r w:rsidRPr="00E74201">
        <w:t>посла</w:t>
      </w:r>
      <w:proofErr w:type="spellEnd"/>
      <w:r w:rsidRPr="00E74201">
        <w:t xml:space="preserve"> </w:t>
      </w:r>
      <w:proofErr w:type="spellStart"/>
      <w:r w:rsidRPr="00E74201">
        <w:t>износи</w:t>
      </w:r>
      <w:proofErr w:type="spellEnd"/>
      <w:r w:rsidRPr="00E74201">
        <w:t xml:space="preserve"> </w:t>
      </w:r>
      <w:r w:rsidR="00A20BF7">
        <w:rPr>
          <w:lang w:val="sr-Cyrl-RS"/>
        </w:rPr>
        <w:t>6</w:t>
      </w:r>
      <w:r w:rsidR="002C136E">
        <w:rPr>
          <w:lang w:val="sr-Cyrl-RS"/>
        </w:rPr>
        <w:t>59</w:t>
      </w:r>
      <w:r w:rsidR="00A20BF7">
        <w:rPr>
          <w:lang w:val="sr-Cyrl-RS"/>
        </w:rPr>
        <w:t>.</w:t>
      </w:r>
      <w:r w:rsidR="002C136E">
        <w:rPr>
          <w:lang w:val="sr-Cyrl-RS"/>
        </w:rPr>
        <w:t>750</w:t>
      </w:r>
      <w:r w:rsidR="00A20BF7">
        <w:rPr>
          <w:lang w:val="sr-Cyrl-RS"/>
        </w:rPr>
        <w:t xml:space="preserve">,00 </w:t>
      </w:r>
      <w:proofErr w:type="spellStart"/>
      <w:r w:rsidRPr="00E74201">
        <w:t>динара</w:t>
      </w:r>
      <w:proofErr w:type="spellEnd"/>
      <w:r w:rsidRPr="00E74201">
        <w:t xml:space="preserve"> </w:t>
      </w:r>
      <w:proofErr w:type="spellStart"/>
      <w:r w:rsidRPr="00E74201">
        <w:t>без</w:t>
      </w:r>
      <w:proofErr w:type="spellEnd"/>
      <w:r w:rsidRPr="00E74201">
        <w:t xml:space="preserve"> ПДВ-</w:t>
      </w:r>
      <w:r>
        <w:t>а.</w:t>
      </w:r>
      <w:r>
        <w:rPr>
          <w:lang w:val="sr-Cyrl-CS"/>
        </w:rPr>
        <w:t xml:space="preserve"> </w:t>
      </w:r>
      <w:proofErr w:type="spellStart"/>
      <w:r w:rsidRPr="00E74201">
        <w:t>Уговорени</w:t>
      </w:r>
      <w:proofErr w:type="spellEnd"/>
      <w:r w:rsidRPr="00E74201">
        <w:t xml:space="preserve"> </w:t>
      </w:r>
      <w:proofErr w:type="spellStart"/>
      <w:r w:rsidRPr="00E74201">
        <w:t>изно</w:t>
      </w:r>
      <w:r>
        <w:t>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 w:rsidRPr="00E74201">
        <w:t>, с</w:t>
      </w:r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+</w:t>
      </w:r>
      <w:r w:rsidRPr="00E74201">
        <w:t xml:space="preserve">- 15%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уговореног</w:t>
      </w:r>
      <w:proofErr w:type="spellEnd"/>
      <w:r w:rsidRPr="00E74201">
        <w:t xml:space="preserve"> </w:t>
      </w:r>
      <w:proofErr w:type="spellStart"/>
      <w:r>
        <w:t>износа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аручиоца</w:t>
      </w:r>
      <w:proofErr w:type="spellEnd"/>
      <w:r>
        <w:t>.</w:t>
      </w:r>
    </w:p>
    <w:p w14:paraId="57A24CCC" w14:textId="77777777" w:rsidR="00E20065" w:rsidRPr="00B35C07" w:rsidRDefault="00E20065" w:rsidP="00E20065">
      <w:pPr>
        <w:jc w:val="center"/>
        <w:rPr>
          <w:lang w:val="sr-Cyrl-CS"/>
        </w:rPr>
      </w:pPr>
    </w:p>
    <w:p w14:paraId="08690F4C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3.</w:t>
      </w:r>
    </w:p>
    <w:p w14:paraId="417C7A47" w14:textId="77777777" w:rsidR="00E20065" w:rsidRPr="00E74201" w:rsidRDefault="00E20065" w:rsidP="00E20065"/>
    <w:p w14:paraId="5F6BBAF3" w14:textId="6CF1912D" w:rsidR="00E20065" w:rsidRPr="00204001" w:rsidRDefault="00E20065" w:rsidP="00E20065">
      <w:pPr>
        <w:jc w:val="both"/>
      </w:pP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овим</w:t>
      </w:r>
      <w:proofErr w:type="spellEnd"/>
      <w:r w:rsidRPr="00E74201">
        <w:t xml:space="preserve"> </w:t>
      </w:r>
      <w:proofErr w:type="spellStart"/>
      <w:r w:rsidRPr="00E74201">
        <w:t>уговором</w:t>
      </w:r>
      <w:proofErr w:type="spellEnd"/>
      <w:r w:rsidRPr="00E74201">
        <w:t xml:space="preserve"> </w:t>
      </w:r>
      <w:proofErr w:type="spellStart"/>
      <w:r w:rsidRPr="00E74201">
        <w:t>регулишу</w:t>
      </w:r>
      <w:proofErr w:type="spellEnd"/>
      <w:r w:rsidRPr="00E74201">
        <w:t xml:space="preserve"> </w:t>
      </w:r>
      <w:proofErr w:type="spellStart"/>
      <w:r w:rsidRPr="00E74201">
        <w:t>своја</w:t>
      </w:r>
      <w:proofErr w:type="spellEnd"/>
      <w:r w:rsidRPr="00E74201">
        <w:t xml:space="preserve"> </w:t>
      </w:r>
      <w:proofErr w:type="spellStart"/>
      <w:r w:rsidRPr="00E74201">
        <w:t>међусобна</w:t>
      </w:r>
      <w:proofErr w:type="spellEnd"/>
      <w:r w:rsidRPr="00E74201">
        <w:t xml:space="preserve"> </w:t>
      </w:r>
      <w:proofErr w:type="spellStart"/>
      <w:r w:rsidRPr="00E74201">
        <w:t>права</w:t>
      </w:r>
      <w:proofErr w:type="spellEnd"/>
      <w:r w:rsidRPr="00E74201">
        <w:t xml:space="preserve"> и </w:t>
      </w:r>
      <w:proofErr w:type="spellStart"/>
      <w:r w:rsidRPr="00E74201">
        <w:t>обавезе</w:t>
      </w:r>
      <w:proofErr w:type="spellEnd"/>
      <w:r w:rsidRPr="00E74201">
        <w:t xml:space="preserve"> у </w:t>
      </w:r>
      <w:proofErr w:type="spellStart"/>
      <w:r w:rsidRPr="00E74201">
        <w:t>вези</w:t>
      </w:r>
      <w:proofErr w:type="spellEnd"/>
      <w:r w:rsidRPr="00E74201">
        <w:t xml:space="preserve">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r w:rsidRPr="00E74201">
        <w:t>услугом</w:t>
      </w:r>
      <w:proofErr w:type="spellEnd"/>
      <w:r w:rsidRPr="00E74201">
        <w:t xml:space="preserve">  </w:t>
      </w:r>
      <w:r w:rsidR="00A20BF7">
        <w:rPr>
          <w:lang w:val="sr-Cyrl-RS"/>
        </w:rPr>
        <w:t xml:space="preserve">партија </w:t>
      </w:r>
      <w:r w:rsidR="002C136E">
        <w:rPr>
          <w:lang w:val="sr-Cyrl-RS"/>
        </w:rPr>
        <w:t>2</w:t>
      </w:r>
      <w:r w:rsidR="00A20BF7">
        <w:rPr>
          <w:lang w:val="sr-Cyrl-RS"/>
        </w:rPr>
        <w:t xml:space="preserve"> </w:t>
      </w:r>
      <w:r w:rsidRPr="00E74201">
        <w:t>(</w:t>
      </w:r>
      <w:proofErr w:type="spellStart"/>
      <w:r w:rsidRPr="00E74201">
        <w:t>навести</w:t>
      </w:r>
      <w:proofErr w:type="spellEnd"/>
      <w:r w:rsidRPr="00E74201">
        <w:t xml:space="preserve"> </w:t>
      </w:r>
      <w:proofErr w:type="spellStart"/>
      <w:r w:rsidRPr="00E74201">
        <w:t>партију</w:t>
      </w:r>
      <w:proofErr w:type="spellEnd"/>
      <w:r w:rsidRPr="00E74201">
        <w:t xml:space="preserve">) </w:t>
      </w:r>
      <w:proofErr w:type="spellStart"/>
      <w:r w:rsidRPr="00E74201">
        <w:t>по</w:t>
      </w:r>
      <w:proofErr w:type="spellEnd"/>
      <w:r w:rsidRPr="00E74201">
        <w:t xml:space="preserve"> </w:t>
      </w:r>
      <w:proofErr w:type="spellStart"/>
      <w:r w:rsidRPr="00E74201">
        <w:t>потреби</w:t>
      </w:r>
      <w:proofErr w:type="spellEnd"/>
      <w:r>
        <w:t>.</w:t>
      </w:r>
    </w:p>
    <w:p w14:paraId="42EFEF38" w14:textId="77777777" w:rsidR="00E20065" w:rsidRPr="00E74201" w:rsidRDefault="00E20065" w:rsidP="00E20065"/>
    <w:p w14:paraId="09B90340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4.</w:t>
      </w:r>
    </w:p>
    <w:p w14:paraId="19BE61CE" w14:textId="77777777" w:rsidR="00E20065" w:rsidRPr="00E74201" w:rsidRDefault="00E20065" w:rsidP="00E20065"/>
    <w:p w14:paraId="37BACE1D" w14:textId="77777777" w:rsidR="00E20065" w:rsidRPr="00204001" w:rsidRDefault="00E20065" w:rsidP="00E20065">
      <w:pPr>
        <w:jc w:val="both"/>
      </w:pPr>
      <w:proofErr w:type="spellStart"/>
      <w:r w:rsidRPr="00E74201">
        <w:t>Уколико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укаже</w:t>
      </w:r>
      <w:proofErr w:type="spellEnd"/>
      <w:r w:rsidRPr="00E74201"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аручиоца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пословима</w:t>
      </w:r>
      <w:proofErr w:type="spellEnd"/>
      <w:r w:rsidRPr="00E74201">
        <w:t xml:space="preserve"> </w:t>
      </w:r>
      <w:proofErr w:type="spellStart"/>
      <w:r w:rsidRPr="00E74201">
        <w:t>мимо</w:t>
      </w:r>
      <w:proofErr w:type="spellEnd"/>
      <w:r w:rsidRPr="00E74201">
        <w:t xml:space="preserve"> </w:t>
      </w:r>
      <w:proofErr w:type="spellStart"/>
      <w:r w:rsidRPr="00E74201">
        <w:t>понуде</w:t>
      </w:r>
      <w:proofErr w:type="spellEnd"/>
      <w:r w:rsidRPr="00E74201">
        <w:t xml:space="preserve"> </w:t>
      </w:r>
      <w:r>
        <w:rPr>
          <w:lang w:val="sr-Cyrl-CS"/>
        </w:rPr>
        <w:t xml:space="preserve">Извршилац </w:t>
      </w:r>
      <w:proofErr w:type="spellStart"/>
      <w:r w:rsidRPr="00E74201">
        <w:t>је</w:t>
      </w:r>
      <w:proofErr w:type="spellEnd"/>
      <w:r w:rsidRPr="00E74201">
        <w:t xml:space="preserve"> у </w:t>
      </w:r>
      <w:proofErr w:type="spellStart"/>
      <w:r w:rsidRPr="00E74201">
        <w:t>обавези</w:t>
      </w:r>
      <w:proofErr w:type="spellEnd"/>
      <w:r w:rsidRPr="00E74201">
        <w:t xml:space="preserve"> </w:t>
      </w:r>
      <w:proofErr w:type="spellStart"/>
      <w:r w:rsidRPr="00E74201">
        <w:t>да</w:t>
      </w:r>
      <w:proofErr w:type="spellEnd"/>
      <w:r w:rsidRPr="00E74201">
        <w:t xml:space="preserve"> </w:t>
      </w:r>
      <w:proofErr w:type="spellStart"/>
      <w:r w:rsidRPr="00E74201">
        <w:t>на</w:t>
      </w:r>
      <w:proofErr w:type="spellEnd"/>
      <w:r w:rsidRPr="00E74201">
        <w:t xml:space="preserve"> </w:t>
      </w:r>
      <w:proofErr w:type="spellStart"/>
      <w:r>
        <w:t>захтев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>
        <w:t>аручиоца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понуду</w:t>
      </w:r>
      <w:proofErr w:type="spellEnd"/>
      <w:r w:rsidRPr="00E74201">
        <w:t xml:space="preserve">– </w:t>
      </w:r>
      <w:proofErr w:type="spellStart"/>
      <w:r w:rsidRPr="00E74201">
        <w:t>ценовник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тражене</w:t>
      </w:r>
      <w:proofErr w:type="spellEnd"/>
      <w:r w:rsidRPr="00E74201">
        <w:t xml:space="preserve"> </w:t>
      </w:r>
      <w:proofErr w:type="spellStart"/>
      <w:r w:rsidRPr="00E74201">
        <w:t>услуге</w:t>
      </w:r>
      <w:proofErr w:type="spellEnd"/>
      <w:r>
        <w:t>.</w:t>
      </w:r>
    </w:p>
    <w:p w14:paraId="148203CE" w14:textId="77777777" w:rsidR="00E20065" w:rsidRPr="00E74201" w:rsidRDefault="00E20065" w:rsidP="00E20065"/>
    <w:p w14:paraId="5AD8C46F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5.</w:t>
      </w:r>
    </w:p>
    <w:p w14:paraId="48F4C4EB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7133491B" w14:textId="738BA25C" w:rsidR="00E20065" w:rsidRPr="00204001" w:rsidRDefault="00E20065" w:rsidP="00E20065">
      <w:pPr>
        <w:jc w:val="both"/>
      </w:pPr>
      <w:proofErr w:type="spellStart"/>
      <w:r w:rsidRPr="00E74201">
        <w:t>Рок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извршење</w:t>
      </w:r>
      <w:proofErr w:type="spellEnd"/>
      <w:r w:rsidRPr="00E74201">
        <w:t xml:space="preserve"> </w:t>
      </w:r>
      <w:proofErr w:type="spellStart"/>
      <w:r w:rsidRPr="00E74201">
        <w:t>уговорних</w:t>
      </w:r>
      <w:proofErr w:type="spellEnd"/>
      <w:r w:rsidRPr="00E74201">
        <w:t xml:space="preserve"> </w:t>
      </w:r>
      <w:proofErr w:type="spellStart"/>
      <w:r w:rsidRPr="00E74201">
        <w:t>обавеза</w:t>
      </w:r>
      <w:proofErr w:type="spellEnd"/>
      <w:r w:rsidR="00A20BF7">
        <w:rPr>
          <w:lang w:val="sr-Cyrl-RS"/>
        </w:rPr>
        <w:t xml:space="preserve"> 7 дана</w:t>
      </w:r>
      <w:r>
        <w:t>.</w:t>
      </w:r>
    </w:p>
    <w:p w14:paraId="57887390" w14:textId="77777777" w:rsidR="00E20065" w:rsidRPr="00E74201" w:rsidRDefault="00E20065" w:rsidP="00E20065">
      <w:pPr>
        <w:jc w:val="both"/>
      </w:pPr>
    </w:p>
    <w:p w14:paraId="28C644BD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6.</w:t>
      </w:r>
    </w:p>
    <w:p w14:paraId="5947CFF0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33011CC1" w14:textId="77777777" w:rsidR="00E20065" w:rsidRPr="00204001" w:rsidRDefault="00E20065" w:rsidP="00E20065">
      <w:pPr>
        <w:jc w:val="both"/>
      </w:pPr>
      <w:proofErr w:type="spellStart"/>
      <w:r w:rsidRPr="00E74201">
        <w:t>Извршилац</w:t>
      </w:r>
      <w:proofErr w:type="spellEnd"/>
      <w:r w:rsidRPr="00E74201">
        <w:t xml:space="preserve"> </w:t>
      </w:r>
      <w:proofErr w:type="spellStart"/>
      <w:r w:rsidRPr="00E74201">
        <w:t>ће</w:t>
      </w:r>
      <w:proofErr w:type="spellEnd"/>
      <w:r w:rsidRPr="00E74201">
        <w:t xml:space="preserve"> </w:t>
      </w:r>
      <w:proofErr w:type="spellStart"/>
      <w:r w:rsidRPr="00E74201">
        <w:t>факту</w:t>
      </w:r>
      <w:r>
        <w:t>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-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испоставити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аручиоцу</w:t>
      </w:r>
      <w:proofErr w:type="spellEnd"/>
      <w:r w:rsidRPr="00E74201">
        <w:t xml:space="preserve"> </w:t>
      </w:r>
      <w:proofErr w:type="spellStart"/>
      <w:r w:rsidRPr="00E74201">
        <w:t>по</w:t>
      </w:r>
      <w:proofErr w:type="spellEnd"/>
      <w:r w:rsidRPr="00E74201">
        <w:t xml:space="preserve"> </w:t>
      </w:r>
      <w:proofErr w:type="spellStart"/>
      <w:r w:rsidRPr="00E74201">
        <w:t>извршењу</w:t>
      </w:r>
      <w:proofErr w:type="spellEnd"/>
      <w:r w:rsidRPr="00E74201">
        <w:t xml:space="preserve"> </w:t>
      </w:r>
      <w:proofErr w:type="spellStart"/>
      <w:r w:rsidRPr="00E74201">
        <w:t>услуге</w:t>
      </w:r>
      <w:proofErr w:type="spellEnd"/>
      <w:r>
        <w:t>.</w:t>
      </w:r>
    </w:p>
    <w:p w14:paraId="6C976149" w14:textId="69B7B460" w:rsidR="00E20065" w:rsidRPr="00772DE5" w:rsidRDefault="00E20065" w:rsidP="00E20065">
      <w:pPr>
        <w:jc w:val="both"/>
      </w:pPr>
      <w:r>
        <w:rPr>
          <w:lang w:val="sr-Cyrl-CS"/>
        </w:rPr>
        <w:t xml:space="preserve">Наручилац </w:t>
      </w:r>
      <w:proofErr w:type="spellStart"/>
      <w:r>
        <w:t>ће</w:t>
      </w:r>
      <w:proofErr w:type="spellEnd"/>
      <w:r>
        <w:t xml:space="preserve"> </w:t>
      </w:r>
      <w:r>
        <w:rPr>
          <w:lang w:val="sr-Cyrl-CS"/>
        </w:rPr>
        <w:t>И</w:t>
      </w:r>
      <w:proofErr w:type="spellStart"/>
      <w:r w:rsidRPr="00E74201">
        <w:t>звршиоцу</w:t>
      </w:r>
      <w:proofErr w:type="spellEnd"/>
      <w:r w:rsidRPr="00E74201">
        <w:t xml:space="preserve"> </w:t>
      </w:r>
      <w:proofErr w:type="spellStart"/>
      <w:r w:rsidRPr="00E74201">
        <w:t>пла</w:t>
      </w:r>
      <w:r>
        <w:t>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извршену</w:t>
      </w:r>
      <w:proofErr w:type="spellEnd"/>
      <w:r>
        <w:t xml:space="preserve"> </w:t>
      </w:r>
      <w:proofErr w:type="spellStart"/>
      <w:r>
        <w:t>услугу</w:t>
      </w:r>
      <w:proofErr w:type="spellEnd"/>
      <w:r w:rsidRPr="00E74201">
        <w:t xml:space="preserve">– </w:t>
      </w:r>
      <w:proofErr w:type="spellStart"/>
      <w:r w:rsidRPr="00E74201">
        <w:t>испостављену</w:t>
      </w:r>
      <w:proofErr w:type="spellEnd"/>
      <w:r w:rsidRPr="00E74201">
        <w:t xml:space="preserve"> </w:t>
      </w:r>
      <w:proofErr w:type="spellStart"/>
      <w:r w:rsidRPr="00E74201">
        <w:t>робу</w:t>
      </w:r>
      <w:proofErr w:type="spellEnd"/>
      <w:r w:rsidRPr="00E74201">
        <w:t xml:space="preserve"> </w:t>
      </w:r>
      <w:proofErr w:type="spellStart"/>
      <w:r w:rsidRPr="00E74201">
        <w:t>према</w:t>
      </w:r>
      <w:proofErr w:type="spellEnd"/>
      <w:r w:rsidRPr="00E74201">
        <w:t xml:space="preserve"> </w:t>
      </w:r>
      <w:proofErr w:type="spellStart"/>
      <w:r w:rsidRPr="00E74201">
        <w:t>ценама</w:t>
      </w:r>
      <w:proofErr w:type="spellEnd"/>
      <w:r w:rsidRPr="00E74201">
        <w:t xml:space="preserve"> </w:t>
      </w:r>
      <w:proofErr w:type="spellStart"/>
      <w:r w:rsidRPr="00E74201">
        <w:t>из</w:t>
      </w:r>
      <w:proofErr w:type="spellEnd"/>
      <w:r w:rsidRPr="00E74201">
        <w:t xml:space="preserve"> </w:t>
      </w:r>
      <w:proofErr w:type="spellStart"/>
      <w:r w:rsidRPr="00E74201">
        <w:t>понуде</w:t>
      </w:r>
      <w:proofErr w:type="spellEnd"/>
      <w:r w:rsidRPr="00E74201">
        <w:t xml:space="preserve"> </w:t>
      </w:r>
      <w:proofErr w:type="spellStart"/>
      <w:r w:rsidRPr="00E74201">
        <w:t>из</w:t>
      </w:r>
      <w:proofErr w:type="spellEnd"/>
      <w:r w:rsidRPr="00E74201">
        <w:t xml:space="preserve"> </w:t>
      </w:r>
      <w:proofErr w:type="spellStart"/>
      <w:r w:rsidRPr="00E74201">
        <w:t>чл</w:t>
      </w:r>
      <w:proofErr w:type="spellEnd"/>
      <w:r w:rsidRPr="00E74201">
        <w:t xml:space="preserve">. 1.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у </w:t>
      </w:r>
      <w:proofErr w:type="spellStart"/>
      <w:r w:rsidRPr="00E74201">
        <w:t>року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r w:rsidR="00A20BF7">
        <w:rPr>
          <w:lang w:val="sr-Cyrl-RS"/>
        </w:rPr>
        <w:t xml:space="preserve">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 </w:t>
      </w:r>
      <w:r>
        <w:rPr>
          <w:lang w:val="sr-Cyrl-CS"/>
        </w:rPr>
        <w:t>И</w:t>
      </w:r>
      <w:proofErr w:type="spellStart"/>
      <w:r w:rsidRPr="00E74201">
        <w:t>звршиоца</w:t>
      </w:r>
      <w:proofErr w:type="spellEnd"/>
      <w:r w:rsidRPr="00E74201">
        <w:t>.</w:t>
      </w:r>
    </w:p>
    <w:p w14:paraId="067C2AA7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7.</w:t>
      </w:r>
    </w:p>
    <w:p w14:paraId="647D0954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BDBD25A" w14:textId="77777777" w:rsidR="00E20065" w:rsidRPr="000543B5" w:rsidRDefault="00E20065" w:rsidP="00E20065">
      <w:pPr>
        <w:jc w:val="both"/>
      </w:pPr>
      <w:proofErr w:type="spellStart"/>
      <w:r w:rsidRPr="00E74201">
        <w:t>Извршилац</w:t>
      </w:r>
      <w:proofErr w:type="spellEnd"/>
      <w:r w:rsidRPr="00E74201">
        <w:t xml:space="preserve"> </w:t>
      </w:r>
      <w:proofErr w:type="spellStart"/>
      <w:r w:rsidRPr="00E74201">
        <w:t>одгов</w:t>
      </w:r>
      <w:r>
        <w:t>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14:paraId="2B21A3AF" w14:textId="478FC8BA" w:rsidR="00E20065" w:rsidRDefault="00E20065" w:rsidP="00E20065">
      <w:pPr>
        <w:jc w:val="both"/>
      </w:pPr>
      <w:proofErr w:type="spellStart"/>
      <w:r>
        <w:t>Уколико</w:t>
      </w:r>
      <w:proofErr w:type="spellEnd"/>
      <w:r>
        <w:t xml:space="preserve"> </w:t>
      </w:r>
      <w:r>
        <w:rPr>
          <w:lang w:val="sr-Cyrl-CS"/>
        </w:rPr>
        <w:t>И</w:t>
      </w:r>
      <w:proofErr w:type="spellStart"/>
      <w:r w:rsidRPr="00E74201">
        <w:t>звршилац</w:t>
      </w:r>
      <w:proofErr w:type="spellEnd"/>
      <w:r w:rsidRPr="00E74201">
        <w:t xml:space="preserve"> </w:t>
      </w:r>
      <w:proofErr w:type="spellStart"/>
      <w:r w:rsidRPr="00E74201">
        <w:t>ма</w:t>
      </w:r>
      <w:proofErr w:type="spellEnd"/>
      <w:r w:rsidRPr="00E74201">
        <w:t xml:space="preserve"> </w:t>
      </w:r>
      <w:proofErr w:type="spellStart"/>
      <w:r w:rsidRPr="00E74201">
        <w:t>којом</w:t>
      </w:r>
      <w:proofErr w:type="spellEnd"/>
      <w:r w:rsidRPr="00E74201">
        <w:t xml:space="preserve"> </w:t>
      </w:r>
      <w:proofErr w:type="spellStart"/>
      <w:r w:rsidRPr="00E74201">
        <w:t>својом</w:t>
      </w:r>
      <w:proofErr w:type="spellEnd"/>
      <w:r w:rsidRPr="00E74201">
        <w:t xml:space="preserve"> </w:t>
      </w:r>
      <w:proofErr w:type="spellStart"/>
      <w:r w:rsidRPr="00E74201">
        <w:t>радњом</w:t>
      </w:r>
      <w:proofErr w:type="spellEnd"/>
      <w:r w:rsidRPr="00E74201">
        <w:t xml:space="preserve"> </w:t>
      </w:r>
      <w:proofErr w:type="spellStart"/>
      <w:r w:rsidRPr="00E74201">
        <w:t>или</w:t>
      </w:r>
      <w:proofErr w:type="spellEnd"/>
      <w:r w:rsidRPr="00E74201">
        <w:t xml:space="preserve"> </w:t>
      </w:r>
      <w:proofErr w:type="spellStart"/>
      <w:r w:rsidRPr="00E74201">
        <w:t>нечињењем</w:t>
      </w:r>
      <w:proofErr w:type="spellEnd"/>
      <w:r w:rsidRPr="00E74201">
        <w:t xml:space="preserve">, </w:t>
      </w:r>
      <w:proofErr w:type="spellStart"/>
      <w:r w:rsidRPr="00E74201">
        <w:t>која</w:t>
      </w:r>
      <w:proofErr w:type="spellEnd"/>
      <w:r w:rsidRPr="00E74201">
        <w:t xml:space="preserve"> </w:t>
      </w:r>
      <w:proofErr w:type="spellStart"/>
      <w:r w:rsidRPr="00E74201">
        <w:t>није</w:t>
      </w:r>
      <w:proofErr w:type="spellEnd"/>
      <w:r w:rsidRPr="00E74201">
        <w:t xml:space="preserve"> </w:t>
      </w:r>
      <w:proofErr w:type="spellStart"/>
      <w:r w:rsidRPr="00E74201">
        <w:t>описана</w:t>
      </w:r>
      <w:proofErr w:type="spellEnd"/>
      <w:r w:rsidRPr="00E74201">
        <w:t xml:space="preserve"> у </w:t>
      </w:r>
      <w:proofErr w:type="spellStart"/>
      <w:r w:rsidRPr="00E74201">
        <w:t>досадашњим</w:t>
      </w:r>
      <w:proofErr w:type="spellEnd"/>
      <w:r w:rsidRPr="00E74201">
        <w:t xml:space="preserve"> </w:t>
      </w:r>
      <w:proofErr w:type="spellStart"/>
      <w:r w:rsidRPr="00E74201">
        <w:t>одредбама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, а </w:t>
      </w:r>
      <w:proofErr w:type="spellStart"/>
      <w:r w:rsidRPr="00E74201">
        <w:t>везаном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неп</w:t>
      </w:r>
      <w:r>
        <w:t>оштовање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нанесе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аручиоцу</w:t>
      </w:r>
      <w:proofErr w:type="spellEnd"/>
      <w:r w:rsidRPr="00E74201">
        <w:t xml:space="preserve">, </w:t>
      </w:r>
      <w:proofErr w:type="spellStart"/>
      <w:r w:rsidRPr="00E74201">
        <w:t>дужан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исту</w:t>
      </w:r>
      <w:proofErr w:type="spellEnd"/>
      <w:r w:rsidRPr="00E74201">
        <w:t xml:space="preserve"> </w:t>
      </w:r>
      <w:proofErr w:type="spellStart"/>
      <w:r w:rsidRPr="00E74201">
        <w:t>надокнадити</w:t>
      </w:r>
      <w:proofErr w:type="spellEnd"/>
      <w:r w:rsidRPr="00E74201">
        <w:t>.</w:t>
      </w:r>
    </w:p>
    <w:p w14:paraId="72145917" w14:textId="11AAB92D" w:rsidR="00A20BF7" w:rsidRDefault="00A20BF7" w:rsidP="00E20065">
      <w:pPr>
        <w:jc w:val="both"/>
      </w:pPr>
    </w:p>
    <w:p w14:paraId="5D8EA386" w14:textId="77777777" w:rsidR="00A20BF7" w:rsidRPr="00E74201" w:rsidRDefault="00A20BF7" w:rsidP="00E20065">
      <w:pPr>
        <w:jc w:val="both"/>
      </w:pPr>
    </w:p>
    <w:p w14:paraId="44913402" w14:textId="77777777" w:rsidR="00E20065" w:rsidRPr="00772DE5" w:rsidRDefault="00E20065" w:rsidP="00E20065"/>
    <w:p w14:paraId="11851CDA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lastRenderedPageBreak/>
        <w:t>Члан</w:t>
      </w:r>
      <w:proofErr w:type="spellEnd"/>
      <w:r w:rsidRPr="00E74201">
        <w:rPr>
          <w:b/>
        </w:rPr>
        <w:t xml:space="preserve"> 8.</w:t>
      </w:r>
    </w:p>
    <w:p w14:paraId="3AB08ECB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262D30C" w14:textId="77777777" w:rsidR="00E20065" w:rsidRPr="00E74201" w:rsidRDefault="00E20065" w:rsidP="00E20065">
      <w:pPr>
        <w:jc w:val="both"/>
      </w:pPr>
      <w:r w:rsidRPr="00E74201">
        <w:t xml:space="preserve">У </w:t>
      </w:r>
      <w:proofErr w:type="spellStart"/>
      <w:r w:rsidRPr="00E74201">
        <w:t>случају</w:t>
      </w:r>
      <w:proofErr w:type="spellEnd"/>
      <w:r w:rsidRPr="00E74201">
        <w:t xml:space="preserve"> </w:t>
      </w:r>
      <w:proofErr w:type="spellStart"/>
      <w:r w:rsidRPr="00E74201">
        <w:t>спора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ће</w:t>
      </w:r>
      <w:proofErr w:type="spellEnd"/>
      <w:r w:rsidRPr="00E74201">
        <w:t xml:space="preserve"> </w:t>
      </w:r>
      <w:proofErr w:type="spellStart"/>
      <w:r w:rsidRPr="00E74201">
        <w:t>настојати</w:t>
      </w:r>
      <w:proofErr w:type="spellEnd"/>
      <w:r w:rsidRPr="00E74201">
        <w:t xml:space="preserve"> </w:t>
      </w:r>
      <w:proofErr w:type="spellStart"/>
      <w:r w:rsidRPr="00E74201">
        <w:t>да</w:t>
      </w:r>
      <w:proofErr w:type="spellEnd"/>
      <w:r w:rsidRPr="00E74201">
        <w:t xml:space="preserve"> </w:t>
      </w:r>
      <w:proofErr w:type="spellStart"/>
      <w:r w:rsidRPr="00E74201">
        <w:t>га</w:t>
      </w:r>
      <w:proofErr w:type="spellEnd"/>
      <w:r w:rsidRPr="00E74201">
        <w:t xml:space="preserve"> </w:t>
      </w:r>
      <w:proofErr w:type="spellStart"/>
      <w:r w:rsidRPr="00E74201">
        <w:t>реше</w:t>
      </w:r>
      <w:proofErr w:type="spellEnd"/>
      <w:r w:rsidRPr="00E74201">
        <w:t xml:space="preserve"> </w:t>
      </w:r>
      <w:proofErr w:type="spellStart"/>
      <w:r w:rsidRPr="00E74201">
        <w:t>споразумно</w:t>
      </w:r>
      <w:proofErr w:type="spellEnd"/>
      <w:r w:rsidRPr="00E74201">
        <w:t xml:space="preserve"> и </w:t>
      </w:r>
      <w:proofErr w:type="spellStart"/>
      <w:r w:rsidRPr="00E74201">
        <w:t>то</w:t>
      </w:r>
      <w:proofErr w:type="spellEnd"/>
      <w:r w:rsidRPr="00E74201">
        <w:t xml:space="preserve"> у </w:t>
      </w:r>
      <w:proofErr w:type="spellStart"/>
      <w:r w:rsidRPr="00E74201">
        <w:t>року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10 </w:t>
      </w:r>
      <w:proofErr w:type="spellStart"/>
      <w:r w:rsidRPr="00E74201">
        <w:t>дана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дана</w:t>
      </w:r>
      <w:proofErr w:type="spellEnd"/>
      <w:r w:rsidRPr="00E74201">
        <w:t xml:space="preserve"> </w:t>
      </w:r>
      <w:proofErr w:type="spellStart"/>
      <w:r w:rsidRPr="00E74201">
        <w:t>настанка</w:t>
      </w:r>
      <w:proofErr w:type="spellEnd"/>
      <w:r w:rsidRPr="00E74201">
        <w:t xml:space="preserve"> </w:t>
      </w:r>
      <w:proofErr w:type="spellStart"/>
      <w:r w:rsidRPr="00E74201">
        <w:t>спора</w:t>
      </w:r>
      <w:proofErr w:type="spellEnd"/>
      <w:r w:rsidRPr="00E74201">
        <w:t xml:space="preserve">, а </w:t>
      </w:r>
      <w:proofErr w:type="spellStart"/>
      <w:r w:rsidRPr="00E74201">
        <w:t>уколико</w:t>
      </w:r>
      <w:proofErr w:type="spellEnd"/>
      <w:r w:rsidRPr="00E74201">
        <w:t xml:space="preserve"> </w:t>
      </w:r>
      <w:proofErr w:type="spellStart"/>
      <w:r w:rsidRPr="00E74201">
        <w:t>настали</w:t>
      </w:r>
      <w:proofErr w:type="spellEnd"/>
      <w:r w:rsidRPr="00E74201">
        <w:t xml:space="preserve"> </w:t>
      </w:r>
      <w:proofErr w:type="spellStart"/>
      <w:r w:rsidRPr="00E74201">
        <w:t>спор</w:t>
      </w:r>
      <w:proofErr w:type="spellEnd"/>
      <w:r w:rsidRPr="00E74201">
        <w:t xml:space="preserve"> </w:t>
      </w:r>
      <w:proofErr w:type="spellStart"/>
      <w:r w:rsidRPr="00E74201">
        <w:t>не</w:t>
      </w:r>
      <w:proofErr w:type="spellEnd"/>
      <w:r w:rsidRPr="00E74201">
        <w:t xml:space="preserve"> </w:t>
      </w:r>
      <w:proofErr w:type="spellStart"/>
      <w:r w:rsidRPr="00E74201">
        <w:t>реше</w:t>
      </w:r>
      <w:proofErr w:type="spellEnd"/>
      <w:r w:rsidRPr="00E74201">
        <w:t xml:space="preserve"> </w:t>
      </w:r>
      <w:proofErr w:type="spellStart"/>
      <w:r w:rsidRPr="00E74201">
        <w:t>мирним</w:t>
      </w:r>
      <w:proofErr w:type="spellEnd"/>
      <w:r w:rsidRPr="00E74201">
        <w:t xml:space="preserve"> </w:t>
      </w:r>
      <w:proofErr w:type="spellStart"/>
      <w:r w:rsidRPr="00E74201">
        <w:t>путем</w:t>
      </w:r>
      <w:proofErr w:type="spellEnd"/>
      <w:r w:rsidRPr="00E74201">
        <w:t xml:space="preserve"> </w:t>
      </w:r>
      <w:proofErr w:type="spellStart"/>
      <w:r w:rsidRPr="00E74201">
        <w:t>надлежан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Привредни</w:t>
      </w:r>
      <w:proofErr w:type="spellEnd"/>
      <w:r w:rsidRPr="00E74201">
        <w:t xml:space="preserve"> </w:t>
      </w:r>
      <w:proofErr w:type="spellStart"/>
      <w:r w:rsidRPr="00E74201">
        <w:t>суд</w:t>
      </w:r>
      <w:proofErr w:type="spellEnd"/>
      <w:r w:rsidRPr="00E74201">
        <w:t xml:space="preserve"> у </w:t>
      </w:r>
      <w:proofErr w:type="spellStart"/>
      <w:r w:rsidRPr="00E74201">
        <w:t>Београду</w:t>
      </w:r>
      <w:proofErr w:type="spellEnd"/>
      <w:r w:rsidRPr="00E74201">
        <w:t>.</w:t>
      </w:r>
    </w:p>
    <w:p w14:paraId="444729E8" w14:textId="77777777" w:rsidR="00E20065" w:rsidRPr="00E74201" w:rsidRDefault="00E20065" w:rsidP="00E20065"/>
    <w:p w14:paraId="791F8C1C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9.</w:t>
      </w:r>
    </w:p>
    <w:p w14:paraId="4A4EFE6A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5383063E" w14:textId="77777777" w:rsidR="00E20065" w:rsidRPr="00E74201" w:rsidRDefault="00E20065" w:rsidP="00E20065">
      <w:pPr>
        <w:jc w:val="both"/>
      </w:pPr>
      <w:proofErr w:type="spellStart"/>
      <w:r w:rsidRPr="00E74201">
        <w:t>Уговорна</w:t>
      </w:r>
      <w:proofErr w:type="spellEnd"/>
      <w:r w:rsidRPr="00E74201">
        <w:t xml:space="preserve"> </w:t>
      </w:r>
      <w:proofErr w:type="spellStart"/>
      <w:r w:rsidRPr="00E74201">
        <w:t>страна</w:t>
      </w:r>
      <w:proofErr w:type="spellEnd"/>
      <w:r w:rsidRPr="00E74201">
        <w:t xml:space="preserve"> </w:t>
      </w:r>
      <w:proofErr w:type="spellStart"/>
      <w:r w:rsidRPr="00E74201">
        <w:t>незадовољна</w:t>
      </w:r>
      <w:proofErr w:type="spellEnd"/>
      <w:r w:rsidRPr="00E74201">
        <w:t xml:space="preserve"> </w:t>
      </w:r>
      <w:proofErr w:type="spellStart"/>
      <w:r w:rsidRPr="00E74201">
        <w:t>испуњењем</w:t>
      </w:r>
      <w:proofErr w:type="spellEnd"/>
      <w:r w:rsidRPr="00E74201">
        <w:t xml:space="preserve"> </w:t>
      </w:r>
      <w:proofErr w:type="spellStart"/>
      <w:r w:rsidRPr="00E74201">
        <w:t>обавеза</w:t>
      </w:r>
      <w:proofErr w:type="spellEnd"/>
      <w:r w:rsidRPr="00E74201">
        <w:t xml:space="preserve"> </w:t>
      </w:r>
      <w:proofErr w:type="spellStart"/>
      <w:r w:rsidRPr="00E74201">
        <w:t>друге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може</w:t>
      </w:r>
      <w:proofErr w:type="spellEnd"/>
      <w:r w:rsidRPr="00E74201">
        <w:t xml:space="preserve"> </w:t>
      </w:r>
      <w:proofErr w:type="spellStart"/>
      <w:r w:rsidRPr="00E74201">
        <w:t>захтевати</w:t>
      </w:r>
      <w:proofErr w:type="spellEnd"/>
      <w:r w:rsidRPr="00E74201">
        <w:t xml:space="preserve"> </w:t>
      </w:r>
      <w:proofErr w:type="spellStart"/>
      <w:r w:rsidRPr="00E74201">
        <w:t>раскид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под</w:t>
      </w:r>
      <w:proofErr w:type="spellEnd"/>
      <w:r w:rsidRPr="00E74201">
        <w:t xml:space="preserve"> </w:t>
      </w:r>
      <w:proofErr w:type="spellStart"/>
      <w:r w:rsidRPr="00E74201">
        <w:t>условом</w:t>
      </w:r>
      <w:proofErr w:type="spellEnd"/>
      <w:r w:rsidRPr="00E74201">
        <w:t xml:space="preserve"> </w:t>
      </w:r>
      <w:proofErr w:type="spellStart"/>
      <w:r w:rsidRPr="00E74201">
        <w:t>да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своје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обавезе</w:t>
      </w:r>
      <w:proofErr w:type="spellEnd"/>
      <w:r w:rsidRPr="00E74201">
        <w:t xml:space="preserve"> у </w:t>
      </w:r>
      <w:proofErr w:type="spellStart"/>
      <w:r w:rsidRPr="00E74201">
        <w:t>потпуности</w:t>
      </w:r>
      <w:proofErr w:type="spellEnd"/>
      <w:r w:rsidRPr="00E74201">
        <w:t xml:space="preserve"> и </w:t>
      </w:r>
      <w:proofErr w:type="spellStart"/>
      <w:r w:rsidRPr="00E74201">
        <w:t>благовремено</w:t>
      </w:r>
      <w:proofErr w:type="spellEnd"/>
      <w:r w:rsidRPr="00E74201">
        <w:t xml:space="preserve"> </w:t>
      </w:r>
      <w:proofErr w:type="spellStart"/>
      <w:r w:rsidRPr="00E74201">
        <w:t>извршила</w:t>
      </w:r>
      <w:proofErr w:type="spellEnd"/>
      <w:r w:rsidRPr="00E74201">
        <w:t>.</w:t>
      </w:r>
    </w:p>
    <w:p w14:paraId="64935B47" w14:textId="77777777" w:rsidR="00E20065" w:rsidRPr="00E74201" w:rsidRDefault="00E20065" w:rsidP="00E20065"/>
    <w:p w14:paraId="04219C12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10.</w:t>
      </w:r>
    </w:p>
    <w:p w14:paraId="186D19E3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C86C78C" w14:textId="77777777" w:rsidR="00E20065" w:rsidRDefault="00E20065" w:rsidP="00E20065">
      <w:pPr>
        <w:jc w:val="both"/>
        <w:rPr>
          <w:lang w:val="sr-Cyrl-CS"/>
        </w:rPr>
      </w:pPr>
      <w:proofErr w:type="spellStart"/>
      <w:r w:rsidRPr="00E74201">
        <w:t>Раскид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из</w:t>
      </w:r>
      <w:proofErr w:type="spellEnd"/>
      <w:r w:rsidRPr="00E74201">
        <w:t xml:space="preserve"> </w:t>
      </w:r>
      <w:proofErr w:type="spellStart"/>
      <w:r w:rsidRPr="00E74201">
        <w:t>чл</w:t>
      </w:r>
      <w:proofErr w:type="spellEnd"/>
      <w:r w:rsidRPr="00E74201">
        <w:t xml:space="preserve">. </w:t>
      </w:r>
      <w:r>
        <w:t>9.</w:t>
      </w:r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захтева</w:t>
      </w:r>
      <w:proofErr w:type="spellEnd"/>
      <w:r w:rsidRPr="00E74201">
        <w:t xml:space="preserve"> </w:t>
      </w:r>
      <w:proofErr w:type="spellStart"/>
      <w:r w:rsidRPr="00E74201">
        <w:t>писаним</w:t>
      </w:r>
      <w:proofErr w:type="spellEnd"/>
      <w:r w:rsidRPr="00E74201">
        <w:t xml:space="preserve"> </w:t>
      </w:r>
      <w:proofErr w:type="spellStart"/>
      <w:r w:rsidRPr="00E74201">
        <w:t>путем</w:t>
      </w:r>
      <w:proofErr w:type="spellEnd"/>
      <w:r w:rsidRPr="00E74201">
        <w:t xml:space="preserve">,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r w:rsidRPr="00E74201">
        <w:t>отказним</w:t>
      </w:r>
      <w:proofErr w:type="spellEnd"/>
      <w:r w:rsidRPr="00E74201">
        <w:t xml:space="preserve"> </w:t>
      </w:r>
      <w:proofErr w:type="spellStart"/>
      <w:r w:rsidRPr="00E74201">
        <w:t>роком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15 (</w:t>
      </w:r>
      <w:proofErr w:type="spellStart"/>
      <w:r w:rsidRPr="00E74201">
        <w:t>петнаест</w:t>
      </w:r>
      <w:proofErr w:type="spellEnd"/>
      <w:r w:rsidRPr="00E74201">
        <w:t xml:space="preserve">) </w:t>
      </w:r>
      <w:proofErr w:type="spellStart"/>
      <w:r w:rsidRPr="00E74201">
        <w:t>дана</w:t>
      </w:r>
      <w:proofErr w:type="spellEnd"/>
      <w:r w:rsidRPr="00E74201">
        <w:t>.</w:t>
      </w:r>
    </w:p>
    <w:p w14:paraId="49A21489" w14:textId="77777777" w:rsidR="00E20065" w:rsidRPr="00B35C07" w:rsidRDefault="00E20065" w:rsidP="00E20065">
      <w:pPr>
        <w:jc w:val="both"/>
        <w:rPr>
          <w:lang w:val="sr-Cyrl-CS"/>
        </w:rPr>
      </w:pPr>
    </w:p>
    <w:p w14:paraId="69FA9AF7" w14:textId="77777777" w:rsidR="00E20065" w:rsidRPr="00E74201" w:rsidRDefault="00E20065" w:rsidP="00E20065"/>
    <w:p w14:paraId="4E17F5B5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11.</w:t>
      </w:r>
    </w:p>
    <w:p w14:paraId="083A03E3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34B3DADB" w14:textId="77777777" w:rsidR="00E20065" w:rsidRPr="00E74201" w:rsidRDefault="00E20065" w:rsidP="00E20065">
      <w:pPr>
        <w:jc w:val="both"/>
      </w:pPr>
      <w:proofErr w:type="spellStart"/>
      <w:r w:rsidRPr="00E74201">
        <w:t>Измене</w:t>
      </w:r>
      <w:proofErr w:type="spellEnd"/>
      <w:r w:rsidRPr="00E74201">
        <w:t xml:space="preserve"> и </w:t>
      </w:r>
      <w:proofErr w:type="spellStart"/>
      <w:r w:rsidRPr="00E74201">
        <w:t>допуне</w:t>
      </w:r>
      <w:proofErr w:type="spellEnd"/>
      <w:r w:rsidRPr="00E74201">
        <w:t xml:space="preserve"> </w:t>
      </w:r>
      <w:proofErr w:type="spellStart"/>
      <w:r w:rsidRPr="00E74201">
        <w:t>текста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важе</w:t>
      </w:r>
      <w:proofErr w:type="spellEnd"/>
      <w:r w:rsidRPr="00E74201">
        <w:t xml:space="preserve"> </w:t>
      </w:r>
      <w:proofErr w:type="spellStart"/>
      <w:r w:rsidRPr="00E74201">
        <w:t>ако</w:t>
      </w:r>
      <w:proofErr w:type="spellEnd"/>
      <w:r w:rsidRPr="00E74201">
        <w:t xml:space="preserve"> </w:t>
      </w:r>
      <w:proofErr w:type="spellStart"/>
      <w:r w:rsidRPr="00E74201">
        <w:t>су</w:t>
      </w:r>
      <w:proofErr w:type="spellEnd"/>
      <w:r w:rsidRPr="00E74201">
        <w:t xml:space="preserve"> </w:t>
      </w:r>
      <w:proofErr w:type="spellStart"/>
      <w:r w:rsidRPr="00E74201">
        <w:t>сачињене</w:t>
      </w:r>
      <w:proofErr w:type="spellEnd"/>
      <w:r w:rsidRPr="00E74201">
        <w:t xml:space="preserve"> у </w:t>
      </w:r>
      <w:proofErr w:type="spellStart"/>
      <w:r w:rsidRPr="00E74201">
        <w:t>писаном</w:t>
      </w:r>
      <w:proofErr w:type="spellEnd"/>
      <w:r w:rsidRPr="00E74201">
        <w:t xml:space="preserve"> </w:t>
      </w:r>
      <w:proofErr w:type="spellStart"/>
      <w:r w:rsidRPr="00E74201">
        <w:t>облику</w:t>
      </w:r>
      <w:proofErr w:type="spellEnd"/>
      <w:r w:rsidRPr="00E74201">
        <w:t xml:space="preserve"> и </w:t>
      </w:r>
      <w:proofErr w:type="spellStart"/>
      <w:r w:rsidRPr="00E74201">
        <w:t>потписане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обе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>.</w:t>
      </w:r>
    </w:p>
    <w:p w14:paraId="72DFD0A8" w14:textId="77777777" w:rsidR="00E20065" w:rsidRPr="00E74201" w:rsidRDefault="00E20065" w:rsidP="00E20065">
      <w:pPr>
        <w:jc w:val="both"/>
      </w:pPr>
    </w:p>
    <w:p w14:paraId="0F54B9B7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12.</w:t>
      </w:r>
    </w:p>
    <w:p w14:paraId="40655E8C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0BE8FC20" w14:textId="77777777" w:rsidR="00E20065" w:rsidRPr="00E74201" w:rsidRDefault="00E20065" w:rsidP="00E20065">
      <w:pPr>
        <w:jc w:val="both"/>
      </w:pPr>
      <w:proofErr w:type="spellStart"/>
      <w:r w:rsidRPr="00E74201">
        <w:t>На</w:t>
      </w:r>
      <w:proofErr w:type="spellEnd"/>
      <w:r w:rsidRPr="00E74201">
        <w:t xml:space="preserve"> </w:t>
      </w:r>
      <w:proofErr w:type="spellStart"/>
      <w:r w:rsidRPr="00E74201">
        <w:t>све</w:t>
      </w:r>
      <w:proofErr w:type="spellEnd"/>
      <w:r w:rsidRPr="00E74201">
        <w:t xml:space="preserve"> </w:t>
      </w:r>
      <w:proofErr w:type="spellStart"/>
      <w:r w:rsidRPr="00E74201">
        <w:t>односе</w:t>
      </w:r>
      <w:proofErr w:type="spellEnd"/>
      <w:r w:rsidRPr="00E74201">
        <w:t xml:space="preserve"> </w:t>
      </w:r>
      <w:proofErr w:type="spellStart"/>
      <w:r w:rsidRPr="00E74201">
        <w:t>уговорних</w:t>
      </w:r>
      <w:proofErr w:type="spellEnd"/>
      <w:r w:rsidRPr="00E74201">
        <w:t xml:space="preserve"> </w:t>
      </w:r>
      <w:proofErr w:type="spellStart"/>
      <w:r w:rsidRPr="00E74201">
        <w:t>страна</w:t>
      </w:r>
      <w:proofErr w:type="spellEnd"/>
      <w:r w:rsidRPr="00E74201">
        <w:t xml:space="preserve"> </w:t>
      </w:r>
      <w:proofErr w:type="spellStart"/>
      <w:r w:rsidRPr="00E74201">
        <w:t>који</w:t>
      </w:r>
      <w:proofErr w:type="spellEnd"/>
      <w:r w:rsidRPr="00E74201">
        <w:t xml:space="preserve"> </w:t>
      </w:r>
      <w:proofErr w:type="spellStart"/>
      <w:r w:rsidRPr="00E74201">
        <w:t>настану</w:t>
      </w:r>
      <w:proofErr w:type="spellEnd"/>
      <w:r w:rsidRPr="00E74201">
        <w:t xml:space="preserve"> у </w:t>
      </w:r>
      <w:proofErr w:type="spellStart"/>
      <w:r w:rsidRPr="00E74201">
        <w:t>вези</w:t>
      </w:r>
      <w:proofErr w:type="spellEnd"/>
      <w:r w:rsidRPr="00E74201">
        <w:t xml:space="preserve"> </w:t>
      </w:r>
      <w:proofErr w:type="spellStart"/>
      <w:r w:rsidRPr="00E74201">
        <w:t>спровођења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, а </w:t>
      </w:r>
      <w:proofErr w:type="spellStart"/>
      <w:r w:rsidRPr="00E74201">
        <w:t>ни</w:t>
      </w:r>
      <w:r>
        <w:t>су</w:t>
      </w:r>
      <w:proofErr w:type="spellEnd"/>
      <w:r>
        <w:t xml:space="preserve"> </w:t>
      </w:r>
      <w:proofErr w:type="spellStart"/>
      <w:r>
        <w:t>њиме</w:t>
      </w:r>
      <w:proofErr w:type="spellEnd"/>
      <w:r w:rsidRPr="00E74201">
        <w:t xml:space="preserve"> </w:t>
      </w:r>
      <w:proofErr w:type="spellStart"/>
      <w:r w:rsidRPr="00E74201">
        <w:t>регулисани</w:t>
      </w:r>
      <w:proofErr w:type="spellEnd"/>
      <w:r w:rsidRPr="00E74201">
        <w:t xml:space="preserve">, </w:t>
      </w:r>
      <w:proofErr w:type="spellStart"/>
      <w:r w:rsidRPr="00E74201">
        <w:t>примењиваће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одредбе</w:t>
      </w:r>
      <w:proofErr w:type="spellEnd"/>
      <w:r w:rsidRPr="00E74201">
        <w:t xml:space="preserve"> </w:t>
      </w:r>
      <w:proofErr w:type="spellStart"/>
      <w:r w:rsidRPr="00E74201">
        <w:t>Закона</w:t>
      </w:r>
      <w:proofErr w:type="spellEnd"/>
      <w:r w:rsidRPr="00E74201">
        <w:t xml:space="preserve"> о </w:t>
      </w:r>
      <w:proofErr w:type="spellStart"/>
      <w:r w:rsidRPr="00E74201">
        <w:t>облигационим</w:t>
      </w:r>
      <w:proofErr w:type="spellEnd"/>
      <w:r w:rsidRPr="00E74201">
        <w:t xml:space="preserve"> </w:t>
      </w:r>
      <w:proofErr w:type="spellStart"/>
      <w:r w:rsidRPr="00E74201">
        <w:t>односима</w:t>
      </w:r>
      <w:proofErr w:type="spellEnd"/>
      <w:r w:rsidRPr="00E74201">
        <w:t>.</w:t>
      </w:r>
    </w:p>
    <w:p w14:paraId="041D143F" w14:textId="77777777" w:rsidR="00E20065" w:rsidRPr="00E74201" w:rsidRDefault="00E20065" w:rsidP="00E20065"/>
    <w:p w14:paraId="6A9E6656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13.</w:t>
      </w:r>
    </w:p>
    <w:p w14:paraId="59C8ECF3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0C36FBD9" w14:textId="77777777" w:rsidR="00E20065" w:rsidRDefault="00E20065" w:rsidP="00E20065">
      <w:pPr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 w:rsidRPr="00E74201">
        <w:t>уговор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закључује</w:t>
      </w:r>
      <w:proofErr w:type="spellEnd"/>
      <w:r w:rsidRPr="00E74201">
        <w:t xml:space="preserve"> </w:t>
      </w:r>
      <w:proofErr w:type="spellStart"/>
      <w:r w:rsidRPr="00E74201">
        <w:t>на</w:t>
      </w:r>
      <w:proofErr w:type="spellEnd"/>
      <w:r w:rsidRPr="00E74201">
        <w:t xml:space="preserve"> </w:t>
      </w:r>
      <w:proofErr w:type="spellStart"/>
      <w:r w:rsidRPr="00E74201">
        <w:t>период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годину</w:t>
      </w:r>
      <w:proofErr w:type="spellEnd"/>
      <w:r w:rsidRPr="00E74201">
        <w:t xml:space="preserve"> </w:t>
      </w:r>
      <w:proofErr w:type="spellStart"/>
      <w:r w:rsidRPr="00E74201"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t>анексирања</w:t>
      </w:r>
      <w:proofErr w:type="spellEnd"/>
      <w:r>
        <w:t xml:space="preserve"> </w:t>
      </w:r>
      <w:proofErr w:type="spellStart"/>
      <w:r>
        <w:t>до</w:t>
      </w:r>
      <w:proofErr w:type="spellEnd"/>
      <w:r w:rsidRPr="00571A48">
        <w:rPr>
          <w:noProof/>
          <w:color w:val="000000"/>
        </w:rPr>
        <w:t> </w:t>
      </w:r>
      <w:r w:rsidRPr="00571A48">
        <w:rPr>
          <w:noProof/>
          <w:color w:val="000000"/>
          <w:spacing w:val="-2"/>
        </w:rPr>
        <w:t xml:space="preserve">завршетка </w:t>
      </w:r>
      <w:r>
        <w:rPr>
          <w:noProof/>
          <w:color w:val="000000"/>
          <w:spacing w:val="-2"/>
        </w:rPr>
        <w:t xml:space="preserve">предметне </w:t>
      </w:r>
      <w:r w:rsidRPr="00571A48">
        <w:rPr>
          <w:noProof/>
          <w:color w:val="000000"/>
          <w:spacing w:val="-2"/>
        </w:rPr>
        <w:t xml:space="preserve">јавне набавке за </w:t>
      </w:r>
      <w:r>
        <w:rPr>
          <w:noProof/>
          <w:spacing w:val="-2"/>
        </w:rPr>
        <w:t>202</w:t>
      </w:r>
      <w:r>
        <w:rPr>
          <w:noProof/>
          <w:spacing w:val="-2"/>
          <w:lang w:val="sr-Latn-BA"/>
        </w:rPr>
        <w:t>4.</w:t>
      </w:r>
      <w:r>
        <w:rPr>
          <w:noProof/>
          <w:color w:val="000000"/>
          <w:spacing w:val="-2"/>
        </w:rPr>
        <w:t xml:space="preserve"> г</w:t>
      </w:r>
      <w:r w:rsidRPr="00571A48">
        <w:rPr>
          <w:noProof/>
          <w:color w:val="000000"/>
          <w:spacing w:val="-2"/>
        </w:rPr>
        <w:t>одину</w:t>
      </w:r>
      <w:r w:rsidRPr="00E74201">
        <w:t>.</w:t>
      </w:r>
    </w:p>
    <w:p w14:paraId="346877F1" w14:textId="77777777" w:rsidR="00E20065" w:rsidRPr="00B35C07" w:rsidRDefault="00E20065" w:rsidP="00E20065">
      <w:pPr>
        <w:jc w:val="both"/>
        <w:rPr>
          <w:lang w:val="sr-Cyrl-CS"/>
        </w:rPr>
      </w:pPr>
    </w:p>
    <w:p w14:paraId="26CE36AA" w14:textId="77777777" w:rsidR="00E20065" w:rsidRPr="00E74201" w:rsidRDefault="00E20065" w:rsidP="00E20065"/>
    <w:p w14:paraId="5013D0A1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14.</w:t>
      </w:r>
    </w:p>
    <w:p w14:paraId="23378529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3FC331D" w14:textId="77777777" w:rsidR="00E20065" w:rsidRPr="00E74201" w:rsidRDefault="00E20065" w:rsidP="00E20065">
      <w:pPr>
        <w:jc w:val="both"/>
      </w:pPr>
      <w:proofErr w:type="spellStart"/>
      <w:r w:rsidRPr="00E74201">
        <w:t>Овај</w:t>
      </w:r>
      <w:proofErr w:type="spellEnd"/>
      <w:r w:rsidRPr="00E74201">
        <w:t xml:space="preserve"> </w:t>
      </w:r>
      <w:proofErr w:type="spellStart"/>
      <w:r w:rsidRPr="00E74201">
        <w:t>уговор</w:t>
      </w:r>
      <w:proofErr w:type="spellEnd"/>
      <w:r w:rsidRPr="00E74201">
        <w:t xml:space="preserve"> </w:t>
      </w:r>
      <w:proofErr w:type="spellStart"/>
      <w:r w:rsidRPr="00E74201">
        <w:t>сачињен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у </w:t>
      </w:r>
      <w:r>
        <w:rPr>
          <w:lang w:val="sr-Cyrl-CS"/>
        </w:rPr>
        <w:t>4 (</w:t>
      </w:r>
      <w:proofErr w:type="spellStart"/>
      <w:r w:rsidRPr="00E74201">
        <w:t>четири</w:t>
      </w:r>
      <w:proofErr w:type="spellEnd"/>
      <w:r>
        <w:rPr>
          <w:lang w:val="sr-Cyrl-CS"/>
        </w:rPr>
        <w:t>)</w:t>
      </w:r>
      <w:r w:rsidRPr="00E74201">
        <w:t xml:space="preserve"> </w:t>
      </w:r>
      <w:proofErr w:type="spellStart"/>
      <w:r w:rsidRPr="00E74201">
        <w:t>истоветна</w:t>
      </w:r>
      <w:proofErr w:type="spellEnd"/>
      <w:r w:rsidRPr="00E74201">
        <w:t xml:space="preserve"> </w:t>
      </w:r>
      <w:proofErr w:type="spellStart"/>
      <w:r w:rsidRPr="00E74201">
        <w:t>примерка</w:t>
      </w:r>
      <w:proofErr w:type="spellEnd"/>
      <w:r w:rsidRPr="00E74201">
        <w:t xml:space="preserve">,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сваку</w:t>
      </w:r>
      <w:proofErr w:type="spellEnd"/>
      <w:r w:rsidRPr="00E74201">
        <w:t xml:space="preserve"> </w:t>
      </w:r>
      <w:proofErr w:type="spellStart"/>
      <w:r w:rsidRPr="00E74201">
        <w:t>уговорну</w:t>
      </w:r>
      <w:proofErr w:type="spellEnd"/>
      <w:r w:rsidRPr="00E74201">
        <w:t xml:space="preserve"> </w:t>
      </w:r>
      <w:proofErr w:type="spellStart"/>
      <w:r w:rsidRPr="00E74201">
        <w:t>страну</w:t>
      </w:r>
      <w:proofErr w:type="spellEnd"/>
      <w:r w:rsidRPr="00E74201">
        <w:t xml:space="preserve"> </w:t>
      </w:r>
      <w:proofErr w:type="spellStart"/>
      <w:r w:rsidRPr="00E74201">
        <w:t>по</w:t>
      </w:r>
      <w:proofErr w:type="spellEnd"/>
      <w:r w:rsidRPr="00E74201">
        <w:t xml:space="preserve"> </w:t>
      </w:r>
      <w:r>
        <w:rPr>
          <w:lang w:val="sr-Cyrl-CS"/>
        </w:rPr>
        <w:t>2 (</w:t>
      </w:r>
      <w:proofErr w:type="spellStart"/>
      <w:r w:rsidRPr="00E74201">
        <w:t>два</w:t>
      </w:r>
      <w:proofErr w:type="spellEnd"/>
      <w:r>
        <w:rPr>
          <w:lang w:val="sr-Cyrl-CS"/>
        </w:rPr>
        <w:t>) примерка</w:t>
      </w:r>
      <w:r w:rsidRPr="00E74201">
        <w:t>.</w:t>
      </w:r>
    </w:p>
    <w:p w14:paraId="1D41A260" w14:textId="77777777" w:rsidR="00E20065" w:rsidRPr="00E74201" w:rsidRDefault="00E20065" w:rsidP="00E20065"/>
    <w:p w14:paraId="79FEF13F" w14:textId="77777777" w:rsidR="00E20065" w:rsidRPr="00E74201" w:rsidRDefault="00E20065" w:rsidP="00E20065"/>
    <w:p w14:paraId="4479FCD1" w14:textId="77777777" w:rsidR="00E20065" w:rsidRPr="00E74201" w:rsidRDefault="00E20065" w:rsidP="00E20065"/>
    <w:p w14:paraId="16E4AC61" w14:textId="77777777" w:rsidR="00E20065" w:rsidRPr="00772DE5" w:rsidRDefault="00E20065" w:rsidP="00E20065">
      <w:r>
        <w:t xml:space="preserve">    </w:t>
      </w:r>
      <w:proofErr w:type="spellStart"/>
      <w:r w:rsidRPr="00E74201">
        <w:t>За</w:t>
      </w:r>
      <w:proofErr w:type="spellEnd"/>
      <w:r>
        <w:rPr>
          <w:lang w:val="sr-Cyrl-CS"/>
        </w:rPr>
        <w:t xml:space="preserve"> Наручиоца</w:t>
      </w:r>
      <w:r>
        <w:tab/>
      </w:r>
      <w:r>
        <w:tab/>
      </w:r>
      <w:r>
        <w:tab/>
      </w:r>
      <w:r>
        <w:tab/>
        <w:t xml:space="preserve">   </w:t>
      </w:r>
      <w:r>
        <w:rPr>
          <w:lang w:val="sr-Cyrl-CS"/>
        </w:rPr>
        <w:t xml:space="preserve">             </w:t>
      </w:r>
      <w:r>
        <w:t xml:space="preserve">         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Извршиоца</w:t>
      </w:r>
      <w:proofErr w:type="spellEnd"/>
      <w:r w:rsidRPr="00E74201">
        <w:t xml:space="preserve"> </w:t>
      </w:r>
    </w:p>
    <w:p w14:paraId="5DB5BF88" w14:textId="77777777" w:rsidR="00E20065" w:rsidRDefault="00E20065" w:rsidP="00E20065"/>
    <w:p w14:paraId="2081AA63" w14:textId="77777777" w:rsidR="00E20065" w:rsidRDefault="00E20065" w:rsidP="00E20065"/>
    <w:p w14:paraId="2972539C" w14:textId="77777777" w:rsidR="00E20065" w:rsidRPr="00772DE5" w:rsidRDefault="00E20065" w:rsidP="00E20065">
      <w:r>
        <w:t>________________________</w:t>
      </w:r>
      <w:r>
        <w:tab/>
      </w:r>
      <w:r>
        <w:tab/>
      </w:r>
      <w:r>
        <w:tab/>
        <w:t xml:space="preserve">          _______________________</w:t>
      </w:r>
    </w:p>
    <w:p w14:paraId="21FE51A1" w14:textId="77777777" w:rsidR="00E20065" w:rsidRPr="00E74201" w:rsidRDefault="00E20065" w:rsidP="00E20065"/>
    <w:p w14:paraId="2D052F24" w14:textId="77777777" w:rsidR="00FB29B0" w:rsidRPr="008C4177" w:rsidRDefault="00FB29B0" w:rsidP="00FB29B0">
      <w:pPr>
        <w:pStyle w:val="Header"/>
        <w:jc w:val="center"/>
        <w:rPr>
          <w:rFonts w:asciiTheme="majorHAnsi" w:hAnsiTheme="majorHAnsi"/>
          <w:b/>
          <w:color w:val="000000" w:themeColor="text1"/>
        </w:rPr>
      </w:pPr>
    </w:p>
    <w:sectPr w:rsidR="00FB29B0" w:rsidRPr="008C417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DE90" w14:textId="77777777" w:rsidR="00FA6612" w:rsidRDefault="00FA6612">
      <w:r>
        <w:separator/>
      </w:r>
    </w:p>
  </w:endnote>
  <w:endnote w:type="continuationSeparator" w:id="0">
    <w:p w14:paraId="67ED21DE" w14:textId="77777777" w:rsidR="00FA6612" w:rsidRDefault="00FA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958C" w14:textId="77777777" w:rsidR="00FA6612" w:rsidRDefault="00FA6612">
      <w:r>
        <w:separator/>
      </w:r>
    </w:p>
  </w:footnote>
  <w:footnote w:type="continuationSeparator" w:id="0">
    <w:p w14:paraId="537175E2" w14:textId="77777777" w:rsidR="00FA6612" w:rsidRDefault="00FA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CCF6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40596EC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1FB3E4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7D2935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46A57FA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EBDEB96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703A43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1BEEFA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4FD8DB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E31DB4D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E90106A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3F0313E4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63D03813" wp14:editId="4604214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16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47655">
    <w:abstractNumId w:val="39"/>
  </w:num>
  <w:num w:numId="3" w16cid:durableId="300617783">
    <w:abstractNumId w:val="43"/>
  </w:num>
  <w:num w:numId="4" w16cid:durableId="1807233313">
    <w:abstractNumId w:val="25"/>
  </w:num>
  <w:num w:numId="5" w16cid:durableId="392318569">
    <w:abstractNumId w:val="19"/>
  </w:num>
  <w:num w:numId="6" w16cid:durableId="1404109619">
    <w:abstractNumId w:val="37"/>
  </w:num>
  <w:num w:numId="7" w16cid:durableId="1369648084">
    <w:abstractNumId w:val="7"/>
  </w:num>
  <w:num w:numId="8" w16cid:durableId="1097940835">
    <w:abstractNumId w:val="16"/>
  </w:num>
  <w:num w:numId="9" w16cid:durableId="1473328363">
    <w:abstractNumId w:val="42"/>
  </w:num>
  <w:num w:numId="10" w16cid:durableId="1999262844">
    <w:abstractNumId w:val="17"/>
  </w:num>
  <w:num w:numId="11" w16cid:durableId="1955013442">
    <w:abstractNumId w:val="13"/>
  </w:num>
  <w:num w:numId="12" w16cid:durableId="907618966">
    <w:abstractNumId w:val="18"/>
  </w:num>
  <w:num w:numId="13" w16cid:durableId="984815056">
    <w:abstractNumId w:val="28"/>
  </w:num>
  <w:num w:numId="14" w16cid:durableId="1239348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1011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4443439">
    <w:abstractNumId w:val="5"/>
  </w:num>
  <w:num w:numId="17" w16cid:durableId="1455100512">
    <w:abstractNumId w:val="6"/>
  </w:num>
  <w:num w:numId="18" w16cid:durableId="865406363">
    <w:abstractNumId w:val="15"/>
  </w:num>
  <w:num w:numId="19" w16cid:durableId="1949316738">
    <w:abstractNumId w:val="21"/>
  </w:num>
  <w:num w:numId="20" w16cid:durableId="663510958">
    <w:abstractNumId w:val="38"/>
  </w:num>
  <w:num w:numId="21" w16cid:durableId="939528778">
    <w:abstractNumId w:val="30"/>
  </w:num>
  <w:num w:numId="22" w16cid:durableId="1483307758">
    <w:abstractNumId w:val="49"/>
  </w:num>
  <w:num w:numId="23" w16cid:durableId="2019194789">
    <w:abstractNumId w:val="33"/>
  </w:num>
  <w:num w:numId="24" w16cid:durableId="472718914">
    <w:abstractNumId w:val="10"/>
  </w:num>
  <w:num w:numId="25" w16cid:durableId="1508859700">
    <w:abstractNumId w:val="47"/>
  </w:num>
  <w:num w:numId="26" w16cid:durableId="1645348389">
    <w:abstractNumId w:val="1"/>
  </w:num>
  <w:num w:numId="27" w16cid:durableId="145437631">
    <w:abstractNumId w:val="32"/>
  </w:num>
  <w:num w:numId="28" w16cid:durableId="926771946">
    <w:abstractNumId w:val="8"/>
  </w:num>
  <w:num w:numId="29" w16cid:durableId="1714957863">
    <w:abstractNumId w:val="23"/>
  </w:num>
  <w:num w:numId="30" w16cid:durableId="1213807399">
    <w:abstractNumId w:val="34"/>
  </w:num>
  <w:num w:numId="31" w16cid:durableId="961879822">
    <w:abstractNumId w:val="31"/>
  </w:num>
  <w:num w:numId="32" w16cid:durableId="422724223">
    <w:abstractNumId w:val="46"/>
  </w:num>
  <w:num w:numId="33" w16cid:durableId="1630748518">
    <w:abstractNumId w:val="35"/>
  </w:num>
  <w:num w:numId="34" w16cid:durableId="1362585444">
    <w:abstractNumId w:val="48"/>
  </w:num>
  <w:num w:numId="35" w16cid:durableId="1686980660">
    <w:abstractNumId w:val="20"/>
  </w:num>
  <w:num w:numId="36" w16cid:durableId="1873609443">
    <w:abstractNumId w:val="29"/>
  </w:num>
  <w:num w:numId="37" w16cid:durableId="6428570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6477271">
    <w:abstractNumId w:val="41"/>
  </w:num>
  <w:num w:numId="39" w16cid:durableId="1159925837">
    <w:abstractNumId w:val="45"/>
  </w:num>
  <w:num w:numId="40" w16cid:durableId="1831368887">
    <w:abstractNumId w:val="44"/>
  </w:num>
  <w:num w:numId="41" w16cid:durableId="1637025022">
    <w:abstractNumId w:val="11"/>
  </w:num>
  <w:num w:numId="42" w16cid:durableId="1074159147">
    <w:abstractNumId w:val="14"/>
  </w:num>
  <w:num w:numId="43" w16cid:durableId="1177767044">
    <w:abstractNumId w:val="4"/>
  </w:num>
  <w:num w:numId="44" w16cid:durableId="250745110">
    <w:abstractNumId w:val="26"/>
  </w:num>
  <w:num w:numId="45" w16cid:durableId="1280533372">
    <w:abstractNumId w:val="36"/>
  </w:num>
  <w:num w:numId="46" w16cid:durableId="1822849278">
    <w:abstractNumId w:val="22"/>
  </w:num>
  <w:num w:numId="47" w16cid:durableId="197239806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10078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6641698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78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384A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4EA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57A3B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7FC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36E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6D68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886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3ECE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2363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1F0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6EF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4177"/>
    <w:rsid w:val="008C56D2"/>
    <w:rsid w:val="008C5BCB"/>
    <w:rsid w:val="008C5CF3"/>
    <w:rsid w:val="008C5F33"/>
    <w:rsid w:val="008C606C"/>
    <w:rsid w:val="008C6722"/>
    <w:rsid w:val="008C6EF4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4E0E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BF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065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569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612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2"/>
    </o:shapelayout>
  </w:shapeDefaults>
  <w:decimalSymbol w:val=","/>
  <w:listSeparator w:val=";"/>
  <w14:docId w14:val="2D7BC325"/>
  <w15:docId w15:val="{8426C196-CA65-4CEF-A322-30F2A711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A3F7-EF90-46FD-9377-EC686D9B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17282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838</cp:revision>
  <cp:lastPrinted>2021-03-29T11:19:00Z</cp:lastPrinted>
  <dcterms:created xsi:type="dcterms:W3CDTF">2017-01-23T08:00:00Z</dcterms:created>
  <dcterms:modified xsi:type="dcterms:W3CDTF">2023-03-31T08:45:00Z</dcterms:modified>
</cp:coreProperties>
</file>