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61E" w14:textId="77777777" w:rsidR="00836C85" w:rsidRPr="0027092A" w:rsidRDefault="00836C85" w:rsidP="00836C8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27092A">
        <w:rPr>
          <w:rFonts w:asciiTheme="majorHAnsi" w:eastAsia="Calibri" w:hAnsiTheme="majorHAnsi"/>
        </w:rPr>
        <w:t>Број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r w:rsidR="005E55FA" w:rsidRPr="0027092A">
        <w:rPr>
          <w:rFonts w:asciiTheme="majorHAnsi" w:eastAsia="Calibri" w:hAnsiTheme="majorHAnsi"/>
          <w:lang w:val="sr-Cyrl-CS"/>
        </w:rPr>
        <w:t>1</w:t>
      </w:r>
      <w:r w:rsidR="00825BCA">
        <w:rPr>
          <w:rFonts w:asciiTheme="majorHAnsi" w:eastAsia="Calibri" w:hAnsiTheme="majorHAnsi"/>
        </w:rPr>
        <w:t>371</w:t>
      </w:r>
      <w:r w:rsidR="00216A3F" w:rsidRPr="0027092A">
        <w:rPr>
          <w:rFonts w:asciiTheme="majorHAnsi" w:eastAsia="Calibri" w:hAnsiTheme="majorHAnsi"/>
          <w:lang w:val="sr-Cyrl-CS"/>
        </w:rPr>
        <w:t>/2</w:t>
      </w:r>
    </w:p>
    <w:p w14:paraId="01C83BB1" w14:textId="77777777" w:rsidR="00836C85" w:rsidRPr="0027092A" w:rsidRDefault="00836C85" w:rsidP="00836C8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27092A">
        <w:rPr>
          <w:rFonts w:asciiTheme="majorHAnsi" w:eastAsia="Calibri" w:hAnsiTheme="majorHAnsi"/>
        </w:rPr>
        <w:t>Датум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r w:rsidR="005E55FA" w:rsidRPr="0027092A">
        <w:rPr>
          <w:rFonts w:asciiTheme="majorHAnsi" w:eastAsia="Calibri" w:hAnsiTheme="majorHAnsi"/>
          <w:lang w:val="sr-Latn-CS"/>
        </w:rPr>
        <w:t>3</w:t>
      </w:r>
      <w:r w:rsidR="00825BCA">
        <w:rPr>
          <w:rFonts w:asciiTheme="majorHAnsi" w:eastAsia="Calibri" w:hAnsiTheme="majorHAnsi"/>
          <w:lang w:val="sr-Latn-CS"/>
        </w:rPr>
        <w:t>1</w:t>
      </w:r>
      <w:r w:rsidRPr="0027092A">
        <w:rPr>
          <w:rFonts w:asciiTheme="majorHAnsi" w:eastAsia="Calibri" w:hAnsiTheme="majorHAnsi"/>
        </w:rPr>
        <w:t>.</w:t>
      </w:r>
      <w:r w:rsidRPr="0027092A">
        <w:rPr>
          <w:rFonts w:asciiTheme="majorHAnsi" w:eastAsia="Calibri" w:hAnsiTheme="majorHAnsi"/>
          <w:lang w:val="sr-Latn-CS"/>
        </w:rPr>
        <w:t>03</w:t>
      </w:r>
      <w:r w:rsidR="005E55FA" w:rsidRPr="0027092A">
        <w:rPr>
          <w:rFonts w:asciiTheme="majorHAnsi" w:eastAsia="Calibri" w:hAnsiTheme="majorHAnsi"/>
        </w:rPr>
        <w:t>.202</w:t>
      </w:r>
      <w:r w:rsidR="00825BCA">
        <w:rPr>
          <w:rFonts w:asciiTheme="majorHAnsi" w:eastAsia="Calibri" w:hAnsiTheme="majorHAnsi"/>
        </w:rPr>
        <w:t>3</w:t>
      </w:r>
      <w:r w:rsidRPr="0027092A">
        <w:rPr>
          <w:rFonts w:asciiTheme="majorHAnsi" w:eastAsia="Calibri" w:hAnsiTheme="majorHAnsi"/>
        </w:rPr>
        <w:t>.</w:t>
      </w:r>
      <w:r w:rsidRPr="0027092A">
        <w:rPr>
          <w:rFonts w:asciiTheme="majorHAnsi" w:eastAsia="Calibri" w:hAnsiTheme="majorHAnsi"/>
          <w:lang w:val="sr-Cyrl-CS"/>
        </w:rPr>
        <w:t xml:space="preserve"> године</w:t>
      </w:r>
      <w:r w:rsidRPr="0027092A">
        <w:rPr>
          <w:rFonts w:asciiTheme="majorHAnsi" w:eastAsia="Calibri" w:hAnsiTheme="majorHAnsi"/>
          <w:lang w:val="sr-Cyrl-CS"/>
        </w:rPr>
        <w:tab/>
      </w:r>
    </w:p>
    <w:p w14:paraId="79A6B104" w14:textId="77777777" w:rsidR="00836C85" w:rsidRPr="0027092A" w:rsidRDefault="00836C85" w:rsidP="00836C85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14:paraId="0AE1DDBF" w14:textId="77777777" w:rsidR="00836C85" w:rsidRPr="0027092A" w:rsidRDefault="00836C85" w:rsidP="00836C85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27092A">
        <w:rPr>
          <w:rFonts w:asciiTheme="majorHAnsi" w:eastAsia="Calibri" w:hAnsiTheme="majorHAnsi"/>
        </w:rPr>
        <w:t>ЗАПИСНИК   О   ИСТРАЖИВАЊУ   ТРЖИШТА</w:t>
      </w:r>
    </w:p>
    <w:p w14:paraId="1604932C" w14:textId="77777777" w:rsidR="00836C85" w:rsidRPr="0027092A" w:rsidRDefault="00836C85" w:rsidP="00836C85">
      <w:pPr>
        <w:jc w:val="both"/>
        <w:rPr>
          <w:rFonts w:asciiTheme="majorHAnsi" w:hAnsiTheme="majorHAnsi"/>
        </w:rPr>
      </w:pPr>
      <w:proofErr w:type="spellStart"/>
      <w:r w:rsidRPr="0027092A">
        <w:rPr>
          <w:rFonts w:asciiTheme="majorHAnsi" w:eastAsia="Calibri" w:hAnsiTheme="majorHAnsi"/>
        </w:rPr>
        <w:t>Набавке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које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се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За</w:t>
      </w:r>
      <w:r w:rsidR="005E55FA" w:rsidRPr="0027092A">
        <w:rPr>
          <w:rFonts w:asciiTheme="majorHAnsi" w:eastAsia="Calibri" w:hAnsiTheme="majorHAnsi"/>
        </w:rPr>
        <w:t>кон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не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примењује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Плана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набавки</w:t>
      </w:r>
      <w:proofErr w:type="spellEnd"/>
      <w:r w:rsidR="005E55FA" w:rsidRPr="0027092A">
        <w:rPr>
          <w:rFonts w:asciiTheme="majorHAnsi" w:eastAsia="Calibri" w:hAnsiTheme="majorHAnsi"/>
        </w:rPr>
        <w:t xml:space="preserve"> 1</w:t>
      </w:r>
      <w:r w:rsidR="00825BCA">
        <w:rPr>
          <w:rFonts w:asciiTheme="majorHAnsi" w:eastAsia="Calibri" w:hAnsiTheme="majorHAnsi"/>
        </w:rPr>
        <w:t>1</w:t>
      </w:r>
      <w:r w:rsidR="005E55FA" w:rsidRPr="0027092A">
        <w:rPr>
          <w:rFonts w:asciiTheme="majorHAnsi" w:hAnsiTheme="majorHAnsi"/>
        </w:rPr>
        <w:t>/202</w:t>
      </w:r>
      <w:r w:rsidR="00825BCA">
        <w:rPr>
          <w:rFonts w:asciiTheme="majorHAnsi" w:hAnsiTheme="majorHAnsi"/>
        </w:rPr>
        <w:t>3</w:t>
      </w:r>
      <w:r w:rsidRPr="0027092A">
        <w:rPr>
          <w:rFonts w:asciiTheme="majorHAnsi" w:hAnsiTheme="majorHAnsi"/>
        </w:rPr>
        <w:t xml:space="preserve"> </w:t>
      </w:r>
      <w:r w:rsidRPr="0027092A">
        <w:rPr>
          <w:rFonts w:asciiTheme="majorHAnsi" w:eastAsia="Calibri" w:hAnsiTheme="majorHAnsi"/>
        </w:rPr>
        <w:t xml:space="preserve">- </w:t>
      </w:r>
      <w:r w:rsidRPr="0027092A">
        <w:rPr>
          <w:rFonts w:asciiTheme="majorHAnsi" w:hAnsiTheme="majorHAnsi"/>
          <w:iCs/>
          <w:lang w:val="sr-Cyrl-CS"/>
        </w:rPr>
        <w:t>Предмет набавке</w:t>
      </w:r>
      <w:r w:rsidRPr="0027092A">
        <w:rPr>
          <w:rFonts w:asciiTheme="majorHAnsi" w:hAnsiTheme="majorHAnsi"/>
          <w:iCs/>
        </w:rPr>
        <w:t xml:space="preserve"> je </w:t>
      </w:r>
      <w:r w:rsidRPr="0027092A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27092A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27092A">
        <w:rPr>
          <w:rFonts w:asciiTheme="majorHAnsi" w:eastAsia="TimesNewRomanPSMT" w:hAnsiTheme="majorHAnsi"/>
        </w:rPr>
        <w:t>Медицинске</w:t>
      </w:r>
      <w:proofErr w:type="spellEnd"/>
      <w:r w:rsidRPr="0027092A">
        <w:rPr>
          <w:rFonts w:asciiTheme="majorHAnsi" w:eastAsia="TimesNewRomanPSMT" w:hAnsiTheme="majorHAnsi"/>
        </w:rPr>
        <w:t xml:space="preserve"> </w:t>
      </w:r>
      <w:proofErr w:type="spellStart"/>
      <w:r w:rsidRPr="0027092A">
        <w:rPr>
          <w:rFonts w:asciiTheme="majorHAnsi" w:eastAsia="TimesNewRomanPSMT" w:hAnsiTheme="majorHAnsi"/>
        </w:rPr>
        <w:t>услуге</w:t>
      </w:r>
      <w:proofErr w:type="spellEnd"/>
      <w:r w:rsidRPr="0027092A">
        <w:rPr>
          <w:rFonts w:asciiTheme="majorHAnsi" w:eastAsia="TimesNewRomanPSMT" w:hAnsiTheme="majorHAnsi"/>
        </w:rPr>
        <w:t xml:space="preserve">- </w:t>
      </w:r>
      <w:proofErr w:type="spellStart"/>
      <w:r w:rsidRPr="0027092A">
        <w:rPr>
          <w:rFonts w:asciiTheme="majorHAnsi" w:hAnsiTheme="majorHAnsi"/>
        </w:rPr>
        <w:t>микробиолошке</w:t>
      </w:r>
      <w:proofErr w:type="spellEnd"/>
      <w:r w:rsidRPr="0027092A">
        <w:rPr>
          <w:rFonts w:asciiTheme="majorHAnsi" w:hAnsiTheme="majorHAnsi"/>
        </w:rPr>
        <w:t xml:space="preserve"> </w:t>
      </w:r>
      <w:proofErr w:type="spellStart"/>
      <w:r w:rsidRPr="0027092A">
        <w:rPr>
          <w:rFonts w:asciiTheme="majorHAnsi" w:hAnsiTheme="majorHAnsi"/>
        </w:rPr>
        <w:t>анализе</w:t>
      </w:r>
      <w:proofErr w:type="spellEnd"/>
      <w:r w:rsidRPr="0027092A">
        <w:rPr>
          <w:rFonts w:asciiTheme="majorHAnsi" w:hAnsiTheme="majorHAnsi"/>
        </w:rPr>
        <w:t xml:space="preserve"> у </w:t>
      </w:r>
      <w:proofErr w:type="spellStart"/>
      <w:r w:rsidRPr="0027092A">
        <w:rPr>
          <w:rFonts w:asciiTheme="majorHAnsi" w:hAnsiTheme="majorHAnsi"/>
        </w:rPr>
        <w:t>кухињама</w:t>
      </w:r>
      <w:proofErr w:type="spellEnd"/>
      <w:r w:rsidRPr="0027092A">
        <w:rPr>
          <w:rFonts w:asciiTheme="majorHAnsi" w:hAnsiTheme="majorHAnsi"/>
        </w:rPr>
        <w:t xml:space="preserve"> и </w:t>
      </w:r>
      <w:proofErr w:type="spellStart"/>
      <w:r w:rsidRPr="0027092A">
        <w:rPr>
          <w:rFonts w:asciiTheme="majorHAnsi" w:hAnsiTheme="majorHAnsi"/>
        </w:rPr>
        <w:t>санитарни</w:t>
      </w:r>
      <w:proofErr w:type="spellEnd"/>
      <w:r w:rsidRPr="0027092A">
        <w:rPr>
          <w:rFonts w:asciiTheme="majorHAnsi" w:hAnsiTheme="majorHAnsi"/>
        </w:rPr>
        <w:t xml:space="preserve"> </w:t>
      </w:r>
      <w:proofErr w:type="spellStart"/>
      <w:r w:rsidRPr="0027092A">
        <w:rPr>
          <w:rFonts w:asciiTheme="majorHAnsi" w:hAnsiTheme="majorHAnsi"/>
        </w:rPr>
        <w:t>прегледи</w:t>
      </w:r>
      <w:proofErr w:type="spellEnd"/>
      <w:r w:rsidRPr="0027092A">
        <w:rPr>
          <w:rFonts w:asciiTheme="majorHAnsi" w:hAnsiTheme="majorHAnsi"/>
        </w:rPr>
        <w:t xml:space="preserve"> </w:t>
      </w:r>
      <w:proofErr w:type="spellStart"/>
      <w:r w:rsidRPr="0027092A">
        <w:rPr>
          <w:rFonts w:asciiTheme="majorHAnsi" w:hAnsiTheme="majorHAnsi"/>
        </w:rPr>
        <w:t>радника</w:t>
      </w:r>
      <w:proofErr w:type="spellEnd"/>
      <w:r w:rsidRPr="0027092A">
        <w:rPr>
          <w:rFonts w:asciiTheme="majorHAnsi" w:hAnsiTheme="majorHAnsi"/>
        </w:rPr>
        <w:t xml:space="preserve"> у </w:t>
      </w:r>
      <w:proofErr w:type="spellStart"/>
      <w:r w:rsidRPr="0027092A">
        <w:rPr>
          <w:rFonts w:asciiTheme="majorHAnsi" w:eastAsia="Calibri" w:hAnsiTheme="majorHAnsi"/>
        </w:rPr>
        <w:t>Центру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за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заштиту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одојчади</w:t>
      </w:r>
      <w:proofErr w:type="spellEnd"/>
      <w:r w:rsidRPr="0027092A">
        <w:rPr>
          <w:rFonts w:asciiTheme="majorHAnsi" w:eastAsia="Calibri" w:hAnsiTheme="majorHAnsi"/>
        </w:rPr>
        <w:t xml:space="preserve">, </w:t>
      </w:r>
      <w:proofErr w:type="spellStart"/>
      <w:r w:rsidRPr="0027092A">
        <w:rPr>
          <w:rFonts w:asciiTheme="majorHAnsi" w:eastAsia="Calibri" w:hAnsiTheme="majorHAnsi"/>
        </w:rPr>
        <w:t>деце</w:t>
      </w:r>
      <w:proofErr w:type="spellEnd"/>
      <w:r w:rsidRPr="0027092A">
        <w:rPr>
          <w:rFonts w:asciiTheme="majorHAnsi" w:eastAsia="Calibri" w:hAnsiTheme="majorHAnsi"/>
        </w:rPr>
        <w:t xml:space="preserve"> и </w:t>
      </w:r>
      <w:proofErr w:type="spellStart"/>
      <w:r w:rsidRPr="0027092A">
        <w:rPr>
          <w:rFonts w:asciiTheme="majorHAnsi" w:eastAsia="Calibri" w:hAnsiTheme="majorHAnsi"/>
        </w:rPr>
        <w:t>омладине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27092A">
        <w:rPr>
          <w:rStyle w:val="Emphasis"/>
          <w:rFonts w:asciiTheme="majorHAnsi" w:hAnsiTheme="majorHAnsi"/>
          <w:i w:val="0"/>
          <w:color w:val="000000"/>
        </w:rPr>
        <w:t>a</w:t>
      </w:r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27092A">
        <w:rPr>
          <w:rFonts w:asciiTheme="majorHAnsi" w:hAnsiTheme="majorHAnsi"/>
        </w:rPr>
        <w:t>.</w:t>
      </w:r>
    </w:p>
    <w:p w14:paraId="488ECDF5" w14:textId="77777777" w:rsidR="00836C85" w:rsidRPr="0027092A" w:rsidRDefault="00836C85" w:rsidP="00836C85">
      <w:pPr>
        <w:jc w:val="both"/>
        <w:rPr>
          <w:rFonts w:asciiTheme="majorHAnsi" w:hAnsiTheme="majorHAnsi"/>
        </w:rPr>
      </w:pPr>
    </w:p>
    <w:p w14:paraId="29801B14" w14:textId="21BB60FA" w:rsidR="00836C85" w:rsidRPr="0027092A" w:rsidRDefault="00836C85" w:rsidP="00836C85">
      <w:pPr>
        <w:spacing w:after="200" w:line="276" w:lineRule="auto"/>
        <w:ind w:right="147"/>
        <w:jc w:val="both"/>
        <w:rPr>
          <w:rFonts w:asciiTheme="majorHAnsi" w:eastAsia="Calibri" w:hAnsiTheme="majorHAnsi"/>
          <w:b/>
          <w:bCs/>
          <w:noProof/>
          <w:lang w:val="sr-Cyrl-CS"/>
        </w:rPr>
      </w:pPr>
      <w:r w:rsidRPr="0027092A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7092A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709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709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7092A">
        <w:rPr>
          <w:rFonts w:asciiTheme="majorHAnsi" w:hAnsiTheme="majorHAnsi"/>
          <w:shd w:val="clear" w:color="auto" w:fill="FFFFFF"/>
        </w:rPr>
        <w:t xml:space="preserve"> СРV</w:t>
      </w:r>
      <w:r w:rsidRPr="0027092A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092DFB">
        <w:rPr>
          <w:rFonts w:asciiTheme="majorHAnsi" w:eastAsia="Calibri" w:hAnsiTheme="majorHAnsi"/>
          <w:b/>
          <w:bCs/>
          <w:noProof/>
          <w:lang w:val="sr-Cyrl-RS"/>
        </w:rPr>
        <w:t xml:space="preserve"> </w:t>
      </w:r>
      <w:r w:rsidRPr="0027092A">
        <w:rPr>
          <w:rFonts w:asciiTheme="majorHAnsi" w:hAnsiTheme="majorHAnsi"/>
        </w:rPr>
        <w:t>85148000-8</w:t>
      </w:r>
      <w:r w:rsidRPr="0027092A">
        <w:rPr>
          <w:rFonts w:asciiTheme="majorHAnsi" w:eastAsia="Calibri" w:hAnsiTheme="majorHAnsi"/>
          <w:bCs/>
          <w:iCs/>
        </w:rPr>
        <w:t>- УСЛУГЕ МЕДИЦИНСКИХ АНАЛИЗА</w:t>
      </w:r>
    </w:p>
    <w:p w14:paraId="329B9766" w14:textId="77777777" w:rsidR="00836C85" w:rsidRPr="0027092A" w:rsidRDefault="00836C85" w:rsidP="00836C85">
      <w:pPr>
        <w:spacing w:after="200" w:line="276" w:lineRule="auto"/>
        <w:rPr>
          <w:rFonts w:asciiTheme="majorHAnsi" w:hAnsiTheme="majorHAnsi"/>
          <w:lang w:val="en-GB"/>
        </w:rPr>
      </w:pPr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B051BC" w:rsidRPr="0027092A">
        <w:rPr>
          <w:rFonts w:asciiTheme="majorHAnsi" w:hAnsiTheme="majorHAnsi"/>
          <w:lang w:val="sr-Cyrl-CS"/>
        </w:rPr>
        <w:t>42</w:t>
      </w:r>
      <w:r w:rsidR="00B051BC" w:rsidRPr="0027092A">
        <w:rPr>
          <w:rFonts w:asciiTheme="majorHAnsi" w:hAnsiTheme="majorHAnsi"/>
          <w:lang w:val="sr-Latn-CS"/>
        </w:rPr>
        <w:t>4</w:t>
      </w:r>
      <w:r w:rsidR="00B051BC" w:rsidRPr="0027092A">
        <w:rPr>
          <w:rFonts w:asciiTheme="majorHAnsi" w:hAnsiTheme="majorHAnsi"/>
          <w:lang w:val="en-GB"/>
        </w:rPr>
        <w:t>311</w:t>
      </w:r>
    </w:p>
    <w:p w14:paraId="160BE253" w14:textId="77777777" w:rsidR="00825BCA" w:rsidRPr="00A53D16" w:rsidRDefault="00825BCA" w:rsidP="00825BCA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b/>
          <w:i w:val="0"/>
          <w:lang w:val="sr-Latn-CS"/>
        </w:rPr>
        <w:t>999</w:t>
      </w:r>
      <w:r w:rsidRPr="00A53D16">
        <w:rPr>
          <w:rStyle w:val="Emphasis"/>
          <w:rFonts w:ascii="Cambria" w:hAnsi="Cambria"/>
          <w:b/>
          <w:i w:val="0"/>
          <w:lang w:val="sr-Cyrl-CS"/>
        </w:rPr>
        <w:t xml:space="preserve">.000,00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а,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b/>
          <w:i w:val="0"/>
          <w:color w:val="000000"/>
        </w:rPr>
        <w:t>1.198.8</w:t>
      </w:r>
      <w:r w:rsidRPr="00A53D16">
        <w:rPr>
          <w:rStyle w:val="Emphasis"/>
          <w:rFonts w:ascii="Cambria" w:hAnsi="Cambria"/>
          <w:b/>
          <w:i w:val="0"/>
          <w:color w:val="000000"/>
        </w:rPr>
        <w:t>00,00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60F63B74" w14:textId="77777777" w:rsidR="00825BCA" w:rsidRPr="00A53D16" w:rsidRDefault="00825BCA" w:rsidP="00825BCA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1: Микробиолошке анализе у кухињама-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3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04.000,00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6153BEE9" w14:textId="77777777" w:rsidR="00825BCA" w:rsidRPr="00A53D16" w:rsidRDefault="00825BCA" w:rsidP="00825BCA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2: Санитарни прегледи радника-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6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95.000,00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64CFCE74" w14:textId="77777777" w:rsidR="00B051BC" w:rsidRPr="0027092A" w:rsidRDefault="00B051BC" w:rsidP="00836C85">
      <w:pPr>
        <w:jc w:val="both"/>
        <w:rPr>
          <w:rFonts w:asciiTheme="majorHAnsi" w:hAnsiTheme="majorHAnsi"/>
          <w:iCs/>
        </w:rPr>
      </w:pPr>
    </w:p>
    <w:p w14:paraId="133021DE" w14:textId="77777777" w:rsidR="00836C85" w:rsidRPr="0027092A" w:rsidRDefault="00836C85" w:rsidP="00836C85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27092A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>.</w:t>
      </w:r>
    </w:p>
    <w:p w14:paraId="38900070" w14:textId="77777777" w:rsidR="00836C85" w:rsidRPr="0027092A" w:rsidRDefault="00836C85" w:rsidP="00836C85">
      <w:pPr>
        <w:tabs>
          <w:tab w:val="left" w:pos="5610"/>
        </w:tabs>
        <w:jc w:val="both"/>
        <w:rPr>
          <w:rFonts w:asciiTheme="majorHAnsi" w:hAnsiTheme="majorHAnsi"/>
          <w:lang w:val="sr-Cyrl-CS"/>
        </w:rPr>
      </w:pPr>
      <w:r w:rsidRPr="0027092A">
        <w:rPr>
          <w:rFonts w:asciiTheme="majorHAnsi" w:hAnsiTheme="majorHAnsi"/>
          <w:lang w:val="sr-Cyrl-CS"/>
        </w:rPr>
        <w:tab/>
      </w:r>
    </w:p>
    <w:p w14:paraId="076DAAC6" w14:textId="77777777" w:rsidR="00836C85" w:rsidRPr="0027092A" w:rsidRDefault="00836C85" w:rsidP="00836C85">
      <w:pPr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Овлaшћено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лице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позвало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r w:rsidR="00191DAB" w:rsidRPr="0027092A">
        <w:rPr>
          <w:rFonts w:asciiTheme="majorHAnsi" w:eastAsia="Calibri" w:hAnsiTheme="majorHAnsi"/>
          <w:lang w:val="sr-Cyrl-CS"/>
        </w:rPr>
        <w:t>че</w:t>
      </w:r>
      <w:r w:rsidRPr="0027092A">
        <w:rPr>
          <w:rFonts w:asciiTheme="majorHAnsi" w:eastAsia="Calibri" w:hAnsiTheme="majorHAnsi"/>
        </w:rPr>
        <w:t>т</w:t>
      </w:r>
      <w:r w:rsidR="00191DAB" w:rsidRPr="0027092A">
        <w:rPr>
          <w:rFonts w:asciiTheme="majorHAnsi" w:eastAsia="Calibri" w:hAnsiTheme="majorHAnsi"/>
          <w:lang w:val="sr-Cyrl-CS"/>
        </w:rPr>
        <w:t>и</w:t>
      </w:r>
      <w:proofErr w:type="spellStart"/>
      <w:r w:rsidRPr="0027092A">
        <w:rPr>
          <w:rFonts w:asciiTheme="majorHAnsi" w:eastAsia="Calibri" w:hAnsiTheme="majorHAnsi"/>
        </w:rPr>
        <w:t>ри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понуђача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да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дају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понуде</w:t>
      </w:r>
      <w:proofErr w:type="spellEnd"/>
      <w:r w:rsidRPr="0027092A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путем</w:t>
      </w:r>
      <w:proofErr w:type="spellEnd"/>
      <w:r w:rsidRPr="0027092A">
        <w:rPr>
          <w:rFonts w:asciiTheme="majorHAnsi" w:eastAsia="Calibri" w:hAnsiTheme="majorHAnsi"/>
          <w:lang w:val="sr-Cyrl-CS"/>
        </w:rPr>
        <w:t xml:space="preserve"> поште</w:t>
      </w:r>
      <w:r w:rsidRPr="0027092A">
        <w:rPr>
          <w:rFonts w:asciiTheme="majorHAnsi" w:eastAsia="Calibri" w:hAnsiTheme="majorHAnsi"/>
        </w:rPr>
        <w:t>,</w:t>
      </w:r>
      <w:r w:rsidR="005E55FA" w:rsidRPr="0027092A">
        <w:rPr>
          <w:rFonts w:asciiTheme="majorHAnsi" w:eastAsia="Calibri" w:hAnsiTheme="majorHAnsi"/>
        </w:rPr>
        <w:t xml:space="preserve"> </w:t>
      </w:r>
      <w:r w:rsidR="005E55FA" w:rsidRPr="0027092A">
        <w:rPr>
          <w:rFonts w:asciiTheme="majorHAnsi" w:eastAsia="Calibri" w:hAnsiTheme="majorHAnsi"/>
          <w:lang w:val="sr-Cyrl-RS"/>
        </w:rPr>
        <w:t xml:space="preserve">од којих је понуда стигла </w:t>
      </w:r>
      <w:proofErr w:type="gramStart"/>
      <w:r w:rsidR="005E55FA" w:rsidRPr="00EE2AD0">
        <w:rPr>
          <w:rFonts w:asciiTheme="majorHAnsi" w:eastAsia="Calibri" w:hAnsiTheme="majorHAnsi"/>
          <w:lang w:val="sr-Cyrl-RS"/>
        </w:rPr>
        <w:t xml:space="preserve">од </w:t>
      </w:r>
      <w:r w:rsidRPr="00EE2AD0">
        <w:rPr>
          <w:rFonts w:asciiTheme="majorHAnsi" w:eastAsia="Calibri" w:hAnsiTheme="majorHAnsi"/>
          <w:lang w:val="sr-Cyrl-CS"/>
        </w:rPr>
        <w:t xml:space="preserve"> </w:t>
      </w:r>
      <w:r w:rsidR="005E55FA" w:rsidRPr="00EE2AD0">
        <w:rPr>
          <w:rFonts w:asciiTheme="majorHAnsi" w:eastAsia="Calibri" w:hAnsiTheme="majorHAnsi"/>
          <w:lang w:val="sr-Cyrl-CS"/>
        </w:rPr>
        <w:t>једног</w:t>
      </w:r>
      <w:proofErr w:type="gramEnd"/>
      <w:r w:rsidR="005E55FA" w:rsidRPr="0027092A">
        <w:rPr>
          <w:rFonts w:asciiTheme="majorHAnsi" w:eastAsia="Calibri" w:hAnsiTheme="majorHAnsi"/>
        </w:rPr>
        <w:t xml:space="preserve"> </w:t>
      </w:r>
      <w:r w:rsidR="005E55FA" w:rsidRPr="0027092A">
        <w:rPr>
          <w:rFonts w:asciiTheme="majorHAnsi" w:eastAsia="Calibri" w:hAnsiTheme="majorHAnsi"/>
          <w:lang w:val="sr-Cyrl-RS"/>
        </w:rPr>
        <w:t>Понуђача</w:t>
      </w:r>
      <w:r w:rsidRPr="0027092A">
        <w:rPr>
          <w:rFonts w:asciiTheme="majorHAnsi" w:eastAsia="Calibri" w:hAnsiTheme="majorHAnsi"/>
        </w:rPr>
        <w:t xml:space="preserve"> и </w:t>
      </w:r>
      <w:proofErr w:type="spellStart"/>
      <w:r w:rsidRPr="0027092A">
        <w:rPr>
          <w:rFonts w:asciiTheme="majorHAnsi" w:eastAsia="Calibri" w:hAnsiTheme="majorHAnsi"/>
        </w:rPr>
        <w:t>то</w:t>
      </w:r>
      <w:proofErr w:type="spellEnd"/>
      <w:r w:rsidRPr="0027092A">
        <w:rPr>
          <w:rFonts w:asciiTheme="majorHAnsi" w:eastAsia="Calibri" w:hAnsiTheme="majorHAnsi"/>
        </w:rPr>
        <w:t>:</w:t>
      </w:r>
    </w:p>
    <w:p w14:paraId="153D187E" w14:textId="77777777" w:rsidR="00836C85" w:rsidRPr="0027092A" w:rsidRDefault="00836C85" w:rsidP="00836C85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14:paraId="63E153D7" w14:textId="77777777" w:rsidR="00191DAB" w:rsidRPr="0027092A" w:rsidRDefault="00191DAB" w:rsidP="00836C85">
      <w:pPr>
        <w:ind w:right="147"/>
        <w:jc w:val="both"/>
        <w:rPr>
          <w:rFonts w:asciiTheme="majorHAnsi" w:hAnsiTheme="majorHAnsi"/>
          <w:lang w:val="sr-Cyrl-CS"/>
        </w:rPr>
      </w:pPr>
      <w:r w:rsidRPr="0027092A">
        <w:rPr>
          <w:rFonts w:asciiTheme="majorHAnsi" w:hAnsiTheme="majorHAnsi"/>
          <w:lang w:val="sr-Cyrl-CS"/>
        </w:rPr>
        <w:t>За партију број 1</w:t>
      </w:r>
      <w:r w:rsidR="0096105E" w:rsidRPr="0027092A">
        <w:rPr>
          <w:rFonts w:asciiTheme="majorHAnsi" w:hAnsiTheme="majorHAnsi"/>
          <w:lang w:val="sr-Cyrl-CS"/>
        </w:rPr>
        <w:t>- Микробиолошке анализе у кухињама</w:t>
      </w:r>
      <w:r w:rsidRPr="0027092A">
        <w:rPr>
          <w:rFonts w:asciiTheme="majorHAnsi" w:hAnsiTheme="majorHAnsi"/>
          <w:lang w:val="sr-Cyrl-CS"/>
        </w:rPr>
        <w:t>:</w:t>
      </w:r>
    </w:p>
    <w:p w14:paraId="565A568A" w14:textId="77777777" w:rsidR="00191DAB" w:rsidRPr="0027092A" w:rsidRDefault="00191DAB" w:rsidP="00836C85">
      <w:pPr>
        <w:ind w:right="147"/>
        <w:jc w:val="both"/>
        <w:rPr>
          <w:rFonts w:asciiTheme="majorHAnsi" w:hAnsiTheme="majorHAnsi"/>
          <w:lang w:val="sr-Cyrl-CS"/>
        </w:rPr>
      </w:pPr>
    </w:p>
    <w:p w14:paraId="62B6DA80" w14:textId="77777777" w:rsidR="00836C85" w:rsidRPr="0027092A" w:rsidRDefault="00656C7E" w:rsidP="00836C85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27092A">
        <w:rPr>
          <w:rFonts w:asciiTheme="majorHAnsi" w:hAnsiTheme="majorHAnsi"/>
          <w:lang w:val="sr-Cyrl-CS"/>
        </w:rPr>
        <w:t>П</w:t>
      </w:r>
      <w:proofErr w:type="spellStart"/>
      <w:r w:rsidR="00836C85" w:rsidRPr="0027092A">
        <w:rPr>
          <w:rFonts w:asciiTheme="majorHAnsi" w:hAnsiTheme="majorHAnsi"/>
        </w:rPr>
        <w:t>онуђач</w:t>
      </w:r>
      <w:proofErr w:type="spellEnd"/>
      <w:r w:rsidR="00836C85" w:rsidRPr="0027092A">
        <w:rPr>
          <w:rFonts w:asciiTheme="majorHAnsi" w:hAnsiTheme="majorHAnsi"/>
          <w:lang w:val="sr-Cyrl-CS"/>
        </w:rPr>
        <w:t xml:space="preserve">а </w:t>
      </w:r>
      <w:r w:rsidR="0096105E" w:rsidRPr="0027092A">
        <w:rPr>
          <w:rFonts w:asciiTheme="majorHAnsi" w:hAnsiTheme="majorHAnsi"/>
          <w:b/>
          <w:lang w:val="sr-Cyrl-CS"/>
        </w:rPr>
        <w:t>Институт</w:t>
      </w:r>
      <w:r w:rsidR="0096105E" w:rsidRPr="0027092A">
        <w:rPr>
          <w:rFonts w:asciiTheme="majorHAnsi" w:hAnsiTheme="majorHAnsi"/>
          <w:lang w:val="sr-Cyrl-CS"/>
        </w:rPr>
        <w:t xml:space="preserve"> </w:t>
      </w:r>
      <w:r w:rsidR="0096105E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96105E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825BCA">
        <w:rPr>
          <w:rFonts w:asciiTheme="majorHAnsi" w:eastAsia="Calibri" w:hAnsiTheme="majorHAnsi"/>
          <w:color w:val="000000"/>
        </w:rPr>
        <w:t>33</w:t>
      </w:r>
      <w:r w:rsidR="00836C85" w:rsidRPr="0027092A">
        <w:rPr>
          <w:rFonts w:asciiTheme="majorHAnsi" w:eastAsia="Calibri" w:hAnsiTheme="majorHAnsi"/>
          <w:color w:val="000000"/>
          <w:lang w:val="sr-Cyrl-CS"/>
        </w:rPr>
        <w:t>/</w:t>
      </w:r>
      <w:r w:rsidR="0096105E" w:rsidRPr="0027092A">
        <w:rPr>
          <w:rFonts w:asciiTheme="majorHAnsi" w:eastAsia="Calibri" w:hAnsiTheme="majorHAnsi"/>
          <w:color w:val="000000"/>
          <w:lang w:val="sr-Cyrl-CS"/>
        </w:rPr>
        <w:t>20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825BCA">
        <w:rPr>
          <w:rFonts w:asciiTheme="majorHAnsi" w:eastAsia="Calibri" w:hAnsiTheme="majorHAnsi"/>
          <w:color w:val="000000"/>
        </w:rPr>
        <w:t>3</w:t>
      </w:r>
      <w:r w:rsidR="00836C85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825BCA">
        <w:rPr>
          <w:rFonts w:asciiTheme="majorHAnsi" w:eastAsia="Calibri" w:hAnsiTheme="majorHAnsi"/>
          <w:color w:val="000000"/>
        </w:rPr>
        <w:t>4</w:t>
      </w:r>
      <w:r w:rsidR="00836C85" w:rsidRPr="0027092A">
        <w:rPr>
          <w:rFonts w:asciiTheme="majorHAnsi" w:eastAsia="Calibri" w:hAnsiTheme="majorHAnsi"/>
          <w:color w:val="000000"/>
        </w:rPr>
        <w:t>.</w:t>
      </w:r>
      <w:r w:rsidR="00836C85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836C85" w:rsidRPr="0027092A">
        <w:rPr>
          <w:rFonts w:asciiTheme="majorHAnsi" w:eastAsia="Calibri" w:hAnsiTheme="majorHAnsi"/>
          <w:color w:val="000000"/>
        </w:rPr>
        <w:t>202</w:t>
      </w:r>
      <w:r w:rsidR="00825BCA">
        <w:rPr>
          <w:rFonts w:asciiTheme="majorHAnsi" w:eastAsia="Calibri" w:hAnsiTheme="majorHAnsi"/>
          <w:color w:val="000000"/>
        </w:rPr>
        <w:t>3</w:t>
      </w:r>
      <w:r w:rsidR="00836C85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r w:rsidR="00836C85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825BCA">
        <w:rPr>
          <w:rFonts w:asciiTheme="majorHAnsi" w:eastAsia="Calibri" w:hAnsiTheme="majorHAnsi"/>
          <w:color w:val="000000" w:themeColor="text1"/>
        </w:rPr>
        <w:t>425</w:t>
      </w:r>
      <w:r w:rsidR="00836C85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proofErr w:type="gramStart"/>
      <w:r w:rsidR="00836C85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836C85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836C85" w:rsidRPr="0027092A">
        <w:rPr>
          <w:rFonts w:asciiTheme="majorHAnsi" w:eastAsia="Calibri" w:hAnsiTheme="majorHAnsi"/>
          <w:color w:val="000000" w:themeColor="text1"/>
        </w:rPr>
        <w:t>.</w:t>
      </w:r>
      <w:r w:rsidR="00836C85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836C85" w:rsidRPr="0027092A">
        <w:rPr>
          <w:rFonts w:asciiTheme="majorHAnsi" w:eastAsia="Calibri" w:hAnsiTheme="majorHAnsi"/>
          <w:color w:val="000000" w:themeColor="text1"/>
        </w:rPr>
        <w:t>.202</w:t>
      </w:r>
      <w:r w:rsidR="00825BCA">
        <w:rPr>
          <w:rFonts w:asciiTheme="majorHAnsi" w:eastAsia="Calibri" w:hAnsiTheme="majorHAnsi"/>
          <w:color w:val="000000" w:themeColor="text1"/>
        </w:rPr>
        <w:t>3</w:t>
      </w:r>
      <w:r w:rsidR="00836C85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836C85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836C85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836C85" w:rsidRPr="0027092A">
        <w:rPr>
          <w:rFonts w:asciiTheme="majorHAnsi" w:eastAsia="Calibri" w:hAnsiTheme="majorHAnsi"/>
          <w:color w:val="000000" w:themeColor="text1"/>
          <w:lang w:val="sr-Cyrl-CS"/>
        </w:rPr>
        <w:t>, са</w:t>
      </w:r>
      <w:r w:rsidR="0096105E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 понуђеном укупном ценом</w:t>
      </w:r>
      <w:r w:rsidR="00836C85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 за предвиђене </w:t>
      </w:r>
      <w:r w:rsidR="0096105E" w:rsidRPr="0027092A">
        <w:rPr>
          <w:rFonts w:asciiTheme="majorHAnsi" w:eastAsia="Calibri" w:hAnsiTheme="majorHAnsi"/>
          <w:color w:val="000000" w:themeColor="text1"/>
          <w:lang w:val="sr-Cyrl-CS"/>
        </w:rPr>
        <w:t>услуге у износу од 266.000,00 динара без урачунатог ПДВ- а, односно 266.000,00 динара са урачунатим ПДВ- ом и роком важења понуде од 60 дана</w:t>
      </w:r>
      <w:r w:rsidR="00836C85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</w:p>
    <w:p w14:paraId="1BE94FB2" w14:textId="77777777" w:rsidR="0096105E" w:rsidRPr="0027092A" w:rsidRDefault="0096105E" w:rsidP="0096105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60A3286B" w14:textId="77777777" w:rsidR="00836C85" w:rsidRPr="0027092A" w:rsidRDefault="00656C7E" w:rsidP="00836C85">
      <w:pPr>
        <w:ind w:right="147"/>
        <w:rPr>
          <w:rFonts w:asciiTheme="majorHAnsi" w:hAnsiTheme="majorHAnsi"/>
          <w:lang w:val="sr-Cyrl-CS"/>
        </w:rPr>
      </w:pPr>
      <w:r w:rsidRPr="0027092A">
        <w:rPr>
          <w:rFonts w:asciiTheme="majorHAnsi" w:hAnsiTheme="majorHAnsi"/>
          <w:lang w:val="sr-Cyrl-CS"/>
        </w:rPr>
        <w:t>За партију број 2- Санитарни прегледи радника:</w:t>
      </w:r>
    </w:p>
    <w:p w14:paraId="6E527905" w14:textId="77777777" w:rsidR="00656C7E" w:rsidRPr="0027092A" w:rsidRDefault="00656C7E" w:rsidP="00836C85">
      <w:pPr>
        <w:ind w:right="147"/>
        <w:rPr>
          <w:rFonts w:asciiTheme="majorHAnsi" w:hAnsiTheme="majorHAnsi"/>
          <w:lang w:val="sr-Cyrl-CS"/>
        </w:rPr>
      </w:pPr>
    </w:p>
    <w:p w14:paraId="6CF9A116" w14:textId="77777777" w:rsidR="00656C7E" w:rsidRPr="0027092A" w:rsidRDefault="00656C7E" w:rsidP="00656C7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27092A">
        <w:rPr>
          <w:rFonts w:asciiTheme="majorHAnsi" w:hAnsiTheme="majorHAnsi"/>
          <w:lang w:val="sr-Cyrl-CS"/>
        </w:rPr>
        <w:t>П</w:t>
      </w:r>
      <w:proofErr w:type="spellStart"/>
      <w:r w:rsidRPr="0027092A">
        <w:rPr>
          <w:rFonts w:asciiTheme="majorHAnsi" w:hAnsiTheme="majorHAnsi"/>
        </w:rPr>
        <w:t>онуђач</w:t>
      </w:r>
      <w:proofErr w:type="spellEnd"/>
      <w:r w:rsidRPr="0027092A">
        <w:rPr>
          <w:rFonts w:asciiTheme="majorHAnsi" w:hAnsiTheme="majorHAnsi"/>
          <w:lang w:val="sr-Cyrl-CS"/>
        </w:rPr>
        <w:t xml:space="preserve">а </w:t>
      </w:r>
      <w:r w:rsidRPr="0027092A">
        <w:rPr>
          <w:rFonts w:asciiTheme="majorHAnsi" w:hAnsiTheme="majorHAnsi"/>
          <w:b/>
          <w:lang w:val="sr-Cyrl-CS"/>
        </w:rPr>
        <w:t>Институт</w:t>
      </w:r>
      <w:r w:rsidRPr="0027092A">
        <w:rPr>
          <w:rFonts w:asciiTheme="majorHAnsi" w:hAnsiTheme="majorHAnsi"/>
          <w:lang w:val="sr-Cyrl-CS"/>
        </w:rPr>
        <w:t xml:space="preserve"> </w:t>
      </w:r>
      <w:r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825BCA">
        <w:rPr>
          <w:rFonts w:asciiTheme="majorHAnsi" w:eastAsia="Calibri" w:hAnsiTheme="majorHAnsi"/>
          <w:color w:val="000000"/>
        </w:rPr>
        <w:t>34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825BCA">
        <w:rPr>
          <w:rFonts w:asciiTheme="majorHAnsi" w:eastAsia="Calibri" w:hAnsiTheme="majorHAnsi"/>
          <w:color w:val="000000"/>
        </w:rPr>
        <w:t>3</w:t>
      </w:r>
      <w:r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825BCA">
        <w:rPr>
          <w:rFonts w:asciiTheme="majorHAnsi" w:eastAsia="Calibri" w:hAnsiTheme="majorHAnsi"/>
          <w:color w:val="000000"/>
        </w:rPr>
        <w:t>4</w:t>
      </w:r>
      <w:r w:rsidRPr="0027092A">
        <w:rPr>
          <w:rFonts w:asciiTheme="majorHAnsi" w:eastAsia="Calibri" w:hAnsiTheme="majorHAnsi"/>
          <w:color w:val="000000"/>
        </w:rPr>
        <w:t>.</w:t>
      </w:r>
      <w:r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Pr="0027092A">
        <w:rPr>
          <w:rFonts w:asciiTheme="majorHAnsi" w:eastAsia="Calibri" w:hAnsiTheme="majorHAnsi"/>
          <w:color w:val="000000"/>
        </w:rPr>
        <w:t>202</w:t>
      </w:r>
      <w:r w:rsidR="00825BCA">
        <w:rPr>
          <w:rFonts w:asciiTheme="majorHAnsi" w:eastAsia="Calibri" w:hAnsiTheme="majorHAnsi"/>
          <w:color w:val="000000"/>
        </w:rPr>
        <w:t>3</w:t>
      </w:r>
      <w:r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825BCA">
        <w:rPr>
          <w:rFonts w:asciiTheme="majorHAnsi" w:eastAsia="Calibri" w:hAnsiTheme="majorHAnsi"/>
          <w:color w:val="000000" w:themeColor="text1"/>
        </w:rPr>
        <w:t>425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proofErr w:type="gramStart"/>
      <w:r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Pr="0027092A">
        <w:rPr>
          <w:rFonts w:asciiTheme="majorHAnsi" w:eastAsia="Calibri" w:hAnsiTheme="majorHAnsi"/>
          <w:color w:val="000000" w:themeColor="text1"/>
        </w:rPr>
        <w:t>.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Pr="0027092A">
        <w:rPr>
          <w:rFonts w:asciiTheme="majorHAnsi" w:eastAsia="Calibri" w:hAnsiTheme="majorHAnsi"/>
          <w:color w:val="000000" w:themeColor="text1"/>
        </w:rPr>
        <w:t>.202</w:t>
      </w:r>
      <w:r w:rsidR="00825BCA">
        <w:rPr>
          <w:rFonts w:asciiTheme="majorHAnsi" w:eastAsia="Calibri" w:hAnsiTheme="majorHAnsi"/>
          <w:color w:val="000000" w:themeColor="text1"/>
        </w:rPr>
        <w:t>3</w:t>
      </w:r>
      <w:r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редвиђене услуге у износу од 6</w:t>
      </w:r>
      <w:r w:rsidR="00825BCA">
        <w:rPr>
          <w:rFonts w:asciiTheme="majorHAnsi" w:eastAsia="Calibri" w:hAnsiTheme="majorHAnsi"/>
          <w:color w:val="000000" w:themeColor="text1"/>
        </w:rPr>
        <w:t>59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825BCA">
        <w:rPr>
          <w:rFonts w:asciiTheme="majorHAnsi" w:eastAsia="Calibri" w:hAnsiTheme="majorHAnsi"/>
          <w:color w:val="000000" w:themeColor="text1"/>
        </w:rPr>
        <w:t>750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з урачунатог ПДВ- а, односно 6</w:t>
      </w:r>
      <w:r w:rsidR="00825BCA">
        <w:rPr>
          <w:rFonts w:asciiTheme="majorHAnsi" w:eastAsia="Calibri" w:hAnsiTheme="majorHAnsi"/>
          <w:color w:val="000000" w:themeColor="text1"/>
        </w:rPr>
        <w:t>59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825BCA">
        <w:rPr>
          <w:rFonts w:asciiTheme="majorHAnsi" w:eastAsia="Calibri" w:hAnsiTheme="majorHAnsi"/>
          <w:color w:val="000000" w:themeColor="text1"/>
        </w:rPr>
        <w:t>750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,00 динара са урачунатим ПДВ- ом и роком важења понуде од 60 дана.</w:t>
      </w:r>
    </w:p>
    <w:p w14:paraId="3FA5B4F7" w14:textId="77777777" w:rsidR="00656C7E" w:rsidRPr="0027092A" w:rsidRDefault="00656C7E" w:rsidP="00836C85">
      <w:pPr>
        <w:ind w:right="147"/>
        <w:rPr>
          <w:rFonts w:asciiTheme="majorHAnsi" w:hAnsiTheme="majorHAnsi"/>
          <w:i/>
          <w:lang w:val="sr-Cyrl-CS" w:eastAsia="sr-Cyrl-CS"/>
        </w:rPr>
      </w:pPr>
    </w:p>
    <w:p w14:paraId="531C37D4" w14:textId="77777777" w:rsidR="005E55FA" w:rsidRPr="0027092A" w:rsidRDefault="00836C85" w:rsidP="005E55FA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Друге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околности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које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су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утицале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ток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набавке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proofErr w:type="spellStart"/>
      <w:r w:rsidRPr="0027092A">
        <w:rPr>
          <w:rFonts w:asciiTheme="majorHAnsi" w:eastAsia="Calibri" w:hAnsiTheme="majorHAnsi"/>
        </w:rPr>
        <w:t>упоређивање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карактеристика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из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цена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извршено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путем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интернета</w:t>
      </w:r>
      <w:proofErr w:type="spellEnd"/>
      <w:r w:rsidRPr="0027092A">
        <w:rPr>
          <w:rFonts w:asciiTheme="majorHAnsi" w:eastAsia="Calibri" w:hAnsiTheme="majorHAnsi"/>
        </w:rPr>
        <w:t>.</w:t>
      </w:r>
    </w:p>
    <w:p w14:paraId="7C96A085" w14:textId="77777777" w:rsidR="0027092A" w:rsidRDefault="0027092A" w:rsidP="005E55FA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9990CB9" w14:textId="77777777" w:rsidR="0027092A" w:rsidRDefault="0027092A" w:rsidP="005E55FA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F89D92B" w14:textId="77777777" w:rsidR="00656C7E" w:rsidRPr="00825BCA" w:rsidRDefault="00836C85" w:rsidP="005E55FA">
      <w:pPr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  <w:proofErr w:type="spellStart"/>
      <w:r w:rsidRPr="0027092A">
        <w:rPr>
          <w:rFonts w:asciiTheme="majorHAnsi" w:eastAsia="Calibri" w:hAnsiTheme="majorHAnsi"/>
        </w:rPr>
        <w:lastRenderedPageBreak/>
        <w:t>Предлажем</w:t>
      </w:r>
      <w:proofErr w:type="spellEnd"/>
      <w:r w:rsidRPr="0027092A">
        <w:rPr>
          <w:rFonts w:asciiTheme="majorHAnsi" w:eastAsia="Calibri" w:hAnsiTheme="majorHAnsi"/>
          <w:lang w:val="sr-Cyrl-CS"/>
        </w:rPr>
        <w:t>о</w:t>
      </w:r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да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се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набавка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путем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наруџбенице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r w:rsidR="00656C7E" w:rsidRPr="0027092A">
        <w:rPr>
          <w:rFonts w:asciiTheme="majorHAnsi" w:hAnsiTheme="majorHAnsi"/>
          <w:lang w:val="sr-Cyrl-CS"/>
        </w:rPr>
        <w:t>за партију број 1- Микробиолошке анализе у кухињама,</w:t>
      </w:r>
      <w:r w:rsidR="00656C7E"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изврши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од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proofErr w:type="spellStart"/>
      <w:r w:rsidRPr="0027092A">
        <w:rPr>
          <w:rFonts w:asciiTheme="majorHAnsi" w:hAnsiTheme="majorHAnsi"/>
        </w:rPr>
        <w:t>понуђач</w:t>
      </w:r>
      <w:proofErr w:type="spellEnd"/>
      <w:r w:rsidRPr="0027092A">
        <w:rPr>
          <w:rFonts w:asciiTheme="majorHAnsi" w:hAnsiTheme="majorHAnsi"/>
          <w:lang w:val="sr-Cyrl-CS"/>
        </w:rPr>
        <w:t xml:space="preserve">а </w:t>
      </w:r>
      <w:r w:rsidR="00EE2AD0" w:rsidRPr="0027092A">
        <w:rPr>
          <w:rFonts w:asciiTheme="majorHAnsi" w:hAnsiTheme="majorHAnsi"/>
          <w:b/>
          <w:lang w:val="sr-Cyrl-CS"/>
        </w:rPr>
        <w:t>Институт</w:t>
      </w:r>
      <w:r w:rsidR="00EE2AD0" w:rsidRPr="0027092A">
        <w:rPr>
          <w:rFonts w:asciiTheme="majorHAnsi" w:hAnsiTheme="majorHAnsi"/>
          <w:lang w:val="sr-Cyrl-CS"/>
        </w:rPr>
        <w:t xml:space="preserve"> </w:t>
      </w:r>
      <w:r w:rsidR="00EE2AD0" w:rsidRPr="0027092A">
        <w:rPr>
          <w:rFonts w:asciiTheme="majorHAnsi" w:hAnsiTheme="majorHAnsi"/>
          <w:b/>
          <w:lang w:val="sr-Cyrl-CS"/>
        </w:rPr>
        <w:t xml:space="preserve">за јавно </w:t>
      </w:r>
      <w:proofErr w:type="gramStart"/>
      <w:r w:rsidR="00EE2AD0" w:rsidRPr="0027092A">
        <w:rPr>
          <w:rFonts w:asciiTheme="majorHAnsi" w:hAnsiTheme="majorHAnsi"/>
          <w:b/>
          <w:lang w:val="sr-Cyrl-CS"/>
        </w:rPr>
        <w:t>здравље ,,Др</w:t>
      </w:r>
      <w:proofErr w:type="gramEnd"/>
      <w:r w:rsidR="00EE2AD0" w:rsidRPr="0027092A">
        <w:rPr>
          <w:rFonts w:asciiTheme="majorHAnsi" w:hAnsiTheme="majorHAnsi"/>
          <w:b/>
          <w:lang w:val="sr-Cyrl-CS"/>
        </w:rPr>
        <w:t xml:space="preserve"> Милан Јовановић Батут“</w:t>
      </w:r>
      <w:r w:rsidR="00EE2AD0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EE2AD0">
        <w:rPr>
          <w:rFonts w:asciiTheme="majorHAnsi" w:eastAsia="Calibri" w:hAnsiTheme="majorHAnsi"/>
          <w:color w:val="000000"/>
        </w:rPr>
        <w:t>33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EE2AD0">
        <w:rPr>
          <w:rFonts w:asciiTheme="majorHAnsi" w:eastAsia="Calibri" w:hAnsiTheme="majorHAnsi"/>
          <w:color w:val="000000"/>
        </w:rPr>
        <w:t>3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EE2AD0">
        <w:rPr>
          <w:rFonts w:asciiTheme="majorHAnsi" w:eastAsia="Calibri" w:hAnsiTheme="majorHAnsi"/>
          <w:color w:val="000000"/>
        </w:rPr>
        <w:t>4</w:t>
      </w:r>
      <w:r w:rsidR="00EE2AD0" w:rsidRPr="0027092A">
        <w:rPr>
          <w:rFonts w:asciiTheme="majorHAnsi" w:eastAsia="Calibri" w:hAnsiTheme="majorHAnsi"/>
          <w:color w:val="000000"/>
        </w:rPr>
        <w:t>.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EE2AD0" w:rsidRPr="0027092A">
        <w:rPr>
          <w:rFonts w:asciiTheme="majorHAnsi" w:eastAsia="Calibri" w:hAnsiTheme="majorHAnsi"/>
          <w:color w:val="000000"/>
        </w:rPr>
        <w:t>202</w:t>
      </w:r>
      <w:r w:rsidR="00EE2AD0">
        <w:rPr>
          <w:rFonts w:asciiTheme="majorHAnsi" w:eastAsia="Calibri" w:hAnsiTheme="majorHAnsi"/>
          <w:color w:val="000000"/>
        </w:rPr>
        <w:t>3</w:t>
      </w:r>
      <w:r w:rsidR="00EE2AD0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EE2AD0">
        <w:rPr>
          <w:rFonts w:asciiTheme="majorHAnsi" w:eastAsia="Calibri" w:hAnsiTheme="majorHAnsi"/>
          <w:color w:val="000000" w:themeColor="text1"/>
        </w:rPr>
        <w:t>425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proofErr w:type="gramStart"/>
      <w:r w:rsidR="00EE2AD0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E2AD0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EE2AD0" w:rsidRPr="0027092A">
        <w:rPr>
          <w:rFonts w:asciiTheme="majorHAnsi" w:eastAsia="Calibri" w:hAnsiTheme="majorHAnsi"/>
          <w:color w:val="000000" w:themeColor="text1"/>
        </w:rPr>
        <w:t>.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EE2AD0" w:rsidRPr="0027092A">
        <w:rPr>
          <w:rFonts w:asciiTheme="majorHAnsi" w:eastAsia="Calibri" w:hAnsiTheme="majorHAnsi"/>
          <w:color w:val="000000" w:themeColor="text1"/>
        </w:rPr>
        <w:t>.202</w:t>
      </w:r>
      <w:r w:rsidR="00EE2AD0">
        <w:rPr>
          <w:rFonts w:asciiTheme="majorHAnsi" w:eastAsia="Calibri" w:hAnsiTheme="majorHAnsi"/>
          <w:color w:val="000000" w:themeColor="text1"/>
        </w:rPr>
        <w:t>3</w:t>
      </w:r>
      <w:r w:rsidR="00EE2AD0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EE2AD0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EE2AD0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14:paraId="265D16CC" w14:textId="77777777" w:rsidR="00EE2AD0" w:rsidRPr="0027092A" w:rsidRDefault="00656C7E" w:rsidP="00EE2AD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proofErr w:type="spellStart"/>
      <w:r w:rsidRPr="0027092A">
        <w:rPr>
          <w:rFonts w:asciiTheme="majorHAnsi" w:eastAsia="Calibri" w:hAnsiTheme="majorHAnsi"/>
        </w:rPr>
        <w:t>Предлажем</w:t>
      </w:r>
      <w:proofErr w:type="spellEnd"/>
      <w:r w:rsidRPr="0027092A">
        <w:rPr>
          <w:rFonts w:asciiTheme="majorHAnsi" w:eastAsia="Calibri" w:hAnsiTheme="majorHAnsi"/>
          <w:lang w:val="sr-Cyrl-CS"/>
        </w:rPr>
        <w:t>о</w:t>
      </w:r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да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се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набавка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путем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наруџбенице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r w:rsidRPr="0027092A">
        <w:rPr>
          <w:rFonts w:asciiTheme="majorHAnsi" w:hAnsiTheme="majorHAnsi"/>
          <w:lang w:val="sr-Cyrl-CS"/>
        </w:rPr>
        <w:t>за партију број 2- Санитарни прегледи радника,</w:t>
      </w:r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изврши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од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proofErr w:type="spellStart"/>
      <w:r w:rsidRPr="0027092A">
        <w:rPr>
          <w:rFonts w:asciiTheme="majorHAnsi" w:hAnsiTheme="majorHAnsi"/>
        </w:rPr>
        <w:t>понуђач</w:t>
      </w:r>
      <w:proofErr w:type="spellEnd"/>
      <w:r w:rsidRPr="0027092A">
        <w:rPr>
          <w:rFonts w:asciiTheme="majorHAnsi" w:hAnsiTheme="majorHAnsi"/>
          <w:lang w:val="sr-Cyrl-CS"/>
        </w:rPr>
        <w:t xml:space="preserve">а </w:t>
      </w:r>
      <w:r w:rsidR="00EE2AD0" w:rsidRPr="0027092A">
        <w:rPr>
          <w:rFonts w:asciiTheme="majorHAnsi" w:hAnsiTheme="majorHAnsi"/>
          <w:b/>
          <w:lang w:val="sr-Cyrl-CS"/>
        </w:rPr>
        <w:t>Институт</w:t>
      </w:r>
      <w:r w:rsidR="00EE2AD0" w:rsidRPr="0027092A">
        <w:rPr>
          <w:rFonts w:asciiTheme="majorHAnsi" w:hAnsiTheme="majorHAnsi"/>
          <w:lang w:val="sr-Cyrl-CS"/>
        </w:rPr>
        <w:t xml:space="preserve"> </w:t>
      </w:r>
      <w:r w:rsidR="00EE2AD0" w:rsidRPr="0027092A">
        <w:rPr>
          <w:rFonts w:asciiTheme="majorHAnsi" w:hAnsiTheme="majorHAnsi"/>
          <w:b/>
          <w:lang w:val="sr-Cyrl-CS"/>
        </w:rPr>
        <w:t xml:space="preserve">за јавно </w:t>
      </w:r>
      <w:proofErr w:type="gramStart"/>
      <w:r w:rsidR="00EE2AD0" w:rsidRPr="0027092A">
        <w:rPr>
          <w:rFonts w:asciiTheme="majorHAnsi" w:hAnsiTheme="majorHAnsi"/>
          <w:b/>
          <w:lang w:val="sr-Cyrl-CS"/>
        </w:rPr>
        <w:t>здравље ,,Др</w:t>
      </w:r>
      <w:proofErr w:type="gramEnd"/>
      <w:r w:rsidR="00EE2AD0" w:rsidRPr="0027092A">
        <w:rPr>
          <w:rFonts w:asciiTheme="majorHAnsi" w:hAnsiTheme="majorHAnsi"/>
          <w:b/>
          <w:lang w:val="sr-Cyrl-CS"/>
        </w:rPr>
        <w:t xml:space="preserve"> Милан Јовановић Батут“</w:t>
      </w:r>
      <w:r w:rsidR="00EE2AD0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EE2AD0">
        <w:rPr>
          <w:rFonts w:asciiTheme="majorHAnsi" w:eastAsia="Calibri" w:hAnsiTheme="majorHAnsi"/>
          <w:color w:val="000000"/>
        </w:rPr>
        <w:t>34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EE2AD0">
        <w:rPr>
          <w:rFonts w:asciiTheme="majorHAnsi" w:eastAsia="Calibri" w:hAnsiTheme="majorHAnsi"/>
          <w:color w:val="000000"/>
        </w:rPr>
        <w:t>3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EE2AD0">
        <w:rPr>
          <w:rFonts w:asciiTheme="majorHAnsi" w:eastAsia="Calibri" w:hAnsiTheme="majorHAnsi"/>
          <w:color w:val="000000"/>
        </w:rPr>
        <w:t>4</w:t>
      </w:r>
      <w:r w:rsidR="00EE2AD0" w:rsidRPr="0027092A">
        <w:rPr>
          <w:rFonts w:asciiTheme="majorHAnsi" w:eastAsia="Calibri" w:hAnsiTheme="majorHAnsi"/>
          <w:color w:val="000000"/>
        </w:rPr>
        <w:t>.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EE2AD0" w:rsidRPr="0027092A">
        <w:rPr>
          <w:rFonts w:asciiTheme="majorHAnsi" w:eastAsia="Calibri" w:hAnsiTheme="majorHAnsi"/>
          <w:color w:val="000000"/>
        </w:rPr>
        <w:t>202</w:t>
      </w:r>
      <w:r w:rsidR="00EE2AD0">
        <w:rPr>
          <w:rFonts w:asciiTheme="majorHAnsi" w:eastAsia="Calibri" w:hAnsiTheme="majorHAnsi"/>
          <w:color w:val="000000"/>
        </w:rPr>
        <w:t>3</w:t>
      </w:r>
      <w:r w:rsidR="00EE2AD0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r w:rsidR="00EE2AD0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2AD0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EE2AD0" w:rsidRPr="0027092A">
        <w:rPr>
          <w:rFonts w:asciiTheme="majorHAnsi" w:eastAsia="Calibri" w:hAnsiTheme="majorHAnsi"/>
          <w:color w:val="000000"/>
        </w:rPr>
        <w:t xml:space="preserve"> 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EE2AD0">
        <w:rPr>
          <w:rFonts w:asciiTheme="majorHAnsi" w:eastAsia="Calibri" w:hAnsiTheme="majorHAnsi"/>
          <w:color w:val="000000" w:themeColor="text1"/>
        </w:rPr>
        <w:t>425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proofErr w:type="gramStart"/>
      <w:r w:rsidR="00EE2AD0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E2AD0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EE2AD0" w:rsidRPr="0027092A">
        <w:rPr>
          <w:rFonts w:asciiTheme="majorHAnsi" w:eastAsia="Calibri" w:hAnsiTheme="majorHAnsi"/>
          <w:color w:val="000000" w:themeColor="text1"/>
        </w:rPr>
        <w:t>.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EE2AD0" w:rsidRPr="0027092A">
        <w:rPr>
          <w:rFonts w:asciiTheme="majorHAnsi" w:eastAsia="Calibri" w:hAnsiTheme="majorHAnsi"/>
          <w:color w:val="000000" w:themeColor="text1"/>
        </w:rPr>
        <w:t>.202</w:t>
      </w:r>
      <w:r w:rsidR="00EE2AD0">
        <w:rPr>
          <w:rFonts w:asciiTheme="majorHAnsi" w:eastAsia="Calibri" w:hAnsiTheme="majorHAnsi"/>
          <w:color w:val="000000" w:themeColor="text1"/>
        </w:rPr>
        <w:t>3</w:t>
      </w:r>
      <w:r w:rsidR="00EE2AD0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EE2AD0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EE2AD0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</w:t>
      </w:r>
      <w:r w:rsidR="00EE2AD0">
        <w:rPr>
          <w:rFonts w:asciiTheme="majorHAnsi" w:eastAsia="Calibri" w:hAnsiTheme="majorHAnsi"/>
          <w:color w:val="000000" w:themeColor="text1"/>
        </w:rPr>
        <w:t>59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EE2AD0">
        <w:rPr>
          <w:rFonts w:asciiTheme="majorHAnsi" w:eastAsia="Calibri" w:hAnsiTheme="majorHAnsi"/>
          <w:color w:val="000000" w:themeColor="text1"/>
        </w:rPr>
        <w:t>750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без урачунатог ПДВ- а, односно 6</w:t>
      </w:r>
      <w:r w:rsidR="00EE2AD0">
        <w:rPr>
          <w:rFonts w:asciiTheme="majorHAnsi" w:eastAsia="Calibri" w:hAnsiTheme="majorHAnsi"/>
          <w:color w:val="000000" w:themeColor="text1"/>
        </w:rPr>
        <w:t>59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EE2AD0">
        <w:rPr>
          <w:rFonts w:asciiTheme="majorHAnsi" w:eastAsia="Calibri" w:hAnsiTheme="majorHAnsi"/>
          <w:color w:val="000000" w:themeColor="text1"/>
        </w:rPr>
        <w:t>750</w:t>
      </w:r>
      <w:r w:rsidR="00EE2AD0" w:rsidRPr="0027092A">
        <w:rPr>
          <w:rFonts w:asciiTheme="majorHAnsi" w:eastAsia="Calibri" w:hAnsiTheme="majorHAnsi"/>
          <w:color w:val="000000" w:themeColor="text1"/>
          <w:lang w:val="sr-Cyrl-CS"/>
        </w:rPr>
        <w:t>,00 динара са урачунатим ПДВ- ом и роком важења понуде од 60 дана.</w:t>
      </w:r>
    </w:p>
    <w:p w14:paraId="5C405138" w14:textId="77777777" w:rsidR="00656C7E" w:rsidRPr="0027092A" w:rsidRDefault="00656C7E" w:rsidP="00656C7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2A78CBA1" w14:textId="77777777" w:rsidR="00656C7E" w:rsidRPr="0027092A" w:rsidRDefault="00656C7E" w:rsidP="00656C7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7728A3BF" w14:textId="77777777" w:rsidR="00836C85" w:rsidRPr="0027092A" w:rsidRDefault="00836C85" w:rsidP="005E55FA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Комисија</w:t>
      </w:r>
      <w:proofErr w:type="spellEnd"/>
    </w:p>
    <w:p w14:paraId="6D1EC26E" w14:textId="77777777" w:rsidR="00836C85" w:rsidRPr="0027092A" w:rsidRDefault="00836C85" w:rsidP="00836C85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Доставити</w:t>
      </w:r>
      <w:proofErr w:type="spellEnd"/>
      <w:r w:rsidRPr="0027092A">
        <w:rPr>
          <w:rFonts w:asciiTheme="majorHAnsi" w:eastAsia="Calibri" w:hAnsiTheme="majorHAnsi"/>
        </w:rPr>
        <w:t>:</w:t>
      </w:r>
    </w:p>
    <w:p w14:paraId="5015F377" w14:textId="77777777" w:rsidR="00836C85" w:rsidRPr="0027092A" w:rsidRDefault="00836C85" w:rsidP="00836C85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092A">
        <w:rPr>
          <w:rFonts w:asciiTheme="majorHAnsi" w:eastAsia="Calibri" w:hAnsiTheme="majorHAnsi"/>
        </w:rPr>
        <w:t>-</w:t>
      </w:r>
      <w:proofErr w:type="spellStart"/>
      <w:r w:rsidRPr="0027092A">
        <w:rPr>
          <w:rFonts w:asciiTheme="majorHAnsi" w:eastAsia="Calibri" w:hAnsiTheme="majorHAnsi"/>
        </w:rPr>
        <w:t>директору</w:t>
      </w:r>
      <w:proofErr w:type="spellEnd"/>
    </w:p>
    <w:p w14:paraId="7529FFA8" w14:textId="77777777" w:rsidR="00836C85" w:rsidRPr="0027092A" w:rsidRDefault="00836C85" w:rsidP="00836C85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092A">
        <w:rPr>
          <w:rFonts w:asciiTheme="majorHAnsi" w:eastAsia="Calibri" w:hAnsiTheme="majorHAnsi"/>
        </w:rPr>
        <w:t>-</w:t>
      </w:r>
      <w:proofErr w:type="spellStart"/>
      <w:r w:rsidRPr="0027092A">
        <w:rPr>
          <w:rFonts w:asciiTheme="majorHAnsi" w:eastAsia="Calibri" w:hAnsiTheme="majorHAnsi"/>
        </w:rPr>
        <w:t>архиви</w:t>
      </w:r>
      <w:proofErr w:type="spellEnd"/>
    </w:p>
    <w:p w14:paraId="6741D1A8" w14:textId="77777777" w:rsidR="00836C85" w:rsidRPr="0027092A" w:rsidRDefault="00836C85" w:rsidP="00836C85">
      <w:pPr>
        <w:rPr>
          <w:rFonts w:asciiTheme="majorHAnsi" w:eastAsia="Calibri" w:hAnsiTheme="majorHAnsi"/>
        </w:rPr>
      </w:pPr>
    </w:p>
    <w:p w14:paraId="6314FD29" w14:textId="77777777" w:rsidR="000D00BE" w:rsidRPr="0027092A" w:rsidRDefault="000D00BE" w:rsidP="00836C85">
      <w:pPr>
        <w:rPr>
          <w:rFonts w:asciiTheme="majorHAnsi" w:eastAsia="Calibri" w:hAnsiTheme="majorHAnsi"/>
        </w:rPr>
      </w:pPr>
    </w:p>
    <w:sectPr w:rsidR="000D00BE" w:rsidRPr="0027092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B2C5" w14:textId="77777777" w:rsidR="007E23D2" w:rsidRDefault="007E23D2">
      <w:r>
        <w:separator/>
      </w:r>
    </w:p>
  </w:endnote>
  <w:endnote w:type="continuationSeparator" w:id="0">
    <w:p w14:paraId="5B51C75A" w14:textId="77777777" w:rsidR="007E23D2" w:rsidRDefault="007E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C3CA" w14:textId="77777777" w:rsidR="007E23D2" w:rsidRDefault="007E23D2">
      <w:r>
        <w:separator/>
      </w:r>
    </w:p>
  </w:footnote>
  <w:footnote w:type="continuationSeparator" w:id="0">
    <w:p w14:paraId="598DCD2C" w14:textId="77777777" w:rsidR="007E23D2" w:rsidRDefault="007E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E5F5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3A112A9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3F9BB58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29D16921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1BAE79C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A543698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BBF46C6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40B06CD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610BD77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B4153A6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38ED6C0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F5B9575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70BF1DF8" wp14:editId="6EED994B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057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061290">
    <w:abstractNumId w:val="39"/>
  </w:num>
  <w:num w:numId="3" w16cid:durableId="955984703">
    <w:abstractNumId w:val="43"/>
  </w:num>
  <w:num w:numId="4" w16cid:durableId="341393798">
    <w:abstractNumId w:val="25"/>
  </w:num>
  <w:num w:numId="5" w16cid:durableId="1073241558">
    <w:abstractNumId w:val="19"/>
  </w:num>
  <w:num w:numId="6" w16cid:durableId="1277105155">
    <w:abstractNumId w:val="37"/>
  </w:num>
  <w:num w:numId="7" w16cid:durableId="2068645988">
    <w:abstractNumId w:val="7"/>
  </w:num>
  <w:num w:numId="8" w16cid:durableId="1412388154">
    <w:abstractNumId w:val="16"/>
  </w:num>
  <w:num w:numId="9" w16cid:durableId="1795557492">
    <w:abstractNumId w:val="42"/>
  </w:num>
  <w:num w:numId="10" w16cid:durableId="1075587390">
    <w:abstractNumId w:val="17"/>
  </w:num>
  <w:num w:numId="11" w16cid:durableId="1231230355">
    <w:abstractNumId w:val="13"/>
  </w:num>
  <w:num w:numId="12" w16cid:durableId="1718511913">
    <w:abstractNumId w:val="18"/>
  </w:num>
  <w:num w:numId="13" w16cid:durableId="233010597">
    <w:abstractNumId w:val="28"/>
  </w:num>
  <w:num w:numId="14" w16cid:durableId="113990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88703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0534544">
    <w:abstractNumId w:val="5"/>
  </w:num>
  <w:num w:numId="17" w16cid:durableId="1464928298">
    <w:abstractNumId w:val="6"/>
  </w:num>
  <w:num w:numId="18" w16cid:durableId="470367815">
    <w:abstractNumId w:val="15"/>
  </w:num>
  <w:num w:numId="19" w16cid:durableId="2007711558">
    <w:abstractNumId w:val="21"/>
  </w:num>
  <w:num w:numId="20" w16cid:durableId="2137793618">
    <w:abstractNumId w:val="38"/>
  </w:num>
  <w:num w:numId="21" w16cid:durableId="1581940123">
    <w:abstractNumId w:val="30"/>
  </w:num>
  <w:num w:numId="22" w16cid:durableId="641815444">
    <w:abstractNumId w:val="49"/>
  </w:num>
  <w:num w:numId="23" w16cid:durableId="1247303587">
    <w:abstractNumId w:val="33"/>
  </w:num>
  <w:num w:numId="24" w16cid:durableId="496269348">
    <w:abstractNumId w:val="10"/>
  </w:num>
  <w:num w:numId="25" w16cid:durableId="310182398">
    <w:abstractNumId w:val="47"/>
  </w:num>
  <w:num w:numId="26" w16cid:durableId="1681202516">
    <w:abstractNumId w:val="1"/>
  </w:num>
  <w:num w:numId="27" w16cid:durableId="1277173692">
    <w:abstractNumId w:val="32"/>
  </w:num>
  <w:num w:numId="28" w16cid:durableId="411246213">
    <w:abstractNumId w:val="8"/>
  </w:num>
  <w:num w:numId="29" w16cid:durableId="34041970">
    <w:abstractNumId w:val="23"/>
  </w:num>
  <w:num w:numId="30" w16cid:durableId="1413549534">
    <w:abstractNumId w:val="34"/>
  </w:num>
  <w:num w:numId="31" w16cid:durableId="157574520">
    <w:abstractNumId w:val="31"/>
  </w:num>
  <w:num w:numId="32" w16cid:durableId="1948736780">
    <w:abstractNumId w:val="46"/>
  </w:num>
  <w:num w:numId="33" w16cid:durableId="333652328">
    <w:abstractNumId w:val="35"/>
  </w:num>
  <w:num w:numId="34" w16cid:durableId="1450515555">
    <w:abstractNumId w:val="48"/>
  </w:num>
  <w:num w:numId="35" w16cid:durableId="338394011">
    <w:abstractNumId w:val="20"/>
  </w:num>
  <w:num w:numId="36" w16cid:durableId="1402406393">
    <w:abstractNumId w:val="29"/>
  </w:num>
  <w:num w:numId="37" w16cid:durableId="158121225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7742055">
    <w:abstractNumId w:val="41"/>
  </w:num>
  <w:num w:numId="39" w16cid:durableId="663701017">
    <w:abstractNumId w:val="45"/>
  </w:num>
  <w:num w:numId="40" w16cid:durableId="1168207555">
    <w:abstractNumId w:val="44"/>
  </w:num>
  <w:num w:numId="41" w16cid:durableId="470711303">
    <w:abstractNumId w:val="11"/>
  </w:num>
  <w:num w:numId="42" w16cid:durableId="690954005">
    <w:abstractNumId w:val="14"/>
  </w:num>
  <w:num w:numId="43" w16cid:durableId="1566866603">
    <w:abstractNumId w:val="4"/>
  </w:num>
  <w:num w:numId="44" w16cid:durableId="53477452">
    <w:abstractNumId w:val="26"/>
  </w:num>
  <w:num w:numId="45" w16cid:durableId="613486205">
    <w:abstractNumId w:val="36"/>
  </w:num>
  <w:num w:numId="46" w16cid:durableId="523598965">
    <w:abstractNumId w:val="22"/>
  </w:num>
  <w:num w:numId="47" w16cid:durableId="113660138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79170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2DFB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138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92A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55FA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9B7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207"/>
    <w:rsid w:val="007E23D2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5BCA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3C2"/>
    <w:rsid w:val="0088081F"/>
    <w:rsid w:val="00880B7A"/>
    <w:rsid w:val="00880D93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BDE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CDB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AD0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551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7E790"/>
  <w15:docId w15:val="{D9582084-47B6-464C-8009-E4F6D940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6CC7-FD37-43C6-B377-F9535C7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17344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3039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833</cp:revision>
  <cp:lastPrinted>2023-03-31T09:55:00Z</cp:lastPrinted>
  <dcterms:created xsi:type="dcterms:W3CDTF">2017-01-23T08:00:00Z</dcterms:created>
  <dcterms:modified xsi:type="dcterms:W3CDTF">2023-03-31T09:55:00Z</dcterms:modified>
</cp:coreProperties>
</file>