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BE7ADB" w:rsidRDefault="0087730C" w:rsidP="0087730C">
      <w:pPr>
        <w:rPr>
          <w:rStyle w:val="Emphasis"/>
          <w:i w:val="0"/>
          <w:color w:val="000000"/>
          <w:lang/>
        </w:rPr>
      </w:pPr>
      <w:r w:rsidRPr="0087730C">
        <w:rPr>
          <w:rStyle w:val="Emphasis"/>
          <w:i w:val="0"/>
          <w:color w:val="000000"/>
        </w:rPr>
        <w:t xml:space="preserve">Брoj: </w:t>
      </w:r>
      <w:bookmarkStart w:id="0" w:name="_GoBack"/>
      <w:bookmarkEnd w:id="0"/>
      <w:r w:rsidR="00BE7ADB">
        <w:rPr>
          <w:rStyle w:val="Emphasis"/>
          <w:i w:val="0"/>
          <w:color w:val="000000"/>
          <w:lang/>
        </w:rPr>
        <w:t>965</w:t>
      </w:r>
    </w:p>
    <w:p w:rsidR="0087730C" w:rsidRPr="00D33B44" w:rsidRDefault="007570B8" w:rsidP="0087730C">
      <w:pPr>
        <w:rPr>
          <w:rStyle w:val="Emphasis"/>
          <w:i w:val="0"/>
          <w:color w:val="FF0000"/>
          <w:lang w:val="sr-Cyrl-CS"/>
        </w:rPr>
      </w:pPr>
      <w:r>
        <w:rPr>
          <w:rStyle w:val="Emphasis"/>
          <w:i w:val="0"/>
          <w:color w:val="000000"/>
        </w:rPr>
        <w:t>Датум</w:t>
      </w:r>
      <w:r w:rsidR="00387B9E">
        <w:rPr>
          <w:rStyle w:val="Emphasis"/>
          <w:i w:val="0"/>
          <w:color w:val="000000"/>
        </w:rPr>
        <w:t xml:space="preserve">: </w:t>
      </w:r>
      <w:r w:rsidR="00FF6DC5">
        <w:rPr>
          <w:rStyle w:val="Emphasis"/>
          <w:i w:val="0"/>
        </w:rPr>
        <w:t>02</w:t>
      </w:r>
      <w:r w:rsidR="0087730C" w:rsidRPr="007570B8">
        <w:rPr>
          <w:rStyle w:val="Emphasis"/>
          <w:i w:val="0"/>
        </w:rPr>
        <w:t>.</w:t>
      </w:r>
      <w:r w:rsidRPr="007570B8">
        <w:rPr>
          <w:rStyle w:val="Emphasis"/>
          <w:i w:val="0"/>
        </w:rPr>
        <w:t>03</w:t>
      </w:r>
      <w:r w:rsidR="00EB6D37" w:rsidRPr="007570B8">
        <w:rPr>
          <w:rStyle w:val="Emphasis"/>
          <w:i w:val="0"/>
        </w:rPr>
        <w:t>.2023</w:t>
      </w:r>
      <w:r w:rsidR="0087730C" w:rsidRPr="007570B8">
        <w:rPr>
          <w:rStyle w:val="Emphasis"/>
          <w:i w:val="0"/>
        </w:rPr>
        <w:t xml:space="preserve">. </w:t>
      </w:r>
      <w:r w:rsidR="0087730C" w:rsidRPr="007570B8">
        <w:rPr>
          <w:rStyle w:val="Emphasis"/>
          <w:i w:val="0"/>
          <w:lang w:val="sr-Cyrl-CS"/>
        </w:rPr>
        <w:t>године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</w:rPr>
        <w:t>На</w:t>
      </w:r>
      <w:r w:rsidR="00D33B44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основу</w:t>
      </w:r>
      <w:r w:rsidR="00D33B44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 xml:space="preserve">члана 27.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r w:rsidRPr="0087730C">
        <w:rPr>
          <w:rStyle w:val="Emphasis"/>
          <w:i w:val="0"/>
          <w:color w:val="000000"/>
        </w:rPr>
        <w:t>Закона о јавним</w:t>
      </w:r>
      <w:r w:rsidR="00D33B44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набавкама (''Сл. гласник РС'' бр.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 xml:space="preserve">а </w:t>
      </w:r>
      <w:r w:rsidRPr="0087730C">
        <w:rPr>
          <w:rStyle w:val="Emphasis"/>
          <w:i w:val="0"/>
          <w:color w:val="000000"/>
        </w:rPr>
        <w:t>Центра</w:t>
      </w:r>
      <w:r w:rsidR="00D33B44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доноси</w:t>
      </w:r>
      <w:r w:rsidR="00D33B44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следећу</w:t>
      </w:r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D33B44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>
        <w:rPr>
          <w:rStyle w:val="Emphasis"/>
          <w:i w:val="0"/>
          <w:color w:val="000000"/>
        </w:rPr>
        <w:t xml:space="preserve"> </w:t>
      </w:r>
      <w:r w:rsidR="0087730C" w:rsidRPr="0087730C">
        <w:rPr>
          <w:rStyle w:val="Emphasis"/>
          <w:i w:val="0"/>
          <w:color w:val="000000"/>
        </w:rPr>
        <w:t>спровођењу</w:t>
      </w:r>
      <w:r>
        <w:rPr>
          <w:rStyle w:val="Emphasis"/>
          <w:i w:val="0"/>
          <w:color w:val="000000"/>
        </w:rPr>
        <w:t xml:space="preserve"> </w:t>
      </w:r>
      <w:r w:rsidR="0087730C" w:rsidRPr="0087730C">
        <w:rPr>
          <w:rStyle w:val="Emphasis"/>
          <w:i w:val="0"/>
          <w:color w:val="000000"/>
        </w:rPr>
        <w:t>поступка</w:t>
      </w:r>
      <w:r>
        <w:rPr>
          <w:rStyle w:val="Emphasis"/>
          <w:i w:val="0"/>
          <w:color w:val="000000"/>
        </w:rPr>
        <w:t xml:space="preserve"> </w:t>
      </w:r>
      <w:r w:rsidR="0087730C" w:rsidRPr="0087730C">
        <w:rPr>
          <w:rStyle w:val="Emphasis"/>
          <w:i w:val="0"/>
          <w:color w:val="000000"/>
        </w:rPr>
        <w:t>набавке</w:t>
      </w:r>
      <w:r w:rsidR="0087730C"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поступак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набавке</w:t>
      </w:r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>, редни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број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набавке</w:t>
      </w:r>
      <w:r w:rsidR="00D2263E">
        <w:rPr>
          <w:rStyle w:val="Emphasis"/>
          <w:i w:val="0"/>
          <w:color w:val="000000"/>
        </w:rPr>
        <w:t xml:space="preserve"> </w:t>
      </w:r>
      <w:r w:rsidR="00A41F69" w:rsidRPr="007570B8">
        <w:rPr>
          <w:rStyle w:val="Emphasis"/>
          <w:i w:val="0"/>
        </w:rPr>
        <w:t>0</w:t>
      </w:r>
      <w:r w:rsidR="00224421" w:rsidRPr="007570B8">
        <w:rPr>
          <w:rStyle w:val="Emphasis"/>
          <w:i w:val="0"/>
        </w:rPr>
        <w:t>8</w:t>
      </w:r>
      <w:r w:rsidRPr="007570B8">
        <w:rPr>
          <w:rStyle w:val="Emphasis"/>
          <w:i w:val="0"/>
        </w:rPr>
        <w:t>/</w:t>
      </w:r>
      <w:r w:rsidR="00A41F69" w:rsidRPr="007570B8">
        <w:rPr>
          <w:rStyle w:val="Emphasis"/>
          <w:i w:val="0"/>
          <w:lang w:val="sr-Cyrl-CS"/>
        </w:rPr>
        <w:t>2</w:t>
      </w:r>
      <w:r w:rsidR="00224421" w:rsidRPr="007570B8">
        <w:rPr>
          <w:rStyle w:val="Emphasis"/>
          <w:i w:val="0"/>
        </w:rPr>
        <w:t>3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>o јавним</w:t>
      </w:r>
      <w:r w:rsidR="00D2263E">
        <w:rPr>
          <w:rStyle w:val="Emphasis"/>
          <w:i w:val="0"/>
          <w:color w:val="000000"/>
        </w:rPr>
        <w:t xml:space="preserve"> </w:t>
      </w:r>
      <w:r w:rsidR="00A41F69">
        <w:rPr>
          <w:rStyle w:val="Emphasis"/>
          <w:i w:val="0"/>
          <w:color w:val="000000"/>
        </w:rPr>
        <w:t>набавкама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0D0897" w:rsidRDefault="0087730C" w:rsidP="0087730C">
      <w:pPr>
        <w:jc w:val="both"/>
        <w:rPr>
          <w:lang w:eastAsia="sr-Cyrl-CS"/>
        </w:rPr>
      </w:pPr>
      <w:r w:rsidRPr="0087730C">
        <w:rPr>
          <w:rStyle w:val="Emphasis"/>
          <w:i w:val="0"/>
          <w:color w:val="000000"/>
        </w:rPr>
        <w:t>Предмет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набавке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Pr="0087730C">
        <w:rPr>
          <w:rStyle w:val="Emphasis"/>
          <w:b/>
          <w:i w:val="0"/>
          <w:color w:val="000000"/>
          <w:lang w:val="sr-Cyrl-CS"/>
        </w:rPr>
        <w:t>набавка  услуга</w:t>
      </w:r>
      <w:r w:rsidRPr="0087730C">
        <w:rPr>
          <w:spacing w:val="1"/>
          <w:position w:val="-1"/>
          <w:lang w:val="sr-Cyrl-CS"/>
        </w:rPr>
        <w:t>-</w:t>
      </w:r>
      <w:r w:rsidR="00D2263E">
        <w:rPr>
          <w:spacing w:val="1"/>
          <w:position w:val="-1"/>
        </w:rPr>
        <w:t xml:space="preserve"> </w:t>
      </w:r>
      <w:r w:rsidR="007409A9">
        <w:rPr>
          <w:rStyle w:val="Emphasis"/>
          <w:i w:val="0"/>
          <w:color w:val="000000"/>
        </w:rPr>
        <w:t>осигурање</w:t>
      </w:r>
      <w:r w:rsidR="00D2263E">
        <w:rPr>
          <w:rStyle w:val="Emphasis"/>
          <w:i w:val="0"/>
          <w:color w:val="000000"/>
        </w:rPr>
        <w:t xml:space="preserve"> </w:t>
      </w:r>
      <w:r w:rsidR="007409A9">
        <w:rPr>
          <w:rStyle w:val="Emphasis"/>
          <w:i w:val="0"/>
          <w:color w:val="000000"/>
        </w:rPr>
        <w:t>имовине и лица</w:t>
      </w:r>
      <w:r w:rsidR="00D2263E">
        <w:rPr>
          <w:rStyle w:val="Emphasis"/>
          <w:i w:val="0"/>
          <w:color w:val="000000"/>
        </w:rPr>
        <w:t xml:space="preserve"> </w:t>
      </w:r>
      <w:r w:rsidR="007409A9">
        <w:rPr>
          <w:rStyle w:val="Emphasis"/>
          <w:i w:val="0"/>
          <w:color w:val="000000"/>
        </w:rPr>
        <w:t>Центра</w:t>
      </w:r>
      <w:r w:rsidR="00D2263E">
        <w:rPr>
          <w:rStyle w:val="Emphasis"/>
          <w:i w:val="0"/>
          <w:color w:val="000000"/>
        </w:rPr>
        <w:t xml:space="preserve"> </w:t>
      </w:r>
      <w:r w:rsidR="007409A9">
        <w:rPr>
          <w:rStyle w:val="Emphasis"/>
          <w:i w:val="0"/>
          <w:color w:val="000000"/>
        </w:rPr>
        <w:t>за</w:t>
      </w:r>
      <w:r w:rsidR="00D2263E">
        <w:rPr>
          <w:rStyle w:val="Emphasis"/>
          <w:i w:val="0"/>
          <w:color w:val="000000"/>
        </w:rPr>
        <w:t xml:space="preserve"> </w:t>
      </w:r>
      <w:r w:rsidR="007409A9">
        <w:rPr>
          <w:rStyle w:val="Emphasis"/>
          <w:i w:val="0"/>
          <w:color w:val="000000"/>
        </w:rPr>
        <w:t>заштиту</w:t>
      </w:r>
      <w:r w:rsidR="00D2263E">
        <w:rPr>
          <w:rStyle w:val="Emphasis"/>
          <w:i w:val="0"/>
          <w:color w:val="000000"/>
        </w:rPr>
        <w:t xml:space="preserve"> </w:t>
      </w:r>
      <w:r w:rsidR="007409A9">
        <w:rPr>
          <w:rStyle w:val="Emphasis"/>
          <w:i w:val="0"/>
          <w:color w:val="000000"/>
        </w:rPr>
        <w:t>одојчади, деце и омладине, ул. Звечанска</w:t>
      </w:r>
      <w:r w:rsidR="00D2263E">
        <w:rPr>
          <w:rStyle w:val="Emphasis"/>
          <w:i w:val="0"/>
          <w:color w:val="000000"/>
        </w:rPr>
        <w:t xml:space="preserve"> </w:t>
      </w:r>
      <w:r w:rsidR="007409A9">
        <w:rPr>
          <w:rStyle w:val="Emphasis"/>
          <w:i w:val="0"/>
          <w:color w:val="000000"/>
        </w:rPr>
        <w:t>бр. 7, Београд.</w:t>
      </w:r>
    </w:p>
    <w:p w:rsidR="0087730C" w:rsidRPr="0087730C" w:rsidRDefault="0087730C" w:rsidP="0087730C">
      <w:pPr>
        <w:jc w:val="both"/>
        <w:rPr>
          <w:color w:val="FF0000"/>
        </w:rPr>
      </w:pPr>
    </w:p>
    <w:p w:rsidR="0087730C" w:rsidRPr="004A7062" w:rsidRDefault="0087730C" w:rsidP="000D0897"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r w:rsidRPr="0087730C">
        <w:rPr>
          <w:shd w:val="clear" w:color="auto" w:fill="FFFFFF"/>
        </w:rPr>
        <w:t>јединственог</w:t>
      </w:r>
      <w:r w:rsidR="00D2263E">
        <w:rPr>
          <w:shd w:val="clear" w:color="auto" w:fill="FFFFFF"/>
        </w:rPr>
        <w:t xml:space="preserve"> </w:t>
      </w:r>
      <w:r w:rsidRPr="0087730C">
        <w:rPr>
          <w:shd w:val="clear" w:color="auto" w:fill="FFFFFF"/>
        </w:rPr>
        <w:t>речника</w:t>
      </w:r>
      <w:r w:rsidR="00D2263E">
        <w:rPr>
          <w:shd w:val="clear" w:color="auto" w:fill="FFFFFF"/>
        </w:rPr>
        <w:t xml:space="preserve"> </w:t>
      </w:r>
      <w:r w:rsidRPr="0087730C">
        <w:rPr>
          <w:shd w:val="clear" w:color="auto" w:fill="FFFFFF"/>
        </w:rPr>
        <w:t>набавке СРV</w:t>
      </w:r>
      <w:r w:rsidRPr="0087730C">
        <w:rPr>
          <w:rFonts w:eastAsia="Calibri"/>
          <w:b/>
          <w:bCs/>
          <w:noProof/>
          <w:lang w:val="sr-Cyrl-CS"/>
        </w:rPr>
        <w:t xml:space="preserve">: </w:t>
      </w:r>
      <w:r w:rsidR="007409A9">
        <w:rPr>
          <w:rFonts w:ascii="Tahoma" w:hAnsi="Tahoma" w:cs="Tahoma"/>
          <w:color w:val="333333"/>
          <w:sz w:val="21"/>
          <w:szCs w:val="21"/>
          <w:shd w:val="clear" w:color="auto" w:fill="FFFFFF"/>
        </w:rPr>
        <w:t>66510000-8</w:t>
      </w:r>
      <w:r w:rsidR="007409A9">
        <w:t xml:space="preserve">- </w:t>
      </w:r>
      <w:r w:rsidR="007409A9" w:rsidRPr="00DA33F9">
        <w:t>Услуге</w:t>
      </w:r>
      <w:r w:rsidR="00D2263E">
        <w:t xml:space="preserve"> </w:t>
      </w:r>
      <w:r w:rsidR="007409A9">
        <w:t>осигурања.</w:t>
      </w:r>
    </w:p>
    <w:p w:rsidR="0087730C" w:rsidRPr="0087730C" w:rsidRDefault="0087730C" w:rsidP="0087730C">
      <w:pPr>
        <w:ind w:right="147"/>
        <w:rPr>
          <w:lang w:val="en-GB"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</w:rPr>
        <w:t>Процењена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вредност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набавке</w:t>
      </w:r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r w:rsidRPr="0087730C">
        <w:rPr>
          <w:rStyle w:val="Emphasis"/>
          <w:i w:val="0"/>
          <w:color w:val="000000"/>
        </w:rPr>
        <w:t>износи</w:t>
      </w:r>
      <w:r w:rsidR="00D2263E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7409A9">
        <w:rPr>
          <w:rStyle w:val="Emphasis"/>
          <w:b/>
          <w:i w:val="0"/>
          <w:color w:val="000000"/>
        </w:rPr>
        <w:t>999</w:t>
      </w:r>
      <w:r w:rsidRPr="0087730C">
        <w:rPr>
          <w:rStyle w:val="Emphasis"/>
          <w:b/>
          <w:i w:val="0"/>
          <w:lang w:val="sr-Cyrl-CS"/>
        </w:rPr>
        <w:t>.</w:t>
      </w:r>
      <w:r w:rsidR="007409A9">
        <w:rPr>
          <w:rStyle w:val="Emphasis"/>
          <w:b/>
          <w:i w:val="0"/>
        </w:rPr>
        <w:t>999</w:t>
      </w:r>
      <w:r w:rsidRPr="0087730C">
        <w:rPr>
          <w:rStyle w:val="Emphasis"/>
          <w:b/>
          <w:i w:val="0"/>
          <w:lang w:val="sr-Cyrl-CS"/>
        </w:rPr>
        <w:t>,</w:t>
      </w:r>
      <w:r w:rsidRPr="00CD0C14">
        <w:rPr>
          <w:rStyle w:val="Emphasis"/>
          <w:b/>
          <w:i w:val="0"/>
          <w:lang w:val="sr-Cyrl-CS"/>
        </w:rPr>
        <w:t>00</w:t>
      </w:r>
      <w:r w:rsidRPr="0087730C">
        <w:rPr>
          <w:rStyle w:val="Emphasis"/>
          <w:b/>
          <w:i w:val="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динара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без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урачунатог ПДВ-а</w:t>
      </w:r>
      <w:r w:rsidR="000D0897">
        <w:rPr>
          <w:rStyle w:val="Emphasis"/>
          <w:i w:val="0"/>
          <w:color w:val="000000"/>
        </w:rPr>
        <w:t>, односно</w:t>
      </w:r>
      <w:r w:rsidR="00D2263E">
        <w:rPr>
          <w:rStyle w:val="Emphasis"/>
          <w:i w:val="0"/>
          <w:color w:val="000000"/>
        </w:rPr>
        <w:t xml:space="preserve"> </w:t>
      </w:r>
      <w:r w:rsidR="007409A9">
        <w:rPr>
          <w:rStyle w:val="Emphasis"/>
          <w:i w:val="0"/>
          <w:color w:val="000000"/>
        </w:rPr>
        <w:t>1.</w:t>
      </w:r>
      <w:r w:rsidR="00CB2FAF">
        <w:rPr>
          <w:rStyle w:val="Emphasis"/>
          <w:b/>
          <w:i w:val="0"/>
          <w:color w:val="000000"/>
        </w:rPr>
        <w:t>1</w:t>
      </w:r>
      <w:r w:rsidR="007409A9">
        <w:rPr>
          <w:rStyle w:val="Emphasis"/>
          <w:b/>
          <w:i w:val="0"/>
          <w:color w:val="000000"/>
        </w:rPr>
        <w:t>99</w:t>
      </w:r>
      <w:r w:rsidR="000D0897" w:rsidRPr="000D0897">
        <w:rPr>
          <w:rStyle w:val="Emphasis"/>
          <w:b/>
          <w:i w:val="0"/>
          <w:color w:val="000000"/>
        </w:rPr>
        <w:t>.</w:t>
      </w:r>
      <w:r w:rsidR="007409A9">
        <w:rPr>
          <w:rStyle w:val="Emphasis"/>
          <w:b/>
          <w:i w:val="0"/>
          <w:color w:val="000000"/>
        </w:rPr>
        <w:t>999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D2263E">
        <w:rPr>
          <w:rStyle w:val="Emphasis"/>
          <w:b/>
          <w:i w:val="0"/>
          <w:color w:val="000000"/>
        </w:rPr>
        <w:t xml:space="preserve"> </w:t>
      </w:r>
      <w:r w:rsidR="000D0897">
        <w:rPr>
          <w:rStyle w:val="Emphasis"/>
          <w:i w:val="0"/>
          <w:color w:val="000000"/>
        </w:rPr>
        <w:t>динара</w:t>
      </w:r>
      <w:r w:rsidR="00D2263E">
        <w:rPr>
          <w:rStyle w:val="Emphasis"/>
          <w:i w:val="0"/>
          <w:color w:val="000000"/>
        </w:rPr>
        <w:t xml:space="preserve"> </w:t>
      </w:r>
      <w:r w:rsidR="000D0897">
        <w:rPr>
          <w:rStyle w:val="Emphasis"/>
          <w:i w:val="0"/>
          <w:color w:val="000000"/>
        </w:rPr>
        <w:t>са</w:t>
      </w:r>
      <w:r w:rsidR="00D2263E">
        <w:rPr>
          <w:rStyle w:val="Emphasis"/>
          <w:i w:val="0"/>
          <w:color w:val="000000"/>
        </w:rPr>
        <w:t xml:space="preserve"> </w:t>
      </w:r>
      <w:r w:rsidR="000D0897">
        <w:rPr>
          <w:rStyle w:val="Emphasis"/>
          <w:i w:val="0"/>
          <w:color w:val="000000"/>
        </w:rPr>
        <w:t>урачунатим ПДВ-ом</w:t>
      </w:r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A91113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42</w:t>
      </w:r>
      <w:r w:rsidR="007409A9">
        <w:rPr>
          <w:b/>
        </w:rPr>
        <w:t>1510; 421520.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r w:rsidRPr="0087730C">
        <w:rPr>
          <w:rStyle w:val="Emphasis"/>
          <w:i w:val="0"/>
          <w:color w:val="000000"/>
        </w:rPr>
        <w:t>Критеријум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за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оцењивање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понуда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је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b/>
          <w:color w:val="333333"/>
          <w:shd w:val="clear" w:color="auto" w:fill="FFFFFF"/>
        </w:rPr>
        <w:t>економски</w:t>
      </w:r>
      <w:r w:rsidR="00D2263E"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најповољнија</w:t>
      </w:r>
      <w:r w:rsidR="00D2263E"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понуда</w:t>
      </w:r>
      <w:r w:rsidR="00D2263E"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која</w:t>
      </w:r>
      <w:r w:rsidR="00D2263E"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се</w:t>
      </w:r>
      <w:r w:rsidR="00D2263E"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одређује</w:t>
      </w:r>
      <w:r w:rsidR="00D2263E"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на</w:t>
      </w:r>
      <w:r w:rsidR="00D2263E"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основу</w:t>
      </w:r>
      <w:r w:rsidR="00D2263E"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једног</w:t>
      </w:r>
      <w:r w:rsidR="00D2263E"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од</w:t>
      </w:r>
      <w:r w:rsidR="00D2263E"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следећих</w:t>
      </w:r>
      <w:r w:rsidR="00D2263E"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критеријума</w:t>
      </w:r>
      <w:r w:rsidRPr="0087730C">
        <w:rPr>
          <w:rStyle w:val="Emphasis"/>
          <w:b/>
          <w:i w:val="0"/>
          <w:color w:val="000000"/>
        </w:rPr>
        <w:t>- Цена.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Default="0087730C" w:rsidP="0087730C">
      <w:pPr>
        <w:jc w:val="both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</w:rPr>
        <w:t>Оквирни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датуми у којима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ће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се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спроводити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појединачне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фазе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поступка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набавке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>путем</w:t>
      </w:r>
      <w:r w:rsidR="00D2263E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</w:rPr>
        <w:t xml:space="preserve">наруџбенице: </w:t>
      </w:r>
    </w:p>
    <w:p w:rsidR="007409A9" w:rsidRPr="0087730C" w:rsidRDefault="007409A9" w:rsidP="0087730C">
      <w:pPr>
        <w:jc w:val="both"/>
        <w:rPr>
          <w:rStyle w:val="Emphasis"/>
          <w:i w:val="0"/>
          <w:color w:val="000000"/>
          <w:lang w:val="sr-Cyrl-CS"/>
        </w:rPr>
      </w:pP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Позива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за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r w:rsidRPr="0087730C">
              <w:rPr>
                <w:rStyle w:val="Emphasis"/>
                <w:i w:val="0"/>
                <w:color w:val="000000"/>
              </w:rPr>
              <w:t>дан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од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дана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E070BA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</w:rPr>
              <w:t>5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>Одмах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након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истека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рока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за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понуда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Одлуке о додели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r w:rsidRPr="0087730C">
              <w:rPr>
                <w:rStyle w:val="Emphasis"/>
                <w:i w:val="0"/>
                <w:color w:val="000000"/>
              </w:rPr>
              <w:t>од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дана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понуда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или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409A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>У року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од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="00C006B6">
              <w:rPr>
                <w:rStyle w:val="Emphasis"/>
                <w:i w:val="0"/>
                <w:color w:val="000000"/>
              </w:rPr>
              <w:t>1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дана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од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дана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r w:rsidR="00D2263E">
              <w:rPr>
                <w:rStyle w:val="Emphasis"/>
                <w:i w:val="0"/>
                <w:color w:val="000000"/>
              </w:rPr>
              <w:t xml:space="preserve"> </w:t>
            </w:r>
            <w:r w:rsidRPr="0087730C">
              <w:rPr>
                <w:rStyle w:val="Emphasis"/>
                <w:i w:val="0"/>
                <w:color w:val="000000"/>
              </w:rPr>
              <w:t>понуда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r w:rsidRPr="0087730C">
        <w:t>Набавка</w:t>
      </w:r>
      <w:r w:rsidR="00D2263E">
        <w:t xml:space="preserve"> </w:t>
      </w:r>
      <w:r w:rsidRPr="0087730C">
        <w:t>је</w:t>
      </w:r>
      <w:r w:rsidR="00D2263E">
        <w:t xml:space="preserve"> </w:t>
      </w:r>
      <w:r w:rsidRPr="0087730C">
        <w:t xml:space="preserve">предвиђена и </w:t>
      </w:r>
      <w:r w:rsidRPr="0087730C">
        <w:rPr>
          <w:lang w:val="sr-Cyrl-CS"/>
        </w:rPr>
        <w:t xml:space="preserve">у Финансијском плану </w:t>
      </w:r>
      <w:r w:rsidRPr="0087730C">
        <w:t>за 202</w:t>
      </w:r>
      <w:r w:rsidR="00D2263E">
        <w:t>3</w:t>
      </w:r>
      <w:r w:rsidRPr="0087730C">
        <w:t>.</w:t>
      </w:r>
      <w:r w:rsidR="00D2263E">
        <w:t xml:space="preserve"> </w:t>
      </w:r>
      <w:r w:rsidRPr="0087730C">
        <w:t>годину</w:t>
      </w:r>
      <w:r w:rsidRPr="0087730C">
        <w:rPr>
          <w:lang w:val="sr-Cyrl-CS"/>
        </w:rPr>
        <w:t>,</w:t>
      </w:r>
      <w:r w:rsidRPr="0087730C">
        <w:t xml:space="preserve"> а средства</w:t>
      </w:r>
      <w:r w:rsidR="00D2263E">
        <w:t xml:space="preserve"> </w:t>
      </w:r>
      <w:r w:rsidRPr="0087730C">
        <w:t>су</w:t>
      </w:r>
      <w:r w:rsidR="00D2263E">
        <w:t xml:space="preserve"> </w:t>
      </w:r>
      <w:r w:rsidRPr="0087730C">
        <w:t>обезбеђена</w:t>
      </w:r>
      <w:r w:rsidR="00D2263E">
        <w:t xml:space="preserve"> </w:t>
      </w:r>
      <w:r w:rsidRPr="0087730C">
        <w:t>из</w:t>
      </w:r>
      <w:r w:rsidR="00D2263E">
        <w:t xml:space="preserve"> </w:t>
      </w:r>
      <w:r w:rsidRPr="0087730C">
        <w:t>више</w:t>
      </w:r>
      <w:r w:rsidR="00D2263E">
        <w:t xml:space="preserve"> </w:t>
      </w:r>
      <w:r w:rsidRPr="0087730C">
        <w:t>извора</w:t>
      </w:r>
      <w:r w:rsidR="00D2263E">
        <w:t xml:space="preserve"> </w:t>
      </w:r>
      <w:r w:rsidRPr="0087730C">
        <w:t>финансирања.</w:t>
      </w:r>
    </w:p>
    <w:p w:rsidR="00224421" w:rsidRPr="00224421" w:rsidRDefault="00224421" w:rsidP="00224421">
      <w:pPr>
        <w:pStyle w:val="Default"/>
        <w:jc w:val="both"/>
      </w:pPr>
      <w:r w:rsidRPr="00224421">
        <w:t xml:space="preserve">Овим путем, именује се </w:t>
      </w:r>
      <w:r w:rsidRPr="00224421">
        <w:rPr>
          <w:lang w:val="sr-Cyrl-CS"/>
        </w:rPr>
        <w:t>Ивана Радуловић- Ђурђевић</w:t>
      </w:r>
      <w:r w:rsidRPr="00224421">
        <w:t xml:space="preserve">, </w:t>
      </w:r>
      <w:r w:rsidRPr="00224421">
        <w:rPr>
          <w:lang w:val="sr-Cyrl-CS"/>
        </w:rPr>
        <w:t>службеник за јавне набавке</w:t>
      </w:r>
      <w:r w:rsidRPr="00224421">
        <w:t>, као лице које ће спровести предметну набавку путем наруџбенице.</w:t>
      </w:r>
    </w:p>
    <w:p w:rsidR="0087730C" w:rsidRPr="0087730C" w:rsidRDefault="0087730C" w:rsidP="0087730C">
      <w:pPr>
        <w:pStyle w:val="Default"/>
        <w:jc w:val="both"/>
      </w:pPr>
    </w:p>
    <w:p w:rsidR="0087730C" w:rsidRPr="0087730C" w:rsidRDefault="0087730C" w:rsidP="0087730C">
      <w:pPr>
        <w:pStyle w:val="Default"/>
        <w:rPr>
          <w:rStyle w:val="Emphasis"/>
          <w:i w:val="0"/>
          <w:iCs w:val="0"/>
        </w:rPr>
      </w:pPr>
    </w:p>
    <w:p w:rsidR="0087730C" w:rsidRPr="0087730C" w:rsidRDefault="0087730C" w:rsidP="0087730C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en-GB"/>
        </w:rPr>
      </w:pPr>
    </w:p>
    <w:p w:rsidR="0087730C" w:rsidRPr="0087730C" w:rsidRDefault="00D2263E" w:rsidP="0087730C">
      <w:pPr>
        <w:jc w:val="center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    </w:t>
      </w:r>
      <w:r w:rsidR="0087730C"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87730C" w:rsidRPr="0087730C" w:rsidRDefault="00D2263E" w:rsidP="0087730C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       </w:t>
      </w:r>
      <w:r w:rsidR="0087730C" w:rsidRPr="0087730C">
        <w:rPr>
          <w:rStyle w:val="Emphasis"/>
          <w:i w:val="0"/>
          <w:color w:val="000000"/>
        </w:rPr>
        <w:t>Зоран</w:t>
      </w:r>
      <w:r>
        <w:rPr>
          <w:rStyle w:val="Emphasis"/>
          <w:i w:val="0"/>
          <w:color w:val="000000"/>
        </w:rPr>
        <w:t xml:space="preserve"> </w:t>
      </w:r>
      <w:r w:rsidR="0087730C" w:rsidRPr="0087730C">
        <w:rPr>
          <w:rStyle w:val="Emphasis"/>
          <w:i w:val="0"/>
          <w:color w:val="000000"/>
        </w:rPr>
        <w:t>Милачић</w:t>
      </w:r>
    </w:p>
    <w:p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B9" w:rsidRDefault="00AE22B9">
      <w:r>
        <w:separator/>
      </w:r>
    </w:p>
  </w:endnote>
  <w:endnote w:type="continuationSeparator" w:id="1">
    <w:p w:rsidR="00AE22B9" w:rsidRDefault="00AE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B9" w:rsidRDefault="00AE22B9">
      <w:r>
        <w:separator/>
      </w:r>
    </w:p>
  </w:footnote>
  <w:footnote w:type="continuationSeparator" w:id="1">
    <w:p w:rsidR="00AE22B9" w:rsidRDefault="00AE2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537AC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hideSpellingErrors/>
  <w:attachedTemplate r:id="rId1"/>
  <w:stylePaneFormatFilter w:val="3F01"/>
  <w:defaultTabStop w:val="720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17D5D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1CC4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421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4DE9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740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3421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761"/>
    <w:rsid w:val="00366AD3"/>
    <w:rsid w:val="003676DA"/>
    <w:rsid w:val="00370A1B"/>
    <w:rsid w:val="0037128F"/>
    <w:rsid w:val="003721DA"/>
    <w:rsid w:val="00372354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87B9E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269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17B9F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895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AC2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21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5F3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09A9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0B8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6F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27B41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49C3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59C0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6A8C"/>
    <w:rsid w:val="009773E9"/>
    <w:rsid w:val="0098031F"/>
    <w:rsid w:val="00980D00"/>
    <w:rsid w:val="00980EC3"/>
    <w:rsid w:val="009824CF"/>
    <w:rsid w:val="00982E5C"/>
    <w:rsid w:val="00983AD6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B4D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4BA7"/>
    <w:rsid w:val="00AD56B1"/>
    <w:rsid w:val="00AD5714"/>
    <w:rsid w:val="00AE0FE1"/>
    <w:rsid w:val="00AE1621"/>
    <w:rsid w:val="00AE22B9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ADB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6B6"/>
    <w:rsid w:val="00C00C91"/>
    <w:rsid w:val="00C00CDA"/>
    <w:rsid w:val="00C00DAA"/>
    <w:rsid w:val="00C0458F"/>
    <w:rsid w:val="00C05536"/>
    <w:rsid w:val="00C05C0F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166C3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273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2FAF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237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C14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427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63E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3B44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6DBB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2F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0BA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37"/>
    <w:rsid w:val="00EB6DF6"/>
    <w:rsid w:val="00EB763D"/>
    <w:rsid w:val="00EC0BAE"/>
    <w:rsid w:val="00EC0F68"/>
    <w:rsid w:val="00EC1DEC"/>
    <w:rsid w:val="00EC2816"/>
    <w:rsid w:val="00EC36BB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62B9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33E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6DC5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8D57-517F-47AC-A247-7AB2D530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15146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1906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665</cp:revision>
  <cp:lastPrinted>2021-02-23T12:58:00Z</cp:lastPrinted>
  <dcterms:created xsi:type="dcterms:W3CDTF">2017-01-23T08:00:00Z</dcterms:created>
  <dcterms:modified xsi:type="dcterms:W3CDTF">2023-03-02T09:55:00Z</dcterms:modified>
</cp:coreProperties>
</file>