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145" w:rsidRPr="00C570D0" w:rsidRDefault="00AA1145" w:rsidP="00AA1145">
      <w:pPr>
        <w:rPr>
          <w:lang w:val="sr-Cyrl-CS"/>
        </w:rPr>
      </w:pPr>
      <w:r w:rsidRPr="00C570D0">
        <w:rPr>
          <w:lang w:val="ru-RU"/>
        </w:rPr>
        <w:t>Датум</w:t>
      </w:r>
      <w:r w:rsidRPr="00C570D0">
        <w:rPr>
          <w:lang w:val="sr-Cyrl-CS"/>
        </w:rPr>
        <w:t xml:space="preserve">: </w:t>
      </w:r>
      <w:r w:rsidR="00C05793">
        <w:rPr>
          <w:lang w:val="sr-Cyrl-CS"/>
        </w:rPr>
        <w:t>19</w:t>
      </w:r>
      <w:r w:rsidRPr="00C570D0">
        <w:rPr>
          <w:lang w:val="sr-Cyrl-CS"/>
        </w:rPr>
        <w:t>.0</w:t>
      </w:r>
      <w:r w:rsidR="00C05793">
        <w:rPr>
          <w:lang w:val="sr-Cyrl-CS"/>
        </w:rPr>
        <w:t>4</w:t>
      </w:r>
      <w:r>
        <w:rPr>
          <w:lang w:val="sr-Cyrl-CS"/>
        </w:rPr>
        <w:t>.202</w:t>
      </w:r>
      <w:r w:rsidR="00C05793">
        <w:t>3</w:t>
      </w:r>
      <w:r w:rsidRPr="00C570D0">
        <w:rPr>
          <w:lang w:val="sr-Cyrl-CS"/>
        </w:rPr>
        <w:t>. године</w:t>
      </w:r>
    </w:p>
    <w:p w:rsidR="00AA1145" w:rsidRPr="00C570D0" w:rsidRDefault="00AA1145" w:rsidP="00AA1145">
      <w:pPr>
        <w:jc w:val="center"/>
        <w:rPr>
          <w:lang w:val="en-GB"/>
        </w:rPr>
      </w:pPr>
    </w:p>
    <w:p w:rsidR="00AA1145" w:rsidRPr="00C570D0" w:rsidRDefault="00AA1145" w:rsidP="00AA1145">
      <w:pPr>
        <w:jc w:val="center"/>
        <w:rPr>
          <w:lang w:val="en-GB"/>
        </w:rPr>
      </w:pPr>
    </w:p>
    <w:p w:rsidR="00AA1145" w:rsidRPr="00C570D0" w:rsidRDefault="00AA1145" w:rsidP="00AA1145">
      <w:pPr>
        <w:jc w:val="center"/>
        <w:rPr>
          <w:lang w:val="sr-Cyrl-CS"/>
        </w:rPr>
      </w:pPr>
      <w:r w:rsidRPr="00C570D0">
        <w:rPr>
          <w:lang w:val="sr-Cyrl-CS"/>
        </w:rPr>
        <w:t>ИЗЈАВА О ОДСУСТВУ СУКОБА ИНТЕРЕСА</w:t>
      </w:r>
    </w:p>
    <w:p w:rsidR="00AA1145" w:rsidRPr="00C570D0" w:rsidRDefault="00AA1145" w:rsidP="00AA1145">
      <w:pPr>
        <w:jc w:val="both"/>
        <w:rPr>
          <w:lang w:val="sr-Cyrl-CS"/>
        </w:rPr>
      </w:pPr>
    </w:p>
    <w:p w:rsidR="00AA1145" w:rsidRPr="00C570D0" w:rsidRDefault="00AA1145" w:rsidP="00AA1145">
      <w:pPr>
        <w:jc w:val="both"/>
      </w:pPr>
      <w:r w:rsidRPr="00C570D0">
        <w:t>На</w:t>
      </w:r>
      <w:r w:rsidR="00C05793">
        <w:t xml:space="preserve"> </w:t>
      </w:r>
      <w:r w:rsidRPr="00C570D0">
        <w:t>основу</w:t>
      </w:r>
      <w:r w:rsidR="00C05793">
        <w:t xml:space="preserve"> </w:t>
      </w:r>
      <w:r w:rsidRPr="00C570D0">
        <w:t>чл. 50. Закона о јавним</w:t>
      </w:r>
      <w:r w:rsidR="00C05793">
        <w:t xml:space="preserve"> </w:t>
      </w:r>
      <w:r w:rsidRPr="00C570D0">
        <w:t>набавкама (''Сл. гласник РС'' бр. 91/2019 у даљем</w:t>
      </w:r>
      <w:r w:rsidR="00C05793">
        <w:t xml:space="preserve"> </w:t>
      </w:r>
      <w:r w:rsidRPr="00C570D0">
        <w:t>тексту: Закон), а у вези</w:t>
      </w:r>
      <w:r w:rsidR="00C05793">
        <w:t xml:space="preserve"> </w:t>
      </w:r>
      <w:r w:rsidRPr="00C570D0">
        <w:t>са</w:t>
      </w:r>
      <w:r w:rsidR="00C05793">
        <w:t xml:space="preserve"> </w:t>
      </w:r>
      <w:r w:rsidRPr="00C570D0">
        <w:t>чл. 91. Закона, чланови</w:t>
      </w:r>
      <w:r w:rsidR="00C05793">
        <w:t xml:space="preserve"> </w:t>
      </w:r>
      <w:r w:rsidRPr="00C570D0">
        <w:t>комисије</w:t>
      </w:r>
      <w:r w:rsidR="00C05793">
        <w:t xml:space="preserve"> </w:t>
      </w:r>
      <w:r w:rsidRPr="00C570D0">
        <w:t>за</w:t>
      </w:r>
      <w:r w:rsidR="00C05793">
        <w:t xml:space="preserve"> </w:t>
      </w:r>
      <w:r w:rsidRPr="00C570D0">
        <w:t>предметну</w:t>
      </w:r>
      <w:r w:rsidR="00C05793">
        <w:t xml:space="preserve"> </w:t>
      </w:r>
      <w:r w:rsidRPr="00C570D0">
        <w:t>јавну</w:t>
      </w:r>
      <w:r w:rsidR="00C05793">
        <w:t xml:space="preserve"> </w:t>
      </w:r>
      <w:r w:rsidRPr="00C570D0">
        <w:t>набавку</w:t>
      </w:r>
      <w:r w:rsidR="00C05793">
        <w:t xml:space="preserve"> </w:t>
      </w:r>
      <w:r w:rsidRPr="00C570D0">
        <w:t>овом</w:t>
      </w:r>
      <w:r w:rsidR="00C05793">
        <w:t xml:space="preserve"> </w:t>
      </w:r>
      <w:r w:rsidRPr="00C570D0">
        <w:t>изјавом</w:t>
      </w:r>
      <w:r w:rsidR="00C05793">
        <w:t xml:space="preserve"> </w:t>
      </w:r>
      <w:r w:rsidRPr="00C570D0">
        <w:t>потврђују</w:t>
      </w:r>
      <w:r w:rsidR="00C05793">
        <w:t xml:space="preserve"> </w:t>
      </w:r>
      <w:r w:rsidRPr="00C570D0">
        <w:t xml:space="preserve">следеће: </w:t>
      </w:r>
    </w:p>
    <w:p w:rsidR="00AA1145" w:rsidRPr="00C570D0" w:rsidRDefault="00AA1145" w:rsidP="00AA1145">
      <w:pPr>
        <w:jc w:val="both"/>
      </w:pPr>
    </w:p>
    <w:p w:rsidR="00AA1145" w:rsidRPr="00C570D0" w:rsidRDefault="00AA1145" w:rsidP="00AA1145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C570D0">
        <w:rPr>
          <w:color w:val="333333"/>
        </w:rPr>
        <w:t>Сукоб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интереса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између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наручиоца и привредног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субјекта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обухвата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ситуације у којима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представници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наручиоца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који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су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укључени у спровођење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тог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поступка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или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могу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да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утичу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на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исход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тог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поступка, имају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директан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или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индиректан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финансијски, економски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или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други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приватни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интерес, за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који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би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се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могло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сматрати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да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доводи у питање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њихову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непристрасност и независност у том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поступку.</w:t>
      </w:r>
    </w:p>
    <w:p w:rsidR="00AA1145" w:rsidRPr="00C570D0" w:rsidRDefault="00AA1145" w:rsidP="00AA1145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C570D0">
        <w:rPr>
          <w:color w:val="333333"/>
        </w:rPr>
        <w:t>Сукоб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интереса у смислу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 xml:space="preserve">става 2. </w:t>
      </w:r>
      <w:r w:rsidR="00C05793">
        <w:rPr>
          <w:color w:val="333333"/>
        </w:rPr>
        <w:t>о</w:t>
      </w:r>
      <w:r w:rsidRPr="00C570D0">
        <w:rPr>
          <w:color w:val="333333"/>
        </w:rPr>
        <w:t>вог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члана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нарочито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укључује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следеће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случајеве:</w:t>
      </w:r>
    </w:p>
    <w:p w:rsidR="00AA1145" w:rsidRPr="00C570D0" w:rsidRDefault="00AA1145" w:rsidP="00AA1145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C570D0">
        <w:rPr>
          <w:color w:val="333333"/>
        </w:rPr>
        <w:t>1) ако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представник</w:t>
      </w:r>
      <w:r w:rsidR="00C632DA">
        <w:rPr>
          <w:color w:val="333333"/>
        </w:rPr>
        <w:t xml:space="preserve"> </w:t>
      </w:r>
      <w:r w:rsidRPr="00C570D0">
        <w:rPr>
          <w:color w:val="333333"/>
        </w:rPr>
        <w:t>наручиоца</w:t>
      </w:r>
      <w:r w:rsidR="00C41076">
        <w:rPr>
          <w:color w:val="333333"/>
          <w:lang/>
        </w:rPr>
        <w:t xml:space="preserve"> </w:t>
      </w:r>
      <w:r w:rsidRPr="00C570D0">
        <w:rPr>
          <w:color w:val="333333"/>
        </w:rPr>
        <w:t>учествује у управљању</w:t>
      </w:r>
      <w:r w:rsidR="00C632DA">
        <w:rPr>
          <w:color w:val="333333"/>
        </w:rPr>
        <w:t xml:space="preserve"> </w:t>
      </w:r>
      <w:r w:rsidRPr="00C570D0">
        <w:rPr>
          <w:color w:val="333333"/>
        </w:rPr>
        <w:t>привредног</w:t>
      </w:r>
      <w:r w:rsidR="00C632DA">
        <w:rPr>
          <w:color w:val="333333"/>
        </w:rPr>
        <w:t xml:space="preserve"> </w:t>
      </w:r>
      <w:r w:rsidRPr="00C570D0">
        <w:rPr>
          <w:color w:val="333333"/>
        </w:rPr>
        <w:t>субјекта</w:t>
      </w:r>
      <w:r w:rsidR="00C632DA">
        <w:rPr>
          <w:color w:val="333333"/>
        </w:rPr>
        <w:t xml:space="preserve"> </w:t>
      </w:r>
      <w:r w:rsidRPr="00C570D0">
        <w:rPr>
          <w:color w:val="333333"/>
        </w:rPr>
        <w:t>или</w:t>
      </w:r>
    </w:p>
    <w:p w:rsidR="00AA1145" w:rsidRPr="00C570D0" w:rsidRDefault="00AA1145" w:rsidP="00AA1145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C570D0">
        <w:rPr>
          <w:color w:val="333333"/>
        </w:rPr>
        <w:t>2) ако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представник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наручиоца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има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више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од 1% удела, односно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акција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привредног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субјекта.</w:t>
      </w:r>
    </w:p>
    <w:p w:rsidR="00AA1145" w:rsidRPr="00C570D0" w:rsidRDefault="00AA1145" w:rsidP="00AA1145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C570D0">
        <w:rPr>
          <w:color w:val="333333"/>
        </w:rPr>
        <w:t>Представником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наручиоца у смислу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 xml:space="preserve">става 2. </w:t>
      </w:r>
      <w:r w:rsidR="00C05793">
        <w:rPr>
          <w:color w:val="333333"/>
        </w:rPr>
        <w:t>о</w:t>
      </w:r>
      <w:r w:rsidRPr="00C570D0">
        <w:rPr>
          <w:color w:val="333333"/>
        </w:rPr>
        <w:t>вог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члана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нарочито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се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сматра:</w:t>
      </w:r>
    </w:p>
    <w:p w:rsidR="00AA1145" w:rsidRPr="00C570D0" w:rsidRDefault="00AA1145" w:rsidP="00AA1145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C570D0">
        <w:rPr>
          <w:color w:val="333333"/>
        </w:rPr>
        <w:t>1) руководилац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наручиоца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односно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одговорно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лице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наручиоца, члану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правног, извршног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или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надзорног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одбора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наручиоца;</w:t>
      </w:r>
    </w:p>
    <w:p w:rsidR="00AA1145" w:rsidRPr="00C570D0" w:rsidRDefault="00AA1145" w:rsidP="00AA1145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C570D0">
        <w:rPr>
          <w:color w:val="333333"/>
        </w:rPr>
        <w:t>2) члан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комисије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за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јавну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набавку, односно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лице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које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спроводи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поступак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јавне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набавке.</w:t>
      </w:r>
    </w:p>
    <w:p w:rsidR="00AA1145" w:rsidRPr="00C570D0" w:rsidRDefault="00AA1145" w:rsidP="00AA1145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C570D0">
        <w:rPr>
          <w:color w:val="333333"/>
        </w:rPr>
        <w:t>Привредним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субјектом у смислу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 xml:space="preserve">става 2. </w:t>
      </w:r>
      <w:r w:rsidR="00C05793">
        <w:rPr>
          <w:color w:val="333333"/>
        </w:rPr>
        <w:t>о</w:t>
      </w:r>
      <w:r w:rsidRPr="00C570D0">
        <w:rPr>
          <w:color w:val="333333"/>
        </w:rPr>
        <w:t>вог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члана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сматра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се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понуђач, члан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групе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понуђача и подизвођач.</w:t>
      </w:r>
    </w:p>
    <w:p w:rsidR="00AA1145" w:rsidRPr="00C570D0" w:rsidRDefault="00AA1145" w:rsidP="00AA1145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C570D0">
        <w:rPr>
          <w:color w:val="333333"/>
        </w:rPr>
        <w:t xml:space="preserve">Ст. 2. и 3. </w:t>
      </w:r>
      <w:r w:rsidR="00C05793">
        <w:rPr>
          <w:color w:val="333333"/>
        </w:rPr>
        <w:t>о</w:t>
      </w:r>
      <w:r w:rsidRPr="00C570D0">
        <w:rPr>
          <w:color w:val="333333"/>
        </w:rPr>
        <w:t>вог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члана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примењују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се и на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повезана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лица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представника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наручиоца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из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 xml:space="preserve">става 4. </w:t>
      </w:r>
      <w:r w:rsidR="00C05793">
        <w:rPr>
          <w:color w:val="333333"/>
        </w:rPr>
        <w:t>о</w:t>
      </w:r>
      <w:r w:rsidRPr="00C570D0">
        <w:rPr>
          <w:color w:val="333333"/>
        </w:rPr>
        <w:t>вог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члана, и то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лица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која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су у: крвном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сродству у правој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линији; по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бочном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сродству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закључно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са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трећим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степеном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сродства; тазбинском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сродству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закључно с другим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степеном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сродства; односу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усвојитеља и усвојеника; браку, без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обзира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да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ли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је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брак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престао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или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није; ванбрачној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заједници; односу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старатеља и штићеника.</w:t>
      </w:r>
    </w:p>
    <w:p w:rsidR="00AA1145" w:rsidRPr="00C570D0" w:rsidRDefault="00AA1145" w:rsidP="00AA1145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C570D0">
        <w:rPr>
          <w:color w:val="333333"/>
        </w:rPr>
        <w:t>Представник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наручиоца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из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 xml:space="preserve">става 4. </w:t>
      </w:r>
      <w:r w:rsidR="00024D3B">
        <w:rPr>
          <w:color w:val="333333"/>
        </w:rPr>
        <w:t>о</w:t>
      </w:r>
      <w:r w:rsidRPr="00C570D0">
        <w:rPr>
          <w:color w:val="333333"/>
        </w:rPr>
        <w:t>вог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члана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дужан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је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да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се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изузме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из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поступка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јавне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набавке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уколико у било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којој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фази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тог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поступка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дође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до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сазнања о постојању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сукоба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интереса.</w:t>
      </w:r>
    </w:p>
    <w:p w:rsidR="00AA1145" w:rsidRPr="00C570D0" w:rsidRDefault="00AA1145" w:rsidP="00AA1145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C570D0">
        <w:rPr>
          <w:color w:val="333333"/>
        </w:rPr>
        <w:t>Након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отварања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понуда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или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пријава, представник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наручиоца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из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става 4. тачка 2) овог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члана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потписује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изјаву о постојању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или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непостојању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сукоба</w:t>
      </w:r>
      <w:r w:rsidR="00C05793">
        <w:rPr>
          <w:color w:val="333333"/>
        </w:rPr>
        <w:t xml:space="preserve"> </w:t>
      </w:r>
      <w:r w:rsidRPr="00C570D0">
        <w:rPr>
          <w:color w:val="333333"/>
        </w:rPr>
        <w:t>интереса.</w:t>
      </w:r>
    </w:p>
    <w:p w:rsidR="00AA1145" w:rsidRPr="00B751CA" w:rsidRDefault="00AA1145" w:rsidP="00AA1145">
      <w:pPr>
        <w:jc w:val="both"/>
        <w:rPr>
          <w:rStyle w:val="Emphasis"/>
          <w:i w:val="0"/>
          <w:lang w:val="sr-Cyrl-CS"/>
        </w:rPr>
      </w:pPr>
      <w:r w:rsidRPr="00C570D0">
        <w:t>Чланови</w:t>
      </w:r>
      <w:r w:rsidR="00024D3B">
        <w:t xml:space="preserve"> </w:t>
      </w:r>
      <w:r w:rsidRPr="00C570D0">
        <w:t>комисије</w:t>
      </w:r>
      <w:r w:rsidR="00024D3B">
        <w:t xml:space="preserve"> </w:t>
      </w:r>
      <w:r w:rsidRPr="00C570D0">
        <w:t>за</w:t>
      </w:r>
      <w:r w:rsidR="00024D3B">
        <w:t xml:space="preserve"> </w:t>
      </w:r>
      <w:r w:rsidRPr="00C570D0">
        <w:t>јавну</w:t>
      </w:r>
      <w:r w:rsidR="00024D3B">
        <w:t xml:space="preserve"> </w:t>
      </w:r>
      <w:r w:rsidRPr="00C570D0">
        <w:t xml:space="preserve">набавку: </w:t>
      </w:r>
      <w:r w:rsidRPr="00C570D0">
        <w:cr/>
      </w:r>
      <w:r>
        <w:rPr>
          <w:rStyle w:val="Emphasis"/>
          <w:i w:val="0"/>
        </w:rPr>
        <w:t xml:space="preserve">1. </w:t>
      </w:r>
      <w:r w:rsidR="008265D3">
        <w:rPr>
          <w:rStyle w:val="Emphasis"/>
          <w:i w:val="0"/>
        </w:rPr>
        <w:t>Борисав Радосављевић</w:t>
      </w:r>
      <w:r>
        <w:rPr>
          <w:rStyle w:val="Emphasis"/>
          <w:i w:val="0"/>
          <w:lang w:val="sr-Cyrl-CS"/>
        </w:rPr>
        <w:t>__________________________</w:t>
      </w:r>
    </w:p>
    <w:p w:rsidR="00AA1145" w:rsidRPr="0014357D" w:rsidRDefault="00AA1145" w:rsidP="00AA1145">
      <w:pPr>
        <w:jc w:val="both"/>
        <w:rPr>
          <w:rStyle w:val="Emphasis"/>
          <w:i w:val="0"/>
          <w:lang w:val="sr-Cyrl-CS"/>
        </w:rPr>
      </w:pPr>
      <w:r>
        <w:rPr>
          <w:rStyle w:val="Emphasis"/>
          <w:i w:val="0"/>
          <w:lang w:val="sr-Cyrl-CS"/>
        </w:rPr>
        <w:t>2</w:t>
      </w:r>
      <w:r w:rsidRPr="003461D0">
        <w:rPr>
          <w:rStyle w:val="Emphasis"/>
          <w:i w:val="0"/>
        </w:rPr>
        <w:t>.</w:t>
      </w:r>
      <w:r w:rsidR="008265D3">
        <w:rPr>
          <w:rStyle w:val="Emphasis"/>
          <w:i w:val="0"/>
        </w:rPr>
        <w:t>Стефан</w:t>
      </w:r>
      <w:r w:rsidR="00C05793">
        <w:rPr>
          <w:rStyle w:val="Emphasis"/>
          <w:i w:val="0"/>
        </w:rPr>
        <w:t xml:space="preserve"> </w:t>
      </w:r>
      <w:r w:rsidR="008265D3">
        <w:rPr>
          <w:rStyle w:val="Emphasis"/>
          <w:i w:val="0"/>
        </w:rPr>
        <w:t>Јевтић</w:t>
      </w:r>
      <w:r>
        <w:rPr>
          <w:rStyle w:val="Emphasis"/>
          <w:i w:val="0"/>
          <w:lang w:val="sr-Cyrl-CS"/>
        </w:rPr>
        <w:t>______________________</w:t>
      </w:r>
    </w:p>
    <w:p w:rsidR="00AA1145" w:rsidRPr="0014357D" w:rsidRDefault="00AA1145" w:rsidP="00AA1145">
      <w:pPr>
        <w:jc w:val="both"/>
        <w:rPr>
          <w:rStyle w:val="Emphasis"/>
          <w:i w:val="0"/>
          <w:lang w:val="sr-Cyrl-CS"/>
        </w:rPr>
      </w:pPr>
      <w:r>
        <w:rPr>
          <w:rStyle w:val="Emphasis"/>
          <w:i w:val="0"/>
          <w:lang w:val="sr-Cyrl-CS"/>
        </w:rPr>
        <w:t>3</w:t>
      </w:r>
      <w:r w:rsidRPr="003461D0">
        <w:rPr>
          <w:rStyle w:val="Emphasis"/>
          <w:i w:val="0"/>
        </w:rPr>
        <w:t>.</w:t>
      </w:r>
      <w:r w:rsidR="008265D3">
        <w:rPr>
          <w:rStyle w:val="Emphasis"/>
          <w:i w:val="0"/>
        </w:rPr>
        <w:t xml:space="preserve"> Дивна Михајловић</w:t>
      </w:r>
      <w:bookmarkStart w:id="0" w:name="_GoBack"/>
      <w:bookmarkEnd w:id="0"/>
      <w:r>
        <w:rPr>
          <w:rStyle w:val="Emphasis"/>
          <w:i w:val="0"/>
          <w:lang w:val="sr-Cyrl-CS"/>
        </w:rPr>
        <w:t>________________________</w:t>
      </w:r>
    </w:p>
    <w:p w:rsidR="00AA1145" w:rsidRPr="00C570D0" w:rsidRDefault="00AA1145" w:rsidP="00AA1145">
      <w:pPr>
        <w:jc w:val="both"/>
        <w:rPr>
          <w:rStyle w:val="Emphasis"/>
          <w:i w:val="0"/>
        </w:rPr>
      </w:pPr>
    </w:p>
    <w:p w:rsidR="00AA1145" w:rsidRPr="00C570D0" w:rsidRDefault="00AA1145" w:rsidP="00AA1145">
      <w:pPr>
        <w:jc w:val="right"/>
      </w:pPr>
    </w:p>
    <w:p w:rsidR="00AA1145" w:rsidRPr="00C570D0" w:rsidRDefault="00AA1145" w:rsidP="00AA1145">
      <w:pPr>
        <w:jc w:val="right"/>
        <w:rPr>
          <w:lang w:val="sr-Cyrl-CS"/>
        </w:rPr>
      </w:pPr>
      <w:r w:rsidRPr="00C570D0">
        <w:t xml:space="preserve">У </w:t>
      </w:r>
      <w:r w:rsidRPr="00C570D0">
        <w:rPr>
          <w:lang w:val="sr-Cyrl-CS"/>
        </w:rPr>
        <w:t xml:space="preserve">Београду </w:t>
      </w:r>
      <w:r w:rsidRPr="00C570D0">
        <w:t>дана</w:t>
      </w:r>
      <w:r w:rsidR="00C05793">
        <w:t xml:space="preserve"> </w:t>
      </w:r>
      <w:r w:rsidR="00C05793">
        <w:rPr>
          <w:lang w:val="sr-Cyrl-CS"/>
        </w:rPr>
        <w:t>19</w:t>
      </w:r>
      <w:r>
        <w:t>.0</w:t>
      </w:r>
      <w:r w:rsidR="00C05793">
        <w:rPr>
          <w:lang w:val="sr-Cyrl-CS"/>
        </w:rPr>
        <w:t>4.</w:t>
      </w:r>
      <w:r w:rsidR="00C05793">
        <w:t>2023</w:t>
      </w:r>
      <w:r w:rsidRPr="00C570D0">
        <w:rPr>
          <w:lang w:val="sr-Cyrl-CS"/>
        </w:rPr>
        <w:t>. године.</w:t>
      </w:r>
    </w:p>
    <w:p w:rsidR="003C48EF" w:rsidRPr="00B751CA" w:rsidRDefault="003C48EF" w:rsidP="00B751CA">
      <w:pPr>
        <w:rPr>
          <w:rFonts w:eastAsia="Calibri"/>
        </w:rPr>
      </w:pPr>
    </w:p>
    <w:sectPr w:rsidR="003C48EF" w:rsidRPr="00B751CA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3C1" w:rsidRDefault="00A213C1">
      <w:r>
        <w:separator/>
      </w:r>
    </w:p>
  </w:endnote>
  <w:endnote w:type="continuationSeparator" w:id="1">
    <w:p w:rsidR="00A213C1" w:rsidRDefault="00A21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3C1" w:rsidRDefault="00A213C1">
      <w:r>
        <w:separator/>
      </w:r>
    </w:p>
  </w:footnote>
  <w:footnote w:type="continuationSeparator" w:id="1">
    <w:p w:rsidR="00A213C1" w:rsidRDefault="00A213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293" w:rsidRPr="00574A15" w:rsidRDefault="00351E41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091293" w:rsidRDefault="00091293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1CE73C4"/>
    <w:multiLevelType w:val="hybridMultilevel"/>
    <w:tmpl w:val="DE144AB0"/>
    <w:lvl w:ilvl="0" w:tplc="C03EB1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8722B06"/>
    <w:multiLevelType w:val="hybridMultilevel"/>
    <w:tmpl w:val="7AF0E6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086E6E"/>
    <w:multiLevelType w:val="hybridMultilevel"/>
    <w:tmpl w:val="71204872"/>
    <w:lvl w:ilvl="0" w:tplc="054EFEEA">
      <w:start w:val="1"/>
      <w:numFmt w:val="bullet"/>
      <w:lvlText w:val=""/>
      <w:lvlJc w:val="left"/>
      <w:pPr>
        <w:ind w:left="16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427757"/>
    <w:multiLevelType w:val="hybridMultilevel"/>
    <w:tmpl w:val="3C8C3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AA610F"/>
    <w:multiLevelType w:val="hybridMultilevel"/>
    <w:tmpl w:val="3BEC408C"/>
    <w:lvl w:ilvl="0" w:tplc="CF32268C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>
    <w:nsid w:val="174C6622"/>
    <w:multiLevelType w:val="multilevel"/>
    <w:tmpl w:val="F4F036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1F487C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1F487C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1F487C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1F487C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1F487C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1F487C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1F487C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1F487C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1F487C"/>
      </w:rPr>
    </w:lvl>
  </w:abstractNum>
  <w:abstractNum w:abstractNumId="12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FF05AD"/>
    <w:multiLevelType w:val="hybridMultilevel"/>
    <w:tmpl w:val="CDCA7D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C657980"/>
    <w:multiLevelType w:val="hybridMultilevel"/>
    <w:tmpl w:val="0848189A"/>
    <w:lvl w:ilvl="0" w:tplc="B1BE3C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CF079E"/>
    <w:multiLevelType w:val="hybridMultilevel"/>
    <w:tmpl w:val="38BE48E8"/>
    <w:lvl w:ilvl="0" w:tplc="6838A3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1F979C8"/>
    <w:multiLevelType w:val="hybridMultilevel"/>
    <w:tmpl w:val="9B3482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770FC4"/>
    <w:multiLevelType w:val="hybridMultilevel"/>
    <w:tmpl w:val="0F4426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1E251A"/>
    <w:multiLevelType w:val="hybridMultilevel"/>
    <w:tmpl w:val="0ADCDDA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1C92731"/>
    <w:multiLevelType w:val="hybridMultilevel"/>
    <w:tmpl w:val="9D9024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345A4D"/>
    <w:multiLevelType w:val="hybridMultilevel"/>
    <w:tmpl w:val="F0C8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80360A"/>
    <w:multiLevelType w:val="hybridMultilevel"/>
    <w:tmpl w:val="C0A062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6973B0"/>
    <w:multiLevelType w:val="hybridMultilevel"/>
    <w:tmpl w:val="F67A4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DE4CCB"/>
    <w:multiLevelType w:val="hybridMultilevel"/>
    <w:tmpl w:val="BCC46130"/>
    <w:lvl w:ilvl="0" w:tplc="054EFEEA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85257A"/>
    <w:multiLevelType w:val="hybridMultilevel"/>
    <w:tmpl w:val="2A16DF76"/>
    <w:lvl w:ilvl="0" w:tplc="5E929D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E46155"/>
    <w:multiLevelType w:val="hybridMultilevel"/>
    <w:tmpl w:val="270A193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4E67057A"/>
    <w:multiLevelType w:val="hybridMultilevel"/>
    <w:tmpl w:val="8DCAF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F0D6333"/>
    <w:multiLevelType w:val="hybridMultilevel"/>
    <w:tmpl w:val="EDCC4C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AB04B7"/>
    <w:multiLevelType w:val="hybridMultilevel"/>
    <w:tmpl w:val="2CEE17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-90"/>
        </w:tabs>
        <w:ind w:left="135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3">
    <w:nsid w:val="582C4C1B"/>
    <w:multiLevelType w:val="hybridMultilevel"/>
    <w:tmpl w:val="D946EE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4F53B0"/>
    <w:multiLevelType w:val="multilevel"/>
    <w:tmpl w:val="AF9EB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1F487C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1F487C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1F487C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1F487C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1F487C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1F487C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1F487C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1F487C"/>
      </w:rPr>
    </w:lvl>
  </w:abstractNum>
  <w:abstractNum w:abstractNumId="35">
    <w:nsid w:val="5A9C5B3A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BBD3DB7"/>
    <w:multiLevelType w:val="hybridMultilevel"/>
    <w:tmpl w:val="D076CB98"/>
    <w:lvl w:ilvl="0" w:tplc="BD40C3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C987DE8"/>
    <w:multiLevelType w:val="hybridMultilevel"/>
    <w:tmpl w:val="F8E88F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CA2B1B"/>
    <w:multiLevelType w:val="hybridMultilevel"/>
    <w:tmpl w:val="B4B87C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CB6064"/>
    <w:multiLevelType w:val="hybridMultilevel"/>
    <w:tmpl w:val="5D120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7223A2"/>
    <w:multiLevelType w:val="hybridMultilevel"/>
    <w:tmpl w:val="CDD4D7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895C7B"/>
    <w:multiLevelType w:val="hybridMultilevel"/>
    <w:tmpl w:val="C6DA5502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5C1262"/>
    <w:multiLevelType w:val="multilevel"/>
    <w:tmpl w:val="DB8C10D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45">
    <w:nsid w:val="72B67657"/>
    <w:multiLevelType w:val="hybridMultilevel"/>
    <w:tmpl w:val="91B8C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D27EF3"/>
    <w:multiLevelType w:val="multilevel"/>
    <w:tmpl w:val="AF7A6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/>
        <w:color w:val="1F487C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1F487C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1F487C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1F487C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1F487C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1F487C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1F487C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1F487C"/>
      </w:rPr>
    </w:lvl>
  </w:abstractNum>
  <w:abstractNum w:abstractNumId="47">
    <w:nsid w:val="7B2474C2"/>
    <w:multiLevelType w:val="multilevel"/>
    <w:tmpl w:val="88DC0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8">
    <w:nsid w:val="7B5F50B1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F4971FB"/>
    <w:multiLevelType w:val="hybridMultilevel"/>
    <w:tmpl w:val="B7CCB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43"/>
  </w:num>
  <w:num w:numId="4">
    <w:abstractNumId w:val="25"/>
  </w:num>
  <w:num w:numId="5">
    <w:abstractNumId w:val="19"/>
  </w:num>
  <w:num w:numId="6">
    <w:abstractNumId w:val="37"/>
  </w:num>
  <w:num w:numId="7">
    <w:abstractNumId w:val="7"/>
  </w:num>
  <w:num w:numId="8">
    <w:abstractNumId w:val="16"/>
  </w:num>
  <w:num w:numId="9">
    <w:abstractNumId w:val="42"/>
  </w:num>
  <w:num w:numId="10">
    <w:abstractNumId w:val="17"/>
  </w:num>
  <w:num w:numId="11">
    <w:abstractNumId w:val="13"/>
  </w:num>
  <w:num w:numId="12">
    <w:abstractNumId w:val="18"/>
  </w:num>
  <w:num w:numId="13">
    <w:abstractNumId w:val="28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6"/>
  </w:num>
  <w:num w:numId="18">
    <w:abstractNumId w:val="15"/>
  </w:num>
  <w:num w:numId="19">
    <w:abstractNumId w:val="21"/>
  </w:num>
  <w:num w:numId="20">
    <w:abstractNumId w:val="38"/>
  </w:num>
  <w:num w:numId="21">
    <w:abstractNumId w:val="30"/>
  </w:num>
  <w:num w:numId="22">
    <w:abstractNumId w:val="49"/>
  </w:num>
  <w:num w:numId="23">
    <w:abstractNumId w:val="33"/>
  </w:num>
  <w:num w:numId="24">
    <w:abstractNumId w:val="10"/>
  </w:num>
  <w:num w:numId="25">
    <w:abstractNumId w:val="47"/>
  </w:num>
  <w:num w:numId="26">
    <w:abstractNumId w:val="1"/>
  </w:num>
  <w:num w:numId="27">
    <w:abstractNumId w:val="32"/>
  </w:num>
  <w:num w:numId="28">
    <w:abstractNumId w:val="8"/>
  </w:num>
  <w:num w:numId="29">
    <w:abstractNumId w:val="23"/>
  </w:num>
  <w:num w:numId="30">
    <w:abstractNumId w:val="34"/>
  </w:num>
  <w:num w:numId="31">
    <w:abstractNumId w:val="31"/>
  </w:num>
  <w:num w:numId="32">
    <w:abstractNumId w:val="46"/>
  </w:num>
  <w:num w:numId="33">
    <w:abstractNumId w:val="35"/>
  </w:num>
  <w:num w:numId="34">
    <w:abstractNumId w:val="48"/>
  </w:num>
  <w:num w:numId="35">
    <w:abstractNumId w:val="20"/>
  </w:num>
  <w:num w:numId="36">
    <w:abstractNumId w:val="29"/>
  </w:num>
  <w:num w:numId="3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</w:num>
  <w:num w:numId="39">
    <w:abstractNumId w:val="45"/>
  </w:num>
  <w:num w:numId="40">
    <w:abstractNumId w:val="44"/>
  </w:num>
  <w:num w:numId="41">
    <w:abstractNumId w:val="11"/>
  </w:num>
  <w:num w:numId="42">
    <w:abstractNumId w:val="14"/>
  </w:num>
  <w:num w:numId="43">
    <w:abstractNumId w:val="4"/>
  </w:num>
  <w:num w:numId="44">
    <w:abstractNumId w:val="26"/>
  </w:num>
  <w:num w:numId="45">
    <w:abstractNumId w:val="36"/>
  </w:num>
  <w:num w:numId="46">
    <w:abstractNumId w:val="22"/>
  </w:num>
  <w:num w:numId="4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hideSpellingErrors/>
  <w:attachedTemplate r:id="rId1"/>
  <w:stylePaneFormatFilter w:val="3F01"/>
  <w:defaultTabStop w:val="720"/>
  <w:characterSpacingControl w:val="doNotCompress"/>
  <w:hdrShapeDefaults>
    <o:shapedefaults v:ext="edit" spidmax="8194"/>
    <o:shapelayout v:ext="edit">
      <o:idmap v:ext="edit" data="2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5730"/>
    <w:rsid w:val="00000AF1"/>
    <w:rsid w:val="00000B0D"/>
    <w:rsid w:val="00001DFD"/>
    <w:rsid w:val="0000224D"/>
    <w:rsid w:val="000046FA"/>
    <w:rsid w:val="000067DB"/>
    <w:rsid w:val="00006C77"/>
    <w:rsid w:val="00007056"/>
    <w:rsid w:val="00007A91"/>
    <w:rsid w:val="00010126"/>
    <w:rsid w:val="00010229"/>
    <w:rsid w:val="000113B9"/>
    <w:rsid w:val="000128B5"/>
    <w:rsid w:val="00012A9F"/>
    <w:rsid w:val="00012AD5"/>
    <w:rsid w:val="00012F40"/>
    <w:rsid w:val="000151C3"/>
    <w:rsid w:val="00016749"/>
    <w:rsid w:val="000168D6"/>
    <w:rsid w:val="00016B89"/>
    <w:rsid w:val="000177D5"/>
    <w:rsid w:val="0002028C"/>
    <w:rsid w:val="00020D66"/>
    <w:rsid w:val="00022EF7"/>
    <w:rsid w:val="00022F52"/>
    <w:rsid w:val="00023260"/>
    <w:rsid w:val="00024D3B"/>
    <w:rsid w:val="00025FCA"/>
    <w:rsid w:val="00026178"/>
    <w:rsid w:val="00026426"/>
    <w:rsid w:val="00026628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5DB"/>
    <w:rsid w:val="00041B7C"/>
    <w:rsid w:val="00041F94"/>
    <w:rsid w:val="000426E1"/>
    <w:rsid w:val="0004274A"/>
    <w:rsid w:val="00043099"/>
    <w:rsid w:val="000434F6"/>
    <w:rsid w:val="00043BC5"/>
    <w:rsid w:val="00044B95"/>
    <w:rsid w:val="00044BC9"/>
    <w:rsid w:val="00046674"/>
    <w:rsid w:val="0004717A"/>
    <w:rsid w:val="00047E53"/>
    <w:rsid w:val="00051D55"/>
    <w:rsid w:val="00052068"/>
    <w:rsid w:val="00052243"/>
    <w:rsid w:val="000523B4"/>
    <w:rsid w:val="000528FF"/>
    <w:rsid w:val="00052A77"/>
    <w:rsid w:val="00054AEC"/>
    <w:rsid w:val="00055EC7"/>
    <w:rsid w:val="00056132"/>
    <w:rsid w:val="00056307"/>
    <w:rsid w:val="00056524"/>
    <w:rsid w:val="000571A8"/>
    <w:rsid w:val="00057326"/>
    <w:rsid w:val="0005778B"/>
    <w:rsid w:val="000578CF"/>
    <w:rsid w:val="00060028"/>
    <w:rsid w:val="00061D2C"/>
    <w:rsid w:val="00061D5B"/>
    <w:rsid w:val="00062206"/>
    <w:rsid w:val="00062431"/>
    <w:rsid w:val="0006353D"/>
    <w:rsid w:val="0006363D"/>
    <w:rsid w:val="000643F6"/>
    <w:rsid w:val="00065792"/>
    <w:rsid w:val="000665B6"/>
    <w:rsid w:val="00066DCE"/>
    <w:rsid w:val="000675F3"/>
    <w:rsid w:val="00070154"/>
    <w:rsid w:val="000714EF"/>
    <w:rsid w:val="000716C1"/>
    <w:rsid w:val="00071C96"/>
    <w:rsid w:val="000725CA"/>
    <w:rsid w:val="000726DC"/>
    <w:rsid w:val="00074921"/>
    <w:rsid w:val="00074E71"/>
    <w:rsid w:val="0007552A"/>
    <w:rsid w:val="000757B1"/>
    <w:rsid w:val="00076083"/>
    <w:rsid w:val="0007681D"/>
    <w:rsid w:val="00077EEF"/>
    <w:rsid w:val="00080017"/>
    <w:rsid w:val="000819BE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1293"/>
    <w:rsid w:val="00091522"/>
    <w:rsid w:val="00092D1E"/>
    <w:rsid w:val="00093446"/>
    <w:rsid w:val="00093ED0"/>
    <w:rsid w:val="000945E1"/>
    <w:rsid w:val="00094E32"/>
    <w:rsid w:val="000952D5"/>
    <w:rsid w:val="00095368"/>
    <w:rsid w:val="000955AF"/>
    <w:rsid w:val="00095ACB"/>
    <w:rsid w:val="00096001"/>
    <w:rsid w:val="00096F84"/>
    <w:rsid w:val="000A0097"/>
    <w:rsid w:val="000A0E8C"/>
    <w:rsid w:val="000A1272"/>
    <w:rsid w:val="000A131A"/>
    <w:rsid w:val="000A1EAC"/>
    <w:rsid w:val="000A20AB"/>
    <w:rsid w:val="000A5652"/>
    <w:rsid w:val="000A72B6"/>
    <w:rsid w:val="000A77B0"/>
    <w:rsid w:val="000A782B"/>
    <w:rsid w:val="000A7A01"/>
    <w:rsid w:val="000B03B1"/>
    <w:rsid w:val="000B0699"/>
    <w:rsid w:val="000B0CDA"/>
    <w:rsid w:val="000B1350"/>
    <w:rsid w:val="000B17D7"/>
    <w:rsid w:val="000B2735"/>
    <w:rsid w:val="000B2C55"/>
    <w:rsid w:val="000B2EB9"/>
    <w:rsid w:val="000B312D"/>
    <w:rsid w:val="000B3218"/>
    <w:rsid w:val="000B40CF"/>
    <w:rsid w:val="000B4906"/>
    <w:rsid w:val="000B4A64"/>
    <w:rsid w:val="000B6906"/>
    <w:rsid w:val="000B76FE"/>
    <w:rsid w:val="000C0146"/>
    <w:rsid w:val="000C01DC"/>
    <w:rsid w:val="000C15FB"/>
    <w:rsid w:val="000C374D"/>
    <w:rsid w:val="000C45A0"/>
    <w:rsid w:val="000C6F7B"/>
    <w:rsid w:val="000C7BA3"/>
    <w:rsid w:val="000D00BE"/>
    <w:rsid w:val="000D02A6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4588"/>
    <w:rsid w:val="000D561D"/>
    <w:rsid w:val="000D5A37"/>
    <w:rsid w:val="000D67E9"/>
    <w:rsid w:val="000D68CD"/>
    <w:rsid w:val="000D7025"/>
    <w:rsid w:val="000E03B5"/>
    <w:rsid w:val="000E1940"/>
    <w:rsid w:val="000E1AEB"/>
    <w:rsid w:val="000E5D19"/>
    <w:rsid w:val="000E7F61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0F516E"/>
    <w:rsid w:val="000F5CE8"/>
    <w:rsid w:val="000F7591"/>
    <w:rsid w:val="0010018F"/>
    <w:rsid w:val="0010048A"/>
    <w:rsid w:val="0010132E"/>
    <w:rsid w:val="00101FFE"/>
    <w:rsid w:val="00103334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959"/>
    <w:rsid w:val="00120F39"/>
    <w:rsid w:val="0012138F"/>
    <w:rsid w:val="00121AF8"/>
    <w:rsid w:val="00121D02"/>
    <w:rsid w:val="00121E5B"/>
    <w:rsid w:val="00122EE2"/>
    <w:rsid w:val="001233C8"/>
    <w:rsid w:val="00123617"/>
    <w:rsid w:val="00123A69"/>
    <w:rsid w:val="00123D6B"/>
    <w:rsid w:val="00124951"/>
    <w:rsid w:val="00124D67"/>
    <w:rsid w:val="00125802"/>
    <w:rsid w:val="00126294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09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57D"/>
    <w:rsid w:val="00143A28"/>
    <w:rsid w:val="00144116"/>
    <w:rsid w:val="0014414A"/>
    <w:rsid w:val="00144EB7"/>
    <w:rsid w:val="00145C20"/>
    <w:rsid w:val="00145DD1"/>
    <w:rsid w:val="0014609C"/>
    <w:rsid w:val="0014620D"/>
    <w:rsid w:val="0014682C"/>
    <w:rsid w:val="00146C16"/>
    <w:rsid w:val="0014724B"/>
    <w:rsid w:val="001472EE"/>
    <w:rsid w:val="001478FD"/>
    <w:rsid w:val="00150AB4"/>
    <w:rsid w:val="001513A5"/>
    <w:rsid w:val="001521F6"/>
    <w:rsid w:val="0015264E"/>
    <w:rsid w:val="00153C41"/>
    <w:rsid w:val="001541D5"/>
    <w:rsid w:val="001554E8"/>
    <w:rsid w:val="001556D6"/>
    <w:rsid w:val="00155C06"/>
    <w:rsid w:val="00157038"/>
    <w:rsid w:val="00157EE9"/>
    <w:rsid w:val="001609A5"/>
    <w:rsid w:val="00161413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670DB"/>
    <w:rsid w:val="00167396"/>
    <w:rsid w:val="00170F46"/>
    <w:rsid w:val="001716C0"/>
    <w:rsid w:val="001719D2"/>
    <w:rsid w:val="00171DD1"/>
    <w:rsid w:val="00171FC2"/>
    <w:rsid w:val="001722B0"/>
    <w:rsid w:val="00173596"/>
    <w:rsid w:val="001735B0"/>
    <w:rsid w:val="001735BF"/>
    <w:rsid w:val="00173966"/>
    <w:rsid w:val="00173A36"/>
    <w:rsid w:val="00173C6F"/>
    <w:rsid w:val="00173EC5"/>
    <w:rsid w:val="0017436E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852B1"/>
    <w:rsid w:val="0018606D"/>
    <w:rsid w:val="0018733A"/>
    <w:rsid w:val="00190934"/>
    <w:rsid w:val="00191DAB"/>
    <w:rsid w:val="001923C4"/>
    <w:rsid w:val="00192CD6"/>
    <w:rsid w:val="00192E59"/>
    <w:rsid w:val="0019300A"/>
    <w:rsid w:val="0019541A"/>
    <w:rsid w:val="00195840"/>
    <w:rsid w:val="00196737"/>
    <w:rsid w:val="00196861"/>
    <w:rsid w:val="0019686E"/>
    <w:rsid w:val="00196BE5"/>
    <w:rsid w:val="001978CF"/>
    <w:rsid w:val="001A0211"/>
    <w:rsid w:val="001A10FC"/>
    <w:rsid w:val="001A15E5"/>
    <w:rsid w:val="001A1738"/>
    <w:rsid w:val="001A1FE4"/>
    <w:rsid w:val="001A25F2"/>
    <w:rsid w:val="001A2D9A"/>
    <w:rsid w:val="001A3531"/>
    <w:rsid w:val="001A496B"/>
    <w:rsid w:val="001A4BF8"/>
    <w:rsid w:val="001A65DF"/>
    <w:rsid w:val="001B06A9"/>
    <w:rsid w:val="001B2271"/>
    <w:rsid w:val="001B2732"/>
    <w:rsid w:val="001B2966"/>
    <w:rsid w:val="001B3588"/>
    <w:rsid w:val="001B4F7C"/>
    <w:rsid w:val="001B5016"/>
    <w:rsid w:val="001B5AF1"/>
    <w:rsid w:val="001B5AFE"/>
    <w:rsid w:val="001B5B0D"/>
    <w:rsid w:val="001B64DE"/>
    <w:rsid w:val="001C1832"/>
    <w:rsid w:val="001C21E0"/>
    <w:rsid w:val="001C2D58"/>
    <w:rsid w:val="001C3790"/>
    <w:rsid w:val="001C3FD1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1F65"/>
    <w:rsid w:val="001F2327"/>
    <w:rsid w:val="001F2FAC"/>
    <w:rsid w:val="001F3030"/>
    <w:rsid w:val="001F33F4"/>
    <w:rsid w:val="001F470B"/>
    <w:rsid w:val="001F4D3F"/>
    <w:rsid w:val="001F59F6"/>
    <w:rsid w:val="001F6190"/>
    <w:rsid w:val="001F6BE9"/>
    <w:rsid w:val="002007D3"/>
    <w:rsid w:val="00201494"/>
    <w:rsid w:val="00203B6A"/>
    <w:rsid w:val="00204030"/>
    <w:rsid w:val="00204AE9"/>
    <w:rsid w:val="00204E04"/>
    <w:rsid w:val="00205A0E"/>
    <w:rsid w:val="002065BD"/>
    <w:rsid w:val="00210530"/>
    <w:rsid w:val="002122E4"/>
    <w:rsid w:val="0021401D"/>
    <w:rsid w:val="002145E5"/>
    <w:rsid w:val="00214E47"/>
    <w:rsid w:val="00215CC9"/>
    <w:rsid w:val="0021683E"/>
    <w:rsid w:val="00216A3F"/>
    <w:rsid w:val="00222A49"/>
    <w:rsid w:val="00222F6C"/>
    <w:rsid w:val="00223586"/>
    <w:rsid w:val="00223B89"/>
    <w:rsid w:val="0022422F"/>
    <w:rsid w:val="00224292"/>
    <w:rsid w:val="00224669"/>
    <w:rsid w:val="0022482B"/>
    <w:rsid w:val="0022566F"/>
    <w:rsid w:val="00226663"/>
    <w:rsid w:val="002303F5"/>
    <w:rsid w:val="00230D76"/>
    <w:rsid w:val="00231415"/>
    <w:rsid w:val="00232373"/>
    <w:rsid w:val="00232740"/>
    <w:rsid w:val="0023483C"/>
    <w:rsid w:val="00235680"/>
    <w:rsid w:val="00235BE6"/>
    <w:rsid w:val="00236ACD"/>
    <w:rsid w:val="00241948"/>
    <w:rsid w:val="00242845"/>
    <w:rsid w:val="00242C46"/>
    <w:rsid w:val="002434BA"/>
    <w:rsid w:val="00243518"/>
    <w:rsid w:val="00244427"/>
    <w:rsid w:val="00246ADA"/>
    <w:rsid w:val="00250454"/>
    <w:rsid w:val="00250D30"/>
    <w:rsid w:val="002513CE"/>
    <w:rsid w:val="002518C0"/>
    <w:rsid w:val="00253B84"/>
    <w:rsid w:val="00254025"/>
    <w:rsid w:val="0025423E"/>
    <w:rsid w:val="002543B9"/>
    <w:rsid w:val="002548A9"/>
    <w:rsid w:val="00255B70"/>
    <w:rsid w:val="00256D9E"/>
    <w:rsid w:val="002606CB"/>
    <w:rsid w:val="00261E0A"/>
    <w:rsid w:val="00262AC4"/>
    <w:rsid w:val="0026505B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48C"/>
    <w:rsid w:val="00273E62"/>
    <w:rsid w:val="00273EAA"/>
    <w:rsid w:val="002747AB"/>
    <w:rsid w:val="00274D06"/>
    <w:rsid w:val="00275883"/>
    <w:rsid w:val="00275ACD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61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2EFA"/>
    <w:rsid w:val="0029302D"/>
    <w:rsid w:val="00293328"/>
    <w:rsid w:val="00293998"/>
    <w:rsid w:val="00293CE1"/>
    <w:rsid w:val="0029478D"/>
    <w:rsid w:val="0029503B"/>
    <w:rsid w:val="00296898"/>
    <w:rsid w:val="00296A0E"/>
    <w:rsid w:val="002A0057"/>
    <w:rsid w:val="002A1E1F"/>
    <w:rsid w:val="002A1F3C"/>
    <w:rsid w:val="002A1FB7"/>
    <w:rsid w:val="002A244C"/>
    <w:rsid w:val="002A3725"/>
    <w:rsid w:val="002A4ABC"/>
    <w:rsid w:val="002A50D5"/>
    <w:rsid w:val="002A5AB8"/>
    <w:rsid w:val="002A69A8"/>
    <w:rsid w:val="002A6B6F"/>
    <w:rsid w:val="002A6C55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64A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0952"/>
    <w:rsid w:val="002C12D1"/>
    <w:rsid w:val="002C1486"/>
    <w:rsid w:val="002C164A"/>
    <w:rsid w:val="002C3393"/>
    <w:rsid w:val="002C35DD"/>
    <w:rsid w:val="002C40BD"/>
    <w:rsid w:val="002C4E6C"/>
    <w:rsid w:val="002C54B2"/>
    <w:rsid w:val="002C7007"/>
    <w:rsid w:val="002D11ED"/>
    <w:rsid w:val="002D175C"/>
    <w:rsid w:val="002D1845"/>
    <w:rsid w:val="002D20DB"/>
    <w:rsid w:val="002D37BA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0CF"/>
    <w:rsid w:val="002E32CA"/>
    <w:rsid w:val="002E3C0E"/>
    <w:rsid w:val="002E3C6B"/>
    <w:rsid w:val="002E4361"/>
    <w:rsid w:val="002E59A4"/>
    <w:rsid w:val="002F00C2"/>
    <w:rsid w:val="002F0C27"/>
    <w:rsid w:val="002F2D68"/>
    <w:rsid w:val="002F47F4"/>
    <w:rsid w:val="002F4C05"/>
    <w:rsid w:val="002F744D"/>
    <w:rsid w:val="00300156"/>
    <w:rsid w:val="003004E0"/>
    <w:rsid w:val="003005FD"/>
    <w:rsid w:val="0030096B"/>
    <w:rsid w:val="00300A3B"/>
    <w:rsid w:val="003011C7"/>
    <w:rsid w:val="003014CA"/>
    <w:rsid w:val="003020D2"/>
    <w:rsid w:val="00303E56"/>
    <w:rsid w:val="003041AA"/>
    <w:rsid w:val="003041AD"/>
    <w:rsid w:val="00304E64"/>
    <w:rsid w:val="00304E7B"/>
    <w:rsid w:val="003056AF"/>
    <w:rsid w:val="00306C21"/>
    <w:rsid w:val="0031047A"/>
    <w:rsid w:val="003108A1"/>
    <w:rsid w:val="00310FC4"/>
    <w:rsid w:val="003116E3"/>
    <w:rsid w:val="00311880"/>
    <w:rsid w:val="003123F0"/>
    <w:rsid w:val="00312C8B"/>
    <w:rsid w:val="00312DEE"/>
    <w:rsid w:val="00313ABA"/>
    <w:rsid w:val="00313ABE"/>
    <w:rsid w:val="00314B6A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BD3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4752"/>
    <w:rsid w:val="00336158"/>
    <w:rsid w:val="003371BD"/>
    <w:rsid w:val="003379A9"/>
    <w:rsid w:val="00340614"/>
    <w:rsid w:val="00340AD9"/>
    <w:rsid w:val="00342EB9"/>
    <w:rsid w:val="0034308B"/>
    <w:rsid w:val="003431B7"/>
    <w:rsid w:val="003433E7"/>
    <w:rsid w:val="00343DEE"/>
    <w:rsid w:val="00344AA8"/>
    <w:rsid w:val="00346265"/>
    <w:rsid w:val="003473B3"/>
    <w:rsid w:val="00347A3E"/>
    <w:rsid w:val="003506A4"/>
    <w:rsid w:val="003508F2"/>
    <w:rsid w:val="00350FF4"/>
    <w:rsid w:val="00351E41"/>
    <w:rsid w:val="00353172"/>
    <w:rsid w:val="003537F7"/>
    <w:rsid w:val="00354020"/>
    <w:rsid w:val="00354589"/>
    <w:rsid w:val="00354C9C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2520"/>
    <w:rsid w:val="00372563"/>
    <w:rsid w:val="00372E67"/>
    <w:rsid w:val="00374D65"/>
    <w:rsid w:val="0037519B"/>
    <w:rsid w:val="0037641E"/>
    <w:rsid w:val="00376CF6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6FDB"/>
    <w:rsid w:val="0038786A"/>
    <w:rsid w:val="003901F0"/>
    <w:rsid w:val="00390954"/>
    <w:rsid w:val="0039191C"/>
    <w:rsid w:val="00393658"/>
    <w:rsid w:val="0039374E"/>
    <w:rsid w:val="00393C84"/>
    <w:rsid w:val="0039497F"/>
    <w:rsid w:val="00394ED9"/>
    <w:rsid w:val="00395D0A"/>
    <w:rsid w:val="003965A3"/>
    <w:rsid w:val="00396736"/>
    <w:rsid w:val="00396A5F"/>
    <w:rsid w:val="00396AC7"/>
    <w:rsid w:val="00396B8D"/>
    <w:rsid w:val="00396F50"/>
    <w:rsid w:val="003A0123"/>
    <w:rsid w:val="003A07FA"/>
    <w:rsid w:val="003A204F"/>
    <w:rsid w:val="003A2BF2"/>
    <w:rsid w:val="003A2CC3"/>
    <w:rsid w:val="003A3995"/>
    <w:rsid w:val="003A5655"/>
    <w:rsid w:val="003A6947"/>
    <w:rsid w:val="003A7253"/>
    <w:rsid w:val="003B121F"/>
    <w:rsid w:val="003B1B8C"/>
    <w:rsid w:val="003B3274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E34"/>
    <w:rsid w:val="003C48EF"/>
    <w:rsid w:val="003C5A70"/>
    <w:rsid w:val="003C757D"/>
    <w:rsid w:val="003D0549"/>
    <w:rsid w:val="003D05A2"/>
    <w:rsid w:val="003D07C1"/>
    <w:rsid w:val="003D1A62"/>
    <w:rsid w:val="003D2382"/>
    <w:rsid w:val="003D3617"/>
    <w:rsid w:val="003D4B87"/>
    <w:rsid w:val="003D5370"/>
    <w:rsid w:val="003D6DE9"/>
    <w:rsid w:val="003E0375"/>
    <w:rsid w:val="003E0A4F"/>
    <w:rsid w:val="003E0C43"/>
    <w:rsid w:val="003E10B8"/>
    <w:rsid w:val="003E1CC2"/>
    <w:rsid w:val="003E1FD4"/>
    <w:rsid w:val="003E2B22"/>
    <w:rsid w:val="003E2FC3"/>
    <w:rsid w:val="003E34C3"/>
    <w:rsid w:val="003E36DD"/>
    <w:rsid w:val="003E3E0D"/>
    <w:rsid w:val="003E4692"/>
    <w:rsid w:val="003E59CF"/>
    <w:rsid w:val="003E5FCD"/>
    <w:rsid w:val="003E6811"/>
    <w:rsid w:val="003F02CB"/>
    <w:rsid w:val="003F1164"/>
    <w:rsid w:val="003F1D55"/>
    <w:rsid w:val="003F2407"/>
    <w:rsid w:val="003F2479"/>
    <w:rsid w:val="003F24BC"/>
    <w:rsid w:val="003F25C0"/>
    <w:rsid w:val="003F2D54"/>
    <w:rsid w:val="003F302E"/>
    <w:rsid w:val="003F30BD"/>
    <w:rsid w:val="003F416C"/>
    <w:rsid w:val="003F422C"/>
    <w:rsid w:val="003F44FA"/>
    <w:rsid w:val="003F4E05"/>
    <w:rsid w:val="003F5789"/>
    <w:rsid w:val="003F6260"/>
    <w:rsid w:val="003F6284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0FB"/>
    <w:rsid w:val="004013E2"/>
    <w:rsid w:val="0040338E"/>
    <w:rsid w:val="004045D4"/>
    <w:rsid w:val="004057C4"/>
    <w:rsid w:val="004062D8"/>
    <w:rsid w:val="004068E1"/>
    <w:rsid w:val="0040790D"/>
    <w:rsid w:val="00407B29"/>
    <w:rsid w:val="00407C81"/>
    <w:rsid w:val="00410096"/>
    <w:rsid w:val="00410B09"/>
    <w:rsid w:val="00410B40"/>
    <w:rsid w:val="00410F23"/>
    <w:rsid w:val="00412147"/>
    <w:rsid w:val="00412343"/>
    <w:rsid w:val="00412610"/>
    <w:rsid w:val="0041312B"/>
    <w:rsid w:val="00414286"/>
    <w:rsid w:val="004144A8"/>
    <w:rsid w:val="0041680B"/>
    <w:rsid w:val="00417492"/>
    <w:rsid w:val="00420585"/>
    <w:rsid w:val="0042069D"/>
    <w:rsid w:val="00421702"/>
    <w:rsid w:val="004246D8"/>
    <w:rsid w:val="00425ABA"/>
    <w:rsid w:val="00425DC4"/>
    <w:rsid w:val="004266E2"/>
    <w:rsid w:val="00431D13"/>
    <w:rsid w:val="004324AE"/>
    <w:rsid w:val="00433018"/>
    <w:rsid w:val="0043396C"/>
    <w:rsid w:val="00434811"/>
    <w:rsid w:val="00435A4C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03B4"/>
    <w:rsid w:val="0045055E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E28"/>
    <w:rsid w:val="0046305B"/>
    <w:rsid w:val="0046344C"/>
    <w:rsid w:val="0046381D"/>
    <w:rsid w:val="00464037"/>
    <w:rsid w:val="00465790"/>
    <w:rsid w:val="0046579E"/>
    <w:rsid w:val="00465DC4"/>
    <w:rsid w:val="004664C8"/>
    <w:rsid w:val="00466A4D"/>
    <w:rsid w:val="00466DBF"/>
    <w:rsid w:val="00466F01"/>
    <w:rsid w:val="0046790C"/>
    <w:rsid w:val="004700DD"/>
    <w:rsid w:val="00470B78"/>
    <w:rsid w:val="004716AB"/>
    <w:rsid w:val="00471817"/>
    <w:rsid w:val="00472101"/>
    <w:rsid w:val="00473CAF"/>
    <w:rsid w:val="004742CA"/>
    <w:rsid w:val="0047489E"/>
    <w:rsid w:val="0047660D"/>
    <w:rsid w:val="004767D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55C9"/>
    <w:rsid w:val="00486987"/>
    <w:rsid w:val="00486E71"/>
    <w:rsid w:val="0049041C"/>
    <w:rsid w:val="00491244"/>
    <w:rsid w:val="004914E5"/>
    <w:rsid w:val="00491D8A"/>
    <w:rsid w:val="0049273D"/>
    <w:rsid w:val="00493139"/>
    <w:rsid w:val="004940B9"/>
    <w:rsid w:val="00495CB9"/>
    <w:rsid w:val="00495F8E"/>
    <w:rsid w:val="00497711"/>
    <w:rsid w:val="004A00CF"/>
    <w:rsid w:val="004A0320"/>
    <w:rsid w:val="004A1F6E"/>
    <w:rsid w:val="004A3148"/>
    <w:rsid w:val="004A31A1"/>
    <w:rsid w:val="004A31BB"/>
    <w:rsid w:val="004A33E8"/>
    <w:rsid w:val="004A3445"/>
    <w:rsid w:val="004A3B4B"/>
    <w:rsid w:val="004A4067"/>
    <w:rsid w:val="004A4EBD"/>
    <w:rsid w:val="004A539E"/>
    <w:rsid w:val="004A6EB6"/>
    <w:rsid w:val="004A7350"/>
    <w:rsid w:val="004A78FE"/>
    <w:rsid w:val="004A7FCB"/>
    <w:rsid w:val="004B0270"/>
    <w:rsid w:val="004B11B9"/>
    <w:rsid w:val="004B240B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1924"/>
    <w:rsid w:val="004C2242"/>
    <w:rsid w:val="004C2643"/>
    <w:rsid w:val="004C358D"/>
    <w:rsid w:val="004C4780"/>
    <w:rsid w:val="004C4D6E"/>
    <w:rsid w:val="004C5358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7C7"/>
    <w:rsid w:val="004D5CAD"/>
    <w:rsid w:val="004D5FE4"/>
    <w:rsid w:val="004D639B"/>
    <w:rsid w:val="004D6FE1"/>
    <w:rsid w:val="004D7018"/>
    <w:rsid w:val="004D79F1"/>
    <w:rsid w:val="004E0717"/>
    <w:rsid w:val="004E08E3"/>
    <w:rsid w:val="004E0AC2"/>
    <w:rsid w:val="004E24A0"/>
    <w:rsid w:val="004E2BEA"/>
    <w:rsid w:val="004E36E2"/>
    <w:rsid w:val="004E3C17"/>
    <w:rsid w:val="004E44F0"/>
    <w:rsid w:val="004E4BAF"/>
    <w:rsid w:val="004E4D1C"/>
    <w:rsid w:val="004E50B6"/>
    <w:rsid w:val="004E51C3"/>
    <w:rsid w:val="004E521B"/>
    <w:rsid w:val="004E5986"/>
    <w:rsid w:val="004E7773"/>
    <w:rsid w:val="004E7B32"/>
    <w:rsid w:val="004F08E2"/>
    <w:rsid w:val="004F300C"/>
    <w:rsid w:val="004F3BA4"/>
    <w:rsid w:val="004F506D"/>
    <w:rsid w:val="004F5C28"/>
    <w:rsid w:val="004F7AA0"/>
    <w:rsid w:val="004F7B17"/>
    <w:rsid w:val="005008C9"/>
    <w:rsid w:val="00501308"/>
    <w:rsid w:val="00501E78"/>
    <w:rsid w:val="00502FF3"/>
    <w:rsid w:val="00503142"/>
    <w:rsid w:val="00503728"/>
    <w:rsid w:val="00503A4E"/>
    <w:rsid w:val="00505B76"/>
    <w:rsid w:val="00506A83"/>
    <w:rsid w:val="00506D83"/>
    <w:rsid w:val="005074A8"/>
    <w:rsid w:val="00510964"/>
    <w:rsid w:val="00511B80"/>
    <w:rsid w:val="00513143"/>
    <w:rsid w:val="00513D68"/>
    <w:rsid w:val="00514010"/>
    <w:rsid w:val="00514061"/>
    <w:rsid w:val="00514138"/>
    <w:rsid w:val="00515768"/>
    <w:rsid w:val="00515B6E"/>
    <w:rsid w:val="00515BEE"/>
    <w:rsid w:val="00516B75"/>
    <w:rsid w:val="005174F5"/>
    <w:rsid w:val="005177CD"/>
    <w:rsid w:val="00520506"/>
    <w:rsid w:val="005205C6"/>
    <w:rsid w:val="005207B3"/>
    <w:rsid w:val="0052181E"/>
    <w:rsid w:val="00521863"/>
    <w:rsid w:val="00522CD2"/>
    <w:rsid w:val="00522DF5"/>
    <w:rsid w:val="00524666"/>
    <w:rsid w:val="0052471F"/>
    <w:rsid w:val="00525BA6"/>
    <w:rsid w:val="00526578"/>
    <w:rsid w:val="005266B5"/>
    <w:rsid w:val="005266F1"/>
    <w:rsid w:val="005308CE"/>
    <w:rsid w:val="00531576"/>
    <w:rsid w:val="0053163D"/>
    <w:rsid w:val="00531C52"/>
    <w:rsid w:val="0053264F"/>
    <w:rsid w:val="00533949"/>
    <w:rsid w:val="005340FC"/>
    <w:rsid w:val="005350FB"/>
    <w:rsid w:val="0053646D"/>
    <w:rsid w:val="00536BCC"/>
    <w:rsid w:val="00537779"/>
    <w:rsid w:val="00537B3F"/>
    <w:rsid w:val="00542D76"/>
    <w:rsid w:val="00543C90"/>
    <w:rsid w:val="005444CA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6183"/>
    <w:rsid w:val="00560460"/>
    <w:rsid w:val="005609B4"/>
    <w:rsid w:val="00561A70"/>
    <w:rsid w:val="00562E55"/>
    <w:rsid w:val="005634BF"/>
    <w:rsid w:val="00563910"/>
    <w:rsid w:val="00564015"/>
    <w:rsid w:val="005647ED"/>
    <w:rsid w:val="005648A1"/>
    <w:rsid w:val="005652D6"/>
    <w:rsid w:val="005652E0"/>
    <w:rsid w:val="00565529"/>
    <w:rsid w:val="00566FF4"/>
    <w:rsid w:val="00570420"/>
    <w:rsid w:val="00570D04"/>
    <w:rsid w:val="005711E7"/>
    <w:rsid w:val="00571E4C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358"/>
    <w:rsid w:val="0057789B"/>
    <w:rsid w:val="00580BEA"/>
    <w:rsid w:val="00581480"/>
    <w:rsid w:val="0058176B"/>
    <w:rsid w:val="00581C06"/>
    <w:rsid w:val="00581D01"/>
    <w:rsid w:val="00582526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7D3"/>
    <w:rsid w:val="00594C86"/>
    <w:rsid w:val="005965CA"/>
    <w:rsid w:val="00596B09"/>
    <w:rsid w:val="00596E46"/>
    <w:rsid w:val="0059728B"/>
    <w:rsid w:val="0059748B"/>
    <w:rsid w:val="0059759C"/>
    <w:rsid w:val="00597E21"/>
    <w:rsid w:val="00597EB8"/>
    <w:rsid w:val="005A156A"/>
    <w:rsid w:val="005A279D"/>
    <w:rsid w:val="005A2C58"/>
    <w:rsid w:val="005A3C81"/>
    <w:rsid w:val="005A462F"/>
    <w:rsid w:val="005A5249"/>
    <w:rsid w:val="005A5EAC"/>
    <w:rsid w:val="005A6C0F"/>
    <w:rsid w:val="005A6EEA"/>
    <w:rsid w:val="005B0C52"/>
    <w:rsid w:val="005B19C0"/>
    <w:rsid w:val="005B1A27"/>
    <w:rsid w:val="005B3C88"/>
    <w:rsid w:val="005B3F77"/>
    <w:rsid w:val="005B4683"/>
    <w:rsid w:val="005B57DB"/>
    <w:rsid w:val="005B5BE8"/>
    <w:rsid w:val="005B5FAB"/>
    <w:rsid w:val="005B6142"/>
    <w:rsid w:val="005B64C6"/>
    <w:rsid w:val="005B6DA5"/>
    <w:rsid w:val="005B7889"/>
    <w:rsid w:val="005C0088"/>
    <w:rsid w:val="005C176F"/>
    <w:rsid w:val="005C187A"/>
    <w:rsid w:val="005C2D05"/>
    <w:rsid w:val="005C32D5"/>
    <w:rsid w:val="005C3512"/>
    <w:rsid w:val="005C3E94"/>
    <w:rsid w:val="005C3EA6"/>
    <w:rsid w:val="005C47D6"/>
    <w:rsid w:val="005C4C24"/>
    <w:rsid w:val="005C543E"/>
    <w:rsid w:val="005C5CA2"/>
    <w:rsid w:val="005C7072"/>
    <w:rsid w:val="005C7AA5"/>
    <w:rsid w:val="005D03E2"/>
    <w:rsid w:val="005D1B6A"/>
    <w:rsid w:val="005D1C36"/>
    <w:rsid w:val="005D1E48"/>
    <w:rsid w:val="005D22E9"/>
    <w:rsid w:val="005D2725"/>
    <w:rsid w:val="005D3011"/>
    <w:rsid w:val="005D3073"/>
    <w:rsid w:val="005D32AE"/>
    <w:rsid w:val="005D50EB"/>
    <w:rsid w:val="005D5961"/>
    <w:rsid w:val="005D59D2"/>
    <w:rsid w:val="005D5AB4"/>
    <w:rsid w:val="005D5F96"/>
    <w:rsid w:val="005D6660"/>
    <w:rsid w:val="005E0810"/>
    <w:rsid w:val="005E08FD"/>
    <w:rsid w:val="005E0931"/>
    <w:rsid w:val="005E1E4A"/>
    <w:rsid w:val="005E1E8B"/>
    <w:rsid w:val="005E3229"/>
    <w:rsid w:val="005E43EC"/>
    <w:rsid w:val="005E4548"/>
    <w:rsid w:val="005E48DE"/>
    <w:rsid w:val="005E5540"/>
    <w:rsid w:val="005E651B"/>
    <w:rsid w:val="005E6635"/>
    <w:rsid w:val="005E7EC6"/>
    <w:rsid w:val="005F0F2D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1CA"/>
    <w:rsid w:val="006033F8"/>
    <w:rsid w:val="006039B5"/>
    <w:rsid w:val="00603BCC"/>
    <w:rsid w:val="0060451B"/>
    <w:rsid w:val="00605D4A"/>
    <w:rsid w:val="0060673F"/>
    <w:rsid w:val="006068C2"/>
    <w:rsid w:val="00607CF1"/>
    <w:rsid w:val="006109C3"/>
    <w:rsid w:val="00610C06"/>
    <w:rsid w:val="00611025"/>
    <w:rsid w:val="006110C5"/>
    <w:rsid w:val="00611496"/>
    <w:rsid w:val="006123F8"/>
    <w:rsid w:val="0061286C"/>
    <w:rsid w:val="00612CC5"/>
    <w:rsid w:val="0061382E"/>
    <w:rsid w:val="00613B40"/>
    <w:rsid w:val="00614158"/>
    <w:rsid w:val="006144F8"/>
    <w:rsid w:val="00614C44"/>
    <w:rsid w:val="006160DA"/>
    <w:rsid w:val="00616203"/>
    <w:rsid w:val="006163BD"/>
    <w:rsid w:val="00617927"/>
    <w:rsid w:val="006206F0"/>
    <w:rsid w:val="006216F6"/>
    <w:rsid w:val="00621782"/>
    <w:rsid w:val="00621D4F"/>
    <w:rsid w:val="00621F53"/>
    <w:rsid w:val="006225BD"/>
    <w:rsid w:val="00622623"/>
    <w:rsid w:val="00624BCF"/>
    <w:rsid w:val="00626FF1"/>
    <w:rsid w:val="00627392"/>
    <w:rsid w:val="006310DD"/>
    <w:rsid w:val="0063119D"/>
    <w:rsid w:val="00631295"/>
    <w:rsid w:val="0063138E"/>
    <w:rsid w:val="006323CC"/>
    <w:rsid w:val="006326FD"/>
    <w:rsid w:val="006342E6"/>
    <w:rsid w:val="00634BF0"/>
    <w:rsid w:val="00635155"/>
    <w:rsid w:val="00635561"/>
    <w:rsid w:val="00635A67"/>
    <w:rsid w:val="00635B94"/>
    <w:rsid w:val="00636689"/>
    <w:rsid w:val="00636823"/>
    <w:rsid w:val="00637A15"/>
    <w:rsid w:val="00640158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32F4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77B"/>
    <w:rsid w:val="00652EED"/>
    <w:rsid w:val="006533CF"/>
    <w:rsid w:val="00653C62"/>
    <w:rsid w:val="00654416"/>
    <w:rsid w:val="00654BE1"/>
    <w:rsid w:val="00654C14"/>
    <w:rsid w:val="00655F02"/>
    <w:rsid w:val="00656C7E"/>
    <w:rsid w:val="00656D74"/>
    <w:rsid w:val="00657899"/>
    <w:rsid w:val="00660004"/>
    <w:rsid w:val="006609D8"/>
    <w:rsid w:val="00661C4B"/>
    <w:rsid w:val="0066217D"/>
    <w:rsid w:val="006636B7"/>
    <w:rsid w:val="006636ED"/>
    <w:rsid w:val="0066462D"/>
    <w:rsid w:val="00664694"/>
    <w:rsid w:val="006650CF"/>
    <w:rsid w:val="0066520C"/>
    <w:rsid w:val="006652C5"/>
    <w:rsid w:val="00665C52"/>
    <w:rsid w:val="00667CBC"/>
    <w:rsid w:val="006704FF"/>
    <w:rsid w:val="006708CC"/>
    <w:rsid w:val="006709CD"/>
    <w:rsid w:val="00672699"/>
    <w:rsid w:val="00672A32"/>
    <w:rsid w:val="006738F5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17E"/>
    <w:rsid w:val="006833FD"/>
    <w:rsid w:val="00683FA0"/>
    <w:rsid w:val="0068494A"/>
    <w:rsid w:val="00684FE4"/>
    <w:rsid w:val="00685D26"/>
    <w:rsid w:val="006861F1"/>
    <w:rsid w:val="00686579"/>
    <w:rsid w:val="00686CF3"/>
    <w:rsid w:val="00687532"/>
    <w:rsid w:val="00687981"/>
    <w:rsid w:val="00687F6B"/>
    <w:rsid w:val="00690501"/>
    <w:rsid w:val="006907E1"/>
    <w:rsid w:val="00690B16"/>
    <w:rsid w:val="00690C6D"/>
    <w:rsid w:val="00690DB5"/>
    <w:rsid w:val="00691CDC"/>
    <w:rsid w:val="00692436"/>
    <w:rsid w:val="00692F11"/>
    <w:rsid w:val="00692FE4"/>
    <w:rsid w:val="006A01E4"/>
    <w:rsid w:val="006A0571"/>
    <w:rsid w:val="006A0EFA"/>
    <w:rsid w:val="006A1F21"/>
    <w:rsid w:val="006A31B1"/>
    <w:rsid w:val="006A328D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9D"/>
    <w:rsid w:val="006A7DAE"/>
    <w:rsid w:val="006B014C"/>
    <w:rsid w:val="006B0C17"/>
    <w:rsid w:val="006B0C3B"/>
    <w:rsid w:val="006B1CA6"/>
    <w:rsid w:val="006B4DD9"/>
    <w:rsid w:val="006B5866"/>
    <w:rsid w:val="006B6B68"/>
    <w:rsid w:val="006C171D"/>
    <w:rsid w:val="006C1FFC"/>
    <w:rsid w:val="006C317A"/>
    <w:rsid w:val="006C3687"/>
    <w:rsid w:val="006C52DA"/>
    <w:rsid w:val="006C6997"/>
    <w:rsid w:val="006D0430"/>
    <w:rsid w:val="006D0A82"/>
    <w:rsid w:val="006D1B89"/>
    <w:rsid w:val="006D262E"/>
    <w:rsid w:val="006D4A22"/>
    <w:rsid w:val="006D4B4A"/>
    <w:rsid w:val="006D5003"/>
    <w:rsid w:val="006D5917"/>
    <w:rsid w:val="006D5D80"/>
    <w:rsid w:val="006D66F3"/>
    <w:rsid w:val="006E01BF"/>
    <w:rsid w:val="006E0367"/>
    <w:rsid w:val="006E11EC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0EF9"/>
    <w:rsid w:val="006F12F6"/>
    <w:rsid w:val="006F14B5"/>
    <w:rsid w:val="006F25DE"/>
    <w:rsid w:val="006F3AC2"/>
    <w:rsid w:val="006F4A73"/>
    <w:rsid w:val="006F4A88"/>
    <w:rsid w:val="006F512D"/>
    <w:rsid w:val="006F5887"/>
    <w:rsid w:val="006F6022"/>
    <w:rsid w:val="006F780C"/>
    <w:rsid w:val="00700D52"/>
    <w:rsid w:val="00703468"/>
    <w:rsid w:val="00703750"/>
    <w:rsid w:val="00704C2C"/>
    <w:rsid w:val="0070505A"/>
    <w:rsid w:val="0070549A"/>
    <w:rsid w:val="007054CA"/>
    <w:rsid w:val="00706936"/>
    <w:rsid w:val="00706EDB"/>
    <w:rsid w:val="00711051"/>
    <w:rsid w:val="00711346"/>
    <w:rsid w:val="007117B9"/>
    <w:rsid w:val="00712DF0"/>
    <w:rsid w:val="00713A04"/>
    <w:rsid w:val="00715052"/>
    <w:rsid w:val="00716972"/>
    <w:rsid w:val="00716E0E"/>
    <w:rsid w:val="00717A3B"/>
    <w:rsid w:val="0072048B"/>
    <w:rsid w:val="00720A52"/>
    <w:rsid w:val="00721348"/>
    <w:rsid w:val="00721881"/>
    <w:rsid w:val="007239E9"/>
    <w:rsid w:val="00723BE8"/>
    <w:rsid w:val="00726081"/>
    <w:rsid w:val="00726857"/>
    <w:rsid w:val="007278DF"/>
    <w:rsid w:val="00727CB0"/>
    <w:rsid w:val="00727D21"/>
    <w:rsid w:val="007302DF"/>
    <w:rsid w:val="007303A4"/>
    <w:rsid w:val="00730459"/>
    <w:rsid w:val="00731EFF"/>
    <w:rsid w:val="0073282F"/>
    <w:rsid w:val="0073377D"/>
    <w:rsid w:val="00733FB8"/>
    <w:rsid w:val="00734AD9"/>
    <w:rsid w:val="007352C2"/>
    <w:rsid w:val="00735A6F"/>
    <w:rsid w:val="00735BC5"/>
    <w:rsid w:val="00736AC9"/>
    <w:rsid w:val="007374B4"/>
    <w:rsid w:val="00740339"/>
    <w:rsid w:val="007408D5"/>
    <w:rsid w:val="00741BB4"/>
    <w:rsid w:val="00741D8E"/>
    <w:rsid w:val="00742770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47ECE"/>
    <w:rsid w:val="00750780"/>
    <w:rsid w:val="00750B86"/>
    <w:rsid w:val="00751BD6"/>
    <w:rsid w:val="00753B9C"/>
    <w:rsid w:val="00754769"/>
    <w:rsid w:val="00754D8E"/>
    <w:rsid w:val="00754DF7"/>
    <w:rsid w:val="0075584B"/>
    <w:rsid w:val="007558A9"/>
    <w:rsid w:val="0075609C"/>
    <w:rsid w:val="0075614A"/>
    <w:rsid w:val="00757587"/>
    <w:rsid w:val="00757846"/>
    <w:rsid w:val="00760CA8"/>
    <w:rsid w:val="00760D32"/>
    <w:rsid w:val="00761F57"/>
    <w:rsid w:val="00762023"/>
    <w:rsid w:val="007629AD"/>
    <w:rsid w:val="00762A77"/>
    <w:rsid w:val="00762F4D"/>
    <w:rsid w:val="00763BD1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E0"/>
    <w:rsid w:val="00777BF3"/>
    <w:rsid w:val="00781129"/>
    <w:rsid w:val="00781BA1"/>
    <w:rsid w:val="00783862"/>
    <w:rsid w:val="00784BCF"/>
    <w:rsid w:val="00787724"/>
    <w:rsid w:val="00787E09"/>
    <w:rsid w:val="007901E1"/>
    <w:rsid w:val="007902AA"/>
    <w:rsid w:val="00790369"/>
    <w:rsid w:val="00791DA4"/>
    <w:rsid w:val="00792362"/>
    <w:rsid w:val="00792424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14AB"/>
    <w:rsid w:val="007A1534"/>
    <w:rsid w:val="007A1BCC"/>
    <w:rsid w:val="007A1F6B"/>
    <w:rsid w:val="007A22FB"/>
    <w:rsid w:val="007A2880"/>
    <w:rsid w:val="007A2B55"/>
    <w:rsid w:val="007A2B89"/>
    <w:rsid w:val="007A2B9B"/>
    <w:rsid w:val="007A3186"/>
    <w:rsid w:val="007A325E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4F36"/>
    <w:rsid w:val="007B5493"/>
    <w:rsid w:val="007B5933"/>
    <w:rsid w:val="007B682B"/>
    <w:rsid w:val="007C0866"/>
    <w:rsid w:val="007C0EA0"/>
    <w:rsid w:val="007C1401"/>
    <w:rsid w:val="007C16F0"/>
    <w:rsid w:val="007C19F5"/>
    <w:rsid w:val="007C1F68"/>
    <w:rsid w:val="007C2318"/>
    <w:rsid w:val="007C2D1D"/>
    <w:rsid w:val="007C3009"/>
    <w:rsid w:val="007C31E0"/>
    <w:rsid w:val="007C3221"/>
    <w:rsid w:val="007C3824"/>
    <w:rsid w:val="007C3E0A"/>
    <w:rsid w:val="007C3FAC"/>
    <w:rsid w:val="007C4559"/>
    <w:rsid w:val="007C49D9"/>
    <w:rsid w:val="007C4ACD"/>
    <w:rsid w:val="007C4C24"/>
    <w:rsid w:val="007C4EAF"/>
    <w:rsid w:val="007C6B0B"/>
    <w:rsid w:val="007D0557"/>
    <w:rsid w:val="007D2BE2"/>
    <w:rsid w:val="007D2EC3"/>
    <w:rsid w:val="007D2F65"/>
    <w:rsid w:val="007D3073"/>
    <w:rsid w:val="007D3095"/>
    <w:rsid w:val="007D320E"/>
    <w:rsid w:val="007D39FE"/>
    <w:rsid w:val="007D3F42"/>
    <w:rsid w:val="007D47C7"/>
    <w:rsid w:val="007D4CF2"/>
    <w:rsid w:val="007D4F69"/>
    <w:rsid w:val="007D593E"/>
    <w:rsid w:val="007D5E3B"/>
    <w:rsid w:val="007D6407"/>
    <w:rsid w:val="007D6FE9"/>
    <w:rsid w:val="007D7234"/>
    <w:rsid w:val="007E01BC"/>
    <w:rsid w:val="007E11AE"/>
    <w:rsid w:val="007E1EE8"/>
    <w:rsid w:val="007E2656"/>
    <w:rsid w:val="007E2DFE"/>
    <w:rsid w:val="007E3C34"/>
    <w:rsid w:val="007E3E27"/>
    <w:rsid w:val="007E4218"/>
    <w:rsid w:val="007E695A"/>
    <w:rsid w:val="007E771B"/>
    <w:rsid w:val="007E7EE8"/>
    <w:rsid w:val="007F025C"/>
    <w:rsid w:val="007F09A4"/>
    <w:rsid w:val="007F118D"/>
    <w:rsid w:val="007F1544"/>
    <w:rsid w:val="007F1663"/>
    <w:rsid w:val="007F2782"/>
    <w:rsid w:val="007F38E8"/>
    <w:rsid w:val="007F45BD"/>
    <w:rsid w:val="007F4ED0"/>
    <w:rsid w:val="007F5526"/>
    <w:rsid w:val="007F5661"/>
    <w:rsid w:val="007F7B3D"/>
    <w:rsid w:val="00800BFC"/>
    <w:rsid w:val="00800C36"/>
    <w:rsid w:val="00801468"/>
    <w:rsid w:val="00801A23"/>
    <w:rsid w:val="008035FC"/>
    <w:rsid w:val="008037B0"/>
    <w:rsid w:val="00803831"/>
    <w:rsid w:val="008038BD"/>
    <w:rsid w:val="00803EA2"/>
    <w:rsid w:val="0080487A"/>
    <w:rsid w:val="00806E06"/>
    <w:rsid w:val="00807142"/>
    <w:rsid w:val="0081007E"/>
    <w:rsid w:val="0081082B"/>
    <w:rsid w:val="0081346C"/>
    <w:rsid w:val="00813ADA"/>
    <w:rsid w:val="0081519D"/>
    <w:rsid w:val="008151DB"/>
    <w:rsid w:val="00815AE7"/>
    <w:rsid w:val="008163D4"/>
    <w:rsid w:val="008168C4"/>
    <w:rsid w:val="00817C04"/>
    <w:rsid w:val="00820E01"/>
    <w:rsid w:val="0082161F"/>
    <w:rsid w:val="00821D7F"/>
    <w:rsid w:val="00823511"/>
    <w:rsid w:val="00825155"/>
    <w:rsid w:val="008265D3"/>
    <w:rsid w:val="008273F7"/>
    <w:rsid w:val="0083063F"/>
    <w:rsid w:val="008314E6"/>
    <w:rsid w:val="0083156A"/>
    <w:rsid w:val="00831980"/>
    <w:rsid w:val="00831DBF"/>
    <w:rsid w:val="00832B7B"/>
    <w:rsid w:val="00833841"/>
    <w:rsid w:val="00834B89"/>
    <w:rsid w:val="00834DC3"/>
    <w:rsid w:val="00834E62"/>
    <w:rsid w:val="008362C1"/>
    <w:rsid w:val="00836C85"/>
    <w:rsid w:val="0083759F"/>
    <w:rsid w:val="008377BE"/>
    <w:rsid w:val="00840201"/>
    <w:rsid w:val="00841AEE"/>
    <w:rsid w:val="008425BE"/>
    <w:rsid w:val="008429F4"/>
    <w:rsid w:val="008438FE"/>
    <w:rsid w:val="00843D6A"/>
    <w:rsid w:val="008440BA"/>
    <w:rsid w:val="0084503F"/>
    <w:rsid w:val="00845252"/>
    <w:rsid w:val="008458A4"/>
    <w:rsid w:val="00846B55"/>
    <w:rsid w:val="008474F8"/>
    <w:rsid w:val="00847AF2"/>
    <w:rsid w:val="00850CB9"/>
    <w:rsid w:val="0085242A"/>
    <w:rsid w:val="00852BE0"/>
    <w:rsid w:val="00854655"/>
    <w:rsid w:val="0085487C"/>
    <w:rsid w:val="00854F1B"/>
    <w:rsid w:val="008553D6"/>
    <w:rsid w:val="0085546F"/>
    <w:rsid w:val="00855884"/>
    <w:rsid w:val="00855A5B"/>
    <w:rsid w:val="00855C92"/>
    <w:rsid w:val="00855D3A"/>
    <w:rsid w:val="008576F5"/>
    <w:rsid w:val="008577F1"/>
    <w:rsid w:val="00860458"/>
    <w:rsid w:val="008604B2"/>
    <w:rsid w:val="00861701"/>
    <w:rsid w:val="00861AF9"/>
    <w:rsid w:val="00863568"/>
    <w:rsid w:val="00863C4B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E4B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1F26"/>
    <w:rsid w:val="00892198"/>
    <w:rsid w:val="00892DE9"/>
    <w:rsid w:val="00893D3E"/>
    <w:rsid w:val="0089400B"/>
    <w:rsid w:val="00894646"/>
    <w:rsid w:val="0089553F"/>
    <w:rsid w:val="00895F20"/>
    <w:rsid w:val="0089619D"/>
    <w:rsid w:val="00896F0A"/>
    <w:rsid w:val="008A00F4"/>
    <w:rsid w:val="008A0DCD"/>
    <w:rsid w:val="008A2136"/>
    <w:rsid w:val="008A26C3"/>
    <w:rsid w:val="008A2C8A"/>
    <w:rsid w:val="008A2DB1"/>
    <w:rsid w:val="008A2E49"/>
    <w:rsid w:val="008A34E2"/>
    <w:rsid w:val="008A38C9"/>
    <w:rsid w:val="008A3B1E"/>
    <w:rsid w:val="008A3FC7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6B"/>
    <w:rsid w:val="008B5DB6"/>
    <w:rsid w:val="008B5DDF"/>
    <w:rsid w:val="008B61D6"/>
    <w:rsid w:val="008B621F"/>
    <w:rsid w:val="008B6A0E"/>
    <w:rsid w:val="008B70E7"/>
    <w:rsid w:val="008B7852"/>
    <w:rsid w:val="008C0699"/>
    <w:rsid w:val="008C06D0"/>
    <w:rsid w:val="008C07A3"/>
    <w:rsid w:val="008C09C8"/>
    <w:rsid w:val="008C1319"/>
    <w:rsid w:val="008C1891"/>
    <w:rsid w:val="008C1F23"/>
    <w:rsid w:val="008C56D2"/>
    <w:rsid w:val="008C5BCB"/>
    <w:rsid w:val="008C5CF3"/>
    <w:rsid w:val="008C5F3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1E47"/>
    <w:rsid w:val="008E284E"/>
    <w:rsid w:val="008E2EA4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693"/>
    <w:rsid w:val="008F4B30"/>
    <w:rsid w:val="008F4E6E"/>
    <w:rsid w:val="008F5676"/>
    <w:rsid w:val="008F63B0"/>
    <w:rsid w:val="008F63E3"/>
    <w:rsid w:val="008F6506"/>
    <w:rsid w:val="008F737C"/>
    <w:rsid w:val="00902469"/>
    <w:rsid w:val="00902C80"/>
    <w:rsid w:val="00902E2F"/>
    <w:rsid w:val="00903418"/>
    <w:rsid w:val="00903541"/>
    <w:rsid w:val="00903B84"/>
    <w:rsid w:val="00904BEB"/>
    <w:rsid w:val="00904EB1"/>
    <w:rsid w:val="00905A90"/>
    <w:rsid w:val="009064B0"/>
    <w:rsid w:val="009071A0"/>
    <w:rsid w:val="009105F3"/>
    <w:rsid w:val="00911576"/>
    <w:rsid w:val="0091209B"/>
    <w:rsid w:val="009124A6"/>
    <w:rsid w:val="00912A16"/>
    <w:rsid w:val="009159BE"/>
    <w:rsid w:val="00915B44"/>
    <w:rsid w:val="00915CDB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373A"/>
    <w:rsid w:val="009241FA"/>
    <w:rsid w:val="00925454"/>
    <w:rsid w:val="00926B9E"/>
    <w:rsid w:val="009305F7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52CF"/>
    <w:rsid w:val="00936668"/>
    <w:rsid w:val="00936A47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570F"/>
    <w:rsid w:val="00946170"/>
    <w:rsid w:val="0094721B"/>
    <w:rsid w:val="00947459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24B"/>
    <w:rsid w:val="009563D3"/>
    <w:rsid w:val="00957584"/>
    <w:rsid w:val="00957F1E"/>
    <w:rsid w:val="0096105E"/>
    <w:rsid w:val="00961768"/>
    <w:rsid w:val="00963B07"/>
    <w:rsid w:val="00963D0C"/>
    <w:rsid w:val="00964843"/>
    <w:rsid w:val="00964F57"/>
    <w:rsid w:val="009651AE"/>
    <w:rsid w:val="00965531"/>
    <w:rsid w:val="009655CD"/>
    <w:rsid w:val="00965BB3"/>
    <w:rsid w:val="009662C3"/>
    <w:rsid w:val="00966381"/>
    <w:rsid w:val="009668C1"/>
    <w:rsid w:val="00971DF9"/>
    <w:rsid w:val="009749AE"/>
    <w:rsid w:val="009761E7"/>
    <w:rsid w:val="00976517"/>
    <w:rsid w:val="00976697"/>
    <w:rsid w:val="009773E9"/>
    <w:rsid w:val="00977C3B"/>
    <w:rsid w:val="00977CA2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347"/>
    <w:rsid w:val="00990B8B"/>
    <w:rsid w:val="00990EA1"/>
    <w:rsid w:val="00991662"/>
    <w:rsid w:val="00992BF1"/>
    <w:rsid w:val="009930E0"/>
    <w:rsid w:val="00993822"/>
    <w:rsid w:val="0099448A"/>
    <w:rsid w:val="00994D36"/>
    <w:rsid w:val="009965DF"/>
    <w:rsid w:val="00996CFF"/>
    <w:rsid w:val="009979BA"/>
    <w:rsid w:val="00997ED8"/>
    <w:rsid w:val="009A0167"/>
    <w:rsid w:val="009A0A41"/>
    <w:rsid w:val="009A24F3"/>
    <w:rsid w:val="009A27DD"/>
    <w:rsid w:val="009A2A54"/>
    <w:rsid w:val="009A2E24"/>
    <w:rsid w:val="009A3767"/>
    <w:rsid w:val="009A3EB6"/>
    <w:rsid w:val="009A3EEA"/>
    <w:rsid w:val="009A4106"/>
    <w:rsid w:val="009A4177"/>
    <w:rsid w:val="009A44A3"/>
    <w:rsid w:val="009A5BE0"/>
    <w:rsid w:val="009A6BEA"/>
    <w:rsid w:val="009A7175"/>
    <w:rsid w:val="009A798E"/>
    <w:rsid w:val="009A7F1F"/>
    <w:rsid w:val="009B035E"/>
    <w:rsid w:val="009B0EF8"/>
    <w:rsid w:val="009B13B9"/>
    <w:rsid w:val="009B1C0F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B6BB2"/>
    <w:rsid w:val="009B7F6B"/>
    <w:rsid w:val="009C1E92"/>
    <w:rsid w:val="009C2010"/>
    <w:rsid w:val="009C2BA8"/>
    <w:rsid w:val="009C3706"/>
    <w:rsid w:val="009C3A6A"/>
    <w:rsid w:val="009C3B83"/>
    <w:rsid w:val="009C3CEF"/>
    <w:rsid w:val="009C49F4"/>
    <w:rsid w:val="009C58B0"/>
    <w:rsid w:val="009C5E8E"/>
    <w:rsid w:val="009C60BB"/>
    <w:rsid w:val="009C61F0"/>
    <w:rsid w:val="009C7472"/>
    <w:rsid w:val="009D0C4B"/>
    <w:rsid w:val="009D14B8"/>
    <w:rsid w:val="009D239E"/>
    <w:rsid w:val="009D2660"/>
    <w:rsid w:val="009D2C3F"/>
    <w:rsid w:val="009D348C"/>
    <w:rsid w:val="009D356E"/>
    <w:rsid w:val="009D378C"/>
    <w:rsid w:val="009D58CD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43B9"/>
    <w:rsid w:val="009E4489"/>
    <w:rsid w:val="009E4D47"/>
    <w:rsid w:val="009E5040"/>
    <w:rsid w:val="009E68E3"/>
    <w:rsid w:val="009E764A"/>
    <w:rsid w:val="009E7EC9"/>
    <w:rsid w:val="009E7F7A"/>
    <w:rsid w:val="009F15F0"/>
    <w:rsid w:val="009F18B9"/>
    <w:rsid w:val="009F315B"/>
    <w:rsid w:val="009F3443"/>
    <w:rsid w:val="009F4319"/>
    <w:rsid w:val="009F4781"/>
    <w:rsid w:val="009F51AB"/>
    <w:rsid w:val="009F540D"/>
    <w:rsid w:val="009F55D7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788"/>
    <w:rsid w:val="00A02929"/>
    <w:rsid w:val="00A03A72"/>
    <w:rsid w:val="00A04181"/>
    <w:rsid w:val="00A041D8"/>
    <w:rsid w:val="00A0468F"/>
    <w:rsid w:val="00A046F2"/>
    <w:rsid w:val="00A04E13"/>
    <w:rsid w:val="00A062C7"/>
    <w:rsid w:val="00A06660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467"/>
    <w:rsid w:val="00A20DF2"/>
    <w:rsid w:val="00A213C1"/>
    <w:rsid w:val="00A23C13"/>
    <w:rsid w:val="00A24CA3"/>
    <w:rsid w:val="00A25366"/>
    <w:rsid w:val="00A26234"/>
    <w:rsid w:val="00A264DE"/>
    <w:rsid w:val="00A267A8"/>
    <w:rsid w:val="00A31E3A"/>
    <w:rsid w:val="00A32121"/>
    <w:rsid w:val="00A327C5"/>
    <w:rsid w:val="00A33E91"/>
    <w:rsid w:val="00A33EAF"/>
    <w:rsid w:val="00A33F54"/>
    <w:rsid w:val="00A34CD6"/>
    <w:rsid w:val="00A36864"/>
    <w:rsid w:val="00A36E6D"/>
    <w:rsid w:val="00A372E0"/>
    <w:rsid w:val="00A402D8"/>
    <w:rsid w:val="00A40873"/>
    <w:rsid w:val="00A409F5"/>
    <w:rsid w:val="00A40CD4"/>
    <w:rsid w:val="00A414C0"/>
    <w:rsid w:val="00A415CE"/>
    <w:rsid w:val="00A415F9"/>
    <w:rsid w:val="00A41C14"/>
    <w:rsid w:val="00A42CFA"/>
    <w:rsid w:val="00A43097"/>
    <w:rsid w:val="00A440F5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2908"/>
    <w:rsid w:val="00A5367D"/>
    <w:rsid w:val="00A537EB"/>
    <w:rsid w:val="00A54A47"/>
    <w:rsid w:val="00A562EC"/>
    <w:rsid w:val="00A56659"/>
    <w:rsid w:val="00A57953"/>
    <w:rsid w:val="00A57E59"/>
    <w:rsid w:val="00A60A3E"/>
    <w:rsid w:val="00A617CE"/>
    <w:rsid w:val="00A6460E"/>
    <w:rsid w:val="00A647A4"/>
    <w:rsid w:val="00A65846"/>
    <w:rsid w:val="00A70E4C"/>
    <w:rsid w:val="00A70EF6"/>
    <w:rsid w:val="00A718D5"/>
    <w:rsid w:val="00A71ABE"/>
    <w:rsid w:val="00A720A5"/>
    <w:rsid w:val="00A72530"/>
    <w:rsid w:val="00A725A9"/>
    <w:rsid w:val="00A72AF0"/>
    <w:rsid w:val="00A73FD2"/>
    <w:rsid w:val="00A74143"/>
    <w:rsid w:val="00A74346"/>
    <w:rsid w:val="00A74629"/>
    <w:rsid w:val="00A7489A"/>
    <w:rsid w:val="00A75218"/>
    <w:rsid w:val="00A77937"/>
    <w:rsid w:val="00A77EB7"/>
    <w:rsid w:val="00A80605"/>
    <w:rsid w:val="00A810AB"/>
    <w:rsid w:val="00A817B9"/>
    <w:rsid w:val="00A82823"/>
    <w:rsid w:val="00A82AA7"/>
    <w:rsid w:val="00A83469"/>
    <w:rsid w:val="00A84337"/>
    <w:rsid w:val="00A8496B"/>
    <w:rsid w:val="00A8619F"/>
    <w:rsid w:val="00A86758"/>
    <w:rsid w:val="00A87195"/>
    <w:rsid w:val="00A901F9"/>
    <w:rsid w:val="00A90BB2"/>
    <w:rsid w:val="00A91E2C"/>
    <w:rsid w:val="00A92481"/>
    <w:rsid w:val="00A927A2"/>
    <w:rsid w:val="00A93672"/>
    <w:rsid w:val="00A94BE5"/>
    <w:rsid w:val="00A94CDC"/>
    <w:rsid w:val="00A95869"/>
    <w:rsid w:val="00A95C84"/>
    <w:rsid w:val="00A974DE"/>
    <w:rsid w:val="00A97A31"/>
    <w:rsid w:val="00AA0781"/>
    <w:rsid w:val="00AA1145"/>
    <w:rsid w:val="00AA162D"/>
    <w:rsid w:val="00AA180A"/>
    <w:rsid w:val="00AA3411"/>
    <w:rsid w:val="00AA4D11"/>
    <w:rsid w:val="00AA4FB4"/>
    <w:rsid w:val="00AA5C40"/>
    <w:rsid w:val="00AA61B7"/>
    <w:rsid w:val="00AA645A"/>
    <w:rsid w:val="00AA6AE8"/>
    <w:rsid w:val="00AA75CF"/>
    <w:rsid w:val="00AB0871"/>
    <w:rsid w:val="00AB138C"/>
    <w:rsid w:val="00AB15C1"/>
    <w:rsid w:val="00AB17CD"/>
    <w:rsid w:val="00AB320C"/>
    <w:rsid w:val="00AB3C76"/>
    <w:rsid w:val="00AB3CED"/>
    <w:rsid w:val="00AB3E8F"/>
    <w:rsid w:val="00AB55A7"/>
    <w:rsid w:val="00AB7471"/>
    <w:rsid w:val="00AB7EF5"/>
    <w:rsid w:val="00AC0F5E"/>
    <w:rsid w:val="00AC2EA8"/>
    <w:rsid w:val="00AC5994"/>
    <w:rsid w:val="00AC5C85"/>
    <w:rsid w:val="00AC5E73"/>
    <w:rsid w:val="00AC699A"/>
    <w:rsid w:val="00AC7A28"/>
    <w:rsid w:val="00AD1452"/>
    <w:rsid w:val="00AD2071"/>
    <w:rsid w:val="00AD3095"/>
    <w:rsid w:val="00AD35A6"/>
    <w:rsid w:val="00AD37D1"/>
    <w:rsid w:val="00AD40FB"/>
    <w:rsid w:val="00AD47F8"/>
    <w:rsid w:val="00AD5714"/>
    <w:rsid w:val="00AE0FE1"/>
    <w:rsid w:val="00AE1621"/>
    <w:rsid w:val="00AE2411"/>
    <w:rsid w:val="00AE2781"/>
    <w:rsid w:val="00AE3230"/>
    <w:rsid w:val="00AE33F8"/>
    <w:rsid w:val="00AE3A81"/>
    <w:rsid w:val="00AE3E34"/>
    <w:rsid w:val="00AE4860"/>
    <w:rsid w:val="00AE4B83"/>
    <w:rsid w:val="00AE4CEA"/>
    <w:rsid w:val="00AE5742"/>
    <w:rsid w:val="00AE659B"/>
    <w:rsid w:val="00AE79DB"/>
    <w:rsid w:val="00AE7A8C"/>
    <w:rsid w:val="00AF06E8"/>
    <w:rsid w:val="00AF172A"/>
    <w:rsid w:val="00AF1F3C"/>
    <w:rsid w:val="00AF4AF6"/>
    <w:rsid w:val="00AF6175"/>
    <w:rsid w:val="00AF6372"/>
    <w:rsid w:val="00AF68E7"/>
    <w:rsid w:val="00AF69C1"/>
    <w:rsid w:val="00AF7CDC"/>
    <w:rsid w:val="00B005CE"/>
    <w:rsid w:val="00B00875"/>
    <w:rsid w:val="00B014DD"/>
    <w:rsid w:val="00B02192"/>
    <w:rsid w:val="00B035FC"/>
    <w:rsid w:val="00B051BC"/>
    <w:rsid w:val="00B056F9"/>
    <w:rsid w:val="00B05AF8"/>
    <w:rsid w:val="00B05C85"/>
    <w:rsid w:val="00B075E5"/>
    <w:rsid w:val="00B07637"/>
    <w:rsid w:val="00B10444"/>
    <w:rsid w:val="00B10543"/>
    <w:rsid w:val="00B10F50"/>
    <w:rsid w:val="00B1105E"/>
    <w:rsid w:val="00B114C0"/>
    <w:rsid w:val="00B126DB"/>
    <w:rsid w:val="00B12CEA"/>
    <w:rsid w:val="00B14349"/>
    <w:rsid w:val="00B149CD"/>
    <w:rsid w:val="00B15D2D"/>
    <w:rsid w:val="00B17092"/>
    <w:rsid w:val="00B17ADB"/>
    <w:rsid w:val="00B17B29"/>
    <w:rsid w:val="00B20558"/>
    <w:rsid w:val="00B22F36"/>
    <w:rsid w:val="00B26FBA"/>
    <w:rsid w:val="00B274BC"/>
    <w:rsid w:val="00B278BF"/>
    <w:rsid w:val="00B27975"/>
    <w:rsid w:val="00B3068C"/>
    <w:rsid w:val="00B30B6D"/>
    <w:rsid w:val="00B31609"/>
    <w:rsid w:val="00B3175A"/>
    <w:rsid w:val="00B317A9"/>
    <w:rsid w:val="00B31E35"/>
    <w:rsid w:val="00B3354D"/>
    <w:rsid w:val="00B33933"/>
    <w:rsid w:val="00B34055"/>
    <w:rsid w:val="00B341BA"/>
    <w:rsid w:val="00B35C07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4D6"/>
    <w:rsid w:val="00B445E3"/>
    <w:rsid w:val="00B45084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213F"/>
    <w:rsid w:val="00B53F0E"/>
    <w:rsid w:val="00B543D6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2817"/>
    <w:rsid w:val="00B63C40"/>
    <w:rsid w:val="00B64417"/>
    <w:rsid w:val="00B64E41"/>
    <w:rsid w:val="00B6570E"/>
    <w:rsid w:val="00B65A85"/>
    <w:rsid w:val="00B65EEC"/>
    <w:rsid w:val="00B662BD"/>
    <w:rsid w:val="00B66573"/>
    <w:rsid w:val="00B66AD6"/>
    <w:rsid w:val="00B708A0"/>
    <w:rsid w:val="00B709B6"/>
    <w:rsid w:val="00B70A3E"/>
    <w:rsid w:val="00B70B5B"/>
    <w:rsid w:val="00B70E3E"/>
    <w:rsid w:val="00B715BE"/>
    <w:rsid w:val="00B72054"/>
    <w:rsid w:val="00B7235B"/>
    <w:rsid w:val="00B72406"/>
    <w:rsid w:val="00B729F0"/>
    <w:rsid w:val="00B72B3C"/>
    <w:rsid w:val="00B73B18"/>
    <w:rsid w:val="00B73B3E"/>
    <w:rsid w:val="00B748BA"/>
    <w:rsid w:val="00B751CA"/>
    <w:rsid w:val="00B76040"/>
    <w:rsid w:val="00B76841"/>
    <w:rsid w:val="00B7703C"/>
    <w:rsid w:val="00B77BB6"/>
    <w:rsid w:val="00B80380"/>
    <w:rsid w:val="00B803CD"/>
    <w:rsid w:val="00B825E9"/>
    <w:rsid w:val="00B82B5D"/>
    <w:rsid w:val="00B82B5E"/>
    <w:rsid w:val="00B83BAB"/>
    <w:rsid w:val="00B846E8"/>
    <w:rsid w:val="00B84754"/>
    <w:rsid w:val="00B85121"/>
    <w:rsid w:val="00B856B0"/>
    <w:rsid w:val="00B86D4D"/>
    <w:rsid w:val="00B86F48"/>
    <w:rsid w:val="00B90A0B"/>
    <w:rsid w:val="00B912E1"/>
    <w:rsid w:val="00B9255E"/>
    <w:rsid w:val="00B92A11"/>
    <w:rsid w:val="00B93453"/>
    <w:rsid w:val="00B93928"/>
    <w:rsid w:val="00B93FD1"/>
    <w:rsid w:val="00B93FDC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0C27"/>
    <w:rsid w:val="00BA0F7F"/>
    <w:rsid w:val="00BA26EC"/>
    <w:rsid w:val="00BA659C"/>
    <w:rsid w:val="00BA6FCF"/>
    <w:rsid w:val="00BB0407"/>
    <w:rsid w:val="00BB0B96"/>
    <w:rsid w:val="00BB1657"/>
    <w:rsid w:val="00BB1AFF"/>
    <w:rsid w:val="00BB1C56"/>
    <w:rsid w:val="00BB1EA6"/>
    <w:rsid w:val="00BB22CA"/>
    <w:rsid w:val="00BB249A"/>
    <w:rsid w:val="00BB25B0"/>
    <w:rsid w:val="00BB311D"/>
    <w:rsid w:val="00BB37DC"/>
    <w:rsid w:val="00BB3A35"/>
    <w:rsid w:val="00BB3C6D"/>
    <w:rsid w:val="00BB3D18"/>
    <w:rsid w:val="00BB469E"/>
    <w:rsid w:val="00BB5847"/>
    <w:rsid w:val="00BB6210"/>
    <w:rsid w:val="00BB6A21"/>
    <w:rsid w:val="00BC08A6"/>
    <w:rsid w:val="00BC0C92"/>
    <w:rsid w:val="00BC1CE4"/>
    <w:rsid w:val="00BC2F5E"/>
    <w:rsid w:val="00BC34BD"/>
    <w:rsid w:val="00BC4B8B"/>
    <w:rsid w:val="00BC4E96"/>
    <w:rsid w:val="00BC51B6"/>
    <w:rsid w:val="00BC5F3A"/>
    <w:rsid w:val="00BC6B02"/>
    <w:rsid w:val="00BC7E5E"/>
    <w:rsid w:val="00BD0DF5"/>
    <w:rsid w:val="00BD0E66"/>
    <w:rsid w:val="00BD1074"/>
    <w:rsid w:val="00BD28B3"/>
    <w:rsid w:val="00BD2CAA"/>
    <w:rsid w:val="00BD2FE2"/>
    <w:rsid w:val="00BD5672"/>
    <w:rsid w:val="00BD6200"/>
    <w:rsid w:val="00BD690E"/>
    <w:rsid w:val="00BE0839"/>
    <w:rsid w:val="00BE0904"/>
    <w:rsid w:val="00BE0A87"/>
    <w:rsid w:val="00BE25F1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3CDB"/>
    <w:rsid w:val="00BF6666"/>
    <w:rsid w:val="00BF7F6C"/>
    <w:rsid w:val="00C00C91"/>
    <w:rsid w:val="00C00CDA"/>
    <w:rsid w:val="00C00CEF"/>
    <w:rsid w:val="00C00DAA"/>
    <w:rsid w:val="00C03C0B"/>
    <w:rsid w:val="00C03FE1"/>
    <w:rsid w:val="00C0458F"/>
    <w:rsid w:val="00C05129"/>
    <w:rsid w:val="00C05536"/>
    <w:rsid w:val="00C05793"/>
    <w:rsid w:val="00C06837"/>
    <w:rsid w:val="00C07591"/>
    <w:rsid w:val="00C07CF4"/>
    <w:rsid w:val="00C105DF"/>
    <w:rsid w:val="00C113F1"/>
    <w:rsid w:val="00C153E1"/>
    <w:rsid w:val="00C15B1D"/>
    <w:rsid w:val="00C15B32"/>
    <w:rsid w:val="00C15CD6"/>
    <w:rsid w:val="00C15FB3"/>
    <w:rsid w:val="00C163E4"/>
    <w:rsid w:val="00C163ED"/>
    <w:rsid w:val="00C17ADA"/>
    <w:rsid w:val="00C20699"/>
    <w:rsid w:val="00C2098C"/>
    <w:rsid w:val="00C20B40"/>
    <w:rsid w:val="00C20F9C"/>
    <w:rsid w:val="00C21060"/>
    <w:rsid w:val="00C2278F"/>
    <w:rsid w:val="00C235D4"/>
    <w:rsid w:val="00C23645"/>
    <w:rsid w:val="00C240A8"/>
    <w:rsid w:val="00C24630"/>
    <w:rsid w:val="00C24855"/>
    <w:rsid w:val="00C24D35"/>
    <w:rsid w:val="00C25D9E"/>
    <w:rsid w:val="00C26DDF"/>
    <w:rsid w:val="00C27662"/>
    <w:rsid w:val="00C31A9A"/>
    <w:rsid w:val="00C31F33"/>
    <w:rsid w:val="00C32136"/>
    <w:rsid w:val="00C3245E"/>
    <w:rsid w:val="00C32880"/>
    <w:rsid w:val="00C35630"/>
    <w:rsid w:val="00C35A42"/>
    <w:rsid w:val="00C373DC"/>
    <w:rsid w:val="00C378BB"/>
    <w:rsid w:val="00C37CFF"/>
    <w:rsid w:val="00C402CC"/>
    <w:rsid w:val="00C41076"/>
    <w:rsid w:val="00C41AD2"/>
    <w:rsid w:val="00C420A0"/>
    <w:rsid w:val="00C43AB6"/>
    <w:rsid w:val="00C43DEF"/>
    <w:rsid w:val="00C446E4"/>
    <w:rsid w:val="00C448F9"/>
    <w:rsid w:val="00C44965"/>
    <w:rsid w:val="00C44E4A"/>
    <w:rsid w:val="00C45347"/>
    <w:rsid w:val="00C45DE0"/>
    <w:rsid w:val="00C464C1"/>
    <w:rsid w:val="00C46B30"/>
    <w:rsid w:val="00C47C7F"/>
    <w:rsid w:val="00C47C86"/>
    <w:rsid w:val="00C5232C"/>
    <w:rsid w:val="00C52623"/>
    <w:rsid w:val="00C52BD8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5AE1"/>
    <w:rsid w:val="00C56253"/>
    <w:rsid w:val="00C573A5"/>
    <w:rsid w:val="00C60137"/>
    <w:rsid w:val="00C61DCD"/>
    <w:rsid w:val="00C62CD9"/>
    <w:rsid w:val="00C632DA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8D2"/>
    <w:rsid w:val="00C770DC"/>
    <w:rsid w:val="00C77165"/>
    <w:rsid w:val="00C775FC"/>
    <w:rsid w:val="00C804DE"/>
    <w:rsid w:val="00C81886"/>
    <w:rsid w:val="00C81F43"/>
    <w:rsid w:val="00C8206A"/>
    <w:rsid w:val="00C82798"/>
    <w:rsid w:val="00C834E4"/>
    <w:rsid w:val="00C84148"/>
    <w:rsid w:val="00C84DF3"/>
    <w:rsid w:val="00C84EF9"/>
    <w:rsid w:val="00C8518F"/>
    <w:rsid w:val="00C85444"/>
    <w:rsid w:val="00C85A7B"/>
    <w:rsid w:val="00C85C36"/>
    <w:rsid w:val="00C86B01"/>
    <w:rsid w:val="00C86D25"/>
    <w:rsid w:val="00C86DE6"/>
    <w:rsid w:val="00C87834"/>
    <w:rsid w:val="00C9062D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96969"/>
    <w:rsid w:val="00CA0CBF"/>
    <w:rsid w:val="00CA12E0"/>
    <w:rsid w:val="00CA353B"/>
    <w:rsid w:val="00CA4ED4"/>
    <w:rsid w:val="00CA6244"/>
    <w:rsid w:val="00CA675C"/>
    <w:rsid w:val="00CA6ED5"/>
    <w:rsid w:val="00CA7EFF"/>
    <w:rsid w:val="00CB08B9"/>
    <w:rsid w:val="00CB0D16"/>
    <w:rsid w:val="00CB1D28"/>
    <w:rsid w:val="00CB1E01"/>
    <w:rsid w:val="00CB1F5B"/>
    <w:rsid w:val="00CB2C8E"/>
    <w:rsid w:val="00CB3599"/>
    <w:rsid w:val="00CB42AC"/>
    <w:rsid w:val="00CB42D5"/>
    <w:rsid w:val="00CB500A"/>
    <w:rsid w:val="00CB68E9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40DF"/>
    <w:rsid w:val="00CC500A"/>
    <w:rsid w:val="00CC58FC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014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3D3"/>
    <w:rsid w:val="00CD6AEA"/>
    <w:rsid w:val="00CE0925"/>
    <w:rsid w:val="00CE1635"/>
    <w:rsid w:val="00CE3013"/>
    <w:rsid w:val="00CE32CD"/>
    <w:rsid w:val="00CE3D0C"/>
    <w:rsid w:val="00CE3EF2"/>
    <w:rsid w:val="00CE4215"/>
    <w:rsid w:val="00CE49C3"/>
    <w:rsid w:val="00CE72C3"/>
    <w:rsid w:val="00CF07EE"/>
    <w:rsid w:val="00CF3017"/>
    <w:rsid w:val="00CF5968"/>
    <w:rsid w:val="00CF61E5"/>
    <w:rsid w:val="00CF6942"/>
    <w:rsid w:val="00CF6F84"/>
    <w:rsid w:val="00CF7654"/>
    <w:rsid w:val="00CF7B91"/>
    <w:rsid w:val="00D0101C"/>
    <w:rsid w:val="00D01222"/>
    <w:rsid w:val="00D020FF"/>
    <w:rsid w:val="00D02BC4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556A"/>
    <w:rsid w:val="00D159AE"/>
    <w:rsid w:val="00D16402"/>
    <w:rsid w:val="00D20581"/>
    <w:rsid w:val="00D20A23"/>
    <w:rsid w:val="00D20E80"/>
    <w:rsid w:val="00D21C54"/>
    <w:rsid w:val="00D224CB"/>
    <w:rsid w:val="00D228A5"/>
    <w:rsid w:val="00D23DA2"/>
    <w:rsid w:val="00D246DC"/>
    <w:rsid w:val="00D25459"/>
    <w:rsid w:val="00D2556E"/>
    <w:rsid w:val="00D255DC"/>
    <w:rsid w:val="00D26119"/>
    <w:rsid w:val="00D26751"/>
    <w:rsid w:val="00D2696F"/>
    <w:rsid w:val="00D27290"/>
    <w:rsid w:val="00D2734F"/>
    <w:rsid w:val="00D27778"/>
    <w:rsid w:val="00D302BA"/>
    <w:rsid w:val="00D303C5"/>
    <w:rsid w:val="00D303CF"/>
    <w:rsid w:val="00D32794"/>
    <w:rsid w:val="00D32A0B"/>
    <w:rsid w:val="00D33CC8"/>
    <w:rsid w:val="00D347C5"/>
    <w:rsid w:val="00D34AB2"/>
    <w:rsid w:val="00D3691B"/>
    <w:rsid w:val="00D36D62"/>
    <w:rsid w:val="00D36E65"/>
    <w:rsid w:val="00D37A7D"/>
    <w:rsid w:val="00D37EC9"/>
    <w:rsid w:val="00D40479"/>
    <w:rsid w:val="00D40B8F"/>
    <w:rsid w:val="00D40D86"/>
    <w:rsid w:val="00D40DC6"/>
    <w:rsid w:val="00D41E12"/>
    <w:rsid w:val="00D42D48"/>
    <w:rsid w:val="00D43A95"/>
    <w:rsid w:val="00D43CFF"/>
    <w:rsid w:val="00D454AF"/>
    <w:rsid w:val="00D45853"/>
    <w:rsid w:val="00D460E5"/>
    <w:rsid w:val="00D4751D"/>
    <w:rsid w:val="00D47692"/>
    <w:rsid w:val="00D476D3"/>
    <w:rsid w:val="00D50354"/>
    <w:rsid w:val="00D506E0"/>
    <w:rsid w:val="00D509B5"/>
    <w:rsid w:val="00D51186"/>
    <w:rsid w:val="00D51AC6"/>
    <w:rsid w:val="00D52A29"/>
    <w:rsid w:val="00D53CE2"/>
    <w:rsid w:val="00D53E0B"/>
    <w:rsid w:val="00D55AD2"/>
    <w:rsid w:val="00D56849"/>
    <w:rsid w:val="00D576EE"/>
    <w:rsid w:val="00D5786C"/>
    <w:rsid w:val="00D6232C"/>
    <w:rsid w:val="00D629D4"/>
    <w:rsid w:val="00D63485"/>
    <w:rsid w:val="00D63D1C"/>
    <w:rsid w:val="00D651A4"/>
    <w:rsid w:val="00D65AB9"/>
    <w:rsid w:val="00D66811"/>
    <w:rsid w:val="00D66873"/>
    <w:rsid w:val="00D66BB2"/>
    <w:rsid w:val="00D67C90"/>
    <w:rsid w:val="00D67DDC"/>
    <w:rsid w:val="00D702D5"/>
    <w:rsid w:val="00D70635"/>
    <w:rsid w:val="00D70DDA"/>
    <w:rsid w:val="00D7168D"/>
    <w:rsid w:val="00D716DC"/>
    <w:rsid w:val="00D71CD5"/>
    <w:rsid w:val="00D71F50"/>
    <w:rsid w:val="00D73143"/>
    <w:rsid w:val="00D732FC"/>
    <w:rsid w:val="00D73FE9"/>
    <w:rsid w:val="00D7429C"/>
    <w:rsid w:val="00D750E8"/>
    <w:rsid w:val="00D7641E"/>
    <w:rsid w:val="00D76EA4"/>
    <w:rsid w:val="00D77061"/>
    <w:rsid w:val="00D77FA8"/>
    <w:rsid w:val="00D80344"/>
    <w:rsid w:val="00D812B0"/>
    <w:rsid w:val="00D839AC"/>
    <w:rsid w:val="00D84069"/>
    <w:rsid w:val="00D84496"/>
    <w:rsid w:val="00D849B5"/>
    <w:rsid w:val="00D856DF"/>
    <w:rsid w:val="00D8632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0483"/>
    <w:rsid w:val="00DA0D5A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1FF3"/>
    <w:rsid w:val="00DB2448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847"/>
    <w:rsid w:val="00DC00E2"/>
    <w:rsid w:val="00DC1072"/>
    <w:rsid w:val="00DC11FF"/>
    <w:rsid w:val="00DC2D36"/>
    <w:rsid w:val="00DC3B09"/>
    <w:rsid w:val="00DC3D7C"/>
    <w:rsid w:val="00DC4685"/>
    <w:rsid w:val="00DC4AD0"/>
    <w:rsid w:val="00DC607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4605"/>
    <w:rsid w:val="00DD463F"/>
    <w:rsid w:val="00DD48C3"/>
    <w:rsid w:val="00DD48C9"/>
    <w:rsid w:val="00DD5150"/>
    <w:rsid w:val="00DD6944"/>
    <w:rsid w:val="00DE0308"/>
    <w:rsid w:val="00DE08AA"/>
    <w:rsid w:val="00DE1BA0"/>
    <w:rsid w:val="00DE22A9"/>
    <w:rsid w:val="00DE4813"/>
    <w:rsid w:val="00DE506F"/>
    <w:rsid w:val="00DE50C7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4A6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0C55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1FA9"/>
    <w:rsid w:val="00E2296D"/>
    <w:rsid w:val="00E22FD1"/>
    <w:rsid w:val="00E23F95"/>
    <w:rsid w:val="00E24301"/>
    <w:rsid w:val="00E24465"/>
    <w:rsid w:val="00E24BD8"/>
    <w:rsid w:val="00E26281"/>
    <w:rsid w:val="00E31EF5"/>
    <w:rsid w:val="00E324BD"/>
    <w:rsid w:val="00E32582"/>
    <w:rsid w:val="00E3306F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2D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12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F48"/>
    <w:rsid w:val="00E6229E"/>
    <w:rsid w:val="00E6348E"/>
    <w:rsid w:val="00E64654"/>
    <w:rsid w:val="00E6575B"/>
    <w:rsid w:val="00E65E78"/>
    <w:rsid w:val="00E65FB6"/>
    <w:rsid w:val="00E6690D"/>
    <w:rsid w:val="00E672E6"/>
    <w:rsid w:val="00E677A8"/>
    <w:rsid w:val="00E7061B"/>
    <w:rsid w:val="00E70EFA"/>
    <w:rsid w:val="00E711EC"/>
    <w:rsid w:val="00E71533"/>
    <w:rsid w:val="00E720EC"/>
    <w:rsid w:val="00E728D9"/>
    <w:rsid w:val="00E72C27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2574"/>
    <w:rsid w:val="00E83246"/>
    <w:rsid w:val="00E83352"/>
    <w:rsid w:val="00E8370A"/>
    <w:rsid w:val="00E839FA"/>
    <w:rsid w:val="00E84567"/>
    <w:rsid w:val="00E84DCC"/>
    <w:rsid w:val="00E87C44"/>
    <w:rsid w:val="00E87C75"/>
    <w:rsid w:val="00E87EA9"/>
    <w:rsid w:val="00E913CF"/>
    <w:rsid w:val="00E92268"/>
    <w:rsid w:val="00E923A1"/>
    <w:rsid w:val="00E9253A"/>
    <w:rsid w:val="00E93001"/>
    <w:rsid w:val="00E94EC7"/>
    <w:rsid w:val="00E94F86"/>
    <w:rsid w:val="00E95660"/>
    <w:rsid w:val="00E95744"/>
    <w:rsid w:val="00E95FB1"/>
    <w:rsid w:val="00E963D1"/>
    <w:rsid w:val="00E96A65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A749C"/>
    <w:rsid w:val="00EB10C6"/>
    <w:rsid w:val="00EB3346"/>
    <w:rsid w:val="00EB353A"/>
    <w:rsid w:val="00EB4481"/>
    <w:rsid w:val="00EB44DB"/>
    <w:rsid w:val="00EB5633"/>
    <w:rsid w:val="00EB5AD7"/>
    <w:rsid w:val="00EB5F1B"/>
    <w:rsid w:val="00EB6DF6"/>
    <w:rsid w:val="00EB763D"/>
    <w:rsid w:val="00EC0BAE"/>
    <w:rsid w:val="00EC0F68"/>
    <w:rsid w:val="00EC1DEC"/>
    <w:rsid w:val="00EC2816"/>
    <w:rsid w:val="00EC38FA"/>
    <w:rsid w:val="00EC3B63"/>
    <w:rsid w:val="00EC4F63"/>
    <w:rsid w:val="00EC79A6"/>
    <w:rsid w:val="00ED06DC"/>
    <w:rsid w:val="00ED0CF7"/>
    <w:rsid w:val="00ED14DB"/>
    <w:rsid w:val="00ED153D"/>
    <w:rsid w:val="00ED24FA"/>
    <w:rsid w:val="00ED2E84"/>
    <w:rsid w:val="00ED39D1"/>
    <w:rsid w:val="00ED3D35"/>
    <w:rsid w:val="00ED3FDD"/>
    <w:rsid w:val="00ED42FB"/>
    <w:rsid w:val="00ED4508"/>
    <w:rsid w:val="00ED4B88"/>
    <w:rsid w:val="00ED54C1"/>
    <w:rsid w:val="00ED5BEE"/>
    <w:rsid w:val="00ED651D"/>
    <w:rsid w:val="00ED7A38"/>
    <w:rsid w:val="00ED7F16"/>
    <w:rsid w:val="00EE0494"/>
    <w:rsid w:val="00EE1C9E"/>
    <w:rsid w:val="00EE27C7"/>
    <w:rsid w:val="00EE2C49"/>
    <w:rsid w:val="00EE33AD"/>
    <w:rsid w:val="00EE39DA"/>
    <w:rsid w:val="00EE59CC"/>
    <w:rsid w:val="00EE6328"/>
    <w:rsid w:val="00EE640E"/>
    <w:rsid w:val="00EE681D"/>
    <w:rsid w:val="00EE78FC"/>
    <w:rsid w:val="00EE7952"/>
    <w:rsid w:val="00EF0D25"/>
    <w:rsid w:val="00EF0FB7"/>
    <w:rsid w:val="00EF1136"/>
    <w:rsid w:val="00EF12D8"/>
    <w:rsid w:val="00EF2ACF"/>
    <w:rsid w:val="00EF304C"/>
    <w:rsid w:val="00EF3566"/>
    <w:rsid w:val="00EF48F4"/>
    <w:rsid w:val="00EF50C2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272"/>
    <w:rsid w:val="00F0767B"/>
    <w:rsid w:val="00F1074F"/>
    <w:rsid w:val="00F12A7B"/>
    <w:rsid w:val="00F13D23"/>
    <w:rsid w:val="00F13D48"/>
    <w:rsid w:val="00F13ED7"/>
    <w:rsid w:val="00F142C1"/>
    <w:rsid w:val="00F14C6A"/>
    <w:rsid w:val="00F1545B"/>
    <w:rsid w:val="00F15BC0"/>
    <w:rsid w:val="00F17771"/>
    <w:rsid w:val="00F17A75"/>
    <w:rsid w:val="00F2008B"/>
    <w:rsid w:val="00F2067E"/>
    <w:rsid w:val="00F20710"/>
    <w:rsid w:val="00F21916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398"/>
    <w:rsid w:val="00F27B22"/>
    <w:rsid w:val="00F302F1"/>
    <w:rsid w:val="00F31CDC"/>
    <w:rsid w:val="00F32982"/>
    <w:rsid w:val="00F35899"/>
    <w:rsid w:val="00F35B61"/>
    <w:rsid w:val="00F36730"/>
    <w:rsid w:val="00F3679C"/>
    <w:rsid w:val="00F367C0"/>
    <w:rsid w:val="00F37813"/>
    <w:rsid w:val="00F37BAA"/>
    <w:rsid w:val="00F42499"/>
    <w:rsid w:val="00F42F40"/>
    <w:rsid w:val="00F439B9"/>
    <w:rsid w:val="00F43F63"/>
    <w:rsid w:val="00F4422C"/>
    <w:rsid w:val="00F4445A"/>
    <w:rsid w:val="00F44EF1"/>
    <w:rsid w:val="00F450AD"/>
    <w:rsid w:val="00F46B11"/>
    <w:rsid w:val="00F47612"/>
    <w:rsid w:val="00F47D5D"/>
    <w:rsid w:val="00F50B50"/>
    <w:rsid w:val="00F514DE"/>
    <w:rsid w:val="00F51642"/>
    <w:rsid w:val="00F51CDE"/>
    <w:rsid w:val="00F51D2B"/>
    <w:rsid w:val="00F522FE"/>
    <w:rsid w:val="00F52A00"/>
    <w:rsid w:val="00F54813"/>
    <w:rsid w:val="00F57FD7"/>
    <w:rsid w:val="00F6061C"/>
    <w:rsid w:val="00F6092A"/>
    <w:rsid w:val="00F623F3"/>
    <w:rsid w:val="00F6243D"/>
    <w:rsid w:val="00F6287C"/>
    <w:rsid w:val="00F645B2"/>
    <w:rsid w:val="00F65187"/>
    <w:rsid w:val="00F654D8"/>
    <w:rsid w:val="00F655A3"/>
    <w:rsid w:val="00F65B2D"/>
    <w:rsid w:val="00F67087"/>
    <w:rsid w:val="00F67C06"/>
    <w:rsid w:val="00F70EEC"/>
    <w:rsid w:val="00F7130E"/>
    <w:rsid w:val="00F71C1F"/>
    <w:rsid w:val="00F7422A"/>
    <w:rsid w:val="00F74466"/>
    <w:rsid w:val="00F7526A"/>
    <w:rsid w:val="00F75D97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68E0"/>
    <w:rsid w:val="00F86BF0"/>
    <w:rsid w:val="00F876C1"/>
    <w:rsid w:val="00F90406"/>
    <w:rsid w:val="00F91C9B"/>
    <w:rsid w:val="00F91CA3"/>
    <w:rsid w:val="00F9261C"/>
    <w:rsid w:val="00F93422"/>
    <w:rsid w:val="00F93492"/>
    <w:rsid w:val="00F94618"/>
    <w:rsid w:val="00F948A5"/>
    <w:rsid w:val="00F94A39"/>
    <w:rsid w:val="00F950C3"/>
    <w:rsid w:val="00F9515A"/>
    <w:rsid w:val="00F95730"/>
    <w:rsid w:val="00F96247"/>
    <w:rsid w:val="00F96487"/>
    <w:rsid w:val="00F96C52"/>
    <w:rsid w:val="00F96DF5"/>
    <w:rsid w:val="00F979EE"/>
    <w:rsid w:val="00FA011D"/>
    <w:rsid w:val="00FA05ED"/>
    <w:rsid w:val="00FA091D"/>
    <w:rsid w:val="00FA12EA"/>
    <w:rsid w:val="00FA3E3A"/>
    <w:rsid w:val="00FA5FAA"/>
    <w:rsid w:val="00FA686C"/>
    <w:rsid w:val="00FA691F"/>
    <w:rsid w:val="00FA6AF0"/>
    <w:rsid w:val="00FA7250"/>
    <w:rsid w:val="00FA76C8"/>
    <w:rsid w:val="00FB16E4"/>
    <w:rsid w:val="00FB26EE"/>
    <w:rsid w:val="00FB29B0"/>
    <w:rsid w:val="00FB305C"/>
    <w:rsid w:val="00FB3CA7"/>
    <w:rsid w:val="00FB57B5"/>
    <w:rsid w:val="00FB5CC2"/>
    <w:rsid w:val="00FB6F23"/>
    <w:rsid w:val="00FB712C"/>
    <w:rsid w:val="00FB71D6"/>
    <w:rsid w:val="00FB7B72"/>
    <w:rsid w:val="00FB7F97"/>
    <w:rsid w:val="00FC0D41"/>
    <w:rsid w:val="00FC1158"/>
    <w:rsid w:val="00FC1384"/>
    <w:rsid w:val="00FC144F"/>
    <w:rsid w:val="00FC18D1"/>
    <w:rsid w:val="00FC1BFC"/>
    <w:rsid w:val="00FC234F"/>
    <w:rsid w:val="00FC33BD"/>
    <w:rsid w:val="00FC3449"/>
    <w:rsid w:val="00FC41E3"/>
    <w:rsid w:val="00FC440C"/>
    <w:rsid w:val="00FC4C45"/>
    <w:rsid w:val="00FC5B53"/>
    <w:rsid w:val="00FC654C"/>
    <w:rsid w:val="00FC65CE"/>
    <w:rsid w:val="00FC6979"/>
    <w:rsid w:val="00FC6CAC"/>
    <w:rsid w:val="00FC7BB8"/>
    <w:rsid w:val="00FD064D"/>
    <w:rsid w:val="00FD1209"/>
    <w:rsid w:val="00FD23FA"/>
    <w:rsid w:val="00FD2CAB"/>
    <w:rsid w:val="00FD35E9"/>
    <w:rsid w:val="00FD38DA"/>
    <w:rsid w:val="00FD3B6F"/>
    <w:rsid w:val="00FD44C3"/>
    <w:rsid w:val="00FD4C39"/>
    <w:rsid w:val="00FD5671"/>
    <w:rsid w:val="00FD5A84"/>
    <w:rsid w:val="00FD67AD"/>
    <w:rsid w:val="00FE04DC"/>
    <w:rsid w:val="00FE1DA7"/>
    <w:rsid w:val="00FE2056"/>
    <w:rsid w:val="00FE317C"/>
    <w:rsid w:val="00FE3524"/>
    <w:rsid w:val="00FE3C68"/>
    <w:rsid w:val="00FE3E9E"/>
    <w:rsid w:val="00FE5727"/>
    <w:rsid w:val="00FE5906"/>
    <w:rsid w:val="00FE5981"/>
    <w:rsid w:val="00FE5BC1"/>
    <w:rsid w:val="00FE641E"/>
    <w:rsid w:val="00FE68F9"/>
    <w:rsid w:val="00FE6AE0"/>
    <w:rsid w:val="00FE7071"/>
    <w:rsid w:val="00FF0D27"/>
    <w:rsid w:val="00FF1AA7"/>
    <w:rsid w:val="00FF1C3B"/>
    <w:rsid w:val="00FF29CF"/>
    <w:rsid w:val="00FF35D1"/>
    <w:rsid w:val="00FF3C9F"/>
    <w:rsid w:val="00FF4448"/>
    <w:rsid w:val="00FF4D0D"/>
    <w:rsid w:val="00FF5421"/>
    <w:rsid w:val="00FF6385"/>
    <w:rsid w:val="00FF6A07"/>
    <w:rsid w:val="00FF7645"/>
    <w:rsid w:val="00FF7D00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Cite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99" w:unhideWhenUsed="0" w:qFormat="1"/>
    <w:lsdException w:name="Bibliography" w:uiPriority="37"/>
    <w:lsdException w:name="TOC Heading" w:uiPriority="9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iPriority w:val="99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1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34F6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34F6"/>
    <w:rPr>
      <w:rFonts w:ascii="Consolas" w:eastAsiaTheme="minorHAnsi" w:hAnsi="Consolas"/>
      <w:sz w:val="21"/>
      <w:szCs w:val="21"/>
    </w:rPr>
  </w:style>
  <w:style w:type="character" w:customStyle="1" w:styleId="HeaderChar1">
    <w:name w:val="Header Char1"/>
    <w:rsid w:val="00CE3013"/>
    <w:rPr>
      <w:sz w:val="24"/>
      <w:szCs w:val="20"/>
      <w:lang w:val="hr-HR" w:eastAsia="hr-HR"/>
    </w:rPr>
  </w:style>
  <w:style w:type="table" w:customStyle="1" w:styleId="LightShading1">
    <w:name w:val="Light Shading1"/>
    <w:basedOn w:val="TableNormal"/>
    <w:uiPriority w:val="60"/>
    <w:rsid w:val="00CE301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CE301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CE3013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CE3013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CE3013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basic-paragraph">
    <w:name w:val="basic-paragraph"/>
    <w:basedOn w:val="Normal"/>
    <w:rsid w:val="00A70E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A4D90-B8E5-48F5-A998-9EAE78BD9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17419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2194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842</cp:revision>
  <cp:lastPrinted>2023-04-19T12:02:00Z</cp:lastPrinted>
  <dcterms:created xsi:type="dcterms:W3CDTF">2017-01-23T08:00:00Z</dcterms:created>
  <dcterms:modified xsi:type="dcterms:W3CDTF">2023-04-19T12:03:00Z</dcterms:modified>
</cp:coreProperties>
</file>