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07" w:rsidRPr="00FD4DB2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Брoj: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="00C770E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19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>05</w:t>
      </w:r>
    </w:p>
    <w:p w:rsidR="00294507" w:rsidRPr="00FC033F" w:rsidRDefault="00FC033F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Датум: 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>27</w:t>
      </w:r>
      <w:r w:rsidR="00FD4DB2">
        <w:rPr>
          <w:rStyle w:val="Emphasis"/>
          <w:rFonts w:asciiTheme="majorHAnsi" w:hAnsiTheme="majorHAnsi"/>
          <w:i w:val="0"/>
          <w:color w:val="000000" w:themeColor="text1"/>
          <w:lang/>
        </w:rPr>
        <w:t>.0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>4.2023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члана 91. Закона о јавним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набавкама (''Сл. гласник РС'' бр. </w:t>
      </w:r>
      <w:r w:rsidRPr="00FC033F">
        <w:rPr>
          <w:rFonts w:asciiTheme="majorHAnsi" w:hAnsiTheme="majorHAnsi"/>
          <w:color w:val="000000" w:themeColor="text1"/>
        </w:rPr>
        <w:t>91/2019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), в.д. директора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294507" w:rsidRPr="00FC033F" w:rsidRDefault="00294507" w:rsidP="00294507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294507" w:rsidRPr="00FC033F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 спровођењу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 у отвореном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>СПРОВОДИ СЕ поступак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услуге</w:t>
      </w:r>
    </w:p>
    <w:p w:rsidR="00DC3EFE" w:rsidRPr="00FC033F" w:rsidRDefault="00294507" w:rsidP="00DC3EFE">
      <w:pPr>
        <w:jc w:val="both"/>
        <w:rPr>
          <w:rFonts w:asciiTheme="majorHAnsi" w:hAnsiTheme="majorHAnsi"/>
          <w:b/>
          <w:bCs/>
          <w:iCs/>
          <w:lang w:val="sr-Latn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Pr="00FC033F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Pr="00FC033F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>абавка  услуге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DC3EFE" w:rsidRPr="00FC033F">
        <w:rPr>
          <w:rFonts w:asciiTheme="majorHAnsi" w:hAnsiTheme="majorHAnsi"/>
          <w:iCs/>
          <w:lang w:val="sr-Cyrl-CS"/>
        </w:rPr>
        <w:t>Услуге организованог комби превоза</w:t>
      </w:r>
      <w:r w:rsidR="00FD4DB2">
        <w:rPr>
          <w:rFonts w:asciiTheme="majorHAnsi" w:hAnsiTheme="majorHAnsi"/>
          <w:iCs/>
        </w:rPr>
        <w:t xml:space="preserve"> </w:t>
      </w:r>
      <w:r w:rsidR="00DC3EFE" w:rsidRPr="00FC033F">
        <w:rPr>
          <w:rFonts w:asciiTheme="majorHAnsi" w:hAnsiTheme="majorHAnsi"/>
          <w:iCs/>
          <w:lang w:val="sr-Cyrl-CS"/>
        </w:rPr>
        <w:t>за потребе Центра за заштиту одојчади, деце и омладине</w:t>
      </w:r>
    </w:p>
    <w:p w:rsidR="00DC3EFE" w:rsidRPr="00FC033F" w:rsidRDefault="00DC3EFE" w:rsidP="00DC3EFE">
      <w:pPr>
        <w:jc w:val="both"/>
        <w:rPr>
          <w:rFonts w:asciiTheme="majorHAnsi" w:hAnsiTheme="majorHAnsi"/>
        </w:rPr>
      </w:pPr>
      <w:r w:rsidRPr="00FC033F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</w:p>
    <w:p w:rsidR="00DC3EFE" w:rsidRDefault="00DC3EFE" w:rsidP="00DC3EFE">
      <w:pPr>
        <w:jc w:val="both"/>
        <w:rPr>
          <w:rFonts w:asciiTheme="majorHAnsi" w:hAnsiTheme="majorHAnsi"/>
          <w:bCs/>
          <w:iCs/>
        </w:rPr>
      </w:pPr>
      <w:r w:rsidRPr="00FC033F">
        <w:rPr>
          <w:rFonts w:asciiTheme="majorHAnsi" w:hAnsiTheme="majorHAnsi"/>
          <w:bCs/>
          <w:iCs/>
        </w:rPr>
        <w:t xml:space="preserve">60130000-8 </w:t>
      </w:r>
      <w:r w:rsidR="00FD4DB2">
        <w:rPr>
          <w:rFonts w:asciiTheme="majorHAnsi" w:hAnsiTheme="majorHAnsi"/>
          <w:bCs/>
          <w:iCs/>
        </w:rPr>
        <w:t>–</w:t>
      </w:r>
      <w:r w:rsidRPr="00FC033F">
        <w:rPr>
          <w:rFonts w:asciiTheme="majorHAnsi" w:hAnsiTheme="majorHAnsi"/>
          <w:bCs/>
          <w:iCs/>
        </w:rPr>
        <w:t xml:space="preserve"> Услуге</w:t>
      </w:r>
      <w:r w:rsidR="00FD4DB2">
        <w:rPr>
          <w:rFonts w:asciiTheme="majorHAnsi" w:hAnsiTheme="majorHAnsi"/>
          <w:bCs/>
          <w:iCs/>
        </w:rPr>
        <w:t xml:space="preserve"> </w:t>
      </w:r>
      <w:r w:rsidRPr="00FC033F">
        <w:rPr>
          <w:rFonts w:asciiTheme="majorHAnsi" w:hAnsiTheme="majorHAnsi"/>
          <w:bCs/>
          <w:iCs/>
        </w:rPr>
        <w:t>друмског</w:t>
      </w:r>
      <w:r w:rsidR="00FD4DB2">
        <w:rPr>
          <w:rFonts w:asciiTheme="majorHAnsi" w:hAnsiTheme="majorHAnsi"/>
          <w:bCs/>
          <w:iCs/>
        </w:rPr>
        <w:t xml:space="preserve"> </w:t>
      </w:r>
      <w:r w:rsidRPr="00FC033F">
        <w:rPr>
          <w:rFonts w:asciiTheme="majorHAnsi" w:hAnsiTheme="majorHAnsi"/>
          <w:bCs/>
          <w:iCs/>
        </w:rPr>
        <w:t>путничког</w:t>
      </w:r>
      <w:r w:rsidR="00FD4DB2">
        <w:rPr>
          <w:rFonts w:asciiTheme="majorHAnsi" w:hAnsiTheme="majorHAnsi"/>
          <w:bCs/>
          <w:iCs/>
        </w:rPr>
        <w:t xml:space="preserve"> </w:t>
      </w:r>
      <w:r w:rsidRPr="00FC033F">
        <w:rPr>
          <w:rFonts w:asciiTheme="majorHAnsi" w:hAnsiTheme="majorHAnsi"/>
          <w:bCs/>
          <w:iCs/>
        </w:rPr>
        <w:t>превоза</w:t>
      </w:r>
      <w:r w:rsidR="00FD4DB2">
        <w:rPr>
          <w:rFonts w:asciiTheme="majorHAnsi" w:hAnsiTheme="majorHAnsi"/>
          <w:bCs/>
          <w:iCs/>
        </w:rPr>
        <w:t xml:space="preserve"> </w:t>
      </w:r>
      <w:r w:rsidRPr="00FC033F">
        <w:rPr>
          <w:rFonts w:asciiTheme="majorHAnsi" w:hAnsiTheme="majorHAnsi"/>
          <w:bCs/>
          <w:iCs/>
        </w:rPr>
        <w:t>за</w:t>
      </w:r>
      <w:r w:rsidR="00FD4DB2">
        <w:rPr>
          <w:rFonts w:asciiTheme="majorHAnsi" w:hAnsiTheme="majorHAnsi"/>
          <w:bCs/>
          <w:iCs/>
        </w:rPr>
        <w:t xml:space="preserve"> </w:t>
      </w:r>
      <w:r w:rsidRPr="00FC033F">
        <w:rPr>
          <w:rFonts w:asciiTheme="majorHAnsi" w:hAnsiTheme="majorHAnsi"/>
          <w:bCs/>
          <w:iCs/>
        </w:rPr>
        <w:t>посебне</w:t>
      </w:r>
      <w:r w:rsidR="00FD4DB2">
        <w:rPr>
          <w:rFonts w:asciiTheme="majorHAnsi" w:hAnsiTheme="majorHAnsi"/>
          <w:bCs/>
          <w:iCs/>
        </w:rPr>
        <w:t xml:space="preserve"> </w:t>
      </w:r>
      <w:r w:rsidRPr="00FC033F">
        <w:rPr>
          <w:rFonts w:asciiTheme="majorHAnsi" w:hAnsiTheme="majorHAnsi"/>
          <w:bCs/>
          <w:iCs/>
        </w:rPr>
        <w:t>намене</w:t>
      </w:r>
    </w:p>
    <w:p w:rsidR="00294507" w:rsidRPr="00FC033F" w:rsidRDefault="00294507" w:rsidP="00294507">
      <w:pPr>
        <w:jc w:val="both"/>
        <w:rPr>
          <w:rFonts w:asciiTheme="majorHAnsi" w:hAnsiTheme="majorHAnsi"/>
          <w:color w:val="000000" w:themeColor="text1"/>
          <w:lang w:val="sr-Latn-CS"/>
        </w:rPr>
      </w:pPr>
      <w:bookmarkStart w:id="0" w:name="_GoBack"/>
      <w:bookmarkEnd w:id="0"/>
    </w:p>
    <w:p w:rsidR="00294507" w:rsidRPr="00FC033F" w:rsidRDefault="00294507" w:rsidP="00294507">
      <w:pPr>
        <w:rPr>
          <w:rFonts w:asciiTheme="majorHAnsi" w:hAnsiTheme="majorHAnsi"/>
          <w:iCs/>
          <w:color w:val="000000" w:themeColor="text1"/>
          <w:lang w:val="sr-Cyrl-CS"/>
        </w:rPr>
      </w:pPr>
      <w:r w:rsidRPr="00FC033F">
        <w:rPr>
          <w:rFonts w:asciiTheme="majorHAnsi" w:hAnsiTheme="majorHAnsi"/>
          <w:iCs/>
          <w:color w:val="000000" w:themeColor="text1"/>
        </w:rPr>
        <w:t>Процењена</w:t>
      </w:r>
      <w:r w:rsidR="00FD4DB2">
        <w:rPr>
          <w:rFonts w:asciiTheme="majorHAnsi" w:hAnsiTheme="majorHAnsi"/>
          <w:iCs/>
          <w:color w:val="000000" w:themeColor="text1"/>
        </w:rPr>
        <w:t xml:space="preserve"> </w:t>
      </w:r>
      <w:r w:rsidRPr="00FC033F">
        <w:rPr>
          <w:rFonts w:asciiTheme="majorHAnsi" w:hAnsiTheme="majorHAnsi"/>
          <w:iCs/>
          <w:color w:val="000000" w:themeColor="text1"/>
        </w:rPr>
        <w:t>вредност</w:t>
      </w:r>
      <w:r w:rsidR="00FD4DB2">
        <w:rPr>
          <w:rFonts w:asciiTheme="majorHAnsi" w:hAnsiTheme="majorHAnsi"/>
          <w:iCs/>
          <w:color w:val="000000" w:themeColor="text1"/>
        </w:rPr>
        <w:t xml:space="preserve"> </w:t>
      </w:r>
      <w:r w:rsidRPr="00FC033F">
        <w:rPr>
          <w:rFonts w:asciiTheme="majorHAnsi" w:hAnsiTheme="majorHAnsi"/>
          <w:iCs/>
          <w:color w:val="000000" w:themeColor="text1"/>
        </w:rPr>
        <w:t>јавне</w:t>
      </w:r>
      <w:r w:rsidR="00FD4DB2">
        <w:rPr>
          <w:rFonts w:asciiTheme="majorHAnsi" w:hAnsiTheme="majorHAnsi"/>
          <w:iCs/>
          <w:color w:val="000000" w:themeColor="text1"/>
        </w:rPr>
        <w:t xml:space="preserve"> </w:t>
      </w:r>
      <w:r w:rsidRPr="00FC033F">
        <w:rPr>
          <w:rFonts w:asciiTheme="majorHAnsi" w:hAnsiTheme="majorHAnsi"/>
          <w:iCs/>
          <w:color w:val="000000" w:themeColor="text1"/>
        </w:rPr>
        <w:t>набавке</w:t>
      </w:r>
      <w:r w:rsidR="00FD4DB2">
        <w:rPr>
          <w:rFonts w:asciiTheme="majorHAnsi" w:hAnsiTheme="majorHAnsi"/>
          <w:iCs/>
          <w:color w:val="000000" w:themeColor="text1"/>
        </w:rPr>
        <w:t xml:space="preserve"> </w:t>
      </w:r>
      <w:r w:rsidRPr="00FC033F">
        <w:rPr>
          <w:rFonts w:asciiTheme="majorHAnsi" w:hAnsiTheme="majorHAnsi"/>
          <w:iCs/>
          <w:color w:val="000000" w:themeColor="text1"/>
        </w:rPr>
        <w:t>износи</w:t>
      </w:r>
      <w:r w:rsidR="00FD4DB2">
        <w:rPr>
          <w:rFonts w:asciiTheme="majorHAnsi" w:hAnsiTheme="majorHAnsi"/>
          <w:iCs/>
          <w:color w:val="000000" w:themeColor="text1"/>
        </w:rPr>
        <w:t xml:space="preserve"> </w:t>
      </w:r>
      <w:r w:rsidRPr="00FC033F">
        <w:rPr>
          <w:rFonts w:asciiTheme="majorHAnsi" w:hAnsiTheme="majorHAnsi"/>
          <w:iCs/>
          <w:color w:val="000000" w:themeColor="text1"/>
        </w:rPr>
        <w:t>око</w:t>
      </w:r>
      <w:r w:rsidR="00FD4DB2">
        <w:rPr>
          <w:rFonts w:asciiTheme="majorHAnsi" w:hAnsiTheme="majorHAnsi"/>
          <w:iCs/>
          <w:color w:val="000000" w:themeColor="text1"/>
        </w:rPr>
        <w:t xml:space="preserve"> 4</w:t>
      </w:r>
      <w:r w:rsidRPr="00FC033F">
        <w:rPr>
          <w:rFonts w:asciiTheme="majorHAnsi" w:hAnsiTheme="majorHAnsi"/>
          <w:iCs/>
          <w:color w:val="000000" w:themeColor="text1"/>
          <w:lang w:val="sr-Latn-CS"/>
        </w:rPr>
        <w:t>.</w:t>
      </w:r>
      <w:r w:rsidR="00FD4DB2">
        <w:rPr>
          <w:rFonts w:asciiTheme="majorHAnsi" w:hAnsiTheme="majorHAnsi"/>
          <w:iCs/>
          <w:color w:val="000000" w:themeColor="text1"/>
        </w:rPr>
        <w:t>000</w:t>
      </w:r>
      <w:r w:rsidR="00DC3EFE" w:rsidRPr="00FC033F">
        <w:rPr>
          <w:rFonts w:asciiTheme="majorHAnsi" w:hAnsiTheme="majorHAnsi"/>
          <w:iCs/>
          <w:color w:val="000000" w:themeColor="text1"/>
          <w:lang w:val="sr-Cyrl-CS"/>
        </w:rPr>
        <w:t>.000</w:t>
      </w:r>
      <w:r w:rsidRPr="00FC033F">
        <w:rPr>
          <w:rFonts w:asciiTheme="majorHAnsi" w:hAnsiTheme="majorHAnsi"/>
          <w:iCs/>
          <w:color w:val="000000" w:themeColor="text1"/>
          <w:lang w:val="sr-Cyrl-CS"/>
        </w:rPr>
        <w:t>,00 динара без ПДВ- а</w:t>
      </w:r>
      <w:r w:rsidRPr="00FC033F">
        <w:rPr>
          <w:rFonts w:asciiTheme="majorHAnsi" w:hAnsiTheme="majorHAnsi"/>
          <w:iCs/>
          <w:color w:val="000000" w:themeColor="text1"/>
          <w:lang w:val="sr-Latn-CS"/>
        </w:rPr>
        <w:t xml:space="preserve">, односно </w:t>
      </w:r>
      <w:r w:rsidR="00A620F9">
        <w:rPr>
          <w:rFonts w:asciiTheme="majorHAnsi" w:hAnsiTheme="majorHAnsi"/>
          <w:iCs/>
          <w:color w:val="000000" w:themeColor="text1"/>
          <w:lang w:val="sr-Cyrl-CS"/>
        </w:rPr>
        <w:t>4.</w:t>
      </w:r>
      <w:r w:rsidR="00CB3496">
        <w:rPr>
          <w:rFonts w:asciiTheme="majorHAnsi" w:hAnsiTheme="majorHAnsi"/>
          <w:iCs/>
          <w:color w:val="000000" w:themeColor="text1"/>
          <w:lang w:val="sr-Cyrl-CS"/>
        </w:rPr>
        <w:t>800.</w:t>
      </w:r>
      <w:r w:rsidRPr="00FC033F">
        <w:rPr>
          <w:rFonts w:asciiTheme="majorHAnsi" w:hAnsiTheme="majorHAnsi"/>
          <w:iCs/>
          <w:color w:val="000000" w:themeColor="text1"/>
          <w:lang w:val="sr-Cyrl-CS"/>
        </w:rPr>
        <w:t>000,00 динара са урачунатим ПДВ- ом.</w:t>
      </w:r>
    </w:p>
    <w:p w:rsidR="00294507" w:rsidRPr="00FC033F" w:rsidRDefault="00294507" w:rsidP="00294507">
      <w:pPr>
        <w:rPr>
          <w:rFonts w:asciiTheme="majorHAnsi" w:hAnsiTheme="majorHAnsi"/>
          <w:iCs/>
          <w:color w:val="000000" w:themeColor="text1"/>
        </w:rPr>
      </w:pPr>
    </w:p>
    <w:p w:rsidR="00294507" w:rsidRPr="00FC033F" w:rsidRDefault="00294507" w:rsidP="00294507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FC033F">
        <w:rPr>
          <w:rFonts w:asciiTheme="majorHAnsi" w:hAnsiTheme="majorHAnsi"/>
          <w:color w:val="000000" w:themeColor="text1"/>
          <w:lang w:val="sr-Cyrl-CS"/>
        </w:rPr>
        <w:t>- Финансијски конто: 42</w:t>
      </w:r>
      <w:r w:rsidR="00DC3EFE" w:rsidRPr="00FC033F">
        <w:rPr>
          <w:rFonts w:asciiTheme="majorHAnsi" w:hAnsiTheme="majorHAnsi"/>
          <w:color w:val="000000" w:themeColor="text1"/>
          <w:lang w:val="sr-Cyrl-CS"/>
        </w:rPr>
        <w:t>2399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за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је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C033F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C033F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C033F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C033F">
        <w:rPr>
          <w:rFonts w:asciiTheme="majorHAnsi" w:hAnsiTheme="majorHAnsi"/>
          <w:color w:val="000000" w:themeColor="text1"/>
          <w:shd w:val="clear" w:color="auto" w:fill="FFFFFF"/>
        </w:rPr>
        <w:t>се</w:t>
      </w:r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C033F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C033F">
        <w:rPr>
          <w:rFonts w:asciiTheme="majorHAnsi" w:hAnsiTheme="majorHAnsi"/>
          <w:color w:val="000000" w:themeColor="text1"/>
          <w:shd w:val="clear" w:color="auto" w:fill="FFFFFF"/>
        </w:rPr>
        <w:t>на</w:t>
      </w:r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C033F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C033F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C033F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- Цена.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за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чине:</w:t>
      </w:r>
    </w:p>
    <w:p w:rsidR="00DC3EFE" w:rsidRPr="00FC033F" w:rsidRDefault="00294507" w:rsidP="00DC3EFE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r w:rsidR="00FD4DB2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Милорад Милошевић</w:t>
      </w:r>
    </w:p>
    <w:p w:rsidR="00294507" w:rsidRPr="007365DF" w:rsidRDefault="007365DF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2. </w:t>
      </w:r>
      <w:r w:rsidR="00FD4DB2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Борисав Радосављевић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. Јованка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</w:p>
    <w:p w:rsidR="00294507" w:rsidRPr="00FD4DB2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  <w:lang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. Ивана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Ђурђевић</w:t>
      </w:r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96C9C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FD4DB2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2023</w:t>
      </w:r>
      <w:r w:rsidR="00296C9C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 годину</w:t>
      </w:r>
      <w:r w:rsidR="00296C9C">
        <w:rPr>
          <w:rStyle w:val="Emphasis"/>
          <w:rFonts w:asciiTheme="majorHAnsi" w:hAnsiTheme="majorHAnsi"/>
          <w:i w:val="0"/>
          <w:color w:val="000000" w:themeColor="text1"/>
        </w:rPr>
        <w:t xml:space="preserve">, </w:t>
      </w:r>
      <w:r w:rsidR="00296C9C">
        <w:rPr>
          <w:rStyle w:val="Emphasis"/>
          <w:rFonts w:asciiTheme="majorHAnsi" w:hAnsiTheme="majorHAnsi"/>
          <w:i w:val="0"/>
          <w:color w:val="000000" w:themeColor="text1"/>
          <w:lang/>
        </w:rPr>
        <w:t>средства су обезбеђена из више извора финансирања.</w:t>
      </w:r>
    </w:p>
    <w:p w:rsidR="00294507" w:rsidRPr="00FC033F" w:rsidRDefault="00294507" w:rsidP="00294507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294507" w:rsidRPr="00FC033F" w:rsidRDefault="00294507" w:rsidP="00294507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>в.д. ДИРЕКТОРА ЦЕНТРА</w:t>
      </w:r>
    </w:p>
    <w:p w:rsidR="00294507" w:rsidRPr="00FC033F" w:rsidRDefault="00294507" w:rsidP="00294507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294507" w:rsidRPr="00FC033F" w:rsidRDefault="007365DF" w:rsidP="00DB2B8B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</w:t>
      </w:r>
      <w:r w:rsidR="00FD4DB2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_________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294507" w:rsidRPr="00FC033F" w:rsidRDefault="00FD4DB2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>
        <w:rPr>
          <w:rStyle w:val="Emphasis"/>
          <w:rFonts w:asciiTheme="majorHAnsi" w:hAnsiTheme="majorHAnsi"/>
          <w:i w:val="0"/>
          <w:color w:val="000000" w:themeColor="text1"/>
          <w:lang/>
        </w:rPr>
        <w:t xml:space="preserve">                                                                                                                   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r>
        <w:rPr>
          <w:rStyle w:val="Emphasis"/>
          <w:rFonts w:asciiTheme="majorHAnsi" w:hAnsiTheme="majorHAnsi"/>
          <w:i w:val="0"/>
          <w:color w:val="000000" w:themeColor="text1"/>
          <w:lang/>
        </w:rPr>
        <w:t xml:space="preserve"> 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294507" w:rsidRPr="00294507" w:rsidRDefault="00294507" w:rsidP="00294507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3F" w:rsidRDefault="00CF543F">
      <w:r>
        <w:separator/>
      </w:r>
    </w:p>
  </w:endnote>
  <w:endnote w:type="continuationSeparator" w:id="1">
    <w:p w:rsidR="00CF543F" w:rsidRDefault="00CF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3F" w:rsidRDefault="00CF543F">
      <w:r>
        <w:separator/>
      </w:r>
    </w:p>
  </w:footnote>
  <w:footnote w:type="continuationSeparator" w:id="1">
    <w:p w:rsidR="00CF543F" w:rsidRDefault="00CF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317D4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BB0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96C9C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90C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D46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917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2DA7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143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CDB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5DF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0295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3F4F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B2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20F9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B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389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0E9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496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43F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08B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33F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4DB2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CD1A-EF2E-442A-9F1B-FBF4EF1A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17683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895</cp:revision>
  <cp:lastPrinted>2021-04-15T08:09:00Z</cp:lastPrinted>
  <dcterms:created xsi:type="dcterms:W3CDTF">2017-01-23T08:00:00Z</dcterms:created>
  <dcterms:modified xsi:type="dcterms:W3CDTF">2023-04-27T08:12:00Z</dcterms:modified>
</cp:coreProperties>
</file>