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1EE3" w14:textId="77777777" w:rsidR="004144A8" w:rsidRPr="00FB30B2" w:rsidRDefault="004144A8" w:rsidP="004144A8">
      <w:pPr>
        <w:spacing w:after="200" w:line="276" w:lineRule="auto"/>
        <w:ind w:left="360"/>
        <w:rPr>
          <w:rFonts w:eastAsia="TimesNewRomanPSMT"/>
          <w:b/>
          <w:u w:val="single"/>
          <w:lang w:val="sr-Cyrl-CS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96"/>
      </w:tblGrid>
      <w:tr w:rsidR="004144A8" w:rsidRPr="00FB30B2" w14:paraId="5AB1317E" w14:textId="77777777" w:rsidTr="00911A6E">
        <w:trPr>
          <w:trHeight w:val="225"/>
        </w:trPr>
        <w:tc>
          <w:tcPr>
            <w:tcW w:w="734" w:type="dxa"/>
            <w:shd w:val="clear" w:color="auto" w:fill="auto"/>
          </w:tcPr>
          <w:p w14:paraId="2CC1C61B" w14:textId="77777777" w:rsidR="004144A8" w:rsidRPr="00FB30B2" w:rsidRDefault="004144A8" w:rsidP="008E5779">
            <w:pPr>
              <w:rPr>
                <w:rFonts w:eastAsia="Calibri"/>
                <w:b/>
                <w:bCs/>
              </w:rPr>
            </w:pPr>
            <w:r w:rsidRPr="00FB30B2">
              <w:rPr>
                <w:rFonts w:eastAsia="Calibri"/>
                <w:b/>
                <w:bCs/>
                <w:lang w:val="sr-Cyrl-CS" w:eastAsia="sr-Cyrl-CS"/>
              </w:rPr>
              <w:t>Р.Б</w:t>
            </w:r>
            <w:r w:rsidR="008E5779">
              <w:rPr>
                <w:rFonts w:eastAsia="Calibri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896" w:type="dxa"/>
            <w:shd w:val="clear" w:color="auto" w:fill="auto"/>
          </w:tcPr>
          <w:p w14:paraId="20D9B2E8" w14:textId="77777777" w:rsidR="004144A8" w:rsidRPr="00FB30B2" w:rsidRDefault="004144A8" w:rsidP="00911A6E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FB30B2">
              <w:rPr>
                <w:rFonts w:eastAsia="Calibri"/>
                <w:b/>
                <w:bCs/>
                <w:lang w:eastAsia="sr-Cyrl-CS"/>
              </w:rPr>
              <w:t>Врста</w:t>
            </w:r>
            <w:proofErr w:type="spellEnd"/>
            <w:r w:rsidRPr="00FB30B2">
              <w:rPr>
                <w:rFonts w:eastAsia="Calibri"/>
                <w:b/>
                <w:bCs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lang w:eastAsia="sr-Cyrl-CS"/>
              </w:rPr>
              <w:t>услуге</w:t>
            </w:r>
            <w:proofErr w:type="spellEnd"/>
          </w:p>
        </w:tc>
      </w:tr>
      <w:tr w:rsidR="004144A8" w:rsidRPr="00FB30B2" w14:paraId="1D823EF9" w14:textId="77777777" w:rsidTr="00911A6E">
        <w:trPr>
          <w:trHeight w:val="749"/>
        </w:trPr>
        <w:tc>
          <w:tcPr>
            <w:tcW w:w="734" w:type="dxa"/>
            <w:shd w:val="clear" w:color="auto" w:fill="auto"/>
          </w:tcPr>
          <w:p w14:paraId="5AC485FD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4055253C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термичких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уређаја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шпорети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казани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кипери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пећнице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14:paraId="0B5C94A1" w14:textId="77777777" w:rsidTr="00911A6E">
        <w:trPr>
          <w:trHeight w:val="509"/>
        </w:trPr>
        <w:tc>
          <w:tcPr>
            <w:tcW w:w="734" w:type="dxa"/>
            <w:shd w:val="clear" w:color="auto" w:fill="auto"/>
          </w:tcPr>
          <w:p w14:paraId="28B69792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7FE18FF5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посуђа</w:t>
            </w:r>
            <w:proofErr w:type="spellEnd"/>
          </w:p>
        </w:tc>
      </w:tr>
      <w:tr w:rsidR="004144A8" w:rsidRPr="00FB30B2" w14:paraId="72112647" w14:textId="77777777" w:rsidTr="00911A6E">
        <w:trPr>
          <w:trHeight w:val="738"/>
        </w:trPr>
        <w:tc>
          <w:tcPr>
            <w:tcW w:w="734" w:type="dxa"/>
            <w:shd w:val="clear" w:color="auto" w:fill="auto"/>
          </w:tcPr>
          <w:p w14:paraId="79BEAA3E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229610D9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перуће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опреме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центрифуге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сушаре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ваљци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пеглање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веша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14:paraId="13602DFE" w14:textId="77777777" w:rsidTr="00911A6E">
        <w:trPr>
          <w:trHeight w:val="628"/>
        </w:trPr>
        <w:tc>
          <w:tcPr>
            <w:tcW w:w="734" w:type="dxa"/>
            <w:shd w:val="clear" w:color="auto" w:fill="auto"/>
          </w:tcPr>
          <w:p w14:paraId="16F65CA5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044CDA52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расхладних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уређаја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фрижидери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замрзивачи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расхладне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витрине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14:paraId="48F5F47B" w14:textId="77777777" w:rsidTr="00911A6E">
        <w:trPr>
          <w:trHeight w:val="972"/>
        </w:trPr>
        <w:tc>
          <w:tcPr>
            <w:tcW w:w="734" w:type="dxa"/>
            <w:shd w:val="clear" w:color="auto" w:fill="auto"/>
          </w:tcPr>
          <w:p w14:paraId="6BD13792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544DD51F" w14:textId="77777777"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осталих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кухињских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апарата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опреме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универзалне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кухињске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хлеборезница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месорезница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миксер</w:t>
            </w:r>
            <w:proofErr w:type="spellEnd"/>
            <w:r w:rsidRPr="00FB30B2">
              <w:rPr>
                <w:rFonts w:eastAsia="Calibri"/>
                <w:lang w:eastAsia="sr-Cyrl-CS"/>
              </w:rPr>
              <w:t>,</w:t>
            </w:r>
            <w:r w:rsidR="003F6284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планетарни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миксер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љуштилица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кромпир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сл</w:t>
            </w:r>
            <w:proofErr w:type="spellEnd"/>
            <w:r w:rsidRPr="00FB30B2">
              <w:rPr>
                <w:rFonts w:eastAsia="Calibri"/>
                <w:lang w:eastAsia="sr-Cyrl-CS"/>
              </w:rPr>
              <w:t>.)</w:t>
            </w:r>
          </w:p>
        </w:tc>
      </w:tr>
      <w:tr w:rsidR="004144A8" w:rsidRPr="00FB30B2" w14:paraId="48922343" w14:textId="77777777" w:rsidTr="00911A6E">
        <w:trPr>
          <w:trHeight w:val="446"/>
        </w:trPr>
        <w:tc>
          <w:tcPr>
            <w:tcW w:w="734" w:type="dxa"/>
            <w:shd w:val="clear" w:color="auto" w:fill="auto"/>
          </w:tcPr>
          <w:p w14:paraId="1EB0F3F1" w14:textId="77777777"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14:paraId="058B358D" w14:textId="77777777" w:rsidR="004144A8" w:rsidRPr="00FB30B2" w:rsidRDefault="004144A8" w:rsidP="00911A6E">
            <w:pPr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осталих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апарата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у 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вешерају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 </w:t>
            </w:r>
            <w:proofErr w:type="spellStart"/>
            <w:r w:rsidRPr="00FB30B2">
              <w:rPr>
                <w:rFonts w:eastAsia="Calibri"/>
                <w:lang w:eastAsia="sr-Cyrl-CS"/>
              </w:rPr>
              <w:t>пегле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сл</w:t>
            </w:r>
            <w:proofErr w:type="spellEnd"/>
            <w:r w:rsidRPr="00FB30B2">
              <w:rPr>
                <w:rFonts w:eastAsia="Calibri"/>
                <w:lang w:eastAsia="sr-Cyrl-CS"/>
              </w:rPr>
              <w:t>.)</w:t>
            </w:r>
          </w:p>
        </w:tc>
      </w:tr>
      <w:tr w:rsidR="004144A8" w:rsidRPr="00FB30B2" w14:paraId="7D7934CB" w14:textId="77777777" w:rsidTr="00911A6E">
        <w:trPr>
          <w:trHeight w:val="494"/>
        </w:trPr>
        <w:tc>
          <w:tcPr>
            <w:tcW w:w="734" w:type="dxa"/>
            <w:shd w:val="clear" w:color="auto" w:fill="auto"/>
          </w:tcPr>
          <w:p w14:paraId="295F8E4B" w14:textId="77777777"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14:paraId="51E29BA0" w14:textId="77777777"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Сервисирање, поправка и баждарење кухињских вага</w:t>
            </w:r>
          </w:p>
        </w:tc>
      </w:tr>
      <w:tr w:rsidR="004144A8" w:rsidRPr="00FB30B2" w14:paraId="636372AE" w14:textId="77777777" w:rsidTr="00911A6E">
        <w:trPr>
          <w:trHeight w:val="432"/>
        </w:trPr>
        <w:tc>
          <w:tcPr>
            <w:tcW w:w="734" w:type="dxa"/>
            <w:shd w:val="clear" w:color="auto" w:fill="auto"/>
          </w:tcPr>
          <w:p w14:paraId="2DEB50A0" w14:textId="77777777"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14:paraId="3780CDC9" w14:textId="77777777"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Оштрење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свих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врста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ножева</w:t>
            </w:r>
            <w:proofErr w:type="spellEnd"/>
          </w:p>
        </w:tc>
      </w:tr>
      <w:tr w:rsidR="004144A8" w:rsidRPr="00FB30B2" w14:paraId="44ADC721" w14:textId="77777777" w:rsidTr="00911A6E">
        <w:trPr>
          <w:trHeight w:val="522"/>
        </w:trPr>
        <w:tc>
          <w:tcPr>
            <w:tcW w:w="734" w:type="dxa"/>
            <w:shd w:val="clear" w:color="auto" w:fill="auto"/>
          </w:tcPr>
          <w:p w14:paraId="7933752B" w14:textId="77777777"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14:paraId="4622EB68" w14:textId="77777777"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Поправка и сервисирање клима уређаја</w:t>
            </w:r>
          </w:p>
        </w:tc>
      </w:tr>
    </w:tbl>
    <w:p w14:paraId="59BD085D" w14:textId="77777777" w:rsidR="004144A8" w:rsidRPr="00FB30B2" w:rsidRDefault="004144A8" w:rsidP="004144A8">
      <w:pPr>
        <w:spacing w:after="200" w:line="276" w:lineRule="auto"/>
        <w:rPr>
          <w:rFonts w:eastAsia="Calibri"/>
          <w:b/>
          <w:u w:val="single"/>
          <w:lang w:val="sr-Cyrl-CS"/>
        </w:rPr>
      </w:pPr>
    </w:p>
    <w:p w14:paraId="43F6CDA6" w14:textId="77777777" w:rsidR="004144A8" w:rsidRPr="00FB30B2" w:rsidRDefault="004144A8" w:rsidP="004144A8">
      <w:pPr>
        <w:spacing w:line="250" w:lineRule="exact"/>
        <w:ind w:left="140" w:hanging="140"/>
        <w:jc w:val="both"/>
        <w:rPr>
          <w:rFonts w:eastAsia="Calibri"/>
          <w:lang w:val="sr-Cyrl-CS" w:eastAsia="sr-Cyrl-CS"/>
        </w:rPr>
      </w:pPr>
      <w:r w:rsidRPr="00FB30B2">
        <w:rPr>
          <w:rFonts w:eastAsia="Calibri"/>
          <w:lang w:val="sr-Cyrl-CS" w:eastAsia="sr-Cyrl-CS"/>
        </w:rPr>
        <w:t>Услуге везане за одржавање уређаја Наручиоца- Корисника услуге су:</w:t>
      </w:r>
    </w:p>
    <w:p w14:paraId="6E3C286D" w14:textId="77777777" w:rsidR="004144A8" w:rsidRPr="00FB30B2" w:rsidRDefault="004144A8" w:rsidP="004144A8">
      <w:pPr>
        <w:spacing w:line="250" w:lineRule="exact"/>
        <w:ind w:left="140" w:hanging="140"/>
        <w:jc w:val="both"/>
        <w:rPr>
          <w:rFonts w:eastAsia="Calibri"/>
          <w:lang w:val="sr-Cyrl-CS"/>
        </w:rPr>
      </w:pPr>
    </w:p>
    <w:p w14:paraId="14E7D69C" w14:textId="77777777"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00" w:line="250" w:lineRule="exact"/>
        <w:jc w:val="both"/>
        <w:rPr>
          <w:rFonts w:eastAsia="Calibri"/>
        </w:rPr>
      </w:pPr>
      <w:proofErr w:type="spellStart"/>
      <w:r w:rsidRPr="00FB30B2">
        <w:rPr>
          <w:rFonts w:eastAsia="Calibri"/>
          <w:lang w:eastAsia="sr-Cyrl-CS"/>
        </w:rPr>
        <w:t>констатовање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отклањање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квара</w:t>
      </w:r>
      <w:proofErr w:type="spellEnd"/>
      <w:r w:rsidRPr="00FB30B2">
        <w:rPr>
          <w:rFonts w:eastAsia="Calibri"/>
          <w:lang w:eastAsia="sr-Cyrl-CS"/>
        </w:rPr>
        <w:t>;</w:t>
      </w:r>
    </w:p>
    <w:p w14:paraId="1D20DFA3" w14:textId="77777777"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00" w:line="250" w:lineRule="exact"/>
        <w:jc w:val="both"/>
        <w:rPr>
          <w:rFonts w:eastAsia="Calibri"/>
        </w:rPr>
      </w:pPr>
      <w:proofErr w:type="spellStart"/>
      <w:r w:rsidRPr="00FB30B2">
        <w:rPr>
          <w:rFonts w:eastAsia="Calibri"/>
          <w:lang w:eastAsia="sr-Cyrl-CS"/>
        </w:rPr>
        <w:t>замена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уградња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неопходних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резервних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делова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потрошног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материјала</w:t>
      </w:r>
      <w:proofErr w:type="spellEnd"/>
      <w:r w:rsidRPr="00FB30B2">
        <w:rPr>
          <w:rFonts w:eastAsia="Calibri"/>
          <w:lang w:eastAsia="sr-Cyrl-CS"/>
        </w:rPr>
        <w:t>;</w:t>
      </w:r>
    </w:p>
    <w:p w14:paraId="11303633" w14:textId="77777777"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40" w:line="250" w:lineRule="exact"/>
        <w:jc w:val="both"/>
        <w:rPr>
          <w:rFonts w:eastAsia="Calibri"/>
        </w:rPr>
      </w:pPr>
      <w:r w:rsidRPr="00FB30B2">
        <w:rPr>
          <w:rFonts w:eastAsia="Calibri"/>
          <w:lang w:eastAsia="sr-Cyrl-CS"/>
        </w:rPr>
        <w:t xml:space="preserve">и </w:t>
      </w:r>
      <w:proofErr w:type="spellStart"/>
      <w:r w:rsidRPr="00FB30B2">
        <w:rPr>
          <w:rFonts w:eastAsia="Calibri"/>
          <w:lang w:eastAsia="sr-Cyrl-CS"/>
        </w:rPr>
        <w:t>други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слични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послови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везано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за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исправ</w:t>
      </w:r>
      <w:r w:rsidR="004469D7">
        <w:rPr>
          <w:rFonts w:eastAsia="Calibri"/>
          <w:lang w:eastAsia="sr-Cyrl-CS"/>
        </w:rPr>
        <w:t>но</w:t>
      </w:r>
      <w:proofErr w:type="spellEnd"/>
      <w:r w:rsidR="004469D7">
        <w:rPr>
          <w:rFonts w:eastAsia="Calibri"/>
          <w:lang w:eastAsia="sr-Cyrl-CS"/>
        </w:rPr>
        <w:t xml:space="preserve"> </w:t>
      </w:r>
      <w:proofErr w:type="spellStart"/>
      <w:r w:rsidR="004469D7">
        <w:rPr>
          <w:rFonts w:eastAsia="Calibri"/>
          <w:lang w:eastAsia="sr-Cyrl-CS"/>
        </w:rPr>
        <w:t>функционисање</w:t>
      </w:r>
      <w:proofErr w:type="spellEnd"/>
      <w:r w:rsidR="004469D7">
        <w:rPr>
          <w:rFonts w:eastAsia="Calibri"/>
          <w:lang w:eastAsia="sr-Cyrl-CS"/>
        </w:rPr>
        <w:t xml:space="preserve"> </w:t>
      </w:r>
      <w:proofErr w:type="spellStart"/>
      <w:r w:rsidR="004469D7">
        <w:rPr>
          <w:rFonts w:eastAsia="Calibri"/>
          <w:lang w:eastAsia="sr-Cyrl-CS"/>
        </w:rPr>
        <w:t>електроуређаја</w:t>
      </w:r>
      <w:proofErr w:type="spellEnd"/>
      <w:r w:rsidR="004469D7">
        <w:rPr>
          <w:rFonts w:eastAsia="Calibri"/>
          <w:lang w:val="sr-Cyrl-CS" w:eastAsia="sr-Cyrl-CS"/>
        </w:rPr>
        <w:t>.</w:t>
      </w:r>
    </w:p>
    <w:p w14:paraId="019C0F09" w14:textId="77777777" w:rsidR="004144A8" w:rsidRPr="00FB30B2" w:rsidRDefault="004144A8" w:rsidP="004144A8">
      <w:pPr>
        <w:spacing w:line="254" w:lineRule="exact"/>
        <w:ind w:right="200"/>
        <w:rPr>
          <w:rFonts w:eastAsia="Calibri"/>
          <w:lang w:val="sr-Cyrl-CS"/>
        </w:rPr>
      </w:pPr>
    </w:p>
    <w:p w14:paraId="5AF96AD7" w14:textId="77777777" w:rsidR="004144A8" w:rsidRPr="00FB30B2" w:rsidRDefault="004144A8" w:rsidP="004144A8">
      <w:pPr>
        <w:jc w:val="both"/>
        <w:rPr>
          <w:rFonts w:eastAsia="Calibri"/>
          <w:b/>
          <w:lang w:val="sr-Cyrl-CS"/>
        </w:rPr>
      </w:pPr>
      <w:r w:rsidRPr="00FB30B2">
        <w:rPr>
          <w:rFonts w:eastAsia="Calibri"/>
          <w:lang w:val="sr-Cyrl-CS" w:eastAsia="sr-Cyrl-CS"/>
        </w:rPr>
        <w:t>Рок приступа интервенцији је максимум 2 часа по пријему позива, а код интервентних кварова који могу проузроковати велике материјалне штете имовине и угрозити безбедност запослених, време одзива је одмах по позиву Наручиоца- Корисника услуге.</w:t>
      </w:r>
    </w:p>
    <w:p w14:paraId="2D849825" w14:textId="77777777" w:rsidR="004144A8" w:rsidRDefault="004144A8" w:rsidP="004144A8">
      <w:pPr>
        <w:jc w:val="both"/>
        <w:rPr>
          <w:b/>
          <w:bCs/>
          <w:u w:val="single"/>
          <w:lang w:val="sr-Latn-CS"/>
        </w:rPr>
      </w:pPr>
    </w:p>
    <w:p w14:paraId="52CD80CF" w14:textId="77777777" w:rsidR="004144A8" w:rsidRPr="00FB30B2" w:rsidRDefault="004144A8" w:rsidP="004144A8">
      <w:pPr>
        <w:jc w:val="both"/>
        <w:rPr>
          <w:rFonts w:eastAsia="Calibri"/>
          <w:sz w:val="23"/>
          <w:szCs w:val="23"/>
          <w:lang w:val="sr-Cyrl-CS"/>
        </w:rPr>
      </w:pPr>
      <w:r w:rsidRPr="00FB30B2">
        <w:rPr>
          <w:rFonts w:eastAsia="Calibri"/>
          <w:sz w:val="23"/>
          <w:szCs w:val="23"/>
          <w:lang w:val="sr-Cyrl-CS"/>
        </w:rPr>
        <w:t xml:space="preserve">Услуге </w:t>
      </w:r>
      <w:r w:rsidRPr="00FB30B2">
        <w:rPr>
          <w:rFonts w:eastAsia="Calibri"/>
          <w:lang w:val="sr-Cyrl-CS"/>
        </w:rPr>
        <w:t xml:space="preserve">текуће поправке и одржавања беле технике и опреме </w:t>
      </w:r>
      <w:r w:rsidRPr="00FB30B2">
        <w:rPr>
          <w:rFonts w:eastAsia="Calibri"/>
          <w:sz w:val="23"/>
          <w:szCs w:val="23"/>
          <w:lang w:val="sr-Cyrl-CS"/>
        </w:rPr>
        <w:t>ће се вршити у</w:t>
      </w:r>
      <w:r w:rsidR="003F6284">
        <w:rPr>
          <w:rFonts w:eastAsia="Calibri"/>
          <w:sz w:val="23"/>
          <w:szCs w:val="23"/>
          <w:lang w:val="sr-Latn-CS"/>
        </w:rPr>
        <w:t xml:space="preserve"> </w:t>
      </w:r>
      <w:r w:rsidRPr="00FB30B2">
        <w:rPr>
          <w:rFonts w:eastAsia="Calibri"/>
          <w:sz w:val="23"/>
          <w:szCs w:val="23"/>
          <w:lang w:val="sr-Cyrl-CS"/>
        </w:rPr>
        <w:t>објектима (радним јединицама)</w:t>
      </w:r>
      <w:r w:rsidR="003F6284">
        <w:rPr>
          <w:rFonts w:eastAsia="Calibri"/>
          <w:sz w:val="23"/>
          <w:szCs w:val="23"/>
          <w:lang w:val="sr-Latn-CS"/>
        </w:rPr>
        <w:t xml:space="preserve"> </w:t>
      </w:r>
      <w:r w:rsidRPr="00FB30B2">
        <w:rPr>
          <w:rFonts w:eastAsia="Calibri"/>
          <w:sz w:val="23"/>
          <w:szCs w:val="23"/>
          <w:lang w:val="sr-Cyrl-CS"/>
        </w:rPr>
        <w:t>Центра за заштиту одојчади, деце и омладине, који се налазе  на следећим локацијама</w:t>
      </w:r>
      <w:r w:rsidR="00511F36">
        <w:rPr>
          <w:rFonts w:eastAsia="Calibri"/>
          <w:sz w:val="23"/>
          <w:szCs w:val="23"/>
          <w:lang w:val="sr-Cyrl-CS"/>
        </w:rPr>
        <w:t xml:space="preserve"> у Београду</w:t>
      </w:r>
      <w:r w:rsidRPr="00FB30B2">
        <w:rPr>
          <w:rFonts w:eastAsia="Calibri"/>
          <w:sz w:val="23"/>
          <w:szCs w:val="23"/>
          <w:lang w:val="sr-Cyrl-CS"/>
        </w:rPr>
        <w:t>:</w:t>
      </w:r>
    </w:p>
    <w:p w14:paraId="30D355F9" w14:textId="77777777" w:rsidR="004144A8" w:rsidRPr="00FB30B2" w:rsidRDefault="004144A8" w:rsidP="004144A8">
      <w:pPr>
        <w:ind w:hanging="140"/>
        <w:jc w:val="center"/>
        <w:rPr>
          <w:b/>
          <w:bCs/>
          <w:u w:val="single"/>
          <w:lang w:val="sr-Cyrl-CS"/>
        </w:rPr>
      </w:pPr>
    </w:p>
    <w:p w14:paraId="369603F4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sz w:val="22"/>
          <w:szCs w:val="22"/>
          <w:lang w:val="sr-Cyrl-CS"/>
        </w:rPr>
        <w:t xml:space="preserve">- </w:t>
      </w:r>
      <w:r w:rsidR="00671907">
        <w:rPr>
          <w:rFonts w:eastAsia="Calibri"/>
          <w:sz w:val="22"/>
          <w:szCs w:val="22"/>
          <w:lang w:val="sr-Cyrl-CS"/>
        </w:rPr>
        <w:t>„</w:t>
      </w:r>
      <w:r w:rsidRPr="00FB30B2">
        <w:rPr>
          <w:rFonts w:eastAsia="Calibri"/>
          <w:lang w:val="sr-Cyrl-CS"/>
        </w:rPr>
        <w:t>Стационар</w:t>
      </w:r>
      <w:r w:rsidR="00671907">
        <w:rPr>
          <w:rFonts w:eastAsia="Calibri"/>
          <w:lang w:val="sr-Cyrl-CS"/>
        </w:rPr>
        <w:t>“</w:t>
      </w:r>
      <w:r w:rsidRPr="00FB30B2">
        <w:rPr>
          <w:rFonts w:eastAsia="Calibri"/>
          <w:lang w:val="sr-Cyrl-CS"/>
        </w:rPr>
        <w:t>, ул. Звечанска бр. 7,</w:t>
      </w:r>
    </w:p>
    <w:p w14:paraId="342280F5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,,Моше Пијаде'' , ул. Устаничка бр. 19, </w:t>
      </w:r>
    </w:p>
    <w:p w14:paraId="2AB9FE43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,,Дринка Павловић'', ул. Косте Главинића бр. 14, </w:t>
      </w:r>
    </w:p>
    <w:p w14:paraId="3C5C2037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,,Јован Јовановић-Змај'', ул. Браће Јерковић бр. 119, </w:t>
      </w:r>
    </w:p>
    <w:p w14:paraId="354CA996" w14:textId="77777777"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>- Дом ,,Драгутин Филиповић-</w:t>
      </w:r>
      <w:r w:rsidR="00511F36">
        <w:rPr>
          <w:rFonts w:eastAsia="Calibri"/>
          <w:lang w:val="sr-Latn-CS"/>
        </w:rPr>
        <w:t xml:space="preserve"> </w:t>
      </w:r>
      <w:r w:rsidRPr="00FB30B2">
        <w:rPr>
          <w:rFonts w:eastAsia="Calibri"/>
          <w:lang w:val="sr-Cyrl-CS"/>
        </w:rPr>
        <w:t xml:space="preserve">Јуса'', ул. Радослава Грујић бр. 17, </w:t>
      </w:r>
    </w:p>
    <w:p w14:paraId="59129D88" w14:textId="77777777" w:rsidR="004144A8" w:rsidRDefault="004144A8" w:rsidP="004144A8">
      <w:pPr>
        <w:ind w:left="180"/>
        <w:jc w:val="both"/>
        <w:rPr>
          <w:rFonts w:eastAsia="Calibri"/>
          <w:lang w:val="sr-Latn-CS"/>
        </w:rPr>
      </w:pPr>
      <w:r w:rsidRPr="00FB30B2">
        <w:rPr>
          <w:rFonts w:eastAsia="Calibri"/>
          <w:lang w:val="sr-Cyrl-CS"/>
        </w:rPr>
        <w:t xml:space="preserve">- </w:t>
      </w:r>
      <w:r w:rsidR="004469D7">
        <w:rPr>
          <w:rFonts w:eastAsia="Calibri"/>
          <w:lang w:val="sr-Cyrl-CS"/>
        </w:rPr>
        <w:t>,,</w:t>
      </w:r>
      <w:r w:rsidRPr="00FB30B2">
        <w:rPr>
          <w:rFonts w:eastAsia="Calibri"/>
          <w:lang w:val="sr-Cyrl-CS"/>
        </w:rPr>
        <w:t>Дом за</w:t>
      </w:r>
      <w:r w:rsidR="00511F36">
        <w:rPr>
          <w:rFonts w:eastAsia="Calibri"/>
          <w:lang w:val="sr-Latn-CS"/>
        </w:rPr>
        <w:t xml:space="preserve"> младе</w:t>
      </w:r>
      <w:r w:rsidR="004469D7">
        <w:rPr>
          <w:rFonts w:eastAsia="Calibri"/>
          <w:lang w:val="sr-Cyrl-CS"/>
        </w:rPr>
        <w:t>“</w:t>
      </w:r>
      <w:r w:rsidRPr="00FB30B2">
        <w:rPr>
          <w:rFonts w:eastAsia="Calibri"/>
          <w:lang w:val="sr-Cyrl-CS"/>
        </w:rPr>
        <w:t xml:space="preserve">, ул. Звечанска бр. 52. </w:t>
      </w:r>
    </w:p>
    <w:p w14:paraId="3A325388" w14:textId="77777777" w:rsidR="004144A8" w:rsidRDefault="004144A8" w:rsidP="004144A8">
      <w:pPr>
        <w:ind w:left="180"/>
        <w:jc w:val="both"/>
        <w:rPr>
          <w:rFonts w:eastAsia="Calibri"/>
          <w:lang w:val="sr-Latn-CS"/>
        </w:rPr>
      </w:pPr>
    </w:p>
    <w:p w14:paraId="37BB5C2D" w14:textId="77777777" w:rsidR="004144A8" w:rsidRPr="004144A8" w:rsidRDefault="004144A8" w:rsidP="004144A8">
      <w:pPr>
        <w:ind w:left="180"/>
        <w:jc w:val="both"/>
        <w:rPr>
          <w:rFonts w:eastAsia="Calibri"/>
          <w:lang w:val="sr-Latn-CS"/>
        </w:rPr>
      </w:pPr>
    </w:p>
    <w:p w14:paraId="29CC0709" w14:textId="77777777" w:rsidR="004144A8" w:rsidRPr="00FB30B2" w:rsidRDefault="004144A8" w:rsidP="004144A8">
      <w:pPr>
        <w:spacing w:after="200" w:line="276" w:lineRule="auto"/>
        <w:rPr>
          <w:rFonts w:eastAsia="Calibri"/>
          <w:lang w:val="sr-Cyrl-CS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4144A8" w:rsidRPr="00FB30B2" w14:paraId="345EFE68" w14:textId="77777777" w:rsidTr="00911A6E">
        <w:tc>
          <w:tcPr>
            <w:tcW w:w="9916" w:type="dxa"/>
            <w:shd w:val="clear" w:color="auto" w:fill="8DB3E2"/>
            <w:vAlign w:val="bottom"/>
          </w:tcPr>
          <w:p w14:paraId="1336B233" w14:textId="77777777" w:rsidR="004144A8" w:rsidRPr="00FB30B2" w:rsidRDefault="00322DF7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Уређаји у Д</w:t>
            </w:r>
            <w:r w:rsidR="004144A8" w:rsidRPr="00FB30B2">
              <w:rPr>
                <w:rFonts w:eastAsia="Calibri"/>
                <w:lang w:val="sr-Cyrl-CS"/>
              </w:rPr>
              <w:t>ому</w:t>
            </w:r>
            <w:r w:rsidR="006742C5">
              <w:rPr>
                <w:rFonts w:eastAsia="Calibri"/>
                <w:lang w:val="sr-Cyrl-CS"/>
              </w:rPr>
              <w:t xml:space="preserve"> </w:t>
            </w:r>
            <w:r w:rsidR="004144A8" w:rsidRPr="00FB30B2">
              <w:rPr>
                <w:rFonts w:eastAsia="Calibri"/>
                <w:lang w:val="sr-Cyrl-CS"/>
              </w:rPr>
              <w:t>,,Драгутин Филиповић-</w:t>
            </w:r>
            <w:r>
              <w:rPr>
                <w:rFonts w:eastAsia="Calibri"/>
                <w:lang w:val="sr-Cyrl-CS"/>
              </w:rPr>
              <w:t xml:space="preserve"> </w:t>
            </w:r>
            <w:r w:rsidR="004144A8" w:rsidRPr="00FB30B2">
              <w:rPr>
                <w:rFonts w:eastAsia="Calibri"/>
                <w:lang w:val="sr-Cyrl-CS"/>
              </w:rPr>
              <w:t>Јуса'', ул. Радослава Грујић</w:t>
            </w:r>
            <w:r>
              <w:rPr>
                <w:rFonts w:eastAsia="Calibri"/>
                <w:lang w:val="sr-Cyrl-CS"/>
              </w:rPr>
              <w:t>а</w:t>
            </w:r>
            <w:r w:rsidR="004144A8" w:rsidRPr="00FB30B2">
              <w:rPr>
                <w:rFonts w:eastAsia="Calibri"/>
                <w:lang w:val="sr-Cyrl-CS"/>
              </w:rPr>
              <w:t xml:space="preserve"> бр. 17</w:t>
            </w:r>
          </w:p>
        </w:tc>
      </w:tr>
      <w:tr w:rsidR="004144A8" w:rsidRPr="00FB30B2" w14:paraId="6F7301E8" w14:textId="77777777" w:rsidTr="00911A6E">
        <w:tc>
          <w:tcPr>
            <w:tcW w:w="9916" w:type="dxa"/>
            <w:vAlign w:val="bottom"/>
          </w:tcPr>
          <w:p w14:paraId="3B52B83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</w:t>
            </w:r>
          </w:p>
        </w:tc>
      </w:tr>
      <w:tr w:rsidR="004144A8" w:rsidRPr="00FB30B2" w14:paraId="362AF6CE" w14:textId="77777777" w:rsidTr="00911A6E">
        <w:tc>
          <w:tcPr>
            <w:tcW w:w="9916" w:type="dxa"/>
            <w:vAlign w:val="bottom"/>
          </w:tcPr>
          <w:p w14:paraId="2A1D03E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  <w:lang w:val="fr-FR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>a IMESA-LM-11</w:t>
            </w:r>
          </w:p>
        </w:tc>
      </w:tr>
      <w:tr w:rsidR="004144A8" w:rsidRPr="00FB30B2" w14:paraId="3D5C02EE" w14:textId="77777777" w:rsidTr="00911A6E">
        <w:tc>
          <w:tcPr>
            <w:tcW w:w="9916" w:type="dxa"/>
            <w:vAlign w:val="bottom"/>
          </w:tcPr>
          <w:p w14:paraId="294B006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IMESA</w:t>
            </w:r>
          </w:p>
        </w:tc>
      </w:tr>
      <w:tr w:rsidR="004144A8" w:rsidRPr="00FB30B2" w14:paraId="4769C8C2" w14:textId="77777777" w:rsidTr="00911A6E">
        <w:tc>
          <w:tcPr>
            <w:tcW w:w="9916" w:type="dxa"/>
          </w:tcPr>
          <w:p w14:paraId="0DE93A2F" w14:textId="77777777" w:rsidR="004144A8" w:rsidRPr="00FB30B2" w:rsidRDefault="004144A8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4795FF4" w14:textId="77777777" w:rsidTr="00911A6E">
        <w:tc>
          <w:tcPr>
            <w:tcW w:w="9916" w:type="dxa"/>
            <w:vAlign w:val="bottom"/>
          </w:tcPr>
          <w:p w14:paraId="4047905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električni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5F68CE6F" w14:textId="77777777" w:rsidTr="00911A6E">
        <w:tc>
          <w:tcPr>
            <w:tcW w:w="9916" w:type="dxa"/>
            <w:vAlign w:val="bottom"/>
          </w:tcPr>
          <w:p w14:paraId="0F62E14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</w:t>
            </w:r>
          </w:p>
        </w:tc>
      </w:tr>
      <w:tr w:rsidR="004144A8" w:rsidRPr="00FB30B2" w14:paraId="536DE5F3" w14:textId="77777777" w:rsidTr="00911A6E">
        <w:tc>
          <w:tcPr>
            <w:tcW w:w="9916" w:type="dxa"/>
            <w:vAlign w:val="bottom"/>
          </w:tcPr>
          <w:p w14:paraId="52C4654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4DD58A20" w14:textId="77777777" w:rsidTr="00911A6E">
        <w:tc>
          <w:tcPr>
            <w:tcW w:w="9916" w:type="dxa"/>
            <w:vAlign w:val="bottom"/>
          </w:tcPr>
          <w:p w14:paraId="3A1B8BF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150 lit </w:t>
            </w:r>
          </w:p>
        </w:tc>
      </w:tr>
      <w:tr w:rsidR="004144A8" w:rsidRPr="00FB30B2" w14:paraId="49DB8308" w14:textId="77777777" w:rsidTr="00911A6E">
        <w:tc>
          <w:tcPr>
            <w:tcW w:w="9916" w:type="dxa"/>
            <w:shd w:val="clear" w:color="auto" w:fill="8DB3E2"/>
            <w:vAlign w:val="bottom"/>
          </w:tcPr>
          <w:p w14:paraId="1420D015" w14:textId="77777777" w:rsidR="004144A8" w:rsidRPr="00FB30B2" w:rsidRDefault="004144A8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Уређаји у </w:t>
            </w:r>
            <w:r w:rsidRPr="00FB30B2">
              <w:rPr>
                <w:rFonts w:eastAsia="Calibri"/>
                <w:lang w:val="sr-Cyrl-CS"/>
              </w:rPr>
              <w:t>Дому ,,Дринка Павловић'', ул. Косте Главинића бр. 14</w:t>
            </w:r>
          </w:p>
        </w:tc>
      </w:tr>
      <w:tr w:rsidR="004144A8" w:rsidRPr="00FB30B2" w14:paraId="4D03203E" w14:textId="77777777" w:rsidTr="00911A6E">
        <w:tc>
          <w:tcPr>
            <w:tcW w:w="9916" w:type="dxa"/>
            <w:vAlign w:val="bottom"/>
          </w:tcPr>
          <w:p w14:paraId="053E95B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MS- WM-13</w:t>
            </w:r>
          </w:p>
        </w:tc>
      </w:tr>
      <w:tr w:rsidR="004144A8" w:rsidRPr="00FB30B2" w14:paraId="62021069" w14:textId="77777777" w:rsidTr="00911A6E">
        <w:tc>
          <w:tcPr>
            <w:tcW w:w="9916" w:type="dxa"/>
            <w:vAlign w:val="bottom"/>
          </w:tcPr>
          <w:p w14:paraId="0BF8C74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  <w:lang w:val="fr-FR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a </w:t>
            </w:r>
            <w:r w:rsidRPr="00FB30B2">
              <w:rPr>
                <w:rFonts w:eastAsia="Calibri"/>
                <w:sz w:val="22"/>
                <w:szCs w:val="22"/>
              </w:rPr>
              <w:t>GRANDIMPIANTI GWH WAVY</w:t>
            </w:r>
          </w:p>
        </w:tc>
      </w:tr>
      <w:tr w:rsidR="004144A8" w:rsidRPr="00FB30B2" w14:paraId="20B8F154" w14:textId="77777777" w:rsidTr="00911A6E">
        <w:tc>
          <w:tcPr>
            <w:tcW w:w="9916" w:type="dxa"/>
            <w:vAlign w:val="bottom"/>
          </w:tcPr>
          <w:p w14:paraId="043C84A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13</w:t>
            </w:r>
          </w:p>
        </w:tc>
      </w:tr>
      <w:tr w:rsidR="004144A8" w:rsidRPr="00FB30B2" w14:paraId="3EA83C74" w14:textId="77777777" w:rsidTr="00911A6E">
        <w:tc>
          <w:tcPr>
            <w:tcW w:w="9916" w:type="dxa"/>
            <w:vAlign w:val="bottom"/>
          </w:tcPr>
          <w:p w14:paraId="720ED90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1CD733E9" w14:textId="77777777" w:rsidTr="00911A6E">
        <w:tc>
          <w:tcPr>
            <w:tcW w:w="9916" w:type="dxa"/>
            <w:vAlign w:val="bottom"/>
          </w:tcPr>
          <w:p w14:paraId="57240B6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FB4E4D5" w14:textId="77777777" w:rsidTr="00911A6E">
        <w:tc>
          <w:tcPr>
            <w:tcW w:w="9916" w:type="dxa"/>
            <w:vAlign w:val="bottom"/>
          </w:tcPr>
          <w:p w14:paraId="06EF26E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električni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298DB213" w14:textId="77777777" w:rsidTr="00911A6E">
        <w:tc>
          <w:tcPr>
            <w:tcW w:w="9916" w:type="dxa"/>
            <w:vAlign w:val="bottom"/>
          </w:tcPr>
          <w:p w14:paraId="79BB829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 F-94DY</w:t>
            </w:r>
          </w:p>
        </w:tc>
      </w:tr>
      <w:tr w:rsidR="004144A8" w:rsidRPr="00FB30B2" w14:paraId="4BAC5C75" w14:textId="77777777" w:rsidTr="00911A6E">
        <w:tc>
          <w:tcPr>
            <w:tcW w:w="9916" w:type="dxa"/>
            <w:vAlign w:val="bottom"/>
          </w:tcPr>
          <w:p w14:paraId="3BF546D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47FB001A" w14:textId="77777777" w:rsidTr="00911A6E">
        <w:tc>
          <w:tcPr>
            <w:tcW w:w="9916" w:type="dxa"/>
            <w:vAlign w:val="bottom"/>
          </w:tcPr>
          <w:p w14:paraId="2E63DBF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150 lit</w:t>
            </w:r>
          </w:p>
        </w:tc>
      </w:tr>
      <w:tr w:rsidR="004144A8" w:rsidRPr="00FB30B2" w14:paraId="421E0839" w14:textId="77777777" w:rsidTr="00911A6E">
        <w:tc>
          <w:tcPr>
            <w:tcW w:w="9916" w:type="dxa"/>
            <w:vAlign w:val="bottom"/>
          </w:tcPr>
          <w:p w14:paraId="033FD01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GRANDIMPIANTI- EBE-33</w:t>
            </w:r>
          </w:p>
        </w:tc>
      </w:tr>
      <w:tr w:rsidR="004144A8" w:rsidRPr="00FB30B2" w14:paraId="2324C340" w14:textId="77777777" w:rsidTr="00911A6E">
        <w:trPr>
          <w:trHeight w:val="602"/>
        </w:trPr>
        <w:tc>
          <w:tcPr>
            <w:tcW w:w="9916" w:type="dxa"/>
            <w:shd w:val="clear" w:color="auto" w:fill="8DB3E2"/>
            <w:vAlign w:val="bottom"/>
          </w:tcPr>
          <w:p w14:paraId="152E49B4" w14:textId="77777777" w:rsidR="004144A8" w:rsidRPr="00FB30B2" w:rsidRDefault="004144A8" w:rsidP="00911A6E">
            <w:pPr>
              <w:ind w:left="180"/>
              <w:jc w:val="both"/>
              <w:rPr>
                <w:rFonts w:eastAsia="Calibri"/>
                <w:lang w:val="sr-Cyrl-CS"/>
              </w:rPr>
            </w:pPr>
          </w:p>
          <w:p w14:paraId="2BCE4473" w14:textId="77777777" w:rsidR="004144A8" w:rsidRPr="00FB30B2" w:rsidRDefault="004144A8" w:rsidP="006D1BAD">
            <w:pPr>
              <w:jc w:val="both"/>
              <w:rPr>
                <w:rFonts w:eastAsia="Calibri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="00322DF7">
              <w:rPr>
                <w:rFonts w:eastAsia="Calibri"/>
                <w:lang w:val="sr-Cyrl-CS"/>
              </w:rPr>
              <w:t>Дому ,,Моше Пијаде''</w:t>
            </w:r>
            <w:r w:rsidRPr="00FB30B2">
              <w:rPr>
                <w:rFonts w:eastAsia="Calibri"/>
                <w:lang w:val="sr-Cyrl-CS"/>
              </w:rPr>
              <w:t>, ул. Устаничка бр. 19</w:t>
            </w:r>
          </w:p>
        </w:tc>
      </w:tr>
      <w:tr w:rsidR="004144A8" w:rsidRPr="00FB30B2" w14:paraId="7C115738" w14:textId="77777777" w:rsidTr="00911A6E">
        <w:tc>
          <w:tcPr>
            <w:tcW w:w="9916" w:type="dxa"/>
            <w:vAlign w:val="bottom"/>
          </w:tcPr>
          <w:p w14:paraId="54632F1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Primat PS15</w:t>
            </w:r>
          </w:p>
        </w:tc>
      </w:tr>
      <w:tr w:rsidR="004144A8" w:rsidRPr="00FB30B2" w14:paraId="3DD3F867" w14:textId="77777777" w:rsidTr="00911A6E">
        <w:tc>
          <w:tcPr>
            <w:tcW w:w="9916" w:type="dxa"/>
            <w:vAlign w:val="bottom"/>
          </w:tcPr>
          <w:p w14:paraId="404BFA74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>a GRANDIMPIANTI  GWH-180 WAVY</w:t>
            </w:r>
          </w:p>
        </w:tc>
      </w:tr>
      <w:tr w:rsidR="004144A8" w:rsidRPr="00FB30B2" w14:paraId="35B3B570" w14:textId="77777777" w:rsidTr="00911A6E">
        <w:tc>
          <w:tcPr>
            <w:tcW w:w="9916" w:type="dxa"/>
            <w:vAlign w:val="bottom"/>
          </w:tcPr>
          <w:p w14:paraId="07ED4D1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Primus T16</w:t>
            </w:r>
          </w:p>
        </w:tc>
      </w:tr>
      <w:tr w:rsidR="004144A8" w:rsidRPr="00FB30B2" w14:paraId="3C016B58" w14:textId="77777777" w:rsidTr="00911A6E">
        <w:tc>
          <w:tcPr>
            <w:tcW w:w="9916" w:type="dxa"/>
            <w:vAlign w:val="bottom"/>
          </w:tcPr>
          <w:p w14:paraId="4A445F1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50F32946" w14:textId="77777777" w:rsidTr="00911A6E">
        <w:tc>
          <w:tcPr>
            <w:tcW w:w="9916" w:type="dxa"/>
            <w:vAlign w:val="bottom"/>
          </w:tcPr>
          <w:p w14:paraId="1D7FF55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14F3D182" w14:textId="77777777" w:rsidTr="00911A6E">
        <w:tc>
          <w:tcPr>
            <w:tcW w:w="9916" w:type="dxa"/>
            <w:vAlign w:val="bottom"/>
          </w:tcPr>
          <w:p w14:paraId="1B833E2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WR 24E</w:t>
            </w:r>
          </w:p>
        </w:tc>
      </w:tr>
      <w:tr w:rsidR="004144A8" w:rsidRPr="00FB30B2" w14:paraId="22262605" w14:textId="77777777" w:rsidTr="00911A6E">
        <w:tc>
          <w:tcPr>
            <w:tcW w:w="9916" w:type="dxa"/>
            <w:vAlign w:val="bottom"/>
          </w:tcPr>
          <w:p w14:paraId="68B9275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45E</w:t>
            </w:r>
          </w:p>
        </w:tc>
      </w:tr>
      <w:tr w:rsidR="004144A8" w:rsidRPr="00FB30B2" w14:paraId="43FFF58B" w14:textId="77777777" w:rsidTr="00911A6E">
        <w:tc>
          <w:tcPr>
            <w:tcW w:w="9916" w:type="dxa"/>
            <w:vAlign w:val="bottom"/>
          </w:tcPr>
          <w:p w14:paraId="2C8D4E4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45E</w:t>
            </w:r>
          </w:p>
        </w:tc>
      </w:tr>
      <w:tr w:rsidR="004144A8" w:rsidRPr="00FB30B2" w14:paraId="1F554D25" w14:textId="77777777" w:rsidTr="00911A6E">
        <w:tc>
          <w:tcPr>
            <w:tcW w:w="9916" w:type="dxa"/>
            <w:vAlign w:val="bottom"/>
          </w:tcPr>
          <w:p w14:paraId="4D7BBED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14:paraId="3129B241" w14:textId="77777777" w:rsidTr="00911A6E">
        <w:tc>
          <w:tcPr>
            <w:tcW w:w="9916" w:type="dxa"/>
            <w:vAlign w:val="bottom"/>
          </w:tcPr>
          <w:p w14:paraId="267D54C4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EME 25</w:t>
            </w:r>
          </w:p>
        </w:tc>
      </w:tr>
      <w:tr w:rsidR="004144A8" w:rsidRPr="00FB30B2" w14:paraId="7AC48940" w14:textId="77777777" w:rsidTr="00911A6E">
        <w:tc>
          <w:tcPr>
            <w:tcW w:w="9916" w:type="dxa"/>
            <w:vAlign w:val="bottom"/>
          </w:tcPr>
          <w:p w14:paraId="27A8334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 ESEP 80/90</w:t>
            </w:r>
          </w:p>
        </w:tc>
      </w:tr>
      <w:tr w:rsidR="004144A8" w:rsidRPr="00FB30B2" w14:paraId="02DDEC8C" w14:textId="77777777" w:rsidTr="00911A6E">
        <w:tc>
          <w:tcPr>
            <w:tcW w:w="9916" w:type="dxa"/>
            <w:vAlign w:val="bottom"/>
          </w:tcPr>
          <w:p w14:paraId="60D2679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TEHNODOM PERFEKT 700 JN</w:t>
            </w:r>
          </w:p>
        </w:tc>
      </w:tr>
      <w:tr w:rsidR="004144A8" w:rsidRPr="00FB30B2" w14:paraId="218A5815" w14:textId="77777777" w:rsidTr="00911A6E">
        <w:tc>
          <w:tcPr>
            <w:tcW w:w="9916" w:type="dxa"/>
            <w:vAlign w:val="bottom"/>
          </w:tcPr>
          <w:p w14:paraId="16C869A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>KONČAR</w:t>
            </w:r>
          </w:p>
        </w:tc>
      </w:tr>
      <w:tr w:rsidR="004144A8" w:rsidRPr="00FB30B2" w14:paraId="6DD025C0" w14:textId="77777777" w:rsidTr="00911A6E">
        <w:tc>
          <w:tcPr>
            <w:tcW w:w="9916" w:type="dxa"/>
            <w:vAlign w:val="bottom"/>
          </w:tcPr>
          <w:p w14:paraId="5361E66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LAMBER-F94DY</w:t>
            </w:r>
          </w:p>
        </w:tc>
      </w:tr>
      <w:tr w:rsidR="004144A8" w:rsidRPr="00FB30B2" w14:paraId="285D62CA" w14:textId="77777777" w:rsidTr="00911A6E">
        <w:tc>
          <w:tcPr>
            <w:tcW w:w="9916" w:type="dxa"/>
            <w:vAlign w:val="bottom"/>
          </w:tcPr>
          <w:p w14:paraId="6545230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F8D0253" w14:textId="77777777" w:rsidTr="00911A6E">
        <w:tc>
          <w:tcPr>
            <w:tcW w:w="9916" w:type="dxa"/>
            <w:shd w:val="clear" w:color="auto" w:fill="8DB3E2"/>
            <w:vAlign w:val="bottom"/>
          </w:tcPr>
          <w:p w14:paraId="21A3AF69" w14:textId="77777777" w:rsidR="004144A8" w:rsidRPr="00FB30B2" w:rsidRDefault="004144A8" w:rsidP="00911A6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Pr="00FB30B2">
              <w:rPr>
                <w:rFonts w:eastAsia="Calibri"/>
                <w:lang w:val="sr-Cyrl-CS"/>
              </w:rPr>
              <w:t>Дому ,,Јован Јовановић-</w:t>
            </w:r>
            <w:r w:rsidR="00322DF7">
              <w:rPr>
                <w:rFonts w:eastAsia="Calibri"/>
                <w:lang w:val="sr-Cyrl-CS"/>
              </w:rPr>
              <w:t xml:space="preserve"> </w:t>
            </w:r>
            <w:r w:rsidRPr="00FB30B2">
              <w:rPr>
                <w:rFonts w:eastAsia="Calibri"/>
                <w:lang w:val="sr-Cyrl-CS"/>
              </w:rPr>
              <w:t>Змај'', ул. Браће Јерковић бр. 119</w:t>
            </w:r>
          </w:p>
        </w:tc>
      </w:tr>
      <w:tr w:rsidR="004144A8" w:rsidRPr="00FB30B2" w14:paraId="0D025728" w14:textId="77777777" w:rsidTr="00911A6E">
        <w:tc>
          <w:tcPr>
            <w:tcW w:w="9916" w:type="dxa"/>
            <w:vAlign w:val="bottom"/>
          </w:tcPr>
          <w:p w14:paraId="7F9EDFF3" w14:textId="77777777" w:rsidR="004144A8" w:rsidRPr="00FB30B2" w:rsidRDefault="004144A8" w:rsidP="00911A6E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0F60EDE8" w14:textId="77777777" w:rsidTr="00911A6E">
        <w:tc>
          <w:tcPr>
            <w:tcW w:w="9916" w:type="dxa"/>
            <w:vAlign w:val="bottom"/>
          </w:tcPr>
          <w:p w14:paraId="2DD63FF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GWH-180 WAVY</w:t>
            </w:r>
          </w:p>
        </w:tc>
      </w:tr>
      <w:tr w:rsidR="004144A8" w:rsidRPr="00FB30B2" w14:paraId="7A4DC95B" w14:textId="77777777" w:rsidTr="00911A6E">
        <w:tc>
          <w:tcPr>
            <w:tcW w:w="9916" w:type="dxa"/>
            <w:vAlign w:val="bottom"/>
          </w:tcPr>
          <w:p w14:paraId="1493847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Elktrolux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W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 3130</w:t>
            </w:r>
            <w:r w:rsidRPr="00FB30B2">
              <w:rPr>
                <w:rFonts w:eastAsia="Calibri"/>
                <w:sz w:val="22"/>
                <w:szCs w:val="22"/>
              </w:rPr>
              <w:t>N</w:t>
            </w:r>
          </w:p>
        </w:tc>
      </w:tr>
      <w:tr w:rsidR="004144A8" w:rsidRPr="00FB30B2" w14:paraId="51293E36" w14:textId="77777777" w:rsidTr="00911A6E">
        <w:tc>
          <w:tcPr>
            <w:tcW w:w="9916" w:type="dxa"/>
            <w:vAlign w:val="bottom"/>
          </w:tcPr>
          <w:p w14:paraId="1532992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r w:rsidRPr="00FB30B2">
              <w:rPr>
                <w:rFonts w:eastAsia="Calibri"/>
                <w:sz w:val="22"/>
                <w:szCs w:val="22"/>
              </w:rPr>
              <w:t>GRANDIMPIANTI  GDZ-600</w:t>
            </w:r>
          </w:p>
        </w:tc>
      </w:tr>
      <w:tr w:rsidR="004144A8" w:rsidRPr="00FB30B2" w14:paraId="7AE6FDD6" w14:textId="77777777" w:rsidTr="00911A6E">
        <w:tc>
          <w:tcPr>
            <w:tcW w:w="9916" w:type="dxa"/>
            <w:vAlign w:val="bottom"/>
          </w:tcPr>
          <w:p w14:paraId="3644727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Primat RSE 20</w:t>
            </w:r>
          </w:p>
        </w:tc>
      </w:tr>
      <w:tr w:rsidR="004144A8" w:rsidRPr="00FB30B2" w14:paraId="774CFB72" w14:textId="77777777" w:rsidTr="00911A6E">
        <w:tc>
          <w:tcPr>
            <w:tcW w:w="9916" w:type="dxa"/>
            <w:vAlign w:val="bottom"/>
          </w:tcPr>
          <w:p w14:paraId="0AA5021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32C7C986" w14:textId="77777777" w:rsidTr="00911A6E">
        <w:tc>
          <w:tcPr>
            <w:tcW w:w="9916" w:type="dxa"/>
            <w:vAlign w:val="bottom"/>
          </w:tcPr>
          <w:p w14:paraId="5F574A3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Ariston 7</w:t>
            </w:r>
          </w:p>
        </w:tc>
      </w:tr>
      <w:tr w:rsidR="004144A8" w:rsidRPr="00FB30B2" w14:paraId="2A9F55AD" w14:textId="77777777" w:rsidTr="00911A6E">
        <w:tc>
          <w:tcPr>
            <w:tcW w:w="9916" w:type="dxa"/>
            <w:vAlign w:val="bottom"/>
          </w:tcPr>
          <w:p w14:paraId="358AD87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inazapranjeve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aBoshmaxx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 8</w:t>
            </w:r>
          </w:p>
        </w:tc>
      </w:tr>
      <w:tr w:rsidR="004144A8" w:rsidRPr="00FB30B2" w14:paraId="3C25CC00" w14:textId="77777777" w:rsidTr="00911A6E">
        <w:tc>
          <w:tcPr>
            <w:tcW w:w="9916" w:type="dxa"/>
            <w:vAlign w:val="bottom"/>
          </w:tcPr>
          <w:p w14:paraId="3DA69EC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ariston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5</w:t>
            </w:r>
          </w:p>
        </w:tc>
      </w:tr>
      <w:tr w:rsidR="004144A8" w:rsidRPr="00FB30B2" w14:paraId="2B06B9E9" w14:textId="77777777" w:rsidTr="00911A6E">
        <w:tc>
          <w:tcPr>
            <w:tcW w:w="9916" w:type="dxa"/>
            <w:vAlign w:val="bottom"/>
          </w:tcPr>
          <w:p w14:paraId="110FED13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Kiper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55E15913" w14:textId="77777777" w:rsidTr="00911A6E">
        <w:tc>
          <w:tcPr>
            <w:tcW w:w="9916" w:type="dxa"/>
            <w:vAlign w:val="bottom"/>
          </w:tcPr>
          <w:p w14:paraId="3C16E87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7A11DCFE" w14:textId="77777777" w:rsidTr="00911A6E">
        <w:tc>
          <w:tcPr>
            <w:tcW w:w="9916" w:type="dxa"/>
            <w:vAlign w:val="bottom"/>
          </w:tcPr>
          <w:p w14:paraId="4123160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 xml:space="preserve">Kazan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elektri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č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kuvanje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hrane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3972A90A" w14:textId="77777777" w:rsidTr="00911A6E">
        <w:tc>
          <w:tcPr>
            <w:tcW w:w="9916" w:type="dxa"/>
            <w:vAlign w:val="bottom"/>
          </w:tcPr>
          <w:p w14:paraId="1A57E82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električni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69E99308" w14:textId="77777777" w:rsidTr="00911A6E">
        <w:tc>
          <w:tcPr>
            <w:tcW w:w="9916" w:type="dxa"/>
            <w:vAlign w:val="bottom"/>
          </w:tcPr>
          <w:p w14:paraId="7ECBC24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lastRenderedPageBreak/>
              <w:t>Friteza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4EE8562D" w14:textId="77777777" w:rsidTr="00911A6E">
        <w:tc>
          <w:tcPr>
            <w:tcW w:w="9916" w:type="dxa"/>
            <w:vAlign w:val="bottom"/>
          </w:tcPr>
          <w:p w14:paraId="40BA876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 LP-Z</w:t>
            </w:r>
          </w:p>
        </w:tc>
      </w:tr>
      <w:tr w:rsidR="004144A8" w:rsidRPr="00FB30B2" w14:paraId="7EC5CB74" w14:textId="77777777" w:rsidTr="00911A6E">
        <w:tc>
          <w:tcPr>
            <w:tcW w:w="9916" w:type="dxa"/>
            <w:vAlign w:val="bottom"/>
          </w:tcPr>
          <w:p w14:paraId="423ED03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konvekcijska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MKN</w:t>
            </w:r>
          </w:p>
        </w:tc>
      </w:tr>
      <w:tr w:rsidR="004144A8" w:rsidRPr="00FB30B2" w14:paraId="7A73DA63" w14:textId="77777777" w:rsidTr="00911A6E">
        <w:tc>
          <w:tcPr>
            <w:tcW w:w="9916" w:type="dxa"/>
            <w:vAlign w:val="bottom"/>
          </w:tcPr>
          <w:p w14:paraId="051B115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ljuštilica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povrće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14:paraId="69C500D1" w14:textId="77777777" w:rsidTr="00911A6E">
        <w:tc>
          <w:tcPr>
            <w:tcW w:w="9916" w:type="dxa"/>
            <w:vAlign w:val="bottom"/>
          </w:tcPr>
          <w:p w14:paraId="498E0E3C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univerzalna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kuhinjska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EKOPOLIS</w:t>
            </w:r>
          </w:p>
        </w:tc>
      </w:tr>
      <w:tr w:rsidR="004144A8" w:rsidRPr="00FB30B2" w14:paraId="06EB5CDE" w14:textId="77777777" w:rsidTr="00911A6E">
        <w:tc>
          <w:tcPr>
            <w:tcW w:w="9916" w:type="dxa"/>
            <w:vAlign w:val="bottom"/>
          </w:tcPr>
          <w:p w14:paraId="45BD36C7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700 lit TEHNODOM</w:t>
            </w:r>
          </w:p>
        </w:tc>
      </w:tr>
      <w:tr w:rsidR="004144A8" w:rsidRPr="00FB30B2" w14:paraId="246E443D" w14:textId="77777777" w:rsidTr="00911A6E">
        <w:tc>
          <w:tcPr>
            <w:tcW w:w="9916" w:type="dxa"/>
            <w:shd w:val="clear" w:color="auto" w:fill="8DB3E2"/>
            <w:vAlign w:val="bottom"/>
          </w:tcPr>
          <w:p w14:paraId="0E566BB2" w14:textId="77777777" w:rsidR="004144A8" w:rsidRPr="00FB30B2" w:rsidRDefault="004144A8" w:rsidP="00322DF7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>Уређаји у</w:t>
            </w:r>
            <w:r w:rsidR="006742C5">
              <w:rPr>
                <w:rFonts w:eastAsia="Calibri"/>
                <w:shd w:val="clear" w:color="auto" w:fill="8DB3E2"/>
                <w:lang w:val="sr-Cyrl-CS"/>
              </w:rPr>
              <w:t xml:space="preserve"> ,,</w:t>
            </w:r>
            <w:r w:rsidRPr="00FB30B2">
              <w:rPr>
                <w:rFonts w:eastAsia="Calibri"/>
                <w:lang w:val="sr-Cyrl-CS"/>
              </w:rPr>
              <w:t>Стационар</w:t>
            </w:r>
            <w:r w:rsidR="00322DF7">
              <w:rPr>
                <w:rFonts w:eastAsia="Calibri"/>
                <w:lang w:val="sr-Cyrl-CS"/>
              </w:rPr>
              <w:t>у</w:t>
            </w:r>
            <w:r w:rsidRPr="00FB30B2">
              <w:rPr>
                <w:rFonts w:eastAsia="Calibri"/>
                <w:lang w:val="sr-Cyrl-CS"/>
              </w:rPr>
              <w:t>", ул. Звечанска бр. 7</w:t>
            </w:r>
          </w:p>
        </w:tc>
      </w:tr>
      <w:tr w:rsidR="004144A8" w:rsidRPr="00FB30B2" w14:paraId="6F91D4B4" w14:textId="77777777" w:rsidTr="00911A6E">
        <w:tc>
          <w:tcPr>
            <w:tcW w:w="9916" w:type="dxa"/>
            <w:vAlign w:val="bottom"/>
          </w:tcPr>
          <w:p w14:paraId="353C90F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52F68C2E" w14:textId="77777777" w:rsidTr="00911A6E">
        <w:tc>
          <w:tcPr>
            <w:tcW w:w="9916" w:type="dxa"/>
            <w:vAlign w:val="bottom"/>
          </w:tcPr>
          <w:p w14:paraId="4899E517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14:paraId="7D1B7D43" w14:textId="77777777" w:rsidTr="00911A6E">
        <w:tc>
          <w:tcPr>
            <w:tcW w:w="9916" w:type="dxa"/>
            <w:vAlign w:val="bottom"/>
          </w:tcPr>
          <w:p w14:paraId="576C9EF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14:paraId="24D7E452" w14:textId="77777777" w:rsidTr="00911A6E">
        <w:tc>
          <w:tcPr>
            <w:tcW w:w="9916" w:type="dxa"/>
            <w:vAlign w:val="bottom"/>
          </w:tcPr>
          <w:p w14:paraId="22A1662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WF 18</w:t>
            </w:r>
          </w:p>
        </w:tc>
      </w:tr>
      <w:tr w:rsidR="004144A8" w:rsidRPr="00FB30B2" w14:paraId="16CE0106" w14:textId="77777777" w:rsidTr="00911A6E">
        <w:tc>
          <w:tcPr>
            <w:tcW w:w="9916" w:type="dxa"/>
            <w:vAlign w:val="bottom"/>
          </w:tcPr>
          <w:p w14:paraId="095ED99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31A73870" w14:textId="77777777" w:rsidTr="00911A6E">
        <w:tc>
          <w:tcPr>
            <w:tcW w:w="9916" w:type="dxa"/>
            <w:vAlign w:val="bottom"/>
          </w:tcPr>
          <w:p w14:paraId="7809F92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10638372" w14:textId="77777777" w:rsidTr="00911A6E">
        <w:tc>
          <w:tcPr>
            <w:tcW w:w="9916" w:type="dxa"/>
            <w:vAlign w:val="bottom"/>
          </w:tcPr>
          <w:p w14:paraId="772CE53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14:paraId="76695E64" w14:textId="77777777" w:rsidTr="00911A6E">
        <w:tc>
          <w:tcPr>
            <w:tcW w:w="9916" w:type="dxa"/>
            <w:vAlign w:val="bottom"/>
          </w:tcPr>
          <w:p w14:paraId="54B6731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>a GRANDIMPIANTI  GDZ-600</w:t>
            </w:r>
          </w:p>
        </w:tc>
      </w:tr>
      <w:tr w:rsidR="004144A8" w:rsidRPr="00FB30B2" w14:paraId="7DE36F08" w14:textId="77777777" w:rsidTr="00911A6E">
        <w:tc>
          <w:tcPr>
            <w:tcW w:w="9916" w:type="dxa"/>
            <w:vAlign w:val="bottom"/>
          </w:tcPr>
          <w:p w14:paraId="43570EE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>a GRANDIMPIANTI  GDZ-600</w:t>
            </w:r>
          </w:p>
        </w:tc>
      </w:tr>
      <w:tr w:rsidR="004144A8" w:rsidRPr="00FB30B2" w14:paraId="1E1F7D06" w14:textId="77777777" w:rsidTr="00911A6E">
        <w:tc>
          <w:tcPr>
            <w:tcW w:w="9916" w:type="dxa"/>
            <w:vAlign w:val="bottom"/>
          </w:tcPr>
          <w:p w14:paraId="1927922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eme-25</w:t>
            </w:r>
          </w:p>
        </w:tc>
      </w:tr>
      <w:tr w:rsidR="004144A8" w:rsidRPr="00FB30B2" w14:paraId="20CB2ACB" w14:textId="77777777" w:rsidTr="00911A6E">
        <w:tc>
          <w:tcPr>
            <w:tcW w:w="9916" w:type="dxa"/>
            <w:vAlign w:val="bottom"/>
          </w:tcPr>
          <w:p w14:paraId="390C1D4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eme-25</w:t>
            </w:r>
          </w:p>
        </w:tc>
      </w:tr>
      <w:tr w:rsidR="004144A8" w:rsidRPr="00FB30B2" w14:paraId="78C7C0DC" w14:textId="77777777" w:rsidTr="00911A6E">
        <w:tc>
          <w:tcPr>
            <w:tcW w:w="9916" w:type="dxa"/>
            <w:vAlign w:val="bottom"/>
          </w:tcPr>
          <w:p w14:paraId="2D3581F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GDZ-600</w:t>
            </w:r>
          </w:p>
        </w:tc>
      </w:tr>
      <w:tr w:rsidR="004144A8" w:rsidRPr="00FB30B2" w14:paraId="5B6C9279" w14:textId="77777777" w:rsidTr="00911A6E">
        <w:tc>
          <w:tcPr>
            <w:tcW w:w="9916" w:type="dxa"/>
            <w:vAlign w:val="bottom"/>
          </w:tcPr>
          <w:p w14:paraId="223EB9D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centrifuga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GRANDIMPIANTI  30</w:t>
            </w:r>
          </w:p>
        </w:tc>
      </w:tr>
      <w:tr w:rsidR="004144A8" w:rsidRPr="00FB30B2" w14:paraId="6C07DCAB" w14:textId="77777777" w:rsidTr="00911A6E">
        <w:tc>
          <w:tcPr>
            <w:tcW w:w="9916" w:type="dxa"/>
            <w:vAlign w:val="bottom"/>
          </w:tcPr>
          <w:p w14:paraId="6F3C013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14:paraId="74D87C29" w14:textId="77777777" w:rsidTr="00911A6E">
        <w:tc>
          <w:tcPr>
            <w:tcW w:w="9916" w:type="dxa"/>
            <w:vAlign w:val="bottom"/>
          </w:tcPr>
          <w:p w14:paraId="04A97AC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Daska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parna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021</w:t>
            </w:r>
          </w:p>
        </w:tc>
      </w:tr>
      <w:tr w:rsidR="004144A8" w:rsidRPr="00FB30B2" w14:paraId="5A0BEBAA" w14:textId="77777777" w:rsidTr="00911A6E">
        <w:tc>
          <w:tcPr>
            <w:tcW w:w="9916" w:type="dxa"/>
            <w:vAlign w:val="bottom"/>
          </w:tcPr>
          <w:p w14:paraId="3020168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Daska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parna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022</w:t>
            </w:r>
          </w:p>
        </w:tc>
      </w:tr>
      <w:tr w:rsidR="004144A8" w:rsidRPr="00FB30B2" w14:paraId="7DF1811A" w14:textId="77777777" w:rsidTr="00911A6E">
        <w:tc>
          <w:tcPr>
            <w:tcW w:w="9916" w:type="dxa"/>
            <w:vAlign w:val="bottom"/>
          </w:tcPr>
          <w:p w14:paraId="165CB75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dvo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krilni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1200 lit TEHNODOM</w:t>
            </w:r>
          </w:p>
        </w:tc>
      </w:tr>
      <w:tr w:rsidR="004144A8" w:rsidRPr="00FB30B2" w14:paraId="6166FD5C" w14:textId="77777777" w:rsidTr="00911A6E">
        <w:tc>
          <w:tcPr>
            <w:tcW w:w="9916" w:type="dxa"/>
            <w:vAlign w:val="bottom"/>
          </w:tcPr>
          <w:p w14:paraId="34F2CB1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327E1FC2" w14:textId="77777777" w:rsidTr="00911A6E">
        <w:tc>
          <w:tcPr>
            <w:tcW w:w="9916" w:type="dxa"/>
            <w:vAlign w:val="bottom"/>
          </w:tcPr>
          <w:p w14:paraId="4712ACD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180 lit</w:t>
            </w:r>
          </w:p>
        </w:tc>
      </w:tr>
      <w:tr w:rsidR="004144A8" w:rsidRPr="00FB30B2" w14:paraId="1103991E" w14:textId="77777777" w:rsidTr="00911A6E">
        <w:tc>
          <w:tcPr>
            <w:tcW w:w="9916" w:type="dxa"/>
            <w:vAlign w:val="bottom"/>
          </w:tcPr>
          <w:p w14:paraId="2B9512E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dvo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krilni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1200 lit TEHNODOM</w:t>
            </w:r>
          </w:p>
        </w:tc>
      </w:tr>
      <w:tr w:rsidR="004144A8" w:rsidRPr="00FB30B2" w14:paraId="26D6B356" w14:textId="77777777" w:rsidTr="00911A6E">
        <w:tc>
          <w:tcPr>
            <w:tcW w:w="9916" w:type="dxa"/>
            <w:vAlign w:val="bottom"/>
          </w:tcPr>
          <w:p w14:paraId="5215BBE9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14:paraId="4FE13174" w14:textId="77777777" w:rsidTr="00911A6E">
        <w:tc>
          <w:tcPr>
            <w:tcW w:w="9916" w:type="dxa"/>
            <w:vAlign w:val="bottom"/>
          </w:tcPr>
          <w:p w14:paraId="15AAADF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180 lit</w:t>
            </w:r>
          </w:p>
        </w:tc>
      </w:tr>
      <w:tr w:rsidR="004144A8" w:rsidRPr="00FB30B2" w14:paraId="78120C31" w14:textId="77777777" w:rsidTr="00911A6E">
        <w:tc>
          <w:tcPr>
            <w:tcW w:w="9916" w:type="dxa"/>
            <w:vAlign w:val="bottom"/>
          </w:tcPr>
          <w:p w14:paraId="0D32FC9F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01E1CF0D" w14:textId="77777777" w:rsidTr="00911A6E">
        <w:tc>
          <w:tcPr>
            <w:tcW w:w="9916" w:type="dxa"/>
            <w:vAlign w:val="bottom"/>
          </w:tcPr>
          <w:p w14:paraId="676AA8FD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plinski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4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gorionika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3BE479D1" w14:textId="77777777" w:rsidTr="00911A6E">
        <w:tc>
          <w:tcPr>
            <w:tcW w:w="9916" w:type="dxa"/>
            <w:vAlign w:val="bottom"/>
          </w:tcPr>
          <w:p w14:paraId="4ED0D0BB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 xml:space="preserve">Kazan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pripremu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hrane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01BD62FC" w14:textId="77777777" w:rsidTr="00911A6E">
        <w:tc>
          <w:tcPr>
            <w:tcW w:w="9916" w:type="dxa"/>
            <w:vAlign w:val="bottom"/>
          </w:tcPr>
          <w:p w14:paraId="4722164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>Kipper KONČAR</w:t>
            </w:r>
          </w:p>
        </w:tc>
      </w:tr>
      <w:tr w:rsidR="004144A8" w:rsidRPr="00FB30B2" w14:paraId="4741230B" w14:textId="77777777" w:rsidTr="00911A6E">
        <w:tc>
          <w:tcPr>
            <w:tcW w:w="9916" w:type="dxa"/>
            <w:vAlign w:val="bottom"/>
          </w:tcPr>
          <w:p w14:paraId="598B1212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mutilica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testo MACPAN</w:t>
            </w:r>
          </w:p>
        </w:tc>
      </w:tr>
      <w:tr w:rsidR="004144A8" w:rsidRPr="00FB30B2" w14:paraId="3CC21BDB" w14:textId="77777777" w:rsidTr="00911A6E">
        <w:tc>
          <w:tcPr>
            <w:tcW w:w="9916" w:type="dxa"/>
            <w:vAlign w:val="bottom"/>
          </w:tcPr>
          <w:p w14:paraId="28EA3A0F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6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komora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65CAF67F" w14:textId="77777777" w:rsidTr="00911A6E">
        <w:tc>
          <w:tcPr>
            <w:tcW w:w="9916" w:type="dxa"/>
            <w:vAlign w:val="bottom"/>
          </w:tcPr>
          <w:p w14:paraId="7DB3623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sterilizator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144A8" w:rsidRPr="00FB30B2" w14:paraId="0319FDF9" w14:textId="77777777" w:rsidTr="00911A6E">
        <w:tc>
          <w:tcPr>
            <w:tcW w:w="9916" w:type="dxa"/>
            <w:vAlign w:val="bottom"/>
          </w:tcPr>
          <w:p w14:paraId="365F5A5A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</w:p>
        </w:tc>
      </w:tr>
      <w:tr w:rsidR="004144A8" w:rsidRPr="00FB30B2" w14:paraId="4C0112DC" w14:textId="77777777" w:rsidTr="00911A6E">
        <w:tc>
          <w:tcPr>
            <w:tcW w:w="9916" w:type="dxa"/>
            <w:vAlign w:val="bottom"/>
          </w:tcPr>
          <w:p w14:paraId="1730F3A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univerzalna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kuhinjska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EKOPOLIS</w:t>
            </w:r>
          </w:p>
        </w:tc>
      </w:tr>
      <w:tr w:rsidR="004144A8" w:rsidRPr="00FB30B2" w14:paraId="2C803ED1" w14:textId="77777777" w:rsidTr="00911A6E">
        <w:tc>
          <w:tcPr>
            <w:tcW w:w="9916" w:type="dxa"/>
            <w:vAlign w:val="bottom"/>
          </w:tcPr>
          <w:p w14:paraId="603D58B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mlevenje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mesa FIMAR</w:t>
            </w:r>
          </w:p>
        </w:tc>
      </w:tr>
      <w:tr w:rsidR="004144A8" w:rsidRPr="00FB30B2" w14:paraId="65908618" w14:textId="77777777" w:rsidTr="00911A6E">
        <w:tc>
          <w:tcPr>
            <w:tcW w:w="9916" w:type="dxa"/>
            <w:vAlign w:val="bottom"/>
          </w:tcPr>
          <w:p w14:paraId="4EF69A76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ljuštilica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povrće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14:paraId="4EB6655E" w14:textId="77777777" w:rsidTr="00911A6E">
        <w:tc>
          <w:tcPr>
            <w:tcW w:w="9916" w:type="dxa"/>
            <w:vAlign w:val="bottom"/>
          </w:tcPr>
          <w:p w14:paraId="74752FC4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Friteza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454A0F6D" w14:textId="77777777" w:rsidTr="00911A6E">
        <w:tc>
          <w:tcPr>
            <w:tcW w:w="9916" w:type="dxa"/>
            <w:vAlign w:val="bottom"/>
          </w:tcPr>
          <w:p w14:paraId="465BA80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mikser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štapni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14:paraId="0E497B9B" w14:textId="77777777" w:rsidTr="00911A6E">
        <w:tc>
          <w:tcPr>
            <w:tcW w:w="9916" w:type="dxa"/>
            <w:vAlign w:val="bottom"/>
          </w:tcPr>
          <w:p w14:paraId="453E9E3E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08EC5C70" w14:textId="77777777" w:rsidTr="00911A6E">
        <w:tc>
          <w:tcPr>
            <w:tcW w:w="9916" w:type="dxa"/>
            <w:shd w:val="clear" w:color="auto" w:fill="8DB3E2"/>
            <w:vAlign w:val="bottom"/>
          </w:tcPr>
          <w:p w14:paraId="34179CEF" w14:textId="77777777" w:rsidR="004144A8" w:rsidRPr="00FB30B2" w:rsidRDefault="004144A8" w:rsidP="00322DF7">
            <w:pPr>
              <w:rPr>
                <w:rFonts w:eastAsia="Calibri"/>
                <w:b/>
                <w:bCs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="00322DF7">
              <w:rPr>
                <w:rFonts w:eastAsia="Calibri"/>
                <w:shd w:val="clear" w:color="auto" w:fill="8DB3E2"/>
                <w:lang w:val="sr-Cyrl-CS"/>
              </w:rPr>
              <w:t>,,</w:t>
            </w:r>
            <w:r w:rsidRPr="00FB30B2">
              <w:rPr>
                <w:rFonts w:eastAsia="Calibri"/>
                <w:lang w:val="sr-Cyrl-CS"/>
              </w:rPr>
              <w:t xml:space="preserve">Дому за </w:t>
            </w:r>
            <w:r w:rsidR="00322DF7">
              <w:rPr>
                <w:rFonts w:eastAsia="Calibri"/>
                <w:lang w:val="sr-Cyrl-CS"/>
              </w:rPr>
              <w:t>младе“</w:t>
            </w:r>
            <w:r w:rsidRPr="00FB30B2">
              <w:rPr>
                <w:rFonts w:eastAsia="Calibri"/>
                <w:lang w:val="sr-Cyrl-CS"/>
              </w:rPr>
              <w:t>, ул. Звечанска бр. 52</w:t>
            </w:r>
          </w:p>
        </w:tc>
      </w:tr>
      <w:tr w:rsidR="004144A8" w:rsidRPr="00FB30B2" w14:paraId="7963F3EE" w14:textId="77777777" w:rsidTr="00911A6E">
        <w:tc>
          <w:tcPr>
            <w:tcW w:w="9916" w:type="dxa"/>
            <w:vAlign w:val="bottom"/>
          </w:tcPr>
          <w:p w14:paraId="6EA2DF78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WFP 18 E </w:t>
            </w:r>
          </w:p>
        </w:tc>
      </w:tr>
      <w:tr w:rsidR="004144A8" w:rsidRPr="00FB30B2" w14:paraId="18CBFCB8" w14:textId="77777777" w:rsidTr="00911A6E">
        <w:tc>
          <w:tcPr>
            <w:tcW w:w="9916" w:type="dxa"/>
            <w:vAlign w:val="bottom"/>
          </w:tcPr>
          <w:p w14:paraId="0A91DCB0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EME 15</w:t>
            </w:r>
          </w:p>
        </w:tc>
      </w:tr>
      <w:tr w:rsidR="004144A8" w:rsidRPr="00FB30B2" w14:paraId="09C0750A" w14:textId="77777777" w:rsidTr="00911A6E">
        <w:tc>
          <w:tcPr>
            <w:tcW w:w="9916" w:type="dxa"/>
            <w:vAlign w:val="bottom"/>
          </w:tcPr>
          <w:p w14:paraId="64AADBD5" w14:textId="77777777" w:rsidR="004144A8" w:rsidRPr="00FB30B2" w:rsidRDefault="004144A8" w:rsidP="00911A6E">
            <w:pPr>
              <w:rPr>
                <w:rFonts w:eastAsia="Calibri"/>
                <w:shd w:val="clear" w:color="auto" w:fill="8DB3E2"/>
                <w:lang w:val="sr-Cyrl-CS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14:paraId="164530F5" w14:textId="77777777" w:rsidTr="00911A6E">
        <w:tc>
          <w:tcPr>
            <w:tcW w:w="9916" w:type="dxa"/>
            <w:vAlign w:val="bottom"/>
          </w:tcPr>
          <w:p w14:paraId="3756C15F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kombinovani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200 lit</w:t>
            </w:r>
          </w:p>
        </w:tc>
      </w:tr>
      <w:tr w:rsidR="004144A8" w:rsidRPr="00FB30B2" w14:paraId="326C140A" w14:textId="77777777" w:rsidTr="00911A6E">
        <w:tc>
          <w:tcPr>
            <w:tcW w:w="9916" w:type="dxa"/>
            <w:vAlign w:val="bottom"/>
          </w:tcPr>
          <w:p w14:paraId="7773D98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14:paraId="5AA4653C" w14:textId="77777777" w:rsidTr="00911A6E">
        <w:tc>
          <w:tcPr>
            <w:tcW w:w="9916" w:type="dxa"/>
            <w:vAlign w:val="bottom"/>
          </w:tcPr>
          <w:p w14:paraId="774985F1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>Kipper KONČAR</w:t>
            </w:r>
          </w:p>
        </w:tc>
      </w:tr>
      <w:tr w:rsidR="004144A8" w:rsidRPr="00FB30B2" w14:paraId="18C4774C" w14:textId="77777777" w:rsidTr="00911A6E">
        <w:tc>
          <w:tcPr>
            <w:tcW w:w="9916" w:type="dxa"/>
            <w:vAlign w:val="bottom"/>
          </w:tcPr>
          <w:p w14:paraId="6FCCA43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14:paraId="4FFD4924" w14:textId="77777777" w:rsidTr="00911A6E">
        <w:tc>
          <w:tcPr>
            <w:tcW w:w="9916" w:type="dxa"/>
            <w:vAlign w:val="bottom"/>
          </w:tcPr>
          <w:p w14:paraId="442163C5" w14:textId="77777777"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za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</w:t>
            </w:r>
          </w:p>
        </w:tc>
      </w:tr>
    </w:tbl>
    <w:p w14:paraId="42EBDC58" w14:textId="77777777" w:rsidR="006D1BAD" w:rsidRDefault="006D1BAD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</w:p>
    <w:p w14:paraId="6D70F5E1" w14:textId="77777777" w:rsidR="006D1BAD" w:rsidRDefault="006D1BAD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</w:p>
    <w:p w14:paraId="2195B7BE" w14:textId="5CCD3F96" w:rsidR="004144A8" w:rsidRPr="00847854" w:rsidRDefault="004144A8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Latn-RS"/>
        </w:rPr>
      </w:pPr>
      <w:r w:rsidRPr="00FB30B2">
        <w:rPr>
          <w:rFonts w:eastAsia="Calibri"/>
          <w:sz w:val="23"/>
          <w:szCs w:val="23"/>
          <w:lang w:val="sr-Cyrl-CS"/>
        </w:rPr>
        <w:lastRenderedPageBreak/>
        <w:t>Интервенција се према радном налогу, обавља у зависности од врсте и тежине квара, на лицу места у просторијама Центра за заштиту одојчади, деце и омладине или у сервису Извршиоца услуге</w:t>
      </w:r>
      <w:r w:rsidR="00847854">
        <w:rPr>
          <w:rFonts w:eastAsia="Calibri"/>
          <w:sz w:val="23"/>
          <w:szCs w:val="23"/>
          <w:lang w:val="sr-Latn-RS"/>
        </w:rPr>
        <w:t>.</w:t>
      </w:r>
    </w:p>
    <w:p w14:paraId="07B6C95F" w14:textId="77777777" w:rsidR="004144A8" w:rsidRPr="00FB30B2" w:rsidRDefault="004144A8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FB30B2">
        <w:rPr>
          <w:rFonts w:eastAsia="Calibri"/>
          <w:sz w:val="23"/>
          <w:szCs w:val="23"/>
          <w:lang w:val="sr-Cyrl-CS"/>
        </w:rPr>
        <w:t>Интервенција на отклањању квара обухвата замену појединих делова и све остале трошкове (материјала, опреме, рада и друге зависне трошкове).</w:t>
      </w:r>
    </w:p>
    <w:p w14:paraId="0A57F0B8" w14:textId="77777777" w:rsidR="004144A8" w:rsidRPr="00FB30B2" w:rsidRDefault="004144A8" w:rsidP="004144A8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14:paraId="6ABA86F4" w14:textId="77777777" w:rsidR="004144A8" w:rsidRPr="00FB30B2" w:rsidRDefault="004144A8" w:rsidP="004144A8">
      <w:pPr>
        <w:autoSpaceDE w:val="0"/>
        <w:autoSpaceDN w:val="0"/>
        <w:adjustRightInd w:val="0"/>
        <w:jc w:val="both"/>
        <w:rPr>
          <w:rFonts w:eastAsia="Calibri"/>
          <w:lang w:eastAsia="sr-Cyrl-CS"/>
        </w:rPr>
      </w:pPr>
      <w:proofErr w:type="spellStart"/>
      <w:r w:rsidRPr="00FB30B2">
        <w:rPr>
          <w:rFonts w:eastAsia="Calibri"/>
          <w:lang w:eastAsia="sr-Cyrl-CS"/>
        </w:rPr>
        <w:t>Гарантни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рок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за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извршене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радове</w:t>
      </w:r>
      <w:proofErr w:type="spellEnd"/>
      <w:r w:rsidRPr="00FB30B2">
        <w:rPr>
          <w:rFonts w:eastAsia="Calibri"/>
          <w:lang w:eastAsia="sr-Cyrl-CS"/>
        </w:rPr>
        <w:t>/</w:t>
      </w:r>
      <w:proofErr w:type="spellStart"/>
      <w:r w:rsidRPr="00FB30B2">
        <w:rPr>
          <w:rFonts w:eastAsia="Calibri"/>
          <w:lang w:eastAsia="sr-Cyrl-CS"/>
        </w:rPr>
        <w:t>п</w:t>
      </w:r>
      <w:r w:rsidR="009A1B6C">
        <w:rPr>
          <w:rFonts w:eastAsia="Calibri"/>
          <w:lang w:eastAsia="sr-Cyrl-CS"/>
        </w:rPr>
        <w:t>ружене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услуге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не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може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бити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краћи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од</w:t>
      </w:r>
      <w:proofErr w:type="spellEnd"/>
      <w:r w:rsidRPr="00FB30B2">
        <w:rPr>
          <w:rFonts w:eastAsia="Calibri"/>
          <w:lang w:eastAsia="sr-Cyrl-CS"/>
        </w:rPr>
        <w:t xml:space="preserve"> 120 </w:t>
      </w:r>
      <w:proofErr w:type="spellStart"/>
      <w:r w:rsidRPr="00FB30B2">
        <w:rPr>
          <w:rFonts w:eastAsia="Calibri"/>
          <w:lang w:eastAsia="sr-Cyrl-CS"/>
        </w:rPr>
        <w:t>дана</w:t>
      </w:r>
      <w:proofErr w:type="spellEnd"/>
      <w:r w:rsidRPr="00FB30B2">
        <w:rPr>
          <w:rFonts w:eastAsia="Calibri"/>
          <w:lang w:eastAsia="sr-Cyrl-CS"/>
        </w:rPr>
        <w:t>.</w:t>
      </w:r>
    </w:p>
    <w:p w14:paraId="10D81CC1" w14:textId="77777777" w:rsidR="004144A8" w:rsidRPr="00FB30B2" w:rsidRDefault="004144A8" w:rsidP="004144A8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FB30B2">
        <w:rPr>
          <w:rFonts w:eastAsia="Calibri"/>
          <w:sz w:val="23"/>
          <w:szCs w:val="23"/>
          <w:lang w:val="sr-Cyrl-CS"/>
        </w:rPr>
        <w:t>За све уграђене делове Извршилац услуге је дужан да приложи одговарајуће атесте.</w:t>
      </w:r>
    </w:p>
    <w:p w14:paraId="4DD3D0FC" w14:textId="77777777" w:rsidR="004144A8" w:rsidRPr="00FB30B2" w:rsidRDefault="004144A8" w:rsidP="004144A8">
      <w:pPr>
        <w:jc w:val="both"/>
        <w:rPr>
          <w:bCs/>
          <w:lang w:val="sr-Cyrl-CS"/>
        </w:rPr>
      </w:pPr>
      <w:r w:rsidRPr="00FB30B2">
        <w:rPr>
          <w:bCs/>
          <w:lang w:val="sr-Cyrl-CS"/>
        </w:rPr>
        <w:t>Наручилац заджава право да опрему за одржавање повећа или смањи сходно потребама Центра за заштиту одојчади деце и омладине.</w:t>
      </w:r>
    </w:p>
    <w:p w14:paraId="52052837" w14:textId="77777777" w:rsidR="004144A8" w:rsidRPr="00FB30B2" w:rsidRDefault="004144A8" w:rsidP="004144A8">
      <w:pPr>
        <w:rPr>
          <w:b/>
          <w:bCs/>
          <w:u w:val="single"/>
        </w:rPr>
      </w:pPr>
    </w:p>
    <w:p w14:paraId="2AE4A990" w14:textId="77777777" w:rsidR="004144A8" w:rsidRPr="00FB30B2" w:rsidRDefault="004144A8" w:rsidP="004144A8">
      <w:pPr>
        <w:rPr>
          <w:b/>
          <w:bCs/>
          <w:u w:val="single"/>
        </w:rPr>
      </w:pPr>
    </w:p>
    <w:p w14:paraId="2149BC27" w14:textId="77777777" w:rsidR="004144A8" w:rsidRPr="00FB30B2" w:rsidRDefault="004144A8" w:rsidP="004144A8">
      <w:pPr>
        <w:spacing w:line="254" w:lineRule="exact"/>
        <w:ind w:left="20" w:right="200"/>
        <w:jc w:val="both"/>
        <w:rPr>
          <w:rFonts w:eastAsia="Calibri"/>
          <w:lang w:val="sr-Cyrl-CS"/>
        </w:rPr>
      </w:pPr>
      <w:r w:rsidRPr="00FB30B2">
        <w:rPr>
          <w:rFonts w:eastAsia="Calibri"/>
          <w:b/>
          <w:bCs/>
          <w:i/>
          <w:iCs/>
          <w:shd w:val="clear" w:color="auto" w:fill="FFFFFF"/>
          <w:lang w:val="sr-Cyrl-CS" w:eastAsia="sr-Cyrl-CS"/>
        </w:rPr>
        <w:t>Напомена:</w:t>
      </w:r>
      <w:r w:rsidR="003F6284">
        <w:rPr>
          <w:rFonts w:eastAsia="Calibri"/>
          <w:b/>
          <w:bCs/>
          <w:i/>
          <w:iCs/>
          <w:shd w:val="clear" w:color="auto" w:fill="FFFFFF"/>
          <w:lang w:val="sr-Latn-CS" w:eastAsia="sr-Cyrl-CS"/>
        </w:rPr>
        <w:t xml:space="preserve"> </w:t>
      </w:r>
      <w:r w:rsidRPr="00FB30B2">
        <w:rPr>
          <w:rFonts w:eastAsia="Calibri"/>
          <w:u w:val="single"/>
          <w:shd w:val="clear" w:color="auto" w:fill="FFFFFF"/>
          <w:lang w:val="sr-Cyrl-CS" w:eastAsia="sr-Cyrl-CS"/>
        </w:rPr>
        <w:t>У цену обрачунског сата урачунат је излазак на терен и констатација квара. Уз понуду приложити и списак са ценовником резервних делова.</w:t>
      </w:r>
    </w:p>
    <w:p w14:paraId="24C3D88B" w14:textId="77777777" w:rsidR="004144A8" w:rsidRPr="00FB30B2" w:rsidRDefault="004144A8" w:rsidP="004144A8">
      <w:pPr>
        <w:rPr>
          <w:b/>
          <w:bCs/>
          <w:u w:val="single"/>
        </w:rPr>
      </w:pPr>
    </w:p>
    <w:p w14:paraId="08572511" w14:textId="77777777" w:rsidR="004144A8" w:rsidRPr="00642B35" w:rsidRDefault="004144A8" w:rsidP="004144A8">
      <w:pPr>
        <w:rPr>
          <w:b/>
          <w:bCs/>
          <w:color w:val="548DD4"/>
          <w:u w:val="single"/>
        </w:rPr>
      </w:pPr>
    </w:p>
    <w:p w14:paraId="1235A51E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2F0C1C42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7EA4D7D4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14F8E7A4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2BDB295D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11CEA3C3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3F6D348D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5B85CE5A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374A3753" w14:textId="77777777"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14:paraId="353942D2" w14:textId="77777777" w:rsidR="00F1545B" w:rsidRPr="00FC144F" w:rsidRDefault="00F1545B" w:rsidP="00FC144F"/>
    <w:sectPr w:rsidR="00F1545B" w:rsidRPr="00FC144F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2558" w14:textId="77777777" w:rsidR="003D77CF" w:rsidRDefault="003D77CF">
      <w:r>
        <w:separator/>
      </w:r>
    </w:p>
  </w:endnote>
  <w:endnote w:type="continuationSeparator" w:id="0">
    <w:p w14:paraId="5E2EB9F1" w14:textId="77777777" w:rsidR="003D77CF" w:rsidRDefault="003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095D" w14:textId="77777777" w:rsidR="003D77CF" w:rsidRDefault="003D77CF">
      <w:r>
        <w:separator/>
      </w:r>
    </w:p>
  </w:footnote>
  <w:footnote w:type="continuationSeparator" w:id="0">
    <w:p w14:paraId="4E806657" w14:textId="77777777" w:rsidR="003D77CF" w:rsidRDefault="003D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AAE9" w14:textId="77777777" w:rsidR="00B35C07" w:rsidRPr="00574A15" w:rsidRDefault="00000000">
    <w:pPr>
      <w:pStyle w:val="Header"/>
      <w:rPr>
        <w:lang w:val="sr-Latn-CS"/>
      </w:rPr>
    </w:pPr>
    <w:r>
      <w:rPr>
        <w:noProof/>
      </w:rPr>
      <w:pict w14:anchorId="73EB931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F7605D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02AE203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82D4045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B074CD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21CA429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FD285B2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A5FDE78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AE69582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DC9C22B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8783BD8" w14:textId="77777777" w:rsidR="00B35C07" w:rsidRDefault="00B35C07">
                <w:r>
                  <w:rPr>
                    <w:noProof/>
                  </w:rPr>
                  <w:drawing>
                    <wp:inline distT="0" distB="0" distL="0" distR="0" wp14:anchorId="7D7A6972" wp14:editId="5C2C28A2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398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238260">
    <w:abstractNumId w:val="36"/>
  </w:num>
  <w:num w:numId="3" w16cid:durableId="713384723">
    <w:abstractNumId w:val="39"/>
  </w:num>
  <w:num w:numId="4" w16cid:durableId="1039091749">
    <w:abstractNumId w:val="24"/>
  </w:num>
  <w:num w:numId="5" w16cid:durableId="1283071634">
    <w:abstractNumId w:val="19"/>
  </w:num>
  <w:num w:numId="6" w16cid:durableId="468321235">
    <w:abstractNumId w:val="34"/>
  </w:num>
  <w:num w:numId="7" w16cid:durableId="1557351542">
    <w:abstractNumId w:val="7"/>
  </w:num>
  <w:num w:numId="8" w16cid:durableId="2133163586">
    <w:abstractNumId w:val="16"/>
  </w:num>
  <w:num w:numId="9" w16cid:durableId="1798789632">
    <w:abstractNumId w:val="38"/>
  </w:num>
  <w:num w:numId="10" w16cid:durableId="1841583954">
    <w:abstractNumId w:val="17"/>
  </w:num>
  <w:num w:numId="11" w16cid:durableId="1285693065">
    <w:abstractNumId w:val="13"/>
  </w:num>
  <w:num w:numId="12" w16cid:durableId="1664700206">
    <w:abstractNumId w:val="18"/>
  </w:num>
  <w:num w:numId="13" w16cid:durableId="508909272">
    <w:abstractNumId w:val="26"/>
  </w:num>
  <w:num w:numId="14" w16cid:durableId="16301627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9601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1225580">
    <w:abstractNumId w:val="5"/>
  </w:num>
  <w:num w:numId="17" w16cid:durableId="1494952307">
    <w:abstractNumId w:val="6"/>
  </w:num>
  <w:num w:numId="18" w16cid:durableId="1877428301">
    <w:abstractNumId w:val="15"/>
  </w:num>
  <w:num w:numId="19" w16cid:durableId="1896962614">
    <w:abstractNumId w:val="21"/>
  </w:num>
  <w:num w:numId="20" w16cid:durableId="1871408312">
    <w:abstractNumId w:val="35"/>
  </w:num>
  <w:num w:numId="21" w16cid:durableId="1083650637">
    <w:abstractNumId w:val="28"/>
  </w:num>
  <w:num w:numId="22" w16cid:durableId="781457818">
    <w:abstractNumId w:val="45"/>
  </w:num>
  <w:num w:numId="23" w16cid:durableId="1174607728">
    <w:abstractNumId w:val="31"/>
  </w:num>
  <w:num w:numId="24" w16cid:durableId="1519931744">
    <w:abstractNumId w:val="10"/>
  </w:num>
  <w:num w:numId="25" w16cid:durableId="232933778">
    <w:abstractNumId w:val="43"/>
  </w:num>
  <w:num w:numId="26" w16cid:durableId="445974631">
    <w:abstractNumId w:val="1"/>
  </w:num>
  <w:num w:numId="27" w16cid:durableId="532424227">
    <w:abstractNumId w:val="30"/>
  </w:num>
  <w:num w:numId="28" w16cid:durableId="872771153">
    <w:abstractNumId w:val="8"/>
  </w:num>
  <w:num w:numId="29" w16cid:durableId="1956256809">
    <w:abstractNumId w:val="22"/>
  </w:num>
  <w:num w:numId="30" w16cid:durableId="2122799904">
    <w:abstractNumId w:val="32"/>
  </w:num>
  <w:num w:numId="31" w16cid:durableId="1563101734">
    <w:abstractNumId w:val="29"/>
  </w:num>
  <w:num w:numId="32" w16cid:durableId="1599370567">
    <w:abstractNumId w:val="42"/>
  </w:num>
  <w:num w:numId="33" w16cid:durableId="2083403434">
    <w:abstractNumId w:val="33"/>
  </w:num>
  <w:num w:numId="34" w16cid:durableId="1982808294">
    <w:abstractNumId w:val="44"/>
  </w:num>
  <w:num w:numId="35" w16cid:durableId="676004910">
    <w:abstractNumId w:val="20"/>
  </w:num>
  <w:num w:numId="36" w16cid:durableId="717168718">
    <w:abstractNumId w:val="27"/>
  </w:num>
  <w:num w:numId="37" w16cid:durableId="11751440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5952973">
    <w:abstractNumId w:val="37"/>
  </w:num>
  <w:num w:numId="39" w16cid:durableId="549995369">
    <w:abstractNumId w:val="41"/>
  </w:num>
  <w:num w:numId="40" w16cid:durableId="1647397158">
    <w:abstractNumId w:val="40"/>
  </w:num>
  <w:num w:numId="41" w16cid:durableId="1728651114">
    <w:abstractNumId w:val="11"/>
  </w:num>
  <w:num w:numId="42" w16cid:durableId="1977569130">
    <w:abstractNumId w:val="14"/>
  </w:num>
  <w:num w:numId="43" w16cid:durableId="73755605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2F68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DF7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57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D77CF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69D7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060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1F36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1907"/>
    <w:rsid w:val="00672699"/>
    <w:rsid w:val="00672A32"/>
    <w:rsid w:val="006738F5"/>
    <w:rsid w:val="00673D36"/>
    <w:rsid w:val="006742C5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1BAD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0F2C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854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5779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5F3E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1B6C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4D7A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8EC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3FF1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3983"/>
    <w:rsid w:val="00E04EB5"/>
    <w:rsid w:val="00E055F2"/>
    <w:rsid w:val="00E072BE"/>
    <w:rsid w:val="00E07793"/>
    <w:rsid w:val="00E07AC6"/>
    <w:rsid w:val="00E07B03"/>
    <w:rsid w:val="00E07B68"/>
    <w:rsid w:val="00E07BC3"/>
    <w:rsid w:val="00E10871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6D30A"/>
  <w15:docId w15:val="{0F60BAD4-9019-46BE-A93E-413A1A8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A9C6-7EBA-4FA8-BF4A-81AADC5A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17025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6171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822</cp:revision>
  <cp:lastPrinted>2021-03-22T10:10:00Z</cp:lastPrinted>
  <dcterms:created xsi:type="dcterms:W3CDTF">2017-01-23T08:00:00Z</dcterms:created>
  <dcterms:modified xsi:type="dcterms:W3CDTF">2023-04-07T10:40:00Z</dcterms:modified>
</cp:coreProperties>
</file>