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3D" w:rsidRDefault="0058313D" w:rsidP="0058313D">
      <w:pPr>
        <w:spacing w:after="200" w:line="276" w:lineRule="auto"/>
        <w:rPr>
          <w:bCs/>
          <w:lang w:val="sr-Cyrl-CS"/>
        </w:rPr>
      </w:pPr>
      <w:r>
        <w:rPr>
          <w:bCs/>
          <w:lang w:val="es-ES"/>
        </w:rPr>
        <w:t>Датум</w:t>
      </w:r>
      <w:r>
        <w:rPr>
          <w:bCs/>
        </w:rPr>
        <w:t xml:space="preserve">: </w:t>
      </w:r>
      <w:r w:rsidR="00534E23">
        <w:rPr>
          <w:bCs/>
          <w:lang/>
        </w:rPr>
        <w:t>19</w:t>
      </w:r>
      <w:r>
        <w:rPr>
          <w:bCs/>
        </w:rPr>
        <w:t>.0</w:t>
      </w:r>
      <w:r w:rsidR="00534E23">
        <w:rPr>
          <w:bCs/>
          <w:lang/>
        </w:rPr>
        <w:t>4</w:t>
      </w:r>
      <w:r>
        <w:rPr>
          <w:bCs/>
        </w:rPr>
        <w:t>.202</w:t>
      </w:r>
      <w:r w:rsidR="00534E23">
        <w:rPr>
          <w:bCs/>
          <w:lang w:val="sr-Cyrl-CS"/>
        </w:rPr>
        <w:t>3</w:t>
      </w:r>
      <w:r>
        <w:rPr>
          <w:bCs/>
          <w:lang w:val="sr-Cyrl-CS"/>
        </w:rPr>
        <w:t>. године</w:t>
      </w:r>
    </w:p>
    <w:p w:rsidR="0058313D" w:rsidRDefault="0058313D" w:rsidP="0058313D">
      <w:pPr>
        <w:spacing w:after="200" w:line="276" w:lineRule="auto"/>
        <w:rPr>
          <w:bCs/>
          <w:lang w:val="sr-Cyrl-CS"/>
        </w:rPr>
      </w:pPr>
    </w:p>
    <w:p w:rsidR="0058313D" w:rsidRDefault="0058313D" w:rsidP="0058313D">
      <w:pPr>
        <w:spacing w:after="200" w:line="276" w:lineRule="auto"/>
        <w:ind w:left="2160" w:firstLine="720"/>
        <w:rPr>
          <w:b/>
          <w:lang w:val="sr-Cyrl-CS"/>
        </w:rPr>
      </w:pPr>
      <w:r>
        <w:rPr>
          <w:b/>
          <w:lang w:val="es-ES"/>
        </w:rPr>
        <w:t>Службена</w:t>
      </w:r>
      <w:r w:rsidR="00534E23">
        <w:rPr>
          <w:b/>
          <w:lang/>
        </w:rPr>
        <w:t xml:space="preserve"> </w:t>
      </w:r>
      <w:r>
        <w:rPr>
          <w:b/>
          <w:lang w:val="es-ES"/>
        </w:rPr>
        <w:t>белешка</w:t>
      </w:r>
    </w:p>
    <w:p w:rsidR="0058313D" w:rsidRDefault="0058313D" w:rsidP="0058313D">
      <w:pPr>
        <w:rPr>
          <w:rStyle w:val="Emphasis"/>
          <w:i w:val="0"/>
          <w:lang w:val="sr-Cyrl-CS"/>
        </w:rPr>
      </w:pPr>
      <w:r>
        <w:rPr>
          <w:lang w:val="ru-RU"/>
        </w:rPr>
        <w:t>За јавну набавку–</w:t>
      </w:r>
      <w:r w:rsidR="00534E23">
        <w:rPr>
          <w:lang w:val="ru-RU"/>
        </w:rPr>
        <w:t xml:space="preserve"> </w:t>
      </w:r>
      <w:r w:rsidR="004A7F32" w:rsidRPr="00D302BA">
        <w:rPr>
          <w:rStyle w:val="Emphasis"/>
          <w:b/>
          <w:i w:val="0"/>
          <w:color w:val="000000"/>
          <w:lang w:val="sr-Latn-CS"/>
        </w:rPr>
        <w:t>Н</w:t>
      </w:r>
      <w:r w:rsidR="004A7F32" w:rsidRPr="00D302BA">
        <w:rPr>
          <w:rStyle w:val="Emphasis"/>
          <w:b/>
          <w:i w:val="0"/>
          <w:color w:val="000000"/>
          <w:lang w:val="sr-Cyrl-CS"/>
        </w:rPr>
        <w:t>абавка  услуге</w:t>
      </w:r>
      <w:r w:rsidR="004A7F32" w:rsidRPr="00D302BA">
        <w:rPr>
          <w:rStyle w:val="Emphasis"/>
          <w:i w:val="0"/>
          <w:lang w:val="sr-Cyrl-CS"/>
        </w:rPr>
        <w:t>-</w:t>
      </w:r>
      <w:r w:rsidR="004A7F32" w:rsidRPr="00FB30B2">
        <w:rPr>
          <w:rFonts w:eastAsia="Calibri"/>
          <w:lang w:val="sr-Cyrl-CS"/>
        </w:rPr>
        <w:t>Текуће поправке и одржавање беле технике и опреме</w:t>
      </w:r>
    </w:p>
    <w:p w:rsidR="0058313D" w:rsidRDefault="0058313D" w:rsidP="0058313D">
      <w:pPr>
        <w:spacing w:line="260" w:lineRule="exact"/>
      </w:pPr>
    </w:p>
    <w:p w:rsidR="004A7F32" w:rsidRPr="00B8257C" w:rsidRDefault="0058313D" w:rsidP="004A7F32">
      <w:pPr>
        <w:rPr>
          <w:iCs/>
          <w:lang w:val="sr-Cyrl-CS"/>
        </w:rPr>
      </w:pPr>
      <w:r>
        <w:rPr>
          <w:lang w:val="sr-Cyrl-CS"/>
        </w:rPr>
        <w:t xml:space="preserve">1. </w:t>
      </w:r>
      <w:r w:rsidR="002C4CBC">
        <w:rPr>
          <w:rStyle w:val="Emphasis"/>
          <w:rFonts w:asciiTheme="majorHAnsi" w:hAnsiTheme="majorHAnsi"/>
          <w:i w:val="0"/>
          <w:color w:val="000000"/>
        </w:rPr>
        <w:t>Процењена</w:t>
      </w:r>
      <w:r w:rsidR="00534E23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="002C4CBC">
        <w:rPr>
          <w:rStyle w:val="Emphasis"/>
          <w:rFonts w:asciiTheme="majorHAnsi" w:hAnsiTheme="majorHAnsi"/>
          <w:i w:val="0"/>
          <w:color w:val="000000"/>
        </w:rPr>
        <w:t>вредност</w:t>
      </w:r>
      <w:r w:rsidR="002C4CBC">
        <w:rPr>
          <w:rStyle w:val="Emphasis"/>
          <w:rFonts w:asciiTheme="majorHAnsi" w:hAnsiTheme="majorHAnsi"/>
          <w:i w:val="0"/>
          <w:color w:val="000000"/>
          <w:lang/>
        </w:rPr>
        <w:t xml:space="preserve"> јавне</w:t>
      </w:r>
      <w:r w:rsidR="00534E23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="002C4CBC">
        <w:rPr>
          <w:rStyle w:val="Emphasis"/>
          <w:rFonts w:asciiTheme="majorHAnsi" w:hAnsiTheme="majorHAnsi"/>
          <w:i w:val="0"/>
          <w:color w:val="000000"/>
        </w:rPr>
        <w:t>набавкеизноси</w:t>
      </w:r>
      <w:r w:rsidR="00534E23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="004A7F32">
        <w:rPr>
          <w:iCs/>
          <w:color w:val="000000" w:themeColor="text1"/>
          <w:lang w:val="sr-Cyrl-CS"/>
        </w:rPr>
        <w:t>2</w:t>
      </w:r>
      <w:r w:rsidR="004A7F32">
        <w:rPr>
          <w:iCs/>
          <w:color w:val="000000" w:themeColor="text1"/>
          <w:lang w:val="sr-Latn-CS"/>
        </w:rPr>
        <w:t>.</w:t>
      </w:r>
      <w:r w:rsidR="00534E23">
        <w:rPr>
          <w:iCs/>
          <w:color w:val="000000" w:themeColor="text1"/>
          <w:lang w:val="sr-Cyrl-CS"/>
        </w:rPr>
        <w:t>2</w:t>
      </w:r>
      <w:r w:rsidR="004A7F32">
        <w:rPr>
          <w:iCs/>
          <w:color w:val="000000" w:themeColor="text1"/>
          <w:lang w:val="sr-Cyrl-CS"/>
        </w:rPr>
        <w:t>00</w:t>
      </w:r>
      <w:r w:rsidR="004A7F32" w:rsidRPr="003270AA">
        <w:rPr>
          <w:iCs/>
          <w:color w:val="000000" w:themeColor="text1"/>
          <w:lang w:val="sr-Cyrl-CS"/>
        </w:rPr>
        <w:t>.</w:t>
      </w:r>
      <w:r w:rsidR="004A7F32">
        <w:rPr>
          <w:iCs/>
          <w:color w:val="000000" w:themeColor="text1"/>
          <w:lang w:val="sr-Cyrl-CS"/>
        </w:rPr>
        <w:t>000</w:t>
      </w:r>
      <w:r w:rsidR="004A7F32" w:rsidRPr="003270AA">
        <w:rPr>
          <w:iCs/>
          <w:color w:val="000000" w:themeColor="text1"/>
          <w:lang w:val="sr-Cyrl-CS"/>
        </w:rPr>
        <w:t>,00</w:t>
      </w:r>
      <w:r w:rsidR="00534E23">
        <w:rPr>
          <w:iCs/>
          <w:color w:val="000000" w:themeColor="text1"/>
          <w:lang w:val="sr-Cyrl-CS"/>
        </w:rPr>
        <w:t xml:space="preserve"> </w:t>
      </w:r>
      <w:r w:rsidR="004A7F32" w:rsidRPr="00B8257C">
        <w:rPr>
          <w:iCs/>
          <w:lang w:val="sr-Cyrl-CS"/>
        </w:rPr>
        <w:t>динара</w:t>
      </w:r>
      <w:r w:rsidR="004A7F32">
        <w:rPr>
          <w:iCs/>
          <w:lang w:val="sr-Cyrl-CS"/>
        </w:rPr>
        <w:t xml:space="preserve"> без ПДВ- а</w:t>
      </w:r>
      <w:r w:rsidR="004A7F32">
        <w:rPr>
          <w:iCs/>
          <w:lang w:val="sr-Latn-CS"/>
        </w:rPr>
        <w:t xml:space="preserve">, односно </w:t>
      </w:r>
      <w:r w:rsidR="004A7F32">
        <w:rPr>
          <w:iCs/>
          <w:lang w:val="sr-Cyrl-CS"/>
        </w:rPr>
        <w:t>2.</w:t>
      </w:r>
      <w:r w:rsidR="00534E23">
        <w:rPr>
          <w:iCs/>
          <w:lang w:val="sr-Cyrl-CS"/>
        </w:rPr>
        <w:t>64</w:t>
      </w:r>
      <w:r w:rsidR="004A7F32">
        <w:rPr>
          <w:iCs/>
          <w:lang w:val="sr-Cyrl-CS"/>
        </w:rPr>
        <w:t>0.000,00 динара са урачунатим ПДВ- ом.</w:t>
      </w:r>
    </w:p>
    <w:p w:rsidR="0058313D" w:rsidRDefault="0058313D" w:rsidP="0058313D">
      <w:pPr>
        <w:rPr>
          <w:i/>
          <w:iCs/>
          <w:lang w:val="sr-Cyrl-CS"/>
        </w:rPr>
      </w:pPr>
    </w:p>
    <w:p w:rsidR="0058313D" w:rsidRDefault="0058313D" w:rsidP="0058313D">
      <w:pPr>
        <w:spacing w:after="200" w:line="276" w:lineRule="auto"/>
        <w:jc w:val="both"/>
        <w:rPr>
          <w:lang w:val="sr-Latn-CS"/>
        </w:rPr>
      </w:pPr>
      <w:r>
        <w:rPr>
          <w:lang w:val="sr-Latn-CS"/>
        </w:rPr>
        <w:t>2.</w:t>
      </w:r>
      <w:r>
        <w:rPr>
          <w:lang w:val="sr-Latn-CS"/>
        </w:rPr>
        <w:tab/>
      </w:r>
      <w:r>
        <w:rPr>
          <w:b/>
          <w:lang w:val="es-ES"/>
        </w:rPr>
        <w:t>Отварање</w:t>
      </w:r>
      <w:r w:rsidR="00534E23">
        <w:rPr>
          <w:b/>
          <w:lang/>
        </w:rPr>
        <w:t xml:space="preserve"> </w:t>
      </w:r>
      <w:r>
        <w:rPr>
          <w:b/>
          <w:lang w:val="es-ES"/>
        </w:rPr>
        <w:t>понуда</w:t>
      </w:r>
      <w:r w:rsidR="00534E23">
        <w:rPr>
          <w:b/>
          <w:lang/>
        </w:rPr>
        <w:t xml:space="preserve"> </w:t>
      </w:r>
      <w:r>
        <w:rPr>
          <w:lang w:val="es-ES"/>
        </w:rPr>
        <w:t>спроводи</w:t>
      </w:r>
      <w:r w:rsidR="00534E23">
        <w:rPr>
          <w:lang/>
        </w:rPr>
        <w:t xml:space="preserve"> </w:t>
      </w:r>
      <w:r>
        <w:rPr>
          <w:lang w:val="es-ES"/>
        </w:rPr>
        <w:t>Комисија</w:t>
      </w:r>
      <w:r w:rsidR="00534E23">
        <w:rPr>
          <w:lang/>
        </w:rPr>
        <w:t xml:space="preserve"> </w:t>
      </w:r>
      <w:r>
        <w:rPr>
          <w:lang w:val="es-ES"/>
        </w:rPr>
        <w:t>за ЈН у саставу</w:t>
      </w:r>
      <w:r>
        <w:rPr>
          <w:lang w:val="sr-Latn-CS"/>
        </w:rPr>
        <w:t>:</w:t>
      </w:r>
    </w:p>
    <w:p w:rsidR="0058313D" w:rsidRPr="004A7F32" w:rsidRDefault="0058313D" w:rsidP="0058313D">
      <w:pPr>
        <w:jc w:val="both"/>
        <w:rPr>
          <w:rStyle w:val="Emphasis"/>
          <w:i w:val="0"/>
          <w:lang/>
        </w:rPr>
      </w:pPr>
      <w:r>
        <w:rPr>
          <w:lang w:val="sr-Latn-CS"/>
        </w:rPr>
        <w:tab/>
      </w:r>
      <w:r w:rsidRPr="002C4CBC">
        <w:rPr>
          <w:rStyle w:val="Emphasis"/>
          <w:i w:val="0"/>
        </w:rPr>
        <w:t xml:space="preserve">1. </w:t>
      </w:r>
      <w:r w:rsidR="004A7F32">
        <w:rPr>
          <w:rStyle w:val="Emphasis"/>
          <w:i w:val="0"/>
          <w:lang/>
        </w:rPr>
        <w:t>Борисав Радосављевић</w:t>
      </w:r>
    </w:p>
    <w:p w:rsidR="0058313D" w:rsidRPr="0052630B" w:rsidRDefault="0058313D" w:rsidP="0058313D">
      <w:pPr>
        <w:jc w:val="both"/>
        <w:rPr>
          <w:rStyle w:val="Emphasis"/>
          <w:i w:val="0"/>
          <w:lang/>
        </w:rPr>
      </w:pPr>
      <w:r w:rsidRPr="002C4CBC">
        <w:rPr>
          <w:rStyle w:val="Emphasis"/>
          <w:i w:val="0"/>
          <w:lang w:val="sr-Cyrl-CS"/>
        </w:rPr>
        <w:t xml:space="preserve">            2</w:t>
      </w:r>
      <w:r w:rsidRPr="002C4CBC">
        <w:rPr>
          <w:rStyle w:val="Emphasis"/>
          <w:i w:val="0"/>
        </w:rPr>
        <w:t xml:space="preserve">. </w:t>
      </w:r>
      <w:r w:rsidR="004A7F32" w:rsidRPr="002C4CBC">
        <w:rPr>
          <w:rStyle w:val="Emphasis"/>
          <w:i w:val="0"/>
        </w:rPr>
        <w:t>Стефан</w:t>
      </w:r>
      <w:r w:rsidR="00534E23">
        <w:rPr>
          <w:rStyle w:val="Emphasis"/>
          <w:i w:val="0"/>
          <w:lang/>
        </w:rPr>
        <w:t xml:space="preserve"> </w:t>
      </w:r>
      <w:r w:rsidR="004A7F32" w:rsidRPr="002C4CBC">
        <w:rPr>
          <w:rStyle w:val="Emphasis"/>
          <w:i w:val="0"/>
        </w:rPr>
        <w:t>Јевтић</w:t>
      </w:r>
    </w:p>
    <w:p w:rsidR="0058313D" w:rsidRPr="004A7F32" w:rsidRDefault="0058313D" w:rsidP="0058313D">
      <w:pPr>
        <w:jc w:val="both"/>
        <w:rPr>
          <w:rStyle w:val="Emphasis"/>
          <w:i w:val="0"/>
          <w:lang/>
        </w:rPr>
      </w:pPr>
      <w:r w:rsidRPr="002C4CBC">
        <w:rPr>
          <w:rStyle w:val="Emphasis"/>
          <w:i w:val="0"/>
          <w:lang w:val="sr-Cyrl-CS"/>
        </w:rPr>
        <w:t xml:space="preserve">            3</w:t>
      </w:r>
      <w:r w:rsidRPr="002C4CBC">
        <w:rPr>
          <w:rStyle w:val="Emphasis"/>
          <w:i w:val="0"/>
        </w:rPr>
        <w:t xml:space="preserve">. </w:t>
      </w:r>
      <w:r w:rsidR="004A7F32">
        <w:rPr>
          <w:rStyle w:val="Emphasis"/>
          <w:i w:val="0"/>
          <w:lang/>
        </w:rPr>
        <w:t>Дивна Михајловић</w:t>
      </w:r>
      <w:bookmarkStart w:id="0" w:name="_GoBack"/>
      <w:bookmarkEnd w:id="0"/>
    </w:p>
    <w:p w:rsidR="0058313D" w:rsidRDefault="0058313D" w:rsidP="0058313D">
      <w:pPr>
        <w:rPr>
          <w:color w:val="000000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8313D" w:rsidRDefault="0058313D" w:rsidP="0058313D">
      <w:pPr>
        <w:spacing w:after="200" w:line="276" w:lineRule="auto"/>
        <w:ind w:firstLine="720"/>
        <w:jc w:val="both"/>
        <w:rPr>
          <w:lang w:val="ru-RU"/>
        </w:rPr>
      </w:pPr>
      <w:r>
        <w:rPr>
          <w:lang w:val="ru-RU"/>
        </w:rPr>
        <w:t>Овлашћени Представници понуђача који су присутвовали отварању понуда: Нема присутних представника понуђача.</w:t>
      </w:r>
    </w:p>
    <w:p w:rsidR="0058313D" w:rsidRDefault="0058313D" w:rsidP="0058313D">
      <w:pPr>
        <w:spacing w:after="200" w:line="276" w:lineRule="auto"/>
        <w:ind w:firstLine="720"/>
        <w:jc w:val="both"/>
        <w:rPr>
          <w:lang w:val="ru-RU"/>
        </w:rPr>
      </w:pPr>
      <w:r>
        <w:rPr>
          <w:lang w:val="ru-RU"/>
        </w:rPr>
        <w:t>Имена других прусутних лица: Нема других присутних лица.</w:t>
      </w:r>
    </w:p>
    <w:p w:rsidR="0058313D" w:rsidRDefault="0058313D" w:rsidP="0058313D">
      <w:pPr>
        <w:spacing w:after="200" w:line="276" w:lineRule="auto"/>
        <w:jc w:val="both"/>
        <w:rPr>
          <w:u w:val="single"/>
          <w:lang w:val="sr-Cyrl-CS"/>
        </w:rPr>
      </w:pPr>
      <w:r>
        <w:t>3.</w:t>
      </w:r>
      <w:r>
        <w:rPr>
          <w:b/>
          <w:lang w:val="sr-Cyrl-CS"/>
        </w:rPr>
        <w:t>Евентуалне примедбе представника понуђача</w:t>
      </w:r>
      <w:r>
        <w:rPr>
          <w:lang w:val="sr-Cyrl-CS"/>
        </w:rPr>
        <w:t xml:space="preserve"> које се односе на поступак отварања понуда </w:t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  <w:t>Нема.</w:t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</w:p>
    <w:p w:rsidR="0058313D" w:rsidRDefault="0058313D" w:rsidP="0058313D">
      <w:pPr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 xml:space="preserve">4. </w:t>
      </w:r>
      <w:r>
        <w:rPr>
          <w:b/>
          <w:lang w:val="sr-Cyrl-CS"/>
        </w:rPr>
        <w:t>Потписи чланова Комисије</w:t>
      </w:r>
      <w:r>
        <w:rPr>
          <w:lang w:val="sr-Cyrl-CS"/>
        </w:rPr>
        <w:t>:</w:t>
      </w:r>
    </w:p>
    <w:p w:rsidR="0058313D" w:rsidRDefault="0058313D" w:rsidP="0058313D">
      <w:pPr>
        <w:spacing w:after="200" w:line="276" w:lineRule="auto"/>
        <w:jc w:val="both"/>
        <w:rPr>
          <w:u w:val="single"/>
          <w:lang w:val="sr-Cyrl-CS"/>
        </w:rPr>
      </w:pPr>
      <w:r>
        <w:rPr>
          <w:lang w:val="sr-Cyrl-CS"/>
        </w:rPr>
        <w:tab/>
        <w:t>4</w:t>
      </w:r>
      <w:r>
        <w:t>.1.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313D" w:rsidRDefault="0058313D" w:rsidP="0058313D">
      <w:pPr>
        <w:spacing w:after="200" w:line="276" w:lineRule="auto"/>
        <w:jc w:val="both"/>
        <w:rPr>
          <w:u w:val="single"/>
          <w:lang w:val="sr-Cyrl-CS"/>
        </w:rPr>
      </w:pPr>
      <w:r>
        <w:tab/>
      </w:r>
      <w:r>
        <w:rPr>
          <w:lang w:val="sr-Cyrl-CS"/>
        </w:rPr>
        <w:t>4</w:t>
      </w:r>
      <w:r>
        <w:t>.2.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  <w:lang w:val="sr-Cyrl-CS"/>
        </w:rPr>
        <w:t>______</w:t>
      </w:r>
    </w:p>
    <w:p w:rsidR="0058313D" w:rsidRDefault="0058313D" w:rsidP="0058313D">
      <w:pPr>
        <w:spacing w:after="200" w:line="276" w:lineRule="auto"/>
        <w:jc w:val="both"/>
        <w:rPr>
          <w:u w:val="single"/>
          <w:lang w:val="sr-Cyrl-CS"/>
        </w:rPr>
      </w:pPr>
      <w:r>
        <w:rPr>
          <w:lang w:val="sr-Cyrl-CS"/>
        </w:rPr>
        <w:t xml:space="preserve">            4</w:t>
      </w:r>
      <w:r>
        <w:t>.</w:t>
      </w:r>
      <w:r>
        <w:rPr>
          <w:lang w:val="sr-Cyrl-CS"/>
        </w:rPr>
        <w:t>3</w:t>
      </w:r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  <w:lang w:val="sr-Cyrl-CS"/>
        </w:rPr>
        <w:t>______</w:t>
      </w:r>
    </w:p>
    <w:p w:rsidR="0058313D" w:rsidRDefault="0058313D" w:rsidP="0058313D">
      <w:pPr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 xml:space="preserve">5. </w:t>
      </w:r>
      <w:r>
        <w:rPr>
          <w:b/>
          <w:lang w:val="sr-Cyrl-CS"/>
        </w:rPr>
        <w:t>Представници понуђача</w:t>
      </w:r>
      <w:r>
        <w:rPr>
          <w:lang w:val="sr-Cyrl-CS"/>
        </w:rPr>
        <w:t xml:space="preserve"> који су  присуствовали  отварању понуда– Нема.</w:t>
      </w:r>
    </w:p>
    <w:p w:rsidR="0058313D" w:rsidRDefault="0058313D" w:rsidP="0058313D">
      <w:pPr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 xml:space="preserve">6. </w:t>
      </w:r>
      <w:r>
        <w:rPr>
          <w:b/>
          <w:lang w:val="sr-Cyrl-CS"/>
        </w:rPr>
        <w:t>Разлози због којих је овлашћени представник понуђача</w:t>
      </w:r>
      <w:r>
        <w:rPr>
          <w:lang w:val="sr-Cyrl-CS"/>
        </w:rPr>
        <w:t xml:space="preserve"> одбио да потпише записник</w:t>
      </w:r>
      <w:r w:rsidR="00534E23">
        <w:rPr>
          <w:u w:val="single"/>
          <w:lang w:val="sr-Cyrl-CS"/>
        </w:rPr>
        <w:t xml:space="preserve">    </w:t>
      </w:r>
      <w:r>
        <w:rPr>
          <w:u w:val="single"/>
          <w:lang w:val="sr-Cyrl-CS"/>
        </w:rPr>
        <w:t>Нема.</w:t>
      </w:r>
      <w:r>
        <w:rPr>
          <w:lang w:val="sr-Latn-CS"/>
        </w:rPr>
        <w:tab/>
      </w:r>
    </w:p>
    <w:p w:rsidR="0058313D" w:rsidRDefault="0058313D" w:rsidP="0058313D">
      <w:pPr>
        <w:spacing w:after="200" w:line="276" w:lineRule="auto"/>
        <w:rPr>
          <w:rFonts w:eastAsia="Calibri"/>
          <w:sz w:val="22"/>
          <w:szCs w:val="22"/>
        </w:rPr>
      </w:pPr>
    </w:p>
    <w:p w:rsidR="0058313D" w:rsidRDefault="0058313D" w:rsidP="0058313D"/>
    <w:p w:rsidR="0058313D" w:rsidRDefault="0058313D" w:rsidP="0058313D">
      <w:pPr>
        <w:rPr>
          <w:rFonts w:eastAsia="Calibri"/>
        </w:rPr>
      </w:pPr>
    </w:p>
    <w:p w:rsidR="003C48EF" w:rsidRPr="00B751CA" w:rsidRDefault="003C48EF" w:rsidP="00B751CA">
      <w:pPr>
        <w:rPr>
          <w:rFonts w:eastAsia="Calibri"/>
        </w:rPr>
      </w:pPr>
    </w:p>
    <w:sectPr w:rsidR="003C48EF" w:rsidRPr="00B751CA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214" w:rsidRDefault="00F84214">
      <w:r>
        <w:separator/>
      </w:r>
    </w:p>
  </w:endnote>
  <w:endnote w:type="continuationSeparator" w:id="1">
    <w:p w:rsidR="00F84214" w:rsidRDefault="00F84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214" w:rsidRDefault="00F84214">
      <w:r>
        <w:separator/>
      </w:r>
    </w:p>
  </w:footnote>
  <w:footnote w:type="continuationSeparator" w:id="1">
    <w:p w:rsidR="00F84214" w:rsidRDefault="00F84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93" w:rsidRPr="00574A15" w:rsidRDefault="00551F2D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3"/>
  </w:num>
  <w:num w:numId="4">
    <w:abstractNumId w:val="25"/>
  </w:num>
  <w:num w:numId="5">
    <w:abstractNumId w:val="19"/>
  </w:num>
  <w:num w:numId="6">
    <w:abstractNumId w:val="37"/>
  </w:num>
  <w:num w:numId="7">
    <w:abstractNumId w:val="7"/>
  </w:num>
  <w:num w:numId="8">
    <w:abstractNumId w:val="16"/>
  </w:num>
  <w:num w:numId="9">
    <w:abstractNumId w:val="42"/>
  </w:num>
  <w:num w:numId="10">
    <w:abstractNumId w:val="17"/>
  </w:num>
  <w:num w:numId="11">
    <w:abstractNumId w:val="13"/>
  </w:num>
  <w:num w:numId="12">
    <w:abstractNumId w:val="18"/>
  </w:num>
  <w:num w:numId="13">
    <w:abstractNumId w:val="2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21"/>
  </w:num>
  <w:num w:numId="20">
    <w:abstractNumId w:val="38"/>
  </w:num>
  <w:num w:numId="21">
    <w:abstractNumId w:val="30"/>
  </w:num>
  <w:num w:numId="22">
    <w:abstractNumId w:val="49"/>
  </w:num>
  <w:num w:numId="23">
    <w:abstractNumId w:val="33"/>
  </w:num>
  <w:num w:numId="24">
    <w:abstractNumId w:val="10"/>
  </w:num>
  <w:num w:numId="25">
    <w:abstractNumId w:val="47"/>
  </w:num>
  <w:num w:numId="26">
    <w:abstractNumId w:val="1"/>
  </w:num>
  <w:num w:numId="27">
    <w:abstractNumId w:val="32"/>
  </w:num>
  <w:num w:numId="28">
    <w:abstractNumId w:val="8"/>
  </w:num>
  <w:num w:numId="29">
    <w:abstractNumId w:val="23"/>
  </w:num>
  <w:num w:numId="30">
    <w:abstractNumId w:val="34"/>
  </w:num>
  <w:num w:numId="31">
    <w:abstractNumId w:val="31"/>
  </w:num>
  <w:num w:numId="32">
    <w:abstractNumId w:val="46"/>
  </w:num>
  <w:num w:numId="33">
    <w:abstractNumId w:val="35"/>
  </w:num>
  <w:num w:numId="34">
    <w:abstractNumId w:val="48"/>
  </w:num>
  <w:num w:numId="35">
    <w:abstractNumId w:val="20"/>
  </w:num>
  <w:num w:numId="36">
    <w:abstractNumId w:val="29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5"/>
  </w:num>
  <w:num w:numId="40">
    <w:abstractNumId w:val="44"/>
  </w:num>
  <w:num w:numId="41">
    <w:abstractNumId w:val="11"/>
  </w:num>
  <w:num w:numId="42">
    <w:abstractNumId w:val="14"/>
  </w:num>
  <w:num w:numId="43">
    <w:abstractNumId w:val="4"/>
  </w:num>
  <w:num w:numId="44">
    <w:abstractNumId w:val="26"/>
  </w:num>
  <w:num w:numId="45">
    <w:abstractNumId w:val="36"/>
  </w:num>
  <w:num w:numId="46">
    <w:abstractNumId w:val="22"/>
  </w:num>
  <w:num w:numId="4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05AA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531"/>
    <w:rsid w:val="001A496B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2845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CBC"/>
    <w:rsid w:val="002C4E6C"/>
    <w:rsid w:val="002C54B2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48EF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5D4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32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5409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30B"/>
    <w:rsid w:val="00526578"/>
    <w:rsid w:val="005266B5"/>
    <w:rsid w:val="005266F1"/>
    <w:rsid w:val="005308CE"/>
    <w:rsid w:val="00531576"/>
    <w:rsid w:val="0053163D"/>
    <w:rsid w:val="00531C52"/>
    <w:rsid w:val="0053264F"/>
    <w:rsid w:val="00533949"/>
    <w:rsid w:val="005340FC"/>
    <w:rsid w:val="00534E23"/>
    <w:rsid w:val="005350FB"/>
    <w:rsid w:val="0053646D"/>
    <w:rsid w:val="00536BCC"/>
    <w:rsid w:val="00537779"/>
    <w:rsid w:val="00537B3F"/>
    <w:rsid w:val="00542D76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F2D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187A"/>
    <w:rsid w:val="005C2D05"/>
    <w:rsid w:val="005C32D5"/>
    <w:rsid w:val="005C3512"/>
    <w:rsid w:val="005C3E94"/>
    <w:rsid w:val="005C3EA6"/>
    <w:rsid w:val="005C47D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52DA"/>
    <w:rsid w:val="006C6997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C16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6C85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6C3"/>
    <w:rsid w:val="008A2C8A"/>
    <w:rsid w:val="008A2DB1"/>
    <w:rsid w:val="008A2E49"/>
    <w:rsid w:val="008A34E2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68E3"/>
    <w:rsid w:val="009E764A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2AA7"/>
    <w:rsid w:val="00A83469"/>
    <w:rsid w:val="00A84337"/>
    <w:rsid w:val="00A8496B"/>
    <w:rsid w:val="00A8619F"/>
    <w:rsid w:val="00A86758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1AD2"/>
    <w:rsid w:val="00C420A0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16402"/>
    <w:rsid w:val="00D170DC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5AD2"/>
    <w:rsid w:val="00D56849"/>
    <w:rsid w:val="00D576EE"/>
    <w:rsid w:val="00D5786C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1A57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14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5DD4"/>
    <w:rsid w:val="00FB6F23"/>
    <w:rsid w:val="00FB712C"/>
    <w:rsid w:val="00FB71D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766D-7F23-437F-AED6-BD3059F9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17417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920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844</cp:revision>
  <cp:lastPrinted>2021-04-05T07:05:00Z</cp:lastPrinted>
  <dcterms:created xsi:type="dcterms:W3CDTF">2017-01-23T08:00:00Z</dcterms:created>
  <dcterms:modified xsi:type="dcterms:W3CDTF">2023-04-19T12:01:00Z</dcterms:modified>
</cp:coreProperties>
</file>