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719" w:rsidRPr="00C570D0" w:rsidRDefault="00347719" w:rsidP="001D4E6B">
      <w:pPr>
        <w:rPr>
          <w:lang w:val="en-GB"/>
        </w:rPr>
      </w:pPr>
      <w:r w:rsidRPr="00C570D0">
        <w:rPr>
          <w:lang w:val="ru-RU"/>
        </w:rPr>
        <w:t>Датум</w:t>
      </w:r>
      <w:r w:rsidRPr="00C570D0">
        <w:rPr>
          <w:lang w:val="sr-Cyrl-CS"/>
        </w:rPr>
        <w:t xml:space="preserve">: </w:t>
      </w:r>
      <w:r w:rsidR="008D3277">
        <w:rPr>
          <w:lang w:val="en-GB"/>
        </w:rPr>
        <w:t>23</w:t>
      </w:r>
      <w:r w:rsidRPr="00C570D0">
        <w:rPr>
          <w:lang w:val="sr-Cyrl-CS"/>
        </w:rPr>
        <w:t>.0</w:t>
      </w:r>
      <w:r>
        <w:rPr>
          <w:lang w:val="sr-Latn-CS"/>
        </w:rPr>
        <w:t>5</w:t>
      </w:r>
      <w:r>
        <w:rPr>
          <w:lang w:val="sr-Cyrl-CS"/>
        </w:rPr>
        <w:t>.202</w:t>
      </w:r>
      <w:r w:rsidR="001A008D">
        <w:rPr>
          <w:lang w:val="sr-Cyrl-RS"/>
        </w:rPr>
        <w:t>3</w:t>
      </w:r>
      <w:r w:rsidRPr="00C570D0">
        <w:rPr>
          <w:lang w:val="sr-Cyrl-CS"/>
        </w:rPr>
        <w:t>. године</w:t>
      </w:r>
    </w:p>
    <w:p w:rsidR="00347719" w:rsidRPr="00C570D0" w:rsidRDefault="00347719" w:rsidP="00347719">
      <w:pPr>
        <w:jc w:val="center"/>
        <w:rPr>
          <w:lang w:val="en-GB"/>
        </w:rPr>
      </w:pPr>
    </w:p>
    <w:p w:rsidR="00347719" w:rsidRPr="00C570D0" w:rsidRDefault="00347719" w:rsidP="00347719">
      <w:pPr>
        <w:jc w:val="center"/>
        <w:rPr>
          <w:lang w:val="sr-Cyrl-CS"/>
        </w:rPr>
      </w:pPr>
      <w:r w:rsidRPr="00C570D0">
        <w:rPr>
          <w:lang w:val="sr-Cyrl-CS"/>
        </w:rPr>
        <w:t>ИЗЈАВА О ОДСУСТВУ СУКОБА ИНТЕРЕСА</w:t>
      </w:r>
    </w:p>
    <w:p w:rsidR="00347719" w:rsidRPr="00C570D0" w:rsidRDefault="00347719" w:rsidP="00347719">
      <w:pPr>
        <w:jc w:val="both"/>
        <w:rPr>
          <w:lang w:val="sr-Cyrl-CS"/>
        </w:rPr>
      </w:pPr>
    </w:p>
    <w:p w:rsidR="00347719" w:rsidRPr="00C570D0" w:rsidRDefault="00347719" w:rsidP="00347719">
      <w:pPr>
        <w:jc w:val="both"/>
      </w:pPr>
      <w:proofErr w:type="spellStart"/>
      <w:r w:rsidRPr="00C570D0">
        <w:t>На</w:t>
      </w:r>
      <w:proofErr w:type="spellEnd"/>
      <w:r w:rsidRPr="00C570D0">
        <w:t xml:space="preserve"> </w:t>
      </w:r>
      <w:proofErr w:type="spellStart"/>
      <w:r w:rsidRPr="00C570D0">
        <w:t>основу</w:t>
      </w:r>
      <w:proofErr w:type="spellEnd"/>
      <w:r w:rsidRPr="00C570D0">
        <w:t xml:space="preserve"> </w:t>
      </w:r>
      <w:proofErr w:type="spellStart"/>
      <w:r w:rsidRPr="00C570D0">
        <w:t>чл</w:t>
      </w:r>
      <w:proofErr w:type="spellEnd"/>
      <w:r w:rsidRPr="00C570D0">
        <w:t xml:space="preserve">. 50. </w:t>
      </w:r>
      <w:proofErr w:type="spellStart"/>
      <w:r w:rsidRPr="00C570D0">
        <w:t>Закона</w:t>
      </w:r>
      <w:proofErr w:type="spellEnd"/>
      <w:r w:rsidRPr="00C570D0">
        <w:t xml:space="preserve"> о </w:t>
      </w:r>
      <w:proofErr w:type="spellStart"/>
      <w:r w:rsidRPr="00C570D0">
        <w:t>јавним</w:t>
      </w:r>
      <w:proofErr w:type="spellEnd"/>
      <w:r w:rsidRPr="00C570D0">
        <w:t xml:space="preserve"> </w:t>
      </w:r>
      <w:proofErr w:type="spellStart"/>
      <w:r w:rsidRPr="00C570D0">
        <w:t>набавкама</w:t>
      </w:r>
      <w:proofErr w:type="spellEnd"/>
      <w:r w:rsidRPr="00C570D0">
        <w:t xml:space="preserve"> (''</w:t>
      </w:r>
      <w:proofErr w:type="spellStart"/>
      <w:r w:rsidRPr="00C570D0">
        <w:t>Сл</w:t>
      </w:r>
      <w:proofErr w:type="spellEnd"/>
      <w:r w:rsidRPr="00C570D0">
        <w:t xml:space="preserve">. </w:t>
      </w:r>
      <w:proofErr w:type="spellStart"/>
      <w:r w:rsidRPr="00C570D0">
        <w:t>гласник</w:t>
      </w:r>
      <w:proofErr w:type="spellEnd"/>
      <w:r w:rsidRPr="00C570D0">
        <w:t xml:space="preserve"> РС'' </w:t>
      </w:r>
      <w:proofErr w:type="spellStart"/>
      <w:r w:rsidRPr="00C570D0">
        <w:t>бр</w:t>
      </w:r>
      <w:proofErr w:type="spellEnd"/>
      <w:r w:rsidRPr="00C570D0">
        <w:t xml:space="preserve">. 91/2019 у </w:t>
      </w:r>
      <w:proofErr w:type="spellStart"/>
      <w:r w:rsidRPr="00C570D0">
        <w:t>даљем</w:t>
      </w:r>
      <w:proofErr w:type="spellEnd"/>
      <w:r w:rsidRPr="00C570D0">
        <w:t xml:space="preserve"> </w:t>
      </w:r>
      <w:proofErr w:type="spellStart"/>
      <w:r w:rsidRPr="00C570D0">
        <w:t>тексту</w:t>
      </w:r>
      <w:proofErr w:type="spellEnd"/>
      <w:r w:rsidRPr="00C570D0">
        <w:t xml:space="preserve">: </w:t>
      </w:r>
      <w:proofErr w:type="spellStart"/>
      <w:r w:rsidRPr="00C570D0">
        <w:t>Закон</w:t>
      </w:r>
      <w:proofErr w:type="spellEnd"/>
      <w:r w:rsidRPr="00C570D0">
        <w:t xml:space="preserve">), а у </w:t>
      </w:r>
      <w:proofErr w:type="spellStart"/>
      <w:r w:rsidRPr="00C570D0">
        <w:t>вези</w:t>
      </w:r>
      <w:proofErr w:type="spellEnd"/>
      <w:r w:rsidRPr="00C570D0">
        <w:t xml:space="preserve"> </w:t>
      </w:r>
      <w:proofErr w:type="spellStart"/>
      <w:r w:rsidRPr="00C570D0">
        <w:t>са</w:t>
      </w:r>
      <w:proofErr w:type="spellEnd"/>
      <w:r w:rsidRPr="00C570D0">
        <w:t xml:space="preserve"> </w:t>
      </w:r>
      <w:proofErr w:type="spellStart"/>
      <w:r w:rsidRPr="00C570D0">
        <w:t>чл</w:t>
      </w:r>
      <w:proofErr w:type="spellEnd"/>
      <w:r w:rsidRPr="00C570D0">
        <w:t xml:space="preserve">. 91. </w:t>
      </w:r>
      <w:proofErr w:type="spellStart"/>
      <w:r w:rsidRPr="00C570D0">
        <w:t>Закона</w:t>
      </w:r>
      <w:proofErr w:type="spellEnd"/>
      <w:r w:rsidRPr="00C570D0">
        <w:t xml:space="preserve">, </w:t>
      </w:r>
      <w:proofErr w:type="spellStart"/>
      <w:r w:rsidRPr="00C570D0">
        <w:t>чланови</w:t>
      </w:r>
      <w:proofErr w:type="spellEnd"/>
      <w:r w:rsidRPr="00C570D0">
        <w:t xml:space="preserve"> </w:t>
      </w:r>
      <w:proofErr w:type="spellStart"/>
      <w:r w:rsidRPr="00C570D0">
        <w:t>комисије</w:t>
      </w:r>
      <w:proofErr w:type="spellEnd"/>
      <w:r w:rsidRPr="00C570D0">
        <w:t xml:space="preserve"> </w:t>
      </w:r>
      <w:proofErr w:type="spellStart"/>
      <w:r w:rsidRPr="00C570D0">
        <w:t>за</w:t>
      </w:r>
      <w:proofErr w:type="spellEnd"/>
      <w:r w:rsidRPr="00C570D0">
        <w:t xml:space="preserve"> </w:t>
      </w:r>
      <w:proofErr w:type="spellStart"/>
      <w:r w:rsidRPr="00C570D0">
        <w:t>предметну</w:t>
      </w:r>
      <w:proofErr w:type="spellEnd"/>
      <w:r w:rsidRPr="00C570D0">
        <w:t xml:space="preserve"> </w:t>
      </w:r>
      <w:proofErr w:type="spellStart"/>
      <w:r w:rsidRPr="00C570D0">
        <w:t>јавну</w:t>
      </w:r>
      <w:proofErr w:type="spellEnd"/>
      <w:r w:rsidRPr="00C570D0">
        <w:t xml:space="preserve"> </w:t>
      </w:r>
      <w:proofErr w:type="spellStart"/>
      <w:r w:rsidRPr="00C570D0">
        <w:t>набавку</w:t>
      </w:r>
      <w:proofErr w:type="spellEnd"/>
      <w:r w:rsidRPr="00C570D0">
        <w:t xml:space="preserve"> </w:t>
      </w:r>
      <w:proofErr w:type="spellStart"/>
      <w:r w:rsidRPr="00C570D0">
        <w:t>овом</w:t>
      </w:r>
      <w:proofErr w:type="spellEnd"/>
      <w:r w:rsidRPr="00C570D0">
        <w:t xml:space="preserve"> </w:t>
      </w:r>
      <w:proofErr w:type="spellStart"/>
      <w:r w:rsidRPr="00C570D0">
        <w:t>изјавом</w:t>
      </w:r>
      <w:proofErr w:type="spellEnd"/>
      <w:r w:rsidRPr="00C570D0">
        <w:t xml:space="preserve"> </w:t>
      </w:r>
      <w:proofErr w:type="spellStart"/>
      <w:r w:rsidRPr="00C570D0">
        <w:t>потврђују</w:t>
      </w:r>
      <w:proofErr w:type="spellEnd"/>
      <w:r w:rsidRPr="00C570D0">
        <w:t xml:space="preserve"> </w:t>
      </w:r>
      <w:proofErr w:type="spellStart"/>
      <w:r w:rsidRPr="00C570D0">
        <w:t>следеће</w:t>
      </w:r>
      <w:proofErr w:type="spellEnd"/>
      <w:r w:rsidRPr="00C570D0">
        <w:t xml:space="preserve">: </w:t>
      </w:r>
    </w:p>
    <w:p w:rsidR="00347719" w:rsidRPr="00C570D0" w:rsidRDefault="00347719" w:rsidP="00347719">
      <w:pPr>
        <w:jc w:val="both"/>
      </w:pPr>
    </w:p>
    <w:p w:rsidR="00347719" w:rsidRPr="00C570D0" w:rsidRDefault="00347719" w:rsidP="00347719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proofErr w:type="spellStart"/>
      <w:r w:rsidRPr="00C570D0">
        <w:rPr>
          <w:color w:val="333333"/>
        </w:rPr>
        <w:t>Сукоб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интереса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између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наручиоца</w:t>
      </w:r>
      <w:proofErr w:type="spellEnd"/>
      <w:r w:rsidRPr="00C570D0">
        <w:rPr>
          <w:color w:val="333333"/>
        </w:rPr>
        <w:t xml:space="preserve"> и </w:t>
      </w:r>
      <w:proofErr w:type="spellStart"/>
      <w:r w:rsidRPr="00C570D0">
        <w:rPr>
          <w:color w:val="333333"/>
        </w:rPr>
        <w:t>привредног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субјекта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обухвата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ситуације</w:t>
      </w:r>
      <w:proofErr w:type="spellEnd"/>
      <w:r w:rsidRPr="00C570D0">
        <w:rPr>
          <w:color w:val="333333"/>
        </w:rPr>
        <w:t xml:space="preserve"> у </w:t>
      </w:r>
      <w:proofErr w:type="spellStart"/>
      <w:r w:rsidRPr="00C570D0">
        <w:rPr>
          <w:color w:val="333333"/>
        </w:rPr>
        <w:t>којима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представници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наручиоца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који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укључени</w:t>
      </w:r>
      <w:proofErr w:type="spellEnd"/>
      <w:r w:rsidRPr="00C570D0">
        <w:rPr>
          <w:color w:val="333333"/>
        </w:rPr>
        <w:t xml:space="preserve"> у </w:t>
      </w:r>
      <w:proofErr w:type="spellStart"/>
      <w:r w:rsidRPr="00C570D0">
        <w:rPr>
          <w:color w:val="333333"/>
        </w:rPr>
        <w:t>спровођење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тог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поступка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или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могу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да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утичу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исход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тог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поступка</w:t>
      </w:r>
      <w:proofErr w:type="spellEnd"/>
      <w:r w:rsidRPr="00C570D0">
        <w:rPr>
          <w:color w:val="333333"/>
        </w:rPr>
        <w:t xml:space="preserve">, </w:t>
      </w:r>
      <w:proofErr w:type="spellStart"/>
      <w:r w:rsidRPr="00C570D0">
        <w:rPr>
          <w:color w:val="333333"/>
        </w:rPr>
        <w:t>имају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директан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или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индиректан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финансијски</w:t>
      </w:r>
      <w:proofErr w:type="spellEnd"/>
      <w:r w:rsidRPr="00C570D0">
        <w:rPr>
          <w:color w:val="333333"/>
        </w:rPr>
        <w:t xml:space="preserve">, </w:t>
      </w:r>
      <w:proofErr w:type="spellStart"/>
      <w:r w:rsidRPr="00C570D0">
        <w:rPr>
          <w:color w:val="333333"/>
        </w:rPr>
        <w:t>економски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или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други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приватни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интерес</w:t>
      </w:r>
      <w:proofErr w:type="spellEnd"/>
      <w:r w:rsidRPr="00C570D0">
        <w:rPr>
          <w:color w:val="333333"/>
        </w:rPr>
        <w:t xml:space="preserve">, </w:t>
      </w:r>
      <w:proofErr w:type="spellStart"/>
      <w:r w:rsidRPr="00C570D0">
        <w:rPr>
          <w:color w:val="333333"/>
        </w:rPr>
        <w:t>за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који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би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могло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сматрати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да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доводи</w:t>
      </w:r>
      <w:proofErr w:type="spellEnd"/>
      <w:r w:rsidRPr="00C570D0">
        <w:rPr>
          <w:color w:val="333333"/>
        </w:rPr>
        <w:t xml:space="preserve"> у </w:t>
      </w:r>
      <w:proofErr w:type="spellStart"/>
      <w:r w:rsidRPr="00C570D0">
        <w:rPr>
          <w:color w:val="333333"/>
        </w:rPr>
        <w:t>питање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њихову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непристрасност</w:t>
      </w:r>
      <w:proofErr w:type="spellEnd"/>
      <w:r w:rsidRPr="00C570D0">
        <w:rPr>
          <w:color w:val="333333"/>
        </w:rPr>
        <w:t xml:space="preserve"> и </w:t>
      </w:r>
      <w:proofErr w:type="spellStart"/>
      <w:r w:rsidRPr="00C570D0">
        <w:rPr>
          <w:color w:val="333333"/>
        </w:rPr>
        <w:t>независност</w:t>
      </w:r>
      <w:proofErr w:type="spellEnd"/>
      <w:r w:rsidRPr="00C570D0">
        <w:rPr>
          <w:color w:val="333333"/>
        </w:rPr>
        <w:t xml:space="preserve"> у </w:t>
      </w:r>
      <w:proofErr w:type="spellStart"/>
      <w:r w:rsidRPr="00C570D0">
        <w:rPr>
          <w:color w:val="333333"/>
        </w:rPr>
        <w:t>том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поступку</w:t>
      </w:r>
      <w:proofErr w:type="spellEnd"/>
      <w:r w:rsidRPr="00C570D0">
        <w:rPr>
          <w:color w:val="333333"/>
        </w:rPr>
        <w:t>.</w:t>
      </w:r>
    </w:p>
    <w:p w:rsidR="00347719" w:rsidRPr="00C570D0" w:rsidRDefault="00347719" w:rsidP="00347719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proofErr w:type="spellStart"/>
      <w:r w:rsidRPr="00C570D0">
        <w:rPr>
          <w:color w:val="333333"/>
        </w:rPr>
        <w:t>Сукоб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интереса</w:t>
      </w:r>
      <w:proofErr w:type="spellEnd"/>
      <w:r w:rsidRPr="00C570D0">
        <w:rPr>
          <w:color w:val="333333"/>
        </w:rPr>
        <w:t xml:space="preserve"> у </w:t>
      </w:r>
      <w:proofErr w:type="spellStart"/>
      <w:r w:rsidRPr="00C570D0">
        <w:rPr>
          <w:color w:val="333333"/>
        </w:rPr>
        <w:t>смислу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става</w:t>
      </w:r>
      <w:proofErr w:type="spellEnd"/>
      <w:r w:rsidRPr="00C570D0">
        <w:rPr>
          <w:color w:val="333333"/>
        </w:rPr>
        <w:t xml:space="preserve"> 2. </w:t>
      </w:r>
      <w:proofErr w:type="spellStart"/>
      <w:r w:rsidRPr="00C570D0">
        <w:rPr>
          <w:color w:val="333333"/>
        </w:rPr>
        <w:t>овог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члана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нарочито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укључује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следеће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случајеве</w:t>
      </w:r>
      <w:proofErr w:type="spellEnd"/>
      <w:r w:rsidRPr="00C570D0">
        <w:rPr>
          <w:color w:val="333333"/>
        </w:rPr>
        <w:t>:</w:t>
      </w:r>
    </w:p>
    <w:p w:rsidR="00347719" w:rsidRPr="00C570D0" w:rsidRDefault="00347719" w:rsidP="00347719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C570D0">
        <w:rPr>
          <w:color w:val="333333"/>
        </w:rPr>
        <w:t xml:space="preserve">1) </w:t>
      </w:r>
      <w:proofErr w:type="spellStart"/>
      <w:r w:rsidRPr="00C570D0">
        <w:rPr>
          <w:color w:val="333333"/>
        </w:rPr>
        <w:t>ако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представник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наручиоца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учествује</w:t>
      </w:r>
      <w:proofErr w:type="spellEnd"/>
      <w:r w:rsidRPr="00C570D0">
        <w:rPr>
          <w:color w:val="333333"/>
        </w:rPr>
        <w:t xml:space="preserve"> у </w:t>
      </w:r>
      <w:proofErr w:type="spellStart"/>
      <w:r w:rsidRPr="00C570D0">
        <w:rPr>
          <w:color w:val="333333"/>
        </w:rPr>
        <w:t>управљању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привредног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субјекта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или</w:t>
      </w:r>
      <w:proofErr w:type="spellEnd"/>
    </w:p>
    <w:p w:rsidR="00347719" w:rsidRPr="00C570D0" w:rsidRDefault="00347719" w:rsidP="00347719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C570D0">
        <w:rPr>
          <w:color w:val="333333"/>
        </w:rPr>
        <w:t xml:space="preserve">2) </w:t>
      </w:r>
      <w:proofErr w:type="spellStart"/>
      <w:r w:rsidRPr="00C570D0">
        <w:rPr>
          <w:color w:val="333333"/>
        </w:rPr>
        <w:t>ако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представник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наручиоца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има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више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од</w:t>
      </w:r>
      <w:proofErr w:type="spellEnd"/>
      <w:r w:rsidRPr="00C570D0">
        <w:rPr>
          <w:color w:val="333333"/>
        </w:rPr>
        <w:t xml:space="preserve"> 1% </w:t>
      </w:r>
      <w:proofErr w:type="spellStart"/>
      <w:r w:rsidRPr="00C570D0">
        <w:rPr>
          <w:color w:val="333333"/>
        </w:rPr>
        <w:t>удела</w:t>
      </w:r>
      <w:proofErr w:type="spellEnd"/>
      <w:r w:rsidRPr="00C570D0">
        <w:rPr>
          <w:color w:val="333333"/>
        </w:rPr>
        <w:t xml:space="preserve">, </w:t>
      </w:r>
      <w:proofErr w:type="spellStart"/>
      <w:r w:rsidRPr="00C570D0">
        <w:rPr>
          <w:color w:val="333333"/>
        </w:rPr>
        <w:t>односно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акција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привредног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субјекта</w:t>
      </w:r>
      <w:proofErr w:type="spellEnd"/>
      <w:r w:rsidRPr="00C570D0">
        <w:rPr>
          <w:color w:val="333333"/>
        </w:rPr>
        <w:t>.</w:t>
      </w:r>
    </w:p>
    <w:p w:rsidR="00347719" w:rsidRPr="00C570D0" w:rsidRDefault="00347719" w:rsidP="00347719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proofErr w:type="spellStart"/>
      <w:r w:rsidRPr="00C570D0">
        <w:rPr>
          <w:color w:val="333333"/>
        </w:rPr>
        <w:t>Представником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наручиоца</w:t>
      </w:r>
      <w:proofErr w:type="spellEnd"/>
      <w:r w:rsidRPr="00C570D0">
        <w:rPr>
          <w:color w:val="333333"/>
        </w:rPr>
        <w:t xml:space="preserve"> у </w:t>
      </w:r>
      <w:proofErr w:type="spellStart"/>
      <w:r w:rsidRPr="00C570D0">
        <w:rPr>
          <w:color w:val="333333"/>
        </w:rPr>
        <w:t>смислу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става</w:t>
      </w:r>
      <w:proofErr w:type="spellEnd"/>
      <w:r w:rsidRPr="00C570D0">
        <w:rPr>
          <w:color w:val="333333"/>
        </w:rPr>
        <w:t xml:space="preserve"> 2. </w:t>
      </w:r>
      <w:proofErr w:type="spellStart"/>
      <w:r w:rsidRPr="00C570D0">
        <w:rPr>
          <w:color w:val="333333"/>
        </w:rPr>
        <w:t>овог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члана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нарочито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сматра</w:t>
      </w:r>
      <w:proofErr w:type="spellEnd"/>
      <w:r w:rsidRPr="00C570D0">
        <w:rPr>
          <w:color w:val="333333"/>
        </w:rPr>
        <w:t>:</w:t>
      </w:r>
    </w:p>
    <w:p w:rsidR="00347719" w:rsidRPr="00C570D0" w:rsidRDefault="00347719" w:rsidP="00347719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C570D0">
        <w:rPr>
          <w:color w:val="333333"/>
        </w:rPr>
        <w:t xml:space="preserve">1) </w:t>
      </w:r>
      <w:proofErr w:type="spellStart"/>
      <w:r w:rsidRPr="00C570D0">
        <w:rPr>
          <w:color w:val="333333"/>
        </w:rPr>
        <w:t>руководилац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наручиоца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односно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одговорно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лице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наручиоца</w:t>
      </w:r>
      <w:proofErr w:type="spellEnd"/>
      <w:r w:rsidRPr="00C570D0">
        <w:rPr>
          <w:color w:val="333333"/>
        </w:rPr>
        <w:t xml:space="preserve">, </w:t>
      </w:r>
      <w:proofErr w:type="spellStart"/>
      <w:r w:rsidRPr="00C570D0">
        <w:rPr>
          <w:color w:val="333333"/>
        </w:rPr>
        <w:t>члан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управног</w:t>
      </w:r>
      <w:proofErr w:type="spellEnd"/>
      <w:r w:rsidRPr="00C570D0">
        <w:rPr>
          <w:color w:val="333333"/>
        </w:rPr>
        <w:t xml:space="preserve">, </w:t>
      </w:r>
      <w:proofErr w:type="spellStart"/>
      <w:r w:rsidRPr="00C570D0">
        <w:rPr>
          <w:color w:val="333333"/>
        </w:rPr>
        <w:t>извршног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или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надзорног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одбора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наручиоца</w:t>
      </w:r>
      <w:proofErr w:type="spellEnd"/>
      <w:r w:rsidRPr="00C570D0">
        <w:rPr>
          <w:color w:val="333333"/>
        </w:rPr>
        <w:t>;</w:t>
      </w:r>
    </w:p>
    <w:p w:rsidR="00347719" w:rsidRPr="00C570D0" w:rsidRDefault="00347719" w:rsidP="00347719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C570D0">
        <w:rPr>
          <w:color w:val="333333"/>
        </w:rPr>
        <w:t xml:space="preserve">2) </w:t>
      </w:r>
      <w:proofErr w:type="spellStart"/>
      <w:r w:rsidRPr="00C570D0">
        <w:rPr>
          <w:color w:val="333333"/>
        </w:rPr>
        <w:t>члан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комисије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за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јавну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набавку</w:t>
      </w:r>
      <w:proofErr w:type="spellEnd"/>
      <w:r w:rsidRPr="00C570D0">
        <w:rPr>
          <w:color w:val="333333"/>
        </w:rPr>
        <w:t xml:space="preserve">, </w:t>
      </w:r>
      <w:proofErr w:type="spellStart"/>
      <w:r w:rsidRPr="00C570D0">
        <w:rPr>
          <w:color w:val="333333"/>
        </w:rPr>
        <w:t>односно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лице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које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спроводи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поступак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јавне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набавке</w:t>
      </w:r>
      <w:proofErr w:type="spellEnd"/>
      <w:r w:rsidRPr="00C570D0">
        <w:rPr>
          <w:color w:val="333333"/>
        </w:rPr>
        <w:t>.</w:t>
      </w:r>
    </w:p>
    <w:p w:rsidR="00347719" w:rsidRPr="00C570D0" w:rsidRDefault="00347719" w:rsidP="00347719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proofErr w:type="spellStart"/>
      <w:r w:rsidRPr="00C570D0">
        <w:rPr>
          <w:color w:val="333333"/>
        </w:rPr>
        <w:t>Привредним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субјектом</w:t>
      </w:r>
      <w:proofErr w:type="spellEnd"/>
      <w:r w:rsidRPr="00C570D0">
        <w:rPr>
          <w:color w:val="333333"/>
        </w:rPr>
        <w:t xml:space="preserve"> у </w:t>
      </w:r>
      <w:proofErr w:type="spellStart"/>
      <w:r w:rsidRPr="00C570D0">
        <w:rPr>
          <w:color w:val="333333"/>
        </w:rPr>
        <w:t>смислу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става</w:t>
      </w:r>
      <w:proofErr w:type="spellEnd"/>
      <w:r w:rsidRPr="00C570D0">
        <w:rPr>
          <w:color w:val="333333"/>
        </w:rPr>
        <w:t xml:space="preserve"> 2. </w:t>
      </w:r>
      <w:proofErr w:type="spellStart"/>
      <w:r w:rsidRPr="00C570D0">
        <w:rPr>
          <w:color w:val="333333"/>
        </w:rPr>
        <w:t>овог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члана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сматра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понуђач</w:t>
      </w:r>
      <w:proofErr w:type="spellEnd"/>
      <w:r w:rsidRPr="00C570D0">
        <w:rPr>
          <w:color w:val="333333"/>
        </w:rPr>
        <w:t xml:space="preserve">, </w:t>
      </w:r>
      <w:proofErr w:type="spellStart"/>
      <w:r w:rsidRPr="00C570D0">
        <w:rPr>
          <w:color w:val="333333"/>
        </w:rPr>
        <w:t>члан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групе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понуђача</w:t>
      </w:r>
      <w:proofErr w:type="spellEnd"/>
      <w:r w:rsidRPr="00C570D0">
        <w:rPr>
          <w:color w:val="333333"/>
        </w:rPr>
        <w:t xml:space="preserve"> и </w:t>
      </w:r>
      <w:proofErr w:type="spellStart"/>
      <w:r w:rsidRPr="00C570D0">
        <w:rPr>
          <w:color w:val="333333"/>
        </w:rPr>
        <w:t>подизвођач</w:t>
      </w:r>
      <w:proofErr w:type="spellEnd"/>
      <w:r w:rsidRPr="00C570D0">
        <w:rPr>
          <w:color w:val="333333"/>
        </w:rPr>
        <w:t>.</w:t>
      </w:r>
    </w:p>
    <w:p w:rsidR="00347719" w:rsidRPr="00C570D0" w:rsidRDefault="00347719" w:rsidP="00347719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proofErr w:type="spellStart"/>
      <w:r w:rsidRPr="00C570D0">
        <w:rPr>
          <w:color w:val="333333"/>
        </w:rPr>
        <w:t>Ст</w:t>
      </w:r>
      <w:proofErr w:type="spellEnd"/>
      <w:r w:rsidRPr="00C570D0">
        <w:rPr>
          <w:color w:val="333333"/>
        </w:rPr>
        <w:t xml:space="preserve">. 2. и 3. </w:t>
      </w:r>
      <w:proofErr w:type="spellStart"/>
      <w:r w:rsidRPr="00C570D0">
        <w:rPr>
          <w:color w:val="333333"/>
        </w:rPr>
        <w:t>овог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члана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примењују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се</w:t>
      </w:r>
      <w:proofErr w:type="spellEnd"/>
      <w:r w:rsidRPr="00C570D0">
        <w:rPr>
          <w:color w:val="333333"/>
        </w:rPr>
        <w:t xml:space="preserve"> и </w:t>
      </w:r>
      <w:proofErr w:type="spellStart"/>
      <w:r w:rsidRPr="00C570D0">
        <w:rPr>
          <w:color w:val="333333"/>
        </w:rPr>
        <w:t>на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повезана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лица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представника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наручиоца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из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става</w:t>
      </w:r>
      <w:proofErr w:type="spellEnd"/>
      <w:r w:rsidRPr="00C570D0">
        <w:rPr>
          <w:color w:val="333333"/>
        </w:rPr>
        <w:t xml:space="preserve"> 4. </w:t>
      </w:r>
      <w:proofErr w:type="spellStart"/>
      <w:r w:rsidRPr="00C570D0">
        <w:rPr>
          <w:color w:val="333333"/>
        </w:rPr>
        <w:t>овог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члана</w:t>
      </w:r>
      <w:proofErr w:type="spellEnd"/>
      <w:r w:rsidRPr="00C570D0">
        <w:rPr>
          <w:color w:val="333333"/>
        </w:rPr>
        <w:t xml:space="preserve">, и </w:t>
      </w:r>
      <w:proofErr w:type="spellStart"/>
      <w:r w:rsidRPr="00C570D0">
        <w:rPr>
          <w:color w:val="333333"/>
        </w:rPr>
        <w:t>то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лица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која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су</w:t>
      </w:r>
      <w:proofErr w:type="spellEnd"/>
      <w:r w:rsidRPr="00C570D0">
        <w:rPr>
          <w:color w:val="333333"/>
        </w:rPr>
        <w:t xml:space="preserve"> у: </w:t>
      </w:r>
      <w:proofErr w:type="spellStart"/>
      <w:r w:rsidRPr="00C570D0">
        <w:rPr>
          <w:color w:val="333333"/>
        </w:rPr>
        <w:t>крвном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сродству</w:t>
      </w:r>
      <w:proofErr w:type="spellEnd"/>
      <w:r w:rsidRPr="00C570D0">
        <w:rPr>
          <w:color w:val="333333"/>
        </w:rPr>
        <w:t xml:space="preserve"> у </w:t>
      </w:r>
      <w:proofErr w:type="spellStart"/>
      <w:r w:rsidRPr="00C570D0">
        <w:rPr>
          <w:color w:val="333333"/>
        </w:rPr>
        <w:t>правој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линији</w:t>
      </w:r>
      <w:proofErr w:type="spellEnd"/>
      <w:r w:rsidRPr="00C570D0">
        <w:rPr>
          <w:color w:val="333333"/>
        </w:rPr>
        <w:t xml:space="preserve">; </w:t>
      </w:r>
      <w:proofErr w:type="spellStart"/>
      <w:r w:rsidRPr="00C570D0">
        <w:rPr>
          <w:color w:val="333333"/>
        </w:rPr>
        <w:t>побочном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сродству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закључно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трећим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степеном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сродства</w:t>
      </w:r>
      <w:proofErr w:type="spellEnd"/>
      <w:r w:rsidRPr="00C570D0">
        <w:rPr>
          <w:color w:val="333333"/>
        </w:rPr>
        <w:t xml:space="preserve">; </w:t>
      </w:r>
      <w:proofErr w:type="spellStart"/>
      <w:r w:rsidRPr="00C570D0">
        <w:rPr>
          <w:color w:val="333333"/>
        </w:rPr>
        <w:t>тазбинском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сродству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закључно</w:t>
      </w:r>
      <w:proofErr w:type="spellEnd"/>
      <w:r w:rsidRPr="00C570D0">
        <w:rPr>
          <w:color w:val="333333"/>
        </w:rPr>
        <w:t xml:space="preserve"> с </w:t>
      </w:r>
      <w:proofErr w:type="spellStart"/>
      <w:r w:rsidRPr="00C570D0">
        <w:rPr>
          <w:color w:val="333333"/>
        </w:rPr>
        <w:t>другим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степеном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сродства</w:t>
      </w:r>
      <w:proofErr w:type="spellEnd"/>
      <w:r w:rsidRPr="00C570D0">
        <w:rPr>
          <w:color w:val="333333"/>
        </w:rPr>
        <w:t xml:space="preserve">; </w:t>
      </w:r>
      <w:proofErr w:type="spellStart"/>
      <w:r w:rsidRPr="00C570D0">
        <w:rPr>
          <w:color w:val="333333"/>
        </w:rPr>
        <w:t>односу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усвојитеља</w:t>
      </w:r>
      <w:proofErr w:type="spellEnd"/>
      <w:r w:rsidRPr="00C570D0">
        <w:rPr>
          <w:color w:val="333333"/>
        </w:rPr>
        <w:t xml:space="preserve"> и </w:t>
      </w:r>
      <w:proofErr w:type="spellStart"/>
      <w:r w:rsidRPr="00C570D0">
        <w:rPr>
          <w:color w:val="333333"/>
        </w:rPr>
        <w:t>усвојеника</w:t>
      </w:r>
      <w:proofErr w:type="spellEnd"/>
      <w:r w:rsidRPr="00C570D0">
        <w:rPr>
          <w:color w:val="333333"/>
        </w:rPr>
        <w:t xml:space="preserve">; </w:t>
      </w:r>
      <w:proofErr w:type="spellStart"/>
      <w:r w:rsidRPr="00C570D0">
        <w:rPr>
          <w:color w:val="333333"/>
        </w:rPr>
        <w:t>браку</w:t>
      </w:r>
      <w:proofErr w:type="spellEnd"/>
      <w:r w:rsidRPr="00C570D0">
        <w:rPr>
          <w:color w:val="333333"/>
        </w:rPr>
        <w:t xml:space="preserve">, </w:t>
      </w:r>
      <w:proofErr w:type="spellStart"/>
      <w:r w:rsidRPr="00C570D0">
        <w:rPr>
          <w:color w:val="333333"/>
        </w:rPr>
        <w:t>без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обзира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да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ли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је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брак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престао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или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није</w:t>
      </w:r>
      <w:proofErr w:type="spellEnd"/>
      <w:r w:rsidRPr="00C570D0">
        <w:rPr>
          <w:color w:val="333333"/>
        </w:rPr>
        <w:t xml:space="preserve">; </w:t>
      </w:r>
      <w:proofErr w:type="spellStart"/>
      <w:r w:rsidRPr="00C570D0">
        <w:rPr>
          <w:color w:val="333333"/>
        </w:rPr>
        <w:t>ванбрачној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заједници</w:t>
      </w:r>
      <w:proofErr w:type="spellEnd"/>
      <w:r w:rsidRPr="00C570D0">
        <w:rPr>
          <w:color w:val="333333"/>
        </w:rPr>
        <w:t xml:space="preserve">; </w:t>
      </w:r>
      <w:proofErr w:type="spellStart"/>
      <w:r w:rsidRPr="00C570D0">
        <w:rPr>
          <w:color w:val="333333"/>
        </w:rPr>
        <w:t>односу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старатеља</w:t>
      </w:r>
      <w:proofErr w:type="spellEnd"/>
      <w:r w:rsidRPr="00C570D0">
        <w:rPr>
          <w:color w:val="333333"/>
        </w:rPr>
        <w:t xml:space="preserve"> и </w:t>
      </w:r>
      <w:proofErr w:type="spellStart"/>
      <w:r w:rsidRPr="00C570D0">
        <w:rPr>
          <w:color w:val="333333"/>
        </w:rPr>
        <w:t>штићеника</w:t>
      </w:r>
      <w:proofErr w:type="spellEnd"/>
      <w:r w:rsidRPr="00C570D0">
        <w:rPr>
          <w:color w:val="333333"/>
        </w:rPr>
        <w:t>.</w:t>
      </w:r>
    </w:p>
    <w:p w:rsidR="00347719" w:rsidRPr="00C570D0" w:rsidRDefault="00347719" w:rsidP="00347719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proofErr w:type="spellStart"/>
      <w:r w:rsidRPr="00C570D0">
        <w:rPr>
          <w:color w:val="333333"/>
        </w:rPr>
        <w:t>Представник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наручиоца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из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става</w:t>
      </w:r>
      <w:proofErr w:type="spellEnd"/>
      <w:r w:rsidRPr="00C570D0">
        <w:rPr>
          <w:color w:val="333333"/>
        </w:rPr>
        <w:t xml:space="preserve"> 4. </w:t>
      </w:r>
      <w:proofErr w:type="spellStart"/>
      <w:r w:rsidRPr="00C570D0">
        <w:rPr>
          <w:color w:val="333333"/>
        </w:rPr>
        <w:t>овог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члана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дужан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је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да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изузме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из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поступка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јавне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набавке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уколико</w:t>
      </w:r>
      <w:proofErr w:type="spellEnd"/>
      <w:r w:rsidRPr="00C570D0">
        <w:rPr>
          <w:color w:val="333333"/>
        </w:rPr>
        <w:t xml:space="preserve"> у </w:t>
      </w:r>
      <w:proofErr w:type="spellStart"/>
      <w:r w:rsidRPr="00C570D0">
        <w:rPr>
          <w:color w:val="333333"/>
        </w:rPr>
        <w:t>било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којој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фази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тог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поступка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дође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до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сазнања</w:t>
      </w:r>
      <w:proofErr w:type="spellEnd"/>
      <w:r w:rsidRPr="00C570D0">
        <w:rPr>
          <w:color w:val="333333"/>
        </w:rPr>
        <w:t xml:space="preserve"> о </w:t>
      </w:r>
      <w:proofErr w:type="spellStart"/>
      <w:r w:rsidRPr="00C570D0">
        <w:rPr>
          <w:color w:val="333333"/>
        </w:rPr>
        <w:t>постојању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сукоба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интереса</w:t>
      </w:r>
      <w:proofErr w:type="spellEnd"/>
      <w:r w:rsidRPr="00C570D0">
        <w:rPr>
          <w:color w:val="333333"/>
        </w:rPr>
        <w:t>.</w:t>
      </w:r>
    </w:p>
    <w:p w:rsidR="00347719" w:rsidRPr="00C570D0" w:rsidRDefault="00347719" w:rsidP="00347719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proofErr w:type="spellStart"/>
      <w:r w:rsidRPr="00C570D0">
        <w:rPr>
          <w:color w:val="333333"/>
        </w:rPr>
        <w:t>Након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отварања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понуда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или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пријава</w:t>
      </w:r>
      <w:proofErr w:type="spellEnd"/>
      <w:r w:rsidRPr="00C570D0">
        <w:rPr>
          <w:color w:val="333333"/>
        </w:rPr>
        <w:t xml:space="preserve">, </w:t>
      </w:r>
      <w:proofErr w:type="spellStart"/>
      <w:r w:rsidRPr="00C570D0">
        <w:rPr>
          <w:color w:val="333333"/>
        </w:rPr>
        <w:t>представник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наручиоца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из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става</w:t>
      </w:r>
      <w:proofErr w:type="spellEnd"/>
      <w:r w:rsidRPr="00C570D0">
        <w:rPr>
          <w:color w:val="333333"/>
        </w:rPr>
        <w:t xml:space="preserve"> 4. </w:t>
      </w:r>
      <w:proofErr w:type="spellStart"/>
      <w:r w:rsidRPr="00C570D0">
        <w:rPr>
          <w:color w:val="333333"/>
        </w:rPr>
        <w:t>тачка</w:t>
      </w:r>
      <w:proofErr w:type="spellEnd"/>
      <w:r w:rsidRPr="00C570D0">
        <w:rPr>
          <w:color w:val="333333"/>
        </w:rPr>
        <w:t xml:space="preserve"> 2) </w:t>
      </w:r>
      <w:proofErr w:type="spellStart"/>
      <w:r w:rsidRPr="00C570D0">
        <w:rPr>
          <w:color w:val="333333"/>
        </w:rPr>
        <w:t>овог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члана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потписује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изјаву</w:t>
      </w:r>
      <w:proofErr w:type="spellEnd"/>
      <w:r w:rsidRPr="00C570D0">
        <w:rPr>
          <w:color w:val="333333"/>
        </w:rPr>
        <w:t xml:space="preserve"> о </w:t>
      </w:r>
      <w:proofErr w:type="spellStart"/>
      <w:r w:rsidRPr="00C570D0">
        <w:rPr>
          <w:color w:val="333333"/>
        </w:rPr>
        <w:t>постојању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или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непостојању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сукоба</w:t>
      </w:r>
      <w:proofErr w:type="spellEnd"/>
      <w:r w:rsidRPr="00C570D0">
        <w:rPr>
          <w:color w:val="333333"/>
        </w:rPr>
        <w:t xml:space="preserve"> </w:t>
      </w:r>
      <w:proofErr w:type="spellStart"/>
      <w:r w:rsidRPr="00C570D0">
        <w:rPr>
          <w:color w:val="333333"/>
        </w:rPr>
        <w:t>интереса</w:t>
      </w:r>
      <w:proofErr w:type="spellEnd"/>
      <w:r w:rsidRPr="00C570D0">
        <w:rPr>
          <w:color w:val="333333"/>
        </w:rPr>
        <w:t>.</w:t>
      </w:r>
    </w:p>
    <w:p w:rsidR="00347719" w:rsidRPr="00347719" w:rsidRDefault="00347719" w:rsidP="00347719">
      <w:pPr>
        <w:jc w:val="both"/>
        <w:rPr>
          <w:rStyle w:val="Emphasis"/>
          <w:i w:val="0"/>
          <w:color w:val="000000" w:themeColor="text1"/>
          <w:lang w:val="sr-Latn-CS"/>
        </w:rPr>
      </w:pPr>
      <w:proofErr w:type="spellStart"/>
      <w:r w:rsidRPr="00C570D0">
        <w:t>Чланови</w:t>
      </w:r>
      <w:proofErr w:type="spellEnd"/>
      <w:r w:rsidRPr="00C570D0">
        <w:t xml:space="preserve"> </w:t>
      </w:r>
      <w:proofErr w:type="spellStart"/>
      <w:r w:rsidRPr="00C570D0">
        <w:t>комисије</w:t>
      </w:r>
      <w:proofErr w:type="spellEnd"/>
      <w:r w:rsidRPr="00C570D0">
        <w:t xml:space="preserve"> </w:t>
      </w:r>
      <w:proofErr w:type="spellStart"/>
      <w:r w:rsidRPr="00C570D0">
        <w:t>за</w:t>
      </w:r>
      <w:proofErr w:type="spellEnd"/>
      <w:r w:rsidRPr="00C570D0">
        <w:t xml:space="preserve"> </w:t>
      </w:r>
      <w:proofErr w:type="spellStart"/>
      <w:r w:rsidRPr="00C570D0">
        <w:t>јавну</w:t>
      </w:r>
      <w:proofErr w:type="spellEnd"/>
      <w:r w:rsidRPr="00C570D0">
        <w:t xml:space="preserve"> </w:t>
      </w:r>
      <w:proofErr w:type="spellStart"/>
      <w:r w:rsidRPr="00C570D0">
        <w:t>набавку</w:t>
      </w:r>
      <w:proofErr w:type="spellEnd"/>
      <w:r w:rsidRPr="00C570D0">
        <w:t xml:space="preserve">: </w:t>
      </w:r>
      <w:r w:rsidRPr="00C570D0">
        <w:cr/>
      </w:r>
    </w:p>
    <w:p w:rsidR="00347719" w:rsidRPr="00294507" w:rsidRDefault="001A008D" w:rsidP="00347719">
      <w:pPr>
        <w:jc w:val="both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  <w:lang w:val="sr-Cyrl-CS"/>
        </w:rPr>
        <w:t>1</w:t>
      </w:r>
      <w:r w:rsidR="00347719"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="00347719" w:rsidRPr="00294507">
        <w:rPr>
          <w:rStyle w:val="Emphasis"/>
          <w:i w:val="0"/>
          <w:color w:val="000000" w:themeColor="text1"/>
        </w:rPr>
        <w:t>Стефан</w:t>
      </w:r>
      <w:proofErr w:type="spellEnd"/>
      <w:r w:rsidR="00347719"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="00347719" w:rsidRPr="00294507">
        <w:rPr>
          <w:rStyle w:val="Emphasis"/>
          <w:i w:val="0"/>
          <w:color w:val="000000" w:themeColor="text1"/>
        </w:rPr>
        <w:t>Јевтић</w:t>
      </w:r>
      <w:proofErr w:type="spellEnd"/>
      <w:r w:rsidR="00347719">
        <w:rPr>
          <w:rStyle w:val="Emphasis"/>
          <w:i w:val="0"/>
          <w:color w:val="000000" w:themeColor="text1"/>
        </w:rPr>
        <w:t>________________________________</w:t>
      </w:r>
    </w:p>
    <w:p w:rsidR="00347719" w:rsidRPr="00294507" w:rsidRDefault="001A008D" w:rsidP="00347719">
      <w:pPr>
        <w:jc w:val="both"/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>2</w:t>
      </w:r>
      <w:r w:rsidR="00347719" w:rsidRPr="00294507">
        <w:rPr>
          <w:rStyle w:val="Emphasis"/>
          <w:i w:val="0"/>
          <w:color w:val="000000" w:themeColor="text1"/>
        </w:rPr>
        <w:t xml:space="preserve">. </w:t>
      </w:r>
      <w:r w:rsidR="00347719">
        <w:rPr>
          <w:rStyle w:val="Emphasis"/>
          <w:i w:val="0"/>
          <w:color w:val="000000" w:themeColor="text1"/>
          <w:lang w:val="sr-Latn-CS"/>
        </w:rPr>
        <w:t>Милутин Павловић___________________________</w:t>
      </w:r>
    </w:p>
    <w:p w:rsidR="00347719" w:rsidRPr="00C570D0" w:rsidRDefault="001A008D" w:rsidP="00347719">
      <w:pPr>
        <w:jc w:val="both"/>
        <w:rPr>
          <w:rStyle w:val="Emphasis"/>
          <w:i w:val="0"/>
        </w:rPr>
      </w:pPr>
      <w:r>
        <w:rPr>
          <w:rStyle w:val="Emphasis"/>
          <w:i w:val="0"/>
          <w:color w:val="000000" w:themeColor="text1"/>
          <w:lang w:val="sr-Cyrl-CS"/>
        </w:rPr>
        <w:t>3</w:t>
      </w:r>
      <w:r w:rsidR="00347719" w:rsidRPr="00294507">
        <w:rPr>
          <w:rStyle w:val="Emphasis"/>
          <w:i w:val="0"/>
          <w:color w:val="000000" w:themeColor="text1"/>
        </w:rPr>
        <w:t xml:space="preserve">. </w:t>
      </w:r>
      <w:r>
        <w:rPr>
          <w:rStyle w:val="Emphasis"/>
          <w:i w:val="0"/>
          <w:color w:val="000000" w:themeColor="text1"/>
          <w:lang w:val="sr-Cyrl-RS"/>
        </w:rPr>
        <w:t>Ивана Радуловић</w:t>
      </w:r>
      <w:r w:rsidR="00347719">
        <w:rPr>
          <w:rStyle w:val="Emphasis"/>
          <w:i w:val="0"/>
          <w:color w:val="000000" w:themeColor="text1"/>
        </w:rPr>
        <w:t>___________________________</w:t>
      </w:r>
    </w:p>
    <w:p w:rsidR="00347719" w:rsidRPr="00C570D0" w:rsidRDefault="00347719" w:rsidP="00347719">
      <w:pPr>
        <w:jc w:val="right"/>
      </w:pPr>
    </w:p>
    <w:p w:rsidR="00347719" w:rsidRPr="00C570D0" w:rsidRDefault="00347719" w:rsidP="00347719">
      <w:pPr>
        <w:jc w:val="right"/>
        <w:rPr>
          <w:lang w:val="sr-Cyrl-CS"/>
        </w:rPr>
      </w:pPr>
      <w:r w:rsidRPr="00C570D0">
        <w:t xml:space="preserve">У </w:t>
      </w:r>
      <w:r w:rsidRPr="00C570D0">
        <w:rPr>
          <w:lang w:val="sr-Cyrl-CS"/>
        </w:rPr>
        <w:t xml:space="preserve">Београду </w:t>
      </w:r>
      <w:proofErr w:type="spellStart"/>
      <w:r w:rsidRPr="00C570D0">
        <w:t>дана</w:t>
      </w:r>
      <w:proofErr w:type="spellEnd"/>
      <w:r w:rsidRPr="00C570D0">
        <w:t xml:space="preserve"> </w:t>
      </w:r>
      <w:r w:rsidR="008D3277">
        <w:rPr>
          <w:lang w:val="en-GB"/>
        </w:rPr>
        <w:t>23</w:t>
      </w:r>
      <w:r w:rsidR="008D3277">
        <w:t>.05.202</w:t>
      </w:r>
      <w:r w:rsidR="001A008D">
        <w:rPr>
          <w:lang w:val="sr-Cyrl-RS"/>
        </w:rPr>
        <w:t>3</w:t>
      </w:r>
      <w:r w:rsidRPr="00C570D0">
        <w:rPr>
          <w:lang w:val="sr-Cyrl-CS"/>
        </w:rPr>
        <w:t>. године.</w:t>
      </w:r>
    </w:p>
    <w:p w:rsidR="00347719" w:rsidRPr="00C570D0" w:rsidRDefault="00347719" w:rsidP="00347719">
      <w:pPr>
        <w:rPr>
          <w:rStyle w:val="Emphasis"/>
          <w:i w:val="0"/>
          <w:iCs w:val="0"/>
        </w:rPr>
      </w:pP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2618" w:rsidRDefault="00492618">
      <w:r>
        <w:separator/>
      </w:r>
    </w:p>
  </w:endnote>
  <w:endnote w:type="continuationSeparator" w:id="0">
    <w:p w:rsidR="00492618" w:rsidRDefault="0049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2618" w:rsidRDefault="00492618">
      <w:r>
        <w:separator/>
      </w:r>
    </w:p>
  </w:footnote>
  <w:footnote w:type="continuationSeparator" w:id="0">
    <w:p w:rsidR="00492618" w:rsidRDefault="0049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293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 w:rsidR="00EE36DA">
                  <w:fldChar w:fldCharType="begin"/>
                </w:r>
                <w:r w:rsidR="0009652A">
                  <w:instrText>HYPERLINK "mailto:office@czodo.rs"</w:instrText>
                </w:r>
                <w:r w:rsidR="00EE36DA"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 w:rsidR="00EE36DA">
                  <w:fldChar w:fldCharType="end"/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76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673281">
    <w:abstractNumId w:val="39"/>
  </w:num>
  <w:num w:numId="3" w16cid:durableId="200290823">
    <w:abstractNumId w:val="43"/>
  </w:num>
  <w:num w:numId="4" w16cid:durableId="772750912">
    <w:abstractNumId w:val="25"/>
  </w:num>
  <w:num w:numId="5" w16cid:durableId="2112317879">
    <w:abstractNumId w:val="19"/>
  </w:num>
  <w:num w:numId="6" w16cid:durableId="885916661">
    <w:abstractNumId w:val="37"/>
  </w:num>
  <w:num w:numId="7" w16cid:durableId="1976180422">
    <w:abstractNumId w:val="7"/>
  </w:num>
  <w:num w:numId="8" w16cid:durableId="301665042">
    <w:abstractNumId w:val="16"/>
  </w:num>
  <w:num w:numId="9" w16cid:durableId="725031753">
    <w:abstractNumId w:val="42"/>
  </w:num>
  <w:num w:numId="10" w16cid:durableId="184364483">
    <w:abstractNumId w:val="17"/>
  </w:num>
  <w:num w:numId="11" w16cid:durableId="918252230">
    <w:abstractNumId w:val="13"/>
  </w:num>
  <w:num w:numId="12" w16cid:durableId="863127834">
    <w:abstractNumId w:val="18"/>
  </w:num>
  <w:num w:numId="13" w16cid:durableId="1029185972">
    <w:abstractNumId w:val="28"/>
  </w:num>
  <w:num w:numId="14" w16cid:durableId="18626955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48389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4070890">
    <w:abstractNumId w:val="5"/>
  </w:num>
  <w:num w:numId="17" w16cid:durableId="1344942675">
    <w:abstractNumId w:val="6"/>
  </w:num>
  <w:num w:numId="18" w16cid:durableId="812528240">
    <w:abstractNumId w:val="15"/>
  </w:num>
  <w:num w:numId="19" w16cid:durableId="402724992">
    <w:abstractNumId w:val="21"/>
  </w:num>
  <w:num w:numId="20" w16cid:durableId="1066995616">
    <w:abstractNumId w:val="38"/>
  </w:num>
  <w:num w:numId="21" w16cid:durableId="808787781">
    <w:abstractNumId w:val="30"/>
  </w:num>
  <w:num w:numId="22" w16cid:durableId="529145110">
    <w:abstractNumId w:val="49"/>
  </w:num>
  <w:num w:numId="23" w16cid:durableId="43258746">
    <w:abstractNumId w:val="33"/>
  </w:num>
  <w:num w:numId="24" w16cid:durableId="739405580">
    <w:abstractNumId w:val="10"/>
  </w:num>
  <w:num w:numId="25" w16cid:durableId="1683895297">
    <w:abstractNumId w:val="47"/>
  </w:num>
  <w:num w:numId="26" w16cid:durableId="1224560698">
    <w:abstractNumId w:val="1"/>
  </w:num>
  <w:num w:numId="27" w16cid:durableId="824857995">
    <w:abstractNumId w:val="32"/>
  </w:num>
  <w:num w:numId="28" w16cid:durableId="452024124">
    <w:abstractNumId w:val="8"/>
  </w:num>
  <w:num w:numId="29" w16cid:durableId="980965914">
    <w:abstractNumId w:val="23"/>
  </w:num>
  <w:num w:numId="30" w16cid:durableId="442464140">
    <w:abstractNumId w:val="34"/>
  </w:num>
  <w:num w:numId="31" w16cid:durableId="1311133653">
    <w:abstractNumId w:val="31"/>
  </w:num>
  <w:num w:numId="32" w16cid:durableId="1698433547">
    <w:abstractNumId w:val="46"/>
  </w:num>
  <w:num w:numId="33" w16cid:durableId="917859367">
    <w:abstractNumId w:val="35"/>
  </w:num>
  <w:num w:numId="34" w16cid:durableId="1500461967">
    <w:abstractNumId w:val="48"/>
  </w:num>
  <w:num w:numId="35" w16cid:durableId="1742365129">
    <w:abstractNumId w:val="20"/>
  </w:num>
  <w:num w:numId="36" w16cid:durableId="1246692327">
    <w:abstractNumId w:val="29"/>
  </w:num>
  <w:num w:numId="37" w16cid:durableId="192494665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36272646">
    <w:abstractNumId w:val="41"/>
  </w:num>
  <w:num w:numId="39" w16cid:durableId="422842813">
    <w:abstractNumId w:val="45"/>
  </w:num>
  <w:num w:numId="40" w16cid:durableId="1959339882">
    <w:abstractNumId w:val="44"/>
  </w:num>
  <w:num w:numId="41" w16cid:durableId="369840205">
    <w:abstractNumId w:val="11"/>
  </w:num>
  <w:num w:numId="42" w16cid:durableId="101339171">
    <w:abstractNumId w:val="14"/>
  </w:num>
  <w:num w:numId="43" w16cid:durableId="1586069470">
    <w:abstractNumId w:val="4"/>
  </w:num>
  <w:num w:numId="44" w16cid:durableId="615673310">
    <w:abstractNumId w:val="26"/>
  </w:num>
  <w:num w:numId="45" w16cid:durableId="1655252859">
    <w:abstractNumId w:val="36"/>
  </w:num>
  <w:num w:numId="46" w16cid:durableId="549514">
    <w:abstractNumId w:val="22"/>
  </w:num>
  <w:num w:numId="47" w16cid:durableId="1231556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6489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35736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318936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52A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87600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08D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4E6B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618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3277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6A7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705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6DA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11A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EA1A0"/>
  <w15:docId w15:val="{E298AA13-A4A5-4A1A-9653-7EC58B56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4E36-B278-42E5-8F4D-1BE70CCE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17702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891</cp:revision>
  <cp:lastPrinted>2021-04-15T08:09:00Z</cp:lastPrinted>
  <dcterms:created xsi:type="dcterms:W3CDTF">2017-01-23T08:00:00Z</dcterms:created>
  <dcterms:modified xsi:type="dcterms:W3CDTF">2023-05-23T09:54:00Z</dcterms:modified>
</cp:coreProperties>
</file>