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D3BE" w14:textId="77777777" w:rsidR="00881361" w:rsidRDefault="00881361" w:rsidP="00881361">
      <w:pPr>
        <w:jc w:val="center"/>
        <w:rPr>
          <w:b/>
          <w:lang w:val="sr-Latn-CS"/>
        </w:rPr>
      </w:pPr>
    </w:p>
    <w:p w14:paraId="38F23006" w14:textId="77777777" w:rsidR="0018759A" w:rsidRDefault="0018759A" w:rsidP="00881361">
      <w:pPr>
        <w:jc w:val="center"/>
        <w:rPr>
          <w:b/>
          <w:lang w:val="sr-Cyrl-RS"/>
        </w:rPr>
      </w:pPr>
    </w:p>
    <w:p w14:paraId="5BAB21F3" w14:textId="2BDF84B0" w:rsidR="00881361" w:rsidRDefault="00C409F2" w:rsidP="00881361">
      <w:pPr>
        <w:jc w:val="center"/>
        <w:rPr>
          <w:b/>
          <w:lang w:val="sr-Cyrl-RS"/>
        </w:rPr>
      </w:pPr>
      <w:r>
        <w:rPr>
          <w:b/>
          <w:lang w:val="sr-Cyrl-RS"/>
        </w:rPr>
        <w:t>МОДЕЛ УГОВОРА</w:t>
      </w:r>
    </w:p>
    <w:p w14:paraId="4E7FD1D7" w14:textId="77777777" w:rsidR="0018759A" w:rsidRPr="00C409F2" w:rsidRDefault="0018759A" w:rsidP="00881361">
      <w:pPr>
        <w:jc w:val="center"/>
        <w:rPr>
          <w:b/>
          <w:lang w:val="sr-Cyrl-RS"/>
        </w:rPr>
      </w:pPr>
    </w:p>
    <w:p w14:paraId="3B9AEFA4" w14:textId="77777777" w:rsidR="00D67C12" w:rsidRDefault="00DB27B7" w:rsidP="00D67C12">
      <w:pPr>
        <w:suppressAutoHyphens/>
        <w:spacing w:line="100" w:lineRule="atLeast"/>
        <w:ind w:firstLine="720"/>
        <w:jc w:val="center"/>
        <w:rPr>
          <w:b/>
        </w:rPr>
      </w:pPr>
      <w:r>
        <w:rPr>
          <w:rFonts w:eastAsia="Arial Unicode MS"/>
          <w:b/>
          <w:color w:val="000000"/>
          <w:kern w:val="1"/>
          <w:lang w:eastAsia="ar-SA"/>
        </w:rPr>
        <w:t>-</w:t>
      </w:r>
      <w:r w:rsidRPr="00DB27B7">
        <w:rPr>
          <w:rFonts w:eastAsia="Arial Unicode MS"/>
          <w:b/>
          <w:color w:val="000000"/>
          <w:kern w:val="1"/>
          <w:lang w:eastAsia="ar-SA"/>
        </w:rPr>
        <w:t>O</w:t>
      </w:r>
      <w:r w:rsidRPr="00DB27B7">
        <w:rPr>
          <w:rFonts w:eastAsia="Arial Unicode MS"/>
          <w:b/>
          <w:color w:val="000000"/>
          <w:kern w:val="1"/>
          <w:lang w:val="sr-Cyrl-CS" w:eastAsia="ar-SA"/>
        </w:rPr>
        <w:t>државање</w:t>
      </w:r>
      <w:r w:rsidRPr="00DB27B7">
        <w:rPr>
          <w:rFonts w:eastAsia="Arial Unicode MS"/>
          <w:b/>
          <w:color w:val="000000"/>
          <w:kern w:val="1"/>
          <w:lang w:eastAsia="ar-SA"/>
        </w:rPr>
        <w:t xml:space="preserve">, </w:t>
      </w:r>
      <w:r w:rsidRPr="00DB27B7">
        <w:rPr>
          <w:rFonts w:eastAsia="Arial Unicode MS"/>
          <w:b/>
          <w:color w:val="000000"/>
          <w:kern w:val="1"/>
          <w:lang w:val="sr-Cyrl-CS" w:eastAsia="ar-SA"/>
        </w:rPr>
        <w:t>поправка рачунара</w:t>
      </w:r>
      <w:r w:rsidRPr="00DB27B7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DB27B7">
        <w:rPr>
          <w:rFonts w:eastAsia="Arial Unicode MS"/>
          <w:b/>
          <w:color w:val="000000"/>
          <w:kern w:val="1"/>
          <w:lang w:val="sr-Cyrl-RS" w:eastAsia="ar-SA"/>
        </w:rPr>
        <w:t>и</w:t>
      </w:r>
      <w:r w:rsidRPr="00DB27B7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DB27B7">
        <w:rPr>
          <w:rFonts w:eastAsia="Arial Unicode MS"/>
          <w:b/>
          <w:color w:val="000000"/>
          <w:kern w:val="1"/>
          <w:lang w:val="sr-Cyrl-CS" w:eastAsia="ar-SA"/>
        </w:rPr>
        <w:t xml:space="preserve">рачунарске опреме </w:t>
      </w:r>
      <w:proofErr w:type="spellStart"/>
      <w:r w:rsidRPr="00DB27B7">
        <w:rPr>
          <w:b/>
        </w:rPr>
        <w:t>за</w:t>
      </w:r>
      <w:proofErr w:type="spellEnd"/>
      <w:r w:rsidRPr="00DB27B7">
        <w:rPr>
          <w:b/>
        </w:rPr>
        <w:t xml:space="preserve"> </w:t>
      </w:r>
      <w:proofErr w:type="spellStart"/>
      <w:r w:rsidRPr="00DB27B7">
        <w:rPr>
          <w:b/>
        </w:rPr>
        <w:t>потребе</w:t>
      </w:r>
      <w:proofErr w:type="spellEnd"/>
      <w:r w:rsidRPr="00DB27B7">
        <w:rPr>
          <w:b/>
        </w:rPr>
        <w:t xml:space="preserve"> </w:t>
      </w:r>
      <w:proofErr w:type="spellStart"/>
      <w:r w:rsidRPr="00DB27B7">
        <w:rPr>
          <w:b/>
        </w:rPr>
        <w:t>Центра</w:t>
      </w:r>
      <w:proofErr w:type="spellEnd"/>
      <w:r w:rsidRPr="00DB27B7">
        <w:rPr>
          <w:b/>
        </w:rPr>
        <w:t xml:space="preserve"> </w:t>
      </w:r>
      <w:proofErr w:type="spellStart"/>
      <w:r w:rsidRPr="00DB27B7">
        <w:rPr>
          <w:b/>
        </w:rPr>
        <w:t>за</w:t>
      </w:r>
      <w:proofErr w:type="spellEnd"/>
      <w:r w:rsidRPr="00DB27B7">
        <w:rPr>
          <w:b/>
        </w:rPr>
        <w:t xml:space="preserve"> </w:t>
      </w:r>
      <w:proofErr w:type="spellStart"/>
      <w:r w:rsidRPr="00DB27B7">
        <w:rPr>
          <w:b/>
        </w:rPr>
        <w:t>заштиту</w:t>
      </w:r>
      <w:proofErr w:type="spellEnd"/>
      <w:r w:rsidRPr="00DB27B7">
        <w:rPr>
          <w:b/>
        </w:rPr>
        <w:t xml:space="preserve"> </w:t>
      </w:r>
      <w:proofErr w:type="spellStart"/>
      <w:r w:rsidRPr="00DB27B7">
        <w:rPr>
          <w:b/>
        </w:rPr>
        <w:t>одојчади</w:t>
      </w:r>
      <w:proofErr w:type="spellEnd"/>
      <w:r w:rsidRPr="00DB27B7">
        <w:rPr>
          <w:b/>
        </w:rPr>
        <w:t xml:space="preserve">, </w:t>
      </w:r>
      <w:proofErr w:type="spellStart"/>
      <w:r w:rsidRPr="00DB27B7">
        <w:rPr>
          <w:b/>
        </w:rPr>
        <w:t>деце</w:t>
      </w:r>
      <w:proofErr w:type="spellEnd"/>
      <w:r w:rsidRPr="00DB27B7">
        <w:rPr>
          <w:b/>
        </w:rPr>
        <w:t xml:space="preserve"> и </w:t>
      </w:r>
      <w:proofErr w:type="spellStart"/>
      <w:r w:rsidRPr="00DB27B7">
        <w:rPr>
          <w:b/>
        </w:rPr>
        <w:t>омладине</w:t>
      </w:r>
      <w:proofErr w:type="spellEnd"/>
      <w:r>
        <w:rPr>
          <w:b/>
        </w:rPr>
        <w:t>-</w:t>
      </w:r>
    </w:p>
    <w:p w14:paraId="19AFFC3C" w14:textId="77777777" w:rsidR="0018759A" w:rsidRPr="00DB27B7" w:rsidRDefault="0018759A" w:rsidP="00D67C12">
      <w:pPr>
        <w:suppressAutoHyphens/>
        <w:spacing w:line="100" w:lineRule="atLeast"/>
        <w:ind w:firstLine="720"/>
        <w:jc w:val="center"/>
        <w:rPr>
          <w:rFonts w:eastAsia="Arial Unicode MS"/>
          <w:b/>
          <w:bCs/>
          <w:color w:val="000000"/>
          <w:kern w:val="1"/>
          <w:lang w:val="ru-RU" w:eastAsia="ar-SA"/>
        </w:rPr>
      </w:pPr>
    </w:p>
    <w:p w14:paraId="044CEDF2" w14:textId="1E10C3F4" w:rsidR="00D67C12" w:rsidRDefault="00F163B8" w:rsidP="00D67C12">
      <w:pPr>
        <w:suppressAutoHyphens/>
        <w:spacing w:line="100" w:lineRule="atLeast"/>
        <w:ind w:firstLine="720"/>
        <w:rPr>
          <w:b/>
          <w:lang w:val="sr-Cyrl-CS"/>
        </w:rPr>
      </w:pPr>
      <w:r w:rsidRPr="00BA6CC3">
        <w:rPr>
          <w:b/>
          <w:lang w:val="sr-Cyrl-CS"/>
        </w:rPr>
        <w:t>Закључен између уговорних страна:</w:t>
      </w:r>
    </w:p>
    <w:p w14:paraId="100DF9E5" w14:textId="77777777" w:rsidR="00F163B8" w:rsidRPr="00FD08C7" w:rsidRDefault="00F163B8" w:rsidP="00D67C12">
      <w:pPr>
        <w:suppressAutoHyphens/>
        <w:spacing w:line="100" w:lineRule="atLeast"/>
        <w:ind w:firstLine="720"/>
        <w:rPr>
          <w:rFonts w:eastAsia="Arial Unicode MS"/>
          <w:color w:val="000000"/>
          <w:kern w:val="1"/>
          <w:lang w:val="ru-RU" w:eastAsia="ar-SA"/>
        </w:rPr>
      </w:pPr>
    </w:p>
    <w:p w14:paraId="1651144A" w14:textId="77777777"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val="ru-RU" w:eastAsia="ar-SA"/>
        </w:rPr>
      </w:pPr>
      <w:r w:rsidRPr="00FD08C7">
        <w:rPr>
          <w:rFonts w:eastAsia="Arial Unicode MS"/>
          <w:b/>
          <w:color w:val="000000"/>
          <w:kern w:val="1"/>
          <w:lang w:val="sr-Cyrl-CS" w:eastAsia="ar-SA"/>
        </w:rPr>
        <w:t>1. "Центар за заштиту одојчади, деце и омладине"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, из Београда, Звечанска број 7, ПИБ: 100286755, Матични број: 07094345, кога  заступа </w:t>
      </w:r>
      <w:r>
        <w:rPr>
          <w:rFonts w:eastAsia="Arial Unicode MS"/>
          <w:color w:val="000000"/>
          <w:kern w:val="1"/>
          <w:lang w:val="sr-Cyrl-CS" w:eastAsia="ar-SA"/>
        </w:rPr>
        <w:t xml:space="preserve">в.д. </w:t>
      </w:r>
      <w:r w:rsidRPr="00FD08C7">
        <w:rPr>
          <w:rFonts w:eastAsia="Arial Unicode MS"/>
          <w:color w:val="000000"/>
          <w:kern w:val="1"/>
          <w:lang w:val="sr-Cyrl-CS" w:eastAsia="ar-SA"/>
        </w:rPr>
        <w:t>директор</w:t>
      </w:r>
      <w:r>
        <w:rPr>
          <w:rFonts w:eastAsia="Arial Unicode MS"/>
          <w:color w:val="000000"/>
          <w:kern w:val="1"/>
          <w:lang w:val="sr-Cyrl-CS" w:eastAsia="ar-SA"/>
        </w:rPr>
        <w:t>а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 Зоран М</w:t>
      </w:r>
      <w:r>
        <w:rPr>
          <w:rFonts w:eastAsia="Arial Unicode MS"/>
          <w:color w:val="000000"/>
          <w:kern w:val="1"/>
          <w:lang w:val="sr-Cyrl-CS" w:eastAsia="ar-SA"/>
        </w:rPr>
        <w:t>и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лачић   (у даљем тексту: </w:t>
      </w:r>
      <w:r>
        <w:rPr>
          <w:rFonts w:eastAsia="Arial Unicode MS"/>
          <w:b/>
          <w:color w:val="000000"/>
          <w:kern w:val="1"/>
          <w:lang w:val="sr-Cyrl-CS" w:eastAsia="ar-SA"/>
        </w:rPr>
        <w:t>Наручилац</w:t>
      </w:r>
      <w:r w:rsidRPr="00FD08C7">
        <w:rPr>
          <w:rFonts w:eastAsia="Arial Unicode MS"/>
          <w:b/>
          <w:color w:val="000000"/>
          <w:kern w:val="1"/>
          <w:lang w:val="sr-Cyrl-CS" w:eastAsia="ar-SA"/>
        </w:rPr>
        <w:t>– Прималац услуга</w:t>
      </w:r>
      <w:r w:rsidRPr="00FD08C7">
        <w:rPr>
          <w:rFonts w:eastAsia="Arial Unicode MS"/>
          <w:color w:val="000000"/>
          <w:kern w:val="1"/>
          <w:lang w:val="sr-Cyrl-CS" w:eastAsia="ar-SA"/>
        </w:rPr>
        <w:t>)</w:t>
      </w:r>
    </w:p>
    <w:p w14:paraId="3F841746" w14:textId="77777777" w:rsidR="00D67C12" w:rsidRPr="00FD08C7" w:rsidRDefault="00D67C12" w:rsidP="00D67C12">
      <w:pPr>
        <w:suppressAutoHyphens/>
        <w:spacing w:line="100" w:lineRule="atLeast"/>
        <w:ind w:firstLine="720"/>
        <w:rPr>
          <w:rFonts w:eastAsia="Arial Unicode MS"/>
          <w:b/>
          <w:bCs/>
          <w:color w:val="000000"/>
          <w:kern w:val="1"/>
          <w:lang w:val="ru-RU" w:eastAsia="ar-SA"/>
        </w:rPr>
      </w:pPr>
    </w:p>
    <w:p w14:paraId="497DC1B4" w14:textId="77777777" w:rsidR="00D67C12" w:rsidRPr="00FD08C7" w:rsidRDefault="00D67C12" w:rsidP="00D67C12">
      <w:pPr>
        <w:suppressAutoHyphens/>
        <w:spacing w:line="100" w:lineRule="atLeast"/>
        <w:ind w:firstLine="720"/>
        <w:rPr>
          <w:rFonts w:eastAsia="Arial Unicode MS"/>
          <w:iCs/>
          <w:color w:val="000000"/>
          <w:kern w:val="1"/>
          <w:lang w:eastAsia="ar-SA"/>
        </w:rPr>
      </w:pP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>и</w:t>
      </w:r>
    </w:p>
    <w:p w14:paraId="787CF818" w14:textId="7FFB3E6C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line="239" w:lineRule="auto"/>
        <w:ind w:right="-30"/>
        <w:rPr>
          <w:rFonts w:eastAsia="Arial Unicode MS"/>
          <w:color w:val="000000"/>
          <w:spacing w:val="-3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>2.....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,</w:t>
      </w:r>
      <w:r w:rsidRPr="00FD08C7">
        <w:rPr>
          <w:rFonts w:eastAsia="Arial Unicode MS"/>
          <w:color w:val="000000"/>
          <w:spacing w:val="2"/>
          <w:kern w:val="1"/>
          <w:lang w:eastAsia="ar-SA"/>
        </w:rPr>
        <w:t>у</w:t>
      </w:r>
      <w:r w:rsidRPr="00FD08C7">
        <w:rPr>
          <w:rFonts w:eastAsia="Arial Unicode MS"/>
          <w:color w:val="000000"/>
          <w:kern w:val="1"/>
          <w:lang w:eastAsia="ar-SA"/>
        </w:rPr>
        <w:t>л......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бр...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....,из...........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......ПИБ:............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......, МБ:.........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,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кога</w:t>
      </w:r>
      <w:proofErr w:type="spellEnd"/>
      <w:r w:rsidR="0018759A">
        <w:rPr>
          <w:rFonts w:eastAsia="Arial Unicode MS"/>
          <w:color w:val="000000"/>
          <w:kern w:val="1"/>
          <w:lang w:val="sr-Cyrl-RS"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eastAsia="ar-SA"/>
        </w:rPr>
        <w:t>заст</w:t>
      </w:r>
      <w:r w:rsidRPr="00FD08C7">
        <w:rPr>
          <w:rFonts w:eastAsia="Arial Unicode MS"/>
          <w:color w:val="000000"/>
          <w:spacing w:val="2"/>
          <w:kern w:val="1"/>
          <w:lang w:eastAsia="ar-SA"/>
        </w:rPr>
        <w:t>у</w:t>
      </w:r>
      <w:r w:rsidRPr="00FD08C7">
        <w:rPr>
          <w:rFonts w:eastAsia="Arial Unicode MS"/>
          <w:color w:val="000000"/>
          <w:kern w:val="1"/>
          <w:lang w:eastAsia="ar-SA"/>
        </w:rPr>
        <w:t>па.....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.......,</w:t>
      </w:r>
    </w:p>
    <w:p w14:paraId="6D46AB86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line="239" w:lineRule="auto"/>
        <w:ind w:right="-30"/>
        <w:jc w:val="both"/>
        <w:rPr>
          <w:rFonts w:eastAsia="Arial Unicode MS"/>
          <w:color w:val="000000"/>
          <w:kern w:val="1"/>
          <w:lang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>(</w:t>
      </w:r>
      <w:r w:rsidRPr="006E4AE3">
        <w:rPr>
          <w:rFonts w:eastAsia="Arial Unicode MS"/>
          <w:b/>
          <w:color w:val="000000"/>
          <w:kern w:val="1"/>
          <w:lang w:eastAsia="ar-SA"/>
        </w:rPr>
        <w:t>у</w:t>
      </w:r>
      <w:r>
        <w:rPr>
          <w:rFonts w:eastAsia="Arial Unicode MS"/>
          <w:b/>
          <w:color w:val="000000"/>
          <w:kern w:val="1"/>
          <w:lang w:eastAsia="ar-SA"/>
        </w:rPr>
        <w:t xml:space="preserve"> </w:t>
      </w:r>
      <w:proofErr w:type="spellStart"/>
      <w:r w:rsidRPr="006E4AE3">
        <w:rPr>
          <w:rFonts w:eastAsia="Arial Unicode MS"/>
          <w:b/>
          <w:color w:val="000000"/>
          <w:kern w:val="1"/>
          <w:lang w:eastAsia="ar-SA"/>
        </w:rPr>
        <w:t>даљем</w:t>
      </w:r>
      <w:proofErr w:type="spellEnd"/>
      <w:r>
        <w:rPr>
          <w:rFonts w:eastAsia="Arial Unicode MS"/>
          <w:b/>
          <w:color w:val="000000"/>
          <w:kern w:val="1"/>
          <w:lang w:eastAsia="ar-SA"/>
        </w:rPr>
        <w:t xml:space="preserve"> </w:t>
      </w:r>
      <w:proofErr w:type="spellStart"/>
      <w:r w:rsidRPr="006E4AE3">
        <w:rPr>
          <w:rFonts w:eastAsia="Arial Unicode MS"/>
          <w:b/>
          <w:color w:val="000000"/>
          <w:kern w:val="1"/>
          <w:lang w:eastAsia="ar-SA"/>
        </w:rPr>
        <w:t>текст</w:t>
      </w:r>
      <w:r w:rsidRPr="006E4AE3">
        <w:rPr>
          <w:rFonts w:eastAsia="Arial Unicode MS"/>
          <w:b/>
          <w:color w:val="000000"/>
          <w:spacing w:val="2"/>
          <w:kern w:val="1"/>
          <w:lang w:eastAsia="ar-SA"/>
        </w:rPr>
        <w:t>у</w:t>
      </w:r>
      <w:proofErr w:type="spellEnd"/>
      <w:r w:rsidRPr="006E4AE3">
        <w:rPr>
          <w:rFonts w:eastAsia="Arial Unicode MS"/>
          <w:b/>
          <w:color w:val="000000"/>
          <w:kern w:val="1"/>
          <w:lang w:eastAsia="ar-SA"/>
        </w:rPr>
        <w:t>:</w:t>
      </w:r>
      <w:r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6E4AE3">
        <w:rPr>
          <w:rFonts w:eastAsia="Arial Unicode MS"/>
          <w:b/>
          <w:color w:val="000000"/>
          <w:spacing w:val="-4"/>
          <w:kern w:val="1"/>
          <w:lang w:val="sr-Cyrl-CS" w:eastAsia="ar-SA"/>
        </w:rPr>
        <w:t>Извршилац/</w:t>
      </w:r>
      <w:r w:rsidRPr="006E4AE3">
        <w:rPr>
          <w:rFonts w:eastAsia="Arial Unicode MS"/>
          <w:b/>
          <w:color w:val="000000"/>
          <w:kern w:val="1"/>
          <w:lang w:eastAsia="ar-SA"/>
        </w:rPr>
        <w:t>П</w:t>
      </w:r>
      <w:r w:rsidRPr="006E4AE3">
        <w:rPr>
          <w:rFonts w:eastAsia="Arial Unicode MS"/>
          <w:b/>
          <w:color w:val="000000"/>
          <w:kern w:val="1"/>
          <w:lang w:val="sr-Cyrl-CS" w:eastAsia="ar-SA"/>
        </w:rPr>
        <w:t>онуђач</w:t>
      </w:r>
      <w:r w:rsidRPr="00FD08C7">
        <w:rPr>
          <w:rFonts w:eastAsia="Arial Unicode MS"/>
          <w:color w:val="000000"/>
          <w:kern w:val="1"/>
          <w:lang w:eastAsia="ar-SA"/>
        </w:rPr>
        <w:t>)</w:t>
      </w:r>
    </w:p>
    <w:p w14:paraId="4B2F28CB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4" w:line="240" w:lineRule="exact"/>
        <w:ind w:right="-30"/>
        <w:rPr>
          <w:rFonts w:eastAsia="Arial Unicode MS"/>
          <w:color w:val="000000"/>
          <w:kern w:val="1"/>
          <w:lang w:eastAsia="ar-SA"/>
        </w:rPr>
      </w:pPr>
    </w:p>
    <w:p w14:paraId="6B3CC9FC" w14:textId="64969F8E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line="239" w:lineRule="auto"/>
        <w:ind w:right="-30"/>
        <w:jc w:val="both"/>
        <w:rPr>
          <w:rFonts w:eastAsia="Arial Unicode MS"/>
          <w:color w:val="000000"/>
          <w:kern w:val="1"/>
          <w:sz w:val="20"/>
          <w:szCs w:val="20"/>
          <w:lang w:eastAsia="ar-SA"/>
        </w:rPr>
      </w:pP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НА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П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ОМЕ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А:</w:t>
      </w:r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У</w:t>
      </w:r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сл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чају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да</w:t>
      </w:r>
      <w:proofErr w:type="spellEnd"/>
      <w:r w:rsidR="00DB27B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и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заб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р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ани</w:t>
      </w:r>
      <w:proofErr w:type="spellEnd"/>
      <w:r w:rsidR="00DB27B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наст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па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са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под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и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звођаче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м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,</w:t>
      </w:r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односно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као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ђачем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из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гр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пе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spacing w:val="-2"/>
          <w:kern w:val="1"/>
          <w:sz w:val="20"/>
          <w:szCs w:val="20"/>
          <w:lang w:eastAsia="ar-SA"/>
        </w:rPr>
        <w:t>ђ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ач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а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, у </w:t>
      </w:r>
      <w:proofErr w:type="spellStart"/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г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ово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р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у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ћ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е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бити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наведени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азив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под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и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звођач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а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,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односно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ђача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из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гр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пе</w:t>
      </w:r>
      <w:proofErr w:type="spellEnd"/>
      <w:r w:rsidR="0018759A">
        <w:rPr>
          <w:rFonts w:eastAsia="Arial Unicode MS"/>
          <w:color w:val="000000"/>
          <w:kern w:val="1"/>
          <w:sz w:val="20"/>
          <w:szCs w:val="20"/>
          <w:lang w:val="sr-Cyrl-R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а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.</w:t>
      </w:r>
    </w:p>
    <w:p w14:paraId="161DCB60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3" w:line="240" w:lineRule="exact"/>
        <w:ind w:right="-30"/>
        <w:rPr>
          <w:rFonts w:eastAsia="Arial Unicode MS"/>
          <w:color w:val="000000"/>
          <w:kern w:val="1"/>
          <w:sz w:val="20"/>
          <w:szCs w:val="20"/>
          <w:lang w:val="sr-Cyrl-CS" w:eastAsia="ar-SA"/>
        </w:rPr>
      </w:pPr>
    </w:p>
    <w:p w14:paraId="100FDB0C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3" w:line="240" w:lineRule="exact"/>
        <w:ind w:right="-30"/>
        <w:rPr>
          <w:rFonts w:eastAsia="Arial Unicode MS"/>
          <w:color w:val="000000"/>
          <w:kern w:val="1"/>
          <w:sz w:val="20"/>
          <w:szCs w:val="20"/>
          <w:lang w:val="sr-Cyrl-CS" w:eastAsia="ar-SA"/>
        </w:rPr>
      </w:pPr>
    </w:p>
    <w:p w14:paraId="4B53258A" w14:textId="77777777" w:rsidR="00D67C12" w:rsidRPr="00DB27B7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RS" w:eastAsia="ar-SA"/>
        </w:rPr>
      </w:pP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>ПРЕДМЕТ</w:t>
      </w: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УГОВОРА: </w:t>
      </w:r>
      <w:r w:rsidR="00DB27B7" w:rsidRPr="00DB27B7">
        <w:rPr>
          <w:rFonts w:eastAsia="Arial Unicode MS"/>
          <w:b/>
          <w:color w:val="000000"/>
          <w:kern w:val="1"/>
          <w:lang w:eastAsia="ar-SA"/>
        </w:rPr>
        <w:t>O</w:t>
      </w:r>
      <w:r w:rsidR="00DB27B7" w:rsidRPr="00DB27B7">
        <w:rPr>
          <w:rFonts w:eastAsia="Arial Unicode MS"/>
          <w:b/>
          <w:color w:val="000000"/>
          <w:kern w:val="1"/>
          <w:lang w:val="sr-Cyrl-CS" w:eastAsia="ar-SA"/>
        </w:rPr>
        <w:t>државање</w:t>
      </w:r>
      <w:r w:rsidR="00DB27B7" w:rsidRPr="00DB27B7">
        <w:rPr>
          <w:rFonts w:eastAsia="Arial Unicode MS"/>
          <w:b/>
          <w:color w:val="000000"/>
          <w:kern w:val="1"/>
          <w:lang w:eastAsia="ar-SA"/>
        </w:rPr>
        <w:t xml:space="preserve">, </w:t>
      </w:r>
      <w:r w:rsidR="00DB27B7" w:rsidRPr="00DB27B7">
        <w:rPr>
          <w:rFonts w:eastAsia="Arial Unicode MS"/>
          <w:b/>
          <w:color w:val="000000"/>
          <w:kern w:val="1"/>
          <w:lang w:val="sr-Cyrl-CS" w:eastAsia="ar-SA"/>
        </w:rPr>
        <w:t>поправка рачунара</w:t>
      </w:r>
      <w:r w:rsidR="00DB27B7" w:rsidRPr="00DB27B7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DB27B7" w:rsidRPr="00DB27B7">
        <w:rPr>
          <w:rFonts w:eastAsia="Arial Unicode MS"/>
          <w:b/>
          <w:color w:val="000000"/>
          <w:kern w:val="1"/>
          <w:lang w:val="sr-Cyrl-RS" w:eastAsia="ar-SA"/>
        </w:rPr>
        <w:t>и</w:t>
      </w:r>
      <w:r w:rsidR="00DB27B7" w:rsidRPr="00DB27B7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DB27B7" w:rsidRPr="00DB27B7">
        <w:rPr>
          <w:rFonts w:eastAsia="Arial Unicode MS"/>
          <w:b/>
          <w:color w:val="000000"/>
          <w:kern w:val="1"/>
          <w:lang w:val="sr-Cyrl-CS" w:eastAsia="ar-SA"/>
        </w:rPr>
        <w:t xml:space="preserve">рачунарске опреме </w:t>
      </w:r>
      <w:proofErr w:type="spellStart"/>
      <w:r w:rsidR="00DB27B7" w:rsidRPr="00DB27B7">
        <w:rPr>
          <w:b/>
        </w:rPr>
        <w:t>за</w:t>
      </w:r>
      <w:proofErr w:type="spellEnd"/>
      <w:r w:rsidR="00DB27B7" w:rsidRPr="00DB27B7">
        <w:rPr>
          <w:b/>
        </w:rPr>
        <w:t xml:space="preserve"> </w:t>
      </w:r>
      <w:proofErr w:type="spellStart"/>
      <w:r w:rsidR="00DB27B7" w:rsidRPr="00DB27B7">
        <w:rPr>
          <w:b/>
        </w:rPr>
        <w:t>потребе</w:t>
      </w:r>
      <w:proofErr w:type="spellEnd"/>
      <w:r w:rsidR="00DB27B7" w:rsidRPr="00DB27B7">
        <w:rPr>
          <w:b/>
        </w:rPr>
        <w:t xml:space="preserve"> </w:t>
      </w:r>
      <w:proofErr w:type="spellStart"/>
      <w:r w:rsidR="00DB27B7" w:rsidRPr="00DB27B7">
        <w:rPr>
          <w:b/>
        </w:rPr>
        <w:t>Центра</w:t>
      </w:r>
      <w:proofErr w:type="spellEnd"/>
      <w:r w:rsidR="00DB27B7" w:rsidRPr="00DB27B7">
        <w:rPr>
          <w:b/>
        </w:rPr>
        <w:t xml:space="preserve"> </w:t>
      </w:r>
      <w:proofErr w:type="spellStart"/>
      <w:r w:rsidR="00DB27B7" w:rsidRPr="00DB27B7">
        <w:rPr>
          <w:b/>
        </w:rPr>
        <w:t>за</w:t>
      </w:r>
      <w:proofErr w:type="spellEnd"/>
      <w:r w:rsidR="00DB27B7" w:rsidRPr="00DB27B7">
        <w:rPr>
          <w:b/>
        </w:rPr>
        <w:t xml:space="preserve"> </w:t>
      </w:r>
      <w:proofErr w:type="spellStart"/>
      <w:r w:rsidR="00DB27B7" w:rsidRPr="00DB27B7">
        <w:rPr>
          <w:b/>
        </w:rPr>
        <w:t>заштиту</w:t>
      </w:r>
      <w:proofErr w:type="spellEnd"/>
      <w:r w:rsidR="00DB27B7" w:rsidRPr="00DB27B7">
        <w:rPr>
          <w:b/>
        </w:rPr>
        <w:t xml:space="preserve"> </w:t>
      </w:r>
      <w:proofErr w:type="spellStart"/>
      <w:r w:rsidR="00DB27B7" w:rsidRPr="00DB27B7">
        <w:rPr>
          <w:b/>
        </w:rPr>
        <w:t>одојчади</w:t>
      </w:r>
      <w:proofErr w:type="spellEnd"/>
      <w:r w:rsidR="00DB27B7" w:rsidRPr="00DB27B7">
        <w:rPr>
          <w:b/>
        </w:rPr>
        <w:t xml:space="preserve">, </w:t>
      </w:r>
      <w:proofErr w:type="spellStart"/>
      <w:r w:rsidR="00DB27B7" w:rsidRPr="00DB27B7">
        <w:rPr>
          <w:b/>
        </w:rPr>
        <w:t>деце</w:t>
      </w:r>
      <w:proofErr w:type="spellEnd"/>
      <w:r w:rsidR="00DB27B7" w:rsidRPr="00DB27B7">
        <w:rPr>
          <w:b/>
        </w:rPr>
        <w:t xml:space="preserve"> и </w:t>
      </w:r>
      <w:proofErr w:type="spellStart"/>
      <w:r w:rsidR="00DB27B7" w:rsidRPr="00DB27B7">
        <w:rPr>
          <w:b/>
        </w:rPr>
        <w:t>омладине</w:t>
      </w:r>
      <w:proofErr w:type="spellEnd"/>
    </w:p>
    <w:p w14:paraId="4FD3F23A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3" w:line="240" w:lineRule="exact"/>
        <w:ind w:right="-30"/>
        <w:rPr>
          <w:rFonts w:eastAsia="Arial Unicode MS"/>
          <w:color w:val="000000"/>
          <w:kern w:val="1"/>
          <w:sz w:val="20"/>
          <w:szCs w:val="20"/>
          <w:lang w:val="ru-RU" w:eastAsia="ar-SA"/>
        </w:rPr>
      </w:pPr>
    </w:p>
    <w:p w14:paraId="110085C5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3" w:line="240" w:lineRule="exact"/>
        <w:ind w:right="-30"/>
        <w:rPr>
          <w:rFonts w:eastAsia="Arial Unicode MS"/>
          <w:color w:val="000000"/>
          <w:kern w:val="1"/>
          <w:sz w:val="20"/>
          <w:szCs w:val="20"/>
          <w:lang w:val="sr-Cyrl-CS" w:eastAsia="ar-SA"/>
        </w:rPr>
      </w:pPr>
    </w:p>
    <w:p w14:paraId="5C18A337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ind w:right="-30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Уговорне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стране</w:t>
      </w:r>
      <w:proofErr w:type="spellEnd"/>
      <w:r w:rsidR="00DB27B7">
        <w:rPr>
          <w:rFonts w:eastAsia="Arial Unicode MS"/>
          <w:color w:val="000000"/>
          <w:kern w:val="1"/>
          <w:lang w:val="sr-Cyrl-R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="00DB27B7">
        <w:rPr>
          <w:rFonts w:eastAsia="Arial Unicode MS"/>
          <w:color w:val="000000"/>
          <w:kern w:val="1"/>
          <w:lang w:val="sr-Cyrl-R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спораз</w:t>
      </w:r>
      <w:r w:rsidRPr="00FD08C7">
        <w:rPr>
          <w:rFonts w:eastAsia="Arial Unicode MS"/>
          <w:color w:val="000000"/>
          <w:spacing w:val="2"/>
          <w:kern w:val="1"/>
          <w:lang w:eastAsia="ar-SA"/>
        </w:rPr>
        <w:t>у</w:t>
      </w:r>
      <w:r w:rsidRPr="00FD08C7">
        <w:rPr>
          <w:rFonts w:eastAsia="Arial Unicode MS"/>
          <w:color w:val="000000"/>
          <w:kern w:val="1"/>
          <w:lang w:eastAsia="ar-SA"/>
        </w:rPr>
        <w:t>меле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eastAsia="ar-SA"/>
        </w:rPr>
        <w:t>о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сле</w:t>
      </w:r>
      <w:r w:rsidRPr="00FD08C7">
        <w:rPr>
          <w:rFonts w:eastAsia="Arial Unicode MS"/>
          <w:color w:val="000000"/>
          <w:spacing w:val="1"/>
          <w:kern w:val="1"/>
          <w:lang w:eastAsia="ar-SA"/>
        </w:rPr>
        <w:t>д</w:t>
      </w:r>
      <w:r w:rsidRPr="00FD08C7">
        <w:rPr>
          <w:rFonts w:eastAsia="Arial Unicode MS"/>
          <w:color w:val="000000"/>
          <w:kern w:val="1"/>
          <w:lang w:eastAsia="ar-SA"/>
        </w:rPr>
        <w:t>еће</w:t>
      </w:r>
      <w:r w:rsidRPr="00FD08C7">
        <w:rPr>
          <w:rFonts w:eastAsia="Arial Unicode MS"/>
          <w:color w:val="000000"/>
          <w:spacing w:val="1"/>
          <w:kern w:val="1"/>
          <w:lang w:eastAsia="ar-SA"/>
        </w:rPr>
        <w:t>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>:</w:t>
      </w:r>
    </w:p>
    <w:p w14:paraId="383A6E37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line="239" w:lineRule="auto"/>
        <w:ind w:right="-30"/>
        <w:jc w:val="both"/>
        <w:rPr>
          <w:rFonts w:eastAsia="Arial Unicode MS"/>
          <w:color w:val="000000"/>
          <w:kern w:val="1"/>
          <w:lang w:val="sr-Cyrl-CS" w:eastAsia="ar-SA"/>
        </w:rPr>
      </w:pPr>
    </w:p>
    <w:p w14:paraId="34A309C6" w14:textId="77777777" w:rsidR="00D67C12" w:rsidRPr="00FD08C7" w:rsidRDefault="00D67C12" w:rsidP="00D67C12">
      <w:pPr>
        <w:suppressAutoHyphens/>
        <w:spacing w:line="100" w:lineRule="atLeast"/>
        <w:jc w:val="center"/>
        <w:rPr>
          <w:rFonts w:eastAsia="Arial Unicode MS"/>
          <w:iCs/>
          <w:color w:val="000000"/>
          <w:kern w:val="1"/>
          <w:lang w:val="ru-RU" w:eastAsia="ar-SA"/>
        </w:rPr>
      </w:pPr>
      <w:r w:rsidRPr="00FD08C7">
        <w:rPr>
          <w:rFonts w:eastAsia="Arial Unicode MS"/>
          <w:iCs/>
          <w:color w:val="000000"/>
          <w:kern w:val="1"/>
          <w:lang w:val="sr-Cyrl-CS" w:eastAsia="ar-SA"/>
        </w:rPr>
        <w:t>Члан 1.</w:t>
      </w:r>
    </w:p>
    <w:p w14:paraId="6DBAC9F1" w14:textId="77777777" w:rsidR="00D67C12" w:rsidRPr="00064E5E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RS" w:eastAsia="ar-SA"/>
        </w:rPr>
      </w:pPr>
      <w:r w:rsidRPr="00FD08C7">
        <w:rPr>
          <w:rFonts w:eastAsia="Arial Unicode MS"/>
          <w:b/>
          <w:iCs/>
          <w:color w:val="000000"/>
          <w:kern w:val="1"/>
          <w:lang w:val="ru-RU" w:eastAsia="ar-SA"/>
        </w:rPr>
        <w:t xml:space="preserve">- 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Наручилац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спровео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поступак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>ј</w:t>
      </w:r>
      <w:proofErr w:type="spellStart"/>
      <w:r>
        <w:rPr>
          <w:rFonts w:eastAsia="Arial Unicode MS"/>
          <w:color w:val="000000"/>
          <w:kern w:val="1"/>
          <w:lang w:eastAsia="ar-SA"/>
        </w:rPr>
        <w:t>авн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>е</w:t>
      </w:r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>
        <w:rPr>
          <w:rFonts w:eastAsia="Arial Unicode MS"/>
          <w:color w:val="000000"/>
          <w:kern w:val="1"/>
          <w:lang w:val="ru-RU" w:eastAsia="ar-SA"/>
        </w:rPr>
        <w:t>набавке</w:t>
      </w:r>
      <w:r w:rsidRPr="00FD08C7">
        <w:rPr>
          <w:rFonts w:eastAsia="Arial Unicode MS"/>
          <w:color w:val="000000"/>
          <w:kern w:val="1"/>
          <w:lang w:val="ru-RU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услуг</w:t>
      </w:r>
      <w:proofErr w:type="spellEnd"/>
      <w:r w:rsidRPr="00FD08C7">
        <w:rPr>
          <w:rFonts w:eastAsia="Arial Unicode MS"/>
          <w:color w:val="000000"/>
          <w:kern w:val="1"/>
          <w:lang w:val="sr-Cyrl-CS" w:eastAsia="ar-SA"/>
        </w:rPr>
        <w:t>а</w:t>
      </w:r>
      <w:r w:rsidRPr="00FD08C7">
        <w:rPr>
          <w:rFonts w:eastAsia="Arial Unicode MS"/>
          <w:color w:val="000000"/>
          <w:kern w:val="1"/>
          <w:lang w:val="ru-RU" w:eastAsia="ar-SA"/>
        </w:rPr>
        <w:t>–</w:t>
      </w:r>
      <w:r w:rsidR="00DB27B7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="00064E5E">
        <w:rPr>
          <w:rFonts w:eastAsia="Arial Unicode MS"/>
          <w:color w:val="000000"/>
          <w:kern w:val="2"/>
          <w:lang w:eastAsia="ar-SA"/>
        </w:rPr>
        <w:t>O</w:t>
      </w:r>
      <w:r w:rsidR="00064E5E">
        <w:rPr>
          <w:rFonts w:eastAsia="Arial Unicode MS"/>
          <w:color w:val="000000"/>
          <w:kern w:val="2"/>
          <w:lang w:val="sr-Cyrl-CS" w:eastAsia="ar-SA"/>
        </w:rPr>
        <w:t>државање</w:t>
      </w:r>
      <w:r w:rsidR="00064E5E">
        <w:rPr>
          <w:rFonts w:eastAsia="Arial Unicode MS"/>
          <w:color w:val="000000"/>
          <w:kern w:val="2"/>
          <w:lang w:eastAsia="ar-SA"/>
        </w:rPr>
        <w:t xml:space="preserve">, </w:t>
      </w:r>
      <w:r w:rsidR="00064E5E">
        <w:rPr>
          <w:rFonts w:eastAsia="Arial Unicode MS"/>
          <w:color w:val="000000"/>
          <w:kern w:val="2"/>
          <w:lang w:val="sr-Cyrl-CS" w:eastAsia="ar-SA"/>
        </w:rPr>
        <w:t>поправка рачунара</w:t>
      </w:r>
      <w:r w:rsidR="00064E5E">
        <w:rPr>
          <w:rFonts w:eastAsia="Arial Unicode MS"/>
          <w:color w:val="000000"/>
          <w:kern w:val="2"/>
          <w:lang w:eastAsia="ar-SA"/>
        </w:rPr>
        <w:t xml:space="preserve"> </w:t>
      </w:r>
      <w:r w:rsidR="00064E5E">
        <w:rPr>
          <w:rFonts w:eastAsia="Arial Unicode MS"/>
          <w:color w:val="000000"/>
          <w:kern w:val="2"/>
          <w:lang w:val="sr-Cyrl-RS" w:eastAsia="ar-SA"/>
        </w:rPr>
        <w:t>и</w:t>
      </w:r>
      <w:r w:rsidR="00064E5E">
        <w:rPr>
          <w:rFonts w:eastAsia="Arial Unicode MS"/>
          <w:color w:val="000000"/>
          <w:kern w:val="2"/>
          <w:lang w:eastAsia="ar-SA"/>
        </w:rPr>
        <w:t xml:space="preserve"> </w:t>
      </w:r>
      <w:r w:rsidR="00064E5E">
        <w:rPr>
          <w:rFonts w:eastAsia="Arial Unicode MS"/>
          <w:color w:val="000000"/>
          <w:kern w:val="2"/>
          <w:lang w:val="sr-Cyrl-CS" w:eastAsia="ar-SA"/>
        </w:rPr>
        <w:t xml:space="preserve">рачунарске опреме </w:t>
      </w:r>
      <w:proofErr w:type="spellStart"/>
      <w:r w:rsidR="00064E5E">
        <w:t>за</w:t>
      </w:r>
      <w:proofErr w:type="spellEnd"/>
      <w:r w:rsidR="00064E5E">
        <w:t xml:space="preserve"> </w:t>
      </w:r>
      <w:proofErr w:type="spellStart"/>
      <w:r w:rsidR="00064E5E">
        <w:t>потребе</w:t>
      </w:r>
      <w:proofErr w:type="spellEnd"/>
      <w:r w:rsidR="00064E5E">
        <w:t xml:space="preserve"> </w:t>
      </w:r>
      <w:proofErr w:type="spellStart"/>
      <w:r w:rsidR="00064E5E">
        <w:t>Центра</w:t>
      </w:r>
      <w:proofErr w:type="spellEnd"/>
      <w:r w:rsidR="00064E5E">
        <w:t xml:space="preserve"> </w:t>
      </w:r>
      <w:proofErr w:type="spellStart"/>
      <w:r w:rsidR="00064E5E">
        <w:t>за</w:t>
      </w:r>
      <w:proofErr w:type="spellEnd"/>
      <w:r w:rsidR="00064E5E">
        <w:t xml:space="preserve"> </w:t>
      </w:r>
      <w:proofErr w:type="spellStart"/>
      <w:r w:rsidR="00064E5E">
        <w:t>заштиту</w:t>
      </w:r>
      <w:proofErr w:type="spellEnd"/>
      <w:r w:rsidR="00064E5E">
        <w:t xml:space="preserve"> </w:t>
      </w:r>
      <w:proofErr w:type="spellStart"/>
      <w:r w:rsidR="00064E5E">
        <w:t>одојчади</w:t>
      </w:r>
      <w:proofErr w:type="spellEnd"/>
      <w:r w:rsidR="00064E5E">
        <w:t xml:space="preserve">, </w:t>
      </w:r>
      <w:proofErr w:type="spellStart"/>
      <w:r w:rsidR="00064E5E">
        <w:t>деце</w:t>
      </w:r>
      <w:proofErr w:type="spellEnd"/>
      <w:r w:rsidR="00064E5E">
        <w:t xml:space="preserve"> и </w:t>
      </w:r>
      <w:proofErr w:type="spellStart"/>
      <w:r w:rsidR="00064E5E">
        <w:t>омладине</w:t>
      </w:r>
      <w:proofErr w:type="spellEnd"/>
      <w:r w:rsidR="00064E5E">
        <w:rPr>
          <w:lang w:val="sr-Cyrl-RS"/>
        </w:rPr>
        <w:t>.</w:t>
      </w:r>
    </w:p>
    <w:p w14:paraId="31E21AA9" w14:textId="0F4F8845"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 xml:space="preserve">-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>Понуђач</w:t>
      </w:r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доставио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понуду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број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>: ____________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ru-RU" w:eastAsia="ar-SA"/>
        </w:rPr>
        <w:t>______________</w:t>
      </w:r>
      <w:r>
        <w:rPr>
          <w:rFonts w:eastAsia="Arial Unicode MS"/>
          <w:color w:val="000000"/>
          <w:kern w:val="1"/>
          <w:lang w:eastAsia="ar-SA"/>
        </w:rPr>
        <w:t>202</w:t>
      </w:r>
      <w:r w:rsidR="00644528">
        <w:rPr>
          <w:rFonts w:eastAsia="Arial Unicode MS"/>
          <w:color w:val="000000"/>
          <w:kern w:val="1"/>
          <w:lang w:eastAsia="ar-SA"/>
        </w:rPr>
        <w:t>3</w:t>
      </w:r>
      <w:r w:rsidRPr="00FD08C7">
        <w:rPr>
          <w:rFonts w:eastAsia="Arial Unicode MS"/>
          <w:color w:val="000000"/>
          <w:kern w:val="1"/>
          <w:lang w:eastAsia="ar-SA"/>
        </w:rPr>
        <w:t xml:space="preserve">.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године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, 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за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која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потпуности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одговара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условима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из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позива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и спецификације </w:t>
      </w:r>
      <w:r w:rsidRPr="00FD08C7">
        <w:rPr>
          <w:rFonts w:eastAsia="Arial Unicode MS"/>
          <w:color w:val="000000"/>
          <w:kern w:val="1"/>
          <w:lang w:eastAsia="ar-SA"/>
        </w:rPr>
        <w:t xml:space="preserve">и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налази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прилогу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овог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уговора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и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његов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саставни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део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>;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>
        <w:rPr>
          <w:rFonts w:eastAsia="Arial Unicode MS"/>
          <w:b/>
          <w:color w:val="000000"/>
          <w:kern w:val="1"/>
          <w:lang w:val="sr-Cyrl-CS" w:eastAsia="ar-SA"/>
        </w:rPr>
        <w:t>(</w:t>
      </w:r>
      <w:r w:rsidRPr="00FD08C7">
        <w:rPr>
          <w:rFonts w:eastAsia="Arial Unicode MS"/>
          <w:b/>
          <w:color w:val="000000"/>
          <w:kern w:val="1"/>
          <w:lang w:val="sr-Cyrl-CS" w:eastAsia="ar-SA"/>
        </w:rPr>
        <w:t>Попуњава Понуђач)</w:t>
      </w:r>
    </w:p>
    <w:p w14:paraId="4A25A5D4" w14:textId="114F21C2" w:rsidR="00D67C12" w:rsidRPr="00D67C12" w:rsidRDefault="00D67C12" w:rsidP="00D67C12">
      <w:pPr>
        <w:autoSpaceDE w:val="0"/>
        <w:autoSpaceDN w:val="0"/>
        <w:spacing w:before="7" w:line="274" w:lineRule="exact"/>
        <w:rPr>
          <w:rFonts w:eastAsia="Calibri"/>
          <w:lang w:val="sr-Cyrl-CS"/>
        </w:rPr>
      </w:pPr>
      <w:r w:rsidRPr="00FD08C7">
        <w:rPr>
          <w:rFonts w:eastAsia="Calibri"/>
          <w:sz w:val="22"/>
          <w:szCs w:val="22"/>
          <w:lang w:val="hr-HR"/>
        </w:rPr>
        <w:t xml:space="preserve">-     </w:t>
      </w:r>
      <w:r w:rsidRPr="00FD08C7">
        <w:rPr>
          <w:rFonts w:eastAsia="Calibri"/>
          <w:lang w:val="ru-RU"/>
        </w:rPr>
        <w:t>да је наручилац на основу Одлук</w:t>
      </w:r>
      <w:r w:rsidRPr="00FD08C7">
        <w:rPr>
          <w:rFonts w:eastAsia="Calibri"/>
          <w:lang w:val="sr-Cyrl-CS"/>
        </w:rPr>
        <w:t>е</w:t>
      </w:r>
      <w:r w:rsidR="00073EEE">
        <w:rPr>
          <w:rFonts w:eastAsia="Calibri"/>
          <w:lang w:val="sr-Cyrl-CS"/>
        </w:rPr>
        <w:t xml:space="preserve"> </w:t>
      </w:r>
      <w:r w:rsidRPr="00FD08C7">
        <w:rPr>
          <w:rFonts w:eastAsia="Calibri"/>
          <w:lang w:val="sr-Cyrl-CS"/>
        </w:rPr>
        <w:t xml:space="preserve">о додели уговора </w:t>
      </w:r>
      <w:r w:rsidRPr="00FD08C7">
        <w:rPr>
          <w:rFonts w:eastAsia="Calibri"/>
          <w:lang w:val="ru-RU"/>
        </w:rPr>
        <w:t>бр_________________од __________</w:t>
      </w:r>
      <w:r w:rsidRPr="00FD08C7">
        <w:rPr>
          <w:rFonts w:eastAsia="Calibri"/>
          <w:lang w:val="sr-Cyrl-CS"/>
        </w:rPr>
        <w:t>2</w:t>
      </w:r>
      <w:r>
        <w:rPr>
          <w:rFonts w:eastAsia="Calibri"/>
          <w:lang w:val="ru-RU"/>
        </w:rPr>
        <w:t>0</w:t>
      </w:r>
      <w:r>
        <w:rPr>
          <w:rFonts w:eastAsia="Calibri"/>
        </w:rPr>
        <w:t>2</w:t>
      </w:r>
      <w:r w:rsidR="00644528">
        <w:rPr>
          <w:rFonts w:eastAsia="Calibri"/>
        </w:rPr>
        <w:t>3</w:t>
      </w:r>
      <w:r w:rsidRPr="00FD08C7">
        <w:rPr>
          <w:rFonts w:eastAsia="Calibri"/>
          <w:lang w:val="ru-RU"/>
        </w:rPr>
        <w:t xml:space="preserve">. </w:t>
      </w:r>
      <w:r w:rsidRPr="00FD08C7">
        <w:rPr>
          <w:rFonts w:eastAsia="Calibri"/>
          <w:lang w:val="sr-Cyrl-CS"/>
        </w:rPr>
        <w:t>г</w:t>
      </w:r>
      <w:r w:rsidRPr="00FD08C7">
        <w:rPr>
          <w:rFonts w:eastAsia="Calibri"/>
          <w:lang w:val="ru-RU"/>
        </w:rPr>
        <w:t>одине</w:t>
      </w:r>
      <w:r w:rsidRPr="00FD08C7">
        <w:rPr>
          <w:rFonts w:eastAsia="Calibri"/>
          <w:lang w:val="sr-Cyrl-CS"/>
        </w:rPr>
        <w:t>,</w:t>
      </w:r>
      <w:r w:rsidRPr="00FD08C7">
        <w:rPr>
          <w:rFonts w:eastAsia="Calibri"/>
          <w:lang w:val="ru-RU"/>
        </w:rPr>
        <w:t xml:space="preserve"> изабрао </w:t>
      </w:r>
      <w:r w:rsidRPr="00FD08C7">
        <w:rPr>
          <w:rFonts w:eastAsia="Calibri"/>
          <w:lang w:val="sr-Cyrl-CS"/>
        </w:rPr>
        <w:t>Понуђача.</w:t>
      </w:r>
    </w:p>
    <w:p w14:paraId="21578717" w14:textId="77777777" w:rsidR="00D67C12" w:rsidRDefault="00D67C12" w:rsidP="00D67C12">
      <w:pPr>
        <w:widowControl w:val="0"/>
        <w:suppressAutoHyphens/>
        <w:autoSpaceDE w:val="0"/>
        <w:autoSpaceDN w:val="0"/>
        <w:adjustRightInd w:val="0"/>
        <w:spacing w:before="15" w:line="240" w:lineRule="exact"/>
        <w:ind w:right="-30"/>
        <w:jc w:val="both"/>
        <w:rPr>
          <w:rFonts w:eastAsia="Arial Unicode MS"/>
          <w:color w:val="000000"/>
          <w:kern w:val="1"/>
          <w:lang w:eastAsia="ar-SA"/>
        </w:rPr>
      </w:pPr>
    </w:p>
    <w:p w14:paraId="35E6455D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5" w:line="240" w:lineRule="exact"/>
        <w:ind w:right="-30"/>
        <w:jc w:val="both"/>
        <w:rPr>
          <w:rFonts w:eastAsia="Arial Unicode MS"/>
          <w:color w:val="000000"/>
          <w:kern w:val="1"/>
          <w:lang w:eastAsia="ar-SA"/>
        </w:rPr>
      </w:pPr>
    </w:p>
    <w:p w14:paraId="5DFFC99D" w14:textId="77777777" w:rsidR="00D67C12" w:rsidRPr="00FD08C7" w:rsidRDefault="00D67C12" w:rsidP="00D67C12">
      <w:pPr>
        <w:suppressAutoHyphens/>
        <w:spacing w:line="100" w:lineRule="atLeast"/>
        <w:ind w:left="720"/>
        <w:jc w:val="both"/>
        <w:rPr>
          <w:rFonts w:eastAsia="Arial Unicode MS"/>
          <w:b/>
          <w:color w:val="000000"/>
          <w:kern w:val="1"/>
          <w:lang w:eastAsia="ar-SA"/>
        </w:rPr>
      </w:pPr>
      <w:r w:rsidRPr="00FD08C7">
        <w:rPr>
          <w:rFonts w:eastAsia="Arial Unicode MS"/>
          <w:b/>
          <w:color w:val="000000"/>
          <w:kern w:val="1"/>
          <w:lang w:eastAsia="ar-SA"/>
        </w:rPr>
        <w:t>ПРЕДМЕТ УГОВОРА</w:t>
      </w:r>
    </w:p>
    <w:p w14:paraId="38E67B28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b/>
          <w:bCs/>
          <w:color w:val="000000"/>
          <w:w w:val="99"/>
          <w:kern w:val="1"/>
          <w:lang w:val="sr-Cyrl-CS" w:eastAsia="ar-SA"/>
        </w:rPr>
      </w:pPr>
    </w:p>
    <w:p w14:paraId="7D0F6F51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Ч</w:t>
      </w:r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eastAsia="ar-SA"/>
        </w:rPr>
        <w:t>л</w:t>
      </w:r>
      <w:proofErr w:type="spellEnd"/>
      <w:r w:rsidRPr="00FD08C7">
        <w:rPr>
          <w:rFonts w:eastAsia="Arial Unicode MS"/>
          <w:b/>
          <w:bCs/>
          <w:color w:val="000000"/>
          <w:w w:val="99"/>
          <w:kern w:val="1"/>
          <w:lang w:val="sr-Cyrl-CS" w:eastAsia="ar-SA"/>
        </w:rPr>
        <w:t xml:space="preserve">ан </w:t>
      </w:r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2.</w:t>
      </w:r>
    </w:p>
    <w:p w14:paraId="542E62B2" w14:textId="287228D2" w:rsidR="00D67C12" w:rsidRPr="00DB27B7" w:rsidRDefault="00D67C12" w:rsidP="00DB27B7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1"/>
          <w:lang w:val="ru-RU" w:eastAsia="ar-SA"/>
        </w:rPr>
      </w:pP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Наручилац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и 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Понуђач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сагласни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>п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редмет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spacing w:val="1"/>
          <w:kern w:val="1"/>
          <w:lang w:eastAsia="ar-SA"/>
        </w:rPr>
        <w:t>ово</w:t>
      </w:r>
      <w:r w:rsidRPr="00FD08C7">
        <w:rPr>
          <w:rFonts w:eastAsia="Arial Unicode MS"/>
          <w:color w:val="000000"/>
          <w:kern w:val="1"/>
          <w:lang w:eastAsia="ar-SA"/>
        </w:rPr>
        <w:t>г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spacing w:val="2"/>
          <w:kern w:val="1"/>
          <w:lang w:eastAsia="ar-SA"/>
        </w:rPr>
        <w:t>у</w:t>
      </w:r>
      <w:r w:rsidRPr="00FD08C7">
        <w:rPr>
          <w:rFonts w:eastAsia="Arial Unicode MS"/>
          <w:color w:val="000000"/>
          <w:kern w:val="1"/>
          <w:lang w:eastAsia="ar-SA"/>
        </w:rPr>
        <w:t>говора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набавка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spacing w:val="2"/>
          <w:kern w:val="1"/>
          <w:lang w:val="sr-Cyrl-CS" w:eastAsia="ar-SA"/>
        </w:rPr>
        <w:t>услуга</w:t>
      </w:r>
      <w:r w:rsidRPr="00FD08C7">
        <w:rPr>
          <w:rFonts w:eastAsia="Arial Unicode MS"/>
          <w:color w:val="000000"/>
          <w:kern w:val="1"/>
          <w:lang w:val="ru-RU" w:eastAsia="ar-SA"/>
        </w:rPr>
        <w:t>–</w:t>
      </w:r>
      <w:r w:rsidR="00DB27B7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="00064E5E">
        <w:rPr>
          <w:rFonts w:eastAsia="Arial Unicode MS"/>
          <w:color w:val="000000"/>
          <w:kern w:val="2"/>
          <w:lang w:eastAsia="ar-SA"/>
        </w:rPr>
        <w:t>O</w:t>
      </w:r>
      <w:r w:rsidR="00064E5E">
        <w:rPr>
          <w:rFonts w:eastAsia="Arial Unicode MS"/>
          <w:color w:val="000000"/>
          <w:kern w:val="2"/>
          <w:lang w:val="sr-Cyrl-CS" w:eastAsia="ar-SA"/>
        </w:rPr>
        <w:t>државање</w:t>
      </w:r>
      <w:r w:rsidR="00064E5E">
        <w:rPr>
          <w:rFonts w:eastAsia="Arial Unicode MS"/>
          <w:color w:val="000000"/>
          <w:kern w:val="2"/>
          <w:lang w:eastAsia="ar-SA"/>
        </w:rPr>
        <w:t xml:space="preserve">, </w:t>
      </w:r>
      <w:r w:rsidR="00064E5E">
        <w:rPr>
          <w:rFonts w:eastAsia="Arial Unicode MS"/>
          <w:color w:val="000000"/>
          <w:kern w:val="2"/>
          <w:lang w:val="sr-Cyrl-CS" w:eastAsia="ar-SA"/>
        </w:rPr>
        <w:t>поправка рачунара</w:t>
      </w:r>
      <w:r w:rsidR="00064E5E">
        <w:rPr>
          <w:rFonts w:eastAsia="Arial Unicode MS"/>
          <w:color w:val="000000"/>
          <w:kern w:val="2"/>
          <w:lang w:eastAsia="ar-SA"/>
        </w:rPr>
        <w:t xml:space="preserve"> </w:t>
      </w:r>
      <w:r w:rsidR="00064E5E">
        <w:rPr>
          <w:rFonts w:eastAsia="Arial Unicode MS"/>
          <w:color w:val="000000"/>
          <w:kern w:val="2"/>
          <w:lang w:val="sr-Cyrl-RS" w:eastAsia="ar-SA"/>
        </w:rPr>
        <w:t>и</w:t>
      </w:r>
      <w:r w:rsidR="00064E5E">
        <w:rPr>
          <w:rFonts w:eastAsia="Arial Unicode MS"/>
          <w:color w:val="000000"/>
          <w:kern w:val="2"/>
          <w:lang w:eastAsia="ar-SA"/>
        </w:rPr>
        <w:t xml:space="preserve"> </w:t>
      </w:r>
      <w:r w:rsidR="00064E5E">
        <w:rPr>
          <w:rFonts w:eastAsia="Arial Unicode MS"/>
          <w:color w:val="000000"/>
          <w:kern w:val="2"/>
          <w:lang w:val="sr-Cyrl-CS" w:eastAsia="ar-SA"/>
        </w:rPr>
        <w:t xml:space="preserve">рачунарске опреме </w:t>
      </w:r>
      <w:proofErr w:type="spellStart"/>
      <w:r w:rsidR="00064E5E">
        <w:t>за</w:t>
      </w:r>
      <w:proofErr w:type="spellEnd"/>
      <w:r w:rsidR="00064E5E">
        <w:t xml:space="preserve"> </w:t>
      </w:r>
      <w:proofErr w:type="spellStart"/>
      <w:r w:rsidR="00064E5E">
        <w:t>потребе</w:t>
      </w:r>
      <w:proofErr w:type="spellEnd"/>
      <w:r w:rsidR="00064E5E">
        <w:t xml:space="preserve"> </w:t>
      </w:r>
      <w:proofErr w:type="spellStart"/>
      <w:r w:rsidR="00064E5E">
        <w:t>Центра</w:t>
      </w:r>
      <w:proofErr w:type="spellEnd"/>
      <w:r w:rsidR="00064E5E">
        <w:t xml:space="preserve"> </w:t>
      </w:r>
      <w:proofErr w:type="spellStart"/>
      <w:r w:rsidR="00064E5E">
        <w:t>за</w:t>
      </w:r>
      <w:proofErr w:type="spellEnd"/>
      <w:r w:rsidR="00064E5E">
        <w:t xml:space="preserve"> </w:t>
      </w:r>
      <w:proofErr w:type="spellStart"/>
      <w:r w:rsidR="00064E5E">
        <w:t>заштиту</w:t>
      </w:r>
      <w:proofErr w:type="spellEnd"/>
      <w:r w:rsidR="00064E5E">
        <w:t xml:space="preserve"> </w:t>
      </w:r>
      <w:proofErr w:type="spellStart"/>
      <w:r w:rsidR="00064E5E">
        <w:t>одојчади</w:t>
      </w:r>
      <w:proofErr w:type="spellEnd"/>
      <w:r w:rsidR="00064E5E">
        <w:t xml:space="preserve">, </w:t>
      </w:r>
      <w:proofErr w:type="spellStart"/>
      <w:r w:rsidR="00064E5E">
        <w:t>деце</w:t>
      </w:r>
      <w:proofErr w:type="spellEnd"/>
      <w:r w:rsidR="00064E5E">
        <w:t xml:space="preserve"> и </w:t>
      </w:r>
      <w:proofErr w:type="spellStart"/>
      <w:r w:rsidR="00064E5E">
        <w:t>омладине</w:t>
      </w:r>
      <w:proofErr w:type="spellEnd"/>
      <w:r w:rsidRPr="00FD08C7">
        <w:rPr>
          <w:rFonts w:eastAsia="Arial Unicode MS"/>
          <w:kern w:val="1"/>
          <w:lang w:val="sr-Cyrl-CS" w:eastAsia="ar-SA"/>
        </w:rPr>
        <w:t xml:space="preserve">, </w:t>
      </w:r>
      <w:r w:rsidRPr="00FD08C7">
        <w:rPr>
          <w:rFonts w:eastAsia="Arial Unicode MS"/>
          <w:color w:val="000000"/>
          <w:kern w:val="1"/>
          <w:lang w:val="sr-Cyrl-CS" w:eastAsia="ar-SA"/>
        </w:rPr>
        <w:t>у свему према условим</w:t>
      </w:r>
      <w:r>
        <w:rPr>
          <w:rFonts w:eastAsia="Arial Unicode MS"/>
          <w:color w:val="000000"/>
          <w:kern w:val="1"/>
          <w:lang w:val="sr-Cyrl-CS" w:eastAsia="ar-SA"/>
        </w:rPr>
        <w:t>а</w:t>
      </w:r>
      <w:r w:rsidR="00DB27B7">
        <w:rPr>
          <w:rFonts w:eastAsia="Arial Unicode MS"/>
          <w:color w:val="000000"/>
          <w:kern w:val="1"/>
          <w:lang w:val="sr-Cyrl-CS" w:eastAsia="ar-SA"/>
        </w:rPr>
        <w:t xml:space="preserve"> из Понуде бр:______од _____202</w:t>
      </w:r>
      <w:r w:rsidR="00644528">
        <w:rPr>
          <w:rFonts w:eastAsia="Arial Unicode MS"/>
          <w:color w:val="000000"/>
          <w:kern w:val="1"/>
          <w:lang w:eastAsia="ar-SA"/>
        </w:rPr>
        <w:t>3</w:t>
      </w:r>
      <w:r w:rsidRPr="00FD08C7">
        <w:rPr>
          <w:rFonts w:eastAsia="Arial Unicode MS"/>
          <w:color w:val="000000"/>
          <w:kern w:val="1"/>
          <w:lang w:val="sr-Cyrl-CS" w:eastAsia="ar-SA"/>
        </w:rPr>
        <w:t>.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>године, заведеној код Нар</w:t>
      </w:r>
      <w:r>
        <w:rPr>
          <w:rFonts w:eastAsia="Arial Unicode MS"/>
          <w:color w:val="000000"/>
          <w:kern w:val="1"/>
          <w:lang w:val="sr-Cyrl-CS" w:eastAsia="ar-SA"/>
        </w:rPr>
        <w:t>учиоца под бр.______ од _____20</w:t>
      </w:r>
      <w:r>
        <w:rPr>
          <w:rFonts w:eastAsia="Arial Unicode MS"/>
          <w:color w:val="000000"/>
          <w:kern w:val="1"/>
          <w:lang w:eastAsia="ar-SA"/>
        </w:rPr>
        <w:t>2</w:t>
      </w:r>
      <w:r w:rsidR="00644528">
        <w:rPr>
          <w:rFonts w:eastAsia="Arial Unicode MS"/>
          <w:color w:val="000000"/>
          <w:kern w:val="1"/>
          <w:lang w:eastAsia="ar-SA"/>
        </w:rPr>
        <w:t>3</w:t>
      </w:r>
      <w:r w:rsidRPr="00FD08C7">
        <w:rPr>
          <w:rFonts w:eastAsia="Arial Unicode MS"/>
          <w:color w:val="000000"/>
          <w:kern w:val="1"/>
          <w:lang w:val="sr-Cyrl-CS" w:eastAsia="ar-SA"/>
        </w:rPr>
        <w:t>. године.</w:t>
      </w:r>
    </w:p>
    <w:p w14:paraId="128D32A4" w14:textId="77777777" w:rsidR="00D67C12" w:rsidRPr="00FD08C7" w:rsidRDefault="00D67C12" w:rsidP="00D67C12">
      <w:pPr>
        <w:widowControl w:val="0"/>
        <w:tabs>
          <w:tab w:val="left" w:pos="5360"/>
        </w:tabs>
        <w:suppressAutoHyphens/>
        <w:autoSpaceDE w:val="0"/>
        <w:autoSpaceDN w:val="0"/>
        <w:adjustRightInd w:val="0"/>
        <w:ind w:right="-30"/>
        <w:jc w:val="both"/>
        <w:rPr>
          <w:rFonts w:eastAsia="Arial Unicode MS"/>
          <w:color w:val="FF0000"/>
          <w:kern w:val="1"/>
          <w:lang w:val="sr-Cyrl-CS" w:eastAsia="ar-SA"/>
        </w:rPr>
      </w:pPr>
    </w:p>
    <w:p w14:paraId="4DDC673D" w14:textId="77777777" w:rsidR="00DB27B7" w:rsidRDefault="00DB27B7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b/>
          <w:bCs/>
          <w:color w:val="000000"/>
          <w:w w:val="99"/>
          <w:kern w:val="1"/>
          <w:lang w:eastAsia="ar-SA"/>
        </w:rPr>
      </w:pPr>
    </w:p>
    <w:p w14:paraId="1B7168B4" w14:textId="77777777" w:rsidR="00DB27B7" w:rsidRDefault="00DB27B7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b/>
          <w:bCs/>
          <w:color w:val="000000"/>
          <w:w w:val="99"/>
          <w:kern w:val="1"/>
          <w:lang w:eastAsia="ar-SA"/>
        </w:rPr>
      </w:pPr>
    </w:p>
    <w:p w14:paraId="68CA7730" w14:textId="77777777" w:rsidR="00DB27B7" w:rsidRDefault="00DB27B7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b/>
          <w:bCs/>
          <w:color w:val="000000"/>
          <w:w w:val="99"/>
          <w:kern w:val="1"/>
          <w:lang w:eastAsia="ar-SA"/>
        </w:rPr>
      </w:pPr>
    </w:p>
    <w:p w14:paraId="3A4B5650" w14:textId="77777777" w:rsidR="00DB27B7" w:rsidRDefault="00DB27B7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b/>
          <w:bCs/>
          <w:color w:val="000000"/>
          <w:w w:val="99"/>
          <w:kern w:val="1"/>
          <w:lang w:eastAsia="ar-SA"/>
        </w:rPr>
      </w:pPr>
    </w:p>
    <w:p w14:paraId="773B07C9" w14:textId="77777777" w:rsidR="00DB27B7" w:rsidRDefault="00DB27B7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b/>
          <w:bCs/>
          <w:color w:val="000000"/>
          <w:w w:val="99"/>
          <w:kern w:val="1"/>
          <w:lang w:eastAsia="ar-SA"/>
        </w:rPr>
      </w:pPr>
    </w:p>
    <w:p w14:paraId="2EA6AA39" w14:textId="77777777" w:rsidR="00064E5E" w:rsidRDefault="00064E5E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b/>
          <w:bCs/>
          <w:color w:val="000000"/>
          <w:w w:val="99"/>
          <w:kern w:val="1"/>
          <w:lang w:eastAsia="ar-SA"/>
        </w:rPr>
      </w:pPr>
    </w:p>
    <w:p w14:paraId="4ADD1E74" w14:textId="77777777" w:rsidR="00064E5E" w:rsidRDefault="00064E5E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b/>
          <w:bCs/>
          <w:color w:val="000000"/>
          <w:w w:val="99"/>
          <w:kern w:val="1"/>
          <w:lang w:eastAsia="ar-SA"/>
        </w:rPr>
      </w:pPr>
    </w:p>
    <w:p w14:paraId="1FE62880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Ч</w:t>
      </w:r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eastAsia="ar-SA"/>
        </w:rPr>
        <w:t>л</w:t>
      </w:r>
      <w:proofErr w:type="spellEnd"/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val="sr-Cyrl-CS" w:eastAsia="ar-SA"/>
        </w:rPr>
        <w:t xml:space="preserve">ан </w:t>
      </w:r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3.</w:t>
      </w:r>
    </w:p>
    <w:p w14:paraId="5BAC809A" w14:textId="6BD22014" w:rsidR="00D67C12" w:rsidRDefault="00D67C12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ru-RU" w:eastAsia="ar-SA"/>
        </w:rPr>
      </w:pP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Овим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уговором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Понуђач</w:t>
      </w:r>
      <w:proofErr w:type="spellEnd"/>
      <w:r w:rsidRPr="00FD08C7">
        <w:rPr>
          <w:rFonts w:eastAsia="Arial Unicode MS"/>
          <w:color w:val="000000"/>
          <w:kern w:val="1"/>
          <w:lang w:val="ru-RU" w:eastAsia="ar-SA"/>
        </w:rPr>
        <w:t xml:space="preserve"> се обавезује да Наручиоцу извршити услуге у складу са Понудом</w:t>
      </w:r>
      <w:r w:rsidRPr="00FD08C7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2B702C">
        <w:rPr>
          <w:rFonts w:eastAsia="Arial Unicode MS"/>
          <w:kern w:val="1"/>
          <w:lang w:eastAsia="ar-SA"/>
        </w:rPr>
        <w:t>заведеној</w:t>
      </w:r>
      <w:proofErr w:type="spellEnd"/>
      <w:r w:rsidRPr="002B702C">
        <w:rPr>
          <w:rFonts w:eastAsia="Arial Unicode MS"/>
          <w:kern w:val="1"/>
          <w:lang w:eastAsia="ar-SA"/>
        </w:rPr>
        <w:t xml:space="preserve"> </w:t>
      </w:r>
      <w:proofErr w:type="spellStart"/>
      <w:r w:rsidRPr="002B702C">
        <w:rPr>
          <w:rFonts w:eastAsia="Arial Unicode MS"/>
          <w:kern w:val="1"/>
          <w:lang w:eastAsia="ar-SA"/>
        </w:rPr>
        <w:t>код</w:t>
      </w:r>
      <w:proofErr w:type="spellEnd"/>
      <w:r w:rsidRPr="002B702C">
        <w:rPr>
          <w:rFonts w:eastAsia="Arial Unicode MS"/>
          <w:kern w:val="1"/>
          <w:lang w:eastAsia="ar-SA"/>
        </w:rPr>
        <w:t xml:space="preserve"> </w:t>
      </w:r>
      <w:proofErr w:type="spellStart"/>
      <w:r w:rsidRPr="002B702C">
        <w:rPr>
          <w:rFonts w:eastAsia="Arial Unicode MS"/>
          <w:kern w:val="1"/>
          <w:lang w:eastAsia="ar-SA"/>
        </w:rPr>
        <w:t>Наручиоца</w:t>
      </w:r>
      <w:proofErr w:type="spellEnd"/>
      <w:r w:rsidRPr="002B702C">
        <w:rPr>
          <w:rFonts w:eastAsia="Arial Unicode MS"/>
          <w:kern w:val="1"/>
          <w:lang w:eastAsia="ar-SA"/>
        </w:rPr>
        <w:t xml:space="preserve"> </w:t>
      </w:r>
      <w:proofErr w:type="spellStart"/>
      <w:r w:rsidRPr="002B702C">
        <w:rPr>
          <w:rFonts w:eastAsia="Arial Unicode MS"/>
          <w:kern w:val="1"/>
          <w:lang w:eastAsia="ar-SA"/>
        </w:rPr>
        <w:t>под</w:t>
      </w:r>
      <w:proofErr w:type="spellEnd"/>
      <w:r w:rsidRPr="002B702C">
        <w:rPr>
          <w:rFonts w:eastAsia="Arial Unicode MS"/>
          <w:kern w:val="1"/>
          <w:lang w:eastAsia="ar-SA"/>
        </w:rPr>
        <w:t xml:space="preserve"> </w:t>
      </w:r>
      <w:proofErr w:type="spellStart"/>
      <w:r w:rsidRPr="002B702C">
        <w:rPr>
          <w:rFonts w:eastAsia="Arial Unicode MS"/>
          <w:kern w:val="1"/>
          <w:lang w:eastAsia="ar-SA"/>
        </w:rPr>
        <w:t>бр</w:t>
      </w:r>
      <w:proofErr w:type="spellEnd"/>
      <w:r w:rsidRPr="002B702C">
        <w:rPr>
          <w:rFonts w:eastAsia="Arial Unicode MS"/>
          <w:kern w:val="1"/>
          <w:lang w:val="sr-Cyrl-CS" w:eastAsia="ar-SA"/>
        </w:rPr>
        <w:t xml:space="preserve">. ________ </w:t>
      </w:r>
      <w:proofErr w:type="spellStart"/>
      <w:r w:rsidRPr="002B702C">
        <w:rPr>
          <w:rFonts w:eastAsia="Arial Unicode MS"/>
          <w:kern w:val="1"/>
          <w:lang w:eastAsia="ar-SA"/>
        </w:rPr>
        <w:t>од</w:t>
      </w:r>
      <w:proofErr w:type="spellEnd"/>
      <w:r w:rsidRPr="002B702C">
        <w:rPr>
          <w:rFonts w:eastAsia="Arial Unicode MS"/>
          <w:kern w:val="1"/>
          <w:lang w:val="sr-Cyrl-CS" w:eastAsia="ar-SA"/>
        </w:rPr>
        <w:t xml:space="preserve"> ________20</w:t>
      </w:r>
      <w:r w:rsidRPr="002B702C">
        <w:rPr>
          <w:rFonts w:eastAsia="Arial Unicode MS"/>
          <w:kern w:val="1"/>
          <w:lang w:eastAsia="ar-SA"/>
        </w:rPr>
        <w:t>2</w:t>
      </w:r>
      <w:r w:rsidR="00644528" w:rsidRPr="002B702C">
        <w:rPr>
          <w:rFonts w:eastAsia="Arial Unicode MS"/>
          <w:kern w:val="1"/>
          <w:lang w:eastAsia="ar-SA"/>
        </w:rPr>
        <w:t>3</w:t>
      </w:r>
      <w:r w:rsidRPr="002B702C">
        <w:rPr>
          <w:rFonts w:eastAsia="Arial Unicode MS"/>
          <w:kern w:val="1"/>
          <w:lang w:val="sr-Cyrl-CS" w:eastAsia="ar-SA"/>
        </w:rPr>
        <w:t xml:space="preserve">. </w:t>
      </w:r>
      <w:proofErr w:type="spellStart"/>
      <w:r w:rsidRPr="002B702C">
        <w:rPr>
          <w:rFonts w:eastAsia="Arial Unicode MS"/>
          <w:kern w:val="1"/>
          <w:lang w:eastAsia="ar-SA"/>
        </w:rPr>
        <w:t>године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, а </w:t>
      </w:r>
      <w:r w:rsidRPr="00FD08C7">
        <w:rPr>
          <w:rFonts w:eastAsia="Arial Unicode MS"/>
          <w:color w:val="000000"/>
          <w:kern w:val="1"/>
          <w:lang w:val="ru-RU" w:eastAsia="ar-SA"/>
        </w:rPr>
        <w:t>Наручилац се обавезује да извршене услуге плати у новцу, у складу са условима из наведене Понуде.</w:t>
      </w:r>
    </w:p>
    <w:p w14:paraId="6C197C21" w14:textId="621B46DB" w:rsidR="007F5141" w:rsidRDefault="007F5141" w:rsidP="007F5141">
      <w:pPr>
        <w:jc w:val="both"/>
        <w:rPr>
          <w:u w:val="single"/>
          <w:lang w:val="sr-Cyrl-CS"/>
        </w:rPr>
      </w:pPr>
      <w:r>
        <w:rPr>
          <w:lang w:val="sr-Cyrl-CS"/>
        </w:rPr>
        <w:t xml:space="preserve">            Наведени износ не може прећи износ планиране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вредности набавке. </w:t>
      </w:r>
    </w:p>
    <w:p w14:paraId="03CE8671" w14:textId="77777777" w:rsidR="00073EEE" w:rsidRPr="00FD08C7" w:rsidRDefault="00073EEE" w:rsidP="0018759A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</w:p>
    <w:p w14:paraId="25083F25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"/>
        <w:ind w:right="-30"/>
        <w:jc w:val="center"/>
        <w:rPr>
          <w:rFonts w:eastAsia="Arial Unicode MS"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Ч</w:t>
      </w:r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eastAsia="ar-SA"/>
        </w:rPr>
        <w:t>л</w:t>
      </w:r>
      <w:proofErr w:type="spellEnd"/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val="sr-Cyrl-CS" w:eastAsia="ar-SA"/>
        </w:rPr>
        <w:t xml:space="preserve">ан </w:t>
      </w:r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4.</w:t>
      </w:r>
    </w:p>
    <w:p w14:paraId="486B3AB8" w14:textId="77777777" w:rsidR="00D67C12" w:rsidRPr="00FD08C7" w:rsidRDefault="00D67C12" w:rsidP="00D67C12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Понуђач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обавезује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писмени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или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усмени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захтев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Наручиоца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обезбеди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благовремено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пружање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услуга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из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чл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. 2.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овог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уговора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што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краћем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року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.  </w:t>
      </w:r>
    </w:p>
    <w:p w14:paraId="54B87B3C" w14:textId="77777777"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ab/>
      </w:r>
    </w:p>
    <w:p w14:paraId="445C9732" w14:textId="77777777"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Ч</w:t>
      </w:r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eastAsia="ar-SA"/>
        </w:rPr>
        <w:t>л</w:t>
      </w:r>
      <w:proofErr w:type="spellEnd"/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val="sr-Cyrl-CS" w:eastAsia="ar-SA"/>
        </w:rPr>
        <w:t xml:space="preserve">ан </w:t>
      </w:r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5.</w:t>
      </w:r>
    </w:p>
    <w:p w14:paraId="2F21304F" w14:textId="77777777" w:rsidR="00D67C12" w:rsidRDefault="00D67C12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Понуђач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обавезује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ће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позив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Наручиоца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одмах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или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најкраћем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могућем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року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отклонити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уочене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недостатке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извршеној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услузи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>.</w:t>
      </w:r>
    </w:p>
    <w:p w14:paraId="274703B1" w14:textId="77777777" w:rsidR="00EF0708" w:rsidRDefault="00EF0708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eastAsia="ar-SA"/>
        </w:rPr>
      </w:pPr>
    </w:p>
    <w:p w14:paraId="6A657198" w14:textId="77777777" w:rsidR="00EF0708" w:rsidRPr="00A1254B" w:rsidRDefault="00EF0708" w:rsidP="00EF0708">
      <w:pPr>
        <w:jc w:val="center"/>
        <w:rPr>
          <w:b/>
          <w:lang w:val="sr-Cyrl-CS"/>
        </w:rPr>
      </w:pPr>
      <w:r w:rsidRPr="00A1254B">
        <w:rPr>
          <w:b/>
          <w:lang w:val="sr-Cyrl-CS"/>
        </w:rPr>
        <w:t>Члан</w:t>
      </w:r>
      <w:r>
        <w:rPr>
          <w:b/>
          <w:lang w:val="sr-Cyrl-CS"/>
        </w:rPr>
        <w:t xml:space="preserve"> 6</w:t>
      </w:r>
      <w:r w:rsidRPr="00A1254B">
        <w:rPr>
          <w:b/>
          <w:lang w:val="sr-Cyrl-CS"/>
        </w:rPr>
        <w:t>.</w:t>
      </w:r>
    </w:p>
    <w:p w14:paraId="50C3BB52" w14:textId="77777777" w:rsidR="00EF0708" w:rsidRDefault="00EF0708" w:rsidP="00EF0708">
      <w:pPr>
        <w:ind w:firstLine="720"/>
        <w:jc w:val="both"/>
        <w:rPr>
          <w:lang w:val="sr-Cyrl-CS"/>
        </w:rPr>
      </w:pPr>
      <w:r w:rsidRPr="00A1254B">
        <w:rPr>
          <w:lang w:val="sr-Cyrl-CS"/>
        </w:rPr>
        <w:t>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уговора, а којима је оправдано потребан приступ таквим информацијама у циљу извршења уговора.</w:t>
      </w:r>
    </w:p>
    <w:p w14:paraId="7FF6103A" w14:textId="77777777" w:rsidR="00EF0708" w:rsidRDefault="00EF0708" w:rsidP="00EF0708">
      <w:pPr>
        <w:ind w:firstLine="720"/>
        <w:jc w:val="both"/>
        <w:rPr>
          <w:lang w:val="sr-Cyrl-CS"/>
        </w:rPr>
      </w:pPr>
      <w:r w:rsidRPr="00A1254B">
        <w:rPr>
          <w:lang w:val="sr-Cyrl-CS"/>
        </w:rPr>
        <w:t xml:space="preserve">Уговорне стране се обавезују да неће, без потписаног пристанка друге стране, открити трећој страни било коју поверљиву информацију или податке који се односе на пословање уговорних страна, а који су у вези са овим уговором. </w:t>
      </w:r>
    </w:p>
    <w:p w14:paraId="1DD9804D" w14:textId="77777777" w:rsidR="00EF0708" w:rsidRDefault="00EF0708" w:rsidP="00EF0708">
      <w:pPr>
        <w:ind w:firstLine="720"/>
        <w:jc w:val="both"/>
        <w:rPr>
          <w:b/>
          <w:lang w:val="sr-Cyrl-CS"/>
        </w:rPr>
      </w:pPr>
      <w:r w:rsidRPr="00A1254B">
        <w:rPr>
          <w:lang w:val="sr-Cyrl-CS"/>
        </w:rPr>
        <w:t>Обавеза поверљивости остаће на снази у периоду од 3 (три) године од дана извршења уговора.</w:t>
      </w:r>
    </w:p>
    <w:p w14:paraId="3C1BCDEF" w14:textId="77777777" w:rsidR="00D67C12" w:rsidRPr="00FD08C7" w:rsidRDefault="00D67C12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eastAsia="ar-SA"/>
        </w:rPr>
      </w:pPr>
    </w:p>
    <w:p w14:paraId="11B81A00" w14:textId="77777777" w:rsidR="00D67C12" w:rsidRPr="00EF0708" w:rsidRDefault="00D67C12" w:rsidP="00D67C12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Latn-CS" w:eastAsia="ar-SA"/>
        </w:rPr>
      </w:pPr>
      <w:r w:rsidRPr="00EF0708">
        <w:rPr>
          <w:rFonts w:eastAsia="Arial Unicode MS"/>
          <w:b/>
          <w:color w:val="000000"/>
          <w:kern w:val="1"/>
          <w:lang w:val="sr-Latn-CS" w:eastAsia="ar-SA"/>
        </w:rPr>
        <w:t>УГОВОРНА ЦЕНА</w:t>
      </w:r>
      <w:r w:rsidRPr="00EF0708">
        <w:rPr>
          <w:rFonts w:eastAsia="Arial Unicode MS"/>
          <w:b/>
          <w:color w:val="000000"/>
          <w:kern w:val="1"/>
          <w:lang w:val="sr-Cyrl-CS" w:eastAsia="ar-SA"/>
        </w:rPr>
        <w:t xml:space="preserve"> И  </w:t>
      </w:r>
      <w:r w:rsidRPr="00EF0708">
        <w:rPr>
          <w:rFonts w:eastAsia="Arial Unicode MS"/>
          <w:b/>
          <w:color w:val="000000"/>
          <w:kern w:val="1"/>
          <w:lang w:eastAsia="ar-SA"/>
        </w:rPr>
        <w:t>Н</w:t>
      </w:r>
      <w:r w:rsidRPr="00EF0708">
        <w:rPr>
          <w:rFonts w:eastAsia="Arial Unicode MS"/>
          <w:b/>
          <w:color w:val="000000"/>
          <w:kern w:val="1"/>
          <w:lang w:val="sr-Latn-CS" w:eastAsia="ar-SA"/>
        </w:rPr>
        <w:t xml:space="preserve">АЧИН  ПЛАЋАЊА </w:t>
      </w:r>
    </w:p>
    <w:p w14:paraId="5ECA331C" w14:textId="77777777"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14:paraId="0E17B375" w14:textId="77777777" w:rsidR="00D67C12" w:rsidRPr="00FD08C7" w:rsidRDefault="00D67C12" w:rsidP="00D67C12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  <w:r w:rsidRPr="00FD08C7">
        <w:rPr>
          <w:rFonts w:eastAsia="Arial Unicode MS"/>
          <w:b/>
          <w:bCs/>
          <w:color w:val="000000"/>
          <w:kern w:val="1"/>
          <w:lang w:val="sr-Latn-CS" w:eastAsia="ar-SA"/>
        </w:rPr>
        <w:t>Чл</w:t>
      </w:r>
      <w:r w:rsidRPr="00FD08C7">
        <w:rPr>
          <w:rFonts w:eastAsia="Arial Unicode MS"/>
          <w:b/>
          <w:bCs/>
          <w:color w:val="000000"/>
          <w:kern w:val="1"/>
          <w:lang w:val="sr-Cyrl-CS" w:eastAsia="ar-SA"/>
        </w:rPr>
        <w:t>ан</w:t>
      </w:r>
      <w:r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 </w:t>
      </w:r>
      <w:r w:rsidR="00EF0708">
        <w:rPr>
          <w:rFonts w:eastAsia="Arial Unicode MS"/>
          <w:b/>
          <w:bCs/>
          <w:color w:val="000000"/>
          <w:kern w:val="1"/>
          <w:lang w:eastAsia="ar-SA"/>
        </w:rPr>
        <w:t>7</w:t>
      </w:r>
      <w:r w:rsidRPr="00FD08C7">
        <w:rPr>
          <w:rFonts w:eastAsia="Arial Unicode MS"/>
          <w:b/>
          <w:bCs/>
          <w:color w:val="000000"/>
          <w:kern w:val="1"/>
          <w:lang w:eastAsia="ar-SA"/>
        </w:rPr>
        <w:t>.</w:t>
      </w:r>
    </w:p>
    <w:p w14:paraId="3E4C53C4" w14:textId="4D99E226" w:rsidR="00D67C12" w:rsidRPr="00FD08C7" w:rsidRDefault="00D67C12" w:rsidP="00DB27B7">
      <w:pPr>
        <w:autoSpaceDE w:val="0"/>
        <w:autoSpaceDN w:val="0"/>
        <w:spacing w:line="274" w:lineRule="exact"/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Уговорне стране сагласно констатују да у Понуди бр._____ од  </w:t>
      </w:r>
      <w:r w:rsidR="002B702C">
        <w:rPr>
          <w:rFonts w:eastAsia="Calibri"/>
          <w:sz w:val="22"/>
          <w:szCs w:val="22"/>
          <w:lang w:val="sr-Cyrl-CS"/>
        </w:rPr>
        <w:t>________</w:t>
      </w:r>
      <w:r>
        <w:rPr>
          <w:rFonts w:eastAsia="Calibri"/>
          <w:sz w:val="22"/>
          <w:szCs w:val="22"/>
          <w:lang w:val="hr-HR"/>
        </w:rPr>
        <w:t>202</w:t>
      </w:r>
      <w:r w:rsidR="00644528">
        <w:rPr>
          <w:rFonts w:eastAsia="Calibri"/>
          <w:sz w:val="22"/>
          <w:szCs w:val="22"/>
        </w:rPr>
        <w:t>3</w:t>
      </w:r>
      <w:r w:rsidRPr="00FD08C7">
        <w:rPr>
          <w:rFonts w:eastAsia="Calibri"/>
          <w:sz w:val="22"/>
          <w:szCs w:val="22"/>
          <w:lang w:val="hr-HR"/>
        </w:rPr>
        <w:t xml:space="preserve">. </w:t>
      </w:r>
      <w:r w:rsidRPr="00FD08C7">
        <w:rPr>
          <w:rFonts w:eastAsia="Calibri"/>
          <w:sz w:val="22"/>
          <w:szCs w:val="22"/>
          <w:lang w:val="sr-Cyrl-CS"/>
        </w:rPr>
        <w:t>године,</w:t>
      </w:r>
    </w:p>
    <w:p w14:paraId="11364BE4" w14:textId="72DBC271" w:rsidR="00D67C12" w:rsidRDefault="00D67C12" w:rsidP="00D67C12">
      <w:pPr>
        <w:autoSpaceDE w:val="0"/>
        <w:autoSpaceDN w:val="0"/>
        <w:spacing w:line="274" w:lineRule="exact"/>
        <w:jc w:val="both"/>
        <w:rPr>
          <w:rFonts w:eastAsia="Calibri"/>
          <w:b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заведеној код наручиоца________дана</w:t>
      </w:r>
      <w:r w:rsidR="002B702C">
        <w:rPr>
          <w:rFonts w:eastAsia="Calibri"/>
          <w:sz w:val="22"/>
          <w:szCs w:val="22"/>
          <w:lang w:val="sr-Cyrl-CS"/>
        </w:rPr>
        <w:t xml:space="preserve"> ___________</w:t>
      </w:r>
      <w:r w:rsidRPr="00FD08C7">
        <w:rPr>
          <w:rFonts w:eastAsia="Calibri"/>
          <w:sz w:val="22"/>
          <w:szCs w:val="22"/>
          <w:lang w:val="sr-Cyrl-CS"/>
        </w:rPr>
        <w:t xml:space="preserve"> године, укупна</w:t>
      </w:r>
      <w:r w:rsidR="00DB27B7">
        <w:rPr>
          <w:rFonts w:eastAsia="Calibri"/>
          <w:sz w:val="22"/>
          <w:szCs w:val="22"/>
          <w:lang w:val="sr-Cyrl-CS"/>
        </w:rPr>
        <w:t xml:space="preserve"> </w:t>
      </w:r>
      <w:r w:rsidRPr="00FD08C7">
        <w:rPr>
          <w:rFonts w:eastAsia="Calibri"/>
          <w:sz w:val="22"/>
          <w:szCs w:val="22"/>
          <w:lang w:val="sr-Cyrl-CS"/>
        </w:rPr>
        <w:t>цена за извршење услуга из члана 2</w:t>
      </w:r>
      <w:r w:rsidRPr="00FD08C7">
        <w:rPr>
          <w:rFonts w:eastAsia="Calibri"/>
          <w:sz w:val="22"/>
          <w:szCs w:val="22"/>
          <w:lang w:val="hr-HR"/>
        </w:rPr>
        <w:t xml:space="preserve">. </w:t>
      </w:r>
      <w:r w:rsidRPr="00FD08C7">
        <w:rPr>
          <w:rFonts w:eastAsia="Calibri"/>
          <w:sz w:val="22"/>
          <w:szCs w:val="22"/>
          <w:lang w:val="sr-Cyrl-CS"/>
        </w:rPr>
        <w:t>овог Уг</w:t>
      </w:r>
      <w:r>
        <w:rPr>
          <w:rFonts w:eastAsia="Calibri"/>
          <w:sz w:val="22"/>
          <w:szCs w:val="22"/>
          <w:lang w:val="sr-Cyrl-CS"/>
        </w:rPr>
        <w:t>овора износи</w:t>
      </w:r>
      <w:r w:rsidR="002B702C">
        <w:rPr>
          <w:rFonts w:eastAsia="Calibri"/>
          <w:sz w:val="22"/>
          <w:szCs w:val="22"/>
          <w:lang w:val="sr-Cyrl-CS"/>
        </w:rPr>
        <w:t xml:space="preserve"> _______________</w:t>
      </w:r>
      <w:r w:rsidRPr="00FD08C7">
        <w:rPr>
          <w:rFonts w:eastAsia="Calibri"/>
          <w:sz w:val="22"/>
          <w:szCs w:val="22"/>
          <w:lang w:val="sr-Cyrl-CS"/>
        </w:rPr>
        <w:t>динара, без урачунатог пореза на додату вредност, односно</w:t>
      </w:r>
      <w:r w:rsidRPr="00FD08C7">
        <w:rPr>
          <w:rFonts w:eastAsia="Calibri"/>
          <w:sz w:val="22"/>
          <w:szCs w:val="22"/>
          <w:lang w:val="hr-HR"/>
        </w:rPr>
        <w:t xml:space="preserve">____________ </w:t>
      </w:r>
      <w:r w:rsidRPr="00FD08C7">
        <w:rPr>
          <w:rFonts w:eastAsia="Calibri"/>
          <w:sz w:val="22"/>
          <w:szCs w:val="22"/>
          <w:lang w:val="sr-Cyrl-CS"/>
        </w:rPr>
        <w:t>динара са ПДВ</w:t>
      </w:r>
      <w:r>
        <w:rPr>
          <w:rFonts w:eastAsia="Calibri"/>
          <w:sz w:val="22"/>
          <w:szCs w:val="22"/>
          <w:lang w:val="sr-Cyrl-CS"/>
        </w:rPr>
        <w:t>- ом</w:t>
      </w:r>
      <w:r w:rsidRPr="00FD08C7">
        <w:rPr>
          <w:rFonts w:eastAsia="Calibri"/>
          <w:sz w:val="22"/>
          <w:szCs w:val="22"/>
          <w:lang w:val="sr-Cyrl-CS"/>
        </w:rPr>
        <w:t xml:space="preserve">. </w:t>
      </w:r>
      <w:r w:rsidRPr="00FD08C7">
        <w:rPr>
          <w:rFonts w:eastAsia="Calibri"/>
          <w:b/>
          <w:sz w:val="22"/>
          <w:szCs w:val="22"/>
          <w:lang w:val="sr-Cyrl-CS"/>
        </w:rPr>
        <w:t>(Попуњава понуђач)</w:t>
      </w:r>
    </w:p>
    <w:p w14:paraId="6D6EA731" w14:textId="77777777" w:rsidR="009F1FD2" w:rsidRDefault="009F1FD2" w:rsidP="009F1FD2">
      <w:pPr>
        <w:jc w:val="both"/>
        <w:rPr>
          <w:u w:val="single"/>
          <w:lang w:val="sr-Cyrl-CS"/>
        </w:rPr>
      </w:pPr>
      <w:r w:rsidRPr="00FA3128">
        <w:rPr>
          <w:lang w:val="sr-Cyrl-CS"/>
        </w:rPr>
        <w:t>Наведени износ не може прећи износ</w:t>
      </w:r>
      <w:r w:rsidRPr="002B702C">
        <w:rPr>
          <w:lang w:val="sr-Cyrl-CS"/>
        </w:rPr>
        <w:t xml:space="preserve"> планиране</w:t>
      </w:r>
      <w:r w:rsidRPr="00B240A0">
        <w:rPr>
          <w:color w:val="FF0000"/>
          <w:lang w:val="sr-Cyrl-CS"/>
        </w:rPr>
        <w:t xml:space="preserve"> </w:t>
      </w:r>
      <w:r w:rsidRPr="00FA3128">
        <w:rPr>
          <w:lang w:val="sr-Cyrl-CS"/>
        </w:rPr>
        <w:t xml:space="preserve">вредности набавке. </w:t>
      </w:r>
    </w:p>
    <w:p w14:paraId="5D353DF4" w14:textId="77777777" w:rsidR="009F1FD2" w:rsidRPr="00DB27B7" w:rsidRDefault="009F1FD2" w:rsidP="00D67C12">
      <w:pPr>
        <w:autoSpaceDE w:val="0"/>
        <w:autoSpaceDN w:val="0"/>
        <w:spacing w:line="274" w:lineRule="exact"/>
        <w:jc w:val="both"/>
        <w:rPr>
          <w:rFonts w:eastAsia="Calibri"/>
          <w:sz w:val="22"/>
          <w:szCs w:val="22"/>
          <w:lang w:val="sr-Cyrl-CS"/>
        </w:rPr>
      </w:pPr>
    </w:p>
    <w:p w14:paraId="6B0A1A74" w14:textId="77777777"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FF0000"/>
          <w:kern w:val="1"/>
          <w:sz w:val="22"/>
          <w:szCs w:val="22"/>
          <w:lang w:val="sr-Cyrl-CS" w:eastAsia="sr-Cyrl-CS"/>
        </w:rPr>
      </w:pPr>
      <w:r>
        <w:rPr>
          <w:rFonts w:eastAsia="Arial Unicode MS"/>
          <w:color w:val="000000"/>
          <w:kern w:val="1"/>
          <w:sz w:val="22"/>
          <w:szCs w:val="22"/>
          <w:lang w:val="sr-Cyrl-CS" w:eastAsia="sr-Cyrl-CS"/>
        </w:rPr>
        <w:t xml:space="preserve">       </w:t>
      </w:r>
      <w:r w:rsidRPr="00FD08C7">
        <w:rPr>
          <w:rFonts w:eastAsia="Arial Unicode MS"/>
          <w:color w:val="000000"/>
          <w:kern w:val="1"/>
          <w:sz w:val="22"/>
          <w:szCs w:val="22"/>
          <w:lang w:val="sr-Cyrl-CS" w:eastAsia="sr-Cyrl-CS"/>
        </w:rPr>
        <w:t>Наручилац се обавезује да ће извршену услугу плаћати у року од 45 дана од дана исправно испостављене фактуре, за предходни месец.</w:t>
      </w:r>
    </w:p>
    <w:p w14:paraId="7DA5CFEB" w14:textId="77777777"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>
        <w:rPr>
          <w:rFonts w:eastAsia="Arial Unicode MS"/>
          <w:iCs/>
          <w:color w:val="000000"/>
          <w:kern w:val="1"/>
          <w:lang w:val="sr-Cyrl-CS" w:eastAsia="ar-SA"/>
        </w:rPr>
        <w:t xml:space="preserve">       </w:t>
      </w:r>
      <w:proofErr w:type="spellStart"/>
      <w:r w:rsidRPr="00FD08C7">
        <w:rPr>
          <w:rFonts w:eastAsia="Arial Unicode MS"/>
          <w:iCs/>
          <w:color w:val="000000"/>
          <w:kern w:val="1"/>
          <w:lang w:eastAsia="ar-SA"/>
        </w:rPr>
        <w:t>Плаћање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Cs/>
          <w:color w:val="000000"/>
          <w:kern w:val="1"/>
          <w:lang w:eastAsia="ar-SA"/>
        </w:rPr>
        <w:t>се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Cs/>
          <w:color w:val="000000"/>
          <w:kern w:val="1"/>
          <w:lang w:eastAsia="ar-SA"/>
        </w:rPr>
        <w:t>врши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Cs/>
          <w:color w:val="000000"/>
          <w:kern w:val="1"/>
          <w:lang w:eastAsia="ar-SA"/>
        </w:rPr>
        <w:t>уплатом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Cs/>
          <w:color w:val="000000"/>
          <w:kern w:val="1"/>
          <w:lang w:eastAsia="ar-SA"/>
        </w:rPr>
        <w:t>на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Cs/>
          <w:color w:val="000000"/>
          <w:kern w:val="1"/>
          <w:lang w:eastAsia="ar-SA"/>
        </w:rPr>
        <w:t>рачун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Cs/>
          <w:color w:val="000000"/>
          <w:kern w:val="1"/>
          <w:lang w:eastAsia="ar-SA"/>
        </w:rPr>
        <w:t>понуђача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>.</w:t>
      </w:r>
    </w:p>
    <w:p w14:paraId="5D266D45" w14:textId="77777777" w:rsidR="00D67C12" w:rsidRPr="00FD08C7" w:rsidRDefault="00D67C12" w:rsidP="00D67C12">
      <w:pPr>
        <w:autoSpaceDE w:val="0"/>
        <w:autoSpaceDN w:val="0"/>
        <w:adjustRightInd w:val="0"/>
        <w:spacing w:line="240" w:lineRule="exact"/>
        <w:jc w:val="center"/>
      </w:pPr>
    </w:p>
    <w:p w14:paraId="263AD67F" w14:textId="77777777" w:rsidR="00D67C12" w:rsidRPr="006E4AE3" w:rsidRDefault="00EF0708" w:rsidP="00D67C12">
      <w:pPr>
        <w:autoSpaceDE w:val="0"/>
        <w:autoSpaceDN w:val="0"/>
        <w:adjustRightInd w:val="0"/>
        <w:spacing w:before="34" w:line="252" w:lineRule="exact"/>
        <w:jc w:val="center"/>
        <w:rPr>
          <w:b/>
          <w:sz w:val="22"/>
          <w:szCs w:val="22"/>
          <w:lang w:val="hr-HR" w:eastAsia="sr-Cyrl-CS"/>
        </w:rPr>
      </w:pPr>
      <w:r>
        <w:rPr>
          <w:b/>
          <w:sz w:val="22"/>
          <w:szCs w:val="22"/>
          <w:lang w:val="sr-Cyrl-CS" w:eastAsia="sr-Cyrl-CS"/>
        </w:rPr>
        <w:t>Члан 8</w:t>
      </w:r>
      <w:r w:rsidR="00D67C12" w:rsidRPr="006E4AE3">
        <w:rPr>
          <w:b/>
          <w:sz w:val="22"/>
          <w:szCs w:val="22"/>
          <w:lang w:val="hr-HR" w:eastAsia="sr-Cyrl-CS"/>
        </w:rPr>
        <w:t>.</w:t>
      </w:r>
    </w:p>
    <w:p w14:paraId="3A43853A" w14:textId="77777777" w:rsidR="00D67C12" w:rsidRPr="00FD08C7" w:rsidRDefault="00D67C12" w:rsidP="00D67C12">
      <w:pPr>
        <w:autoSpaceDE w:val="0"/>
        <w:autoSpaceDN w:val="0"/>
        <w:adjustRightInd w:val="0"/>
        <w:spacing w:line="252" w:lineRule="exact"/>
        <w:ind w:firstLine="706"/>
        <w:jc w:val="both"/>
        <w:rPr>
          <w:sz w:val="22"/>
          <w:szCs w:val="22"/>
          <w:lang w:val="sr-Cyrl-CS" w:eastAsia="sr-Cyrl-CS"/>
        </w:rPr>
      </w:pPr>
      <w:r w:rsidRPr="00FD08C7">
        <w:rPr>
          <w:sz w:val="22"/>
          <w:szCs w:val="22"/>
          <w:lang w:val="sr-Cyrl-CS" w:eastAsia="sr-Cyrl-CS"/>
        </w:rPr>
        <w:t>Уговорне стране задржавају могућност измене уговора у законом предвиђеним случајевима.</w:t>
      </w:r>
    </w:p>
    <w:p w14:paraId="4B5AD9A9" w14:textId="77777777" w:rsidR="00D67C12" w:rsidRPr="00FD08C7" w:rsidRDefault="00D67C12" w:rsidP="00D67C12">
      <w:pPr>
        <w:autoSpaceDE w:val="0"/>
        <w:autoSpaceDN w:val="0"/>
        <w:adjustRightInd w:val="0"/>
        <w:spacing w:before="14" w:line="252" w:lineRule="exact"/>
        <w:jc w:val="center"/>
        <w:rPr>
          <w:sz w:val="22"/>
          <w:szCs w:val="22"/>
          <w:lang w:val="sr-Cyrl-CS" w:eastAsia="sr-Cyrl-CS"/>
        </w:rPr>
      </w:pPr>
    </w:p>
    <w:p w14:paraId="775D0F31" w14:textId="77777777" w:rsidR="00D67C12" w:rsidRPr="006E4AE3" w:rsidRDefault="00EF0708" w:rsidP="00D67C12">
      <w:pPr>
        <w:autoSpaceDE w:val="0"/>
        <w:autoSpaceDN w:val="0"/>
        <w:adjustRightInd w:val="0"/>
        <w:spacing w:before="14" w:line="252" w:lineRule="exact"/>
        <w:jc w:val="center"/>
        <w:rPr>
          <w:b/>
          <w:sz w:val="22"/>
          <w:szCs w:val="22"/>
          <w:lang w:val="hr-HR" w:eastAsia="sr-Cyrl-CS"/>
        </w:rPr>
      </w:pPr>
      <w:r>
        <w:rPr>
          <w:b/>
          <w:sz w:val="22"/>
          <w:szCs w:val="22"/>
          <w:lang w:val="sr-Cyrl-CS" w:eastAsia="sr-Cyrl-CS"/>
        </w:rPr>
        <w:t>Члан 9</w:t>
      </w:r>
      <w:r w:rsidR="00D67C12" w:rsidRPr="006E4AE3">
        <w:rPr>
          <w:b/>
          <w:sz w:val="22"/>
          <w:szCs w:val="22"/>
          <w:lang w:val="hr-HR" w:eastAsia="sr-Cyrl-CS"/>
        </w:rPr>
        <w:t>.</w:t>
      </w:r>
    </w:p>
    <w:p w14:paraId="481CD318" w14:textId="77777777" w:rsidR="00D67C12" w:rsidRDefault="00D67C12" w:rsidP="00D67C12">
      <w:pPr>
        <w:autoSpaceDE w:val="0"/>
        <w:autoSpaceDN w:val="0"/>
        <w:adjustRightInd w:val="0"/>
        <w:spacing w:line="252" w:lineRule="exact"/>
        <w:ind w:left="763"/>
        <w:jc w:val="both"/>
        <w:rPr>
          <w:sz w:val="22"/>
          <w:szCs w:val="22"/>
          <w:lang w:val="sr-Cyrl-CS" w:eastAsia="sr-Cyrl-CS"/>
        </w:rPr>
      </w:pPr>
      <w:r w:rsidRPr="00FD08C7">
        <w:rPr>
          <w:sz w:val="22"/>
          <w:szCs w:val="22"/>
          <w:lang w:val="sr-Cyrl-CS" w:eastAsia="sr-Cyrl-CS"/>
        </w:rPr>
        <w:t>Место испоруке услуга су пословне просторије Наручиоца.</w:t>
      </w:r>
    </w:p>
    <w:p w14:paraId="3822D5DC" w14:textId="77777777" w:rsidR="002B702C" w:rsidRDefault="002B702C" w:rsidP="00D67C12">
      <w:pPr>
        <w:autoSpaceDE w:val="0"/>
        <w:autoSpaceDN w:val="0"/>
        <w:adjustRightInd w:val="0"/>
        <w:spacing w:line="252" w:lineRule="exact"/>
        <w:ind w:left="763"/>
        <w:jc w:val="both"/>
        <w:rPr>
          <w:sz w:val="22"/>
          <w:szCs w:val="22"/>
          <w:lang w:val="sr-Cyrl-CS" w:eastAsia="sr-Cyrl-CS"/>
        </w:rPr>
      </w:pPr>
    </w:p>
    <w:p w14:paraId="7EF902CA" w14:textId="77777777" w:rsidR="002B702C" w:rsidRDefault="002B702C" w:rsidP="00D67C12">
      <w:pPr>
        <w:autoSpaceDE w:val="0"/>
        <w:autoSpaceDN w:val="0"/>
        <w:adjustRightInd w:val="0"/>
        <w:spacing w:line="252" w:lineRule="exact"/>
        <w:ind w:left="763"/>
        <w:jc w:val="both"/>
        <w:rPr>
          <w:sz w:val="22"/>
          <w:szCs w:val="22"/>
          <w:lang w:val="sr-Cyrl-CS" w:eastAsia="sr-Cyrl-CS"/>
        </w:rPr>
      </w:pPr>
    </w:p>
    <w:p w14:paraId="6DA57D56" w14:textId="77777777" w:rsidR="002B702C" w:rsidRDefault="002B702C" w:rsidP="00D67C12">
      <w:pPr>
        <w:autoSpaceDE w:val="0"/>
        <w:autoSpaceDN w:val="0"/>
        <w:adjustRightInd w:val="0"/>
        <w:spacing w:line="252" w:lineRule="exact"/>
        <w:ind w:left="763"/>
        <w:jc w:val="both"/>
        <w:rPr>
          <w:sz w:val="22"/>
          <w:szCs w:val="22"/>
          <w:lang w:val="sr-Cyrl-CS" w:eastAsia="sr-Cyrl-CS"/>
        </w:rPr>
      </w:pPr>
    </w:p>
    <w:p w14:paraId="4F19C9A5" w14:textId="77777777" w:rsidR="002B702C" w:rsidRDefault="002B702C" w:rsidP="00D67C12">
      <w:pPr>
        <w:autoSpaceDE w:val="0"/>
        <w:autoSpaceDN w:val="0"/>
        <w:adjustRightInd w:val="0"/>
        <w:spacing w:line="252" w:lineRule="exact"/>
        <w:ind w:left="763"/>
        <w:jc w:val="both"/>
        <w:rPr>
          <w:sz w:val="22"/>
          <w:szCs w:val="22"/>
          <w:lang w:val="sr-Cyrl-CS" w:eastAsia="sr-Cyrl-CS"/>
        </w:rPr>
      </w:pPr>
    </w:p>
    <w:p w14:paraId="28BF9CDA" w14:textId="77777777" w:rsidR="002B702C" w:rsidRDefault="002B702C" w:rsidP="00D67C12">
      <w:pPr>
        <w:autoSpaceDE w:val="0"/>
        <w:autoSpaceDN w:val="0"/>
        <w:adjustRightInd w:val="0"/>
        <w:spacing w:line="252" w:lineRule="exact"/>
        <w:ind w:left="763"/>
        <w:jc w:val="both"/>
        <w:rPr>
          <w:sz w:val="22"/>
          <w:szCs w:val="22"/>
          <w:lang w:val="sr-Cyrl-CS" w:eastAsia="sr-Cyrl-CS"/>
        </w:rPr>
      </w:pPr>
    </w:p>
    <w:p w14:paraId="1343CB58" w14:textId="77777777" w:rsidR="002B702C" w:rsidRPr="00FD08C7" w:rsidRDefault="002B702C" w:rsidP="00D67C12">
      <w:pPr>
        <w:autoSpaceDE w:val="0"/>
        <w:autoSpaceDN w:val="0"/>
        <w:adjustRightInd w:val="0"/>
        <w:spacing w:line="252" w:lineRule="exact"/>
        <w:ind w:left="763"/>
        <w:jc w:val="both"/>
        <w:rPr>
          <w:sz w:val="22"/>
          <w:szCs w:val="22"/>
          <w:lang w:val="sr-Cyrl-CS" w:eastAsia="sr-Cyrl-CS"/>
        </w:rPr>
      </w:pPr>
    </w:p>
    <w:p w14:paraId="14DB2925" w14:textId="77777777" w:rsidR="00D67C12" w:rsidRPr="00FD08C7" w:rsidRDefault="00D67C12" w:rsidP="00D67C12">
      <w:pPr>
        <w:autoSpaceDE w:val="0"/>
        <w:autoSpaceDN w:val="0"/>
        <w:adjustRightInd w:val="0"/>
        <w:spacing w:line="240" w:lineRule="exact"/>
        <w:jc w:val="center"/>
        <w:rPr>
          <w:lang w:val="ru-RU"/>
        </w:rPr>
      </w:pPr>
    </w:p>
    <w:p w14:paraId="36C639B9" w14:textId="77777777" w:rsidR="00D67C12" w:rsidRPr="006E4AE3" w:rsidRDefault="00EF0708" w:rsidP="00D67C12">
      <w:pPr>
        <w:autoSpaceDE w:val="0"/>
        <w:autoSpaceDN w:val="0"/>
        <w:adjustRightInd w:val="0"/>
        <w:spacing w:before="31" w:line="252" w:lineRule="exact"/>
        <w:jc w:val="center"/>
        <w:rPr>
          <w:b/>
          <w:sz w:val="22"/>
          <w:szCs w:val="22"/>
          <w:lang w:val="sr-Cyrl-CS" w:eastAsia="sr-Cyrl-CS"/>
        </w:rPr>
      </w:pPr>
      <w:r>
        <w:rPr>
          <w:b/>
          <w:sz w:val="22"/>
          <w:szCs w:val="22"/>
          <w:lang w:val="sr-Cyrl-CS" w:eastAsia="sr-Cyrl-CS"/>
        </w:rPr>
        <w:t>Члан 10</w:t>
      </w:r>
      <w:r w:rsidR="00D67C12" w:rsidRPr="006E4AE3">
        <w:rPr>
          <w:b/>
          <w:sz w:val="22"/>
          <w:szCs w:val="22"/>
          <w:lang w:val="sr-Cyrl-CS" w:eastAsia="sr-Cyrl-CS"/>
        </w:rPr>
        <w:t>.</w:t>
      </w:r>
    </w:p>
    <w:p w14:paraId="6DA13A68" w14:textId="77777777" w:rsidR="00D67C12" w:rsidRPr="00FD08C7" w:rsidRDefault="00D67C12" w:rsidP="00D67C12">
      <w:pPr>
        <w:autoSpaceDE w:val="0"/>
        <w:autoSpaceDN w:val="0"/>
        <w:adjustRightInd w:val="0"/>
        <w:spacing w:before="7" w:line="252" w:lineRule="exact"/>
        <w:ind w:firstLine="713"/>
        <w:jc w:val="both"/>
        <w:rPr>
          <w:sz w:val="22"/>
          <w:szCs w:val="22"/>
          <w:lang w:val="sr-Cyrl-CS" w:eastAsia="sr-Cyrl-CS"/>
        </w:rPr>
      </w:pPr>
      <w:r w:rsidRPr="00FD08C7">
        <w:rPr>
          <w:sz w:val="22"/>
          <w:szCs w:val="22"/>
          <w:lang w:val="sr-Cyrl-CS" w:eastAsia="sr-Cyrl-CS"/>
        </w:rPr>
        <w:t>За све уочене недостатке Наручилац ће рекламацију са записником доставити Понуђачу одмах п</w:t>
      </w:r>
      <w:r w:rsidRPr="00FD08C7">
        <w:rPr>
          <w:sz w:val="22"/>
          <w:szCs w:val="22"/>
          <w:lang w:val="hr-HR" w:eastAsia="sr-Cyrl-CS"/>
        </w:rPr>
        <w:t xml:space="preserve">o </w:t>
      </w:r>
      <w:r w:rsidRPr="00FD08C7">
        <w:rPr>
          <w:sz w:val="22"/>
          <w:szCs w:val="22"/>
          <w:lang w:val="sr-Cyrl-CS" w:eastAsia="sr-Cyrl-CS"/>
        </w:rPr>
        <w:t xml:space="preserve">утврђивању недостатака, </w:t>
      </w:r>
      <w:r w:rsidRPr="00FD08C7">
        <w:rPr>
          <w:sz w:val="22"/>
          <w:szCs w:val="22"/>
          <w:lang w:val="hr-HR" w:eastAsia="sr-Cyrl-CS"/>
        </w:rPr>
        <w:t xml:space="preserve">a </w:t>
      </w:r>
      <w:r w:rsidRPr="00FD08C7">
        <w:rPr>
          <w:sz w:val="22"/>
          <w:szCs w:val="22"/>
          <w:lang w:val="sr-Cyrl-CS" w:eastAsia="sr-Cyrl-CS"/>
        </w:rPr>
        <w:t xml:space="preserve">најкасније у року од </w:t>
      </w:r>
      <w:r w:rsidRPr="00FD08C7">
        <w:rPr>
          <w:sz w:val="22"/>
          <w:szCs w:val="22"/>
          <w:lang w:val="hr-HR" w:eastAsia="sr-Cyrl-CS"/>
        </w:rPr>
        <w:t xml:space="preserve">5 </w:t>
      </w:r>
      <w:r w:rsidRPr="00FD08C7">
        <w:rPr>
          <w:sz w:val="22"/>
          <w:szCs w:val="22"/>
          <w:lang w:val="sr-Cyrl-CS" w:eastAsia="sr-Cyrl-CS"/>
        </w:rPr>
        <w:t>(пет) дана од дана пријема.</w:t>
      </w:r>
    </w:p>
    <w:p w14:paraId="5D4A9D91" w14:textId="77777777" w:rsidR="00D67C12" w:rsidRPr="00FD08C7" w:rsidRDefault="00D67C12" w:rsidP="00D67C12">
      <w:pPr>
        <w:autoSpaceDE w:val="0"/>
        <w:autoSpaceDN w:val="0"/>
        <w:adjustRightInd w:val="0"/>
        <w:spacing w:before="58" w:line="245" w:lineRule="exact"/>
        <w:ind w:firstLine="720"/>
        <w:jc w:val="both"/>
        <w:rPr>
          <w:sz w:val="22"/>
          <w:szCs w:val="22"/>
          <w:lang w:val="sr-Cyrl-CS" w:eastAsia="sr-Cyrl-CS"/>
        </w:rPr>
      </w:pPr>
      <w:r w:rsidRPr="00FD08C7">
        <w:rPr>
          <w:sz w:val="22"/>
          <w:szCs w:val="22"/>
          <w:lang w:val="sr-Cyrl-CS" w:eastAsia="sr-Cyrl-CS"/>
        </w:rPr>
        <w:t xml:space="preserve">Понуђач се обавезује да најкасније у року од </w:t>
      </w:r>
      <w:r w:rsidRPr="00FD08C7">
        <w:rPr>
          <w:sz w:val="22"/>
          <w:szCs w:val="22"/>
          <w:lang w:val="hr-HR" w:eastAsia="sr-Cyrl-CS"/>
        </w:rPr>
        <w:t xml:space="preserve">7 </w:t>
      </w:r>
      <w:r w:rsidRPr="00FD08C7">
        <w:rPr>
          <w:sz w:val="22"/>
          <w:szCs w:val="22"/>
          <w:lang w:val="sr-Cyrl-CS" w:eastAsia="sr-Cyrl-CS"/>
        </w:rPr>
        <w:t>дана од дана пријема рекламације отклони уочене недостатке.</w:t>
      </w:r>
    </w:p>
    <w:p w14:paraId="5808E724" w14:textId="77777777" w:rsidR="00EF0708" w:rsidRPr="00FD08C7" w:rsidRDefault="00EF0708" w:rsidP="002B702C">
      <w:pPr>
        <w:autoSpaceDE w:val="0"/>
        <w:autoSpaceDN w:val="0"/>
        <w:adjustRightInd w:val="0"/>
        <w:spacing w:line="240" w:lineRule="exact"/>
        <w:rPr>
          <w:lang w:val="ru-RU"/>
        </w:rPr>
      </w:pPr>
    </w:p>
    <w:p w14:paraId="6898354E" w14:textId="77777777" w:rsidR="00D67C12" w:rsidRPr="006E4AE3" w:rsidRDefault="00EF0708" w:rsidP="00D67C12">
      <w:pPr>
        <w:autoSpaceDE w:val="0"/>
        <w:autoSpaceDN w:val="0"/>
        <w:adjustRightInd w:val="0"/>
        <w:spacing w:before="34" w:line="245" w:lineRule="exact"/>
        <w:jc w:val="center"/>
        <w:rPr>
          <w:b/>
          <w:sz w:val="22"/>
          <w:szCs w:val="22"/>
          <w:lang w:val="sr-Cyrl-CS" w:eastAsia="sr-Cyrl-CS"/>
        </w:rPr>
      </w:pPr>
      <w:r>
        <w:rPr>
          <w:b/>
          <w:sz w:val="22"/>
          <w:szCs w:val="22"/>
          <w:lang w:val="sr-Cyrl-CS" w:eastAsia="sr-Cyrl-CS"/>
        </w:rPr>
        <w:t>Члан 11</w:t>
      </w:r>
      <w:r w:rsidR="00D67C12" w:rsidRPr="006E4AE3">
        <w:rPr>
          <w:b/>
          <w:sz w:val="22"/>
          <w:szCs w:val="22"/>
          <w:lang w:val="sr-Cyrl-CS" w:eastAsia="sr-Cyrl-CS"/>
        </w:rPr>
        <w:t>.</w:t>
      </w:r>
    </w:p>
    <w:p w14:paraId="3241DA63" w14:textId="77777777" w:rsidR="00D67C12" w:rsidRDefault="00D67C12" w:rsidP="00D67C12">
      <w:pPr>
        <w:autoSpaceDE w:val="0"/>
        <w:autoSpaceDN w:val="0"/>
        <w:adjustRightInd w:val="0"/>
        <w:spacing w:line="245" w:lineRule="exact"/>
        <w:ind w:firstLine="713"/>
        <w:rPr>
          <w:sz w:val="22"/>
          <w:szCs w:val="22"/>
          <w:lang w:val="sr-Cyrl-CS" w:eastAsia="sr-Cyrl-CS"/>
        </w:rPr>
      </w:pPr>
      <w:r w:rsidRPr="00FD08C7">
        <w:rPr>
          <w:sz w:val="22"/>
          <w:szCs w:val="22"/>
          <w:lang w:val="sr-Cyrl-CS" w:eastAsia="sr-Cyrl-CS"/>
        </w:rPr>
        <w:t>Понуђач се обавезује да ће услуге која су предмет овог Уговора бити у свему сагласне са важећим стандардима о квалитету.</w:t>
      </w:r>
    </w:p>
    <w:p w14:paraId="2363D4C5" w14:textId="77777777" w:rsidR="00D67C12" w:rsidRDefault="00D67C12" w:rsidP="00D67C12">
      <w:pPr>
        <w:autoSpaceDE w:val="0"/>
        <w:autoSpaceDN w:val="0"/>
        <w:adjustRightInd w:val="0"/>
        <w:spacing w:line="240" w:lineRule="exact"/>
        <w:ind w:left="4270"/>
        <w:jc w:val="both"/>
        <w:rPr>
          <w:lang w:val="ru-RU"/>
        </w:rPr>
      </w:pPr>
    </w:p>
    <w:p w14:paraId="47E64403" w14:textId="77777777" w:rsidR="00D67C12" w:rsidRPr="00FD08C7" w:rsidRDefault="00D67C12" w:rsidP="00D67C12">
      <w:pPr>
        <w:autoSpaceDE w:val="0"/>
        <w:autoSpaceDN w:val="0"/>
        <w:adjustRightInd w:val="0"/>
        <w:spacing w:line="240" w:lineRule="exact"/>
        <w:ind w:left="4270"/>
        <w:jc w:val="both"/>
        <w:rPr>
          <w:lang w:val="ru-RU"/>
        </w:rPr>
      </w:pPr>
    </w:p>
    <w:p w14:paraId="67CBF4A3" w14:textId="77777777" w:rsidR="00D67C12" w:rsidRPr="00EF0708" w:rsidRDefault="00D67C12" w:rsidP="00D67C12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  <w:r w:rsidRPr="00EF0708">
        <w:rPr>
          <w:rFonts w:eastAsia="Arial Unicode MS"/>
          <w:b/>
          <w:color w:val="000000"/>
          <w:kern w:val="1"/>
          <w:lang w:eastAsia="ar-SA"/>
        </w:rPr>
        <w:t>ТРАЈАЊЕ УГОВОРА</w:t>
      </w:r>
    </w:p>
    <w:p w14:paraId="16751158" w14:textId="77777777" w:rsidR="00D67C12" w:rsidRPr="00FF7B45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14:paraId="242727AD" w14:textId="77777777" w:rsidR="00D67C12" w:rsidRPr="006E4AE3" w:rsidRDefault="00D67C12" w:rsidP="00D67C12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val="ru-RU" w:eastAsia="ar-SA"/>
        </w:rPr>
      </w:pPr>
      <w:r w:rsidRPr="006E4AE3">
        <w:rPr>
          <w:rFonts w:eastAsia="Arial Unicode MS"/>
          <w:b/>
          <w:bCs/>
          <w:color w:val="000000"/>
          <w:kern w:val="1"/>
          <w:lang w:val="ru-RU" w:eastAsia="ar-SA"/>
        </w:rPr>
        <w:t>Ч</w:t>
      </w:r>
      <w:r w:rsidRPr="006E4AE3">
        <w:rPr>
          <w:rFonts w:eastAsia="Arial Unicode MS"/>
          <w:b/>
          <w:bCs/>
          <w:color w:val="000000"/>
          <w:kern w:val="1"/>
          <w:lang w:val="sr-Latn-CS" w:eastAsia="ar-SA"/>
        </w:rPr>
        <w:t>л</w:t>
      </w:r>
      <w:r w:rsidRPr="006E4AE3">
        <w:rPr>
          <w:rFonts w:eastAsia="Arial Unicode MS"/>
          <w:b/>
          <w:bCs/>
          <w:color w:val="000000"/>
          <w:kern w:val="1"/>
          <w:lang w:val="sr-Cyrl-CS" w:eastAsia="ar-SA"/>
        </w:rPr>
        <w:t>ан</w:t>
      </w:r>
      <w:r w:rsidR="00EF0708">
        <w:rPr>
          <w:rFonts w:eastAsia="Arial Unicode MS"/>
          <w:b/>
          <w:bCs/>
          <w:color w:val="000000"/>
          <w:kern w:val="1"/>
          <w:lang w:val="ru-RU" w:eastAsia="ar-SA"/>
        </w:rPr>
        <w:t xml:space="preserve"> 12</w:t>
      </w:r>
      <w:r w:rsidRPr="006E4AE3">
        <w:rPr>
          <w:rFonts w:eastAsia="Arial Unicode MS"/>
          <w:b/>
          <w:bCs/>
          <w:color w:val="000000"/>
          <w:kern w:val="1"/>
          <w:lang w:val="ru-RU" w:eastAsia="ar-SA"/>
        </w:rPr>
        <w:t>.</w:t>
      </w:r>
    </w:p>
    <w:p w14:paraId="0D29CF00" w14:textId="22ECB566" w:rsidR="00D67C12" w:rsidRDefault="00D67C12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sr-Cyrl-CS" w:eastAsia="ar-SA"/>
        </w:rPr>
      </w:pP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Трајање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уговорних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обавеза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временски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ограничено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на период од </w:t>
      </w:r>
      <w:r w:rsidR="002B702C" w:rsidRPr="002B702C">
        <w:rPr>
          <w:rFonts w:eastAsia="Arial Unicode MS"/>
          <w:kern w:val="1"/>
          <w:lang w:val="sr-Cyrl-CS" w:eastAsia="ar-SA"/>
        </w:rPr>
        <w:t>1</w:t>
      </w:r>
      <w:r w:rsidR="002B702C">
        <w:rPr>
          <w:rFonts w:eastAsia="Arial Unicode MS"/>
          <w:color w:val="000000"/>
          <w:kern w:val="1"/>
          <w:lang w:val="sr-Cyrl-CS" w:eastAsia="ar-SA"/>
        </w:rPr>
        <w:t xml:space="preserve"> године</w:t>
      </w:r>
      <w:r w:rsidRPr="00FD08C7">
        <w:rPr>
          <w:rFonts w:eastAsia="Arial Unicode MS"/>
          <w:color w:val="000000"/>
          <w:kern w:val="1"/>
          <w:lang w:val="sr-Cyrl-CS" w:eastAsia="ar-SA"/>
        </w:rPr>
        <w:t>, уз могућност анексирања до завршетка јавне</w:t>
      </w:r>
      <w:r>
        <w:rPr>
          <w:rFonts w:eastAsia="Arial Unicode MS"/>
          <w:color w:val="000000"/>
          <w:kern w:val="1"/>
          <w:lang w:val="sr-Cyrl-CS" w:eastAsia="ar-SA"/>
        </w:rPr>
        <w:t xml:space="preserve"> набавке предметне услуге за 20</w:t>
      </w:r>
      <w:r>
        <w:rPr>
          <w:rFonts w:eastAsia="Arial Unicode MS"/>
          <w:color w:val="000000"/>
          <w:kern w:val="1"/>
          <w:lang w:eastAsia="ar-SA"/>
        </w:rPr>
        <w:t>2</w:t>
      </w:r>
      <w:r w:rsidR="00644528">
        <w:rPr>
          <w:rFonts w:eastAsia="Arial Unicode MS"/>
          <w:color w:val="000000"/>
          <w:kern w:val="1"/>
          <w:lang w:eastAsia="ar-SA"/>
        </w:rPr>
        <w:t>4</w:t>
      </w:r>
      <w:r w:rsidRPr="00FD08C7">
        <w:rPr>
          <w:rFonts w:eastAsia="Arial Unicode MS"/>
          <w:color w:val="000000"/>
          <w:kern w:val="1"/>
          <w:lang w:val="sr-Cyrl-CS" w:eastAsia="ar-SA"/>
        </w:rPr>
        <w:t>. годину.</w:t>
      </w:r>
    </w:p>
    <w:p w14:paraId="17F6DA7D" w14:textId="77777777" w:rsidR="00DB27B7" w:rsidRDefault="00DB27B7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sr-Cyrl-CS" w:eastAsia="ar-SA"/>
        </w:rPr>
      </w:pPr>
    </w:p>
    <w:p w14:paraId="7428BCAE" w14:textId="77777777" w:rsidR="00DB27B7" w:rsidRPr="00FD08C7" w:rsidRDefault="00DB27B7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sr-Cyrl-CS" w:eastAsia="ar-SA"/>
        </w:rPr>
      </w:pPr>
    </w:p>
    <w:p w14:paraId="59DB6628" w14:textId="77777777" w:rsidR="00D67C12" w:rsidRDefault="00D67C12" w:rsidP="00DB27B7">
      <w:pPr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>Уговор се сматра закљученим на дан када су га потписали овлашћени заступници обеуговорне стране, а ако га овлашћени заступници нису потписали на исти дан, Уговор се сматра закљученим на дан другог потписа по временском редоследу.</w:t>
      </w:r>
    </w:p>
    <w:p w14:paraId="50EAEB9D" w14:textId="77777777" w:rsidR="00D67C12" w:rsidRPr="00D67C12" w:rsidRDefault="00D67C12" w:rsidP="00D67C12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14:paraId="5F5DD321" w14:textId="77777777" w:rsidR="00D67C12" w:rsidRPr="00EF0708" w:rsidRDefault="00D67C12" w:rsidP="00D67C12">
      <w:pPr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rFonts w:eastAsia="Arial Unicode MS"/>
          <w:b/>
          <w:color w:val="000000"/>
          <w:kern w:val="1"/>
          <w:lang w:val="ru-RU" w:eastAsia="ar-SA"/>
        </w:rPr>
      </w:pPr>
      <w:r w:rsidRPr="00EF0708">
        <w:rPr>
          <w:rFonts w:eastAsia="Arial Unicode MS"/>
          <w:b/>
          <w:color w:val="000000"/>
          <w:kern w:val="1"/>
          <w:lang w:eastAsia="ar-SA"/>
        </w:rPr>
        <w:t>ПРЕЛАЗНЕ И ЗАВРШНЕ ОДРЕДБЕ</w:t>
      </w:r>
    </w:p>
    <w:p w14:paraId="2D7984D0" w14:textId="77777777" w:rsidR="00D67C12" w:rsidRPr="00EF0708" w:rsidRDefault="00D67C12" w:rsidP="00D67C12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ru-RU" w:eastAsia="ar-SA"/>
        </w:rPr>
      </w:pPr>
    </w:p>
    <w:p w14:paraId="29E8E1A7" w14:textId="77777777" w:rsidR="00D67C12" w:rsidRPr="006E4AE3" w:rsidRDefault="00D67C12" w:rsidP="00D67C12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6E4AE3">
        <w:rPr>
          <w:rFonts w:eastAsia="Arial Unicode MS"/>
          <w:b/>
          <w:color w:val="000000"/>
          <w:kern w:val="1"/>
          <w:lang w:val="ru-RU" w:eastAsia="ar-SA"/>
        </w:rPr>
        <w:t xml:space="preserve">Члан </w:t>
      </w:r>
      <w:r w:rsidR="00EF0708">
        <w:rPr>
          <w:rFonts w:eastAsia="Arial Unicode MS"/>
          <w:b/>
          <w:color w:val="000000"/>
          <w:kern w:val="1"/>
          <w:lang w:val="sr-Cyrl-CS" w:eastAsia="ar-SA"/>
        </w:rPr>
        <w:t>13</w:t>
      </w:r>
      <w:r w:rsidRPr="006E4AE3">
        <w:rPr>
          <w:rFonts w:eastAsia="Arial Unicode MS"/>
          <w:b/>
          <w:color w:val="000000"/>
          <w:kern w:val="1"/>
          <w:lang w:val="ru-RU" w:eastAsia="ar-SA"/>
        </w:rPr>
        <w:t>.</w:t>
      </w:r>
    </w:p>
    <w:p w14:paraId="66257F16" w14:textId="77777777"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ab/>
        <w:t>Уговорне стране су сагласне да ће се за све што није регулисано овим Уговором примењивати одредбе Закона о облигационим односима.</w:t>
      </w:r>
    </w:p>
    <w:p w14:paraId="47894A68" w14:textId="77777777" w:rsidR="00D67C12" w:rsidRPr="00FD08C7" w:rsidRDefault="00D67C12" w:rsidP="00D67C12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val="ru-RU" w:eastAsia="ar-SA"/>
        </w:rPr>
      </w:pPr>
    </w:p>
    <w:p w14:paraId="78F84255" w14:textId="77777777" w:rsidR="00D67C12" w:rsidRPr="006E4AE3" w:rsidRDefault="00EF0708" w:rsidP="00D67C12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>
        <w:rPr>
          <w:rFonts w:eastAsia="Arial Unicode MS"/>
          <w:b/>
          <w:color w:val="000000"/>
          <w:kern w:val="1"/>
          <w:lang w:val="ru-RU" w:eastAsia="ar-SA"/>
        </w:rPr>
        <w:t>Члан 14</w:t>
      </w:r>
      <w:r w:rsidR="00D67C12" w:rsidRPr="006E4AE3">
        <w:rPr>
          <w:rFonts w:eastAsia="Arial Unicode MS"/>
          <w:b/>
          <w:color w:val="000000"/>
          <w:kern w:val="1"/>
          <w:lang w:val="ru-RU" w:eastAsia="ar-SA"/>
        </w:rPr>
        <w:t>.</w:t>
      </w:r>
    </w:p>
    <w:p w14:paraId="6715ACD0" w14:textId="77777777" w:rsidR="00D67C12" w:rsidRPr="00FD08C7" w:rsidRDefault="00D67C12" w:rsidP="00DB27B7">
      <w:pPr>
        <w:suppressAutoHyphens/>
        <w:autoSpaceDE w:val="0"/>
        <w:autoSpaceDN w:val="0"/>
        <w:adjustRightInd w:val="0"/>
        <w:spacing w:line="100" w:lineRule="atLeast"/>
        <w:ind w:firstLine="720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>Уговор се сматра закљученим на дан када су га потписали овлашћени заступници обеуговорне стране, а ако га овлашћени заступници нису потписали на исти дан, Уговор се</w:t>
      </w:r>
    </w:p>
    <w:p w14:paraId="4593A42B" w14:textId="77777777" w:rsidR="00D67C12" w:rsidRPr="00FD08C7" w:rsidRDefault="00D67C12" w:rsidP="00D67C12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>сматра закљученим на дан другог потписа по временском редоследу.</w:t>
      </w:r>
    </w:p>
    <w:p w14:paraId="4C0DE215" w14:textId="77777777" w:rsidR="00D67C12" w:rsidRPr="00FD08C7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ru-RU" w:eastAsia="ar-SA"/>
        </w:rPr>
      </w:pPr>
    </w:p>
    <w:p w14:paraId="4BA71F03" w14:textId="77777777" w:rsidR="00D67C12" w:rsidRPr="006E4AE3" w:rsidRDefault="00EF0708" w:rsidP="00D67C12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>
        <w:rPr>
          <w:rFonts w:eastAsia="Arial Unicode MS"/>
          <w:b/>
          <w:color w:val="000000"/>
          <w:kern w:val="1"/>
          <w:lang w:val="ru-RU" w:eastAsia="ar-SA"/>
        </w:rPr>
        <w:t>Члан 15</w:t>
      </w:r>
      <w:r w:rsidR="00D67C12" w:rsidRPr="006E4AE3">
        <w:rPr>
          <w:rFonts w:eastAsia="Arial Unicode MS"/>
          <w:b/>
          <w:color w:val="000000"/>
          <w:kern w:val="1"/>
          <w:lang w:val="ru-RU" w:eastAsia="ar-SA"/>
        </w:rPr>
        <w:t>.</w:t>
      </w:r>
    </w:p>
    <w:p w14:paraId="655D98B2" w14:textId="77777777" w:rsidR="00D67C12" w:rsidRPr="00FD08C7" w:rsidRDefault="00D67C12" w:rsidP="00D67C12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Уговорене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стране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сагласне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спорове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решавају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споразумно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,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противном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спор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ће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решавати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пред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надлежним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судом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Београду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. </w:t>
      </w:r>
    </w:p>
    <w:p w14:paraId="52B7C000" w14:textId="77777777" w:rsidR="00D67C12" w:rsidRPr="006E4AE3" w:rsidRDefault="00D67C12" w:rsidP="00D67C12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eastAsia="ar-SA"/>
        </w:rPr>
      </w:pPr>
    </w:p>
    <w:p w14:paraId="6E4DA9F2" w14:textId="77777777" w:rsidR="00D67C12" w:rsidRPr="006E4AE3" w:rsidRDefault="00D67C12" w:rsidP="00D67C12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6E4AE3">
        <w:rPr>
          <w:rFonts w:eastAsia="Arial Unicode MS"/>
          <w:b/>
          <w:color w:val="000000"/>
          <w:kern w:val="1"/>
          <w:lang w:val="ru-RU" w:eastAsia="ar-SA"/>
        </w:rPr>
        <w:t xml:space="preserve">Члан </w:t>
      </w:r>
      <w:r w:rsidRPr="006E4AE3">
        <w:rPr>
          <w:rFonts w:eastAsia="Arial Unicode MS"/>
          <w:b/>
          <w:color w:val="000000"/>
          <w:kern w:val="1"/>
          <w:lang w:eastAsia="ar-SA"/>
        </w:rPr>
        <w:t>1</w:t>
      </w:r>
      <w:r w:rsidR="00EF0708">
        <w:rPr>
          <w:rFonts w:eastAsia="Arial Unicode MS"/>
          <w:b/>
          <w:color w:val="000000"/>
          <w:kern w:val="1"/>
          <w:lang w:val="sr-Cyrl-CS" w:eastAsia="ar-SA"/>
        </w:rPr>
        <w:t>6</w:t>
      </w:r>
      <w:r w:rsidRPr="006E4AE3">
        <w:rPr>
          <w:rFonts w:eastAsia="Arial Unicode MS"/>
          <w:b/>
          <w:color w:val="000000"/>
          <w:kern w:val="1"/>
          <w:lang w:val="ru-RU" w:eastAsia="ar-SA"/>
        </w:rPr>
        <w:t>.</w:t>
      </w:r>
    </w:p>
    <w:p w14:paraId="347DA2F9" w14:textId="77777777" w:rsidR="00D67C12" w:rsidRPr="00DB27B7" w:rsidRDefault="00D67C12" w:rsidP="00D67C12">
      <w:pPr>
        <w:autoSpaceDE w:val="0"/>
        <w:autoSpaceDN w:val="0"/>
        <w:spacing w:line="274" w:lineRule="exact"/>
        <w:ind w:firstLine="727"/>
        <w:jc w:val="both"/>
        <w:rPr>
          <w:rFonts w:eastAsia="Calibri"/>
          <w:lang w:val="sr-Cyrl-CS"/>
        </w:rPr>
      </w:pPr>
      <w:r w:rsidRPr="00DB27B7">
        <w:rPr>
          <w:rFonts w:eastAsia="Calibri"/>
          <w:lang w:val="sr-Cyrl-CS"/>
        </w:rPr>
        <w:t xml:space="preserve">Овај уговор </w:t>
      </w:r>
      <w:r w:rsidRPr="00DB27B7">
        <w:rPr>
          <w:rFonts w:eastAsia="Calibri"/>
          <w:lang w:val="hr-HR"/>
        </w:rPr>
        <w:t xml:space="preserve">je </w:t>
      </w:r>
      <w:r w:rsidRPr="00DB27B7">
        <w:rPr>
          <w:rFonts w:eastAsia="Calibri"/>
          <w:lang w:val="sr-Cyrl-CS"/>
        </w:rPr>
        <w:t>сачињен у 4</w:t>
      </w:r>
      <w:r w:rsidR="00DB27B7" w:rsidRPr="00DB27B7">
        <w:rPr>
          <w:rFonts w:eastAsia="Calibri"/>
          <w:lang w:val="sr-Cyrl-CS"/>
        </w:rPr>
        <w:t xml:space="preserve"> </w:t>
      </w:r>
      <w:r w:rsidRPr="00DB27B7">
        <w:rPr>
          <w:rFonts w:eastAsia="Calibri"/>
          <w:lang w:val="sr-Cyrl-CS"/>
        </w:rPr>
        <w:t xml:space="preserve">(четири) истоветних примерака, од којих Понуђач  и Наручилац задржавају по </w:t>
      </w:r>
      <w:r w:rsidRPr="00DB27B7">
        <w:rPr>
          <w:rFonts w:eastAsia="Calibri"/>
          <w:lang w:val="hr-HR"/>
        </w:rPr>
        <w:t xml:space="preserve">2 </w:t>
      </w:r>
      <w:r w:rsidRPr="00DB27B7">
        <w:rPr>
          <w:rFonts w:eastAsia="Calibri"/>
          <w:lang w:val="sr-Cyrl-CS"/>
        </w:rPr>
        <w:t>(два) примерка.</w:t>
      </w:r>
    </w:p>
    <w:p w14:paraId="52E20040" w14:textId="77777777" w:rsidR="00D67C12" w:rsidRPr="00FD08C7" w:rsidRDefault="00D67C12" w:rsidP="00D67C12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1"/>
          <w:lang w:val="ru-RU" w:eastAsia="ar-SA"/>
        </w:rPr>
      </w:pPr>
    </w:p>
    <w:p w14:paraId="43307044" w14:textId="77777777" w:rsidR="00D67C12" w:rsidRPr="00FD08C7" w:rsidRDefault="00D67C12" w:rsidP="00D67C12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1"/>
          <w:lang w:val="ru-RU" w:eastAsia="ar-SA"/>
        </w:rPr>
      </w:pPr>
    </w:p>
    <w:p w14:paraId="344FB273" w14:textId="77777777" w:rsidR="00D67C12" w:rsidRPr="00FD08C7" w:rsidRDefault="00D67C12" w:rsidP="00D67C12">
      <w:pPr>
        <w:suppressAutoHyphens/>
        <w:spacing w:line="100" w:lineRule="atLeast"/>
        <w:ind w:left="-57" w:right="604"/>
        <w:jc w:val="both"/>
        <w:rPr>
          <w:rFonts w:eastAsia="Arial Unicode MS"/>
          <w:color w:val="000000"/>
          <w:kern w:val="1"/>
          <w:lang w:val="ru-RU" w:eastAsia="ar-SA"/>
        </w:rPr>
      </w:pPr>
    </w:p>
    <w:p w14:paraId="707DC622" w14:textId="5FADF63B" w:rsidR="00D67C12" w:rsidRPr="00FD08C7" w:rsidRDefault="00D67C12" w:rsidP="00D67C12">
      <w:pPr>
        <w:suppressAutoHyphens/>
        <w:spacing w:line="100" w:lineRule="atLeast"/>
        <w:ind w:left="-57" w:right="604"/>
        <w:jc w:val="both"/>
        <w:rPr>
          <w:rFonts w:eastAsia="Arial Unicode MS"/>
          <w:b/>
          <w:bCs/>
          <w:color w:val="000000"/>
          <w:kern w:val="1"/>
          <w:lang w:val="ru-RU" w:eastAsia="ar-SA"/>
        </w:rPr>
      </w:pP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   ЗА</w:t>
      </w: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 xml:space="preserve"> ИЗВ</w:t>
      </w:r>
      <w:r w:rsidR="000F1374">
        <w:rPr>
          <w:rFonts w:eastAsia="Arial Unicode MS"/>
          <w:b/>
          <w:bCs/>
          <w:color w:val="000000"/>
          <w:kern w:val="1"/>
          <w:lang w:val="ru-RU" w:eastAsia="ar-SA"/>
        </w:rPr>
        <w:t>Р</w:t>
      </w: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 xml:space="preserve">ШИОЦА/ПОНУЂАЧА               </w:t>
      </w: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                             ЗА </w:t>
      </w: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>НАРУЧИОЦА</w:t>
      </w:r>
    </w:p>
    <w:p w14:paraId="2426F6D2" w14:textId="77777777"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</w:p>
    <w:p w14:paraId="05D7A27F" w14:textId="77777777" w:rsidR="00D67C12" w:rsidRPr="00FD08C7" w:rsidRDefault="00D67C12" w:rsidP="00D67C12">
      <w:pPr>
        <w:tabs>
          <w:tab w:val="left" w:pos="552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 xml:space="preserve"> _______________________</w:t>
      </w:r>
      <w:r w:rsidRPr="00FD08C7">
        <w:rPr>
          <w:rFonts w:eastAsia="Arial Unicode MS"/>
          <w:color w:val="000000"/>
          <w:kern w:val="1"/>
          <w:lang w:val="ru-RU" w:eastAsia="ar-SA"/>
        </w:rPr>
        <w:tab/>
        <w:t xml:space="preserve">      _______________________</w:t>
      </w:r>
    </w:p>
    <w:p w14:paraId="3C818B33" w14:textId="77777777"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val="ru-RU" w:eastAsia="ar-SA"/>
        </w:rPr>
      </w:pP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      </w:t>
      </w:r>
      <w:r>
        <w:rPr>
          <w:rFonts w:eastAsia="Arial Unicode MS"/>
          <w:b/>
          <w:bCs/>
          <w:color w:val="000000"/>
          <w:kern w:val="1"/>
          <w:lang w:eastAsia="ar-SA"/>
        </w:rPr>
        <w:t xml:space="preserve">                    </w:t>
      </w: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  </w:t>
      </w:r>
    </w:p>
    <w:p w14:paraId="50C5EBAF" w14:textId="77777777" w:rsidR="00D67C12" w:rsidRPr="00FD08C7" w:rsidRDefault="00D67C12" w:rsidP="00D67C12">
      <w:pPr>
        <w:shd w:val="clear" w:color="auto" w:fill="FFFFFF"/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53EF6F57" w14:textId="77777777" w:rsidR="00D67C12" w:rsidRPr="00FD08C7" w:rsidRDefault="00D67C12" w:rsidP="00D67C12">
      <w:pPr>
        <w:shd w:val="clear" w:color="auto" w:fill="FFFFFF"/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14:paraId="238F437C" w14:textId="77777777"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14:paraId="4A1CAE95" w14:textId="77777777"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14:paraId="49626F5B" w14:textId="77777777"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14:paraId="6056DF1B" w14:textId="77777777"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14:paraId="7FBA01F8" w14:textId="77777777"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14:paraId="1DEA8E44" w14:textId="77777777"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14:paraId="4A609441" w14:textId="77777777"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14:paraId="76245B60" w14:textId="77777777"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14:paraId="6BD262F0" w14:textId="77777777" w:rsidR="00FD78E0" w:rsidRPr="00294507" w:rsidRDefault="00FD78E0" w:rsidP="00FD78E0">
      <w:pPr>
        <w:jc w:val="center"/>
        <w:rPr>
          <w:b/>
          <w:color w:val="000000" w:themeColor="text1"/>
          <w:lang w:val="sr-Latn-CS"/>
        </w:rPr>
      </w:pPr>
    </w:p>
    <w:sectPr w:rsidR="00FD78E0" w:rsidRPr="0029450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FB674" w14:textId="77777777" w:rsidR="003541FB" w:rsidRDefault="003541FB">
      <w:r>
        <w:separator/>
      </w:r>
    </w:p>
  </w:endnote>
  <w:endnote w:type="continuationSeparator" w:id="0">
    <w:p w14:paraId="1C2D6261" w14:textId="77777777" w:rsidR="003541FB" w:rsidRDefault="0035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FBEA" w14:textId="77777777" w:rsidR="003541FB" w:rsidRDefault="003541FB">
      <w:r>
        <w:separator/>
      </w:r>
    </w:p>
  </w:footnote>
  <w:footnote w:type="continuationSeparator" w:id="0">
    <w:p w14:paraId="433C399E" w14:textId="77777777" w:rsidR="003541FB" w:rsidRDefault="0035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FFB0" w14:textId="77777777" w:rsidR="00091293" w:rsidRPr="00574A15" w:rsidRDefault="00000000">
    <w:pPr>
      <w:pStyle w:val="Header"/>
      <w:rPr>
        <w:lang w:val="sr-Latn-CS"/>
      </w:rPr>
    </w:pPr>
    <w:r>
      <w:rPr>
        <w:noProof/>
      </w:rPr>
      <w:pict w14:anchorId="7A7DEC1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4BD7CF9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7BEF952F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313B2024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44CC67E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50679934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316D3A08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6580C17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3AD49743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31433FB3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241E0AD8" w14:textId="77777777" w:rsidR="00091293" w:rsidRDefault="00091293">
                <w:r>
                  <w:rPr>
                    <w:noProof/>
                  </w:rPr>
                  <w:drawing>
                    <wp:inline distT="0" distB="0" distL="0" distR="0" wp14:anchorId="19755271" wp14:editId="44E87239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0356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0017249">
    <w:abstractNumId w:val="39"/>
  </w:num>
  <w:num w:numId="3" w16cid:durableId="2142645822">
    <w:abstractNumId w:val="43"/>
  </w:num>
  <w:num w:numId="4" w16cid:durableId="1998652615">
    <w:abstractNumId w:val="25"/>
  </w:num>
  <w:num w:numId="5" w16cid:durableId="558563807">
    <w:abstractNumId w:val="19"/>
  </w:num>
  <w:num w:numId="6" w16cid:durableId="1439258097">
    <w:abstractNumId w:val="37"/>
  </w:num>
  <w:num w:numId="7" w16cid:durableId="906380251">
    <w:abstractNumId w:val="7"/>
  </w:num>
  <w:num w:numId="8" w16cid:durableId="1770537749">
    <w:abstractNumId w:val="16"/>
  </w:num>
  <w:num w:numId="9" w16cid:durableId="1043939459">
    <w:abstractNumId w:val="42"/>
  </w:num>
  <w:num w:numId="10" w16cid:durableId="1964577913">
    <w:abstractNumId w:val="17"/>
  </w:num>
  <w:num w:numId="11" w16cid:durableId="254438938">
    <w:abstractNumId w:val="13"/>
  </w:num>
  <w:num w:numId="12" w16cid:durableId="766467914">
    <w:abstractNumId w:val="18"/>
  </w:num>
  <w:num w:numId="13" w16cid:durableId="1195771067">
    <w:abstractNumId w:val="28"/>
  </w:num>
  <w:num w:numId="14" w16cid:durableId="6032690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54239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8376184">
    <w:abstractNumId w:val="5"/>
  </w:num>
  <w:num w:numId="17" w16cid:durableId="806240453">
    <w:abstractNumId w:val="6"/>
  </w:num>
  <w:num w:numId="18" w16cid:durableId="212861063">
    <w:abstractNumId w:val="15"/>
  </w:num>
  <w:num w:numId="19" w16cid:durableId="1095437798">
    <w:abstractNumId w:val="21"/>
  </w:num>
  <w:num w:numId="20" w16cid:durableId="1027440464">
    <w:abstractNumId w:val="38"/>
  </w:num>
  <w:num w:numId="21" w16cid:durableId="2040355332">
    <w:abstractNumId w:val="30"/>
  </w:num>
  <w:num w:numId="22" w16cid:durableId="679311423">
    <w:abstractNumId w:val="49"/>
  </w:num>
  <w:num w:numId="23" w16cid:durableId="170413477">
    <w:abstractNumId w:val="33"/>
  </w:num>
  <w:num w:numId="24" w16cid:durableId="643968196">
    <w:abstractNumId w:val="10"/>
  </w:num>
  <w:num w:numId="25" w16cid:durableId="1648049790">
    <w:abstractNumId w:val="47"/>
  </w:num>
  <w:num w:numId="26" w16cid:durableId="2136481987">
    <w:abstractNumId w:val="1"/>
  </w:num>
  <w:num w:numId="27" w16cid:durableId="911046422">
    <w:abstractNumId w:val="32"/>
  </w:num>
  <w:num w:numId="28" w16cid:durableId="1394546016">
    <w:abstractNumId w:val="8"/>
  </w:num>
  <w:num w:numId="29" w16cid:durableId="580526470">
    <w:abstractNumId w:val="23"/>
  </w:num>
  <w:num w:numId="30" w16cid:durableId="53310860">
    <w:abstractNumId w:val="34"/>
  </w:num>
  <w:num w:numId="31" w16cid:durableId="1640913113">
    <w:abstractNumId w:val="31"/>
  </w:num>
  <w:num w:numId="32" w16cid:durableId="509611239">
    <w:abstractNumId w:val="46"/>
  </w:num>
  <w:num w:numId="33" w16cid:durableId="948125151">
    <w:abstractNumId w:val="35"/>
  </w:num>
  <w:num w:numId="34" w16cid:durableId="2126456771">
    <w:abstractNumId w:val="48"/>
  </w:num>
  <w:num w:numId="35" w16cid:durableId="538249066">
    <w:abstractNumId w:val="20"/>
  </w:num>
  <w:num w:numId="36" w16cid:durableId="1198934133">
    <w:abstractNumId w:val="29"/>
  </w:num>
  <w:num w:numId="37" w16cid:durableId="50312628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143392">
    <w:abstractNumId w:val="41"/>
  </w:num>
  <w:num w:numId="39" w16cid:durableId="981008864">
    <w:abstractNumId w:val="45"/>
  </w:num>
  <w:num w:numId="40" w16cid:durableId="716704262">
    <w:abstractNumId w:val="44"/>
  </w:num>
  <w:num w:numId="41" w16cid:durableId="359547638">
    <w:abstractNumId w:val="11"/>
  </w:num>
  <w:num w:numId="42" w16cid:durableId="1877157962">
    <w:abstractNumId w:val="14"/>
  </w:num>
  <w:num w:numId="43" w16cid:durableId="770197209">
    <w:abstractNumId w:val="4"/>
  </w:num>
  <w:num w:numId="44" w16cid:durableId="499200709">
    <w:abstractNumId w:val="26"/>
  </w:num>
  <w:num w:numId="45" w16cid:durableId="1816947672">
    <w:abstractNumId w:val="36"/>
  </w:num>
  <w:num w:numId="46" w16cid:durableId="283200280">
    <w:abstractNumId w:val="22"/>
  </w:num>
  <w:num w:numId="47" w16cid:durableId="7073379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75915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1761799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1831804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4E5E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3EEE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9F0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374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8759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02C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1FB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2F7C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3FF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356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528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5F5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141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1737A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41B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1FD2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7BA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0C1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09F2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5776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519A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7B7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3DC9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708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63B8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11DD8F"/>
  <w15:docId w15:val="{22ACE2FD-5887-4D47-91D2-7DC6572D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C12E-DF50-465B-A26D-F28A0771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17745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5753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 Ivana</cp:lastModifiedBy>
  <cp:revision>903</cp:revision>
  <cp:lastPrinted>2021-04-15T08:09:00Z</cp:lastPrinted>
  <dcterms:created xsi:type="dcterms:W3CDTF">2017-01-23T08:00:00Z</dcterms:created>
  <dcterms:modified xsi:type="dcterms:W3CDTF">2023-05-19T12:02:00Z</dcterms:modified>
</cp:coreProperties>
</file>