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624B" w:rsidRDefault="0095624B" w:rsidP="0095624B">
      <w:pPr>
        <w:jc w:val="center"/>
        <w:rPr>
          <w:b/>
          <w:lang w:val="sr-Latn-CS"/>
        </w:rPr>
      </w:pPr>
    </w:p>
    <w:p w:rsidR="0095624B" w:rsidRDefault="0095624B" w:rsidP="0095624B">
      <w:pPr>
        <w:jc w:val="center"/>
        <w:rPr>
          <w:b/>
          <w:lang w:val="sr-Latn-CS"/>
        </w:rPr>
      </w:pPr>
    </w:p>
    <w:p w:rsidR="0053163D" w:rsidRDefault="0053163D" w:rsidP="0095624B">
      <w:pPr>
        <w:jc w:val="center"/>
        <w:rPr>
          <w:b/>
          <w:lang w:val="sr-Latn-CS"/>
        </w:rPr>
      </w:pPr>
    </w:p>
    <w:p w:rsidR="005C7072" w:rsidRPr="00470D0A" w:rsidRDefault="005C7072" w:rsidP="005C7072">
      <w:pPr>
        <w:jc w:val="center"/>
        <w:rPr>
          <w:rFonts w:ascii="Cambria" w:hAnsi="Cambria"/>
          <w:b/>
          <w:lang w:val="sr-Cyrl-RS"/>
        </w:rPr>
      </w:pPr>
      <w:r w:rsidRPr="00470D0A">
        <w:rPr>
          <w:rFonts w:ascii="Cambria" w:hAnsi="Cambria"/>
          <w:b/>
          <w:lang w:val="sr-Cyrl-CS"/>
        </w:rPr>
        <w:t>ДОПИС-  ЗАХТЕВ ЗА ИСПРАВЉАЊЕ РАЧУНСКЕ ГРЕШКЕ</w:t>
      </w:r>
      <w:r w:rsidR="00470D0A">
        <w:rPr>
          <w:rFonts w:ascii="Cambria" w:hAnsi="Cambria"/>
          <w:b/>
          <w:lang w:val="sr-Cyrl-RS"/>
        </w:rPr>
        <w:t xml:space="preserve"> У МЕНИЧНОЈ ДОКУМЕНТАЦИЈИ ЗА ОЗБИЉНОСТ ПОНУДЕ</w:t>
      </w:r>
    </w:p>
    <w:p w:rsidR="005C7072" w:rsidRPr="00470D0A" w:rsidRDefault="005C7072" w:rsidP="005C7072">
      <w:pPr>
        <w:jc w:val="center"/>
        <w:rPr>
          <w:rFonts w:ascii="Cambria" w:hAnsi="Cambria"/>
          <w:b/>
          <w:lang w:val="en-GB"/>
        </w:rPr>
      </w:pPr>
    </w:p>
    <w:p w:rsidR="005C7072" w:rsidRPr="00470D0A" w:rsidRDefault="005C7072" w:rsidP="005C7072">
      <w:pPr>
        <w:jc w:val="both"/>
        <w:rPr>
          <w:rFonts w:ascii="Cambria" w:hAnsi="Cambria"/>
          <w:lang w:val="en-GB"/>
        </w:rPr>
      </w:pPr>
    </w:p>
    <w:p w:rsidR="00470D0A" w:rsidRDefault="005C7072" w:rsidP="00470D0A">
      <w:pPr>
        <w:ind w:firstLine="720"/>
        <w:jc w:val="both"/>
        <w:rPr>
          <w:rFonts w:ascii="Cambria" w:hAnsi="Cambria"/>
          <w:lang w:val="sr-Cyrl-CS"/>
        </w:rPr>
      </w:pPr>
      <w:proofErr w:type="spellStart"/>
      <w:r w:rsidRPr="00470D0A">
        <w:rPr>
          <w:rFonts w:ascii="Cambria" w:hAnsi="Cambria"/>
          <w:lang w:val="en-GB"/>
        </w:rPr>
        <w:t>Овим</w:t>
      </w:r>
      <w:proofErr w:type="spellEnd"/>
      <w:r w:rsidRPr="00470D0A">
        <w:rPr>
          <w:rFonts w:ascii="Cambria" w:hAnsi="Cambria"/>
          <w:lang w:val="en-GB"/>
        </w:rPr>
        <w:t xml:space="preserve"> </w:t>
      </w:r>
      <w:proofErr w:type="spellStart"/>
      <w:r w:rsidRPr="00470D0A">
        <w:rPr>
          <w:rFonts w:ascii="Cambria" w:hAnsi="Cambria"/>
          <w:lang w:val="en-GB"/>
        </w:rPr>
        <w:t>путем</w:t>
      </w:r>
      <w:proofErr w:type="spellEnd"/>
      <w:r w:rsidRPr="00470D0A">
        <w:rPr>
          <w:rFonts w:ascii="Cambria" w:hAnsi="Cambria"/>
          <w:lang w:val="en-GB"/>
        </w:rPr>
        <w:t xml:space="preserve">, </w:t>
      </w:r>
      <w:proofErr w:type="spellStart"/>
      <w:r w:rsidRPr="00470D0A">
        <w:rPr>
          <w:rFonts w:ascii="Cambria" w:hAnsi="Cambria"/>
          <w:lang w:val="en-GB"/>
        </w:rPr>
        <w:t>обраћамо</w:t>
      </w:r>
      <w:proofErr w:type="spellEnd"/>
      <w:r w:rsidRPr="00470D0A">
        <w:rPr>
          <w:rFonts w:ascii="Cambria" w:hAnsi="Cambria"/>
          <w:lang w:val="en-GB"/>
        </w:rPr>
        <w:t xml:space="preserve"> </w:t>
      </w:r>
      <w:proofErr w:type="spellStart"/>
      <w:r w:rsidRPr="00470D0A">
        <w:rPr>
          <w:rFonts w:ascii="Cambria" w:hAnsi="Cambria"/>
          <w:lang w:val="en-GB"/>
        </w:rPr>
        <w:t>се</w:t>
      </w:r>
      <w:proofErr w:type="spellEnd"/>
      <w:r w:rsidRPr="00470D0A">
        <w:rPr>
          <w:rFonts w:ascii="Cambria" w:hAnsi="Cambria"/>
          <w:lang w:val="en-GB"/>
        </w:rPr>
        <w:t xml:space="preserve"> </w:t>
      </w:r>
      <w:r w:rsidRPr="00470D0A">
        <w:rPr>
          <w:rFonts w:ascii="Cambria" w:hAnsi="Cambria"/>
          <w:lang w:val="sr-Cyrl-CS"/>
        </w:rPr>
        <w:t>П</w:t>
      </w:r>
      <w:proofErr w:type="spellStart"/>
      <w:r w:rsidRPr="00470D0A">
        <w:rPr>
          <w:rFonts w:ascii="Cambria" w:hAnsi="Cambria"/>
          <w:lang w:val="en-GB"/>
        </w:rPr>
        <w:t>онуђачу</w:t>
      </w:r>
      <w:proofErr w:type="spellEnd"/>
      <w:r w:rsidRPr="00470D0A">
        <w:rPr>
          <w:rFonts w:ascii="Cambria" w:hAnsi="Cambria"/>
          <w:lang w:val="en-GB"/>
        </w:rPr>
        <w:t xml:space="preserve"> ,,</w:t>
      </w:r>
      <w:r w:rsidR="001F4627">
        <w:rPr>
          <w:rFonts w:ascii="Cambria" w:hAnsi="Cambria"/>
        </w:rPr>
        <w:t>MMM LASTA D.O.O.,</w:t>
      </w:r>
      <w:r w:rsidRPr="00470D0A">
        <w:rPr>
          <w:rFonts w:ascii="Cambria" w:hAnsi="Cambria"/>
          <w:lang w:val="sr-Latn-CS"/>
        </w:rPr>
        <w:t xml:space="preserve"> </w:t>
      </w:r>
      <w:proofErr w:type="spellStart"/>
      <w:r w:rsidRPr="00470D0A">
        <w:rPr>
          <w:rFonts w:ascii="Cambria" w:hAnsi="Cambria"/>
          <w:lang w:val="en-GB"/>
        </w:rPr>
        <w:t>за</w:t>
      </w:r>
      <w:proofErr w:type="spellEnd"/>
      <w:r w:rsidRPr="00470D0A">
        <w:rPr>
          <w:rFonts w:ascii="Cambria" w:hAnsi="Cambria"/>
          <w:lang w:val="en-GB"/>
        </w:rPr>
        <w:t xml:space="preserve"> </w:t>
      </w:r>
      <w:r w:rsidRPr="00470D0A">
        <w:rPr>
          <w:rFonts w:ascii="Cambria" w:hAnsi="Cambria"/>
          <w:lang w:val="sr-Cyrl-CS"/>
        </w:rPr>
        <w:t xml:space="preserve">исправку </w:t>
      </w:r>
      <w:r w:rsidR="00470D0A">
        <w:rPr>
          <w:rFonts w:ascii="Cambria" w:hAnsi="Cambria"/>
          <w:lang w:val="sr-Cyrl-CS"/>
        </w:rPr>
        <w:t>рачунске грешке у меничној документацији за озбиљност понуде за партиј</w:t>
      </w:r>
      <w:r w:rsidR="001F4627">
        <w:rPr>
          <w:rFonts w:ascii="Cambria" w:hAnsi="Cambria"/>
          <w:lang w:val="sr-Cyrl-RS"/>
        </w:rPr>
        <w:t>е</w:t>
      </w:r>
      <w:r w:rsidR="00470D0A">
        <w:rPr>
          <w:rFonts w:ascii="Cambria" w:hAnsi="Cambria"/>
          <w:lang w:val="sr-Cyrl-CS"/>
        </w:rPr>
        <w:t xml:space="preserve"> бр. </w:t>
      </w:r>
      <w:r w:rsidR="001F4627">
        <w:rPr>
          <w:rFonts w:ascii="Cambria" w:hAnsi="Cambria"/>
          <w:lang w:val="sr-Cyrl-RS"/>
        </w:rPr>
        <w:t>1 и бр. 4</w:t>
      </w:r>
      <w:r w:rsidR="00470D0A">
        <w:rPr>
          <w:rFonts w:ascii="Cambria" w:hAnsi="Cambria"/>
          <w:lang w:val="sr-Cyrl-CS"/>
        </w:rPr>
        <w:t>.</w:t>
      </w:r>
    </w:p>
    <w:p w:rsidR="001F4627" w:rsidRDefault="00470D0A" w:rsidP="00470D0A">
      <w:pPr>
        <w:ind w:firstLine="720"/>
        <w:jc w:val="both"/>
        <w:rPr>
          <w:rFonts w:ascii="Cambria" w:hAnsi="Cambria"/>
          <w:lang w:val="sr-Cyrl-CS"/>
        </w:rPr>
      </w:pPr>
      <w:r w:rsidRPr="00470D0A">
        <w:rPr>
          <w:rFonts w:ascii="Cambria" w:hAnsi="Cambria"/>
          <w:lang w:val="sr-Cyrl-CS"/>
        </w:rPr>
        <w:t>Наиме,</w:t>
      </w:r>
      <w:r w:rsidR="001F4627">
        <w:rPr>
          <w:rFonts w:ascii="Cambria" w:hAnsi="Cambria"/>
          <w:lang w:val="sr-Cyrl-CS"/>
        </w:rPr>
        <w:t xml:space="preserve"> истичемо да сте приликом достављања меничне документације у коверти коју сте нам доставили, предали једну меницу, један </w:t>
      </w:r>
      <w:r w:rsidR="005E5970">
        <w:rPr>
          <w:rFonts w:ascii="Cambria" w:hAnsi="Cambria"/>
          <w:lang w:val="sr-Cyrl-CS"/>
        </w:rPr>
        <w:t>з</w:t>
      </w:r>
      <w:r w:rsidR="001F4627">
        <w:rPr>
          <w:rFonts w:ascii="Cambria" w:hAnsi="Cambria"/>
          <w:lang w:val="sr-Cyrl-CS"/>
        </w:rPr>
        <w:t xml:space="preserve">ахтев за регистрацију менице и један </w:t>
      </w:r>
      <w:r w:rsidR="005E5970">
        <w:rPr>
          <w:rFonts w:ascii="Cambria" w:hAnsi="Cambria"/>
          <w:lang w:val="sr-Cyrl-CS"/>
        </w:rPr>
        <w:t>к</w:t>
      </w:r>
      <w:r w:rsidR="001F4627">
        <w:rPr>
          <w:rFonts w:ascii="Cambria" w:hAnsi="Cambria"/>
          <w:lang w:val="sr-Cyrl-CS"/>
        </w:rPr>
        <w:t>артон депонованих пуномоћја.</w:t>
      </w:r>
    </w:p>
    <w:p w:rsidR="001F4627" w:rsidRDefault="001F4627" w:rsidP="001F4627">
      <w:pPr>
        <w:ind w:firstLine="720"/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Потребно је да се изјасните за коју партију сте доставили наведену документацију, као и да доставите попуњено менично овлашћење у којем ћете навести износ од 3 % од исправљеног укупуног износа понуде за све ставке без ПДВ-а.</w:t>
      </w:r>
    </w:p>
    <w:p w:rsidR="001F4627" w:rsidRDefault="001F4627" w:rsidP="001F4627">
      <w:pPr>
        <w:ind w:firstLine="720"/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Такође, уколико желите да останете</w:t>
      </w:r>
      <w:r w:rsidR="005E5970">
        <w:rPr>
          <w:rFonts w:ascii="Cambria" w:hAnsi="Cambria"/>
          <w:lang w:val="sr-Cyrl-CS"/>
        </w:rPr>
        <w:t xml:space="preserve"> конкурент за</w:t>
      </w:r>
      <w:r>
        <w:rPr>
          <w:rFonts w:ascii="Cambria" w:hAnsi="Cambria"/>
          <w:lang w:val="sr-Cyrl-CS"/>
        </w:rPr>
        <w:t xml:space="preserve"> потенцијалн</w:t>
      </w:r>
      <w:r w:rsidR="005E5970">
        <w:rPr>
          <w:rFonts w:ascii="Cambria" w:hAnsi="Cambria"/>
          <w:lang w:val="sr-Cyrl-CS"/>
        </w:rPr>
        <w:t>ог</w:t>
      </w:r>
      <w:r>
        <w:rPr>
          <w:rFonts w:ascii="Cambria" w:hAnsi="Cambria"/>
          <w:lang w:val="sr-Cyrl-CS"/>
        </w:rPr>
        <w:t xml:space="preserve"> добављач</w:t>
      </w:r>
      <w:r w:rsidR="005E5970">
        <w:rPr>
          <w:rFonts w:ascii="Cambria" w:hAnsi="Cambria"/>
          <w:lang w:val="sr-Cyrl-CS"/>
        </w:rPr>
        <w:t>а</w:t>
      </w:r>
      <w:r>
        <w:rPr>
          <w:rFonts w:ascii="Cambria" w:hAnsi="Cambria"/>
          <w:lang w:val="sr-Cyrl-CS"/>
        </w:rPr>
        <w:t xml:space="preserve"> за обе предметне партије, потребно је да доставите</w:t>
      </w:r>
      <w:r w:rsidR="005E5970">
        <w:rPr>
          <w:rFonts w:ascii="Cambria" w:hAnsi="Cambria"/>
          <w:lang w:val="sr-Cyrl-CS"/>
        </w:rPr>
        <w:t xml:space="preserve"> </w:t>
      </w:r>
      <w:r>
        <w:rPr>
          <w:rFonts w:ascii="Cambria" w:hAnsi="Cambria"/>
          <w:lang w:val="sr-Cyrl-CS"/>
        </w:rPr>
        <w:t>још један примерак меничне документације (меница, менично овлашћење, картон депонованих пуномоћја и Захтев за регистрацију менице), уколико их имате регистроване пре дана отварања понуда, односно</w:t>
      </w:r>
      <w:r w:rsidR="005E5970">
        <w:rPr>
          <w:rFonts w:ascii="Cambria" w:hAnsi="Cambria"/>
          <w:lang w:val="sr-Cyrl-CS"/>
        </w:rPr>
        <w:t xml:space="preserve"> дана</w:t>
      </w:r>
      <w:r>
        <w:rPr>
          <w:rFonts w:ascii="Cambria" w:hAnsi="Cambria"/>
          <w:lang w:val="sr-Cyrl-CS"/>
        </w:rPr>
        <w:t xml:space="preserve"> 12.06.2023. године.</w:t>
      </w:r>
      <w:r>
        <w:rPr>
          <w:rFonts w:ascii="Cambria" w:hAnsi="Cambria"/>
          <w:lang w:val="sr-Cyrl-CS"/>
        </w:rPr>
        <w:tab/>
      </w:r>
      <w:r w:rsidR="00470D0A" w:rsidRPr="00470D0A">
        <w:rPr>
          <w:rFonts w:ascii="Cambria" w:hAnsi="Cambria"/>
          <w:lang w:val="sr-Cyrl-CS"/>
        </w:rPr>
        <w:t xml:space="preserve"> </w:t>
      </w:r>
    </w:p>
    <w:p w:rsidR="001F4627" w:rsidRDefault="001F4627" w:rsidP="00470D0A">
      <w:pPr>
        <w:ind w:firstLine="720"/>
        <w:jc w:val="both"/>
        <w:rPr>
          <w:rFonts w:ascii="Cambria" w:hAnsi="Cambria"/>
          <w:lang w:val="sr-Cyrl-CS"/>
        </w:rPr>
      </w:pPr>
    </w:p>
    <w:p w:rsidR="0053163D" w:rsidRPr="00470D0A" w:rsidRDefault="0053163D" w:rsidP="0053163D">
      <w:pPr>
        <w:jc w:val="both"/>
        <w:rPr>
          <w:rFonts w:ascii="Cambria" w:hAnsi="Cambria"/>
          <w:lang w:val="sr-Cyrl-CS"/>
        </w:rPr>
      </w:pPr>
    </w:p>
    <w:p w:rsidR="0053163D" w:rsidRPr="00470D0A" w:rsidRDefault="00470D0A" w:rsidP="0053163D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 xml:space="preserve">У Београду, дана </w:t>
      </w:r>
      <w:r w:rsidR="00DA3DC2">
        <w:rPr>
          <w:rFonts w:ascii="Cambria" w:hAnsi="Cambria"/>
        </w:rPr>
        <w:t>15</w:t>
      </w:r>
      <w:r w:rsidR="00DD6E9E" w:rsidRPr="00470D0A">
        <w:rPr>
          <w:rFonts w:ascii="Cambria" w:hAnsi="Cambria"/>
          <w:lang w:val="sr-Cyrl-CS"/>
        </w:rPr>
        <w:t>.0</w:t>
      </w:r>
      <w:r w:rsidR="00DA3DC2">
        <w:rPr>
          <w:rFonts w:ascii="Cambria" w:hAnsi="Cambria"/>
        </w:rPr>
        <w:t>6</w:t>
      </w:r>
      <w:r w:rsidR="00DD6E9E" w:rsidRPr="00470D0A">
        <w:rPr>
          <w:rFonts w:ascii="Cambria" w:hAnsi="Cambria"/>
          <w:lang w:val="sr-Cyrl-CS"/>
        </w:rPr>
        <w:t>.202</w:t>
      </w:r>
      <w:r w:rsidR="00DA3DC2">
        <w:rPr>
          <w:rFonts w:ascii="Cambria" w:hAnsi="Cambria"/>
        </w:rPr>
        <w:t>3</w:t>
      </w:r>
      <w:r w:rsidR="0053163D" w:rsidRPr="00470D0A">
        <w:rPr>
          <w:rFonts w:ascii="Cambria" w:hAnsi="Cambria"/>
          <w:lang w:val="sr-Cyrl-CS"/>
        </w:rPr>
        <w:t>. године</w:t>
      </w:r>
    </w:p>
    <w:p w:rsidR="0053163D" w:rsidRPr="00470D0A" w:rsidRDefault="0053163D" w:rsidP="0053163D">
      <w:pPr>
        <w:jc w:val="both"/>
        <w:rPr>
          <w:rFonts w:ascii="Cambria" w:hAnsi="Cambria"/>
          <w:lang w:val="sr-Cyrl-CS"/>
        </w:rPr>
      </w:pPr>
    </w:p>
    <w:p w:rsidR="0053163D" w:rsidRPr="00470D0A" w:rsidRDefault="0053163D" w:rsidP="0053163D">
      <w:pPr>
        <w:jc w:val="both"/>
        <w:rPr>
          <w:rFonts w:ascii="Cambria" w:hAnsi="Cambria"/>
          <w:lang w:val="sr-Cyrl-CS"/>
        </w:rPr>
      </w:pPr>
    </w:p>
    <w:p w:rsidR="0053163D" w:rsidRPr="00470D0A" w:rsidRDefault="0053163D" w:rsidP="0053163D">
      <w:pPr>
        <w:jc w:val="both"/>
        <w:rPr>
          <w:rFonts w:ascii="Cambria" w:hAnsi="Cambria"/>
          <w:lang w:val="sr-Cyrl-CS"/>
        </w:rPr>
      </w:pPr>
      <w:r w:rsidRPr="00470D0A">
        <w:rPr>
          <w:rFonts w:ascii="Cambria" w:hAnsi="Cambria"/>
          <w:lang w:val="sr-Cyrl-CS"/>
        </w:rPr>
        <w:t xml:space="preserve">                                                                                      Комисија за јавне набавке </w:t>
      </w:r>
    </w:p>
    <w:p w:rsidR="0053163D" w:rsidRPr="00470D0A" w:rsidRDefault="0053163D" w:rsidP="0053163D">
      <w:pPr>
        <w:jc w:val="both"/>
        <w:rPr>
          <w:rFonts w:ascii="Cambria" w:hAnsi="Cambria"/>
          <w:lang w:val="sr-Cyrl-CS"/>
        </w:rPr>
      </w:pPr>
      <w:r w:rsidRPr="00470D0A">
        <w:rPr>
          <w:rFonts w:ascii="Cambria" w:hAnsi="Cambria"/>
          <w:lang w:val="sr-Cyrl-CS"/>
        </w:rPr>
        <w:t xml:space="preserve">                       </w:t>
      </w:r>
    </w:p>
    <w:p w:rsidR="0053163D" w:rsidRPr="00470D0A" w:rsidRDefault="0053163D" w:rsidP="0053163D">
      <w:pPr>
        <w:jc w:val="both"/>
        <w:rPr>
          <w:rFonts w:ascii="Cambria" w:hAnsi="Cambria"/>
          <w:lang w:val="sr-Cyrl-CS"/>
        </w:rPr>
      </w:pPr>
      <w:r w:rsidRPr="00470D0A">
        <w:rPr>
          <w:rFonts w:ascii="Cambria" w:hAnsi="Cambria"/>
          <w:lang w:val="sr-Cyrl-CS"/>
        </w:rPr>
        <w:t xml:space="preserve">                                                              Центра за заштиту одојчади, деце и омладине, Београд</w:t>
      </w:r>
    </w:p>
    <w:p w:rsidR="0053163D" w:rsidRDefault="0053163D" w:rsidP="0053163D">
      <w:pPr>
        <w:pStyle w:val="Default"/>
        <w:jc w:val="both"/>
        <w:rPr>
          <w:bCs/>
          <w:color w:val="auto"/>
          <w:lang w:val="sr-Latn-CS"/>
        </w:rPr>
      </w:pPr>
    </w:p>
    <w:p w:rsidR="00E83352" w:rsidRDefault="00E83352" w:rsidP="00E83352">
      <w:pPr>
        <w:jc w:val="both"/>
        <w:rPr>
          <w:lang w:val="sr-Cyrl-CS"/>
        </w:rPr>
      </w:pPr>
    </w:p>
    <w:p w:rsidR="00E83352" w:rsidRDefault="00E83352" w:rsidP="00E83352">
      <w:pPr>
        <w:jc w:val="both"/>
        <w:rPr>
          <w:lang w:val="sr-Cyrl-CS"/>
        </w:rPr>
      </w:pPr>
    </w:p>
    <w:p w:rsidR="0095624B" w:rsidRDefault="0095624B" w:rsidP="0095624B">
      <w:pPr>
        <w:jc w:val="center"/>
        <w:rPr>
          <w:b/>
          <w:lang w:val="sr-Latn-CS"/>
        </w:rPr>
      </w:pPr>
    </w:p>
    <w:p w:rsidR="00E83352" w:rsidRDefault="00E83352" w:rsidP="0095624B">
      <w:pPr>
        <w:jc w:val="both"/>
        <w:rPr>
          <w:b/>
          <w:lang w:val="sr-Latn-CS"/>
        </w:rPr>
      </w:pPr>
    </w:p>
    <w:p w:rsidR="00E83352" w:rsidRDefault="00E83352" w:rsidP="0095624B">
      <w:pPr>
        <w:jc w:val="both"/>
        <w:rPr>
          <w:b/>
          <w:lang w:val="sr-Latn-CS"/>
        </w:rPr>
      </w:pPr>
    </w:p>
    <w:p w:rsidR="00E83352" w:rsidRDefault="00E83352" w:rsidP="0095624B">
      <w:pPr>
        <w:jc w:val="both"/>
        <w:rPr>
          <w:b/>
          <w:lang w:val="sr-Latn-CS"/>
        </w:rPr>
      </w:pPr>
    </w:p>
    <w:p w:rsidR="00E83352" w:rsidRDefault="00E83352" w:rsidP="0095624B">
      <w:pPr>
        <w:jc w:val="both"/>
        <w:rPr>
          <w:b/>
          <w:lang w:val="sr-Latn-CS"/>
        </w:rPr>
      </w:pPr>
    </w:p>
    <w:p w:rsidR="00D45853" w:rsidRPr="00AA61B7" w:rsidRDefault="00D45853" w:rsidP="00AA61B7">
      <w:pPr>
        <w:pStyle w:val="Default"/>
        <w:jc w:val="both"/>
        <w:rPr>
          <w:bCs/>
          <w:color w:val="auto"/>
          <w:lang w:val="sr-Latn-CS"/>
        </w:rPr>
      </w:pPr>
    </w:p>
    <w:sectPr w:rsidR="00D45853" w:rsidRPr="00AA61B7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2228" w:rsidRDefault="00E62228">
      <w:r>
        <w:separator/>
      </w:r>
    </w:p>
  </w:endnote>
  <w:endnote w:type="continuationSeparator" w:id="0">
    <w:p w:rsidR="00E62228" w:rsidRDefault="00E6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2228" w:rsidRDefault="00E62228">
      <w:r>
        <w:separator/>
      </w:r>
    </w:p>
  </w:footnote>
  <w:footnote w:type="continuationSeparator" w:id="0">
    <w:p w:rsidR="00E62228" w:rsidRDefault="00E6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5FAB" w:rsidRPr="00574A15" w:rsidRDefault="00000000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B5FAB" w:rsidRDefault="005B5FAB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7320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2038634">
    <w:abstractNumId w:val="17"/>
  </w:num>
  <w:num w:numId="3" w16cid:durableId="378551203">
    <w:abstractNumId w:val="19"/>
  </w:num>
  <w:num w:numId="4" w16cid:durableId="1195850852">
    <w:abstractNumId w:val="13"/>
  </w:num>
  <w:num w:numId="5" w16cid:durableId="95832949">
    <w:abstractNumId w:val="11"/>
  </w:num>
  <w:num w:numId="6" w16cid:durableId="1215891718">
    <w:abstractNumId w:val="16"/>
  </w:num>
  <w:num w:numId="7" w16cid:durableId="922109132">
    <w:abstractNumId w:val="5"/>
  </w:num>
  <w:num w:numId="8" w16cid:durableId="1739403207">
    <w:abstractNumId w:val="8"/>
  </w:num>
  <w:num w:numId="9" w16cid:durableId="1601336354">
    <w:abstractNumId w:val="18"/>
  </w:num>
  <w:num w:numId="10" w16cid:durableId="2054384656">
    <w:abstractNumId w:val="9"/>
  </w:num>
  <w:num w:numId="11" w16cid:durableId="837963093">
    <w:abstractNumId w:val="7"/>
  </w:num>
  <w:num w:numId="12" w16cid:durableId="1170412171">
    <w:abstractNumId w:val="10"/>
  </w:num>
  <w:num w:numId="13" w16cid:durableId="1377970882">
    <w:abstractNumId w:val="15"/>
  </w:num>
  <w:num w:numId="14" w16cid:durableId="7439183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13221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110739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0154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6906"/>
    <w:rsid w:val="000B76FE"/>
    <w:rsid w:val="000C374D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1FF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1485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396"/>
    <w:rsid w:val="00170F46"/>
    <w:rsid w:val="001716C0"/>
    <w:rsid w:val="001719D2"/>
    <w:rsid w:val="00171DD1"/>
    <w:rsid w:val="00171FC2"/>
    <w:rsid w:val="001722B0"/>
    <w:rsid w:val="00172858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2CD6"/>
    <w:rsid w:val="00192E59"/>
    <w:rsid w:val="0019300A"/>
    <w:rsid w:val="0019541A"/>
    <w:rsid w:val="00195840"/>
    <w:rsid w:val="00196737"/>
    <w:rsid w:val="0019686E"/>
    <w:rsid w:val="00196BE5"/>
    <w:rsid w:val="001978CF"/>
    <w:rsid w:val="001A0211"/>
    <w:rsid w:val="001A10FC"/>
    <w:rsid w:val="001A15E5"/>
    <w:rsid w:val="001A1738"/>
    <w:rsid w:val="001A2D9A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627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5CC9"/>
    <w:rsid w:val="0021683E"/>
    <w:rsid w:val="00222A49"/>
    <w:rsid w:val="00222F6C"/>
    <w:rsid w:val="00223586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1ACE"/>
    <w:rsid w:val="002F2D68"/>
    <w:rsid w:val="002F47F4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0D0A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264F"/>
    <w:rsid w:val="005340FC"/>
    <w:rsid w:val="005350FB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19C0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2D05"/>
    <w:rsid w:val="005C32D5"/>
    <w:rsid w:val="005C3512"/>
    <w:rsid w:val="005C3E94"/>
    <w:rsid w:val="005C3EA6"/>
    <w:rsid w:val="005C4C24"/>
    <w:rsid w:val="005C543E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597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494A"/>
    <w:rsid w:val="00684FE4"/>
    <w:rsid w:val="00685D26"/>
    <w:rsid w:val="00685D32"/>
    <w:rsid w:val="006861F1"/>
    <w:rsid w:val="00686579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014C"/>
    <w:rsid w:val="006B0C17"/>
    <w:rsid w:val="006B0C3B"/>
    <w:rsid w:val="006B1CA6"/>
    <w:rsid w:val="006B4DD9"/>
    <w:rsid w:val="006B5866"/>
    <w:rsid w:val="006B6B68"/>
    <w:rsid w:val="006C0A63"/>
    <w:rsid w:val="006C171D"/>
    <w:rsid w:val="006C1FFC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27CB0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C8A"/>
    <w:rsid w:val="008A2DB1"/>
    <w:rsid w:val="008A2E49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3B0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209B"/>
    <w:rsid w:val="009124A6"/>
    <w:rsid w:val="00912A16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7953"/>
    <w:rsid w:val="00A57E59"/>
    <w:rsid w:val="00A60A3E"/>
    <w:rsid w:val="00A617CE"/>
    <w:rsid w:val="00A6460E"/>
    <w:rsid w:val="00A647A4"/>
    <w:rsid w:val="00A65846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2AA7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958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C6D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17ADA"/>
    <w:rsid w:val="00C20699"/>
    <w:rsid w:val="00C2098C"/>
    <w:rsid w:val="00C20F9C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34E4"/>
    <w:rsid w:val="00C84148"/>
    <w:rsid w:val="00C84DF3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3A08"/>
    <w:rsid w:val="00CB42AC"/>
    <w:rsid w:val="00CB42D5"/>
    <w:rsid w:val="00CB500A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2CD"/>
    <w:rsid w:val="00CE3D0C"/>
    <w:rsid w:val="00CE3EF2"/>
    <w:rsid w:val="00CE4215"/>
    <w:rsid w:val="00CE49C3"/>
    <w:rsid w:val="00CF07EE"/>
    <w:rsid w:val="00CF3017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3CE2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3DC2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2D36"/>
    <w:rsid w:val="00DC3B09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D6E9E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8A6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2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352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23"/>
    <w:rsid w:val="00F13D48"/>
    <w:rsid w:val="00F13ED7"/>
    <w:rsid w:val="00F142C1"/>
    <w:rsid w:val="00F14C6A"/>
    <w:rsid w:val="00F15BC0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CAB"/>
    <w:rsid w:val="00FD35E9"/>
    <w:rsid w:val="00FD38DA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44D018"/>
  <w15:docId w15:val="{CD932ABE-1938-43F4-8AAE-99C07910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A30B-1F06-4192-A686-0C90EC4A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16651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1312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763</cp:revision>
  <cp:lastPrinted>2021-03-05T07:23:00Z</cp:lastPrinted>
  <dcterms:created xsi:type="dcterms:W3CDTF">2017-01-23T08:00:00Z</dcterms:created>
  <dcterms:modified xsi:type="dcterms:W3CDTF">2023-06-15T12:41:00Z</dcterms:modified>
</cp:coreProperties>
</file>