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730C" w:rsidRPr="00BA4995" w:rsidRDefault="0087730C" w:rsidP="0087730C">
      <w:pPr>
        <w:rPr>
          <w:rStyle w:val="Emphasis"/>
          <w:i w:val="0"/>
          <w:color w:val="000000"/>
          <w:lang w:val="sr-Cyrl-RS"/>
        </w:rPr>
      </w:pPr>
      <w:proofErr w:type="spellStart"/>
      <w:r w:rsidRPr="0087730C">
        <w:rPr>
          <w:rStyle w:val="Emphasis"/>
          <w:i w:val="0"/>
          <w:color w:val="000000"/>
        </w:rPr>
        <w:t>Брoj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7B4F27">
        <w:rPr>
          <w:rStyle w:val="Emphasis"/>
          <w:i w:val="0"/>
          <w:color w:val="000000"/>
        </w:rPr>
        <w:t>2452</w:t>
      </w:r>
    </w:p>
    <w:p w:rsidR="0087730C" w:rsidRDefault="0087730C" w:rsidP="0087730C">
      <w:pPr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Датум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0E08A3">
        <w:rPr>
          <w:rStyle w:val="Emphasis"/>
          <w:i w:val="0"/>
          <w:color w:val="000000"/>
        </w:rPr>
        <w:t>0</w:t>
      </w:r>
      <w:r w:rsidR="007B4F27">
        <w:rPr>
          <w:rStyle w:val="Emphasis"/>
          <w:i w:val="0"/>
          <w:color w:val="000000"/>
        </w:rPr>
        <w:t>2</w:t>
      </w:r>
      <w:r w:rsidRPr="0087730C">
        <w:rPr>
          <w:rStyle w:val="Emphasis"/>
          <w:i w:val="0"/>
          <w:color w:val="000000"/>
        </w:rPr>
        <w:t>.</w:t>
      </w:r>
      <w:r w:rsidR="008D7DF2">
        <w:rPr>
          <w:rStyle w:val="Emphasis"/>
          <w:i w:val="0"/>
          <w:color w:val="000000"/>
        </w:rPr>
        <w:t>0</w:t>
      </w:r>
      <w:r w:rsidR="000E08A3">
        <w:rPr>
          <w:rStyle w:val="Emphasis"/>
          <w:i w:val="0"/>
          <w:color w:val="000000"/>
        </w:rPr>
        <w:t>6</w:t>
      </w:r>
      <w:r w:rsidR="00B3019B">
        <w:rPr>
          <w:rStyle w:val="Emphasis"/>
          <w:i w:val="0"/>
          <w:color w:val="000000"/>
        </w:rPr>
        <w:t>.202</w:t>
      </w:r>
      <w:r w:rsidR="000E08A3">
        <w:rPr>
          <w:rStyle w:val="Emphasis"/>
          <w:i w:val="0"/>
          <w:color w:val="000000"/>
        </w:rPr>
        <w:t>3</w:t>
      </w:r>
      <w:r w:rsidRPr="0087730C">
        <w:rPr>
          <w:rStyle w:val="Emphasis"/>
          <w:i w:val="0"/>
          <w:color w:val="000000"/>
        </w:rPr>
        <w:t xml:space="preserve">. </w:t>
      </w:r>
      <w:r w:rsidRPr="0087730C">
        <w:rPr>
          <w:rStyle w:val="Emphasis"/>
          <w:i w:val="0"/>
          <w:color w:val="000000"/>
          <w:lang w:val="sr-Cyrl-CS"/>
        </w:rPr>
        <w:t>године</w:t>
      </w:r>
    </w:p>
    <w:p w:rsidR="008D7DF2" w:rsidRPr="0087730C" w:rsidRDefault="008D7DF2" w:rsidP="0087730C">
      <w:pPr>
        <w:rPr>
          <w:rStyle w:val="Emphasis"/>
          <w:i w:val="0"/>
          <w:color w:val="000000"/>
        </w:rPr>
      </w:pPr>
    </w:p>
    <w:p w:rsidR="0087730C" w:rsidRPr="002B2AF4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На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основу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члана</w:t>
      </w:r>
      <w:proofErr w:type="spellEnd"/>
      <w:r w:rsidRPr="0087730C">
        <w:rPr>
          <w:rStyle w:val="Emphasis"/>
          <w:i w:val="0"/>
          <w:color w:val="000000"/>
        </w:rPr>
        <w:t xml:space="preserve"> 27. </w:t>
      </w:r>
      <w:r w:rsidRPr="0087730C">
        <w:rPr>
          <w:rStyle w:val="Emphasis"/>
          <w:i w:val="0"/>
          <w:color w:val="000000"/>
          <w:lang w:val="sr-Cyrl-CS"/>
        </w:rPr>
        <w:t xml:space="preserve">став </w:t>
      </w:r>
      <w:r w:rsidRPr="0087730C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Закона</w:t>
      </w:r>
      <w:proofErr w:type="spellEnd"/>
      <w:r w:rsidRPr="0087730C">
        <w:rPr>
          <w:rStyle w:val="Emphasis"/>
          <w:i w:val="0"/>
          <w:color w:val="000000"/>
        </w:rPr>
        <w:t xml:space="preserve"> о </w:t>
      </w:r>
      <w:proofErr w:type="spellStart"/>
      <w:r w:rsidRPr="0087730C">
        <w:rPr>
          <w:rStyle w:val="Emphasis"/>
          <w:i w:val="0"/>
          <w:color w:val="000000"/>
        </w:rPr>
        <w:t>јавним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набавкама</w:t>
      </w:r>
      <w:proofErr w:type="spellEnd"/>
      <w:r w:rsidRPr="0087730C">
        <w:rPr>
          <w:rStyle w:val="Emphasis"/>
          <w:i w:val="0"/>
          <w:color w:val="000000"/>
        </w:rPr>
        <w:t xml:space="preserve"> (''</w:t>
      </w:r>
      <w:proofErr w:type="spellStart"/>
      <w:r w:rsidRPr="0087730C">
        <w:rPr>
          <w:rStyle w:val="Emphasis"/>
          <w:i w:val="0"/>
          <w:color w:val="000000"/>
        </w:rPr>
        <w:t>Сл</w:t>
      </w:r>
      <w:proofErr w:type="spellEnd"/>
      <w:r w:rsidRPr="0087730C">
        <w:rPr>
          <w:rStyle w:val="Emphasis"/>
          <w:i w:val="0"/>
          <w:color w:val="000000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гласник</w:t>
      </w:r>
      <w:proofErr w:type="spellEnd"/>
      <w:r w:rsidRPr="0087730C">
        <w:rPr>
          <w:rStyle w:val="Emphasis"/>
          <w:i w:val="0"/>
          <w:color w:val="000000"/>
        </w:rPr>
        <w:t xml:space="preserve"> РС'' </w:t>
      </w:r>
      <w:proofErr w:type="spellStart"/>
      <w:r w:rsidRPr="0087730C">
        <w:rPr>
          <w:rStyle w:val="Emphasis"/>
          <w:i w:val="0"/>
          <w:color w:val="000000"/>
        </w:rPr>
        <w:t>бр</w:t>
      </w:r>
      <w:proofErr w:type="spellEnd"/>
      <w:r w:rsidRPr="0087730C">
        <w:rPr>
          <w:rStyle w:val="Emphasis"/>
          <w:i w:val="0"/>
          <w:color w:val="000000"/>
        </w:rPr>
        <w:t>.</w:t>
      </w:r>
      <w:r w:rsidRPr="0087730C">
        <w:t xml:space="preserve"> 19/2019</w:t>
      </w:r>
      <w:r w:rsidRPr="0087730C">
        <w:rPr>
          <w:rStyle w:val="Emphasis"/>
          <w:i w:val="0"/>
          <w:color w:val="000000"/>
        </w:rPr>
        <w:t xml:space="preserve">), </w:t>
      </w: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87730C">
        <w:rPr>
          <w:rStyle w:val="Emphasis"/>
          <w:i w:val="0"/>
          <w:color w:val="000000"/>
        </w:rPr>
        <w:t>директор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87730C">
        <w:rPr>
          <w:rStyle w:val="Emphasis"/>
          <w:i w:val="0"/>
          <w:color w:val="000000"/>
        </w:rPr>
        <w:t>Центра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доноси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следећу</w:t>
      </w:r>
      <w:proofErr w:type="spellEnd"/>
    </w:p>
    <w:p w:rsidR="0087730C" w:rsidRPr="0087730C" w:rsidRDefault="0087730C" w:rsidP="0087730C">
      <w:pPr>
        <w:jc w:val="center"/>
        <w:rPr>
          <w:rStyle w:val="Emphasis"/>
          <w:b/>
          <w:i w:val="0"/>
          <w:color w:val="000000"/>
        </w:rPr>
      </w:pPr>
      <w:r w:rsidRPr="0087730C">
        <w:rPr>
          <w:rStyle w:val="Emphasis"/>
          <w:b/>
          <w:i w:val="0"/>
          <w:color w:val="000000"/>
        </w:rPr>
        <w:t>О Д Л У К У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>о</w:t>
      </w:r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спровођењу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</w:p>
    <w:p w:rsidR="0087730C" w:rsidRPr="0087730C" w:rsidRDefault="0087730C" w:rsidP="0087730C">
      <w:pPr>
        <w:rPr>
          <w:rStyle w:val="Emphasis"/>
          <w:i w:val="0"/>
          <w:color w:val="000000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</w:rPr>
        <w:t>СПРОВОДИ СЕ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поступак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="00642972">
        <w:rPr>
          <w:rStyle w:val="Emphasis"/>
          <w:i w:val="0"/>
          <w:color w:val="000000"/>
          <w:lang w:val="sr-Cyrl-CS"/>
        </w:rPr>
        <w:t xml:space="preserve"> добара</w:t>
      </w:r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  <w:r w:rsidRPr="0087730C">
        <w:rPr>
          <w:rStyle w:val="Emphasis"/>
          <w:i w:val="0"/>
          <w:color w:val="000000"/>
        </w:rPr>
        <w:t xml:space="preserve">, </w:t>
      </w:r>
      <w:proofErr w:type="spellStart"/>
      <w:r w:rsidRPr="0087730C">
        <w:rPr>
          <w:rStyle w:val="Emphasis"/>
          <w:i w:val="0"/>
          <w:color w:val="000000"/>
        </w:rPr>
        <w:t>редни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број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="00B3019B">
        <w:rPr>
          <w:rStyle w:val="Emphasis"/>
          <w:i w:val="0"/>
          <w:color w:val="000000"/>
        </w:rPr>
        <w:t>2</w:t>
      </w:r>
      <w:r w:rsidR="000E08A3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</w:rPr>
        <w:t>/</w:t>
      </w:r>
      <w:r w:rsidR="00A41F69">
        <w:rPr>
          <w:rStyle w:val="Emphasis"/>
          <w:i w:val="0"/>
          <w:color w:val="000000"/>
          <w:lang w:val="sr-Cyrl-CS"/>
        </w:rPr>
        <w:t>2</w:t>
      </w:r>
      <w:r w:rsidR="000E08A3">
        <w:rPr>
          <w:rStyle w:val="Emphasis"/>
          <w:i w:val="0"/>
          <w:color w:val="000000"/>
        </w:rPr>
        <w:t>3</w:t>
      </w:r>
      <w:r w:rsidRPr="0087730C">
        <w:rPr>
          <w:rStyle w:val="Emphasis"/>
          <w:i w:val="0"/>
          <w:color w:val="000000"/>
          <w:lang w:val="sr-Cyrl-CS"/>
        </w:rPr>
        <w:t xml:space="preserve">(набавке на које се Закон </w:t>
      </w:r>
      <w:r w:rsidR="00A41F69">
        <w:rPr>
          <w:rStyle w:val="Emphasis"/>
          <w:i w:val="0"/>
          <w:color w:val="000000"/>
        </w:rPr>
        <w:t xml:space="preserve">o </w:t>
      </w:r>
      <w:proofErr w:type="spellStart"/>
      <w:r w:rsidR="00A41F69">
        <w:rPr>
          <w:rStyle w:val="Emphasis"/>
          <w:i w:val="0"/>
          <w:color w:val="000000"/>
        </w:rPr>
        <w:t>јавним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proofErr w:type="spellStart"/>
      <w:r w:rsidR="00A41F69">
        <w:rPr>
          <w:rStyle w:val="Emphasis"/>
          <w:i w:val="0"/>
          <w:color w:val="000000"/>
        </w:rPr>
        <w:t>набавкама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>не примењује)</w:t>
      </w:r>
    </w:p>
    <w:p w:rsidR="0087730C" w:rsidRDefault="0087730C" w:rsidP="0087730C">
      <w:pPr>
        <w:jc w:val="both"/>
        <w:rPr>
          <w:spacing w:val="1"/>
          <w:position w:val="-1"/>
        </w:rPr>
      </w:pPr>
      <w:proofErr w:type="spell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="008D7DF2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- </w:t>
      </w:r>
      <w:r w:rsidR="00661936" w:rsidRPr="00EC47C6">
        <w:rPr>
          <w:rFonts w:eastAsia="TimesNewRomanPSMT"/>
          <w:lang w:val="sr-Cyrl-CS"/>
        </w:rPr>
        <w:t>Набавка добара</w:t>
      </w:r>
      <w:r w:rsidR="00661936">
        <w:rPr>
          <w:rFonts w:eastAsia="TimesNewRomanPSMT"/>
        </w:rPr>
        <w:t xml:space="preserve"> </w:t>
      </w:r>
      <w:r w:rsidR="00267D66">
        <w:rPr>
          <w:rFonts w:eastAsia="TimesNewRomanPSMT"/>
          <w:lang w:val="sr-Cyrl-CS"/>
        </w:rPr>
        <w:t>–</w:t>
      </w:r>
      <w:r w:rsidR="00661936">
        <w:rPr>
          <w:rFonts w:eastAsia="TimesNewRomanPSMT"/>
          <w:lang w:val="sr-Cyrl-CS"/>
        </w:rPr>
        <w:t xml:space="preserve"> </w:t>
      </w:r>
      <w:r w:rsidR="00267D66">
        <w:rPr>
          <w:rFonts w:eastAsia="TimesNewRomanPSMT"/>
          <w:lang w:val="sr-Cyrl-CS"/>
        </w:rPr>
        <w:t>Школски прибор</w:t>
      </w:r>
      <w:r w:rsidR="00661936">
        <w:rPr>
          <w:b/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за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потребе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Центра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за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заштиту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одојчади</w:t>
      </w:r>
      <w:proofErr w:type="spellEnd"/>
      <w:r w:rsidR="00661936">
        <w:rPr>
          <w:spacing w:val="1"/>
          <w:position w:val="-1"/>
        </w:rPr>
        <w:t xml:space="preserve">, </w:t>
      </w:r>
      <w:proofErr w:type="spellStart"/>
      <w:r w:rsidR="00661936">
        <w:rPr>
          <w:spacing w:val="1"/>
          <w:position w:val="-1"/>
        </w:rPr>
        <w:t>деце</w:t>
      </w:r>
      <w:proofErr w:type="spellEnd"/>
      <w:r w:rsidR="00661936">
        <w:rPr>
          <w:spacing w:val="1"/>
          <w:position w:val="-1"/>
        </w:rPr>
        <w:t xml:space="preserve"> и </w:t>
      </w:r>
      <w:proofErr w:type="spellStart"/>
      <w:r w:rsidR="00661936">
        <w:rPr>
          <w:spacing w:val="1"/>
          <w:position w:val="-1"/>
        </w:rPr>
        <w:t>омладине</w:t>
      </w:r>
      <w:proofErr w:type="spellEnd"/>
      <w:r w:rsidR="00661936">
        <w:rPr>
          <w:spacing w:val="1"/>
          <w:position w:val="-1"/>
        </w:rPr>
        <w:t xml:space="preserve">, </w:t>
      </w:r>
      <w:proofErr w:type="spellStart"/>
      <w:r w:rsidR="00661936">
        <w:rPr>
          <w:spacing w:val="1"/>
          <w:position w:val="-1"/>
        </w:rPr>
        <w:t>ул</w:t>
      </w:r>
      <w:proofErr w:type="spellEnd"/>
      <w:r w:rsidR="00661936">
        <w:rPr>
          <w:spacing w:val="1"/>
          <w:position w:val="-1"/>
        </w:rPr>
        <w:t xml:space="preserve">. </w:t>
      </w:r>
      <w:proofErr w:type="spellStart"/>
      <w:r w:rsidR="00661936">
        <w:rPr>
          <w:spacing w:val="1"/>
          <w:position w:val="-1"/>
        </w:rPr>
        <w:t>Звечанска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бр</w:t>
      </w:r>
      <w:proofErr w:type="spellEnd"/>
      <w:r w:rsidR="00661936">
        <w:rPr>
          <w:spacing w:val="1"/>
          <w:position w:val="-1"/>
        </w:rPr>
        <w:t xml:space="preserve">. 7, </w:t>
      </w:r>
      <w:proofErr w:type="spellStart"/>
      <w:r w:rsidR="00661936">
        <w:rPr>
          <w:spacing w:val="1"/>
          <w:position w:val="-1"/>
        </w:rPr>
        <w:t>Београд</w:t>
      </w:r>
      <w:proofErr w:type="spellEnd"/>
      <w:r w:rsidR="00661936">
        <w:rPr>
          <w:spacing w:val="1"/>
          <w:position w:val="-1"/>
        </w:rPr>
        <w:t>.</w:t>
      </w:r>
    </w:p>
    <w:p w:rsidR="00267D66" w:rsidRPr="00267D66" w:rsidRDefault="0087730C" w:rsidP="00267D66">
      <w:pPr>
        <w:jc w:val="both"/>
        <w:rPr>
          <w:shd w:val="clear" w:color="auto" w:fill="FFFFFF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 w:rsidR="004D2F9A">
        <w:rPr>
          <w:shd w:val="clear" w:color="auto" w:fill="FFFFFF"/>
        </w:rPr>
        <w:t xml:space="preserve"> </w:t>
      </w:r>
      <w:r w:rsidR="00661936">
        <w:t xml:space="preserve"> </w:t>
      </w:r>
      <w:r w:rsidR="00267D66" w:rsidRPr="00267D66">
        <w:rPr>
          <w:shd w:val="clear" w:color="auto" w:fill="FFFFFF"/>
        </w:rPr>
        <w:t xml:space="preserve">30192700-8  </w:t>
      </w:r>
      <w:proofErr w:type="spellStart"/>
      <w:r w:rsidR="00267D66" w:rsidRPr="00267D66">
        <w:rPr>
          <w:shd w:val="clear" w:color="auto" w:fill="FFFFFF"/>
        </w:rPr>
        <w:t>разни</w:t>
      </w:r>
      <w:proofErr w:type="spellEnd"/>
      <w:r w:rsidR="00267D66" w:rsidRPr="00267D66">
        <w:rPr>
          <w:shd w:val="clear" w:color="auto" w:fill="FFFFFF"/>
        </w:rPr>
        <w:t xml:space="preserve"> </w:t>
      </w:r>
      <w:proofErr w:type="spellStart"/>
      <w:r w:rsidR="00267D66" w:rsidRPr="00267D66">
        <w:rPr>
          <w:shd w:val="clear" w:color="auto" w:fill="FFFFFF"/>
        </w:rPr>
        <w:t>прибор</w:t>
      </w:r>
      <w:proofErr w:type="spellEnd"/>
      <w:r w:rsidR="00267D66" w:rsidRPr="00267D66">
        <w:rPr>
          <w:shd w:val="clear" w:color="auto" w:fill="FFFFFF"/>
        </w:rPr>
        <w:t xml:space="preserve"> </w:t>
      </w:r>
      <w:proofErr w:type="spellStart"/>
      <w:r w:rsidR="00267D66" w:rsidRPr="00267D66">
        <w:rPr>
          <w:shd w:val="clear" w:color="auto" w:fill="FFFFFF"/>
        </w:rPr>
        <w:t>за</w:t>
      </w:r>
      <w:proofErr w:type="spellEnd"/>
      <w:r w:rsidR="00267D66" w:rsidRPr="00267D66">
        <w:rPr>
          <w:shd w:val="clear" w:color="auto" w:fill="FFFFFF"/>
        </w:rPr>
        <w:t xml:space="preserve"> </w:t>
      </w:r>
      <w:proofErr w:type="spellStart"/>
      <w:r w:rsidR="00267D66" w:rsidRPr="00267D66">
        <w:rPr>
          <w:shd w:val="clear" w:color="auto" w:fill="FFFFFF"/>
        </w:rPr>
        <w:t>писање</w:t>
      </w:r>
      <w:proofErr w:type="spellEnd"/>
      <w:r w:rsidR="00267D66">
        <w:rPr>
          <w:shd w:val="clear" w:color="auto" w:fill="FFFFFF"/>
        </w:rPr>
        <w:t>,</w:t>
      </w:r>
      <w:r w:rsidR="00267D66" w:rsidRPr="00267D66">
        <w:rPr>
          <w:shd w:val="clear" w:color="auto" w:fill="FFFFFF"/>
        </w:rPr>
        <w:t> </w:t>
      </w:r>
      <w:r w:rsidR="00267D66">
        <w:rPr>
          <w:shd w:val="clear" w:color="auto" w:fill="FFFFFF"/>
        </w:rPr>
        <w:t xml:space="preserve">39292300-8 </w:t>
      </w:r>
      <w:proofErr w:type="spellStart"/>
      <w:r w:rsidR="00267D66">
        <w:rPr>
          <w:shd w:val="clear" w:color="auto" w:fill="FFFFFF"/>
        </w:rPr>
        <w:t>прибор</w:t>
      </w:r>
      <w:proofErr w:type="spellEnd"/>
      <w:r w:rsidR="00267D66">
        <w:rPr>
          <w:shd w:val="clear" w:color="auto" w:fill="FFFFFF"/>
        </w:rPr>
        <w:t xml:space="preserve"> </w:t>
      </w:r>
      <w:proofErr w:type="spellStart"/>
      <w:r w:rsidR="00267D66">
        <w:rPr>
          <w:shd w:val="clear" w:color="auto" w:fill="FFFFFF"/>
        </w:rPr>
        <w:t>за</w:t>
      </w:r>
      <w:proofErr w:type="spellEnd"/>
      <w:r w:rsidR="00267D66">
        <w:rPr>
          <w:shd w:val="clear" w:color="auto" w:fill="FFFFFF"/>
        </w:rPr>
        <w:t xml:space="preserve"> </w:t>
      </w:r>
      <w:proofErr w:type="spellStart"/>
      <w:r w:rsidR="00267D66">
        <w:rPr>
          <w:shd w:val="clear" w:color="auto" w:fill="FFFFFF"/>
        </w:rPr>
        <w:t>цртање</w:t>
      </w:r>
      <w:proofErr w:type="spellEnd"/>
      <w:r w:rsidR="00267D66">
        <w:rPr>
          <w:shd w:val="clear" w:color="auto" w:fill="FFFFFF"/>
        </w:rPr>
        <w:t>, 22815000-6  </w:t>
      </w:r>
      <w:proofErr w:type="spellStart"/>
      <w:r w:rsidR="00267D66">
        <w:rPr>
          <w:shd w:val="clear" w:color="auto" w:fill="FFFFFF"/>
        </w:rPr>
        <w:t>свеске</w:t>
      </w:r>
      <w:proofErr w:type="spellEnd"/>
      <w:r w:rsidR="00267D66">
        <w:rPr>
          <w:shd w:val="clear" w:color="auto" w:fill="FFFFFF"/>
        </w:rPr>
        <w:t xml:space="preserve">, </w:t>
      </w:r>
      <w:r w:rsidR="00267D66" w:rsidRPr="00267D66">
        <w:rPr>
          <w:shd w:val="clear" w:color="auto" w:fill="FFFFFF"/>
        </w:rPr>
        <w:t>44812300-8 </w:t>
      </w:r>
      <w:proofErr w:type="spellStart"/>
      <w:r w:rsidR="00267D66" w:rsidRPr="00267D66">
        <w:rPr>
          <w:shd w:val="clear" w:color="auto" w:fill="FFFFFF"/>
        </w:rPr>
        <w:t>школс</w:t>
      </w:r>
      <w:r w:rsidR="00267D66">
        <w:rPr>
          <w:shd w:val="clear" w:color="auto" w:fill="FFFFFF"/>
        </w:rPr>
        <w:t>к</w:t>
      </w:r>
      <w:r w:rsidR="00267D66" w:rsidRPr="00267D66">
        <w:rPr>
          <w:shd w:val="clear" w:color="auto" w:fill="FFFFFF"/>
        </w:rPr>
        <w:t>е</w:t>
      </w:r>
      <w:proofErr w:type="spellEnd"/>
      <w:r w:rsidR="00267D66" w:rsidRPr="00267D66">
        <w:rPr>
          <w:shd w:val="clear" w:color="auto" w:fill="FFFFFF"/>
        </w:rPr>
        <w:t xml:space="preserve"> </w:t>
      </w:r>
      <w:proofErr w:type="spellStart"/>
      <w:r w:rsidR="00267D66" w:rsidRPr="00267D66">
        <w:rPr>
          <w:shd w:val="clear" w:color="auto" w:fill="FFFFFF"/>
        </w:rPr>
        <w:t>боје</w:t>
      </w:r>
      <w:proofErr w:type="spellEnd"/>
      <w:r w:rsidR="00267D66">
        <w:rPr>
          <w:shd w:val="clear" w:color="auto" w:fill="FFFFFF"/>
        </w:rPr>
        <w:t xml:space="preserve"> и</w:t>
      </w:r>
      <w:r w:rsidR="00267D66" w:rsidRPr="00267D66">
        <w:rPr>
          <w:shd w:val="clear" w:color="auto" w:fill="FFFFFF"/>
        </w:rPr>
        <w:t xml:space="preserve"> 22830000-7  </w:t>
      </w:r>
      <w:proofErr w:type="spellStart"/>
      <w:r w:rsidR="00267D66" w:rsidRPr="00267D66">
        <w:rPr>
          <w:shd w:val="clear" w:color="auto" w:fill="FFFFFF"/>
        </w:rPr>
        <w:t>школске</w:t>
      </w:r>
      <w:proofErr w:type="spellEnd"/>
      <w:r w:rsidR="00267D66" w:rsidRPr="00267D66">
        <w:rPr>
          <w:shd w:val="clear" w:color="auto" w:fill="FFFFFF"/>
        </w:rPr>
        <w:t xml:space="preserve"> </w:t>
      </w:r>
      <w:proofErr w:type="spellStart"/>
      <w:r w:rsidR="00267D66" w:rsidRPr="00267D66">
        <w:rPr>
          <w:shd w:val="clear" w:color="auto" w:fill="FFFFFF"/>
        </w:rPr>
        <w:t>вежбанке</w:t>
      </w:r>
      <w:proofErr w:type="spellEnd"/>
      <w:r w:rsidR="00267D66">
        <w:rPr>
          <w:shd w:val="clear" w:color="auto" w:fill="FFFFFF"/>
        </w:rPr>
        <w:t>.</w:t>
      </w:r>
      <w:r w:rsidR="00267D66" w:rsidRPr="00267D66">
        <w:rPr>
          <w:shd w:val="clear" w:color="auto" w:fill="FFFFFF"/>
        </w:rPr>
        <w:t>   </w:t>
      </w:r>
    </w:p>
    <w:p w:rsidR="00920454" w:rsidRPr="00920454" w:rsidRDefault="00920454" w:rsidP="00920454">
      <w:pPr>
        <w:jc w:val="both"/>
        <w:rPr>
          <w:lang w:eastAsia="sr-Cyrl-CS"/>
        </w:rPr>
      </w:pPr>
    </w:p>
    <w:p w:rsidR="006C0A72" w:rsidRPr="006C0A72" w:rsidRDefault="006C0A72" w:rsidP="006C0A72">
      <w:pPr>
        <w:jc w:val="both"/>
        <w:rPr>
          <w:rStyle w:val="Emphasis"/>
          <w:i w:val="0"/>
          <w:iCs w:val="0"/>
          <w:color w:val="000000"/>
        </w:rPr>
      </w:pPr>
      <w:proofErr w:type="spellStart"/>
      <w:r w:rsidRPr="006C0A72">
        <w:rPr>
          <w:rStyle w:val="Emphasis"/>
          <w:i w:val="0"/>
          <w:iCs w:val="0"/>
          <w:color w:val="000000"/>
        </w:rPr>
        <w:t>Процењена</w:t>
      </w:r>
      <w:proofErr w:type="spellEnd"/>
      <w:r w:rsidRPr="006C0A72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6C0A72">
        <w:rPr>
          <w:rStyle w:val="Emphasis"/>
          <w:i w:val="0"/>
          <w:iCs w:val="0"/>
          <w:color w:val="000000"/>
        </w:rPr>
        <w:t>вредност</w:t>
      </w:r>
      <w:proofErr w:type="spellEnd"/>
      <w:r w:rsidRPr="006C0A72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6C0A72">
        <w:rPr>
          <w:rStyle w:val="Emphasis"/>
          <w:i w:val="0"/>
          <w:iCs w:val="0"/>
          <w:color w:val="000000"/>
        </w:rPr>
        <w:t>набавке</w:t>
      </w:r>
      <w:proofErr w:type="spellEnd"/>
      <w:r w:rsidRPr="006C0A72">
        <w:rPr>
          <w:rStyle w:val="Emphasis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6C0A72">
        <w:rPr>
          <w:rStyle w:val="Emphasis"/>
          <w:i w:val="0"/>
          <w:iCs w:val="0"/>
          <w:color w:val="000000"/>
        </w:rPr>
        <w:t>износи</w:t>
      </w:r>
      <w:proofErr w:type="spellEnd"/>
      <w:r w:rsidRPr="006C0A72">
        <w:rPr>
          <w:rStyle w:val="Emphasis"/>
          <w:i w:val="0"/>
          <w:iCs w:val="0"/>
          <w:color w:val="000000"/>
          <w:lang w:val="sr-Cyrl-CS"/>
        </w:rPr>
        <w:t xml:space="preserve"> око </w:t>
      </w:r>
      <w:r w:rsidRPr="006C0A72">
        <w:rPr>
          <w:rStyle w:val="Emphasis"/>
          <w:b/>
          <w:i w:val="0"/>
          <w:iCs w:val="0"/>
          <w:color w:val="000000"/>
        </w:rPr>
        <w:t>999</w:t>
      </w:r>
      <w:r w:rsidRPr="006C0A72">
        <w:rPr>
          <w:rStyle w:val="Emphasis"/>
          <w:b/>
          <w:i w:val="0"/>
          <w:iCs w:val="0"/>
          <w:lang w:val="sr-Cyrl-CS"/>
        </w:rPr>
        <w:t>.</w:t>
      </w:r>
      <w:r w:rsidRPr="006C0A72">
        <w:rPr>
          <w:rStyle w:val="Emphasis"/>
          <w:b/>
          <w:i w:val="0"/>
          <w:iCs w:val="0"/>
        </w:rPr>
        <w:t>990</w:t>
      </w:r>
      <w:r w:rsidRPr="006C0A72">
        <w:rPr>
          <w:rStyle w:val="Emphasis"/>
          <w:b/>
          <w:i w:val="0"/>
          <w:iCs w:val="0"/>
          <w:lang w:val="sr-Cyrl-CS"/>
        </w:rPr>
        <w:t xml:space="preserve">,00 </w:t>
      </w:r>
      <w:proofErr w:type="spellStart"/>
      <w:r w:rsidRPr="006C0A72">
        <w:rPr>
          <w:rStyle w:val="Emphasis"/>
          <w:i w:val="0"/>
          <w:iCs w:val="0"/>
          <w:color w:val="000000"/>
        </w:rPr>
        <w:t>динара</w:t>
      </w:r>
      <w:proofErr w:type="spellEnd"/>
      <w:r w:rsidRPr="006C0A72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6C0A72">
        <w:rPr>
          <w:rStyle w:val="Emphasis"/>
          <w:i w:val="0"/>
          <w:iCs w:val="0"/>
          <w:color w:val="000000"/>
        </w:rPr>
        <w:t>без</w:t>
      </w:r>
      <w:proofErr w:type="spellEnd"/>
      <w:r w:rsidRPr="006C0A72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6C0A72">
        <w:rPr>
          <w:rStyle w:val="Emphasis"/>
          <w:i w:val="0"/>
          <w:iCs w:val="0"/>
          <w:color w:val="000000"/>
        </w:rPr>
        <w:t>урачунатог</w:t>
      </w:r>
      <w:proofErr w:type="spellEnd"/>
      <w:r w:rsidRPr="006C0A72">
        <w:rPr>
          <w:rStyle w:val="Emphasis"/>
          <w:i w:val="0"/>
          <w:iCs w:val="0"/>
          <w:color w:val="000000"/>
        </w:rPr>
        <w:t xml:space="preserve"> ПДВ-</w:t>
      </w:r>
      <w:r w:rsidRPr="006C0A72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6C0A72">
        <w:rPr>
          <w:rStyle w:val="Emphasis"/>
          <w:i w:val="0"/>
          <w:iCs w:val="0"/>
          <w:color w:val="000000"/>
        </w:rPr>
        <w:t xml:space="preserve">а, </w:t>
      </w:r>
      <w:proofErr w:type="spellStart"/>
      <w:r w:rsidRPr="006C0A72">
        <w:rPr>
          <w:rStyle w:val="Emphasis"/>
          <w:i w:val="0"/>
          <w:iCs w:val="0"/>
          <w:color w:val="000000"/>
        </w:rPr>
        <w:t>односно</w:t>
      </w:r>
      <w:proofErr w:type="spellEnd"/>
      <w:r w:rsidRPr="006C0A72">
        <w:rPr>
          <w:rStyle w:val="Emphasis"/>
          <w:i w:val="0"/>
          <w:iCs w:val="0"/>
          <w:color w:val="000000"/>
        </w:rPr>
        <w:t xml:space="preserve"> </w:t>
      </w:r>
      <w:r w:rsidRPr="006C0A72">
        <w:rPr>
          <w:rStyle w:val="Emphasis"/>
          <w:b/>
          <w:i w:val="0"/>
          <w:iCs w:val="0"/>
          <w:color w:val="000000"/>
        </w:rPr>
        <w:t>1</w:t>
      </w:r>
      <w:r w:rsidRPr="006C0A72">
        <w:rPr>
          <w:rStyle w:val="Emphasis"/>
          <w:i w:val="0"/>
          <w:iCs w:val="0"/>
          <w:color w:val="000000"/>
        </w:rPr>
        <w:t>.</w:t>
      </w:r>
      <w:r w:rsidRPr="006C0A72">
        <w:rPr>
          <w:rStyle w:val="Emphasis"/>
          <w:b/>
          <w:i w:val="0"/>
          <w:iCs w:val="0"/>
          <w:color w:val="000000"/>
        </w:rPr>
        <w:t>199.988,00</w:t>
      </w:r>
      <w:r w:rsidRPr="006C0A72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6C0A72">
        <w:rPr>
          <w:rStyle w:val="Emphasis"/>
          <w:i w:val="0"/>
          <w:iCs w:val="0"/>
          <w:color w:val="000000"/>
        </w:rPr>
        <w:t>динара</w:t>
      </w:r>
      <w:proofErr w:type="spellEnd"/>
      <w:r w:rsidRPr="006C0A72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6C0A72">
        <w:rPr>
          <w:rStyle w:val="Emphasis"/>
          <w:i w:val="0"/>
          <w:iCs w:val="0"/>
          <w:color w:val="000000"/>
        </w:rPr>
        <w:t>са</w:t>
      </w:r>
      <w:proofErr w:type="spellEnd"/>
      <w:r w:rsidRPr="006C0A72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6C0A72">
        <w:rPr>
          <w:rStyle w:val="Emphasis"/>
          <w:i w:val="0"/>
          <w:iCs w:val="0"/>
          <w:color w:val="000000"/>
        </w:rPr>
        <w:t>урачунатим</w:t>
      </w:r>
      <w:proofErr w:type="spellEnd"/>
      <w:r w:rsidRPr="006C0A72">
        <w:rPr>
          <w:rStyle w:val="Emphasis"/>
          <w:i w:val="0"/>
          <w:iCs w:val="0"/>
          <w:color w:val="000000"/>
        </w:rPr>
        <w:t xml:space="preserve"> ПДВ-</w:t>
      </w:r>
      <w:proofErr w:type="spellStart"/>
      <w:r w:rsidRPr="006C0A72">
        <w:rPr>
          <w:rStyle w:val="Emphasis"/>
          <w:i w:val="0"/>
          <w:iCs w:val="0"/>
          <w:color w:val="000000"/>
        </w:rPr>
        <w:t>ом</w:t>
      </w:r>
      <w:proofErr w:type="spellEnd"/>
      <w:r w:rsidRPr="006C0A72">
        <w:rPr>
          <w:rStyle w:val="Emphasis"/>
          <w:i w:val="0"/>
          <w:iCs w:val="0"/>
          <w:color w:val="000000"/>
          <w:lang w:val="sr-Cyrl-CS"/>
        </w:rPr>
        <w:t>.</w:t>
      </w:r>
    </w:p>
    <w:p w:rsidR="0087730C" w:rsidRPr="006C0A72" w:rsidRDefault="0087730C" w:rsidP="0087730C">
      <w:pPr>
        <w:jc w:val="both"/>
        <w:rPr>
          <w:rStyle w:val="Emphasis"/>
          <w:i w:val="0"/>
          <w:iCs w:val="0"/>
          <w:color w:val="FF0000"/>
        </w:rPr>
      </w:pPr>
    </w:p>
    <w:p w:rsidR="0087730C" w:rsidRPr="00661936" w:rsidRDefault="0087730C" w:rsidP="0087730C">
      <w:pPr>
        <w:spacing w:after="200" w:line="276" w:lineRule="auto"/>
        <w:rPr>
          <w:rStyle w:val="Emphasis"/>
          <w:i w:val="0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0D0897" w:rsidRPr="000D0897">
        <w:rPr>
          <w:b/>
        </w:rPr>
        <w:t>4</w:t>
      </w:r>
      <w:r w:rsidR="008D7DF2">
        <w:rPr>
          <w:b/>
        </w:rPr>
        <w:t>26</w:t>
      </w:r>
      <w:r w:rsidR="00661936">
        <w:rPr>
          <w:b/>
        </w:rPr>
        <w:t>111</w:t>
      </w:r>
    </w:p>
    <w:p w:rsidR="0087730C" w:rsidRPr="004A7062" w:rsidRDefault="0087730C" w:rsidP="0087730C">
      <w:pPr>
        <w:jc w:val="both"/>
        <w:rPr>
          <w:rStyle w:val="Emphasis"/>
          <w:b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Оквирни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датуми</w:t>
      </w:r>
      <w:proofErr w:type="spellEnd"/>
      <w:r w:rsidRPr="0087730C">
        <w:rPr>
          <w:rStyle w:val="Emphasis"/>
          <w:i w:val="0"/>
          <w:color w:val="000000"/>
        </w:rPr>
        <w:t xml:space="preserve"> у </w:t>
      </w:r>
      <w:proofErr w:type="spellStart"/>
      <w:r w:rsidRPr="0087730C">
        <w:rPr>
          <w:rStyle w:val="Emphasis"/>
          <w:i w:val="0"/>
          <w:color w:val="000000"/>
        </w:rPr>
        <w:t>којима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ће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спроводити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појединачне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фазе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путем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наруџбенице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0E08A3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  <w:lang w:val="sr-Latn-RS"/>
              </w:rPr>
              <w:t>1</w:t>
            </w:r>
            <w:r w:rsidR="00BD1F91">
              <w:rPr>
                <w:rStyle w:val="Emphasis"/>
                <w:i w:val="0"/>
                <w:color w:val="000000"/>
                <w:lang w:val="sr-Latn-RS"/>
              </w:rPr>
              <w:t xml:space="preserve">3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87730C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5B6253">
              <w:rPr>
                <w:rStyle w:val="Emphasis"/>
                <w:i w:val="0"/>
                <w:color w:val="000000"/>
                <w:lang w:val="sr-Latn-R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7233A2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5B6253">
              <w:rPr>
                <w:rStyle w:val="Emphasis"/>
                <w:i w:val="0"/>
                <w:color w:val="000000"/>
                <w:lang w:val="sr-Latn-R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pStyle w:val="Default"/>
        <w:jc w:val="both"/>
      </w:pPr>
      <w:proofErr w:type="spellStart"/>
      <w:r w:rsidRPr="0087730C">
        <w:t>Набавка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предвиђена</w:t>
      </w:r>
      <w:proofErr w:type="spellEnd"/>
      <w:r w:rsidRPr="0087730C">
        <w:t xml:space="preserve"> и </w:t>
      </w:r>
      <w:r w:rsidRPr="0087730C">
        <w:rPr>
          <w:lang w:val="sr-Cyrl-CS"/>
        </w:rPr>
        <w:t xml:space="preserve">у Финансијском плану </w:t>
      </w:r>
      <w:proofErr w:type="spellStart"/>
      <w:r w:rsidRPr="0087730C">
        <w:t>за</w:t>
      </w:r>
      <w:proofErr w:type="spellEnd"/>
      <w:r w:rsidRPr="0087730C">
        <w:t xml:space="preserve"> 202</w:t>
      </w:r>
      <w:r w:rsidR="000E08A3">
        <w:t>3</w:t>
      </w:r>
      <w:r w:rsidRPr="0087730C">
        <w:t>.</w:t>
      </w:r>
      <w:r w:rsidRPr="0087730C">
        <w:rPr>
          <w:lang w:val="sr-Cyrl-CS"/>
        </w:rPr>
        <w:t xml:space="preserve"> </w:t>
      </w:r>
      <w:proofErr w:type="spellStart"/>
      <w:r w:rsidRPr="0087730C">
        <w:t>годину</w:t>
      </w:r>
      <w:proofErr w:type="spellEnd"/>
      <w:r w:rsidRPr="0087730C">
        <w:rPr>
          <w:lang w:val="sr-Cyrl-CS"/>
        </w:rPr>
        <w:t>,</w:t>
      </w:r>
      <w:r w:rsidRPr="0087730C">
        <w:t xml:space="preserve"> а </w:t>
      </w:r>
      <w:proofErr w:type="spellStart"/>
      <w:r w:rsidRPr="0087730C">
        <w:t>средства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обезбеђена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више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извора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финансирања</w:t>
      </w:r>
      <w:proofErr w:type="spellEnd"/>
      <w:r w:rsidRPr="0087730C">
        <w:t>.</w:t>
      </w:r>
    </w:p>
    <w:p w:rsidR="0087730C" w:rsidRDefault="0087730C" w:rsidP="00661936">
      <w:pPr>
        <w:pStyle w:val="Default"/>
        <w:jc w:val="both"/>
      </w:pPr>
      <w:proofErr w:type="spellStart"/>
      <w:r w:rsidRPr="0087730C">
        <w:t>Овим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t xml:space="preserve">, </w:t>
      </w:r>
      <w:proofErr w:type="spellStart"/>
      <w:r w:rsidRPr="0087730C">
        <w:t>именује</w:t>
      </w:r>
      <w:proofErr w:type="spellEnd"/>
      <w:r w:rsidRPr="0087730C">
        <w:rPr>
          <w:lang w:val="sr-Cyrl-CS"/>
        </w:rPr>
        <w:t xml:space="preserve"> се </w:t>
      </w:r>
      <w:r w:rsidR="008D7DF2">
        <w:t>Милутин Павловић</w:t>
      </w:r>
      <w:r w:rsidR="002B2AF4">
        <w:t xml:space="preserve">, </w:t>
      </w:r>
      <w:r w:rsidR="00CD2D33">
        <w:rPr>
          <w:lang w:val="sr-Cyrl-CS"/>
        </w:rPr>
        <w:t>правник</w:t>
      </w:r>
      <w:r w:rsidR="002B2AF4">
        <w:rPr>
          <w:lang w:val="sr-Cyrl-CS"/>
        </w:rPr>
        <w:t xml:space="preserve"> за правне, кадровске и административне послове Центра</w:t>
      </w:r>
      <w:r w:rsidRPr="0087730C">
        <w:t xml:space="preserve">, </w:t>
      </w:r>
      <w:proofErr w:type="spellStart"/>
      <w:r w:rsidRPr="0087730C">
        <w:t>као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лице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које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ће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спровести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предметну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набавку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наруџбенице</w:t>
      </w:r>
      <w:proofErr w:type="spellEnd"/>
      <w:r w:rsidRPr="0087730C">
        <w:t>.</w:t>
      </w:r>
    </w:p>
    <w:p w:rsidR="00661936" w:rsidRPr="00661936" w:rsidRDefault="00661936" w:rsidP="00661936">
      <w:pPr>
        <w:pStyle w:val="Default"/>
        <w:jc w:val="both"/>
        <w:rPr>
          <w:rStyle w:val="Emphasis"/>
          <w:i w:val="0"/>
          <w:iCs w:val="0"/>
        </w:rPr>
      </w:pPr>
    </w:p>
    <w:p w:rsidR="00661936" w:rsidRDefault="0087730C" w:rsidP="00661936">
      <w:pPr>
        <w:jc w:val="right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>А</w:t>
      </w:r>
      <w:r w:rsidRPr="0087730C">
        <w:rPr>
          <w:rStyle w:val="Emphasis"/>
          <w:i w:val="0"/>
          <w:color w:val="000000"/>
        </w:rPr>
        <w:t xml:space="preserve"> ЦЕНТРА</w:t>
      </w:r>
    </w:p>
    <w:p w:rsidR="0087730C" w:rsidRPr="0087730C" w:rsidRDefault="0087730C" w:rsidP="00661936">
      <w:pPr>
        <w:jc w:val="right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sr-Cyrl-CS"/>
        </w:rPr>
        <w:t>_______________________</w:t>
      </w:r>
    </w:p>
    <w:p w:rsidR="00993822" w:rsidRPr="0087730C" w:rsidRDefault="0087730C" w:rsidP="008D7DF2">
      <w:pPr>
        <w:jc w:val="center"/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87730C">
        <w:rPr>
          <w:rStyle w:val="Emphasis"/>
          <w:i w:val="0"/>
          <w:color w:val="000000"/>
        </w:rPr>
        <w:t>Зоран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Милачић</w:t>
      </w:r>
      <w:proofErr w:type="spellEnd"/>
    </w:p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6D1F" w:rsidRDefault="00596D1F">
      <w:r>
        <w:separator/>
      </w:r>
    </w:p>
  </w:endnote>
  <w:endnote w:type="continuationSeparator" w:id="0">
    <w:p w:rsidR="00596D1F" w:rsidRDefault="0059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6D1F" w:rsidRDefault="00596D1F">
      <w:r>
        <w:separator/>
      </w:r>
    </w:p>
  </w:footnote>
  <w:footnote w:type="continuationSeparator" w:id="0">
    <w:p w:rsidR="00596D1F" w:rsidRDefault="00596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38E" w:rsidRPr="00574A15" w:rsidRDefault="00000000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624984">
    <w:abstractNumId w:val="16"/>
  </w:num>
  <w:num w:numId="2" w16cid:durableId="1332594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402398">
    <w:abstractNumId w:val="8"/>
  </w:num>
  <w:num w:numId="4" w16cid:durableId="9877081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7034518">
    <w:abstractNumId w:val="27"/>
  </w:num>
  <w:num w:numId="6" w16cid:durableId="1434478588">
    <w:abstractNumId w:val="35"/>
  </w:num>
  <w:num w:numId="7" w16cid:durableId="1006177303">
    <w:abstractNumId w:val="36"/>
  </w:num>
  <w:num w:numId="8" w16cid:durableId="1387488828">
    <w:abstractNumId w:val="22"/>
  </w:num>
  <w:num w:numId="9" w16cid:durableId="2046174672">
    <w:abstractNumId w:val="12"/>
  </w:num>
  <w:num w:numId="10" w16cid:durableId="767775749">
    <w:abstractNumId w:val="5"/>
  </w:num>
  <w:num w:numId="11" w16cid:durableId="2099204334">
    <w:abstractNumId w:val="10"/>
  </w:num>
  <w:num w:numId="12" w16cid:durableId="1929920120">
    <w:abstractNumId w:val="11"/>
  </w:num>
  <w:num w:numId="13" w16cid:durableId="1127621288">
    <w:abstractNumId w:val="9"/>
  </w:num>
  <w:num w:numId="14" w16cid:durableId="1372799758">
    <w:abstractNumId w:val="6"/>
  </w:num>
  <w:num w:numId="15" w16cid:durableId="213198865">
    <w:abstractNumId w:val="13"/>
  </w:num>
  <w:num w:numId="16" w16cid:durableId="350493152">
    <w:abstractNumId w:val="4"/>
  </w:num>
  <w:num w:numId="17" w16cid:durableId="1179126492">
    <w:abstractNumId w:val="7"/>
  </w:num>
  <w:num w:numId="18" w16cid:durableId="611745254">
    <w:abstractNumId w:val="29"/>
  </w:num>
  <w:num w:numId="19" w16cid:durableId="1278490592">
    <w:abstractNumId w:val="40"/>
  </w:num>
  <w:num w:numId="20" w16cid:durableId="19399036">
    <w:abstractNumId w:val="33"/>
  </w:num>
  <w:num w:numId="21" w16cid:durableId="1955792527">
    <w:abstractNumId w:val="41"/>
  </w:num>
  <w:num w:numId="22" w16cid:durableId="528572569">
    <w:abstractNumId w:val="26"/>
  </w:num>
  <w:num w:numId="23" w16cid:durableId="1955549520">
    <w:abstractNumId w:val="20"/>
  </w:num>
  <w:num w:numId="24" w16cid:durableId="527841139">
    <w:abstractNumId w:val="19"/>
  </w:num>
  <w:num w:numId="25" w16cid:durableId="592209064">
    <w:abstractNumId w:val="31"/>
  </w:num>
  <w:num w:numId="26" w16cid:durableId="958605269">
    <w:abstractNumId w:val="15"/>
  </w:num>
  <w:num w:numId="27" w16cid:durableId="2031182873">
    <w:abstractNumId w:val="24"/>
  </w:num>
  <w:num w:numId="28" w16cid:durableId="139537284">
    <w:abstractNumId w:val="25"/>
  </w:num>
  <w:num w:numId="29" w16cid:durableId="1300457667">
    <w:abstractNumId w:val="14"/>
  </w:num>
  <w:num w:numId="30" w16cid:durableId="1281186200">
    <w:abstractNumId w:val="38"/>
  </w:num>
  <w:num w:numId="31" w16cid:durableId="843132564">
    <w:abstractNumId w:val="28"/>
  </w:num>
  <w:num w:numId="32" w16cid:durableId="178007222">
    <w:abstractNumId w:val="34"/>
  </w:num>
  <w:num w:numId="33" w16cid:durableId="846018363">
    <w:abstractNumId w:val="21"/>
  </w:num>
  <w:num w:numId="34" w16cid:durableId="9256552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051153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91089940">
    <w:abstractNumId w:val="42"/>
  </w:num>
  <w:num w:numId="37" w16cid:durableId="1949117098">
    <w:abstractNumId w:val="39"/>
  </w:num>
  <w:num w:numId="38" w16cid:durableId="6672911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38324808">
    <w:abstractNumId w:val="18"/>
  </w:num>
  <w:num w:numId="40" w16cid:durableId="289939392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09BD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08A3"/>
    <w:rsid w:val="000E1940"/>
    <w:rsid w:val="000E5D19"/>
    <w:rsid w:val="000F01A1"/>
    <w:rsid w:val="000F1551"/>
    <w:rsid w:val="000F160C"/>
    <w:rsid w:val="000F2E69"/>
    <w:rsid w:val="000F34E8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3A9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5D2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2F0F"/>
    <w:rsid w:val="00243518"/>
    <w:rsid w:val="002460C1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67D66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201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3696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223D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3DDE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D1F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253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297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0A72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3FC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27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57F79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3DF6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454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3D41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19B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4995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4DD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1F91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B70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1918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57771"/>
    <w:rsid w:val="00F6061C"/>
    <w:rsid w:val="00F6092A"/>
    <w:rsid w:val="00F623F3"/>
    <w:rsid w:val="00F6287C"/>
    <w:rsid w:val="00F654D8"/>
    <w:rsid w:val="00F655A3"/>
    <w:rsid w:val="00F65B2D"/>
    <w:rsid w:val="00F67087"/>
    <w:rsid w:val="00F70995"/>
    <w:rsid w:val="00F7130E"/>
    <w:rsid w:val="00F7422A"/>
    <w:rsid w:val="00F74466"/>
    <w:rsid w:val="00F7526A"/>
    <w:rsid w:val="00F76549"/>
    <w:rsid w:val="00F804F6"/>
    <w:rsid w:val="00F80C36"/>
    <w:rsid w:val="00F810BB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0748AA"/>
  <w15:docId w15:val="{97A9D946-C721-4483-BD70-99D7BB57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ABFE-5E6F-49E3-AE49-9F590F66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15113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2172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677</cp:revision>
  <cp:lastPrinted>2021-05-20T10:58:00Z</cp:lastPrinted>
  <dcterms:created xsi:type="dcterms:W3CDTF">2017-01-23T08:00:00Z</dcterms:created>
  <dcterms:modified xsi:type="dcterms:W3CDTF">2023-06-02T11:39:00Z</dcterms:modified>
</cp:coreProperties>
</file>