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A48" w:rsidRPr="00A03C7D" w:rsidRDefault="00F20A48" w:rsidP="00F20A48">
      <w:pPr>
        <w:rPr>
          <w:rStyle w:val="Emphasis"/>
          <w:i w:val="0"/>
          <w:color w:val="000000"/>
          <w:lang w:val="sr-Cyrl-RS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E36E7C">
        <w:rPr>
          <w:rStyle w:val="Emphasis"/>
          <w:i w:val="0"/>
          <w:color w:val="000000"/>
        </w:rPr>
        <w:t>2447</w:t>
      </w:r>
    </w:p>
    <w:p w:rsidR="00F20A48" w:rsidRDefault="00F20A48" w:rsidP="00F20A48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>
        <w:rPr>
          <w:rStyle w:val="Emphasis"/>
          <w:i w:val="0"/>
          <w:color w:val="000000"/>
        </w:rPr>
        <w:t>02</w:t>
      </w:r>
      <w:r w:rsidRPr="0087730C">
        <w:rPr>
          <w:rStyle w:val="Emphasis"/>
          <w:i w:val="0"/>
          <w:color w:val="000000"/>
        </w:rPr>
        <w:t>.</w:t>
      </w:r>
      <w:r>
        <w:rPr>
          <w:rStyle w:val="Emphasis"/>
          <w:i w:val="0"/>
          <w:color w:val="000000"/>
        </w:rPr>
        <w:t>06.2023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F20A48" w:rsidRPr="0087730C" w:rsidRDefault="00F20A48" w:rsidP="00F20A48">
      <w:pPr>
        <w:rPr>
          <w:rStyle w:val="Emphasis"/>
          <w:i w:val="0"/>
          <w:color w:val="000000"/>
        </w:rPr>
      </w:pPr>
    </w:p>
    <w:p w:rsidR="00F20A48" w:rsidRPr="002B2AF4" w:rsidRDefault="00F20A48" w:rsidP="00F20A48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F20A48" w:rsidRPr="0087730C" w:rsidRDefault="00F20A48" w:rsidP="00F20A48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F20A48" w:rsidRPr="0087730C" w:rsidRDefault="00F20A48" w:rsidP="00F20A48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F20A48" w:rsidRPr="0087730C" w:rsidRDefault="00F20A48" w:rsidP="00F20A48">
      <w:pPr>
        <w:rPr>
          <w:rStyle w:val="Emphasis"/>
          <w:i w:val="0"/>
          <w:color w:val="000000"/>
        </w:rPr>
      </w:pPr>
    </w:p>
    <w:p w:rsidR="00F20A48" w:rsidRPr="0087730C" w:rsidRDefault="00F20A48" w:rsidP="00F20A48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</w:rPr>
        <w:t>2</w:t>
      </w:r>
      <w:r>
        <w:rPr>
          <w:rStyle w:val="Emphasis"/>
          <w:i w:val="0"/>
          <w:color w:val="000000"/>
          <w:lang w:val="sr-Cyrl-RS"/>
        </w:rPr>
        <w:t>3</w:t>
      </w:r>
      <w:r w:rsidRPr="0087730C">
        <w:rPr>
          <w:rStyle w:val="Emphasis"/>
          <w:i w:val="0"/>
          <w:color w:val="000000"/>
        </w:rPr>
        <w:t>/</w:t>
      </w:r>
      <w:r>
        <w:rPr>
          <w:rStyle w:val="Emphasis"/>
          <w:i w:val="0"/>
          <w:color w:val="000000"/>
          <w:lang w:val="sr-Cyrl-CS"/>
        </w:rPr>
        <w:t>2</w:t>
      </w:r>
      <w:r>
        <w:rPr>
          <w:rStyle w:val="Emphasis"/>
          <w:i w:val="0"/>
          <w:color w:val="000000"/>
        </w:rPr>
        <w:t>3</w:t>
      </w:r>
      <w:r w:rsidRPr="0087730C">
        <w:rPr>
          <w:rStyle w:val="Emphasis"/>
          <w:i w:val="0"/>
          <w:color w:val="000000"/>
          <w:lang w:val="sr-Cyrl-CS"/>
        </w:rPr>
        <w:t xml:space="preserve">(набавке на које се Закон </w:t>
      </w:r>
      <w:r>
        <w:rPr>
          <w:rStyle w:val="Emphasis"/>
          <w:i w:val="0"/>
          <w:color w:val="000000"/>
        </w:rPr>
        <w:t xml:space="preserve">o </w:t>
      </w:r>
      <w:proofErr w:type="spellStart"/>
      <w:r>
        <w:rPr>
          <w:rStyle w:val="Emphasis"/>
          <w:i w:val="0"/>
          <w:color w:val="000000"/>
        </w:rPr>
        <w:t>јавним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набавкама</w:t>
      </w:r>
      <w:proofErr w:type="spellEnd"/>
      <w:r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F20A48" w:rsidRPr="00F43590" w:rsidRDefault="00F20A48" w:rsidP="00F20A48">
      <w:pPr>
        <w:jc w:val="both"/>
        <w:rPr>
          <w:rFonts w:eastAsia="TimesNewRomanPSMT"/>
          <w:lang w:val="sr-Cyrl-RS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Pr="00EC47C6">
        <w:rPr>
          <w:rFonts w:eastAsia="TimesNewRomanPSMT"/>
          <w:lang w:val="sr-Cyrl-CS"/>
        </w:rPr>
        <w:t>Набавка добара</w:t>
      </w:r>
      <w:r>
        <w:rPr>
          <w:rFonts w:eastAsia="TimesNewRomanPSMT"/>
          <w:lang w:val="sr-Cyrl-CS"/>
        </w:rPr>
        <w:t>–</w:t>
      </w:r>
      <w:r w:rsidR="00E36E7C">
        <w:rPr>
          <w:rFonts w:eastAsia="TimesNewRomanPSMT"/>
          <w:lang w:val="sr-Latn-RS"/>
        </w:rPr>
        <w:t xml:space="preserve"> </w:t>
      </w:r>
      <w:r w:rsidR="009248D4">
        <w:rPr>
          <w:rFonts w:eastAsia="TimesNewRomanPSMT"/>
          <w:lang w:val="sr-Cyrl-RS"/>
        </w:rPr>
        <w:t xml:space="preserve">Технички </w:t>
      </w:r>
      <w:r>
        <w:rPr>
          <w:rFonts w:eastAsia="TimesNewRomanPSMT"/>
          <w:lang w:val="sr-Cyrl-RS"/>
        </w:rPr>
        <w:t>материјал</w:t>
      </w:r>
      <w:r>
        <w:rPr>
          <w:b/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потребе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Центра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заштиту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одојчади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деце</w:t>
      </w:r>
      <w:proofErr w:type="spellEnd"/>
      <w:r>
        <w:rPr>
          <w:spacing w:val="1"/>
          <w:position w:val="-1"/>
        </w:rPr>
        <w:t xml:space="preserve"> и </w:t>
      </w:r>
      <w:proofErr w:type="spellStart"/>
      <w:r>
        <w:rPr>
          <w:spacing w:val="1"/>
          <w:position w:val="-1"/>
        </w:rPr>
        <w:t>омладине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ул</w:t>
      </w:r>
      <w:proofErr w:type="spellEnd"/>
      <w:r>
        <w:rPr>
          <w:spacing w:val="1"/>
          <w:position w:val="-1"/>
        </w:rPr>
        <w:t xml:space="preserve">. </w:t>
      </w:r>
      <w:proofErr w:type="spellStart"/>
      <w:r>
        <w:rPr>
          <w:spacing w:val="1"/>
          <w:position w:val="-1"/>
        </w:rPr>
        <w:t>Звечанска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бр</w:t>
      </w:r>
      <w:proofErr w:type="spellEnd"/>
      <w:r>
        <w:rPr>
          <w:spacing w:val="1"/>
          <w:position w:val="-1"/>
        </w:rPr>
        <w:t xml:space="preserve">. 7, </w:t>
      </w:r>
      <w:proofErr w:type="spellStart"/>
      <w:r>
        <w:rPr>
          <w:spacing w:val="1"/>
          <w:position w:val="-1"/>
        </w:rPr>
        <w:t>Београд</w:t>
      </w:r>
      <w:proofErr w:type="spellEnd"/>
      <w:r>
        <w:rPr>
          <w:spacing w:val="1"/>
          <w:position w:val="-1"/>
        </w:rPr>
        <w:t>.</w:t>
      </w:r>
    </w:p>
    <w:p w:rsidR="00F20A48" w:rsidRPr="00820C08" w:rsidRDefault="00F20A48" w:rsidP="00F20A48">
      <w:pPr>
        <w:jc w:val="both"/>
        <w:rPr>
          <w:bCs/>
          <w:iCs/>
          <w:lang w:val="sr-Cyrl-C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>
        <w:rPr>
          <w:shd w:val="clear" w:color="auto" w:fill="FFFFFF"/>
          <w:lang w:val="sr-Cyrl-RS"/>
        </w:rPr>
        <w:t xml:space="preserve">: </w:t>
      </w:r>
      <w:r w:rsidRPr="00820C08">
        <w:rPr>
          <w:lang w:eastAsia="sr-Cyrl-CS"/>
        </w:rPr>
        <w:t>39300000</w:t>
      </w:r>
      <w:r>
        <w:rPr>
          <w:lang w:val="sr-Cyrl-CS" w:eastAsia="sr-Cyrl-CS"/>
        </w:rPr>
        <w:t xml:space="preserve">-5 </w:t>
      </w:r>
      <w:r w:rsidRPr="00820C08">
        <w:rPr>
          <w:lang w:eastAsia="sr-Cyrl-CS"/>
        </w:rPr>
        <w:t>-</w:t>
      </w:r>
      <w:r>
        <w:rPr>
          <w:lang w:val="sr-Cyrl-CS" w:eastAsia="sr-Cyrl-CS"/>
        </w:rPr>
        <w:t xml:space="preserve"> </w:t>
      </w:r>
      <w:proofErr w:type="spellStart"/>
      <w:r w:rsidRPr="00820C08">
        <w:rPr>
          <w:lang w:eastAsia="sr-Cyrl-CS"/>
        </w:rPr>
        <w:t>Разна</w:t>
      </w:r>
      <w:proofErr w:type="spellEnd"/>
      <w:r w:rsidRPr="00820C08">
        <w:rPr>
          <w:lang w:eastAsia="sr-Cyrl-CS"/>
        </w:rPr>
        <w:t xml:space="preserve"> </w:t>
      </w:r>
      <w:proofErr w:type="spellStart"/>
      <w:r w:rsidRPr="00820C08">
        <w:rPr>
          <w:lang w:eastAsia="sr-Cyrl-CS"/>
        </w:rPr>
        <w:t>опрема</w:t>
      </w:r>
      <w:proofErr w:type="spellEnd"/>
    </w:p>
    <w:p w:rsidR="00F20A48" w:rsidRDefault="00F20A48" w:rsidP="00F20A48"/>
    <w:p w:rsidR="00F20A48" w:rsidRPr="004B3CAE" w:rsidRDefault="00F20A48" w:rsidP="00F20A48">
      <w:pPr>
        <w:jc w:val="both"/>
        <w:rPr>
          <w:bCs/>
          <w:iCs/>
          <w:lang w:val="sr-Cyrl-CS"/>
        </w:rPr>
      </w:pPr>
    </w:p>
    <w:p w:rsidR="00F20A48" w:rsidRPr="0087730C" w:rsidRDefault="00F20A48" w:rsidP="00F20A48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>
        <w:rPr>
          <w:rStyle w:val="Emphasis"/>
          <w:b/>
          <w:i w:val="0"/>
          <w:color w:val="000000"/>
        </w:rPr>
        <w:t>999</w:t>
      </w:r>
      <w:r>
        <w:rPr>
          <w:rStyle w:val="Emphasis"/>
          <w:b/>
          <w:i w:val="0"/>
          <w:lang w:val="sr-Cyrl-CS"/>
        </w:rPr>
        <w:t>.</w:t>
      </w:r>
      <w:r>
        <w:rPr>
          <w:rStyle w:val="Emphasis"/>
          <w:b/>
          <w:i w:val="0"/>
        </w:rPr>
        <w:t>990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>
        <w:rPr>
          <w:rStyle w:val="Emphasis"/>
          <w:i w:val="0"/>
          <w:color w:val="000000"/>
        </w:rPr>
        <w:t xml:space="preserve">, </w:t>
      </w:r>
      <w:proofErr w:type="spellStart"/>
      <w:r>
        <w:rPr>
          <w:rStyle w:val="Emphasis"/>
          <w:i w:val="0"/>
          <w:color w:val="000000"/>
        </w:rPr>
        <w:t>односно</w:t>
      </w:r>
      <w:proofErr w:type="spellEnd"/>
      <w:r>
        <w:rPr>
          <w:rStyle w:val="Emphasis"/>
          <w:i w:val="0"/>
          <w:color w:val="000000"/>
        </w:rPr>
        <w:t xml:space="preserve"> </w:t>
      </w:r>
      <w:r w:rsidRPr="008D7DF2">
        <w:rPr>
          <w:rStyle w:val="Emphasis"/>
          <w:b/>
          <w:i w:val="0"/>
          <w:color w:val="000000"/>
        </w:rPr>
        <w:t>1</w:t>
      </w:r>
      <w:r>
        <w:rPr>
          <w:rStyle w:val="Emphasis"/>
          <w:i w:val="0"/>
          <w:color w:val="000000"/>
        </w:rPr>
        <w:t>.</w:t>
      </w:r>
      <w:r>
        <w:rPr>
          <w:rStyle w:val="Emphasis"/>
          <w:b/>
          <w:i w:val="0"/>
          <w:color w:val="000000"/>
        </w:rPr>
        <w:t>199.988</w:t>
      </w:r>
      <w:r w:rsidRPr="000D0897">
        <w:rPr>
          <w:rStyle w:val="Emphasis"/>
          <w:b/>
          <w:i w:val="0"/>
          <w:color w:val="000000"/>
        </w:rPr>
        <w:t>,00</w:t>
      </w:r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динара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са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урачунатим</w:t>
      </w:r>
      <w:proofErr w:type="spellEnd"/>
      <w:r>
        <w:rPr>
          <w:rStyle w:val="Emphasis"/>
          <w:i w:val="0"/>
          <w:color w:val="000000"/>
        </w:rPr>
        <w:t xml:space="preserve"> ПДВ-</w:t>
      </w:r>
      <w:proofErr w:type="spellStart"/>
      <w:r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F20A48" w:rsidRPr="0087730C" w:rsidRDefault="00F20A48" w:rsidP="00F20A48">
      <w:pPr>
        <w:jc w:val="both"/>
        <w:rPr>
          <w:rStyle w:val="Emphasis"/>
          <w:i w:val="0"/>
          <w:color w:val="000000"/>
        </w:rPr>
      </w:pPr>
    </w:p>
    <w:p w:rsidR="00F20A48" w:rsidRPr="003B66E0" w:rsidRDefault="00F20A48" w:rsidP="00F20A48">
      <w:pPr>
        <w:spacing w:after="200" w:line="276" w:lineRule="auto"/>
        <w:rPr>
          <w:rStyle w:val="Emphasis"/>
          <w:i w:val="0"/>
          <w:lang w:val="sr-Cyrl-RS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Pr="00294507">
        <w:rPr>
          <w:color w:val="000000" w:themeColor="text1"/>
          <w:lang w:val="sr-Cyrl-CS"/>
        </w:rPr>
        <w:t>42</w:t>
      </w:r>
      <w:r>
        <w:rPr>
          <w:color w:val="000000" w:themeColor="text1"/>
          <w:lang w:val="sr-Cyrl-CS"/>
        </w:rPr>
        <w:t>6911</w:t>
      </w:r>
    </w:p>
    <w:p w:rsidR="00F20A48" w:rsidRPr="004A7062" w:rsidRDefault="00F20A48" w:rsidP="00F20A48">
      <w:pPr>
        <w:jc w:val="both"/>
        <w:rPr>
          <w:rStyle w:val="Emphasis"/>
          <w:b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</w:p>
    <w:p w:rsidR="00F20A48" w:rsidRPr="0087730C" w:rsidRDefault="00F20A48" w:rsidP="00F20A48">
      <w:pPr>
        <w:jc w:val="both"/>
        <w:rPr>
          <w:rStyle w:val="Emphasis"/>
          <w:i w:val="0"/>
          <w:color w:val="000000"/>
          <w:lang w:val="sr-Cyrl-CS"/>
        </w:rPr>
      </w:pPr>
    </w:p>
    <w:p w:rsidR="00F20A48" w:rsidRPr="0087730C" w:rsidRDefault="00F20A48" w:rsidP="00F20A48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F20A48" w:rsidRPr="0087730C" w:rsidTr="001D24B0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0A48" w:rsidRPr="0087730C" w:rsidRDefault="00F20A48" w:rsidP="001D24B0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0A48" w:rsidRPr="0087730C" w:rsidRDefault="00F20A48" w:rsidP="001D24B0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F20A48" w:rsidRPr="0087730C" w:rsidTr="001D24B0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0A48" w:rsidRPr="0087730C" w:rsidRDefault="00F20A48" w:rsidP="001D24B0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0A48" w:rsidRPr="0087730C" w:rsidRDefault="00F20A48" w:rsidP="001D24B0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E670D6">
              <w:rPr>
                <w:rStyle w:val="Emphasis"/>
                <w:i w:val="0"/>
                <w:lang w:val="sr-Latn-RS"/>
              </w:rPr>
              <w:t>1</w:t>
            </w:r>
            <w:r w:rsidRPr="00E670D6">
              <w:rPr>
                <w:rStyle w:val="Emphasis"/>
                <w:i w:val="0"/>
                <w:lang w:val="sr-Cyrl-RS"/>
              </w:rPr>
              <w:t>5</w:t>
            </w:r>
            <w:r w:rsidRPr="00E670D6">
              <w:rPr>
                <w:rStyle w:val="Emphasis"/>
                <w:i w:val="0"/>
                <w:color w:val="FF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F20A48" w:rsidRPr="0087730C" w:rsidTr="001D24B0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0A48" w:rsidRPr="0087730C" w:rsidRDefault="00F20A48" w:rsidP="001D24B0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0A48" w:rsidRPr="0087730C" w:rsidRDefault="00F20A48" w:rsidP="001D24B0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F20A48" w:rsidRPr="0087730C" w:rsidTr="001D24B0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0A48" w:rsidRPr="0087730C" w:rsidRDefault="00F20A48" w:rsidP="001D24B0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0A48" w:rsidRPr="0087730C" w:rsidRDefault="00F20A48" w:rsidP="001D24B0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F20A48" w:rsidRPr="0087730C" w:rsidTr="001D24B0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0A48" w:rsidRPr="0087730C" w:rsidRDefault="00F20A48" w:rsidP="001D24B0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0A48" w:rsidRPr="0087730C" w:rsidRDefault="00F20A48" w:rsidP="001D24B0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F20A48" w:rsidRPr="0087730C" w:rsidRDefault="00F20A48" w:rsidP="00F20A48">
      <w:pPr>
        <w:rPr>
          <w:rStyle w:val="Emphasis"/>
          <w:i w:val="0"/>
          <w:color w:val="000000"/>
          <w:lang w:val="sr-Cyrl-CS"/>
        </w:rPr>
      </w:pPr>
    </w:p>
    <w:p w:rsidR="00F20A48" w:rsidRDefault="00F20A48" w:rsidP="00F20A48">
      <w:pPr>
        <w:pStyle w:val="Default"/>
        <w:jc w:val="both"/>
      </w:pPr>
      <w:proofErr w:type="spell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>
        <w:t>3</w:t>
      </w:r>
      <w:r w:rsidRPr="0087730C">
        <w:t>.</w:t>
      </w:r>
      <w:r w:rsidRPr="0087730C">
        <w:rPr>
          <w:lang w:val="sr-Cyrl-CS"/>
        </w:rPr>
        <w:t xml:space="preserve"> </w:t>
      </w:r>
      <w:proofErr w:type="spellStart"/>
      <w:r w:rsidRPr="0087730C">
        <w:t>годину</w:t>
      </w:r>
      <w:proofErr w:type="spell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F20A48" w:rsidRDefault="00F20A48" w:rsidP="00F20A48">
      <w:pPr>
        <w:pStyle w:val="Default"/>
        <w:jc w:val="both"/>
      </w:pPr>
    </w:p>
    <w:p w:rsidR="00F20A48" w:rsidRPr="0066089C" w:rsidRDefault="00F20A48" w:rsidP="00F20A48">
      <w:pPr>
        <w:pStyle w:val="Default"/>
        <w:jc w:val="both"/>
        <w:rPr>
          <w:rFonts w:asciiTheme="majorHAnsi" w:hAnsiTheme="majorHAnsi"/>
        </w:rPr>
      </w:pPr>
      <w:proofErr w:type="spellStart"/>
      <w:r w:rsidRPr="0066089C">
        <w:rPr>
          <w:rFonts w:asciiTheme="majorHAnsi" w:hAnsiTheme="majorHAnsi"/>
        </w:rPr>
        <w:t>Овим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именује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као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лице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које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спровести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предметну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набавку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наруџбенице</w:t>
      </w:r>
      <w:proofErr w:type="spellEnd"/>
      <w:r w:rsidRPr="0066089C">
        <w:rPr>
          <w:rFonts w:asciiTheme="majorHAnsi" w:hAnsiTheme="majorHAnsi"/>
        </w:rPr>
        <w:t>.</w:t>
      </w:r>
    </w:p>
    <w:p w:rsidR="00F20A48" w:rsidRDefault="00F20A48" w:rsidP="00F20A48">
      <w:pPr>
        <w:pStyle w:val="Default"/>
        <w:jc w:val="both"/>
      </w:pPr>
    </w:p>
    <w:p w:rsidR="00F20A48" w:rsidRDefault="00F20A48" w:rsidP="00F20A48">
      <w:pPr>
        <w:pStyle w:val="Default"/>
        <w:jc w:val="both"/>
      </w:pPr>
    </w:p>
    <w:p w:rsidR="00F20A48" w:rsidRPr="0087730C" w:rsidRDefault="00F20A48" w:rsidP="00F20A48">
      <w:pPr>
        <w:pStyle w:val="Default"/>
        <w:jc w:val="both"/>
      </w:pPr>
    </w:p>
    <w:p w:rsidR="00F20A48" w:rsidRDefault="00F20A48" w:rsidP="00F20A48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F20A48" w:rsidRPr="0087730C" w:rsidRDefault="00F20A48" w:rsidP="00F20A48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F20A48" w:rsidRPr="0087730C" w:rsidRDefault="00F20A48" w:rsidP="00F20A48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F20A48" w:rsidRPr="0087730C" w:rsidRDefault="00F20A48" w:rsidP="00F20A48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p w:rsidR="00993822" w:rsidRPr="00F20A48" w:rsidRDefault="00993822" w:rsidP="00F20A48"/>
    <w:sectPr w:rsidR="00993822" w:rsidRPr="00F20A48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7C9C" w:rsidRDefault="00D77C9C">
      <w:r>
        <w:separator/>
      </w:r>
    </w:p>
  </w:endnote>
  <w:endnote w:type="continuationSeparator" w:id="0">
    <w:p w:rsidR="00D77C9C" w:rsidRDefault="00D7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7C9C" w:rsidRDefault="00D77C9C">
      <w:r>
        <w:separator/>
      </w:r>
    </w:p>
  </w:footnote>
  <w:footnote w:type="continuationSeparator" w:id="0">
    <w:p w:rsidR="00D77C9C" w:rsidRDefault="00D7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38E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06285">
    <w:abstractNumId w:val="16"/>
  </w:num>
  <w:num w:numId="2" w16cid:durableId="12592942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9299286">
    <w:abstractNumId w:val="8"/>
  </w:num>
  <w:num w:numId="4" w16cid:durableId="4589637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9448731">
    <w:abstractNumId w:val="27"/>
  </w:num>
  <w:num w:numId="6" w16cid:durableId="756903458">
    <w:abstractNumId w:val="35"/>
  </w:num>
  <w:num w:numId="7" w16cid:durableId="815758277">
    <w:abstractNumId w:val="36"/>
  </w:num>
  <w:num w:numId="8" w16cid:durableId="1284380259">
    <w:abstractNumId w:val="22"/>
  </w:num>
  <w:num w:numId="9" w16cid:durableId="711927827">
    <w:abstractNumId w:val="12"/>
  </w:num>
  <w:num w:numId="10" w16cid:durableId="566038657">
    <w:abstractNumId w:val="5"/>
  </w:num>
  <w:num w:numId="11" w16cid:durableId="621375743">
    <w:abstractNumId w:val="10"/>
  </w:num>
  <w:num w:numId="12" w16cid:durableId="991561367">
    <w:abstractNumId w:val="11"/>
  </w:num>
  <w:num w:numId="13" w16cid:durableId="1522234512">
    <w:abstractNumId w:val="9"/>
  </w:num>
  <w:num w:numId="14" w16cid:durableId="294675044">
    <w:abstractNumId w:val="6"/>
  </w:num>
  <w:num w:numId="15" w16cid:durableId="402458909">
    <w:abstractNumId w:val="13"/>
  </w:num>
  <w:num w:numId="16" w16cid:durableId="1415978310">
    <w:abstractNumId w:val="4"/>
  </w:num>
  <w:num w:numId="17" w16cid:durableId="1606426691">
    <w:abstractNumId w:val="7"/>
  </w:num>
  <w:num w:numId="18" w16cid:durableId="792749605">
    <w:abstractNumId w:val="29"/>
  </w:num>
  <w:num w:numId="19" w16cid:durableId="405498444">
    <w:abstractNumId w:val="40"/>
  </w:num>
  <w:num w:numId="20" w16cid:durableId="1980067375">
    <w:abstractNumId w:val="33"/>
  </w:num>
  <w:num w:numId="21" w16cid:durableId="1507328597">
    <w:abstractNumId w:val="41"/>
  </w:num>
  <w:num w:numId="22" w16cid:durableId="1365709225">
    <w:abstractNumId w:val="26"/>
  </w:num>
  <w:num w:numId="23" w16cid:durableId="1010988431">
    <w:abstractNumId w:val="20"/>
  </w:num>
  <w:num w:numId="24" w16cid:durableId="1471288137">
    <w:abstractNumId w:val="19"/>
  </w:num>
  <w:num w:numId="25" w16cid:durableId="924531791">
    <w:abstractNumId w:val="31"/>
  </w:num>
  <w:num w:numId="26" w16cid:durableId="476386841">
    <w:abstractNumId w:val="15"/>
  </w:num>
  <w:num w:numId="27" w16cid:durableId="967585054">
    <w:abstractNumId w:val="24"/>
  </w:num>
  <w:num w:numId="28" w16cid:durableId="1869831194">
    <w:abstractNumId w:val="25"/>
  </w:num>
  <w:num w:numId="29" w16cid:durableId="1589461814">
    <w:abstractNumId w:val="14"/>
  </w:num>
  <w:num w:numId="30" w16cid:durableId="115877136">
    <w:abstractNumId w:val="38"/>
  </w:num>
  <w:num w:numId="31" w16cid:durableId="1623532866">
    <w:abstractNumId w:val="28"/>
  </w:num>
  <w:num w:numId="32" w16cid:durableId="1541212223">
    <w:abstractNumId w:val="34"/>
  </w:num>
  <w:num w:numId="33" w16cid:durableId="24643718">
    <w:abstractNumId w:val="21"/>
  </w:num>
  <w:num w:numId="34" w16cid:durableId="2187817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085351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8419890">
    <w:abstractNumId w:val="42"/>
  </w:num>
  <w:num w:numId="37" w16cid:durableId="394593047">
    <w:abstractNumId w:val="39"/>
  </w:num>
  <w:num w:numId="38" w16cid:durableId="8470661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4725542">
    <w:abstractNumId w:val="18"/>
  </w:num>
  <w:num w:numId="40" w16cid:durableId="1290890992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663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12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556F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897"/>
    <w:rsid w:val="00114B7D"/>
    <w:rsid w:val="0011534D"/>
    <w:rsid w:val="00115BBA"/>
    <w:rsid w:val="00116CEC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2BF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3E2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2AB"/>
    <w:rsid w:val="001815CC"/>
    <w:rsid w:val="00182129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1D11"/>
    <w:rsid w:val="001A4BF8"/>
    <w:rsid w:val="001A65DF"/>
    <w:rsid w:val="001B06A9"/>
    <w:rsid w:val="001B2271"/>
    <w:rsid w:val="001B2966"/>
    <w:rsid w:val="001B3588"/>
    <w:rsid w:val="001B4E13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1F7906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17FEF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5A4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3EB6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04C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996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DC0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5B3E"/>
    <w:rsid w:val="003D67B5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2224"/>
    <w:rsid w:val="0040338E"/>
    <w:rsid w:val="004045D4"/>
    <w:rsid w:val="004062D8"/>
    <w:rsid w:val="00406B54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604"/>
    <w:rsid w:val="0044486D"/>
    <w:rsid w:val="00444D9A"/>
    <w:rsid w:val="00445664"/>
    <w:rsid w:val="00446252"/>
    <w:rsid w:val="00446375"/>
    <w:rsid w:val="004476E3"/>
    <w:rsid w:val="004478FA"/>
    <w:rsid w:val="004500E4"/>
    <w:rsid w:val="00450342"/>
    <w:rsid w:val="00451350"/>
    <w:rsid w:val="004519E8"/>
    <w:rsid w:val="00454025"/>
    <w:rsid w:val="0045435D"/>
    <w:rsid w:val="004554FC"/>
    <w:rsid w:val="00456F05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5E78"/>
    <w:rsid w:val="004F7AA0"/>
    <w:rsid w:val="004F7B17"/>
    <w:rsid w:val="004F7C2D"/>
    <w:rsid w:val="005008C9"/>
    <w:rsid w:val="00501308"/>
    <w:rsid w:val="00501E78"/>
    <w:rsid w:val="00503728"/>
    <w:rsid w:val="00503A4E"/>
    <w:rsid w:val="00505B76"/>
    <w:rsid w:val="005069E0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325"/>
    <w:rsid w:val="00590557"/>
    <w:rsid w:val="005912B4"/>
    <w:rsid w:val="00591320"/>
    <w:rsid w:val="005917D3"/>
    <w:rsid w:val="00592F22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6EB1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2FB0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4EF1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073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2E06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348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2CF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327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13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2C35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420C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48D4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19B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964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1C36"/>
    <w:rsid w:val="00AA3411"/>
    <w:rsid w:val="00AA4D11"/>
    <w:rsid w:val="00AA4FB4"/>
    <w:rsid w:val="00AA645A"/>
    <w:rsid w:val="00AA75CF"/>
    <w:rsid w:val="00AB0871"/>
    <w:rsid w:val="00AB138C"/>
    <w:rsid w:val="00AB1454"/>
    <w:rsid w:val="00AB17CD"/>
    <w:rsid w:val="00AB320C"/>
    <w:rsid w:val="00AB3C76"/>
    <w:rsid w:val="00AB3CED"/>
    <w:rsid w:val="00AB3E8F"/>
    <w:rsid w:val="00AB55A7"/>
    <w:rsid w:val="00AB718B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D605F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1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6F27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5C2D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1F32"/>
    <w:rsid w:val="00C420A0"/>
    <w:rsid w:val="00C43AB6"/>
    <w:rsid w:val="00C43DEF"/>
    <w:rsid w:val="00C446E4"/>
    <w:rsid w:val="00C44965"/>
    <w:rsid w:val="00C44E4A"/>
    <w:rsid w:val="00C45344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08D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8705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0C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1BF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55B0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AC5"/>
    <w:rsid w:val="00D73FE9"/>
    <w:rsid w:val="00D7429C"/>
    <w:rsid w:val="00D750E8"/>
    <w:rsid w:val="00D7641E"/>
    <w:rsid w:val="00D77061"/>
    <w:rsid w:val="00D77C9C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1C14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5C65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4D7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6E7C"/>
    <w:rsid w:val="00E3762C"/>
    <w:rsid w:val="00E41638"/>
    <w:rsid w:val="00E429A5"/>
    <w:rsid w:val="00E44E36"/>
    <w:rsid w:val="00E45CDB"/>
    <w:rsid w:val="00E46090"/>
    <w:rsid w:val="00E462D9"/>
    <w:rsid w:val="00E468AE"/>
    <w:rsid w:val="00E46A4E"/>
    <w:rsid w:val="00E470C4"/>
    <w:rsid w:val="00E474B8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091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646C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16B5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0A48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6F6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E72F3F"/>
  <w15:docId w15:val="{4766FA10-C69C-4ACA-8AEC-3921AFAB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E6C0-2DAF-4442-BFC0-7E917A30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2036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52</cp:revision>
  <cp:lastPrinted>2021-05-20T10:58:00Z</cp:lastPrinted>
  <dcterms:created xsi:type="dcterms:W3CDTF">2021-05-31T08:54:00Z</dcterms:created>
  <dcterms:modified xsi:type="dcterms:W3CDTF">2023-06-02T11:12:00Z</dcterms:modified>
</cp:coreProperties>
</file>