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9FE" w:rsidRPr="00C672E3" w:rsidRDefault="007D39FE" w:rsidP="007D39FE">
      <w:r>
        <w:rPr>
          <w:lang w:val="sr-Cyrl-CS"/>
        </w:rPr>
        <w:t>Број:</w:t>
      </w:r>
      <w:r w:rsidR="004C606D">
        <w:rPr>
          <w:lang w:val="sr-Latn-CS"/>
        </w:rPr>
        <w:t xml:space="preserve"> </w:t>
      </w:r>
      <w:r w:rsidR="00A52C62">
        <w:rPr>
          <w:lang w:val="sr-Latn-RS"/>
        </w:rPr>
        <w:t xml:space="preserve"> </w:t>
      </w:r>
      <w:r w:rsidR="004C4DAC">
        <w:rPr>
          <w:lang w:val="sr-Cyrl-RS"/>
        </w:rPr>
        <w:t>2453</w:t>
      </w:r>
      <w:r w:rsidR="00C672E3">
        <w:t>/1</w:t>
      </w:r>
    </w:p>
    <w:p w:rsidR="007D39FE" w:rsidRDefault="007D39FE" w:rsidP="007D39FE">
      <w:r>
        <w:rPr>
          <w:lang w:val="sr-Cyrl-CS"/>
        </w:rPr>
        <w:t>Датум</w:t>
      </w:r>
      <w:r>
        <w:t>:</w:t>
      </w:r>
      <w:r w:rsidR="00B309AA">
        <w:rPr>
          <w:lang w:val="sr-Cyrl-CS"/>
        </w:rPr>
        <w:t xml:space="preserve"> </w:t>
      </w:r>
      <w:r w:rsidR="00A52C62">
        <w:t>0</w:t>
      </w:r>
      <w:r w:rsidR="00AF2DDA">
        <w:t>2</w:t>
      </w:r>
      <w:r w:rsidR="004C606D">
        <w:rPr>
          <w:lang w:val="sr-Cyrl-CS"/>
        </w:rPr>
        <w:t>.</w:t>
      </w:r>
      <w:r w:rsidR="004C606D">
        <w:t>0</w:t>
      </w:r>
      <w:r w:rsidR="00A52C62">
        <w:t>6</w:t>
      </w:r>
      <w:r w:rsidR="004C606D">
        <w:rPr>
          <w:lang w:val="sr-Cyrl-CS"/>
        </w:rPr>
        <w:t>.</w:t>
      </w:r>
      <w:r w:rsidR="004E2336">
        <w:t>202</w:t>
      </w:r>
      <w:r w:rsidR="00A52C62">
        <w:t>3</w:t>
      </w:r>
      <w:r>
        <w:rPr>
          <w:lang w:val="sr-Cyrl-CS"/>
        </w:rPr>
        <w:t xml:space="preserve">. </w:t>
      </w:r>
      <w:proofErr w:type="spellStart"/>
      <w:r>
        <w:t>године</w:t>
      </w:r>
      <w:proofErr w:type="spellEnd"/>
    </w:p>
    <w:p w:rsidR="007D39FE" w:rsidRDefault="007D39FE" w:rsidP="007D39FE">
      <w:pPr>
        <w:spacing w:line="200" w:lineRule="exact"/>
        <w:rPr>
          <w:lang w:val="sr-Cyrl-CS"/>
        </w:rPr>
      </w:pPr>
    </w:p>
    <w:p w:rsidR="007D39FE" w:rsidRPr="000C3E04" w:rsidRDefault="007D39FE" w:rsidP="007D39FE">
      <w:pPr>
        <w:jc w:val="both"/>
        <w:rPr>
          <w:b/>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0C3E04" w:rsidRPr="00EC47C6">
        <w:rPr>
          <w:rFonts w:eastAsia="TimesNewRomanPSMT"/>
          <w:lang w:val="sr-Cyrl-CS"/>
        </w:rPr>
        <w:t>Набавка добара</w:t>
      </w:r>
      <w:r w:rsidR="005B5264">
        <w:rPr>
          <w:rFonts w:eastAsia="TimesNewRomanPSMT"/>
          <w:lang w:val="sr-Cyrl-CS"/>
        </w:rPr>
        <w:t>- К</w:t>
      </w:r>
      <w:r w:rsidR="000C3E04" w:rsidRPr="00EC47C6">
        <w:rPr>
          <w:rFonts w:eastAsia="TimesNewRomanPSMT"/>
          <w:lang w:val="sr-Cyrl-CS"/>
        </w:rPr>
        <w:t>анцеларијски материјал</w:t>
      </w:r>
      <w:r w:rsidR="000C3E04">
        <w:rPr>
          <w:b/>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потребе</w:t>
      </w:r>
      <w:proofErr w:type="spellEnd"/>
      <w:r w:rsidR="004C606D">
        <w:rPr>
          <w:spacing w:val="1"/>
          <w:position w:val="-1"/>
        </w:rPr>
        <w:t xml:space="preserve"> </w:t>
      </w:r>
      <w:proofErr w:type="spellStart"/>
      <w:r w:rsidR="004C606D">
        <w:rPr>
          <w:spacing w:val="1"/>
          <w:position w:val="-1"/>
        </w:rPr>
        <w:t>Центра</w:t>
      </w:r>
      <w:proofErr w:type="spellEnd"/>
      <w:r w:rsidR="004C606D">
        <w:rPr>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заштиту</w:t>
      </w:r>
      <w:proofErr w:type="spellEnd"/>
      <w:r w:rsidR="004C606D">
        <w:rPr>
          <w:spacing w:val="1"/>
          <w:position w:val="-1"/>
        </w:rPr>
        <w:t xml:space="preserve"> </w:t>
      </w:r>
      <w:proofErr w:type="spellStart"/>
      <w:r w:rsidR="004C606D">
        <w:rPr>
          <w:spacing w:val="1"/>
          <w:position w:val="-1"/>
        </w:rPr>
        <w:t>одојчади</w:t>
      </w:r>
      <w:proofErr w:type="spellEnd"/>
      <w:r w:rsidR="004C606D">
        <w:rPr>
          <w:spacing w:val="1"/>
          <w:position w:val="-1"/>
        </w:rPr>
        <w:t xml:space="preserve">, </w:t>
      </w:r>
      <w:proofErr w:type="spellStart"/>
      <w:r w:rsidR="004C606D">
        <w:rPr>
          <w:spacing w:val="1"/>
          <w:position w:val="-1"/>
        </w:rPr>
        <w:t>деце</w:t>
      </w:r>
      <w:proofErr w:type="spellEnd"/>
      <w:r w:rsidR="004C606D">
        <w:rPr>
          <w:spacing w:val="1"/>
          <w:position w:val="-1"/>
        </w:rPr>
        <w:t xml:space="preserve"> и </w:t>
      </w:r>
      <w:proofErr w:type="spellStart"/>
      <w:r w:rsidR="004C606D">
        <w:rPr>
          <w:spacing w:val="1"/>
          <w:position w:val="-1"/>
        </w:rPr>
        <w:t>омладине</w:t>
      </w:r>
      <w:proofErr w:type="spellEnd"/>
      <w:r w:rsidR="004C606D">
        <w:rPr>
          <w:spacing w:val="1"/>
          <w:position w:val="-1"/>
        </w:rPr>
        <w:t xml:space="preserve">, </w:t>
      </w:r>
      <w:proofErr w:type="spellStart"/>
      <w:r w:rsidR="004C606D">
        <w:rPr>
          <w:spacing w:val="1"/>
          <w:position w:val="-1"/>
        </w:rPr>
        <w:t>ул</w:t>
      </w:r>
      <w:proofErr w:type="spellEnd"/>
      <w:r w:rsidR="004C606D">
        <w:rPr>
          <w:spacing w:val="1"/>
          <w:position w:val="-1"/>
        </w:rPr>
        <w:t xml:space="preserve">. </w:t>
      </w:r>
      <w:proofErr w:type="spellStart"/>
      <w:r w:rsidR="004C606D">
        <w:rPr>
          <w:spacing w:val="1"/>
          <w:position w:val="-1"/>
        </w:rPr>
        <w:t>Звечанска</w:t>
      </w:r>
      <w:proofErr w:type="spellEnd"/>
      <w:r w:rsidR="004C606D">
        <w:rPr>
          <w:spacing w:val="1"/>
          <w:position w:val="-1"/>
        </w:rPr>
        <w:t xml:space="preserve"> </w:t>
      </w:r>
      <w:proofErr w:type="spellStart"/>
      <w:r w:rsidR="004C606D">
        <w:rPr>
          <w:spacing w:val="1"/>
          <w:position w:val="-1"/>
        </w:rPr>
        <w:t>бр</w:t>
      </w:r>
      <w:proofErr w:type="spellEnd"/>
      <w:r w:rsidR="004C606D">
        <w:rPr>
          <w:spacing w:val="1"/>
          <w:position w:val="-1"/>
        </w:rPr>
        <w:t xml:space="preserve">. 7, </w:t>
      </w:r>
      <w:proofErr w:type="spellStart"/>
      <w:r w:rsidR="004C606D">
        <w:rPr>
          <w:spacing w:val="1"/>
          <w:position w:val="-1"/>
        </w:rPr>
        <w:t>Београд</w:t>
      </w:r>
      <w:proofErr w:type="spellEnd"/>
      <w:r w:rsidR="004C606D">
        <w:rPr>
          <w:spacing w:val="1"/>
          <w:position w:val="-1"/>
        </w:rPr>
        <w:t>.</w:t>
      </w: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A52C62" w:rsidRDefault="004C606D">
            <w:pPr>
              <w:rPr>
                <w:color w:val="FF0000"/>
                <w:lang w:val="sr-Latn-RS"/>
              </w:rPr>
            </w:pPr>
            <w:r>
              <w:rPr>
                <w:lang w:val="sr-Cyrl-CS"/>
              </w:rPr>
              <w:t xml:space="preserve">бр. </w:t>
            </w:r>
            <w:r w:rsidR="004E2336">
              <w:rPr>
                <w:lang w:val="sr-Cyrl-CS"/>
              </w:rPr>
              <w:t>2</w:t>
            </w:r>
            <w:r w:rsidR="00A52C62">
              <w:rPr>
                <w:lang w:val="sr-Latn-RS"/>
              </w:rPr>
              <w:t>2</w:t>
            </w:r>
            <w:r w:rsidR="007D39FE" w:rsidRPr="004C606D">
              <w:rPr>
                <w:b/>
                <w:lang w:val="sr-Cyrl-CS"/>
              </w:rPr>
              <w:t>/</w:t>
            </w:r>
            <w:r w:rsidR="00D74638">
              <w:rPr>
                <w:lang w:val="sr-Cyrl-CS"/>
              </w:rPr>
              <w:t>2</w:t>
            </w:r>
            <w:r w:rsidR="00A52C62">
              <w:rPr>
                <w:lang w:val="sr-Latn-RS"/>
              </w:rPr>
              <w:t>3</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0C3E04" w:rsidP="007D39FE">
            <w:pPr>
              <w:jc w:val="both"/>
              <w:rPr>
                <w:spacing w:val="1"/>
                <w:position w:val="-1"/>
              </w:rPr>
            </w:pPr>
            <w:r w:rsidRPr="00EC47C6">
              <w:rPr>
                <w:rFonts w:eastAsia="TimesNewRomanPSMT"/>
                <w:lang w:val="sr-Cyrl-CS"/>
              </w:rPr>
              <w:t>Набавка добара</w:t>
            </w:r>
            <w:r>
              <w:rPr>
                <w:rFonts w:eastAsia="TimesNewRomanPSMT"/>
              </w:rPr>
              <w:t xml:space="preserve"> </w:t>
            </w:r>
            <w:r w:rsidR="005B5264">
              <w:rPr>
                <w:rFonts w:eastAsia="TimesNewRomanPSMT"/>
                <w:lang w:val="sr-Cyrl-CS"/>
              </w:rPr>
              <w:t>- К</w:t>
            </w:r>
            <w:r w:rsidRPr="00EC47C6">
              <w:rPr>
                <w:rFonts w:eastAsia="TimesNewRomanPSMT"/>
                <w:lang w:val="sr-Cyrl-CS"/>
              </w:rPr>
              <w:t>анцеларијски материјал</w:t>
            </w:r>
            <w:r>
              <w:rPr>
                <w:b/>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rsidR="00F2131B" w:rsidRPr="00F2131B" w:rsidRDefault="00F2131B" w:rsidP="007D39FE">
            <w:pPr>
              <w:jc w:val="both"/>
              <w:rPr>
                <w:spacing w:val="1"/>
                <w:position w:val="-1"/>
              </w:rPr>
            </w:pPr>
            <w:r>
              <w:rPr>
                <w:spacing w:val="1"/>
                <w:position w:val="-1"/>
              </w:rPr>
              <w:t xml:space="preserve">30192000-1 </w:t>
            </w:r>
            <w:proofErr w:type="spellStart"/>
            <w:r>
              <w:rPr>
                <w:spacing w:val="1"/>
                <w:position w:val="-1"/>
              </w:rPr>
              <w:t>канцеларијски</w:t>
            </w:r>
            <w:proofErr w:type="spellEnd"/>
            <w:r>
              <w:rPr>
                <w:spacing w:val="1"/>
                <w:position w:val="-1"/>
              </w:rPr>
              <w:t xml:space="preserve"> </w:t>
            </w:r>
            <w:proofErr w:type="spellStart"/>
            <w:r>
              <w:rPr>
                <w:spacing w:val="1"/>
                <w:position w:val="-1"/>
              </w:rPr>
              <w:t>материјал</w:t>
            </w:r>
            <w:proofErr w:type="spellEnd"/>
          </w:p>
          <w:p w:rsidR="000C3E04" w:rsidRDefault="00F2131B" w:rsidP="007D39FE">
            <w:pPr>
              <w:jc w:val="both"/>
              <w:rPr>
                <w:spacing w:val="1"/>
                <w:position w:val="-1"/>
              </w:rPr>
            </w:pPr>
            <w:r>
              <w:rPr>
                <w:spacing w:val="1"/>
                <w:position w:val="-1"/>
              </w:rPr>
              <w:t xml:space="preserve">30190000-7 </w:t>
            </w:r>
            <w:proofErr w:type="spellStart"/>
            <w:r>
              <w:rPr>
                <w:spacing w:val="1"/>
                <w:position w:val="-1"/>
              </w:rPr>
              <w:t>разна</w:t>
            </w:r>
            <w:proofErr w:type="spellEnd"/>
            <w:r>
              <w:rPr>
                <w:spacing w:val="1"/>
                <w:position w:val="-1"/>
              </w:rPr>
              <w:t xml:space="preserve"> </w:t>
            </w:r>
            <w:proofErr w:type="spellStart"/>
            <w:r>
              <w:rPr>
                <w:spacing w:val="1"/>
                <w:position w:val="-1"/>
              </w:rPr>
              <w:t>канцеларијска</w:t>
            </w:r>
            <w:proofErr w:type="spellEnd"/>
            <w:r>
              <w:rPr>
                <w:spacing w:val="1"/>
                <w:position w:val="-1"/>
              </w:rPr>
              <w:t xml:space="preserve"> </w:t>
            </w:r>
            <w:proofErr w:type="spellStart"/>
            <w:r>
              <w:rPr>
                <w:spacing w:val="1"/>
                <w:position w:val="-1"/>
              </w:rPr>
              <w:t>опрема</w:t>
            </w:r>
            <w:proofErr w:type="spellEnd"/>
            <w:r>
              <w:rPr>
                <w:spacing w:val="1"/>
                <w:position w:val="-1"/>
              </w:rPr>
              <w:t xml:space="preserve"> и </w:t>
            </w:r>
            <w:proofErr w:type="spellStart"/>
            <w:r>
              <w:rPr>
                <w:spacing w:val="1"/>
                <w:position w:val="-1"/>
              </w:rPr>
              <w:t>потрепштине</w:t>
            </w:r>
            <w:proofErr w:type="spellEnd"/>
          </w:p>
          <w:p w:rsidR="00F2131B" w:rsidRDefault="000C3E04" w:rsidP="007D39FE">
            <w:pPr>
              <w:jc w:val="both"/>
              <w:rPr>
                <w:color w:val="000000" w:themeColor="text1"/>
                <w:shd w:val="clear" w:color="auto" w:fill="FFFFFF"/>
              </w:rPr>
            </w:pPr>
            <w:r w:rsidRPr="00F2131B">
              <w:rPr>
                <w:color w:val="000000" w:themeColor="text1"/>
                <w:shd w:val="clear" w:color="auto" w:fill="FFFFFF"/>
              </w:rPr>
              <w:t>30120000-6</w:t>
            </w:r>
            <w:r w:rsidR="00F2131B">
              <w:rPr>
                <w:color w:val="000000" w:themeColor="text1"/>
                <w:shd w:val="clear" w:color="auto" w:fill="FFFFFF"/>
              </w:rPr>
              <w:t xml:space="preserve"> </w:t>
            </w:r>
            <w:proofErr w:type="spellStart"/>
            <w:r w:rsidR="00F2131B">
              <w:rPr>
                <w:color w:val="000000" w:themeColor="text1"/>
                <w:shd w:val="clear" w:color="auto" w:fill="FFFFFF"/>
              </w:rPr>
              <w:t>опрема</w:t>
            </w:r>
            <w:proofErr w:type="spellEnd"/>
            <w:r w:rsidR="00F2131B">
              <w:rPr>
                <w:color w:val="000000" w:themeColor="text1"/>
                <w:shd w:val="clear" w:color="auto" w:fill="FFFFFF"/>
              </w:rPr>
              <w:t xml:space="preserve"> </w:t>
            </w:r>
            <w:proofErr w:type="spellStart"/>
            <w:r w:rsidR="00F2131B">
              <w:rPr>
                <w:color w:val="000000" w:themeColor="text1"/>
                <w:shd w:val="clear" w:color="auto" w:fill="FFFFFF"/>
              </w:rPr>
              <w:t>за</w:t>
            </w:r>
            <w:proofErr w:type="spellEnd"/>
            <w:r w:rsidR="00F2131B">
              <w:rPr>
                <w:color w:val="000000" w:themeColor="text1"/>
                <w:shd w:val="clear" w:color="auto" w:fill="FFFFFF"/>
              </w:rPr>
              <w:t xml:space="preserve"> </w:t>
            </w:r>
            <w:proofErr w:type="spellStart"/>
            <w:r w:rsidR="00F2131B">
              <w:rPr>
                <w:color w:val="000000" w:themeColor="text1"/>
                <w:shd w:val="clear" w:color="auto" w:fill="FFFFFF"/>
              </w:rPr>
              <w:t>фотокопирање</w:t>
            </w:r>
            <w:proofErr w:type="spellEnd"/>
            <w:r w:rsidR="00F2131B">
              <w:rPr>
                <w:color w:val="000000" w:themeColor="text1"/>
                <w:shd w:val="clear" w:color="auto" w:fill="FFFFFF"/>
              </w:rPr>
              <w:t xml:space="preserve"> и </w:t>
            </w:r>
            <w:proofErr w:type="spellStart"/>
            <w:r w:rsidR="00F2131B">
              <w:rPr>
                <w:color w:val="000000" w:themeColor="text1"/>
                <w:shd w:val="clear" w:color="auto" w:fill="FFFFFF"/>
              </w:rPr>
              <w:t>офсет</w:t>
            </w:r>
            <w:proofErr w:type="spellEnd"/>
            <w:r w:rsidR="00F2131B">
              <w:rPr>
                <w:color w:val="000000" w:themeColor="text1"/>
                <w:shd w:val="clear" w:color="auto" w:fill="FFFFFF"/>
              </w:rPr>
              <w:t xml:space="preserve"> </w:t>
            </w:r>
            <w:proofErr w:type="spellStart"/>
            <w:r w:rsidR="00F2131B">
              <w:rPr>
                <w:color w:val="000000" w:themeColor="text1"/>
                <w:shd w:val="clear" w:color="auto" w:fill="FFFFFF"/>
              </w:rPr>
              <w:t>штампу</w:t>
            </w:r>
            <w:proofErr w:type="spellEnd"/>
            <w:r w:rsidRPr="00F2131B">
              <w:rPr>
                <w:color w:val="000000" w:themeColor="text1"/>
                <w:shd w:val="clear" w:color="auto" w:fill="FFFFFF"/>
              </w:rPr>
              <w:t xml:space="preserve">   </w:t>
            </w:r>
          </w:p>
          <w:p w:rsidR="000C3E04" w:rsidRPr="00F2131B" w:rsidRDefault="000C3E04" w:rsidP="007D39FE">
            <w:pPr>
              <w:jc w:val="both"/>
              <w:rPr>
                <w:color w:val="000000" w:themeColor="text1"/>
              </w:rPr>
            </w:pPr>
            <w:r w:rsidRPr="00F2131B">
              <w:rPr>
                <w:color w:val="000000" w:themeColor="text1"/>
                <w:shd w:val="clear" w:color="auto" w:fill="FFFFFF"/>
              </w:rPr>
              <w:t> </w:t>
            </w: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CA6C8F" w:rsidRDefault="007D39FE" w:rsidP="00CA6C8F">
            <w:pPr>
              <w:jc w:val="both"/>
              <w:rPr>
                <w:iCs/>
              </w:rPr>
            </w:pPr>
            <w:r>
              <w:rPr>
                <w:iCs/>
                <w:lang w:val="sr-Cyrl-CS"/>
              </w:rPr>
              <w:t>Понуђач понуду подноси путем поште</w:t>
            </w:r>
            <w:r w:rsidR="00CA6C8F">
              <w:rPr>
                <w:iCs/>
                <w:lang w:val="sr-Latn-RS"/>
              </w:rPr>
              <w:t xml:space="preserve">, </w:t>
            </w:r>
            <w:r w:rsidR="00CA6C8F">
              <w:rPr>
                <w:iCs/>
                <w:lang w:val="sr-Cyrl-CS"/>
              </w:rPr>
              <w:t xml:space="preserve">електронске поште или </w:t>
            </w:r>
            <w:proofErr w:type="spellStart"/>
            <w:r w:rsidR="00CA6C8F">
              <w:rPr>
                <w:iCs/>
              </w:rPr>
              <w:t>непосредном</w:t>
            </w:r>
            <w:proofErr w:type="spellEnd"/>
            <w:r w:rsidR="00CA6C8F">
              <w:rPr>
                <w:iCs/>
              </w:rPr>
              <w:t xml:space="preserve"> </w:t>
            </w:r>
            <w:proofErr w:type="spellStart"/>
            <w:r w:rsidR="00CA6C8F">
              <w:rPr>
                <w:iCs/>
              </w:rPr>
              <w:t>предајом</w:t>
            </w:r>
            <w:proofErr w:type="spellEnd"/>
            <w:r w:rsidR="00CA6C8F">
              <w:rPr>
                <w:iCs/>
              </w:rPr>
              <w:t xml:space="preserve"> у </w:t>
            </w:r>
            <w:proofErr w:type="spellStart"/>
            <w:r w:rsidR="00CA6C8F">
              <w:rPr>
                <w:iCs/>
              </w:rPr>
              <w:t>седишту</w:t>
            </w:r>
            <w:proofErr w:type="spellEnd"/>
            <w:r w:rsidR="00CA6C8F">
              <w:rPr>
                <w:iCs/>
              </w:rPr>
              <w:t xml:space="preserve"> </w:t>
            </w:r>
            <w:proofErr w:type="spellStart"/>
            <w:r w:rsidR="00CA6C8F">
              <w:rPr>
                <w:iCs/>
              </w:rPr>
              <w:t>Центра</w:t>
            </w:r>
            <w:proofErr w:type="spellEnd"/>
            <w:r w:rsidR="00CA6C8F">
              <w:rPr>
                <w:iCs/>
              </w:rPr>
              <w:t xml:space="preserve"> </w:t>
            </w:r>
            <w:proofErr w:type="spellStart"/>
            <w:r w:rsidR="00CA6C8F">
              <w:rPr>
                <w:iCs/>
              </w:rPr>
              <w:t>на</w:t>
            </w:r>
            <w:proofErr w:type="spellEnd"/>
            <w:r w:rsidR="00CA6C8F">
              <w:rPr>
                <w:iCs/>
              </w:rPr>
              <w:t xml:space="preserve"> </w:t>
            </w:r>
            <w:proofErr w:type="spellStart"/>
            <w:r w:rsidR="00CA6C8F">
              <w:rPr>
                <w:iCs/>
              </w:rPr>
              <w:t>адреси</w:t>
            </w:r>
            <w:proofErr w:type="spellEnd"/>
            <w:r w:rsidR="00CA6C8F">
              <w:rPr>
                <w:iCs/>
              </w:rPr>
              <w:t xml:space="preserve"> </w:t>
            </w:r>
            <w:proofErr w:type="spellStart"/>
            <w:r w:rsidR="00CA6C8F">
              <w:rPr>
                <w:iCs/>
              </w:rPr>
              <w:t>ул</w:t>
            </w:r>
            <w:proofErr w:type="spellEnd"/>
            <w:r w:rsidR="00CA6C8F">
              <w:rPr>
                <w:iCs/>
              </w:rPr>
              <w:t xml:space="preserve">. </w:t>
            </w:r>
            <w:proofErr w:type="spellStart"/>
            <w:r w:rsidR="00CA6C8F">
              <w:rPr>
                <w:iCs/>
              </w:rPr>
              <w:t>Звечанска</w:t>
            </w:r>
            <w:proofErr w:type="spellEnd"/>
            <w:r w:rsidR="00CA6C8F">
              <w:rPr>
                <w:iCs/>
              </w:rPr>
              <w:t xml:space="preserve"> </w:t>
            </w:r>
            <w:proofErr w:type="spellStart"/>
            <w:r w:rsidR="00CA6C8F">
              <w:rPr>
                <w:iCs/>
              </w:rPr>
              <w:t>бр</w:t>
            </w:r>
            <w:proofErr w:type="spellEnd"/>
            <w:r w:rsidR="00CA6C8F">
              <w:rPr>
                <w:iCs/>
              </w:rPr>
              <w:t xml:space="preserve">. 7, </w:t>
            </w:r>
            <w:proofErr w:type="spellStart"/>
            <w:r w:rsidR="00CA6C8F">
              <w:rPr>
                <w:iCs/>
              </w:rPr>
              <w:t>Београд</w:t>
            </w:r>
            <w:proofErr w:type="spellEnd"/>
            <w:r w:rsidR="00CA6C8F">
              <w:rPr>
                <w:iCs/>
              </w:rPr>
              <w:t>.</w:t>
            </w:r>
          </w:p>
          <w:p w:rsidR="007D39FE" w:rsidRPr="00CA6C8F" w:rsidRDefault="007D39FE">
            <w:pPr>
              <w:jc w:val="both"/>
              <w:rPr>
                <w:iCs/>
                <w:lang w:val="sr-Latn-RS"/>
              </w:rPr>
            </w:pP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4E2336">
              <w:rPr>
                <w:b/>
                <w:iCs/>
                <w:lang w:val="sr-Cyrl-CS"/>
              </w:rPr>
              <w:t>1</w:t>
            </w:r>
            <w:r w:rsidR="00A52C62">
              <w:rPr>
                <w:b/>
                <w:iCs/>
                <w:lang w:val="sr-Latn-RS"/>
              </w:rPr>
              <w:t>4</w:t>
            </w:r>
            <w:r w:rsidR="00F2131B">
              <w:rPr>
                <w:b/>
                <w:iCs/>
                <w:lang w:val="sr-Cyrl-CS"/>
              </w:rPr>
              <w:t>.06</w:t>
            </w:r>
            <w:r w:rsidR="009D51B6" w:rsidRPr="009D51B6">
              <w:rPr>
                <w:b/>
                <w:iCs/>
                <w:lang w:val="sr-Cyrl-CS"/>
              </w:rPr>
              <w:t>.202</w:t>
            </w:r>
            <w:r w:rsidR="00A52C62">
              <w:rPr>
                <w:b/>
                <w:iCs/>
                <w:lang w:val="sr-Latn-RS"/>
              </w:rPr>
              <w:t>3</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4E2336">
              <w:rPr>
                <w:b/>
                <w:iCs/>
                <w:lang w:val="sr-Cyrl-CS"/>
              </w:rPr>
              <w:t>1</w:t>
            </w:r>
            <w:r w:rsidR="00A52C62">
              <w:rPr>
                <w:b/>
                <w:iCs/>
                <w:lang w:val="sr-Latn-RS"/>
              </w:rPr>
              <w:t>4</w:t>
            </w:r>
            <w:r w:rsidR="00F2131B">
              <w:rPr>
                <w:b/>
                <w:iCs/>
                <w:lang w:val="sr-Cyrl-CS"/>
              </w:rPr>
              <w:t>.06</w:t>
            </w:r>
            <w:r w:rsidR="004E2336">
              <w:rPr>
                <w:b/>
                <w:iCs/>
                <w:lang w:val="sr-Cyrl-CS"/>
              </w:rPr>
              <w:t>.202</w:t>
            </w:r>
            <w:r w:rsidR="00A52C62">
              <w:rPr>
                <w:b/>
                <w:iCs/>
                <w:lang w:val="sr-Latn-RS"/>
              </w:rPr>
              <w:t>3</w:t>
            </w:r>
            <w:r w:rsidR="004E2336">
              <w:rPr>
                <w:b/>
                <w:iCs/>
                <w:lang w:val="sr-Cyrl-CS"/>
              </w:rPr>
              <w:t>.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sidR="00A52C62">
              <w:rPr>
                <w:iCs/>
                <w:lang w:val="sr-Latn-RS"/>
              </w:rPr>
              <w:t xml:space="preserve">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4E2336">
              <w:rPr>
                <w:b/>
                <w:iCs/>
                <w:lang w:val="sr-Cyrl-CS"/>
              </w:rPr>
              <w:t>1</w:t>
            </w:r>
            <w:r w:rsidR="00A52C62">
              <w:rPr>
                <w:b/>
                <w:iCs/>
                <w:lang w:val="sr-Latn-RS"/>
              </w:rPr>
              <w:t>4</w:t>
            </w:r>
            <w:r w:rsidR="00F2131B">
              <w:rPr>
                <w:b/>
                <w:iCs/>
                <w:lang w:val="sr-Cyrl-CS"/>
              </w:rPr>
              <w:t>.06</w:t>
            </w:r>
            <w:r w:rsidR="004E2336">
              <w:rPr>
                <w:b/>
                <w:iCs/>
                <w:lang w:val="sr-Cyrl-CS"/>
              </w:rPr>
              <w:t>.202</w:t>
            </w:r>
            <w:r w:rsidR="00A52C62">
              <w:rPr>
                <w:b/>
                <w:iCs/>
                <w:lang w:val="sr-Latn-RS"/>
              </w:rPr>
              <w:t>3</w:t>
            </w:r>
            <w:r w:rsidR="009D51B6">
              <w:rPr>
                <w:b/>
                <w:iCs/>
                <w:lang w:val="sr-Cyrl-CS"/>
              </w:rPr>
              <w:t>.</w:t>
            </w:r>
            <w:r w:rsidR="00A52C62">
              <w:rPr>
                <w:b/>
                <w:iCs/>
                <w:lang w:val="sr-Latn-RS"/>
              </w:rPr>
              <w:t xml:space="preserve"> </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4E2336">
              <w:rPr>
                <w:b/>
                <w:iCs/>
                <w:lang w:val="sr-Cyrl-CS"/>
              </w:rPr>
              <w:t>1</w:t>
            </w:r>
            <w:r w:rsidR="00A52C62">
              <w:rPr>
                <w:b/>
                <w:iCs/>
                <w:lang w:val="sr-Latn-RS"/>
              </w:rPr>
              <w:t>4</w:t>
            </w:r>
            <w:r w:rsidR="00F2131B">
              <w:rPr>
                <w:b/>
                <w:iCs/>
                <w:lang w:val="sr-Cyrl-CS"/>
              </w:rPr>
              <w:t>.06</w:t>
            </w:r>
            <w:r w:rsidR="004E2336">
              <w:rPr>
                <w:b/>
                <w:iCs/>
                <w:lang w:val="sr-Cyrl-CS"/>
              </w:rPr>
              <w:t>.202</w:t>
            </w:r>
            <w:r w:rsidR="00A52C62">
              <w:rPr>
                <w:b/>
                <w:iCs/>
                <w:lang w:val="sr-Latn-RS"/>
              </w:rPr>
              <w:t>3</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F2131B">
            <w:pPr>
              <w:jc w:val="both"/>
              <w:rPr>
                <w:iCs/>
              </w:rPr>
            </w:pPr>
            <w:r>
              <w:rPr>
                <w:iCs/>
                <w:lang w:val="sr-Cyrl-CS"/>
              </w:rPr>
              <w:t xml:space="preserve">Рок за подношење </w:t>
            </w:r>
            <w:r w:rsidR="004E2336">
              <w:rPr>
                <w:iCs/>
                <w:lang w:val="sr-Cyrl-CS"/>
              </w:rPr>
              <w:t xml:space="preserve">понуде је </w:t>
            </w:r>
            <w:r w:rsidR="00A52C62">
              <w:rPr>
                <w:b/>
                <w:iCs/>
                <w:lang w:val="sr-Latn-RS"/>
              </w:rPr>
              <w:t>1</w:t>
            </w:r>
            <w:r w:rsidR="004C4DAC">
              <w:rPr>
                <w:b/>
                <w:iCs/>
                <w:lang w:val="sr-Cyrl-RS"/>
              </w:rPr>
              <w:t>3</w:t>
            </w:r>
            <w:r w:rsidR="007D39FE" w:rsidRPr="004E2336">
              <w:rPr>
                <w:b/>
                <w:iCs/>
                <w:lang w:val="sr-Cyrl-CS"/>
              </w:rPr>
              <w:t xml:space="preserve"> </w:t>
            </w:r>
            <w:r w:rsidR="007D39FE">
              <w:rPr>
                <w:b/>
                <w:iCs/>
                <w:lang w:val="sr-Cyrl-CS"/>
              </w:rPr>
              <w:t>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4E2336">
              <w:rPr>
                <w:rStyle w:val="Emphasis"/>
                <w:color w:val="000000"/>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4E2336">
              <w:rPr>
                <w:b/>
                <w:iCs/>
                <w:lang w:val="sr-Cyrl-CS"/>
              </w:rPr>
              <w:t>1</w:t>
            </w:r>
            <w:r w:rsidR="00A52C62">
              <w:rPr>
                <w:b/>
                <w:iCs/>
                <w:lang w:val="sr-Latn-RS"/>
              </w:rPr>
              <w:t>4</w:t>
            </w:r>
            <w:r>
              <w:rPr>
                <w:b/>
                <w:iCs/>
                <w:lang w:val="sr-Cyrl-CS"/>
              </w:rPr>
              <w:t>.06</w:t>
            </w:r>
            <w:r w:rsidR="007D39FE">
              <w:rPr>
                <w:b/>
                <w:iCs/>
                <w:lang w:val="sr-Cyrl-CS"/>
              </w:rPr>
              <w:t>.20</w:t>
            </w:r>
            <w:r w:rsidR="007D39FE">
              <w:rPr>
                <w:b/>
                <w:iCs/>
              </w:rPr>
              <w:t>2</w:t>
            </w:r>
            <w:r w:rsidR="00A52C62">
              <w:rPr>
                <w:b/>
                <w:iCs/>
                <w:lang w:val="sr-Latn-RS"/>
              </w:rPr>
              <w:t>3</w:t>
            </w:r>
            <w:r w:rsidR="007D39FE">
              <w:rPr>
                <w:b/>
                <w:iCs/>
                <w:lang w:val="sr-Cyrl-CS"/>
              </w:rPr>
              <w:t>.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4E2336">
              <w:rPr>
                <w:b/>
                <w:iCs/>
                <w:lang w:val="sr-Cyrl-CS"/>
              </w:rPr>
              <w:t>1</w:t>
            </w:r>
            <w:r w:rsidR="00A52C62">
              <w:rPr>
                <w:b/>
                <w:iCs/>
                <w:lang w:val="sr-Latn-RS"/>
              </w:rPr>
              <w:t>4</w:t>
            </w:r>
            <w:r w:rsidR="00F2131B">
              <w:rPr>
                <w:b/>
                <w:iCs/>
                <w:lang w:val="sr-Cyrl-CS"/>
              </w:rPr>
              <w:t>.06</w:t>
            </w:r>
            <w:r w:rsidR="004E2336">
              <w:rPr>
                <w:b/>
                <w:iCs/>
                <w:lang w:val="sr-Cyrl-CS"/>
              </w:rPr>
              <w:t>.202</w:t>
            </w:r>
            <w:r w:rsidR="00A52C62">
              <w:rPr>
                <w:b/>
                <w:iCs/>
                <w:lang w:val="sr-Latn-RS"/>
              </w:rPr>
              <w:t>3</w:t>
            </w:r>
            <w:r w:rsidR="009D51B6">
              <w:rPr>
                <w:b/>
                <w:iCs/>
                <w:lang w:val="sr-Cyrl-CS"/>
              </w:rPr>
              <w:t>.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proofErr w:type="gramStart"/>
            <w:r w:rsidRPr="00F140DF">
              <w:t>milutin.pavlovic</w:t>
            </w:r>
            <w:proofErr w:type="gramEnd"/>
            <w:r w:rsidR="00000000">
              <w:fldChar w:fldCharType="begin"/>
            </w:r>
            <w:r w:rsidR="00000000">
              <w:instrText>HYPERLINK "mailto:stefan.jevtic@czodo.rs%0d"</w:instrText>
            </w:r>
            <w:r w:rsidR="00000000">
              <w:fldChar w:fldCharType="separate"/>
            </w:r>
            <w:r w:rsidRPr="00F140DF">
              <w:rPr>
                <w:rStyle w:val="Hyperlink"/>
                <w:color w:val="000000" w:themeColor="text1"/>
                <w:u w:val="none"/>
              </w:rPr>
              <w:t>@czodo.rs</w:t>
            </w:r>
            <w:r w:rsidR="00000000">
              <w:rPr>
                <w:rStyle w:val="Hyperlink"/>
                <w:color w:val="000000" w:themeColor="text1"/>
                <w:u w:val="none"/>
              </w:rPr>
              <w:fldChar w:fldCharType="end"/>
            </w:r>
          </w:p>
          <w:p w:rsidR="007D39FE" w:rsidRPr="00A52C62" w:rsidRDefault="00000000">
            <w:pPr>
              <w:jc w:val="both"/>
            </w:pPr>
            <w:hyperlink r:id="rId8" w:history="1">
              <w:r w:rsidR="00A52C62" w:rsidRPr="00A52C62">
                <w:rPr>
                  <w:rStyle w:val="Hyperlink"/>
                  <w:color w:val="auto"/>
                  <w:u w:val="none"/>
                </w:rPr>
                <w:t>ivanar@czodo.rs</w:t>
              </w:r>
            </w:hyperlink>
            <w:r w:rsidR="007D39FE" w:rsidRPr="00A52C62">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4E2336">
        <w:rPr>
          <w:rFonts w:eastAsia="Calibri"/>
        </w:rPr>
        <w:t>2</w:t>
      </w:r>
      <w:r w:rsidR="00D74854">
        <w:rPr>
          <w:rFonts w:eastAsia="Calibri"/>
        </w:rPr>
        <w:t>2</w:t>
      </w:r>
      <w:r w:rsidR="004E2336">
        <w:rPr>
          <w:rFonts w:eastAsia="Calibri"/>
        </w:rPr>
        <w:t>/2</w:t>
      </w:r>
      <w:r w:rsidR="00D74854">
        <w:rPr>
          <w:rFonts w:eastAsia="Calibri"/>
        </w:rPr>
        <w:t xml:space="preserve">3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К</w:t>
      </w:r>
      <w:r w:rsidR="005B5264" w:rsidRPr="00EC47C6">
        <w:rPr>
          <w:rFonts w:eastAsia="TimesNewRomanPSMT"/>
          <w:lang w:val="sr-Cyrl-CS"/>
        </w:rPr>
        <w:t>анцеларијски материјал</w:t>
      </w:r>
      <w:r w:rsidR="005B5264">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К</w:t>
      </w:r>
      <w:r w:rsidR="005B5264" w:rsidRPr="00EC47C6">
        <w:rPr>
          <w:rFonts w:eastAsia="TimesNewRomanPSMT"/>
          <w:lang w:val="sr-Cyrl-CS"/>
        </w:rPr>
        <w:t>анцеларијски материјал</w:t>
      </w:r>
      <w:r w:rsidR="005B5264">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rsidR="004E2336" w:rsidRDefault="004E2336" w:rsidP="007D39FE">
      <w:pPr>
        <w:jc w:val="both"/>
        <w:rPr>
          <w:spacing w:val="1"/>
          <w:position w:val="-1"/>
        </w:rPr>
      </w:pPr>
    </w:p>
    <w:tbl>
      <w:tblPr>
        <w:tblW w:w="595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460"/>
        <w:gridCol w:w="990"/>
        <w:gridCol w:w="810"/>
      </w:tblGrid>
      <w:tr w:rsidR="004E2336" w:rsidRPr="00935E01" w:rsidTr="004E2336">
        <w:tc>
          <w:tcPr>
            <w:tcW w:w="690" w:type="dxa"/>
          </w:tcPr>
          <w:p w:rsidR="004E2336" w:rsidRPr="00524DD2" w:rsidRDefault="004E2336" w:rsidP="004E2336">
            <w:pPr>
              <w:rPr>
                <w:lang w:val="sr-Cyrl-CS"/>
              </w:rPr>
            </w:pPr>
            <w:r w:rsidRPr="00524DD2">
              <w:rPr>
                <w:lang w:val="sr-Cyrl-CS"/>
              </w:rPr>
              <w:t>Р.б.</w:t>
            </w:r>
          </w:p>
        </w:tc>
        <w:tc>
          <w:tcPr>
            <w:tcW w:w="3460" w:type="dxa"/>
            <w:vAlign w:val="center"/>
          </w:tcPr>
          <w:p w:rsidR="004E2336" w:rsidRPr="00524DD2" w:rsidRDefault="004E2336" w:rsidP="004E2336">
            <w:pPr>
              <w:rPr>
                <w:lang w:val="ru-RU"/>
              </w:rPr>
            </w:pPr>
            <w:r w:rsidRPr="00524DD2">
              <w:rPr>
                <w:lang w:val="ru-RU"/>
              </w:rPr>
              <w:t>Опис добара</w:t>
            </w:r>
          </w:p>
        </w:tc>
        <w:tc>
          <w:tcPr>
            <w:tcW w:w="990" w:type="dxa"/>
            <w:vAlign w:val="center"/>
          </w:tcPr>
          <w:p w:rsidR="004E2336" w:rsidRPr="00524DD2" w:rsidRDefault="004E2336" w:rsidP="004E2336">
            <w:pPr>
              <w:rPr>
                <w:lang w:val="sr-Cyrl-CS"/>
              </w:rPr>
            </w:pPr>
            <w:r w:rsidRPr="00524DD2">
              <w:rPr>
                <w:lang w:val="sr-Cyrl-CS"/>
              </w:rPr>
              <w:t>Ј.М.</w:t>
            </w:r>
          </w:p>
        </w:tc>
        <w:tc>
          <w:tcPr>
            <w:tcW w:w="810" w:type="dxa"/>
          </w:tcPr>
          <w:p w:rsidR="004E2336" w:rsidRPr="00524DD2" w:rsidRDefault="004E2336" w:rsidP="004E2336">
            <w:pPr>
              <w:rPr>
                <w:lang w:val="sr-Cyrl-CS"/>
              </w:rPr>
            </w:pPr>
            <w:r w:rsidRPr="00524DD2">
              <w:rPr>
                <w:lang w:val="sr-Cyrl-CS"/>
              </w:rPr>
              <w:t>Кол.</w:t>
            </w:r>
          </w:p>
        </w:tc>
      </w:tr>
      <w:tr w:rsidR="004E2336" w:rsidRPr="00524DD2" w:rsidTr="004E2336">
        <w:tc>
          <w:tcPr>
            <w:tcW w:w="690" w:type="dxa"/>
          </w:tcPr>
          <w:p w:rsidR="004E2336" w:rsidRPr="00524DD2" w:rsidRDefault="004E2336" w:rsidP="004E2336">
            <w:pPr>
              <w:rPr>
                <w:lang w:val="sr-Cyrl-CS"/>
              </w:rPr>
            </w:pPr>
            <w:r w:rsidRPr="00524DD2">
              <w:rPr>
                <w:lang w:val="sr-Cyrl-CS"/>
              </w:rPr>
              <w:t>I</w:t>
            </w:r>
          </w:p>
        </w:tc>
        <w:tc>
          <w:tcPr>
            <w:tcW w:w="3460" w:type="dxa"/>
            <w:vAlign w:val="center"/>
          </w:tcPr>
          <w:p w:rsidR="004E2336" w:rsidRPr="00524DD2" w:rsidRDefault="004E2336" w:rsidP="004E2336">
            <w:pPr>
              <w:rPr>
                <w:lang w:val="ru-RU"/>
              </w:rPr>
            </w:pPr>
            <w:r w:rsidRPr="00524DD2">
              <w:rPr>
                <w:lang w:val="ru-RU"/>
              </w:rPr>
              <w:t>II</w:t>
            </w:r>
          </w:p>
        </w:tc>
        <w:tc>
          <w:tcPr>
            <w:tcW w:w="990" w:type="dxa"/>
            <w:vAlign w:val="center"/>
          </w:tcPr>
          <w:p w:rsidR="004E2336" w:rsidRPr="00524DD2" w:rsidRDefault="004E2336" w:rsidP="004E2336">
            <w:r w:rsidRPr="00524DD2">
              <w:t>III</w:t>
            </w:r>
          </w:p>
        </w:tc>
        <w:tc>
          <w:tcPr>
            <w:tcW w:w="810" w:type="dxa"/>
          </w:tcPr>
          <w:p w:rsidR="004E2336" w:rsidRPr="00524DD2" w:rsidRDefault="004E2336" w:rsidP="004E2336">
            <w:r w:rsidRPr="00524DD2">
              <w:t>IV</w:t>
            </w:r>
          </w:p>
        </w:tc>
      </w:tr>
      <w:tr w:rsidR="004E2336" w:rsidRPr="00524DD2" w:rsidTr="004E2336">
        <w:trPr>
          <w:trHeight w:val="939"/>
        </w:trPr>
        <w:tc>
          <w:tcPr>
            <w:tcW w:w="690" w:type="dxa"/>
          </w:tcPr>
          <w:p w:rsidR="004E2336" w:rsidRPr="00524DD2" w:rsidRDefault="004E2336" w:rsidP="004E2336">
            <w:pPr>
              <w:rPr>
                <w:lang w:val="sr-Cyrl-CS"/>
              </w:rPr>
            </w:pPr>
            <w:r w:rsidRPr="00524DD2">
              <w:rPr>
                <w:lang w:val="sr-Cyrl-CS"/>
              </w:rPr>
              <w:t>1</w:t>
            </w:r>
          </w:p>
        </w:tc>
        <w:tc>
          <w:tcPr>
            <w:tcW w:w="3460" w:type="dxa"/>
            <w:vAlign w:val="center"/>
          </w:tcPr>
          <w:p w:rsidR="004E2336" w:rsidRPr="00ED60F6" w:rsidRDefault="004E2336" w:rsidP="004E2336">
            <w:r>
              <w:rPr>
                <w:lang w:val="ru-RU"/>
              </w:rPr>
              <w:t xml:space="preserve">Папир </w:t>
            </w:r>
            <w:r w:rsidRPr="00524DD2">
              <w:rPr>
                <w:lang w:val="sr-Cyrl-CS"/>
              </w:rPr>
              <w:t xml:space="preserve">(штампање, фотокопирање и скенирање) бели, </w:t>
            </w:r>
            <w:r w:rsidRPr="00524DD2">
              <w:rPr>
                <w:lang w:val="ru-RU"/>
              </w:rPr>
              <w:t>А4</w:t>
            </w:r>
            <w:r w:rsidRPr="00524DD2">
              <w:rPr>
                <w:lang w:val="sr-Cyrl-CS"/>
              </w:rPr>
              <w:t>,80</w:t>
            </w:r>
            <w:r w:rsidRPr="00524DD2">
              <w:rPr>
                <w:lang w:val="ru-RU"/>
              </w:rPr>
              <w:t xml:space="preserve"> грама </w:t>
            </w:r>
            <w:r>
              <w:t>1/500</w:t>
            </w:r>
          </w:p>
        </w:tc>
        <w:tc>
          <w:tcPr>
            <w:tcW w:w="990" w:type="dxa"/>
            <w:vAlign w:val="center"/>
          </w:tcPr>
          <w:p w:rsidR="004E2336" w:rsidRPr="00524DD2" w:rsidRDefault="004E2336" w:rsidP="004E2336">
            <w:proofErr w:type="spellStart"/>
            <w:r w:rsidRPr="00524DD2">
              <w:t>рис</w:t>
            </w:r>
            <w:proofErr w:type="spellEnd"/>
          </w:p>
        </w:tc>
        <w:tc>
          <w:tcPr>
            <w:tcW w:w="810" w:type="dxa"/>
          </w:tcPr>
          <w:p w:rsidR="004E2336" w:rsidRPr="00524DD2" w:rsidRDefault="004E2336" w:rsidP="004E2336">
            <w:r>
              <w:t>450</w:t>
            </w:r>
          </w:p>
        </w:tc>
      </w:tr>
      <w:tr w:rsidR="004E2336" w:rsidRPr="00524DD2" w:rsidTr="004E2336">
        <w:tc>
          <w:tcPr>
            <w:tcW w:w="690" w:type="dxa"/>
          </w:tcPr>
          <w:p w:rsidR="004E2336" w:rsidRPr="00524DD2" w:rsidRDefault="004E2336" w:rsidP="004E2336">
            <w:pPr>
              <w:rPr>
                <w:lang w:val="sr-Cyrl-CS"/>
              </w:rPr>
            </w:pPr>
            <w:r w:rsidRPr="00524DD2">
              <w:rPr>
                <w:lang w:val="sr-Cyrl-CS"/>
              </w:rPr>
              <w:t>2</w:t>
            </w:r>
          </w:p>
        </w:tc>
        <w:tc>
          <w:tcPr>
            <w:tcW w:w="3460" w:type="dxa"/>
            <w:vAlign w:val="center"/>
          </w:tcPr>
          <w:p w:rsidR="004E2336" w:rsidRPr="00ED60F6" w:rsidRDefault="004E2336" w:rsidP="004E2336">
            <w:r w:rsidRPr="00524DD2">
              <w:rPr>
                <w:lang w:val="ru-RU"/>
              </w:rPr>
              <w:t xml:space="preserve">Папир </w:t>
            </w:r>
            <w:r w:rsidRPr="00524DD2">
              <w:rPr>
                <w:lang w:val="sr-Cyrl-CS"/>
              </w:rPr>
              <w:t xml:space="preserve">(штампање, фотокопирање и скенирање) бели, </w:t>
            </w:r>
            <w:r w:rsidRPr="00524DD2">
              <w:rPr>
                <w:lang w:val="ru-RU"/>
              </w:rPr>
              <w:t>А</w:t>
            </w:r>
            <w:r>
              <w:rPr>
                <w:lang w:val="ru-RU"/>
              </w:rPr>
              <w:t>3</w:t>
            </w:r>
            <w:r w:rsidRPr="00524DD2">
              <w:rPr>
                <w:lang w:val="sr-Cyrl-CS"/>
              </w:rPr>
              <w:t>,80</w:t>
            </w:r>
            <w:r w:rsidRPr="00524DD2">
              <w:rPr>
                <w:lang w:val="ru-RU"/>
              </w:rPr>
              <w:t xml:space="preserve"> грама</w:t>
            </w:r>
            <w:r>
              <w:t>, 1/500</w:t>
            </w:r>
          </w:p>
        </w:tc>
        <w:tc>
          <w:tcPr>
            <w:tcW w:w="990" w:type="dxa"/>
            <w:vAlign w:val="center"/>
          </w:tcPr>
          <w:p w:rsidR="004E2336" w:rsidRPr="00524DD2" w:rsidRDefault="004E2336" w:rsidP="004E2336">
            <w:proofErr w:type="spellStart"/>
            <w:r w:rsidRPr="00524DD2">
              <w:t>рис</w:t>
            </w:r>
            <w:proofErr w:type="spellEnd"/>
          </w:p>
        </w:tc>
        <w:tc>
          <w:tcPr>
            <w:tcW w:w="810" w:type="dxa"/>
          </w:tcPr>
          <w:p w:rsidR="004E2336" w:rsidRPr="00524DD2" w:rsidRDefault="004E2336" w:rsidP="004E2336">
            <w:r>
              <w:t>5</w:t>
            </w:r>
          </w:p>
        </w:tc>
      </w:tr>
      <w:tr w:rsidR="004E2336" w:rsidRPr="00524DD2" w:rsidTr="004E2336">
        <w:tc>
          <w:tcPr>
            <w:tcW w:w="690" w:type="dxa"/>
          </w:tcPr>
          <w:p w:rsidR="004E2336" w:rsidRPr="00524DD2" w:rsidRDefault="004E2336" w:rsidP="004E2336">
            <w:pPr>
              <w:rPr>
                <w:lang w:val="sr-Cyrl-CS"/>
              </w:rPr>
            </w:pPr>
            <w:r>
              <w:rPr>
                <w:lang w:val="sr-Cyrl-CS"/>
              </w:rPr>
              <w:t>3</w:t>
            </w:r>
          </w:p>
        </w:tc>
        <w:tc>
          <w:tcPr>
            <w:tcW w:w="3460" w:type="dxa"/>
            <w:vAlign w:val="center"/>
          </w:tcPr>
          <w:p w:rsidR="004E2336" w:rsidRPr="00524DD2" w:rsidRDefault="004E2336" w:rsidP="004E2336">
            <w:pPr>
              <w:rPr>
                <w:lang w:val="ru-RU"/>
              </w:rPr>
            </w:pPr>
            <w:r>
              <w:rPr>
                <w:lang w:val="ru-RU"/>
              </w:rPr>
              <w:t>Папир у боји А4, интензивне боје, 80грама, 1/500</w:t>
            </w:r>
          </w:p>
        </w:tc>
        <w:tc>
          <w:tcPr>
            <w:tcW w:w="990" w:type="dxa"/>
            <w:vAlign w:val="center"/>
          </w:tcPr>
          <w:p w:rsidR="004E2336" w:rsidRPr="00ED60F6" w:rsidRDefault="004E2336" w:rsidP="004E2336">
            <w:pPr>
              <w:rPr>
                <w:lang w:val="sr-Cyrl-CS"/>
              </w:rPr>
            </w:pPr>
            <w:r>
              <w:rPr>
                <w:lang w:val="sr-Cyrl-CS"/>
              </w:rPr>
              <w:t>рис</w:t>
            </w:r>
          </w:p>
        </w:tc>
        <w:tc>
          <w:tcPr>
            <w:tcW w:w="810" w:type="dxa"/>
          </w:tcPr>
          <w:p w:rsidR="004E2336" w:rsidRPr="00E55C5D" w:rsidRDefault="004E2336" w:rsidP="004E2336">
            <w:r>
              <w:t>5</w:t>
            </w:r>
          </w:p>
        </w:tc>
      </w:tr>
      <w:tr w:rsidR="004E2336" w:rsidRPr="00524DD2" w:rsidTr="004E2336">
        <w:tc>
          <w:tcPr>
            <w:tcW w:w="690" w:type="dxa"/>
          </w:tcPr>
          <w:p w:rsidR="004E2336" w:rsidRDefault="004E2336" w:rsidP="004E2336">
            <w:pPr>
              <w:rPr>
                <w:lang w:val="sr-Cyrl-CS"/>
              </w:rPr>
            </w:pPr>
            <w:r>
              <w:rPr>
                <w:lang w:val="sr-Cyrl-CS"/>
              </w:rPr>
              <w:t>4</w:t>
            </w:r>
          </w:p>
        </w:tc>
        <w:tc>
          <w:tcPr>
            <w:tcW w:w="3460" w:type="dxa"/>
            <w:vAlign w:val="center"/>
          </w:tcPr>
          <w:p w:rsidR="004E2336" w:rsidRDefault="004E2336" w:rsidP="004E2336">
            <w:pPr>
              <w:rPr>
                <w:lang w:val="ru-RU"/>
              </w:rPr>
            </w:pPr>
            <w:r>
              <w:rPr>
                <w:lang w:val="ru-RU"/>
              </w:rPr>
              <w:t>Папир у боји, А4, пастелне боје,</w:t>
            </w:r>
          </w:p>
          <w:p w:rsidR="004E2336" w:rsidRDefault="004E2336" w:rsidP="004E2336">
            <w:pPr>
              <w:rPr>
                <w:lang w:val="ru-RU"/>
              </w:rPr>
            </w:pPr>
            <w:r>
              <w:rPr>
                <w:lang w:val="ru-RU"/>
              </w:rPr>
              <w:t>80 грама, 1/500</w:t>
            </w:r>
          </w:p>
        </w:tc>
        <w:tc>
          <w:tcPr>
            <w:tcW w:w="990" w:type="dxa"/>
            <w:vAlign w:val="center"/>
          </w:tcPr>
          <w:p w:rsidR="004E2336" w:rsidRDefault="004E2336" w:rsidP="004E2336">
            <w:pPr>
              <w:rPr>
                <w:lang w:val="sr-Cyrl-CS"/>
              </w:rPr>
            </w:pPr>
            <w:r>
              <w:rPr>
                <w:lang w:val="sr-Cyrl-CS"/>
              </w:rPr>
              <w:t xml:space="preserve">рис </w:t>
            </w:r>
          </w:p>
        </w:tc>
        <w:tc>
          <w:tcPr>
            <w:tcW w:w="810" w:type="dxa"/>
          </w:tcPr>
          <w:p w:rsidR="004E2336" w:rsidRPr="00E55C5D" w:rsidRDefault="004E2336" w:rsidP="004E2336">
            <w:r>
              <w:t>5</w:t>
            </w:r>
          </w:p>
        </w:tc>
      </w:tr>
      <w:tr w:rsidR="004E2336" w:rsidRPr="00524DD2" w:rsidTr="004E2336">
        <w:tc>
          <w:tcPr>
            <w:tcW w:w="690" w:type="dxa"/>
          </w:tcPr>
          <w:p w:rsidR="004E2336" w:rsidRPr="00524DD2" w:rsidRDefault="004E2336" w:rsidP="004E2336">
            <w:pPr>
              <w:rPr>
                <w:lang w:val="sr-Cyrl-CS"/>
              </w:rPr>
            </w:pPr>
            <w:r>
              <w:rPr>
                <w:lang w:val="sr-Cyrl-CS"/>
              </w:rPr>
              <w:t>5</w:t>
            </w:r>
          </w:p>
        </w:tc>
        <w:tc>
          <w:tcPr>
            <w:tcW w:w="3460" w:type="dxa"/>
            <w:vAlign w:val="center"/>
          </w:tcPr>
          <w:p w:rsidR="004E2336" w:rsidRPr="00524DD2" w:rsidRDefault="004E2336" w:rsidP="004E2336">
            <w:pPr>
              <w:rPr>
                <w:lang w:val="sr-Cyrl-CS"/>
              </w:rPr>
            </w:pPr>
            <w:proofErr w:type="spellStart"/>
            <w:r>
              <w:t>Kompetitor</w:t>
            </w:r>
            <w:proofErr w:type="spellEnd"/>
            <w:r w:rsidRPr="00524DD2">
              <w:rPr>
                <w:lang w:val="sr-Cyrl-CS"/>
              </w:rPr>
              <w:t>, беле боје, са лепљивом траком, 23</w:t>
            </w:r>
            <w:r w:rsidRPr="00524DD2">
              <w:rPr>
                <w:lang w:val="sr-Latn-CS"/>
              </w:rPr>
              <w:t>x</w:t>
            </w:r>
            <w:r w:rsidRPr="00524DD2">
              <w:rPr>
                <w:lang w:val="sr-Cyrl-CS"/>
              </w:rPr>
              <w:t>33</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1500</w:t>
            </w:r>
          </w:p>
        </w:tc>
      </w:tr>
      <w:tr w:rsidR="004E2336" w:rsidRPr="00524DD2" w:rsidTr="004E2336">
        <w:tc>
          <w:tcPr>
            <w:tcW w:w="690" w:type="dxa"/>
          </w:tcPr>
          <w:p w:rsidR="004E2336" w:rsidRPr="00524DD2" w:rsidRDefault="004E2336" w:rsidP="004E2336">
            <w:pPr>
              <w:rPr>
                <w:lang w:val="sr-Cyrl-CS"/>
              </w:rPr>
            </w:pPr>
            <w:r>
              <w:rPr>
                <w:lang w:val="sr-Cyrl-CS"/>
              </w:rPr>
              <w:t>6</w:t>
            </w:r>
          </w:p>
        </w:tc>
        <w:tc>
          <w:tcPr>
            <w:tcW w:w="3460" w:type="dxa"/>
            <w:vAlign w:val="center"/>
          </w:tcPr>
          <w:p w:rsidR="004E2336" w:rsidRPr="00524DD2" w:rsidRDefault="004E2336" w:rsidP="004E2336">
            <w:r w:rsidRPr="00524DD2">
              <w:rPr>
                <w:lang w:val="sr-Cyrl-CS"/>
              </w:rPr>
              <w:t xml:space="preserve">Коверте </w:t>
            </w:r>
            <w:r>
              <w:rPr>
                <w:lang w:val="sr-Cyrl-CS"/>
              </w:rPr>
              <w:t>Б6ББ, саолепљиве</w:t>
            </w:r>
            <w:r w:rsidRPr="00524DD2">
              <w:t xml:space="preserve"> </w:t>
            </w:r>
          </w:p>
          <w:p w:rsidR="004E2336" w:rsidRPr="00524DD2" w:rsidRDefault="004E2336" w:rsidP="004E2336"/>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1500</w:t>
            </w:r>
          </w:p>
        </w:tc>
      </w:tr>
      <w:tr w:rsidR="004E2336" w:rsidRPr="00524DD2" w:rsidTr="004E2336">
        <w:tc>
          <w:tcPr>
            <w:tcW w:w="690" w:type="dxa"/>
          </w:tcPr>
          <w:p w:rsidR="004E2336" w:rsidRPr="00524DD2" w:rsidRDefault="004E2336" w:rsidP="004E2336">
            <w:pPr>
              <w:rPr>
                <w:lang w:val="sr-Cyrl-CS"/>
              </w:rPr>
            </w:pPr>
            <w:r>
              <w:rPr>
                <w:lang w:val="sr-Cyrl-CS"/>
              </w:rPr>
              <w:t>7</w:t>
            </w:r>
          </w:p>
        </w:tc>
        <w:tc>
          <w:tcPr>
            <w:tcW w:w="3460" w:type="dxa"/>
            <w:vAlign w:val="center"/>
          </w:tcPr>
          <w:p w:rsidR="004E2336" w:rsidRPr="00524DD2" w:rsidRDefault="004E2336" w:rsidP="004E2336">
            <w:proofErr w:type="spellStart"/>
            <w:r w:rsidRPr="00524DD2">
              <w:t>Коверти</w:t>
            </w:r>
            <w:proofErr w:type="spellEnd"/>
            <w:r>
              <w:rPr>
                <w:lang w:val="sr-Cyrl-CS"/>
              </w:rPr>
              <w:t xml:space="preserve"> </w:t>
            </w:r>
            <w:proofErr w:type="spellStart"/>
            <w:r w:rsidRPr="00524DD2">
              <w:t>америкен</w:t>
            </w:r>
            <w:proofErr w:type="spellEnd"/>
            <w:r w:rsidRPr="00524DD2">
              <w:t xml:space="preserve"> CАМОЛЕПЉИВЕ 11x23 </w:t>
            </w:r>
          </w:p>
          <w:p w:rsidR="004E2336" w:rsidRPr="00524DD2" w:rsidRDefault="004E2336" w:rsidP="004E2336"/>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1500</w:t>
            </w:r>
          </w:p>
        </w:tc>
      </w:tr>
      <w:tr w:rsidR="004E2336" w:rsidRPr="00524DD2" w:rsidTr="004E2336">
        <w:tc>
          <w:tcPr>
            <w:tcW w:w="690" w:type="dxa"/>
          </w:tcPr>
          <w:p w:rsidR="004E2336" w:rsidRPr="00524DD2" w:rsidRDefault="004E2336" w:rsidP="004E2336">
            <w:pPr>
              <w:rPr>
                <w:lang w:val="sr-Cyrl-CS"/>
              </w:rPr>
            </w:pPr>
            <w:r>
              <w:rPr>
                <w:lang w:val="sr-Cyrl-CS"/>
              </w:rPr>
              <w:t>8</w:t>
            </w:r>
          </w:p>
        </w:tc>
        <w:tc>
          <w:tcPr>
            <w:tcW w:w="3460" w:type="dxa"/>
            <w:vAlign w:val="center"/>
          </w:tcPr>
          <w:p w:rsidR="004E2336" w:rsidRPr="00524DD2" w:rsidRDefault="004E2336" w:rsidP="004E2336">
            <w:pPr>
              <w:rPr>
                <w:lang w:val="sr-Cyrl-CS"/>
              </w:rPr>
            </w:pPr>
            <w:r w:rsidRPr="00524DD2">
              <w:rPr>
                <w:lang w:val="sr-Cyrl-CS"/>
              </w:rPr>
              <w:t xml:space="preserve">Адинг ролна 57мм пречника 40 мм, за рачунску машину, бела </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450</w:t>
            </w:r>
          </w:p>
        </w:tc>
      </w:tr>
      <w:tr w:rsidR="004E2336" w:rsidRPr="00524DD2" w:rsidTr="004E2336">
        <w:tc>
          <w:tcPr>
            <w:tcW w:w="690" w:type="dxa"/>
          </w:tcPr>
          <w:p w:rsidR="004E2336" w:rsidRPr="00524DD2" w:rsidRDefault="004E2336" w:rsidP="004E2336">
            <w:pPr>
              <w:rPr>
                <w:lang w:val="sr-Cyrl-CS"/>
              </w:rPr>
            </w:pPr>
            <w:r>
              <w:rPr>
                <w:lang w:val="sr-Cyrl-CS"/>
              </w:rPr>
              <w:t>9</w:t>
            </w:r>
          </w:p>
        </w:tc>
        <w:tc>
          <w:tcPr>
            <w:tcW w:w="3460" w:type="dxa"/>
            <w:vAlign w:val="center"/>
          </w:tcPr>
          <w:p w:rsidR="004E2336" w:rsidRPr="00524DD2" w:rsidRDefault="004E2336" w:rsidP="004E2336">
            <w:pPr>
              <w:rPr>
                <w:lang w:val="sr-Cyrl-CS"/>
              </w:rPr>
            </w:pPr>
            <w:r w:rsidRPr="00524DD2">
              <w:rPr>
                <w:lang w:val="sr-Cyrl-CS"/>
              </w:rPr>
              <w:t>Хемијска оловка плава, једнократна, са врхом 0,5 мм, без механизма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500</w:t>
            </w:r>
          </w:p>
        </w:tc>
      </w:tr>
      <w:tr w:rsidR="004E2336" w:rsidRPr="00524DD2" w:rsidTr="004E2336">
        <w:tc>
          <w:tcPr>
            <w:tcW w:w="690" w:type="dxa"/>
          </w:tcPr>
          <w:p w:rsidR="004E2336" w:rsidRPr="00524DD2" w:rsidRDefault="004E2336" w:rsidP="004E2336">
            <w:pPr>
              <w:rPr>
                <w:lang w:val="sr-Cyrl-CS"/>
              </w:rPr>
            </w:pPr>
            <w:r>
              <w:rPr>
                <w:lang w:val="sr-Cyrl-CS"/>
              </w:rPr>
              <w:t>10</w:t>
            </w:r>
          </w:p>
        </w:tc>
        <w:tc>
          <w:tcPr>
            <w:tcW w:w="3460" w:type="dxa"/>
            <w:vAlign w:val="center"/>
          </w:tcPr>
          <w:p w:rsidR="004E2336" w:rsidRPr="00524DD2" w:rsidRDefault="004E2336" w:rsidP="004E2336">
            <w:pPr>
              <w:rPr>
                <w:lang w:val="sr-Cyrl-CS"/>
              </w:rPr>
            </w:pPr>
            <w:r w:rsidRPr="00524DD2">
              <w:rPr>
                <w:lang w:val="sr-Cyrl-CS"/>
              </w:rPr>
              <w:t>Хемијска оловка црна, једнократна, са врхом 0,5 мм ,без механизма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100</w:t>
            </w:r>
          </w:p>
        </w:tc>
      </w:tr>
      <w:tr w:rsidR="004E2336" w:rsidRPr="00524DD2" w:rsidTr="004E2336">
        <w:tc>
          <w:tcPr>
            <w:tcW w:w="690" w:type="dxa"/>
          </w:tcPr>
          <w:p w:rsidR="004E2336" w:rsidRPr="00524DD2" w:rsidRDefault="004E2336" w:rsidP="004E2336">
            <w:pPr>
              <w:rPr>
                <w:lang w:val="sr-Cyrl-CS"/>
              </w:rPr>
            </w:pPr>
            <w:r>
              <w:rPr>
                <w:lang w:val="sr-Cyrl-CS"/>
              </w:rPr>
              <w:t>11</w:t>
            </w:r>
          </w:p>
        </w:tc>
        <w:tc>
          <w:tcPr>
            <w:tcW w:w="3460" w:type="dxa"/>
            <w:vAlign w:val="center"/>
          </w:tcPr>
          <w:p w:rsidR="004E2336" w:rsidRPr="00524DD2" w:rsidRDefault="004E2336" w:rsidP="004E2336">
            <w:pPr>
              <w:rPr>
                <w:lang w:val="sr-Cyrl-CS"/>
              </w:rPr>
            </w:pPr>
            <w:r w:rsidRPr="00524DD2">
              <w:rPr>
                <w:lang w:val="sr-Cyrl-CS"/>
              </w:rPr>
              <w:t>Хемијска оловка црвена, једнократна, са врхом 0,5 мм, без механизма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100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2</w:t>
            </w:r>
          </w:p>
        </w:tc>
        <w:tc>
          <w:tcPr>
            <w:tcW w:w="3460" w:type="dxa"/>
            <w:vAlign w:val="center"/>
          </w:tcPr>
          <w:p w:rsidR="004E2336" w:rsidRPr="00524DD2" w:rsidRDefault="004E2336" w:rsidP="004E2336">
            <w:pPr>
              <w:rPr>
                <w:lang w:val="sr-Cyrl-CS"/>
              </w:rPr>
            </w:pPr>
            <w:r w:rsidRPr="00524DD2">
              <w:rPr>
                <w:lang w:val="sr-Cyrl-CS"/>
              </w:rPr>
              <w:t>Кламерице 24/6 мм челичне или одговарајуће (1000 ПСЦ)</w:t>
            </w:r>
          </w:p>
        </w:tc>
        <w:tc>
          <w:tcPr>
            <w:tcW w:w="990" w:type="dxa"/>
            <w:vAlign w:val="center"/>
          </w:tcPr>
          <w:p w:rsidR="004E2336" w:rsidRPr="00524DD2" w:rsidRDefault="004E2336" w:rsidP="004E2336">
            <w:pPr>
              <w:rPr>
                <w:lang w:val="sr-Cyrl-CS"/>
              </w:rPr>
            </w:pPr>
            <w:proofErr w:type="spellStart"/>
            <w:r w:rsidRPr="00524DD2">
              <w:t>Кут</w:t>
            </w:r>
            <w:proofErr w:type="spellEnd"/>
            <w:r w:rsidRPr="00524DD2">
              <w:rPr>
                <w:lang w:val="sr-Cyrl-CS"/>
              </w:rPr>
              <w:t>.</w:t>
            </w:r>
          </w:p>
        </w:tc>
        <w:tc>
          <w:tcPr>
            <w:tcW w:w="810" w:type="dxa"/>
          </w:tcPr>
          <w:p w:rsidR="004E2336" w:rsidRPr="00524DD2" w:rsidRDefault="004E2336" w:rsidP="004E2336">
            <w:r>
              <w:t>100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3</w:t>
            </w:r>
          </w:p>
        </w:tc>
        <w:tc>
          <w:tcPr>
            <w:tcW w:w="3460" w:type="dxa"/>
            <w:vAlign w:val="center"/>
          </w:tcPr>
          <w:p w:rsidR="004E2336" w:rsidRPr="009512FF" w:rsidRDefault="004E2336" w:rsidP="004E2336">
            <w:proofErr w:type="spellStart"/>
            <w:r>
              <w:t>Селотејп</w:t>
            </w:r>
            <w:proofErr w:type="spellEnd"/>
            <w:r>
              <w:t xml:space="preserve"> </w:t>
            </w:r>
            <w:proofErr w:type="spellStart"/>
            <w:r>
              <w:t>трака</w:t>
            </w:r>
            <w:proofErr w:type="spellEnd"/>
            <w:r>
              <w:t xml:space="preserve"> 48мм, </w:t>
            </w:r>
            <w:proofErr w:type="spellStart"/>
            <w:r>
              <w:t>дужина</w:t>
            </w:r>
            <w:proofErr w:type="spellEnd"/>
            <w:r>
              <w:t xml:space="preserve"> 60/100 м</w:t>
            </w:r>
          </w:p>
        </w:tc>
        <w:tc>
          <w:tcPr>
            <w:tcW w:w="990" w:type="dxa"/>
            <w:vAlign w:val="center"/>
          </w:tcPr>
          <w:p w:rsidR="004E2336" w:rsidRPr="00524DD2" w:rsidRDefault="004E2336" w:rsidP="004E2336">
            <w:pPr>
              <w:rPr>
                <w:lang w:val="sr-Cyrl-CS"/>
              </w:rPr>
            </w:pPr>
            <w:r>
              <w:rPr>
                <w:lang w:val="sr-Cyrl-CS"/>
              </w:rPr>
              <w:t>Ком.</w:t>
            </w:r>
          </w:p>
        </w:tc>
        <w:tc>
          <w:tcPr>
            <w:tcW w:w="810" w:type="dxa"/>
          </w:tcPr>
          <w:p w:rsidR="004E2336" w:rsidRPr="00524DD2" w:rsidRDefault="004E2336" w:rsidP="004E2336">
            <w:r>
              <w:t>50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4</w:t>
            </w:r>
          </w:p>
        </w:tc>
        <w:tc>
          <w:tcPr>
            <w:tcW w:w="3460" w:type="dxa"/>
            <w:vAlign w:val="center"/>
          </w:tcPr>
          <w:p w:rsidR="004E2336" w:rsidRPr="00814620" w:rsidRDefault="004E2336" w:rsidP="004E2336">
            <w:r>
              <w:rPr>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4E2336" w:rsidRPr="00524DD2" w:rsidRDefault="004E2336" w:rsidP="004E2336">
            <w:pPr>
              <w:rPr>
                <w:lang w:val="sr-Cyrl-CS"/>
              </w:rPr>
            </w:pPr>
            <w:r>
              <w:rPr>
                <w:lang w:val="sr-Cyrl-CS"/>
              </w:rPr>
              <w:t>ком</w:t>
            </w:r>
          </w:p>
        </w:tc>
        <w:tc>
          <w:tcPr>
            <w:tcW w:w="810" w:type="dxa"/>
          </w:tcPr>
          <w:p w:rsidR="004E2336" w:rsidRPr="003E1239" w:rsidRDefault="004E2336" w:rsidP="004E2336">
            <w:r>
              <w:t>2</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5</w:t>
            </w:r>
          </w:p>
        </w:tc>
        <w:tc>
          <w:tcPr>
            <w:tcW w:w="3460" w:type="dxa"/>
            <w:vAlign w:val="center"/>
          </w:tcPr>
          <w:p w:rsidR="004E2336" w:rsidRPr="00524DD2" w:rsidRDefault="004E2336" w:rsidP="004E2336">
            <w:pPr>
              <w:rPr>
                <w:lang w:val="sr-Latn-CS"/>
              </w:rPr>
            </w:pPr>
            <w:r w:rsidRPr="00524DD2">
              <w:rPr>
                <w:lang w:val="sr-Cyrl-CS"/>
              </w:rPr>
              <w:t>Коректор-белило (кратак период сушења и квалитетну четкицу) беле боје</w:t>
            </w:r>
            <w:r w:rsidRPr="00524DD2">
              <w:rPr>
                <w:lang w:val="sr-Latn-CS"/>
              </w:rPr>
              <w:t xml:space="preserve">, 20 </w:t>
            </w:r>
            <w:r w:rsidRPr="00524DD2">
              <w:rPr>
                <w:lang w:val="sr-Cyrl-CS"/>
              </w:rPr>
              <w:t>мл ,</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200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6</w:t>
            </w:r>
          </w:p>
        </w:tc>
        <w:tc>
          <w:tcPr>
            <w:tcW w:w="3460" w:type="dxa"/>
            <w:vAlign w:val="center"/>
          </w:tcPr>
          <w:p w:rsidR="004E2336" w:rsidRPr="00524DD2" w:rsidRDefault="004E2336" w:rsidP="004E2336">
            <w:pPr>
              <w:rPr>
                <w:lang w:val="sr-Cyrl-CS"/>
              </w:rPr>
            </w:pPr>
            <w:r w:rsidRPr="00524DD2">
              <w:rPr>
                <w:lang w:val="sr-Cyrl-CS"/>
              </w:rPr>
              <w:t xml:space="preserve">Маказе металне за папир са гуменом дршком, дужине 21 </w:t>
            </w:r>
            <w:r w:rsidRPr="00524DD2">
              <w:t>cm</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50</w:t>
            </w:r>
          </w:p>
        </w:tc>
      </w:tr>
      <w:tr w:rsidR="004E2336" w:rsidRPr="00524DD2" w:rsidTr="004E2336">
        <w:tc>
          <w:tcPr>
            <w:tcW w:w="690" w:type="dxa"/>
          </w:tcPr>
          <w:p w:rsidR="004E2336" w:rsidRPr="00524DD2" w:rsidRDefault="004E2336" w:rsidP="004E2336">
            <w:pPr>
              <w:rPr>
                <w:lang w:val="sr-Cyrl-CS"/>
              </w:rPr>
            </w:pPr>
            <w:r w:rsidRPr="00524DD2">
              <w:rPr>
                <w:lang w:val="sr-Cyrl-CS"/>
              </w:rPr>
              <w:lastRenderedPageBreak/>
              <w:t>1</w:t>
            </w:r>
            <w:r>
              <w:rPr>
                <w:lang w:val="sr-Cyrl-CS"/>
              </w:rPr>
              <w:t>7</w:t>
            </w:r>
          </w:p>
        </w:tc>
        <w:tc>
          <w:tcPr>
            <w:tcW w:w="3460" w:type="dxa"/>
            <w:vAlign w:val="center"/>
          </w:tcPr>
          <w:p w:rsidR="004E2336" w:rsidRPr="00524DD2" w:rsidRDefault="004E2336" w:rsidP="004E2336">
            <w:pPr>
              <w:rPr>
                <w:lang w:val="sr-Cyrl-CS"/>
              </w:rPr>
            </w:pPr>
            <w:r w:rsidRPr="00524DD2">
              <w:rPr>
                <w:lang w:val="sr-Cyrl-CS"/>
              </w:rPr>
              <w:t>Селотејп 15/33(15 мм ширина,пречник 33 мм) провидан</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300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8</w:t>
            </w:r>
          </w:p>
        </w:tc>
        <w:tc>
          <w:tcPr>
            <w:tcW w:w="3460" w:type="dxa"/>
            <w:vAlign w:val="center"/>
          </w:tcPr>
          <w:p w:rsidR="004E2336" w:rsidRPr="00524DD2" w:rsidRDefault="004E2336" w:rsidP="004E2336">
            <w:pPr>
              <w:rPr>
                <w:lang w:val="sr-Cyrl-CS"/>
              </w:rPr>
            </w:pPr>
            <w:proofErr w:type="spellStart"/>
            <w:r w:rsidRPr="00524DD2">
              <w:t>Спајалице</w:t>
            </w:r>
            <w:proofErr w:type="spellEnd"/>
            <w:r w:rsidRPr="00524DD2">
              <w:rPr>
                <w:lang w:val="sr-Cyrl-CS"/>
              </w:rPr>
              <w:t xml:space="preserve"> металне</w:t>
            </w:r>
            <w:r w:rsidRPr="00524DD2">
              <w:t>-30мм</w:t>
            </w:r>
          </w:p>
        </w:tc>
        <w:tc>
          <w:tcPr>
            <w:tcW w:w="990" w:type="dxa"/>
            <w:vAlign w:val="center"/>
          </w:tcPr>
          <w:p w:rsidR="004E2336" w:rsidRPr="00524DD2" w:rsidRDefault="004E2336" w:rsidP="004E2336">
            <w:pPr>
              <w:rPr>
                <w:lang w:val="sr-Cyrl-CS"/>
              </w:rPr>
            </w:pPr>
            <w:proofErr w:type="spellStart"/>
            <w:r w:rsidRPr="00524DD2">
              <w:t>Кутија</w:t>
            </w:r>
            <w:proofErr w:type="spellEnd"/>
          </w:p>
          <w:p w:rsidR="004E2336" w:rsidRPr="00524DD2" w:rsidRDefault="004E2336" w:rsidP="004E2336">
            <w:pPr>
              <w:rPr>
                <w:lang w:val="sr-Cyrl-CS"/>
              </w:rPr>
            </w:pPr>
            <w:r w:rsidRPr="00524DD2">
              <w:rPr>
                <w:lang w:val="sr-Cyrl-CS"/>
              </w:rPr>
              <w:t>(1/100 ком)</w:t>
            </w:r>
          </w:p>
        </w:tc>
        <w:tc>
          <w:tcPr>
            <w:tcW w:w="810" w:type="dxa"/>
          </w:tcPr>
          <w:p w:rsidR="004E2336" w:rsidRPr="00524DD2" w:rsidRDefault="004E2336" w:rsidP="004E2336">
            <w:r>
              <w:t>140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9</w:t>
            </w:r>
          </w:p>
        </w:tc>
        <w:tc>
          <w:tcPr>
            <w:tcW w:w="3460" w:type="dxa"/>
            <w:vAlign w:val="center"/>
          </w:tcPr>
          <w:p w:rsidR="004E2336" w:rsidRPr="006524D8" w:rsidRDefault="004E2336" w:rsidP="004E2336">
            <w:pPr>
              <w:rPr>
                <w:lang w:val="sr-Cyrl-CS"/>
              </w:rPr>
            </w:pPr>
            <w:proofErr w:type="spellStart"/>
            <w:r>
              <w:t>Флип</w:t>
            </w:r>
            <w:proofErr w:type="spellEnd"/>
            <w:r>
              <w:t xml:space="preserve"> </w:t>
            </w:r>
            <w:proofErr w:type="spellStart"/>
            <w:r>
              <w:t>чарт</w:t>
            </w:r>
            <w:proofErr w:type="spellEnd"/>
            <w:r>
              <w:t xml:space="preserve"> </w:t>
            </w:r>
            <w:proofErr w:type="spellStart"/>
            <w:r>
              <w:t>табла</w:t>
            </w:r>
            <w:proofErr w:type="spellEnd"/>
            <w:r>
              <w:t xml:space="preserve"> </w:t>
            </w:r>
            <w:proofErr w:type="spellStart"/>
            <w:r>
              <w:t>магнетна</w:t>
            </w:r>
            <w:proofErr w:type="spellEnd"/>
            <w:r>
              <w:rPr>
                <w:lang w:val="sr-Cyrl-CS"/>
              </w:rPr>
              <w:t>, са могућношћу постављања папирних блокова, са постољем и носачем фломастера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2</w:t>
            </w:r>
          </w:p>
        </w:tc>
      </w:tr>
      <w:tr w:rsidR="004E2336" w:rsidRPr="00524DD2" w:rsidTr="004E2336">
        <w:tc>
          <w:tcPr>
            <w:tcW w:w="690" w:type="dxa"/>
          </w:tcPr>
          <w:p w:rsidR="004E2336" w:rsidRPr="00524DD2" w:rsidRDefault="004E2336" w:rsidP="004E2336">
            <w:pPr>
              <w:rPr>
                <w:lang w:val="sr-Cyrl-CS"/>
              </w:rPr>
            </w:pPr>
            <w:r>
              <w:rPr>
                <w:lang w:val="sr-Cyrl-CS"/>
              </w:rPr>
              <w:t>20</w:t>
            </w:r>
          </w:p>
        </w:tc>
        <w:tc>
          <w:tcPr>
            <w:tcW w:w="3460" w:type="dxa"/>
            <w:vAlign w:val="center"/>
          </w:tcPr>
          <w:p w:rsidR="004E2336" w:rsidRPr="00524DD2" w:rsidRDefault="004E2336" w:rsidP="004E2336">
            <w:pPr>
              <w:rPr>
                <w:lang w:val="sr-Cyrl-CS"/>
              </w:rPr>
            </w:pPr>
            <w:r w:rsidRPr="00524DD2">
              <w:rPr>
                <w:lang w:val="sr-Cyrl-CS"/>
              </w:rPr>
              <w:t>Стикери жути 75</w:t>
            </w:r>
            <w:r w:rsidRPr="00524DD2">
              <w:t>x</w:t>
            </w:r>
            <w:r w:rsidRPr="00524DD2">
              <w:rPr>
                <w:lang w:val="sr-Cyrl-CS"/>
              </w:rPr>
              <w:t xml:space="preserve"> 75 мм од 100 листова</w:t>
            </w:r>
          </w:p>
        </w:tc>
        <w:tc>
          <w:tcPr>
            <w:tcW w:w="990" w:type="dxa"/>
            <w:vAlign w:val="center"/>
          </w:tcPr>
          <w:p w:rsidR="004E2336" w:rsidRPr="00E466F0" w:rsidRDefault="004E2336" w:rsidP="004E2336">
            <w:pPr>
              <w:rPr>
                <w:lang w:val="sr-Cyrl-CS"/>
              </w:rPr>
            </w:pPr>
            <w:r>
              <w:rPr>
                <w:lang w:val="sr-Cyrl-CS"/>
              </w:rPr>
              <w:t>ком</w:t>
            </w:r>
          </w:p>
        </w:tc>
        <w:tc>
          <w:tcPr>
            <w:tcW w:w="810" w:type="dxa"/>
          </w:tcPr>
          <w:p w:rsidR="004E2336" w:rsidRPr="00524DD2" w:rsidRDefault="004E2336" w:rsidP="004E2336">
            <w:r>
              <w:t>20</w:t>
            </w:r>
          </w:p>
        </w:tc>
      </w:tr>
      <w:tr w:rsidR="004E2336" w:rsidRPr="00524DD2" w:rsidTr="004E2336">
        <w:tc>
          <w:tcPr>
            <w:tcW w:w="690" w:type="dxa"/>
          </w:tcPr>
          <w:p w:rsidR="004E2336" w:rsidRPr="00524DD2" w:rsidRDefault="004E2336" w:rsidP="004E2336">
            <w:pPr>
              <w:rPr>
                <w:lang w:val="sr-Cyrl-CS"/>
              </w:rPr>
            </w:pPr>
            <w:r>
              <w:rPr>
                <w:lang w:val="sr-Cyrl-CS"/>
              </w:rPr>
              <w:t>21</w:t>
            </w:r>
          </w:p>
        </w:tc>
        <w:tc>
          <w:tcPr>
            <w:tcW w:w="3460" w:type="dxa"/>
            <w:vAlign w:val="center"/>
          </w:tcPr>
          <w:p w:rsidR="004E2336" w:rsidRPr="00524DD2" w:rsidRDefault="004E2336" w:rsidP="004E2336">
            <w:pPr>
              <w:rPr>
                <w:lang w:val="sr-Cyrl-CS"/>
              </w:rPr>
            </w:pPr>
            <w:r w:rsidRPr="00524DD2">
              <w:rPr>
                <w:lang w:val="sr-Cyrl-CS"/>
              </w:rPr>
              <w:t xml:space="preserve"> Дневник благајне A4 НЦР 1/100 блок</w:t>
            </w:r>
          </w:p>
        </w:tc>
        <w:tc>
          <w:tcPr>
            <w:tcW w:w="990" w:type="dxa"/>
            <w:vAlign w:val="center"/>
          </w:tcPr>
          <w:p w:rsidR="004E2336" w:rsidRPr="00524DD2" w:rsidRDefault="004E2336" w:rsidP="004E2336">
            <w:pPr>
              <w:rPr>
                <w:lang w:val="sr-Cyrl-CS"/>
              </w:rPr>
            </w:pPr>
            <w:r w:rsidRPr="00524DD2">
              <w:rPr>
                <w:lang w:val="sr-Cyrl-CS"/>
              </w:rPr>
              <w:t>блок</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Pr>
                <w:lang w:val="sr-Cyrl-CS"/>
              </w:rPr>
              <w:t>22</w:t>
            </w:r>
          </w:p>
        </w:tc>
        <w:tc>
          <w:tcPr>
            <w:tcW w:w="3460" w:type="dxa"/>
            <w:vAlign w:val="center"/>
          </w:tcPr>
          <w:p w:rsidR="004E2336" w:rsidRPr="00524DD2" w:rsidRDefault="004E2336" w:rsidP="004E2336">
            <w:pPr>
              <w:rPr>
                <w:lang w:val="ru-RU"/>
              </w:rPr>
            </w:pPr>
            <w:r w:rsidRPr="00524DD2">
              <w:rPr>
                <w:lang w:val="ru-RU"/>
              </w:rPr>
              <w:t>Налог благајни да исплати А5 блок НЦР 100 листа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Pr>
                <w:lang w:val="sr-Cyrl-CS"/>
              </w:rPr>
              <w:t>23</w:t>
            </w:r>
          </w:p>
        </w:tc>
        <w:tc>
          <w:tcPr>
            <w:tcW w:w="3460" w:type="dxa"/>
            <w:vAlign w:val="center"/>
          </w:tcPr>
          <w:p w:rsidR="004E2336" w:rsidRPr="00524DD2" w:rsidRDefault="004E2336" w:rsidP="004E2336">
            <w:pPr>
              <w:rPr>
                <w:lang w:val="ru-RU"/>
              </w:rPr>
            </w:pPr>
            <w:r w:rsidRPr="00524DD2">
              <w:rPr>
                <w:lang w:val="ru-RU"/>
              </w:rPr>
              <w:t>Налог за уплату образац бр.1 , блок (1+1),</w:t>
            </w:r>
          </w:p>
        </w:tc>
        <w:tc>
          <w:tcPr>
            <w:tcW w:w="990" w:type="dxa"/>
            <w:vAlign w:val="center"/>
          </w:tcPr>
          <w:p w:rsidR="004E2336" w:rsidRPr="00524DD2" w:rsidRDefault="004E2336" w:rsidP="004E2336">
            <w:proofErr w:type="spellStart"/>
            <w:r w:rsidRPr="00524DD2">
              <w:t>блок</w:t>
            </w:r>
            <w:proofErr w:type="spellEnd"/>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4</w:t>
            </w:r>
          </w:p>
        </w:tc>
        <w:tc>
          <w:tcPr>
            <w:tcW w:w="3460" w:type="dxa"/>
            <w:vAlign w:val="center"/>
          </w:tcPr>
          <w:p w:rsidR="004E2336" w:rsidRPr="00524DD2" w:rsidRDefault="004E2336" w:rsidP="004E2336">
            <w:pPr>
              <w:rPr>
                <w:lang w:val="sr-Cyrl-CS"/>
              </w:rPr>
            </w:pPr>
            <w:r w:rsidRPr="00524DD2">
              <w:rPr>
                <w:lang w:val="ru-RU"/>
              </w:rPr>
              <w:t>Налог за пренос образац бр.3    1</w:t>
            </w:r>
            <w:r w:rsidRPr="00524DD2">
              <w:rPr>
                <w:lang w:val="sr-Latn-CS"/>
              </w:rPr>
              <w:t>NCR</w:t>
            </w:r>
            <w:r w:rsidRPr="00524DD2">
              <w:rPr>
                <w:lang w:val="sr-Cyrl-CS"/>
              </w:rPr>
              <w:t xml:space="preserve"> у блоку</w:t>
            </w:r>
          </w:p>
          <w:p w:rsidR="004E2336" w:rsidRPr="00524DD2" w:rsidRDefault="004E2336" w:rsidP="004E2336">
            <w:pPr>
              <w:rPr>
                <w:lang w:val="sr-Cyrl-CS"/>
              </w:rPr>
            </w:pPr>
          </w:p>
        </w:tc>
        <w:tc>
          <w:tcPr>
            <w:tcW w:w="990" w:type="dxa"/>
            <w:vAlign w:val="center"/>
          </w:tcPr>
          <w:p w:rsidR="004E2336" w:rsidRPr="00524DD2" w:rsidRDefault="004E2336" w:rsidP="004E2336">
            <w:proofErr w:type="spellStart"/>
            <w:r w:rsidRPr="00524DD2">
              <w:t>блок</w:t>
            </w:r>
            <w:proofErr w:type="spellEnd"/>
          </w:p>
        </w:tc>
        <w:tc>
          <w:tcPr>
            <w:tcW w:w="810" w:type="dxa"/>
          </w:tcPr>
          <w:p w:rsidR="004E2336" w:rsidRPr="00524DD2" w:rsidRDefault="004E2336" w:rsidP="004E2336">
            <w:r>
              <w:t>50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5</w:t>
            </w:r>
          </w:p>
        </w:tc>
        <w:tc>
          <w:tcPr>
            <w:tcW w:w="3460" w:type="dxa"/>
            <w:vAlign w:val="center"/>
          </w:tcPr>
          <w:p w:rsidR="004E2336" w:rsidRPr="00524DD2" w:rsidRDefault="004E2336" w:rsidP="004E2336">
            <w:pPr>
              <w:rPr>
                <w:lang w:val="sr-Cyrl-CS"/>
              </w:rPr>
            </w:pPr>
            <w:r w:rsidRPr="00524DD2">
              <w:rPr>
                <w:lang w:val="sr-Cyrl-CS"/>
              </w:rPr>
              <w:t>Фасцикла ПВЦ, А4 формат ,разних боја са уметнутим механизмом</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500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6</w:t>
            </w:r>
          </w:p>
        </w:tc>
        <w:tc>
          <w:tcPr>
            <w:tcW w:w="3460" w:type="dxa"/>
            <w:vAlign w:val="center"/>
          </w:tcPr>
          <w:p w:rsidR="004E2336" w:rsidRPr="00524DD2" w:rsidRDefault="004E2336" w:rsidP="004E2336">
            <w:pPr>
              <w:rPr>
                <w:lang w:val="sr-Cyrl-CS"/>
              </w:rPr>
            </w:pPr>
            <w:r w:rsidRPr="00524DD2">
              <w:rPr>
                <w:lang w:val="sr-Cyrl-CS"/>
              </w:rPr>
              <w:t xml:space="preserve">Фасцикла у боји А4 дебљи картон , димензија 250ммх340 мм, пластифицирана са гумицом </w:t>
            </w:r>
          </w:p>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7</w:t>
            </w:r>
          </w:p>
        </w:tc>
        <w:tc>
          <w:tcPr>
            <w:tcW w:w="3460" w:type="dxa"/>
            <w:vAlign w:val="center"/>
          </w:tcPr>
          <w:p w:rsidR="004E2336" w:rsidRPr="00524DD2" w:rsidRDefault="004E2336" w:rsidP="004E2336">
            <w:pPr>
              <w:rPr>
                <w:lang w:val="ru-RU"/>
              </w:rPr>
            </w:pPr>
            <w:r w:rsidRPr="00524DD2">
              <w:rPr>
                <w:lang w:val="ru-RU"/>
              </w:rPr>
              <w:t xml:space="preserve">Фасцикла "У" профил ПВЦ220см </w:t>
            </w:r>
            <w:r w:rsidRPr="00524DD2">
              <w:t>x</w:t>
            </w:r>
            <w:r w:rsidRPr="00524DD2">
              <w:rPr>
                <w:lang w:val="ru-RU"/>
              </w:rPr>
              <w:t>310мм</w:t>
            </w:r>
            <w:r w:rsidRPr="00524DD2">
              <w:rPr>
                <w:lang w:val="sr-Cyrl-CS"/>
              </w:rPr>
              <w:t xml:space="preserve"> (</w:t>
            </w:r>
            <w:r>
              <w:rPr>
                <w:lang w:val="ru-RU"/>
              </w:rPr>
              <w:t>8</w:t>
            </w:r>
            <w:r w:rsidRPr="00524DD2">
              <w:rPr>
                <w:lang w:val="ru-RU"/>
              </w:rPr>
              <w:t>0 микрона</w:t>
            </w:r>
            <w:r w:rsidRPr="00524DD2">
              <w:rPr>
                <w:lang w:val="sr-Cyrl-CS"/>
              </w:rPr>
              <w:t xml:space="preserve"> </w:t>
            </w:r>
            <w:r>
              <w:rPr>
                <w:lang w:val="sr-Cyrl-CS"/>
              </w:rPr>
              <w:t>,</w:t>
            </w:r>
            <w:r w:rsidRPr="00524DD2">
              <w:rPr>
                <w:lang w:val="sr-Cyrl-CS"/>
              </w:rPr>
              <w:t>прозирне) са 11 рупа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1000</w:t>
            </w:r>
          </w:p>
        </w:tc>
      </w:tr>
      <w:tr w:rsidR="004E2336" w:rsidRPr="00524DD2" w:rsidTr="004E2336">
        <w:tc>
          <w:tcPr>
            <w:tcW w:w="690" w:type="dxa"/>
          </w:tcPr>
          <w:p w:rsidR="004E2336" w:rsidRPr="00524DD2" w:rsidRDefault="004E2336" w:rsidP="004E2336">
            <w:pPr>
              <w:rPr>
                <w:lang w:val="sr-Cyrl-CS"/>
              </w:rPr>
            </w:pPr>
            <w:r>
              <w:rPr>
                <w:lang w:val="sr-Cyrl-CS"/>
              </w:rPr>
              <w:t>28</w:t>
            </w:r>
          </w:p>
        </w:tc>
        <w:tc>
          <w:tcPr>
            <w:tcW w:w="3460" w:type="dxa"/>
            <w:vAlign w:val="center"/>
          </w:tcPr>
          <w:p w:rsidR="004E2336" w:rsidRDefault="004E2336" w:rsidP="004E2336">
            <w:r>
              <w:rPr>
                <w:lang w:val="ru-RU"/>
              </w:rPr>
              <w:t xml:space="preserve">Фасцикла ПВЦ </w:t>
            </w:r>
          </w:p>
          <w:p w:rsidR="004E2336" w:rsidRPr="00524DD2" w:rsidRDefault="004E2336" w:rsidP="004E2336">
            <w:pPr>
              <w:rPr>
                <w:lang w:val="ru-RU"/>
              </w:rPr>
            </w:pPr>
            <w:proofErr w:type="gramStart"/>
            <w:r>
              <w:t>“</w:t>
            </w:r>
            <w:r>
              <w:rPr>
                <w:lang w:val="ru-RU"/>
              </w:rPr>
              <w:t xml:space="preserve"> Л</w:t>
            </w:r>
            <w:proofErr w:type="gramEnd"/>
            <w:r>
              <w:rPr>
                <w:lang w:val="ru-RU"/>
              </w:rPr>
              <w:t xml:space="preserve"> </w:t>
            </w:r>
            <w:r>
              <w:t>“</w:t>
            </w:r>
            <w:r>
              <w:rPr>
                <w:lang w:val="ru-RU"/>
              </w:rPr>
              <w:t>, 100 микрона , прозирна</w:t>
            </w:r>
          </w:p>
        </w:tc>
        <w:tc>
          <w:tcPr>
            <w:tcW w:w="990" w:type="dxa"/>
            <w:vAlign w:val="center"/>
          </w:tcPr>
          <w:p w:rsidR="004E2336" w:rsidRPr="006524D8" w:rsidRDefault="004E2336" w:rsidP="004E2336">
            <w:pPr>
              <w:rPr>
                <w:lang w:val="sr-Cyrl-CS"/>
              </w:rPr>
            </w:pPr>
            <w:r>
              <w:rPr>
                <w:lang w:val="sr-Cyrl-CS"/>
              </w:rPr>
              <w:t>ком</w:t>
            </w:r>
          </w:p>
        </w:tc>
        <w:tc>
          <w:tcPr>
            <w:tcW w:w="810" w:type="dxa"/>
          </w:tcPr>
          <w:p w:rsidR="004E2336" w:rsidRPr="006524D8" w:rsidRDefault="004E2336" w:rsidP="004E2336">
            <w:pPr>
              <w:rPr>
                <w:lang w:val="sr-Cyrl-CS"/>
              </w:rPr>
            </w:pPr>
            <w:r>
              <w:t>1</w:t>
            </w:r>
            <w:r>
              <w:rPr>
                <w:lang w:val="sr-Cyrl-CS"/>
              </w:rPr>
              <w:t>000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9</w:t>
            </w:r>
          </w:p>
        </w:tc>
        <w:tc>
          <w:tcPr>
            <w:tcW w:w="3460" w:type="dxa"/>
            <w:vAlign w:val="center"/>
          </w:tcPr>
          <w:p w:rsidR="004E2336" w:rsidRPr="00524DD2" w:rsidRDefault="004E2336" w:rsidP="004E2336">
            <w:pPr>
              <w:rPr>
                <w:lang w:val="ru-RU"/>
              </w:rPr>
            </w:pPr>
            <w:r w:rsidRPr="00524DD2">
              <w:rPr>
                <w:lang w:val="ru-RU"/>
              </w:rPr>
              <w:t>Фасцикла са клапном и канапом формата А4</w:t>
            </w:r>
          </w:p>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100</w:t>
            </w:r>
          </w:p>
        </w:tc>
      </w:tr>
      <w:tr w:rsidR="004E2336" w:rsidRPr="00935E01" w:rsidTr="004E2336">
        <w:tc>
          <w:tcPr>
            <w:tcW w:w="690" w:type="dxa"/>
          </w:tcPr>
          <w:p w:rsidR="004E2336" w:rsidRPr="00524DD2" w:rsidRDefault="004E2336" w:rsidP="004E2336">
            <w:pPr>
              <w:rPr>
                <w:lang w:val="sr-Cyrl-CS"/>
              </w:rPr>
            </w:pPr>
            <w:r w:rsidRPr="00524DD2">
              <w:rPr>
                <w:lang w:val="sr-Cyrl-CS"/>
              </w:rPr>
              <w:t>27</w:t>
            </w:r>
          </w:p>
        </w:tc>
        <w:tc>
          <w:tcPr>
            <w:tcW w:w="3460" w:type="dxa"/>
          </w:tcPr>
          <w:p w:rsidR="004E2336" w:rsidRPr="00E466F0" w:rsidRDefault="004E2336" w:rsidP="004E2336">
            <w:r>
              <w:rPr>
                <w:lang w:val="sr-Cyrl-CS"/>
              </w:rPr>
              <w:t>Уништавач докумената и ЦД , димензије исечка 4</w:t>
            </w:r>
            <w:r>
              <w:t>x</w:t>
            </w:r>
            <w:r>
              <w:rPr>
                <w:lang w:val="sr-Cyrl-CS"/>
              </w:rPr>
              <w:t xml:space="preserve">35мм, унакрсни рез, капацитет сечења </w:t>
            </w:r>
            <w:r>
              <w:t>20</w:t>
            </w:r>
            <w:r>
              <w:rPr>
                <w:lang w:val="sr-Cyrl-CS"/>
              </w:rPr>
              <w:t xml:space="preserve"> листова</w:t>
            </w:r>
            <w:r>
              <w:t xml:space="preserve"> 80g</w:t>
            </w:r>
            <w:r>
              <w:rPr>
                <w:lang w:val="sr-Cyrl-CS"/>
              </w:rPr>
              <w:t xml:space="preserve"> /1ЦД, величина канте до 40л, прихвата захефтане материјале. Брзина сечења 0.15 м/с. Ниво сигурности 2.</w:t>
            </w:r>
            <w:r>
              <w:t xml:space="preserve"> </w:t>
            </w:r>
          </w:p>
        </w:tc>
        <w:tc>
          <w:tcPr>
            <w:tcW w:w="990" w:type="dxa"/>
          </w:tcPr>
          <w:p w:rsidR="004E2336" w:rsidRPr="00935E01" w:rsidRDefault="004E2336" w:rsidP="004E2336">
            <w:pPr>
              <w:rPr>
                <w:lang w:val="sr-Cyrl-CS"/>
              </w:rPr>
            </w:pPr>
            <w:proofErr w:type="spellStart"/>
            <w:r w:rsidRPr="00524DD2">
              <w:t>kom</w:t>
            </w:r>
            <w:proofErr w:type="spellEnd"/>
          </w:p>
        </w:tc>
        <w:tc>
          <w:tcPr>
            <w:tcW w:w="810" w:type="dxa"/>
          </w:tcPr>
          <w:p w:rsidR="004E2336" w:rsidRPr="00E55C5D" w:rsidRDefault="004E2336" w:rsidP="004E2336">
            <w:r>
              <w:t>1</w:t>
            </w:r>
          </w:p>
        </w:tc>
      </w:tr>
      <w:tr w:rsidR="004E2336" w:rsidRPr="00935E01" w:rsidTr="004E2336">
        <w:tc>
          <w:tcPr>
            <w:tcW w:w="690" w:type="dxa"/>
          </w:tcPr>
          <w:p w:rsidR="004E2336" w:rsidRPr="00524DD2" w:rsidRDefault="004E2336" w:rsidP="004E2336">
            <w:pPr>
              <w:rPr>
                <w:lang w:val="sr-Cyrl-CS"/>
              </w:rPr>
            </w:pPr>
            <w:r w:rsidRPr="00524DD2">
              <w:rPr>
                <w:lang w:val="sr-Cyrl-CS"/>
              </w:rPr>
              <w:t>28</w:t>
            </w:r>
          </w:p>
        </w:tc>
        <w:tc>
          <w:tcPr>
            <w:tcW w:w="3460" w:type="dxa"/>
          </w:tcPr>
          <w:p w:rsidR="004E2336" w:rsidRPr="00524DD2" w:rsidRDefault="004E2336" w:rsidP="004E2336">
            <w:pPr>
              <w:rPr>
                <w:lang w:val="sr-Cyrl-CS"/>
              </w:rPr>
            </w:pPr>
            <w:r w:rsidRPr="00524DD2">
              <w:rPr>
                <w:lang w:val="sr-Cyrl-CS"/>
              </w:rPr>
              <w:t>Регистратора А4 са кутијом и металним ојачањем</w:t>
            </w:r>
            <w:r>
              <w:rPr>
                <w:lang w:val="sr-Cyrl-CS"/>
              </w:rPr>
              <w:t>, нов</w:t>
            </w:r>
            <w:r w:rsidRPr="00524DD2">
              <w:rPr>
                <w:lang w:val="sr-Cyrl-CS"/>
              </w:rPr>
              <w:t xml:space="preserve"> , широки, </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39487C" w:rsidRDefault="004E2336" w:rsidP="004E2336">
            <w:r>
              <w:rPr>
                <w:lang w:val="sr-Cyrl-CS"/>
              </w:rPr>
              <w:t>1</w:t>
            </w:r>
            <w:r>
              <w:t>50</w:t>
            </w:r>
          </w:p>
        </w:tc>
      </w:tr>
      <w:tr w:rsidR="004E2336" w:rsidRPr="00935E01" w:rsidTr="004E2336">
        <w:tc>
          <w:tcPr>
            <w:tcW w:w="690" w:type="dxa"/>
          </w:tcPr>
          <w:p w:rsidR="004E2336" w:rsidRPr="00524DD2" w:rsidRDefault="004E2336" w:rsidP="004E2336">
            <w:pPr>
              <w:rPr>
                <w:lang w:val="sr-Cyrl-CS"/>
              </w:rPr>
            </w:pPr>
            <w:r>
              <w:rPr>
                <w:lang w:val="sr-Cyrl-CS"/>
              </w:rPr>
              <w:t>29</w:t>
            </w:r>
          </w:p>
        </w:tc>
        <w:tc>
          <w:tcPr>
            <w:tcW w:w="3460" w:type="dxa"/>
          </w:tcPr>
          <w:p w:rsidR="004E2336" w:rsidRPr="00524DD2" w:rsidRDefault="004E2336" w:rsidP="004E2336">
            <w:pPr>
              <w:rPr>
                <w:lang w:val="sr-Cyrl-CS"/>
              </w:rPr>
            </w:pPr>
            <w:r>
              <w:rPr>
                <w:lang w:val="sr-Cyrl-CS"/>
              </w:rPr>
              <w:t>Регистратор А4 са кутијом и металним ојачањем, нов, каталог</w:t>
            </w:r>
          </w:p>
        </w:tc>
        <w:tc>
          <w:tcPr>
            <w:tcW w:w="990" w:type="dxa"/>
          </w:tcPr>
          <w:p w:rsidR="004E2336" w:rsidRPr="00524DD2" w:rsidRDefault="004E2336" w:rsidP="004E2336">
            <w:pPr>
              <w:rPr>
                <w:lang w:val="sr-Cyrl-CS"/>
              </w:rPr>
            </w:pPr>
            <w:r>
              <w:rPr>
                <w:lang w:val="sr-Cyrl-CS"/>
              </w:rPr>
              <w:t>ком</w:t>
            </w:r>
          </w:p>
        </w:tc>
        <w:tc>
          <w:tcPr>
            <w:tcW w:w="810" w:type="dxa"/>
          </w:tcPr>
          <w:p w:rsidR="004E2336" w:rsidRDefault="004E2336" w:rsidP="004E2336">
            <w:pPr>
              <w:rPr>
                <w:lang w:val="sr-Cyrl-CS"/>
              </w:rPr>
            </w:pPr>
            <w:r>
              <w:t>5</w:t>
            </w:r>
            <w:r>
              <w:rPr>
                <w:lang w:val="sr-Cyrl-CS"/>
              </w:rPr>
              <w:t>0</w:t>
            </w:r>
          </w:p>
        </w:tc>
      </w:tr>
      <w:tr w:rsidR="004E2336" w:rsidRPr="00524DD2" w:rsidTr="004E2336">
        <w:tc>
          <w:tcPr>
            <w:tcW w:w="690" w:type="dxa"/>
          </w:tcPr>
          <w:p w:rsidR="004E2336" w:rsidRPr="00524DD2" w:rsidRDefault="004E2336" w:rsidP="004E2336">
            <w:pPr>
              <w:rPr>
                <w:lang w:val="sr-Cyrl-CS"/>
              </w:rPr>
            </w:pPr>
            <w:r>
              <w:rPr>
                <w:lang w:val="sr-Cyrl-CS"/>
              </w:rPr>
              <w:lastRenderedPageBreak/>
              <w:t>30</w:t>
            </w:r>
          </w:p>
        </w:tc>
        <w:tc>
          <w:tcPr>
            <w:tcW w:w="3460" w:type="dxa"/>
          </w:tcPr>
          <w:p w:rsidR="004E2336" w:rsidRPr="00524DD2" w:rsidRDefault="004E2336" w:rsidP="004E2336">
            <w:pPr>
              <w:rPr>
                <w:lang w:val="sr-Cyrl-CS"/>
              </w:rPr>
            </w:pPr>
            <w:r w:rsidRPr="00524DD2">
              <w:rPr>
                <w:lang w:val="sr-Cyrl-CS"/>
              </w:rPr>
              <w:t>Бу</w:t>
            </w:r>
            <w:r>
              <w:rPr>
                <w:lang w:val="sr-Cyrl-CS"/>
              </w:rPr>
              <w:t xml:space="preserve">шач за папир, стони, за 150 </w:t>
            </w:r>
            <w:r w:rsidRPr="00524DD2">
              <w:rPr>
                <w:lang w:val="sr-Cyrl-CS"/>
              </w:rPr>
              <w:t>листа  са граничником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2</w:t>
            </w:r>
          </w:p>
        </w:tc>
      </w:tr>
      <w:tr w:rsidR="004E2336" w:rsidRPr="00524DD2" w:rsidTr="004E2336">
        <w:tc>
          <w:tcPr>
            <w:tcW w:w="690" w:type="dxa"/>
          </w:tcPr>
          <w:p w:rsidR="004E2336" w:rsidRDefault="004E2336" w:rsidP="004E2336">
            <w:pPr>
              <w:rPr>
                <w:lang w:val="sr-Cyrl-CS"/>
              </w:rPr>
            </w:pPr>
            <w:r>
              <w:rPr>
                <w:lang w:val="sr-Cyrl-CS"/>
              </w:rPr>
              <w:t>31</w:t>
            </w:r>
          </w:p>
        </w:tc>
        <w:tc>
          <w:tcPr>
            <w:tcW w:w="3460" w:type="dxa"/>
          </w:tcPr>
          <w:p w:rsidR="004E2336" w:rsidRPr="00524DD2" w:rsidRDefault="004E2336" w:rsidP="004E2336">
            <w:pPr>
              <w:rPr>
                <w:lang w:val="sr-Cyrl-CS"/>
              </w:rPr>
            </w:pPr>
            <w:r>
              <w:rPr>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4E2336" w:rsidRPr="00524DD2" w:rsidRDefault="004E2336" w:rsidP="004E2336">
            <w:pPr>
              <w:rPr>
                <w:lang w:val="sr-Cyrl-CS"/>
              </w:rPr>
            </w:pPr>
            <w:r>
              <w:rPr>
                <w:lang w:val="sr-Cyrl-CS"/>
              </w:rPr>
              <w:t>ком</w:t>
            </w:r>
          </w:p>
        </w:tc>
        <w:tc>
          <w:tcPr>
            <w:tcW w:w="810" w:type="dxa"/>
          </w:tcPr>
          <w:p w:rsidR="004E2336" w:rsidRPr="00E55C5D" w:rsidRDefault="004E2336" w:rsidP="004E2336">
            <w:r>
              <w:t>2</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2</w:t>
            </w:r>
          </w:p>
        </w:tc>
        <w:tc>
          <w:tcPr>
            <w:tcW w:w="3460" w:type="dxa"/>
          </w:tcPr>
          <w:p w:rsidR="004E2336" w:rsidRPr="00396AAE" w:rsidRDefault="004E2336" w:rsidP="004E2336">
            <w:pPr>
              <w:rPr>
                <w:lang w:val="sr-Cyrl-CS"/>
              </w:rPr>
            </w:pPr>
            <w:r>
              <w:rPr>
                <w:lang w:val="sr-Cyrl-CS"/>
              </w:rPr>
              <w:t>Бушач за папир до 30 листа са граничником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15</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3</w:t>
            </w:r>
          </w:p>
        </w:tc>
        <w:tc>
          <w:tcPr>
            <w:tcW w:w="3460" w:type="dxa"/>
          </w:tcPr>
          <w:p w:rsidR="004E2336" w:rsidRPr="006C6DB3" w:rsidRDefault="004E2336" w:rsidP="004E2336">
            <w:pPr>
              <w:rPr>
                <w:lang w:val="sr-Cyrl-CS"/>
              </w:rPr>
            </w:pPr>
            <w:r>
              <w:rPr>
                <w:lang w:val="sr-Cyrl-CS"/>
              </w:rPr>
              <w:t>Хефталица, клешта 24/6 за 3</w:t>
            </w:r>
            <w:r w:rsidRPr="00524DD2">
              <w:rPr>
                <w:lang w:val="sr-Cyrl-CS"/>
              </w:rPr>
              <w:t xml:space="preserve">0 </w:t>
            </w:r>
            <w:r>
              <w:rPr>
                <w:lang w:val="sr-Cyrl-CS"/>
              </w:rPr>
              <w:t>листа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rPr>
                <w:lang w:val="sr-Cyrl-CS"/>
              </w:rPr>
              <w:t>1</w:t>
            </w:r>
            <w:r>
              <w:t>0</w:t>
            </w:r>
          </w:p>
        </w:tc>
      </w:tr>
      <w:tr w:rsidR="004E2336" w:rsidRPr="00524DD2" w:rsidTr="004E2336">
        <w:tc>
          <w:tcPr>
            <w:tcW w:w="690" w:type="dxa"/>
          </w:tcPr>
          <w:p w:rsidR="004E2336" w:rsidRPr="00524DD2" w:rsidRDefault="004E2336" w:rsidP="004E2336">
            <w:pPr>
              <w:rPr>
                <w:lang w:val="sr-Cyrl-CS"/>
              </w:rPr>
            </w:pPr>
            <w:r>
              <w:rPr>
                <w:lang w:val="sr-Cyrl-CS"/>
              </w:rPr>
              <w:t>34</w:t>
            </w:r>
          </w:p>
        </w:tc>
        <w:tc>
          <w:tcPr>
            <w:tcW w:w="3460" w:type="dxa"/>
          </w:tcPr>
          <w:p w:rsidR="004E2336" w:rsidRPr="00524DD2" w:rsidRDefault="004E2336" w:rsidP="004E2336">
            <w:pPr>
              <w:rPr>
                <w:lang w:val="sr-Cyrl-CS"/>
              </w:rPr>
            </w:pPr>
            <w:r w:rsidRPr="00524DD2">
              <w:rPr>
                <w:lang w:val="sr-Cyrl-CS"/>
              </w:rPr>
              <w:t>Хефталица – ручна клешта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rPr>
                <w:lang w:val="sr-Cyrl-CS"/>
              </w:rPr>
              <w:t>3</w:t>
            </w:r>
            <w:r>
              <w:t>0</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5</w:t>
            </w:r>
          </w:p>
        </w:tc>
        <w:tc>
          <w:tcPr>
            <w:tcW w:w="3460" w:type="dxa"/>
          </w:tcPr>
          <w:p w:rsidR="004E2336" w:rsidRPr="00524DD2" w:rsidRDefault="004E2336" w:rsidP="004E2336">
            <w:proofErr w:type="spellStart"/>
            <w:r w:rsidRPr="00524DD2">
              <w:t>Диск</w:t>
            </w:r>
            <w:proofErr w:type="spellEnd"/>
            <w:r w:rsidRPr="00524DD2">
              <w:t xml:space="preserve"> CD-R 700 MB 52 x 80 min</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6</w:t>
            </w:r>
          </w:p>
        </w:tc>
        <w:tc>
          <w:tcPr>
            <w:tcW w:w="3460" w:type="dxa"/>
          </w:tcPr>
          <w:p w:rsidR="004E2336" w:rsidRPr="00524DD2" w:rsidRDefault="004E2336" w:rsidP="004E2336">
            <w:pPr>
              <w:rPr>
                <w:lang w:val="sr-Cyrl-CS"/>
              </w:rPr>
            </w:pPr>
            <w:r w:rsidRPr="00524DD2">
              <w:rPr>
                <w:lang w:val="sr-Cyrl-CS"/>
              </w:rPr>
              <w:t xml:space="preserve">Диск </w:t>
            </w:r>
            <w:r w:rsidRPr="00524DD2">
              <w:t>DVD</w:t>
            </w:r>
            <w:r w:rsidRPr="00524DD2">
              <w:rPr>
                <w:lang w:val="sr-Cyrl-CS"/>
              </w:rPr>
              <w:t>-</w:t>
            </w:r>
            <w:r w:rsidRPr="00524DD2">
              <w:t>R</w:t>
            </w:r>
            <w:r w:rsidRPr="00524DD2">
              <w:rPr>
                <w:lang w:val="sr-Cyrl-CS"/>
              </w:rPr>
              <w:t xml:space="preserve"> 700 </w:t>
            </w:r>
            <w:r w:rsidRPr="00524DD2">
              <w:t>MB</w:t>
            </w:r>
            <w:r w:rsidRPr="00524DD2">
              <w:rPr>
                <w:lang w:val="sr-Cyrl-CS"/>
              </w:rPr>
              <w:t xml:space="preserve"> 16</w:t>
            </w:r>
            <w:r w:rsidRPr="00524DD2">
              <w:t>x</w:t>
            </w:r>
            <w:r w:rsidRPr="00524DD2">
              <w:rPr>
                <w:lang w:val="sr-Cyrl-CS"/>
              </w:rPr>
              <w:t xml:space="preserve"> 120 </w:t>
            </w:r>
            <w:r w:rsidRPr="00524DD2">
              <w:t>min</w:t>
            </w:r>
            <w:r w:rsidRPr="00524DD2">
              <w:rPr>
                <w:lang w:val="sr-Cyrl-CS"/>
              </w:rPr>
              <w:t xml:space="preserve"> са кутијом,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7</w:t>
            </w:r>
          </w:p>
        </w:tc>
        <w:tc>
          <w:tcPr>
            <w:tcW w:w="3460" w:type="dxa"/>
            <w:vAlign w:val="center"/>
          </w:tcPr>
          <w:p w:rsidR="004E2336" w:rsidRPr="00524DD2" w:rsidRDefault="004E2336" w:rsidP="004E2336">
            <w:pPr>
              <w:rPr>
                <w:lang w:val="sr-Cyrl-CS"/>
              </w:rPr>
            </w:pPr>
            <w:r w:rsidRPr="00524DD2">
              <w:rPr>
                <w:lang w:val="sr-Cyrl-CS"/>
              </w:rPr>
              <w:t xml:space="preserve">Доставна књига за пошту, А4, 80 страница, </w:t>
            </w:r>
          </w:p>
        </w:tc>
        <w:tc>
          <w:tcPr>
            <w:tcW w:w="990" w:type="dxa"/>
            <w:vAlign w:val="center"/>
          </w:tcPr>
          <w:p w:rsidR="004E2336" w:rsidRPr="006C6DB3" w:rsidRDefault="004E2336" w:rsidP="004E2336">
            <w:pPr>
              <w:rPr>
                <w:lang w:val="sr-Cyrl-CS"/>
              </w:rPr>
            </w:pPr>
            <w:r>
              <w:rPr>
                <w:lang w:val="sr-Cyrl-CS"/>
              </w:rPr>
              <w:t>ком</w:t>
            </w:r>
          </w:p>
        </w:tc>
        <w:tc>
          <w:tcPr>
            <w:tcW w:w="810" w:type="dxa"/>
          </w:tcPr>
          <w:p w:rsidR="004E2336" w:rsidRPr="00524DD2" w:rsidRDefault="004E2336" w:rsidP="004E2336">
            <w:r>
              <w:t>3</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8</w:t>
            </w:r>
          </w:p>
        </w:tc>
        <w:tc>
          <w:tcPr>
            <w:tcW w:w="3460" w:type="dxa"/>
          </w:tcPr>
          <w:p w:rsidR="004E2336" w:rsidRPr="00524DD2" w:rsidRDefault="004E2336" w:rsidP="004E2336">
            <w:proofErr w:type="spellStart"/>
            <w:r w:rsidRPr="00524DD2">
              <w:t>Путн</w:t>
            </w:r>
            <w:proofErr w:type="spellEnd"/>
            <w:r w:rsidRPr="00524DD2">
              <w:rPr>
                <w:lang w:val="sr-Cyrl-CS"/>
              </w:rPr>
              <w:t>и</w:t>
            </w:r>
            <w:r>
              <w:t xml:space="preserve"> </w:t>
            </w:r>
            <w:proofErr w:type="spellStart"/>
            <w:r w:rsidRPr="00524DD2">
              <w:t>налогзаслужбени</w:t>
            </w:r>
            <w:proofErr w:type="spellEnd"/>
            <w:r>
              <w:t xml:space="preserve"> </w:t>
            </w:r>
            <w:proofErr w:type="spellStart"/>
            <w:r w:rsidRPr="00524DD2">
              <w:t>пут</w:t>
            </w:r>
            <w:proofErr w:type="spellEnd"/>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300</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9</w:t>
            </w:r>
          </w:p>
        </w:tc>
        <w:tc>
          <w:tcPr>
            <w:tcW w:w="3460" w:type="dxa"/>
          </w:tcPr>
          <w:p w:rsidR="004E2336" w:rsidRPr="00524DD2" w:rsidRDefault="004E2336" w:rsidP="004E2336">
            <w:pPr>
              <w:rPr>
                <w:lang w:val="sr-Cyrl-CS"/>
              </w:rPr>
            </w:pPr>
            <w:r w:rsidRPr="00524DD2">
              <w:rPr>
                <w:lang w:val="sr-Cyrl-CS"/>
              </w:rPr>
              <w:t>Књига путних налога за путничка возила А4 блок</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10</w:t>
            </w:r>
          </w:p>
        </w:tc>
      </w:tr>
      <w:tr w:rsidR="004E2336" w:rsidRPr="00524DD2" w:rsidTr="004E2336">
        <w:tc>
          <w:tcPr>
            <w:tcW w:w="690" w:type="dxa"/>
          </w:tcPr>
          <w:p w:rsidR="004E2336" w:rsidRPr="00524DD2" w:rsidRDefault="004E2336" w:rsidP="004E2336">
            <w:pPr>
              <w:rPr>
                <w:lang w:val="sr-Cyrl-CS"/>
              </w:rPr>
            </w:pPr>
            <w:r>
              <w:rPr>
                <w:lang w:val="sr-Cyrl-CS"/>
              </w:rPr>
              <w:t>40</w:t>
            </w:r>
          </w:p>
        </w:tc>
        <w:tc>
          <w:tcPr>
            <w:tcW w:w="3460" w:type="dxa"/>
          </w:tcPr>
          <w:p w:rsidR="004E2336" w:rsidRPr="00524DD2" w:rsidRDefault="004E2336" w:rsidP="004E2336">
            <w:pPr>
              <w:rPr>
                <w:lang w:val="sr-Cyrl-CS"/>
              </w:rPr>
            </w:pPr>
            <w:r>
              <w:rPr>
                <w:lang w:val="sr-Cyrl-CS"/>
              </w:rPr>
              <w:t>УСБ  капацитет 64 ГБ</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6C6DB3" w:rsidRDefault="004E2336" w:rsidP="004E2336">
            <w:pPr>
              <w:rPr>
                <w:lang w:val="sr-Cyrl-CS"/>
              </w:rPr>
            </w:pPr>
            <w:r>
              <w:rPr>
                <w:lang w:val="sr-Cyrl-CS"/>
              </w:rPr>
              <w:t>4</w:t>
            </w:r>
          </w:p>
        </w:tc>
      </w:tr>
      <w:tr w:rsidR="004E2336" w:rsidRPr="00524DD2" w:rsidTr="004E2336">
        <w:tc>
          <w:tcPr>
            <w:tcW w:w="690" w:type="dxa"/>
          </w:tcPr>
          <w:p w:rsidR="004E2336" w:rsidRDefault="004E2336" w:rsidP="004E2336">
            <w:pPr>
              <w:rPr>
                <w:lang w:val="sr-Cyrl-CS"/>
              </w:rPr>
            </w:pPr>
            <w:r>
              <w:rPr>
                <w:lang w:val="sr-Cyrl-CS"/>
              </w:rPr>
              <w:t>41</w:t>
            </w:r>
          </w:p>
        </w:tc>
        <w:tc>
          <w:tcPr>
            <w:tcW w:w="3460" w:type="dxa"/>
          </w:tcPr>
          <w:p w:rsidR="004E2336" w:rsidRDefault="004E2336" w:rsidP="004E2336">
            <w:pPr>
              <w:rPr>
                <w:lang w:val="sr-Cyrl-CS"/>
              </w:rPr>
            </w:pPr>
            <w:r>
              <w:rPr>
                <w:lang w:val="sr-Cyrl-CS"/>
              </w:rPr>
              <w:t>УСБкапацитет  32 ГБ</w:t>
            </w:r>
          </w:p>
        </w:tc>
        <w:tc>
          <w:tcPr>
            <w:tcW w:w="990" w:type="dxa"/>
          </w:tcPr>
          <w:p w:rsidR="004E2336" w:rsidRPr="00524DD2" w:rsidRDefault="004E2336" w:rsidP="004E2336">
            <w:pPr>
              <w:rPr>
                <w:lang w:val="sr-Cyrl-CS"/>
              </w:rPr>
            </w:pPr>
          </w:p>
        </w:tc>
        <w:tc>
          <w:tcPr>
            <w:tcW w:w="810" w:type="dxa"/>
          </w:tcPr>
          <w:p w:rsidR="004E2336" w:rsidRDefault="004E2336" w:rsidP="004E2336">
            <w:pPr>
              <w:rPr>
                <w:lang w:val="sr-Cyrl-CS"/>
              </w:rPr>
            </w:pPr>
            <w:r>
              <w:rPr>
                <w:lang w:val="sr-Cyrl-CS"/>
              </w:rPr>
              <w:t>20</w:t>
            </w:r>
          </w:p>
        </w:tc>
      </w:tr>
      <w:tr w:rsidR="004E2336" w:rsidRPr="00524DD2" w:rsidTr="004E2336">
        <w:tc>
          <w:tcPr>
            <w:tcW w:w="690" w:type="dxa"/>
          </w:tcPr>
          <w:p w:rsidR="004E2336" w:rsidRPr="00524DD2" w:rsidRDefault="004E2336" w:rsidP="004E2336">
            <w:pPr>
              <w:rPr>
                <w:lang w:val="sr-Cyrl-CS"/>
              </w:rPr>
            </w:pPr>
            <w:r>
              <w:rPr>
                <w:lang w:val="sr-Cyrl-CS"/>
              </w:rPr>
              <w:t>42</w:t>
            </w:r>
          </w:p>
        </w:tc>
        <w:tc>
          <w:tcPr>
            <w:tcW w:w="3460" w:type="dxa"/>
          </w:tcPr>
          <w:p w:rsidR="004E2336" w:rsidRPr="00814620" w:rsidRDefault="004E2336" w:rsidP="004E2336">
            <w:pPr>
              <w:spacing w:before="100" w:beforeAutospacing="1" w:after="100" w:afterAutospacing="1"/>
              <w:outlineLvl w:val="0"/>
              <w:rPr>
                <w:bCs/>
                <w:kern w:val="36"/>
              </w:rPr>
            </w:pPr>
            <w:r w:rsidRPr="00814620">
              <w:rPr>
                <w:bCs/>
                <w:kern w:val="36"/>
              </w:rPr>
              <w:t xml:space="preserve">Етикете48.5x25.4 </w:t>
            </w:r>
            <w:proofErr w:type="spellStart"/>
            <w:r w:rsidRPr="00814620">
              <w:rPr>
                <w:bCs/>
                <w:kern w:val="36"/>
              </w:rPr>
              <w:t>самолепљиве</w:t>
            </w:r>
            <w:proofErr w:type="spellEnd"/>
            <w:r w:rsidR="00D74854">
              <w:rPr>
                <w:bCs/>
                <w:kern w:val="36"/>
              </w:rPr>
              <w:t xml:space="preserve"> </w:t>
            </w:r>
            <w:r w:rsidRPr="00814620">
              <w:rPr>
                <w:bCs/>
                <w:kern w:val="36"/>
              </w:rPr>
              <w:t>у</w:t>
            </w:r>
            <w:r w:rsidR="00D74854">
              <w:rPr>
                <w:bCs/>
                <w:kern w:val="36"/>
              </w:rPr>
              <w:t xml:space="preserve"> </w:t>
            </w:r>
            <w:proofErr w:type="spellStart"/>
            <w:proofErr w:type="gramStart"/>
            <w:r w:rsidRPr="00814620">
              <w:rPr>
                <w:bCs/>
                <w:kern w:val="36"/>
              </w:rPr>
              <w:t>кутији</w:t>
            </w:r>
            <w:proofErr w:type="spellEnd"/>
            <w:r w:rsidRPr="00814620">
              <w:rPr>
                <w:bCs/>
                <w:kern w:val="36"/>
              </w:rPr>
              <w:t xml:space="preserve">  A</w:t>
            </w:r>
            <w:proofErr w:type="gramEnd"/>
            <w:r w:rsidRPr="00814620">
              <w:rPr>
                <w:bCs/>
                <w:kern w:val="36"/>
              </w:rPr>
              <w:t xml:space="preserve">4 </w:t>
            </w:r>
            <w:proofErr w:type="spellStart"/>
            <w:r w:rsidRPr="00814620">
              <w:rPr>
                <w:bCs/>
                <w:kern w:val="36"/>
              </w:rPr>
              <w:t>налепнице</w:t>
            </w:r>
            <w:proofErr w:type="spellEnd"/>
            <w:r w:rsidRPr="00814620">
              <w:rPr>
                <w:bCs/>
                <w:kern w:val="36"/>
              </w:rPr>
              <w:t xml:space="preserve"> 100 </w:t>
            </w:r>
            <w:proofErr w:type="spellStart"/>
            <w:r w:rsidRPr="00814620">
              <w:rPr>
                <w:bCs/>
                <w:kern w:val="36"/>
              </w:rPr>
              <w:t>листа</w:t>
            </w:r>
            <w:proofErr w:type="spellEnd"/>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20</w:t>
            </w:r>
          </w:p>
        </w:tc>
      </w:tr>
      <w:tr w:rsidR="004E2336" w:rsidRPr="00524DD2" w:rsidTr="004E2336">
        <w:tc>
          <w:tcPr>
            <w:tcW w:w="690" w:type="dxa"/>
          </w:tcPr>
          <w:p w:rsidR="004E2336" w:rsidRPr="00524DD2" w:rsidRDefault="004E2336" w:rsidP="004E2336">
            <w:pPr>
              <w:rPr>
                <w:lang w:val="sr-Cyrl-CS"/>
              </w:rPr>
            </w:pPr>
            <w:r w:rsidRPr="00524DD2">
              <w:rPr>
                <w:lang w:val="sr-Cyrl-CS"/>
              </w:rPr>
              <w:t>4</w:t>
            </w:r>
            <w:r>
              <w:rPr>
                <w:lang w:val="sr-Cyrl-CS"/>
              </w:rPr>
              <w:t>3</w:t>
            </w:r>
          </w:p>
        </w:tc>
        <w:tc>
          <w:tcPr>
            <w:tcW w:w="3460" w:type="dxa"/>
          </w:tcPr>
          <w:p w:rsidR="004E2336" w:rsidRPr="00524DD2" w:rsidRDefault="004E2336" w:rsidP="004E2336">
            <w:pPr>
              <w:rPr>
                <w:lang w:val="sr-Cyrl-CS"/>
              </w:rPr>
            </w:pPr>
            <w:r w:rsidRPr="00524DD2">
              <w:rPr>
                <w:lang w:val="sr-Cyrl-CS"/>
              </w:rPr>
              <w:t>Образац-Налог магацину да изда А5 блок</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100</w:t>
            </w:r>
          </w:p>
        </w:tc>
      </w:tr>
      <w:tr w:rsidR="004E2336" w:rsidRPr="00524DD2" w:rsidTr="004E2336">
        <w:tc>
          <w:tcPr>
            <w:tcW w:w="690" w:type="dxa"/>
          </w:tcPr>
          <w:p w:rsidR="004E2336" w:rsidRPr="00524DD2" w:rsidRDefault="004E2336" w:rsidP="004E2336">
            <w:pPr>
              <w:rPr>
                <w:lang w:val="sr-Cyrl-CS"/>
              </w:rPr>
            </w:pPr>
            <w:r w:rsidRPr="00524DD2">
              <w:rPr>
                <w:lang w:val="sr-Cyrl-CS"/>
              </w:rPr>
              <w:t>4</w:t>
            </w:r>
            <w:r>
              <w:rPr>
                <w:lang w:val="sr-Cyrl-CS"/>
              </w:rPr>
              <w:t>4</w:t>
            </w:r>
          </w:p>
        </w:tc>
        <w:tc>
          <w:tcPr>
            <w:tcW w:w="3460" w:type="dxa"/>
          </w:tcPr>
          <w:p w:rsidR="004E2336" w:rsidRPr="00307012" w:rsidRDefault="004E2336" w:rsidP="004E2336">
            <w:proofErr w:type="spellStart"/>
            <w:r>
              <w:t>Персонални</w:t>
            </w:r>
            <w:proofErr w:type="spellEnd"/>
            <w:r>
              <w:t xml:space="preserve"> </w:t>
            </w:r>
            <w:proofErr w:type="spellStart"/>
            <w:r>
              <w:t>досије</w:t>
            </w:r>
            <w:proofErr w:type="spellEnd"/>
            <w:r>
              <w:t xml:space="preserve"> </w:t>
            </w:r>
            <w:proofErr w:type="spellStart"/>
            <w:r>
              <w:t>радника</w:t>
            </w:r>
            <w:proofErr w:type="spellEnd"/>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rPr>
                <w:lang w:val="sr-Cyrl-CS"/>
              </w:rPr>
              <w:t>1</w:t>
            </w:r>
            <w:r>
              <w:t>00</w:t>
            </w:r>
          </w:p>
        </w:tc>
      </w:tr>
      <w:tr w:rsidR="004E2336" w:rsidRPr="00524DD2" w:rsidTr="004E2336">
        <w:tc>
          <w:tcPr>
            <w:tcW w:w="690" w:type="dxa"/>
          </w:tcPr>
          <w:p w:rsidR="004E2336" w:rsidRPr="002F2609" w:rsidRDefault="004E2336" w:rsidP="004E2336">
            <w:pPr>
              <w:rPr>
                <w:lang w:val="sr-Cyrl-CS"/>
              </w:rPr>
            </w:pPr>
            <w:r>
              <w:t>4</w:t>
            </w:r>
            <w:r>
              <w:rPr>
                <w:lang w:val="sr-Cyrl-CS"/>
              </w:rPr>
              <w:t>5</w:t>
            </w:r>
          </w:p>
        </w:tc>
        <w:tc>
          <w:tcPr>
            <w:tcW w:w="3460" w:type="dxa"/>
          </w:tcPr>
          <w:p w:rsidR="004E2336" w:rsidRPr="002F2609" w:rsidRDefault="004E2336" w:rsidP="004E2336">
            <w:pPr>
              <w:rPr>
                <w:lang w:val="sr-Cyrl-CS"/>
              </w:rPr>
            </w:pPr>
            <w:proofErr w:type="spellStart"/>
            <w:r>
              <w:t>Сигнири</w:t>
            </w:r>
            <w:proofErr w:type="spellEnd"/>
            <w:r>
              <w:t xml:space="preserve"> </w:t>
            </w:r>
            <w:proofErr w:type="spellStart"/>
            <w:r>
              <w:t>разних</w:t>
            </w:r>
            <w:proofErr w:type="spellEnd"/>
            <w:r>
              <w:t xml:space="preserve"> </w:t>
            </w:r>
            <w:proofErr w:type="spellStart"/>
            <w:r>
              <w:t>боја</w:t>
            </w:r>
            <w:proofErr w:type="spellEnd"/>
          </w:p>
        </w:tc>
        <w:tc>
          <w:tcPr>
            <w:tcW w:w="990" w:type="dxa"/>
          </w:tcPr>
          <w:p w:rsidR="004E2336" w:rsidRPr="00524DD2" w:rsidRDefault="004E2336" w:rsidP="004E2336">
            <w:pPr>
              <w:rPr>
                <w:lang w:val="sr-Cyrl-CS"/>
              </w:rPr>
            </w:pPr>
            <w:r>
              <w:rPr>
                <w:lang w:val="sr-Cyrl-CS"/>
              </w:rPr>
              <w:t>ком</w:t>
            </w:r>
          </w:p>
        </w:tc>
        <w:tc>
          <w:tcPr>
            <w:tcW w:w="810" w:type="dxa"/>
          </w:tcPr>
          <w:p w:rsidR="004E2336" w:rsidRPr="0039487C" w:rsidRDefault="004E2336" w:rsidP="004E2336">
            <w:r>
              <w:t>200</w:t>
            </w:r>
          </w:p>
        </w:tc>
      </w:tr>
      <w:tr w:rsidR="004E2336" w:rsidRPr="00524DD2" w:rsidTr="004E2336">
        <w:tc>
          <w:tcPr>
            <w:tcW w:w="690" w:type="dxa"/>
          </w:tcPr>
          <w:p w:rsidR="004E2336" w:rsidRPr="002F2609" w:rsidRDefault="004E2336" w:rsidP="004E2336">
            <w:pPr>
              <w:rPr>
                <w:lang w:val="sr-Cyrl-CS"/>
              </w:rPr>
            </w:pPr>
            <w:r>
              <w:t>4</w:t>
            </w:r>
            <w:r>
              <w:rPr>
                <w:lang w:val="sr-Cyrl-CS"/>
              </w:rPr>
              <w:t>6</w:t>
            </w:r>
          </w:p>
        </w:tc>
        <w:tc>
          <w:tcPr>
            <w:tcW w:w="3460" w:type="dxa"/>
          </w:tcPr>
          <w:p w:rsidR="004E2336" w:rsidRDefault="004E2336" w:rsidP="004E2336">
            <w:r>
              <w:rPr>
                <w:lang w:val="sr-Cyrl-CS"/>
              </w:rPr>
              <w:t>Апарат за пластификацију, А4, за фолије до 2*125 микрона, брзина ламинирања до 300мм/мин</w:t>
            </w:r>
          </w:p>
        </w:tc>
        <w:tc>
          <w:tcPr>
            <w:tcW w:w="990" w:type="dxa"/>
          </w:tcPr>
          <w:p w:rsidR="004E2336" w:rsidRDefault="004E2336" w:rsidP="004E2336">
            <w:pPr>
              <w:rPr>
                <w:lang w:val="sr-Cyrl-CS"/>
              </w:rPr>
            </w:pPr>
            <w:r>
              <w:rPr>
                <w:lang w:val="sr-Cyrl-CS"/>
              </w:rPr>
              <w:t>пак.</w:t>
            </w:r>
          </w:p>
        </w:tc>
        <w:tc>
          <w:tcPr>
            <w:tcW w:w="810" w:type="dxa"/>
          </w:tcPr>
          <w:p w:rsidR="004E2336" w:rsidRPr="00E55C5D" w:rsidRDefault="004E2336" w:rsidP="004E2336">
            <w:r>
              <w:t>2</w:t>
            </w:r>
          </w:p>
        </w:tc>
      </w:tr>
      <w:tr w:rsidR="004E2336" w:rsidRPr="00524DD2" w:rsidTr="004E2336">
        <w:tc>
          <w:tcPr>
            <w:tcW w:w="690" w:type="dxa"/>
          </w:tcPr>
          <w:p w:rsidR="004E2336" w:rsidRPr="0039487C" w:rsidRDefault="004E2336" w:rsidP="004E2336">
            <w:r>
              <w:t>4</w:t>
            </w:r>
            <w:r>
              <w:rPr>
                <w:lang w:val="sr-Cyrl-CS"/>
              </w:rPr>
              <w:t>7</w:t>
            </w:r>
          </w:p>
        </w:tc>
        <w:tc>
          <w:tcPr>
            <w:tcW w:w="3460" w:type="dxa"/>
          </w:tcPr>
          <w:p w:rsidR="004E2336" w:rsidRDefault="004E2336" w:rsidP="004E2336">
            <w:proofErr w:type="spellStart"/>
            <w:r>
              <w:t>Књига</w:t>
            </w:r>
            <w:proofErr w:type="spellEnd"/>
            <w:r>
              <w:t xml:space="preserve"> </w:t>
            </w:r>
            <w:proofErr w:type="spellStart"/>
            <w:r>
              <w:t>улазних</w:t>
            </w:r>
            <w:proofErr w:type="spellEnd"/>
            <w:r>
              <w:t xml:space="preserve"> </w:t>
            </w:r>
            <w:proofErr w:type="spellStart"/>
            <w:r>
              <w:t>фактура</w:t>
            </w:r>
            <w:proofErr w:type="spellEnd"/>
          </w:p>
        </w:tc>
        <w:tc>
          <w:tcPr>
            <w:tcW w:w="990" w:type="dxa"/>
          </w:tcPr>
          <w:p w:rsidR="004E2336" w:rsidRDefault="004E2336" w:rsidP="004E2336">
            <w:pPr>
              <w:rPr>
                <w:lang w:val="sr-Cyrl-CS"/>
              </w:rPr>
            </w:pPr>
            <w:r>
              <w:rPr>
                <w:lang w:val="sr-Cyrl-CS"/>
              </w:rPr>
              <w:t>ком</w:t>
            </w:r>
          </w:p>
        </w:tc>
        <w:tc>
          <w:tcPr>
            <w:tcW w:w="810" w:type="dxa"/>
          </w:tcPr>
          <w:p w:rsidR="004E2336" w:rsidRDefault="004E2336" w:rsidP="004E2336">
            <w:r>
              <w:t>10</w:t>
            </w:r>
          </w:p>
        </w:tc>
      </w:tr>
      <w:tr w:rsidR="004E2336" w:rsidRPr="00524DD2" w:rsidTr="004E2336">
        <w:tc>
          <w:tcPr>
            <w:tcW w:w="690" w:type="dxa"/>
          </w:tcPr>
          <w:p w:rsidR="004E2336" w:rsidRDefault="004E2336" w:rsidP="004E2336">
            <w:r>
              <w:t>4</w:t>
            </w:r>
            <w:r>
              <w:rPr>
                <w:lang w:val="sr-Cyrl-CS"/>
              </w:rPr>
              <w:t>8</w:t>
            </w:r>
          </w:p>
        </w:tc>
        <w:tc>
          <w:tcPr>
            <w:tcW w:w="3460" w:type="dxa"/>
          </w:tcPr>
          <w:p w:rsidR="004E2336" w:rsidRDefault="004E2336" w:rsidP="004E2336">
            <w:r>
              <w:rPr>
                <w:lang w:val="sr-Cyrl-CS"/>
              </w:rPr>
              <w:t>Књига образац протокол болесника  Б4, 200 листа</w:t>
            </w:r>
            <w:r>
              <w:t xml:space="preserve"> </w:t>
            </w:r>
          </w:p>
        </w:tc>
        <w:tc>
          <w:tcPr>
            <w:tcW w:w="990" w:type="dxa"/>
          </w:tcPr>
          <w:p w:rsidR="004E2336" w:rsidRDefault="004E2336" w:rsidP="004E2336">
            <w:pPr>
              <w:rPr>
                <w:lang w:val="sr-Cyrl-CS"/>
              </w:rPr>
            </w:pPr>
            <w:r>
              <w:rPr>
                <w:lang w:val="sr-Cyrl-CS"/>
              </w:rPr>
              <w:t>ком</w:t>
            </w:r>
          </w:p>
        </w:tc>
        <w:tc>
          <w:tcPr>
            <w:tcW w:w="810" w:type="dxa"/>
          </w:tcPr>
          <w:p w:rsidR="004E2336" w:rsidRDefault="004E2336" w:rsidP="004E2336">
            <w:r>
              <w:t>10</w:t>
            </w:r>
          </w:p>
        </w:tc>
      </w:tr>
      <w:tr w:rsidR="004E2336" w:rsidRPr="00524DD2" w:rsidTr="004E2336">
        <w:tc>
          <w:tcPr>
            <w:tcW w:w="690" w:type="dxa"/>
          </w:tcPr>
          <w:p w:rsidR="004E2336" w:rsidRPr="002F2609" w:rsidRDefault="004E2336" w:rsidP="004E2336">
            <w:pPr>
              <w:rPr>
                <w:lang w:val="sr-Cyrl-CS"/>
              </w:rPr>
            </w:pPr>
            <w:r>
              <w:rPr>
                <w:lang w:val="sr-Cyrl-CS"/>
              </w:rPr>
              <w:t>49</w:t>
            </w:r>
          </w:p>
        </w:tc>
        <w:tc>
          <w:tcPr>
            <w:tcW w:w="3460" w:type="dxa"/>
          </w:tcPr>
          <w:p w:rsidR="004E2336" w:rsidRDefault="004E2336" w:rsidP="004E2336">
            <w:pPr>
              <w:rPr>
                <w:lang w:val="sr-Cyrl-CS"/>
              </w:rPr>
            </w:pPr>
            <w:r>
              <w:rPr>
                <w:lang w:val="sr-Cyrl-CS"/>
              </w:rPr>
              <w:t>Књига, образац Дневник рада васпитача, Б4 200 листа</w:t>
            </w:r>
          </w:p>
        </w:tc>
        <w:tc>
          <w:tcPr>
            <w:tcW w:w="990" w:type="dxa"/>
          </w:tcPr>
          <w:p w:rsidR="004E2336" w:rsidRDefault="004E2336" w:rsidP="004E2336">
            <w:pPr>
              <w:rPr>
                <w:lang w:val="sr-Cyrl-CS"/>
              </w:rPr>
            </w:pPr>
            <w:r>
              <w:rPr>
                <w:lang w:val="sr-Cyrl-CS"/>
              </w:rPr>
              <w:t>ком</w:t>
            </w:r>
          </w:p>
        </w:tc>
        <w:tc>
          <w:tcPr>
            <w:tcW w:w="810" w:type="dxa"/>
          </w:tcPr>
          <w:p w:rsidR="004E2336" w:rsidRPr="003B251D" w:rsidRDefault="004E2336" w:rsidP="004E2336">
            <w:pPr>
              <w:rPr>
                <w:lang w:val="sr-Cyrl-CS"/>
              </w:rPr>
            </w:pPr>
            <w:r>
              <w:t>1</w:t>
            </w:r>
            <w:r>
              <w:rPr>
                <w:lang w:val="sr-Cyrl-CS"/>
              </w:rPr>
              <w:t>0</w:t>
            </w:r>
          </w:p>
        </w:tc>
      </w:tr>
    </w:tbl>
    <w:p w:rsidR="005B5264" w:rsidRPr="005B5264" w:rsidRDefault="005B5264" w:rsidP="007D39FE">
      <w:pPr>
        <w:jc w:val="both"/>
        <w:rPr>
          <w:spacing w:val="1"/>
          <w:position w:val="-1"/>
        </w:rPr>
      </w:pPr>
    </w:p>
    <w:p w:rsidR="00E87084" w:rsidRDefault="00E87084" w:rsidP="00E87084">
      <w:pPr>
        <w:autoSpaceDE w:val="0"/>
        <w:autoSpaceDN w:val="0"/>
        <w:adjustRightInd w:val="0"/>
        <w:jc w:val="both"/>
        <w:rPr>
          <w:b/>
          <w:lang w:val="sr-Cyrl-CS"/>
        </w:rPr>
      </w:pPr>
      <w:r w:rsidRPr="00B8363E">
        <w:rPr>
          <w:b/>
          <w:lang w:val="sr-Cyrl-CS"/>
        </w:rPr>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4C4DAC" w:rsidRPr="0087730C" w:rsidRDefault="00960DA8" w:rsidP="004C4DAC">
      <w:pPr>
        <w:jc w:val="both"/>
        <w:rPr>
          <w:rStyle w:val="Emphasis"/>
          <w:i w:val="0"/>
          <w:color w:val="000000"/>
        </w:rPr>
      </w:pPr>
      <w:proofErr w:type="spellStart"/>
      <w:r w:rsidRPr="00960DA8">
        <w:rPr>
          <w:rStyle w:val="Emphasis"/>
          <w:i w:val="0"/>
          <w:iCs w:val="0"/>
          <w:color w:val="000000"/>
        </w:rPr>
        <w:t>Процењена</w:t>
      </w:r>
      <w:proofErr w:type="spellEnd"/>
      <w:r w:rsidRPr="00960DA8">
        <w:rPr>
          <w:rStyle w:val="Emphasis"/>
          <w:i w:val="0"/>
          <w:iCs w:val="0"/>
          <w:color w:val="000000"/>
          <w:lang w:val="sr-Cyrl-CS"/>
        </w:rPr>
        <w:t xml:space="preserve"> </w:t>
      </w:r>
      <w:proofErr w:type="spellStart"/>
      <w:r w:rsidRPr="00960DA8">
        <w:rPr>
          <w:rStyle w:val="Emphasis"/>
          <w:i w:val="0"/>
          <w:iCs w:val="0"/>
          <w:color w:val="000000"/>
        </w:rPr>
        <w:t>вредност</w:t>
      </w:r>
      <w:proofErr w:type="spellEnd"/>
      <w:r w:rsidRPr="00960DA8">
        <w:rPr>
          <w:rStyle w:val="Emphasis"/>
          <w:i w:val="0"/>
          <w:iCs w:val="0"/>
          <w:color w:val="000000"/>
          <w:lang w:val="sr-Cyrl-CS"/>
        </w:rPr>
        <w:t xml:space="preserve"> </w:t>
      </w:r>
      <w:proofErr w:type="spellStart"/>
      <w:r w:rsidRPr="00960DA8">
        <w:rPr>
          <w:rStyle w:val="Emphasis"/>
          <w:i w:val="0"/>
          <w:iCs w:val="0"/>
          <w:color w:val="000000"/>
        </w:rPr>
        <w:t>набавке</w:t>
      </w:r>
      <w:proofErr w:type="spellEnd"/>
      <w:r w:rsidRPr="00960DA8">
        <w:rPr>
          <w:rStyle w:val="Emphasis"/>
          <w:i w:val="0"/>
          <w:iCs w:val="0"/>
          <w:color w:val="000000"/>
          <w:lang w:val="sr-Cyrl-CS"/>
        </w:rPr>
        <w:t xml:space="preserve"> наруџбеницом </w:t>
      </w:r>
      <w:proofErr w:type="spellStart"/>
      <w:r w:rsidRPr="00960DA8">
        <w:rPr>
          <w:rStyle w:val="Emphasis"/>
          <w:i w:val="0"/>
          <w:iCs w:val="0"/>
          <w:color w:val="000000"/>
        </w:rPr>
        <w:t>износи</w:t>
      </w:r>
      <w:proofErr w:type="spellEnd"/>
      <w:r w:rsidRPr="00960DA8">
        <w:rPr>
          <w:rStyle w:val="Emphasis"/>
          <w:i w:val="0"/>
          <w:iCs w:val="0"/>
          <w:color w:val="000000"/>
          <w:lang w:val="sr-Cyrl-CS"/>
        </w:rPr>
        <w:t xml:space="preserve"> </w:t>
      </w:r>
      <w:r w:rsidR="004C4DAC">
        <w:rPr>
          <w:rStyle w:val="Emphasis"/>
          <w:b/>
          <w:i w:val="0"/>
          <w:color w:val="000000"/>
        </w:rPr>
        <w:t>999</w:t>
      </w:r>
      <w:r w:rsidR="004C4DAC">
        <w:rPr>
          <w:rStyle w:val="Emphasis"/>
          <w:b/>
          <w:i w:val="0"/>
          <w:lang w:val="sr-Cyrl-CS"/>
        </w:rPr>
        <w:t>.</w:t>
      </w:r>
      <w:r w:rsidR="004C4DAC">
        <w:rPr>
          <w:rStyle w:val="Emphasis"/>
          <w:b/>
          <w:i w:val="0"/>
        </w:rPr>
        <w:t>999</w:t>
      </w:r>
      <w:r w:rsidR="004C4DAC" w:rsidRPr="0087730C">
        <w:rPr>
          <w:rStyle w:val="Emphasis"/>
          <w:b/>
          <w:i w:val="0"/>
          <w:lang w:val="sr-Cyrl-CS"/>
        </w:rPr>
        <w:t xml:space="preserve">,00 </w:t>
      </w:r>
      <w:proofErr w:type="spellStart"/>
      <w:r w:rsidR="004C4DAC" w:rsidRPr="0087730C">
        <w:rPr>
          <w:rStyle w:val="Emphasis"/>
          <w:i w:val="0"/>
          <w:color w:val="000000"/>
        </w:rPr>
        <w:t>динара</w:t>
      </w:r>
      <w:proofErr w:type="spellEnd"/>
      <w:r w:rsidR="004C4DAC" w:rsidRPr="0087730C">
        <w:rPr>
          <w:rStyle w:val="Emphasis"/>
          <w:i w:val="0"/>
          <w:color w:val="000000"/>
          <w:lang w:val="sr-Cyrl-CS"/>
        </w:rPr>
        <w:t xml:space="preserve"> </w:t>
      </w:r>
      <w:proofErr w:type="spellStart"/>
      <w:r w:rsidR="004C4DAC" w:rsidRPr="0087730C">
        <w:rPr>
          <w:rStyle w:val="Emphasis"/>
          <w:i w:val="0"/>
          <w:color w:val="000000"/>
        </w:rPr>
        <w:t>без</w:t>
      </w:r>
      <w:proofErr w:type="spellEnd"/>
      <w:r w:rsidR="004C4DAC" w:rsidRPr="0087730C">
        <w:rPr>
          <w:rStyle w:val="Emphasis"/>
          <w:i w:val="0"/>
          <w:color w:val="000000"/>
          <w:lang w:val="sr-Cyrl-CS"/>
        </w:rPr>
        <w:t xml:space="preserve"> </w:t>
      </w:r>
      <w:proofErr w:type="spellStart"/>
      <w:r w:rsidR="004C4DAC" w:rsidRPr="0087730C">
        <w:rPr>
          <w:rStyle w:val="Emphasis"/>
          <w:i w:val="0"/>
          <w:color w:val="000000"/>
        </w:rPr>
        <w:t>урачунатог</w:t>
      </w:r>
      <w:proofErr w:type="spellEnd"/>
      <w:r w:rsidR="004C4DAC" w:rsidRPr="0087730C">
        <w:rPr>
          <w:rStyle w:val="Emphasis"/>
          <w:i w:val="0"/>
          <w:color w:val="000000"/>
        </w:rPr>
        <w:t xml:space="preserve"> ПДВ-</w:t>
      </w:r>
      <w:r w:rsidR="004C4DAC" w:rsidRPr="0087730C">
        <w:rPr>
          <w:rStyle w:val="Emphasis"/>
          <w:i w:val="0"/>
          <w:color w:val="000000"/>
          <w:lang w:val="sr-Cyrl-CS"/>
        </w:rPr>
        <w:t xml:space="preserve"> </w:t>
      </w:r>
      <w:r w:rsidR="004C4DAC" w:rsidRPr="0087730C">
        <w:rPr>
          <w:rStyle w:val="Emphasis"/>
          <w:i w:val="0"/>
          <w:color w:val="000000"/>
        </w:rPr>
        <w:t>а</w:t>
      </w:r>
      <w:r w:rsidR="004C4DAC">
        <w:rPr>
          <w:rStyle w:val="Emphasis"/>
          <w:i w:val="0"/>
          <w:color w:val="000000"/>
        </w:rPr>
        <w:t xml:space="preserve">, </w:t>
      </w:r>
      <w:proofErr w:type="spellStart"/>
      <w:r w:rsidR="004C4DAC">
        <w:rPr>
          <w:rStyle w:val="Emphasis"/>
          <w:i w:val="0"/>
          <w:color w:val="000000"/>
        </w:rPr>
        <w:t>односно</w:t>
      </w:r>
      <w:proofErr w:type="spellEnd"/>
      <w:r w:rsidR="004C4DAC">
        <w:rPr>
          <w:rStyle w:val="Emphasis"/>
          <w:i w:val="0"/>
          <w:color w:val="000000"/>
        </w:rPr>
        <w:t xml:space="preserve"> </w:t>
      </w:r>
      <w:r w:rsidR="004C4DAC" w:rsidRPr="008D7DF2">
        <w:rPr>
          <w:rStyle w:val="Emphasis"/>
          <w:b/>
          <w:i w:val="0"/>
          <w:color w:val="000000"/>
        </w:rPr>
        <w:t>1</w:t>
      </w:r>
      <w:r w:rsidR="004C4DAC">
        <w:rPr>
          <w:rStyle w:val="Emphasis"/>
          <w:i w:val="0"/>
          <w:color w:val="000000"/>
        </w:rPr>
        <w:t>.</w:t>
      </w:r>
      <w:r w:rsidR="004C4DAC">
        <w:rPr>
          <w:rStyle w:val="Emphasis"/>
          <w:b/>
          <w:i w:val="0"/>
          <w:color w:val="000000"/>
        </w:rPr>
        <w:t>199.999</w:t>
      </w:r>
      <w:r w:rsidR="004C4DAC" w:rsidRPr="000D0897">
        <w:rPr>
          <w:rStyle w:val="Emphasis"/>
          <w:b/>
          <w:i w:val="0"/>
          <w:color w:val="000000"/>
        </w:rPr>
        <w:t>,00</w:t>
      </w:r>
      <w:r w:rsidR="004C4DAC">
        <w:rPr>
          <w:rStyle w:val="Emphasis"/>
          <w:i w:val="0"/>
          <w:color w:val="000000"/>
        </w:rPr>
        <w:t xml:space="preserve"> </w:t>
      </w:r>
      <w:proofErr w:type="spellStart"/>
      <w:r w:rsidR="004C4DAC">
        <w:rPr>
          <w:rStyle w:val="Emphasis"/>
          <w:i w:val="0"/>
          <w:color w:val="000000"/>
        </w:rPr>
        <w:t>динара</w:t>
      </w:r>
      <w:proofErr w:type="spellEnd"/>
      <w:r w:rsidR="004C4DAC">
        <w:rPr>
          <w:rStyle w:val="Emphasis"/>
          <w:i w:val="0"/>
          <w:color w:val="000000"/>
        </w:rPr>
        <w:t xml:space="preserve"> </w:t>
      </w:r>
      <w:proofErr w:type="spellStart"/>
      <w:r w:rsidR="004C4DAC">
        <w:rPr>
          <w:rStyle w:val="Emphasis"/>
          <w:i w:val="0"/>
          <w:color w:val="000000"/>
        </w:rPr>
        <w:t>са</w:t>
      </w:r>
      <w:proofErr w:type="spellEnd"/>
      <w:r w:rsidR="004C4DAC">
        <w:rPr>
          <w:rStyle w:val="Emphasis"/>
          <w:i w:val="0"/>
          <w:color w:val="000000"/>
        </w:rPr>
        <w:t xml:space="preserve"> </w:t>
      </w:r>
      <w:proofErr w:type="spellStart"/>
      <w:r w:rsidR="004C4DAC">
        <w:rPr>
          <w:rStyle w:val="Emphasis"/>
          <w:i w:val="0"/>
          <w:color w:val="000000"/>
        </w:rPr>
        <w:t>урачунатим</w:t>
      </w:r>
      <w:proofErr w:type="spellEnd"/>
      <w:r w:rsidR="004C4DAC">
        <w:rPr>
          <w:rStyle w:val="Emphasis"/>
          <w:i w:val="0"/>
          <w:color w:val="000000"/>
        </w:rPr>
        <w:t xml:space="preserve"> ПДВ-</w:t>
      </w:r>
      <w:proofErr w:type="spellStart"/>
      <w:r w:rsidR="004C4DAC">
        <w:rPr>
          <w:rStyle w:val="Emphasis"/>
          <w:i w:val="0"/>
          <w:color w:val="000000"/>
        </w:rPr>
        <w:t>ом</w:t>
      </w:r>
      <w:proofErr w:type="spellEnd"/>
      <w:r w:rsidR="004C4DAC" w:rsidRPr="0087730C">
        <w:rPr>
          <w:rStyle w:val="Emphasis"/>
          <w:i w:val="0"/>
          <w:color w:val="000000"/>
          <w:lang w:val="sr-Cyrl-CS"/>
        </w:rPr>
        <w:t>.</w:t>
      </w:r>
    </w:p>
    <w:p w:rsidR="00960DA8" w:rsidRPr="00960DA8" w:rsidRDefault="00960DA8" w:rsidP="00960DA8">
      <w:pPr>
        <w:jc w:val="both"/>
        <w:rPr>
          <w:rStyle w:val="Emphasis"/>
          <w:i w:val="0"/>
          <w:iCs w:val="0"/>
          <w:color w:val="000000"/>
        </w:rPr>
      </w:pPr>
    </w:p>
    <w:p w:rsidR="00D05053" w:rsidRPr="00960DA8" w:rsidRDefault="00D05053" w:rsidP="00E87084">
      <w:pPr>
        <w:autoSpaceDE w:val="0"/>
        <w:autoSpaceDN w:val="0"/>
        <w:adjustRightInd w:val="0"/>
        <w:jc w:val="both"/>
        <w:rPr>
          <w:b/>
          <w:lang w:val="sr-Cyrl-CS"/>
        </w:rPr>
      </w:pPr>
    </w:p>
    <w:p w:rsidR="00D05053" w:rsidRPr="00B8363E" w:rsidRDefault="00D05053" w:rsidP="00E87084">
      <w:pPr>
        <w:autoSpaceDE w:val="0"/>
        <w:autoSpaceDN w:val="0"/>
        <w:adjustRightInd w:val="0"/>
        <w:jc w:val="both"/>
        <w:rPr>
          <w:b/>
          <w:lang w:val="sr-Cyrl-CS"/>
        </w:rPr>
      </w:pPr>
    </w:p>
    <w:p w:rsidR="00E87084" w:rsidRPr="00B8363E" w:rsidRDefault="00E87084" w:rsidP="00E87084">
      <w:pPr>
        <w:jc w:val="both"/>
        <w:rPr>
          <w:bCs/>
          <w:lang w:val="sr-Cyrl-CS"/>
        </w:rPr>
      </w:pPr>
      <w:r w:rsidRPr="00B8363E">
        <w:rPr>
          <w:bCs/>
          <w:lang w:val="sr-Cyrl-CS"/>
        </w:rPr>
        <w:t>Испорука добара сукцесивно у складу са потребама наручиоца.</w:t>
      </w:r>
    </w:p>
    <w:p w:rsidR="00E87084" w:rsidRPr="00B8363E" w:rsidRDefault="00E87084" w:rsidP="00E87084">
      <w:pPr>
        <w:jc w:val="both"/>
        <w:rPr>
          <w:bCs/>
          <w:lang w:val="sr-Cyrl-CS"/>
        </w:rPr>
      </w:pPr>
      <w:r w:rsidRPr="00B8363E">
        <w:rPr>
          <w:bCs/>
          <w:lang w:val="sr-Cyrl-CS"/>
        </w:rPr>
        <w:t>Количине су дате оквирно.</w:t>
      </w:r>
    </w:p>
    <w:p w:rsidR="00E87084" w:rsidRDefault="00E87084" w:rsidP="00E87084">
      <w:pPr>
        <w:jc w:val="both"/>
        <w:rPr>
          <w:bCs/>
          <w:lang w:val="sr-Cyrl-CS"/>
        </w:rPr>
      </w:pPr>
      <w:r w:rsidRPr="00B8363E">
        <w:rPr>
          <w:bCs/>
          <w:lang w:val="sr-Cyrl-CS"/>
        </w:rPr>
        <w:t>Ро</w:t>
      </w:r>
      <w:r>
        <w:rPr>
          <w:bCs/>
          <w:lang w:val="sr-Cyrl-CS"/>
        </w:rPr>
        <w:t>к важења понуде минимум 30 дана.</w:t>
      </w:r>
    </w:p>
    <w:p w:rsidR="004E2336" w:rsidRDefault="004E2336" w:rsidP="00E87084">
      <w:pPr>
        <w:jc w:val="both"/>
        <w:rPr>
          <w:bCs/>
          <w:lang w:val="sr-Cyrl-CS"/>
        </w:rPr>
      </w:pPr>
    </w:p>
    <w:p w:rsidR="006D79BD" w:rsidRPr="00E87084" w:rsidRDefault="006D79BD" w:rsidP="00E87084">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6D79BD" w:rsidRPr="00BC2881" w:rsidRDefault="006D79BD"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6D79BD" w:rsidRPr="00C67584" w:rsidRDefault="006D79BD" w:rsidP="006D79BD">
      <w:pPr>
        <w:suppressAutoHyphens/>
        <w:spacing w:line="100" w:lineRule="atLeast"/>
        <w:jc w:val="both"/>
        <w:rPr>
          <w:bCs/>
          <w:iCs/>
          <w:lang w:val="sr-Cyrl-CS"/>
        </w:rPr>
      </w:pPr>
    </w:p>
    <w:p w:rsidR="00B20021" w:rsidRPr="00B20021" w:rsidRDefault="00B20021" w:rsidP="00B20021">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w:t>
      </w:r>
      <w:r w:rsidR="001F72A9">
        <w:rPr>
          <w:lang w:val="sr-Latn-RS"/>
        </w:rPr>
        <w:t>20</w:t>
      </w:r>
      <w:r w:rsidR="004E2336">
        <w:rPr>
          <w:lang w:val="sr-Cyrl-CS"/>
        </w:rPr>
        <w:t>., 202</w:t>
      </w:r>
      <w:r w:rsidR="001F72A9">
        <w:rPr>
          <w:lang w:val="sr-Latn-RS"/>
        </w:rPr>
        <w:t>1</w:t>
      </w:r>
      <w:r w:rsidR="004E2336">
        <w:rPr>
          <w:lang w:val="sr-Cyrl-CS"/>
        </w:rPr>
        <w:t>. и 202</w:t>
      </w:r>
      <w:r w:rsidR="001F72A9">
        <w:rPr>
          <w:lang w:val="sr-Latn-RS"/>
        </w:rPr>
        <w:t>2</w:t>
      </w:r>
      <w:r w:rsidRPr="00EC47C6">
        <w:rPr>
          <w:lang w:val="sr-Cyrl-CS"/>
        </w:rPr>
        <w:t xml:space="preserve">. године) понуђач </w:t>
      </w:r>
      <w:r w:rsidRPr="00EC47C6">
        <w:rPr>
          <w:b/>
          <w:lang w:val="sr-Cyrl-CS"/>
        </w:rPr>
        <w:t>испоручио добра</w:t>
      </w:r>
      <w:r w:rsidRPr="00EC47C6">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Pr="00B20021">
        <w:rPr>
          <w:b/>
          <w:lang w:eastAsia="sr-Latn-CS"/>
        </w:rPr>
        <w:t>п</w:t>
      </w:r>
      <w:r w:rsidRPr="00B20021">
        <w:rPr>
          <w:b/>
          <w:lang w:val="sr-Latn-CS" w:eastAsia="sr-Latn-CS"/>
        </w:rPr>
        <w:t xml:space="preserve">опуњен, потписан и оверен образац </w:t>
      </w:r>
      <w:r w:rsidRPr="00B20021">
        <w:rPr>
          <w:b/>
          <w:u w:val="single"/>
          <w:lang w:val="sr-Latn-CS" w:eastAsia="sr-Latn-CS"/>
        </w:rPr>
        <w:t>потврде о референтним набавкама</w:t>
      </w:r>
      <w:r w:rsidRPr="00B20021">
        <w:rPr>
          <w:b/>
          <w:lang w:val="sr-Latn-CS" w:eastAsia="sr-Latn-CS"/>
        </w:rPr>
        <w:t>, кој</w:t>
      </w:r>
      <w:r w:rsidRPr="00B20021">
        <w:rPr>
          <w:b/>
          <w:lang w:eastAsia="sr-Latn-CS"/>
        </w:rPr>
        <w:t>и</w:t>
      </w:r>
      <w:r w:rsidRPr="00B20021">
        <w:rPr>
          <w:b/>
          <w:lang w:val="sr-Latn-CS" w:eastAsia="sr-Latn-CS"/>
        </w:rPr>
        <w:t xml:space="preserve"> мора бити попуњен, потписан и оверен печатом референтних наручилаца</w:t>
      </w:r>
      <w:r w:rsidRPr="00B20021">
        <w:rPr>
          <w:b/>
          <w:lang w:eastAsia="sr-Latn-CS"/>
        </w:rPr>
        <w:t xml:space="preserve">- </w:t>
      </w:r>
      <w:r w:rsidRPr="00B20021">
        <w:rPr>
          <w:b/>
          <w:lang w:val="sr-Cyrl-CS" w:eastAsia="sr-Latn-CS"/>
        </w:rPr>
        <w:t>примаоца добара.</w:t>
      </w:r>
    </w:p>
    <w:p w:rsidR="004E2336" w:rsidRDefault="004E2336"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FE2E06" w:rsidRDefault="00FE2E06" w:rsidP="00FE2E06">
      <w:pPr>
        <w:jc w:val="both"/>
        <w:rPr>
          <w:spacing w:val="1"/>
          <w:position w:val="-1"/>
        </w:rPr>
      </w:pPr>
      <w:r w:rsidRPr="00B65058">
        <w:rPr>
          <w:rFonts w:eastAsia="TimesNewRomanPSMT"/>
          <w:b/>
          <w:bCs/>
          <w:lang w:val="ru-RU"/>
        </w:rPr>
        <w:lastRenderedPageBreak/>
        <w:t>О</w:t>
      </w:r>
      <w:r>
        <w:rPr>
          <w:rFonts w:eastAsia="TimesNewRomanPSMT"/>
          <w:b/>
          <w:bCs/>
          <w:lang w:val="ru-RU"/>
        </w:rPr>
        <w:t>БРАЗАЦ СТРУКТУРЕ ПОНУЂЕНЕ ЦЕНЕ</w:t>
      </w:r>
      <w:r w:rsidRPr="00B65058">
        <w:rPr>
          <w:lang w:val="sr-Cyrl-CS"/>
        </w:rPr>
        <w:t xml:space="preserve"> </w:t>
      </w:r>
      <w:r w:rsidR="00B20021" w:rsidRPr="00EC47C6">
        <w:rPr>
          <w:rFonts w:eastAsia="TimesNewRomanPSMT"/>
          <w:lang w:val="sr-Cyrl-CS"/>
        </w:rPr>
        <w:t>Набавка добара</w:t>
      </w:r>
      <w:r w:rsidR="00B20021">
        <w:rPr>
          <w:rFonts w:eastAsia="TimesNewRomanPSMT"/>
        </w:rPr>
        <w:t xml:space="preserve"> </w:t>
      </w:r>
      <w:r w:rsidR="00B20021">
        <w:rPr>
          <w:rFonts w:eastAsia="TimesNewRomanPSMT"/>
          <w:lang w:val="sr-Cyrl-CS"/>
        </w:rPr>
        <w:t>- К</w:t>
      </w:r>
      <w:r w:rsidR="00B20021" w:rsidRPr="00EC47C6">
        <w:rPr>
          <w:rFonts w:eastAsia="TimesNewRomanPSMT"/>
          <w:lang w:val="sr-Cyrl-CS"/>
        </w:rPr>
        <w:t>анцеларијски материјал</w:t>
      </w:r>
      <w:r w:rsidR="00B20021">
        <w:rPr>
          <w:b/>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 xml:space="preserve">. 7, </w:t>
      </w:r>
      <w:proofErr w:type="spellStart"/>
      <w:r w:rsidR="00B20021">
        <w:rPr>
          <w:spacing w:val="1"/>
          <w:position w:val="-1"/>
        </w:rPr>
        <w:t>Београд</w:t>
      </w:r>
      <w:proofErr w:type="spellEnd"/>
      <w:r w:rsidR="00B20021">
        <w:rPr>
          <w:spacing w:val="1"/>
          <w:position w:val="-1"/>
        </w:rPr>
        <w:t>.</w:t>
      </w:r>
    </w:p>
    <w:p w:rsidR="004E2336" w:rsidRDefault="004E2336" w:rsidP="00FE2E06">
      <w:pPr>
        <w:jc w:val="both"/>
        <w:rPr>
          <w:spacing w:val="1"/>
          <w:position w:val="-1"/>
        </w:rPr>
      </w:pPr>
    </w:p>
    <w:tbl>
      <w:tblPr>
        <w:tblW w:w="1090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460"/>
        <w:gridCol w:w="990"/>
        <w:gridCol w:w="810"/>
        <w:gridCol w:w="1080"/>
        <w:gridCol w:w="1170"/>
        <w:gridCol w:w="1350"/>
        <w:gridCol w:w="1350"/>
      </w:tblGrid>
      <w:tr w:rsidR="004E2336" w:rsidRPr="00935E01" w:rsidTr="004E2336">
        <w:tc>
          <w:tcPr>
            <w:tcW w:w="690" w:type="dxa"/>
          </w:tcPr>
          <w:p w:rsidR="004E2336" w:rsidRPr="00524DD2" w:rsidRDefault="004E2336" w:rsidP="004E2336">
            <w:pPr>
              <w:rPr>
                <w:lang w:val="sr-Cyrl-CS"/>
              </w:rPr>
            </w:pPr>
            <w:r w:rsidRPr="00524DD2">
              <w:rPr>
                <w:lang w:val="sr-Cyrl-CS"/>
              </w:rPr>
              <w:t>Р.б.</w:t>
            </w:r>
          </w:p>
        </w:tc>
        <w:tc>
          <w:tcPr>
            <w:tcW w:w="3460" w:type="dxa"/>
            <w:vAlign w:val="center"/>
          </w:tcPr>
          <w:p w:rsidR="004E2336" w:rsidRPr="00524DD2" w:rsidRDefault="004E2336" w:rsidP="004E2336">
            <w:pPr>
              <w:rPr>
                <w:lang w:val="ru-RU"/>
              </w:rPr>
            </w:pPr>
            <w:r w:rsidRPr="00524DD2">
              <w:rPr>
                <w:lang w:val="ru-RU"/>
              </w:rPr>
              <w:t>Опис добара</w:t>
            </w:r>
          </w:p>
        </w:tc>
        <w:tc>
          <w:tcPr>
            <w:tcW w:w="990" w:type="dxa"/>
            <w:vAlign w:val="center"/>
          </w:tcPr>
          <w:p w:rsidR="004E2336" w:rsidRPr="00524DD2" w:rsidRDefault="004E2336" w:rsidP="004E2336">
            <w:pPr>
              <w:rPr>
                <w:lang w:val="sr-Cyrl-CS"/>
              </w:rPr>
            </w:pPr>
            <w:r w:rsidRPr="00524DD2">
              <w:rPr>
                <w:lang w:val="sr-Cyrl-CS"/>
              </w:rPr>
              <w:t>Ј.М.</w:t>
            </w:r>
          </w:p>
        </w:tc>
        <w:tc>
          <w:tcPr>
            <w:tcW w:w="810" w:type="dxa"/>
          </w:tcPr>
          <w:p w:rsidR="004E2336" w:rsidRPr="00524DD2" w:rsidRDefault="004E2336" w:rsidP="004E2336">
            <w:pPr>
              <w:rPr>
                <w:lang w:val="sr-Cyrl-CS"/>
              </w:rPr>
            </w:pPr>
            <w:r w:rsidRPr="00524DD2">
              <w:rPr>
                <w:lang w:val="sr-Cyrl-CS"/>
              </w:rPr>
              <w:t>Кол.</w:t>
            </w:r>
          </w:p>
        </w:tc>
        <w:tc>
          <w:tcPr>
            <w:tcW w:w="1080" w:type="dxa"/>
          </w:tcPr>
          <w:p w:rsidR="004E2336" w:rsidRPr="00524DD2" w:rsidRDefault="004E2336" w:rsidP="004E2336">
            <w:pPr>
              <w:rPr>
                <w:lang w:val="sr-Cyrl-CS"/>
              </w:rPr>
            </w:pPr>
            <w:r w:rsidRPr="00524DD2">
              <w:rPr>
                <w:lang w:val="sr-Cyrl-CS"/>
              </w:rPr>
              <w:t>Јединична цена без ПДВ-а</w:t>
            </w:r>
          </w:p>
        </w:tc>
        <w:tc>
          <w:tcPr>
            <w:tcW w:w="1170" w:type="dxa"/>
          </w:tcPr>
          <w:p w:rsidR="004E2336" w:rsidRPr="00524DD2" w:rsidRDefault="004E2336" w:rsidP="004E2336">
            <w:pPr>
              <w:rPr>
                <w:lang w:val="sr-Cyrl-CS"/>
              </w:rPr>
            </w:pPr>
            <w:r w:rsidRPr="00524DD2">
              <w:rPr>
                <w:lang w:val="sr-Cyrl-CS"/>
              </w:rPr>
              <w:t>Јединична цена са ПДВ-ом</w:t>
            </w:r>
          </w:p>
        </w:tc>
        <w:tc>
          <w:tcPr>
            <w:tcW w:w="1350" w:type="dxa"/>
          </w:tcPr>
          <w:p w:rsidR="004E2336" w:rsidRPr="00524DD2" w:rsidRDefault="004E2336" w:rsidP="004E2336">
            <w:pPr>
              <w:rPr>
                <w:lang w:val="sr-Cyrl-CS"/>
              </w:rPr>
            </w:pPr>
            <w:r w:rsidRPr="00524DD2">
              <w:rPr>
                <w:lang w:val="sr-Cyrl-CS"/>
              </w:rPr>
              <w:t>Укупна цена без Пдв-а</w:t>
            </w:r>
          </w:p>
        </w:tc>
        <w:tc>
          <w:tcPr>
            <w:tcW w:w="1350" w:type="dxa"/>
          </w:tcPr>
          <w:p w:rsidR="004E2336" w:rsidRPr="00524DD2" w:rsidRDefault="004E2336" w:rsidP="004E2336">
            <w:pPr>
              <w:rPr>
                <w:lang w:val="sr-Cyrl-CS"/>
              </w:rPr>
            </w:pPr>
            <w:r w:rsidRPr="00524DD2">
              <w:rPr>
                <w:lang w:val="sr-Cyrl-CS"/>
              </w:rPr>
              <w:t>Укупна цена са ПДВ-ом</w:t>
            </w:r>
          </w:p>
        </w:tc>
      </w:tr>
      <w:tr w:rsidR="004E2336" w:rsidRPr="00524DD2" w:rsidTr="004E2336">
        <w:tc>
          <w:tcPr>
            <w:tcW w:w="690" w:type="dxa"/>
          </w:tcPr>
          <w:p w:rsidR="004E2336" w:rsidRPr="00524DD2" w:rsidRDefault="004E2336" w:rsidP="004E2336">
            <w:pPr>
              <w:rPr>
                <w:lang w:val="sr-Cyrl-CS"/>
              </w:rPr>
            </w:pPr>
            <w:r w:rsidRPr="00524DD2">
              <w:rPr>
                <w:lang w:val="sr-Cyrl-CS"/>
              </w:rPr>
              <w:t>I</w:t>
            </w:r>
          </w:p>
        </w:tc>
        <w:tc>
          <w:tcPr>
            <w:tcW w:w="3460" w:type="dxa"/>
            <w:vAlign w:val="center"/>
          </w:tcPr>
          <w:p w:rsidR="004E2336" w:rsidRPr="00524DD2" w:rsidRDefault="004E2336" w:rsidP="004E2336">
            <w:pPr>
              <w:rPr>
                <w:lang w:val="ru-RU"/>
              </w:rPr>
            </w:pPr>
            <w:r w:rsidRPr="00524DD2">
              <w:rPr>
                <w:lang w:val="ru-RU"/>
              </w:rPr>
              <w:t>II</w:t>
            </w:r>
          </w:p>
        </w:tc>
        <w:tc>
          <w:tcPr>
            <w:tcW w:w="990" w:type="dxa"/>
            <w:vAlign w:val="center"/>
          </w:tcPr>
          <w:p w:rsidR="004E2336" w:rsidRPr="00524DD2" w:rsidRDefault="004E2336" w:rsidP="004E2336">
            <w:r w:rsidRPr="00524DD2">
              <w:t>III</w:t>
            </w:r>
          </w:p>
        </w:tc>
        <w:tc>
          <w:tcPr>
            <w:tcW w:w="810" w:type="dxa"/>
          </w:tcPr>
          <w:p w:rsidR="004E2336" w:rsidRPr="00524DD2" w:rsidRDefault="004E2336" w:rsidP="004E2336">
            <w:r w:rsidRPr="00524DD2">
              <w:t>IV</w:t>
            </w:r>
          </w:p>
        </w:tc>
        <w:tc>
          <w:tcPr>
            <w:tcW w:w="1080" w:type="dxa"/>
          </w:tcPr>
          <w:p w:rsidR="004E2336" w:rsidRPr="00524DD2" w:rsidRDefault="004E2336" w:rsidP="004E2336">
            <w:r w:rsidRPr="00524DD2">
              <w:t>V</w:t>
            </w:r>
          </w:p>
        </w:tc>
        <w:tc>
          <w:tcPr>
            <w:tcW w:w="1170" w:type="dxa"/>
          </w:tcPr>
          <w:p w:rsidR="004E2336" w:rsidRPr="00524DD2" w:rsidRDefault="004E2336" w:rsidP="004E2336">
            <w:r w:rsidRPr="00524DD2">
              <w:t>VI</w:t>
            </w:r>
          </w:p>
        </w:tc>
        <w:tc>
          <w:tcPr>
            <w:tcW w:w="1350" w:type="dxa"/>
          </w:tcPr>
          <w:p w:rsidR="004E2336" w:rsidRPr="00524DD2" w:rsidRDefault="004E2336" w:rsidP="004E2336">
            <w:r w:rsidRPr="00524DD2">
              <w:t>VII</w:t>
            </w:r>
          </w:p>
        </w:tc>
        <w:tc>
          <w:tcPr>
            <w:tcW w:w="1350" w:type="dxa"/>
          </w:tcPr>
          <w:p w:rsidR="004E2336" w:rsidRPr="00524DD2" w:rsidRDefault="004E2336" w:rsidP="004E2336">
            <w:r w:rsidRPr="00524DD2">
              <w:t>VIII</w:t>
            </w:r>
          </w:p>
        </w:tc>
      </w:tr>
      <w:tr w:rsidR="004E2336" w:rsidRPr="00524DD2" w:rsidTr="004E2336">
        <w:trPr>
          <w:trHeight w:val="939"/>
        </w:trPr>
        <w:tc>
          <w:tcPr>
            <w:tcW w:w="690" w:type="dxa"/>
          </w:tcPr>
          <w:p w:rsidR="004E2336" w:rsidRPr="00524DD2" w:rsidRDefault="004E2336" w:rsidP="004E2336">
            <w:pPr>
              <w:rPr>
                <w:lang w:val="sr-Cyrl-CS"/>
              </w:rPr>
            </w:pPr>
            <w:r w:rsidRPr="00524DD2">
              <w:rPr>
                <w:lang w:val="sr-Cyrl-CS"/>
              </w:rPr>
              <w:t>1</w:t>
            </w:r>
          </w:p>
        </w:tc>
        <w:tc>
          <w:tcPr>
            <w:tcW w:w="3460" w:type="dxa"/>
            <w:vAlign w:val="center"/>
          </w:tcPr>
          <w:p w:rsidR="004E2336" w:rsidRPr="00ED60F6" w:rsidRDefault="004E2336" w:rsidP="004E2336">
            <w:r>
              <w:rPr>
                <w:lang w:val="ru-RU"/>
              </w:rPr>
              <w:t xml:space="preserve">Папир </w:t>
            </w:r>
            <w:r w:rsidRPr="00524DD2">
              <w:rPr>
                <w:lang w:val="sr-Cyrl-CS"/>
              </w:rPr>
              <w:t xml:space="preserve">(штампање, фотокопирање и скенирање) бели, </w:t>
            </w:r>
            <w:r w:rsidRPr="00524DD2">
              <w:rPr>
                <w:lang w:val="ru-RU"/>
              </w:rPr>
              <w:t>А4</w:t>
            </w:r>
            <w:r w:rsidRPr="00524DD2">
              <w:rPr>
                <w:lang w:val="sr-Cyrl-CS"/>
              </w:rPr>
              <w:t>,80</w:t>
            </w:r>
            <w:r w:rsidRPr="00524DD2">
              <w:rPr>
                <w:lang w:val="ru-RU"/>
              </w:rPr>
              <w:t xml:space="preserve"> грама </w:t>
            </w:r>
            <w:r>
              <w:t>1/500</w:t>
            </w:r>
          </w:p>
        </w:tc>
        <w:tc>
          <w:tcPr>
            <w:tcW w:w="990" w:type="dxa"/>
            <w:vAlign w:val="center"/>
          </w:tcPr>
          <w:p w:rsidR="004E2336" w:rsidRPr="00524DD2" w:rsidRDefault="004E2336" w:rsidP="004E2336">
            <w:proofErr w:type="spellStart"/>
            <w:r w:rsidRPr="00524DD2">
              <w:t>рис</w:t>
            </w:r>
            <w:proofErr w:type="spellEnd"/>
          </w:p>
        </w:tc>
        <w:tc>
          <w:tcPr>
            <w:tcW w:w="810" w:type="dxa"/>
          </w:tcPr>
          <w:p w:rsidR="004E2336" w:rsidRPr="00524DD2" w:rsidRDefault="004E2336" w:rsidP="004E2336">
            <w:r>
              <w:t>450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p>
        </w:tc>
        <w:tc>
          <w:tcPr>
            <w:tcW w:w="3460" w:type="dxa"/>
            <w:vAlign w:val="center"/>
          </w:tcPr>
          <w:p w:rsidR="004E2336" w:rsidRPr="00ED60F6" w:rsidRDefault="004E2336" w:rsidP="004E2336">
            <w:r w:rsidRPr="00524DD2">
              <w:rPr>
                <w:lang w:val="ru-RU"/>
              </w:rPr>
              <w:t xml:space="preserve">Папир </w:t>
            </w:r>
            <w:r w:rsidRPr="00524DD2">
              <w:rPr>
                <w:lang w:val="sr-Cyrl-CS"/>
              </w:rPr>
              <w:t xml:space="preserve">(штампање, фотокопирање и скенирање) бели, </w:t>
            </w:r>
            <w:r w:rsidRPr="00524DD2">
              <w:rPr>
                <w:lang w:val="ru-RU"/>
              </w:rPr>
              <w:t>А</w:t>
            </w:r>
            <w:r>
              <w:rPr>
                <w:lang w:val="ru-RU"/>
              </w:rPr>
              <w:t>3</w:t>
            </w:r>
            <w:r w:rsidRPr="00524DD2">
              <w:rPr>
                <w:lang w:val="sr-Cyrl-CS"/>
              </w:rPr>
              <w:t>,80</w:t>
            </w:r>
            <w:r w:rsidRPr="00524DD2">
              <w:rPr>
                <w:lang w:val="ru-RU"/>
              </w:rPr>
              <w:t xml:space="preserve"> грама</w:t>
            </w:r>
            <w:r>
              <w:t>, 1/500</w:t>
            </w:r>
          </w:p>
        </w:tc>
        <w:tc>
          <w:tcPr>
            <w:tcW w:w="990" w:type="dxa"/>
            <w:vAlign w:val="center"/>
          </w:tcPr>
          <w:p w:rsidR="004E2336" w:rsidRPr="00524DD2" w:rsidRDefault="004E2336" w:rsidP="004E2336">
            <w:proofErr w:type="spellStart"/>
            <w:r w:rsidRPr="00524DD2">
              <w:t>рис</w:t>
            </w:r>
            <w:proofErr w:type="spellEnd"/>
          </w:p>
        </w:tc>
        <w:tc>
          <w:tcPr>
            <w:tcW w:w="810" w:type="dxa"/>
          </w:tcPr>
          <w:p w:rsidR="004E2336" w:rsidRPr="00524DD2" w:rsidRDefault="004E2336" w:rsidP="004E2336">
            <w:r>
              <w:t>5</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Default="004E2336" w:rsidP="004E2336">
            <w:pPr>
              <w:rPr>
                <w:lang w:val="sr-Cyrl-CS"/>
              </w:rPr>
            </w:pPr>
          </w:p>
          <w:p w:rsidR="004E2336" w:rsidRDefault="004E2336" w:rsidP="004E2336">
            <w:pPr>
              <w:rPr>
                <w:lang w:val="sr-Cyrl-CS"/>
              </w:rPr>
            </w:pPr>
          </w:p>
          <w:p w:rsidR="004E2336" w:rsidRPr="00ED60F6"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3</w:t>
            </w:r>
          </w:p>
        </w:tc>
        <w:tc>
          <w:tcPr>
            <w:tcW w:w="3460" w:type="dxa"/>
            <w:vAlign w:val="center"/>
          </w:tcPr>
          <w:p w:rsidR="004E2336" w:rsidRPr="00524DD2" w:rsidRDefault="004E2336" w:rsidP="004E2336">
            <w:pPr>
              <w:rPr>
                <w:lang w:val="ru-RU"/>
              </w:rPr>
            </w:pPr>
            <w:r>
              <w:rPr>
                <w:lang w:val="ru-RU"/>
              </w:rPr>
              <w:t>Папир у боји А4, интензивне боје, 80грама, 1/500</w:t>
            </w:r>
          </w:p>
        </w:tc>
        <w:tc>
          <w:tcPr>
            <w:tcW w:w="990" w:type="dxa"/>
            <w:vAlign w:val="center"/>
          </w:tcPr>
          <w:p w:rsidR="004E2336" w:rsidRPr="00ED60F6" w:rsidRDefault="004E2336" w:rsidP="004E2336">
            <w:pPr>
              <w:rPr>
                <w:lang w:val="sr-Cyrl-CS"/>
              </w:rPr>
            </w:pPr>
            <w:r>
              <w:rPr>
                <w:lang w:val="sr-Cyrl-CS"/>
              </w:rPr>
              <w:t>рис</w:t>
            </w:r>
          </w:p>
        </w:tc>
        <w:tc>
          <w:tcPr>
            <w:tcW w:w="810" w:type="dxa"/>
          </w:tcPr>
          <w:p w:rsidR="004E2336" w:rsidRPr="00E55C5D" w:rsidRDefault="004E2336" w:rsidP="004E2336">
            <w:r>
              <w:t>5</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Default="004E2336" w:rsidP="004E2336">
            <w:pPr>
              <w:rPr>
                <w:lang w:val="sr-Cyrl-CS"/>
              </w:rPr>
            </w:pPr>
          </w:p>
        </w:tc>
      </w:tr>
      <w:tr w:rsidR="004E2336" w:rsidRPr="00524DD2" w:rsidTr="004E2336">
        <w:tc>
          <w:tcPr>
            <w:tcW w:w="690" w:type="dxa"/>
          </w:tcPr>
          <w:p w:rsidR="004E2336" w:rsidRDefault="004E2336" w:rsidP="004E2336">
            <w:pPr>
              <w:rPr>
                <w:lang w:val="sr-Cyrl-CS"/>
              </w:rPr>
            </w:pPr>
            <w:r>
              <w:rPr>
                <w:lang w:val="sr-Cyrl-CS"/>
              </w:rPr>
              <w:t>4</w:t>
            </w:r>
          </w:p>
        </w:tc>
        <w:tc>
          <w:tcPr>
            <w:tcW w:w="3460" w:type="dxa"/>
            <w:vAlign w:val="center"/>
          </w:tcPr>
          <w:p w:rsidR="004E2336" w:rsidRDefault="004E2336" w:rsidP="004E2336">
            <w:pPr>
              <w:rPr>
                <w:lang w:val="ru-RU"/>
              </w:rPr>
            </w:pPr>
            <w:r>
              <w:rPr>
                <w:lang w:val="ru-RU"/>
              </w:rPr>
              <w:t>Папир у боји, А4, пастелне боје,</w:t>
            </w:r>
          </w:p>
          <w:p w:rsidR="004E2336" w:rsidRDefault="004E2336" w:rsidP="004E2336">
            <w:pPr>
              <w:rPr>
                <w:lang w:val="ru-RU"/>
              </w:rPr>
            </w:pPr>
            <w:r>
              <w:rPr>
                <w:lang w:val="ru-RU"/>
              </w:rPr>
              <w:t>80 грама, 1/500</w:t>
            </w:r>
          </w:p>
        </w:tc>
        <w:tc>
          <w:tcPr>
            <w:tcW w:w="990" w:type="dxa"/>
            <w:vAlign w:val="center"/>
          </w:tcPr>
          <w:p w:rsidR="004E2336" w:rsidRDefault="004E2336" w:rsidP="004E2336">
            <w:pPr>
              <w:rPr>
                <w:lang w:val="sr-Cyrl-CS"/>
              </w:rPr>
            </w:pPr>
            <w:r>
              <w:rPr>
                <w:lang w:val="sr-Cyrl-CS"/>
              </w:rPr>
              <w:t xml:space="preserve">рис </w:t>
            </w:r>
          </w:p>
        </w:tc>
        <w:tc>
          <w:tcPr>
            <w:tcW w:w="810" w:type="dxa"/>
          </w:tcPr>
          <w:p w:rsidR="004E2336" w:rsidRPr="00E55C5D" w:rsidRDefault="004E2336" w:rsidP="004E2336">
            <w:r>
              <w:t>5</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5</w:t>
            </w:r>
          </w:p>
        </w:tc>
        <w:tc>
          <w:tcPr>
            <w:tcW w:w="3460" w:type="dxa"/>
            <w:vAlign w:val="center"/>
          </w:tcPr>
          <w:p w:rsidR="004E2336" w:rsidRPr="00524DD2" w:rsidRDefault="004E2336" w:rsidP="004E2336">
            <w:pPr>
              <w:rPr>
                <w:lang w:val="sr-Cyrl-CS"/>
              </w:rPr>
            </w:pPr>
            <w:proofErr w:type="spellStart"/>
            <w:r>
              <w:t>Kompetitor</w:t>
            </w:r>
            <w:proofErr w:type="spellEnd"/>
            <w:r w:rsidRPr="00524DD2">
              <w:rPr>
                <w:lang w:val="sr-Cyrl-CS"/>
              </w:rPr>
              <w:t>, беле боје, са лепљивом траком, 23</w:t>
            </w:r>
            <w:r w:rsidRPr="00524DD2">
              <w:rPr>
                <w:lang w:val="sr-Latn-CS"/>
              </w:rPr>
              <w:t>x</w:t>
            </w:r>
            <w:r w:rsidRPr="00524DD2">
              <w:rPr>
                <w:lang w:val="sr-Cyrl-CS"/>
              </w:rPr>
              <w:t>33</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6</w:t>
            </w:r>
          </w:p>
        </w:tc>
        <w:tc>
          <w:tcPr>
            <w:tcW w:w="3460" w:type="dxa"/>
            <w:vAlign w:val="center"/>
          </w:tcPr>
          <w:p w:rsidR="004E2336" w:rsidRPr="00524DD2" w:rsidRDefault="004E2336" w:rsidP="004E2336">
            <w:r w:rsidRPr="00524DD2">
              <w:rPr>
                <w:lang w:val="sr-Cyrl-CS"/>
              </w:rPr>
              <w:t xml:space="preserve">Коверте </w:t>
            </w:r>
            <w:r>
              <w:rPr>
                <w:lang w:val="sr-Cyrl-CS"/>
              </w:rPr>
              <w:t>Б6ББ, саолепљиве</w:t>
            </w:r>
            <w:r w:rsidRPr="00524DD2">
              <w:t xml:space="preserve"> </w:t>
            </w:r>
          </w:p>
          <w:p w:rsidR="004E2336" w:rsidRPr="00524DD2" w:rsidRDefault="004E2336" w:rsidP="004E2336"/>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7</w:t>
            </w:r>
          </w:p>
        </w:tc>
        <w:tc>
          <w:tcPr>
            <w:tcW w:w="3460" w:type="dxa"/>
            <w:vAlign w:val="center"/>
          </w:tcPr>
          <w:p w:rsidR="004E2336" w:rsidRPr="00524DD2" w:rsidRDefault="004E2336" w:rsidP="004E2336">
            <w:proofErr w:type="spellStart"/>
            <w:r w:rsidRPr="00524DD2">
              <w:t>Коверти</w:t>
            </w:r>
            <w:proofErr w:type="spellEnd"/>
            <w:r>
              <w:rPr>
                <w:lang w:val="sr-Cyrl-CS"/>
              </w:rPr>
              <w:t xml:space="preserve"> </w:t>
            </w:r>
            <w:proofErr w:type="spellStart"/>
            <w:r w:rsidRPr="00524DD2">
              <w:t>америкен</w:t>
            </w:r>
            <w:proofErr w:type="spellEnd"/>
            <w:r w:rsidRPr="00524DD2">
              <w:t xml:space="preserve"> CАМОЛЕПЉИВЕ 11x23 </w:t>
            </w:r>
          </w:p>
          <w:p w:rsidR="004E2336" w:rsidRPr="00524DD2" w:rsidRDefault="004E2336" w:rsidP="004E2336"/>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8</w:t>
            </w:r>
          </w:p>
        </w:tc>
        <w:tc>
          <w:tcPr>
            <w:tcW w:w="3460" w:type="dxa"/>
            <w:vAlign w:val="center"/>
          </w:tcPr>
          <w:p w:rsidR="004E2336" w:rsidRPr="00524DD2" w:rsidRDefault="004E2336" w:rsidP="004E2336">
            <w:pPr>
              <w:rPr>
                <w:lang w:val="sr-Cyrl-CS"/>
              </w:rPr>
            </w:pPr>
            <w:r w:rsidRPr="00524DD2">
              <w:rPr>
                <w:lang w:val="sr-Cyrl-CS"/>
              </w:rPr>
              <w:t xml:space="preserve">Адинг ролна 57мм пречника 40 мм, за рачунску машину, бела </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450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9</w:t>
            </w:r>
          </w:p>
        </w:tc>
        <w:tc>
          <w:tcPr>
            <w:tcW w:w="3460" w:type="dxa"/>
            <w:vAlign w:val="center"/>
          </w:tcPr>
          <w:p w:rsidR="004E2336" w:rsidRPr="00524DD2" w:rsidRDefault="004E2336" w:rsidP="004E2336">
            <w:pPr>
              <w:rPr>
                <w:lang w:val="sr-Cyrl-CS"/>
              </w:rPr>
            </w:pPr>
            <w:r w:rsidRPr="00524DD2">
              <w:rPr>
                <w:lang w:val="sr-Cyrl-CS"/>
              </w:rPr>
              <w:t>Хемијска оловка плава, једнократна, са врхом 0,5 мм, без механизма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10</w:t>
            </w:r>
          </w:p>
        </w:tc>
        <w:tc>
          <w:tcPr>
            <w:tcW w:w="3460" w:type="dxa"/>
            <w:vAlign w:val="center"/>
          </w:tcPr>
          <w:p w:rsidR="004E2336" w:rsidRPr="00524DD2" w:rsidRDefault="004E2336" w:rsidP="004E2336">
            <w:pPr>
              <w:rPr>
                <w:lang w:val="sr-Cyrl-CS"/>
              </w:rPr>
            </w:pPr>
            <w:r w:rsidRPr="00524DD2">
              <w:rPr>
                <w:lang w:val="sr-Cyrl-CS"/>
              </w:rPr>
              <w:t>Хемијска оловка црна, једнократна, са врхом 0,5 мм ,без механизма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11</w:t>
            </w:r>
          </w:p>
        </w:tc>
        <w:tc>
          <w:tcPr>
            <w:tcW w:w="3460" w:type="dxa"/>
            <w:vAlign w:val="center"/>
          </w:tcPr>
          <w:p w:rsidR="004E2336" w:rsidRPr="00524DD2" w:rsidRDefault="004E2336" w:rsidP="004E2336">
            <w:pPr>
              <w:rPr>
                <w:lang w:val="sr-Cyrl-CS"/>
              </w:rPr>
            </w:pPr>
            <w:r w:rsidRPr="00524DD2">
              <w:rPr>
                <w:lang w:val="sr-Cyrl-CS"/>
              </w:rPr>
              <w:t>Хемијска оловка црвена, једнократна, са врхом 0,5 мм, без механизма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2</w:t>
            </w:r>
          </w:p>
        </w:tc>
        <w:tc>
          <w:tcPr>
            <w:tcW w:w="3460" w:type="dxa"/>
            <w:vAlign w:val="center"/>
          </w:tcPr>
          <w:p w:rsidR="004E2336" w:rsidRPr="00524DD2" w:rsidRDefault="004E2336" w:rsidP="004E2336">
            <w:pPr>
              <w:rPr>
                <w:lang w:val="sr-Cyrl-CS"/>
              </w:rPr>
            </w:pPr>
            <w:r w:rsidRPr="00524DD2">
              <w:rPr>
                <w:lang w:val="sr-Cyrl-CS"/>
              </w:rPr>
              <w:t>Кламерице 24/6 мм челичне или одговарајуће (1000 ПСЦ)</w:t>
            </w:r>
          </w:p>
        </w:tc>
        <w:tc>
          <w:tcPr>
            <w:tcW w:w="990" w:type="dxa"/>
            <w:vAlign w:val="center"/>
          </w:tcPr>
          <w:p w:rsidR="004E2336" w:rsidRPr="00524DD2" w:rsidRDefault="004E2336" w:rsidP="004E2336">
            <w:pPr>
              <w:rPr>
                <w:lang w:val="sr-Cyrl-CS"/>
              </w:rPr>
            </w:pPr>
            <w:proofErr w:type="spellStart"/>
            <w:r w:rsidRPr="00524DD2">
              <w:t>Кут</w:t>
            </w:r>
            <w:proofErr w:type="spellEnd"/>
            <w:r w:rsidRPr="00524DD2">
              <w:rPr>
                <w:lang w:val="sr-Cyrl-CS"/>
              </w:rPr>
              <w:t>.</w:t>
            </w:r>
          </w:p>
        </w:tc>
        <w:tc>
          <w:tcPr>
            <w:tcW w:w="810" w:type="dxa"/>
          </w:tcPr>
          <w:p w:rsidR="004E2336" w:rsidRPr="00524DD2" w:rsidRDefault="004E2336" w:rsidP="004E2336">
            <w:r>
              <w:t>100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3</w:t>
            </w:r>
          </w:p>
        </w:tc>
        <w:tc>
          <w:tcPr>
            <w:tcW w:w="3460" w:type="dxa"/>
            <w:vAlign w:val="center"/>
          </w:tcPr>
          <w:p w:rsidR="004E2336" w:rsidRPr="009512FF" w:rsidRDefault="004E2336" w:rsidP="004E2336">
            <w:proofErr w:type="spellStart"/>
            <w:r>
              <w:t>Селотејп</w:t>
            </w:r>
            <w:proofErr w:type="spellEnd"/>
            <w:r>
              <w:t xml:space="preserve"> </w:t>
            </w:r>
            <w:proofErr w:type="spellStart"/>
            <w:r>
              <w:t>трака</w:t>
            </w:r>
            <w:proofErr w:type="spellEnd"/>
            <w:r>
              <w:t xml:space="preserve"> 48мм, </w:t>
            </w:r>
            <w:proofErr w:type="spellStart"/>
            <w:r>
              <w:t>дужина</w:t>
            </w:r>
            <w:proofErr w:type="spellEnd"/>
            <w:r>
              <w:t xml:space="preserve"> 60/100 м</w:t>
            </w:r>
          </w:p>
        </w:tc>
        <w:tc>
          <w:tcPr>
            <w:tcW w:w="990" w:type="dxa"/>
            <w:vAlign w:val="center"/>
          </w:tcPr>
          <w:p w:rsidR="004E2336" w:rsidRPr="00524DD2" w:rsidRDefault="004E2336" w:rsidP="004E2336">
            <w:pPr>
              <w:rPr>
                <w:lang w:val="sr-Cyrl-CS"/>
              </w:rPr>
            </w:pPr>
            <w:r>
              <w:rPr>
                <w:lang w:val="sr-Cyrl-CS"/>
              </w:rPr>
              <w:t>Ком.</w:t>
            </w:r>
          </w:p>
        </w:tc>
        <w:tc>
          <w:tcPr>
            <w:tcW w:w="810" w:type="dxa"/>
          </w:tcPr>
          <w:p w:rsidR="004E2336" w:rsidRPr="00524DD2" w:rsidRDefault="004E2336" w:rsidP="004E2336">
            <w:r>
              <w:t>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4</w:t>
            </w:r>
          </w:p>
        </w:tc>
        <w:tc>
          <w:tcPr>
            <w:tcW w:w="3460" w:type="dxa"/>
            <w:vAlign w:val="center"/>
          </w:tcPr>
          <w:p w:rsidR="004E2336" w:rsidRPr="00814620" w:rsidRDefault="004E2336" w:rsidP="004E2336">
            <w:r>
              <w:rPr>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4E2336" w:rsidRPr="00524DD2" w:rsidRDefault="004E2336" w:rsidP="004E2336">
            <w:pPr>
              <w:rPr>
                <w:lang w:val="sr-Cyrl-CS"/>
              </w:rPr>
            </w:pPr>
            <w:r>
              <w:rPr>
                <w:lang w:val="sr-Cyrl-CS"/>
              </w:rPr>
              <w:t>ком</w:t>
            </w:r>
          </w:p>
        </w:tc>
        <w:tc>
          <w:tcPr>
            <w:tcW w:w="810" w:type="dxa"/>
          </w:tcPr>
          <w:p w:rsidR="004E2336" w:rsidRPr="003E1239" w:rsidRDefault="004E2336" w:rsidP="004E2336">
            <w:r>
              <w:t>2</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5</w:t>
            </w:r>
          </w:p>
        </w:tc>
        <w:tc>
          <w:tcPr>
            <w:tcW w:w="3460" w:type="dxa"/>
            <w:vAlign w:val="center"/>
          </w:tcPr>
          <w:p w:rsidR="004E2336" w:rsidRPr="00524DD2" w:rsidRDefault="004E2336" w:rsidP="004E2336">
            <w:pPr>
              <w:rPr>
                <w:lang w:val="sr-Latn-CS"/>
              </w:rPr>
            </w:pPr>
            <w:r w:rsidRPr="00524DD2">
              <w:rPr>
                <w:lang w:val="sr-Cyrl-CS"/>
              </w:rPr>
              <w:t>Коректор-белило (кратак период сушења и квалитетну четкицу) беле боје</w:t>
            </w:r>
            <w:r w:rsidRPr="00524DD2">
              <w:rPr>
                <w:lang w:val="sr-Latn-CS"/>
              </w:rPr>
              <w:t xml:space="preserve">, 20 </w:t>
            </w:r>
            <w:r w:rsidRPr="00524DD2">
              <w:rPr>
                <w:lang w:val="sr-Cyrl-CS"/>
              </w:rPr>
              <w:t>мл ,</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200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lastRenderedPageBreak/>
              <w:t>1</w:t>
            </w:r>
            <w:r>
              <w:rPr>
                <w:lang w:val="sr-Cyrl-CS"/>
              </w:rPr>
              <w:t>6</w:t>
            </w:r>
          </w:p>
        </w:tc>
        <w:tc>
          <w:tcPr>
            <w:tcW w:w="3460" w:type="dxa"/>
            <w:vAlign w:val="center"/>
          </w:tcPr>
          <w:p w:rsidR="004E2336" w:rsidRPr="00524DD2" w:rsidRDefault="004E2336" w:rsidP="004E2336">
            <w:pPr>
              <w:rPr>
                <w:lang w:val="sr-Cyrl-CS"/>
              </w:rPr>
            </w:pPr>
            <w:r w:rsidRPr="00524DD2">
              <w:rPr>
                <w:lang w:val="sr-Cyrl-CS"/>
              </w:rPr>
              <w:t xml:space="preserve">Маказе металне за папир са гуменом дршком, дужине 21 </w:t>
            </w:r>
            <w:r w:rsidRPr="00524DD2">
              <w:t>cm</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7</w:t>
            </w:r>
          </w:p>
        </w:tc>
        <w:tc>
          <w:tcPr>
            <w:tcW w:w="3460" w:type="dxa"/>
            <w:vAlign w:val="center"/>
          </w:tcPr>
          <w:p w:rsidR="004E2336" w:rsidRPr="00524DD2" w:rsidRDefault="004E2336" w:rsidP="004E2336">
            <w:pPr>
              <w:rPr>
                <w:lang w:val="sr-Cyrl-CS"/>
              </w:rPr>
            </w:pPr>
            <w:r w:rsidRPr="00524DD2">
              <w:rPr>
                <w:lang w:val="sr-Cyrl-CS"/>
              </w:rPr>
              <w:t>Селотејп 15/33(15 мм ширина,пречник 33 мм) провидан</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300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8</w:t>
            </w:r>
          </w:p>
        </w:tc>
        <w:tc>
          <w:tcPr>
            <w:tcW w:w="3460" w:type="dxa"/>
            <w:vAlign w:val="center"/>
          </w:tcPr>
          <w:p w:rsidR="004E2336" w:rsidRPr="00524DD2" w:rsidRDefault="004E2336" w:rsidP="004E2336">
            <w:pPr>
              <w:rPr>
                <w:lang w:val="sr-Cyrl-CS"/>
              </w:rPr>
            </w:pPr>
            <w:proofErr w:type="spellStart"/>
            <w:r w:rsidRPr="00524DD2">
              <w:t>Спајалице</w:t>
            </w:r>
            <w:proofErr w:type="spellEnd"/>
            <w:r w:rsidRPr="00524DD2">
              <w:rPr>
                <w:lang w:val="sr-Cyrl-CS"/>
              </w:rPr>
              <w:t xml:space="preserve"> металне</w:t>
            </w:r>
            <w:r w:rsidRPr="00524DD2">
              <w:t>-30мм</w:t>
            </w:r>
          </w:p>
        </w:tc>
        <w:tc>
          <w:tcPr>
            <w:tcW w:w="990" w:type="dxa"/>
            <w:vAlign w:val="center"/>
          </w:tcPr>
          <w:p w:rsidR="004E2336" w:rsidRPr="00524DD2" w:rsidRDefault="004E2336" w:rsidP="004E2336">
            <w:pPr>
              <w:rPr>
                <w:lang w:val="sr-Cyrl-CS"/>
              </w:rPr>
            </w:pPr>
            <w:proofErr w:type="spellStart"/>
            <w:r w:rsidRPr="00524DD2">
              <w:t>Кутија</w:t>
            </w:r>
            <w:proofErr w:type="spellEnd"/>
          </w:p>
          <w:p w:rsidR="004E2336" w:rsidRPr="00524DD2" w:rsidRDefault="004E2336" w:rsidP="004E2336">
            <w:pPr>
              <w:rPr>
                <w:lang w:val="sr-Cyrl-CS"/>
              </w:rPr>
            </w:pPr>
            <w:r w:rsidRPr="00524DD2">
              <w:rPr>
                <w:lang w:val="sr-Cyrl-CS"/>
              </w:rPr>
              <w:t>(1/100 ком)</w:t>
            </w:r>
          </w:p>
        </w:tc>
        <w:tc>
          <w:tcPr>
            <w:tcW w:w="810" w:type="dxa"/>
          </w:tcPr>
          <w:p w:rsidR="004E2336" w:rsidRPr="00524DD2" w:rsidRDefault="004E2336" w:rsidP="004E2336">
            <w:r>
              <w:t>140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9</w:t>
            </w:r>
          </w:p>
        </w:tc>
        <w:tc>
          <w:tcPr>
            <w:tcW w:w="3460" w:type="dxa"/>
            <w:vAlign w:val="center"/>
          </w:tcPr>
          <w:p w:rsidR="004E2336" w:rsidRPr="006524D8" w:rsidRDefault="004E2336" w:rsidP="004E2336">
            <w:pPr>
              <w:rPr>
                <w:lang w:val="sr-Cyrl-CS"/>
              </w:rPr>
            </w:pPr>
            <w:proofErr w:type="spellStart"/>
            <w:r>
              <w:t>Флип</w:t>
            </w:r>
            <w:proofErr w:type="spellEnd"/>
            <w:r>
              <w:t xml:space="preserve"> </w:t>
            </w:r>
            <w:proofErr w:type="spellStart"/>
            <w:r>
              <w:t>чарт</w:t>
            </w:r>
            <w:proofErr w:type="spellEnd"/>
            <w:r>
              <w:t xml:space="preserve"> </w:t>
            </w:r>
            <w:proofErr w:type="spellStart"/>
            <w:r>
              <w:t>табла</w:t>
            </w:r>
            <w:proofErr w:type="spellEnd"/>
            <w:r>
              <w:t xml:space="preserve"> </w:t>
            </w:r>
            <w:proofErr w:type="spellStart"/>
            <w:r>
              <w:t>магнетна</w:t>
            </w:r>
            <w:proofErr w:type="spellEnd"/>
            <w:r>
              <w:rPr>
                <w:lang w:val="sr-Cyrl-CS"/>
              </w:rPr>
              <w:t>, са могућношћу постављања папирних блокова, са постољем и носачем фломастера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2</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20</w:t>
            </w:r>
          </w:p>
        </w:tc>
        <w:tc>
          <w:tcPr>
            <w:tcW w:w="3460" w:type="dxa"/>
            <w:vAlign w:val="center"/>
          </w:tcPr>
          <w:p w:rsidR="004E2336" w:rsidRPr="00524DD2" w:rsidRDefault="004E2336" w:rsidP="004E2336">
            <w:pPr>
              <w:rPr>
                <w:lang w:val="sr-Cyrl-CS"/>
              </w:rPr>
            </w:pPr>
            <w:r w:rsidRPr="00524DD2">
              <w:rPr>
                <w:lang w:val="sr-Cyrl-CS"/>
              </w:rPr>
              <w:t>Стикери жути 75</w:t>
            </w:r>
            <w:r w:rsidRPr="00524DD2">
              <w:t>x</w:t>
            </w:r>
            <w:r w:rsidRPr="00524DD2">
              <w:rPr>
                <w:lang w:val="sr-Cyrl-CS"/>
              </w:rPr>
              <w:t xml:space="preserve"> 75 мм од 100 листова</w:t>
            </w:r>
          </w:p>
        </w:tc>
        <w:tc>
          <w:tcPr>
            <w:tcW w:w="990" w:type="dxa"/>
            <w:vAlign w:val="center"/>
          </w:tcPr>
          <w:p w:rsidR="004E2336" w:rsidRPr="00E466F0" w:rsidRDefault="004E2336" w:rsidP="004E2336">
            <w:pPr>
              <w:rPr>
                <w:lang w:val="sr-Cyrl-CS"/>
              </w:rPr>
            </w:pPr>
            <w:r>
              <w:rPr>
                <w:lang w:val="sr-Cyrl-CS"/>
              </w:rPr>
              <w:t>ком</w:t>
            </w:r>
          </w:p>
        </w:tc>
        <w:tc>
          <w:tcPr>
            <w:tcW w:w="810" w:type="dxa"/>
          </w:tcPr>
          <w:p w:rsidR="004E2336" w:rsidRPr="00524DD2" w:rsidRDefault="004E2336" w:rsidP="004E2336">
            <w:r>
              <w:t>20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21</w:t>
            </w:r>
          </w:p>
        </w:tc>
        <w:tc>
          <w:tcPr>
            <w:tcW w:w="3460" w:type="dxa"/>
            <w:vAlign w:val="center"/>
          </w:tcPr>
          <w:p w:rsidR="004E2336" w:rsidRPr="00524DD2" w:rsidRDefault="004E2336" w:rsidP="004E2336">
            <w:pPr>
              <w:rPr>
                <w:lang w:val="sr-Cyrl-CS"/>
              </w:rPr>
            </w:pPr>
            <w:r w:rsidRPr="00524DD2">
              <w:rPr>
                <w:lang w:val="sr-Cyrl-CS"/>
              </w:rPr>
              <w:t xml:space="preserve"> Дневник благајне A4 НЦР 1/100 блок</w:t>
            </w:r>
          </w:p>
        </w:tc>
        <w:tc>
          <w:tcPr>
            <w:tcW w:w="990" w:type="dxa"/>
            <w:vAlign w:val="center"/>
          </w:tcPr>
          <w:p w:rsidR="004E2336" w:rsidRPr="00524DD2" w:rsidRDefault="004E2336" w:rsidP="004E2336">
            <w:pPr>
              <w:rPr>
                <w:lang w:val="sr-Cyrl-CS"/>
              </w:rPr>
            </w:pPr>
            <w:r w:rsidRPr="00524DD2">
              <w:rPr>
                <w:lang w:val="sr-Cyrl-CS"/>
              </w:rPr>
              <w:t>блок</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22</w:t>
            </w:r>
          </w:p>
        </w:tc>
        <w:tc>
          <w:tcPr>
            <w:tcW w:w="3460" w:type="dxa"/>
            <w:vAlign w:val="center"/>
          </w:tcPr>
          <w:p w:rsidR="004E2336" w:rsidRPr="00524DD2" w:rsidRDefault="004E2336" w:rsidP="004E2336">
            <w:pPr>
              <w:rPr>
                <w:lang w:val="ru-RU"/>
              </w:rPr>
            </w:pPr>
            <w:r w:rsidRPr="00524DD2">
              <w:rPr>
                <w:lang w:val="ru-RU"/>
              </w:rPr>
              <w:t>Налог благајни да исплати А5 блок НЦР 100 листа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23</w:t>
            </w:r>
          </w:p>
        </w:tc>
        <w:tc>
          <w:tcPr>
            <w:tcW w:w="3460" w:type="dxa"/>
            <w:vAlign w:val="center"/>
          </w:tcPr>
          <w:p w:rsidR="004E2336" w:rsidRPr="00524DD2" w:rsidRDefault="004E2336" w:rsidP="004E2336">
            <w:pPr>
              <w:rPr>
                <w:lang w:val="ru-RU"/>
              </w:rPr>
            </w:pPr>
            <w:r w:rsidRPr="00524DD2">
              <w:rPr>
                <w:lang w:val="ru-RU"/>
              </w:rPr>
              <w:t>Налог за уплату образац бр.1 , блок (1+1),</w:t>
            </w:r>
          </w:p>
        </w:tc>
        <w:tc>
          <w:tcPr>
            <w:tcW w:w="990" w:type="dxa"/>
            <w:vAlign w:val="center"/>
          </w:tcPr>
          <w:p w:rsidR="004E2336" w:rsidRPr="00524DD2" w:rsidRDefault="004E2336" w:rsidP="004E2336">
            <w:proofErr w:type="spellStart"/>
            <w:r w:rsidRPr="00524DD2">
              <w:t>блок</w:t>
            </w:r>
            <w:proofErr w:type="spellEnd"/>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4</w:t>
            </w:r>
          </w:p>
        </w:tc>
        <w:tc>
          <w:tcPr>
            <w:tcW w:w="3460" w:type="dxa"/>
            <w:vAlign w:val="center"/>
          </w:tcPr>
          <w:p w:rsidR="004E2336" w:rsidRPr="00524DD2" w:rsidRDefault="004E2336" w:rsidP="004E2336">
            <w:pPr>
              <w:rPr>
                <w:lang w:val="sr-Cyrl-CS"/>
              </w:rPr>
            </w:pPr>
            <w:r w:rsidRPr="00524DD2">
              <w:rPr>
                <w:lang w:val="ru-RU"/>
              </w:rPr>
              <w:t>Налог за пренос образац бр.3    1</w:t>
            </w:r>
            <w:r w:rsidRPr="00524DD2">
              <w:rPr>
                <w:lang w:val="sr-Latn-CS"/>
              </w:rPr>
              <w:t>NCR</w:t>
            </w:r>
            <w:r w:rsidRPr="00524DD2">
              <w:rPr>
                <w:lang w:val="sr-Cyrl-CS"/>
              </w:rPr>
              <w:t xml:space="preserve"> у блоку</w:t>
            </w:r>
          </w:p>
          <w:p w:rsidR="004E2336" w:rsidRPr="00524DD2" w:rsidRDefault="004E2336" w:rsidP="004E2336">
            <w:pPr>
              <w:rPr>
                <w:lang w:val="sr-Cyrl-CS"/>
              </w:rPr>
            </w:pPr>
          </w:p>
        </w:tc>
        <w:tc>
          <w:tcPr>
            <w:tcW w:w="990" w:type="dxa"/>
            <w:vAlign w:val="center"/>
          </w:tcPr>
          <w:p w:rsidR="004E2336" w:rsidRPr="00524DD2" w:rsidRDefault="004E2336" w:rsidP="004E2336">
            <w:proofErr w:type="spellStart"/>
            <w:r w:rsidRPr="00524DD2">
              <w:t>блок</w:t>
            </w:r>
            <w:proofErr w:type="spellEnd"/>
          </w:p>
        </w:tc>
        <w:tc>
          <w:tcPr>
            <w:tcW w:w="810" w:type="dxa"/>
          </w:tcPr>
          <w:p w:rsidR="004E2336" w:rsidRPr="00524DD2" w:rsidRDefault="004E2336" w:rsidP="004E2336">
            <w:r>
              <w:t>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5</w:t>
            </w:r>
          </w:p>
        </w:tc>
        <w:tc>
          <w:tcPr>
            <w:tcW w:w="3460" w:type="dxa"/>
            <w:vAlign w:val="center"/>
          </w:tcPr>
          <w:p w:rsidR="004E2336" w:rsidRPr="00524DD2" w:rsidRDefault="004E2336" w:rsidP="004E2336">
            <w:pPr>
              <w:rPr>
                <w:lang w:val="sr-Cyrl-CS"/>
              </w:rPr>
            </w:pPr>
            <w:r w:rsidRPr="00524DD2">
              <w:rPr>
                <w:lang w:val="sr-Cyrl-CS"/>
              </w:rPr>
              <w:t>Фасцикла ПВЦ, А4 формат ,разних боја са уметнутим механизмом</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6</w:t>
            </w:r>
          </w:p>
        </w:tc>
        <w:tc>
          <w:tcPr>
            <w:tcW w:w="3460" w:type="dxa"/>
            <w:vAlign w:val="center"/>
          </w:tcPr>
          <w:p w:rsidR="004E2336" w:rsidRPr="00524DD2" w:rsidRDefault="004E2336" w:rsidP="004E2336">
            <w:pPr>
              <w:rPr>
                <w:lang w:val="sr-Cyrl-CS"/>
              </w:rPr>
            </w:pPr>
            <w:r w:rsidRPr="00524DD2">
              <w:rPr>
                <w:lang w:val="sr-Cyrl-CS"/>
              </w:rPr>
              <w:t xml:space="preserve">Фасцикла у боји А4 дебљи картон , димензија 250ммх340 мм, пластифицирана са гумицом </w:t>
            </w:r>
          </w:p>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7</w:t>
            </w:r>
          </w:p>
        </w:tc>
        <w:tc>
          <w:tcPr>
            <w:tcW w:w="3460" w:type="dxa"/>
            <w:vAlign w:val="center"/>
          </w:tcPr>
          <w:p w:rsidR="004E2336" w:rsidRPr="00524DD2" w:rsidRDefault="004E2336" w:rsidP="004E2336">
            <w:pPr>
              <w:rPr>
                <w:lang w:val="ru-RU"/>
              </w:rPr>
            </w:pPr>
            <w:r w:rsidRPr="00524DD2">
              <w:rPr>
                <w:lang w:val="ru-RU"/>
              </w:rPr>
              <w:t xml:space="preserve">Фасцикла "У" профил ПВЦ220см </w:t>
            </w:r>
            <w:r w:rsidRPr="00524DD2">
              <w:t>x</w:t>
            </w:r>
            <w:r w:rsidRPr="00524DD2">
              <w:rPr>
                <w:lang w:val="ru-RU"/>
              </w:rPr>
              <w:t>310мм</w:t>
            </w:r>
            <w:r w:rsidRPr="00524DD2">
              <w:rPr>
                <w:lang w:val="sr-Cyrl-CS"/>
              </w:rPr>
              <w:t xml:space="preserve"> (</w:t>
            </w:r>
            <w:r>
              <w:rPr>
                <w:lang w:val="ru-RU"/>
              </w:rPr>
              <w:t>8</w:t>
            </w:r>
            <w:r w:rsidRPr="00524DD2">
              <w:rPr>
                <w:lang w:val="ru-RU"/>
              </w:rPr>
              <w:t>0 микрона</w:t>
            </w:r>
            <w:r w:rsidRPr="00524DD2">
              <w:rPr>
                <w:lang w:val="sr-Cyrl-CS"/>
              </w:rPr>
              <w:t xml:space="preserve"> </w:t>
            </w:r>
            <w:r>
              <w:rPr>
                <w:lang w:val="sr-Cyrl-CS"/>
              </w:rPr>
              <w:t>,</w:t>
            </w:r>
            <w:r w:rsidRPr="00524DD2">
              <w:rPr>
                <w:lang w:val="sr-Cyrl-CS"/>
              </w:rPr>
              <w:t>прозирне) са 11 рупа</w:t>
            </w:r>
          </w:p>
        </w:tc>
        <w:tc>
          <w:tcPr>
            <w:tcW w:w="990" w:type="dxa"/>
            <w:vAlign w:val="center"/>
          </w:tcPr>
          <w:p w:rsidR="004E2336" w:rsidRPr="00524DD2" w:rsidRDefault="004E2336" w:rsidP="004E2336">
            <w:proofErr w:type="spellStart"/>
            <w:r w:rsidRPr="00524DD2">
              <w:t>ком</w:t>
            </w:r>
            <w:proofErr w:type="spellEnd"/>
          </w:p>
        </w:tc>
        <w:tc>
          <w:tcPr>
            <w:tcW w:w="810" w:type="dxa"/>
          </w:tcPr>
          <w:p w:rsidR="004E2336" w:rsidRPr="00524DD2" w:rsidRDefault="004E2336" w:rsidP="004E2336">
            <w:r>
              <w:t>1000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28</w:t>
            </w:r>
          </w:p>
        </w:tc>
        <w:tc>
          <w:tcPr>
            <w:tcW w:w="3460" w:type="dxa"/>
            <w:vAlign w:val="center"/>
          </w:tcPr>
          <w:p w:rsidR="004E2336" w:rsidRDefault="004E2336" w:rsidP="004E2336">
            <w:r>
              <w:rPr>
                <w:lang w:val="ru-RU"/>
              </w:rPr>
              <w:t xml:space="preserve">Фасцикла ПВЦ </w:t>
            </w:r>
          </w:p>
          <w:p w:rsidR="004E2336" w:rsidRPr="00524DD2" w:rsidRDefault="004E2336" w:rsidP="004E2336">
            <w:pPr>
              <w:rPr>
                <w:lang w:val="ru-RU"/>
              </w:rPr>
            </w:pPr>
            <w:proofErr w:type="gramStart"/>
            <w:r>
              <w:t>“</w:t>
            </w:r>
            <w:r>
              <w:rPr>
                <w:lang w:val="ru-RU"/>
              </w:rPr>
              <w:t xml:space="preserve"> Л</w:t>
            </w:r>
            <w:proofErr w:type="gramEnd"/>
            <w:r>
              <w:rPr>
                <w:lang w:val="ru-RU"/>
              </w:rPr>
              <w:t xml:space="preserve"> </w:t>
            </w:r>
            <w:r>
              <w:t>“</w:t>
            </w:r>
            <w:r>
              <w:rPr>
                <w:lang w:val="ru-RU"/>
              </w:rPr>
              <w:t>, 100 микрона , прозирна</w:t>
            </w:r>
          </w:p>
        </w:tc>
        <w:tc>
          <w:tcPr>
            <w:tcW w:w="990" w:type="dxa"/>
            <w:vAlign w:val="center"/>
          </w:tcPr>
          <w:p w:rsidR="004E2336" w:rsidRPr="006524D8" w:rsidRDefault="004E2336" w:rsidP="004E2336">
            <w:pPr>
              <w:rPr>
                <w:lang w:val="sr-Cyrl-CS"/>
              </w:rPr>
            </w:pPr>
            <w:r>
              <w:rPr>
                <w:lang w:val="sr-Cyrl-CS"/>
              </w:rPr>
              <w:t>ком</w:t>
            </w:r>
          </w:p>
        </w:tc>
        <w:tc>
          <w:tcPr>
            <w:tcW w:w="810" w:type="dxa"/>
          </w:tcPr>
          <w:p w:rsidR="004E2336" w:rsidRPr="006524D8" w:rsidRDefault="004E2336" w:rsidP="004E2336">
            <w:pPr>
              <w:rPr>
                <w:lang w:val="sr-Cyrl-CS"/>
              </w:rPr>
            </w:pPr>
            <w:r>
              <w:t>1</w:t>
            </w:r>
            <w:r>
              <w:rPr>
                <w:lang w:val="sr-Cyrl-CS"/>
              </w:rPr>
              <w:t>000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9</w:t>
            </w:r>
          </w:p>
        </w:tc>
        <w:tc>
          <w:tcPr>
            <w:tcW w:w="3460" w:type="dxa"/>
            <w:vAlign w:val="center"/>
          </w:tcPr>
          <w:p w:rsidR="004E2336" w:rsidRPr="00524DD2" w:rsidRDefault="004E2336" w:rsidP="004E2336">
            <w:pPr>
              <w:rPr>
                <w:lang w:val="ru-RU"/>
              </w:rPr>
            </w:pPr>
            <w:r w:rsidRPr="00524DD2">
              <w:rPr>
                <w:lang w:val="ru-RU"/>
              </w:rPr>
              <w:t>Фасцикла са клапном и канапом формата А4</w:t>
            </w:r>
          </w:p>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935E01" w:rsidTr="004E2336">
        <w:tc>
          <w:tcPr>
            <w:tcW w:w="690" w:type="dxa"/>
          </w:tcPr>
          <w:p w:rsidR="004E2336" w:rsidRPr="00524DD2" w:rsidRDefault="004E2336" w:rsidP="004E2336">
            <w:pPr>
              <w:rPr>
                <w:lang w:val="sr-Cyrl-CS"/>
              </w:rPr>
            </w:pPr>
            <w:r w:rsidRPr="00524DD2">
              <w:rPr>
                <w:lang w:val="sr-Cyrl-CS"/>
              </w:rPr>
              <w:t>27</w:t>
            </w:r>
          </w:p>
        </w:tc>
        <w:tc>
          <w:tcPr>
            <w:tcW w:w="3460" w:type="dxa"/>
          </w:tcPr>
          <w:p w:rsidR="004E2336" w:rsidRPr="00E466F0" w:rsidRDefault="004E2336" w:rsidP="004E2336">
            <w:r>
              <w:rPr>
                <w:lang w:val="sr-Cyrl-CS"/>
              </w:rPr>
              <w:t>Уништавач докумената и ЦД , димензије исечка 4</w:t>
            </w:r>
            <w:r>
              <w:t>x</w:t>
            </w:r>
            <w:r>
              <w:rPr>
                <w:lang w:val="sr-Cyrl-CS"/>
              </w:rPr>
              <w:t xml:space="preserve">35мм, унакрсни рез, капацитет сечења </w:t>
            </w:r>
            <w:r>
              <w:t>20</w:t>
            </w:r>
            <w:r>
              <w:rPr>
                <w:lang w:val="sr-Cyrl-CS"/>
              </w:rPr>
              <w:t xml:space="preserve"> листова</w:t>
            </w:r>
            <w:r>
              <w:t xml:space="preserve"> 80g</w:t>
            </w:r>
            <w:r>
              <w:rPr>
                <w:lang w:val="sr-Cyrl-CS"/>
              </w:rPr>
              <w:t xml:space="preserve"> /1ЦД, величина канте до 40л, прихвата захефтане материјале. Брзина сечења 0.15 м/с. Ниво сигурности 2.</w:t>
            </w:r>
            <w:r>
              <w:t xml:space="preserve"> </w:t>
            </w:r>
          </w:p>
        </w:tc>
        <w:tc>
          <w:tcPr>
            <w:tcW w:w="990" w:type="dxa"/>
          </w:tcPr>
          <w:p w:rsidR="004E2336" w:rsidRPr="00935E01" w:rsidRDefault="004E2336" w:rsidP="004E2336">
            <w:pPr>
              <w:rPr>
                <w:lang w:val="sr-Cyrl-CS"/>
              </w:rPr>
            </w:pPr>
            <w:proofErr w:type="spellStart"/>
            <w:r w:rsidRPr="00524DD2">
              <w:t>kom</w:t>
            </w:r>
            <w:proofErr w:type="spellEnd"/>
          </w:p>
        </w:tc>
        <w:tc>
          <w:tcPr>
            <w:tcW w:w="810" w:type="dxa"/>
          </w:tcPr>
          <w:p w:rsidR="004E2336" w:rsidRPr="00E55C5D" w:rsidRDefault="004E2336" w:rsidP="004E2336">
            <w:r>
              <w:t>1</w:t>
            </w:r>
          </w:p>
        </w:tc>
        <w:tc>
          <w:tcPr>
            <w:tcW w:w="1080" w:type="dxa"/>
          </w:tcPr>
          <w:p w:rsidR="004E2336" w:rsidRPr="00935E01" w:rsidRDefault="004E2336" w:rsidP="004E2336">
            <w:pPr>
              <w:rPr>
                <w:lang w:val="sr-Cyrl-CS"/>
              </w:rPr>
            </w:pPr>
          </w:p>
        </w:tc>
        <w:tc>
          <w:tcPr>
            <w:tcW w:w="117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r>
      <w:tr w:rsidR="004E2336" w:rsidRPr="00935E01" w:rsidTr="004E2336">
        <w:tc>
          <w:tcPr>
            <w:tcW w:w="690" w:type="dxa"/>
          </w:tcPr>
          <w:p w:rsidR="004E2336" w:rsidRPr="00524DD2" w:rsidRDefault="004E2336" w:rsidP="004E2336">
            <w:pPr>
              <w:rPr>
                <w:lang w:val="sr-Cyrl-CS"/>
              </w:rPr>
            </w:pPr>
            <w:r w:rsidRPr="00524DD2">
              <w:rPr>
                <w:lang w:val="sr-Cyrl-CS"/>
              </w:rPr>
              <w:t>28</w:t>
            </w:r>
          </w:p>
        </w:tc>
        <w:tc>
          <w:tcPr>
            <w:tcW w:w="3460" w:type="dxa"/>
          </w:tcPr>
          <w:p w:rsidR="004E2336" w:rsidRPr="00524DD2" w:rsidRDefault="004E2336" w:rsidP="004E2336">
            <w:pPr>
              <w:rPr>
                <w:lang w:val="sr-Cyrl-CS"/>
              </w:rPr>
            </w:pPr>
            <w:r w:rsidRPr="00524DD2">
              <w:rPr>
                <w:lang w:val="sr-Cyrl-CS"/>
              </w:rPr>
              <w:t>Регистратора А4 са кутијом и металним ојачањем</w:t>
            </w:r>
            <w:r>
              <w:rPr>
                <w:lang w:val="sr-Cyrl-CS"/>
              </w:rPr>
              <w:t>, нов</w:t>
            </w:r>
            <w:r w:rsidRPr="00524DD2">
              <w:rPr>
                <w:lang w:val="sr-Cyrl-CS"/>
              </w:rPr>
              <w:t xml:space="preserve"> , широки, </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39487C" w:rsidRDefault="004E2336" w:rsidP="004E2336">
            <w:r>
              <w:rPr>
                <w:lang w:val="sr-Cyrl-CS"/>
              </w:rPr>
              <w:t>1</w:t>
            </w:r>
            <w:r>
              <w:t>50</w:t>
            </w:r>
          </w:p>
        </w:tc>
        <w:tc>
          <w:tcPr>
            <w:tcW w:w="1080" w:type="dxa"/>
          </w:tcPr>
          <w:p w:rsidR="004E2336" w:rsidRPr="00935E01" w:rsidRDefault="004E2336" w:rsidP="004E2336">
            <w:pPr>
              <w:rPr>
                <w:lang w:val="sr-Cyrl-CS"/>
              </w:rPr>
            </w:pPr>
          </w:p>
        </w:tc>
        <w:tc>
          <w:tcPr>
            <w:tcW w:w="117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r>
      <w:tr w:rsidR="004E2336" w:rsidRPr="00935E01" w:rsidTr="004E2336">
        <w:tc>
          <w:tcPr>
            <w:tcW w:w="690" w:type="dxa"/>
          </w:tcPr>
          <w:p w:rsidR="004E2336" w:rsidRPr="00524DD2" w:rsidRDefault="004E2336" w:rsidP="004E2336">
            <w:pPr>
              <w:rPr>
                <w:lang w:val="sr-Cyrl-CS"/>
              </w:rPr>
            </w:pPr>
            <w:r>
              <w:rPr>
                <w:lang w:val="sr-Cyrl-CS"/>
              </w:rPr>
              <w:lastRenderedPageBreak/>
              <w:t>29</w:t>
            </w:r>
          </w:p>
        </w:tc>
        <w:tc>
          <w:tcPr>
            <w:tcW w:w="3460" w:type="dxa"/>
          </w:tcPr>
          <w:p w:rsidR="004E2336" w:rsidRPr="00524DD2" w:rsidRDefault="004E2336" w:rsidP="004E2336">
            <w:pPr>
              <w:rPr>
                <w:lang w:val="sr-Cyrl-CS"/>
              </w:rPr>
            </w:pPr>
            <w:r>
              <w:rPr>
                <w:lang w:val="sr-Cyrl-CS"/>
              </w:rPr>
              <w:t>Регистратор А4 са кутијом и металним ојачањем, нов, каталог</w:t>
            </w:r>
          </w:p>
        </w:tc>
        <w:tc>
          <w:tcPr>
            <w:tcW w:w="990" w:type="dxa"/>
          </w:tcPr>
          <w:p w:rsidR="004E2336" w:rsidRPr="00524DD2" w:rsidRDefault="004E2336" w:rsidP="004E2336">
            <w:pPr>
              <w:rPr>
                <w:lang w:val="sr-Cyrl-CS"/>
              </w:rPr>
            </w:pPr>
            <w:r>
              <w:rPr>
                <w:lang w:val="sr-Cyrl-CS"/>
              </w:rPr>
              <w:t>ком</w:t>
            </w:r>
          </w:p>
        </w:tc>
        <w:tc>
          <w:tcPr>
            <w:tcW w:w="810" w:type="dxa"/>
          </w:tcPr>
          <w:p w:rsidR="004E2336" w:rsidRDefault="004E2336" w:rsidP="004E2336">
            <w:pPr>
              <w:rPr>
                <w:lang w:val="sr-Cyrl-CS"/>
              </w:rPr>
            </w:pPr>
            <w:r>
              <w:t>5</w:t>
            </w:r>
            <w:r>
              <w:rPr>
                <w:lang w:val="sr-Cyrl-CS"/>
              </w:rPr>
              <w:t>0</w:t>
            </w:r>
          </w:p>
        </w:tc>
        <w:tc>
          <w:tcPr>
            <w:tcW w:w="1080" w:type="dxa"/>
          </w:tcPr>
          <w:p w:rsidR="004E2336" w:rsidRPr="00935E01" w:rsidRDefault="004E2336" w:rsidP="004E2336">
            <w:pPr>
              <w:rPr>
                <w:lang w:val="sr-Cyrl-CS"/>
              </w:rPr>
            </w:pPr>
          </w:p>
        </w:tc>
        <w:tc>
          <w:tcPr>
            <w:tcW w:w="117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30</w:t>
            </w:r>
          </w:p>
        </w:tc>
        <w:tc>
          <w:tcPr>
            <w:tcW w:w="3460" w:type="dxa"/>
          </w:tcPr>
          <w:p w:rsidR="004E2336" w:rsidRPr="00524DD2" w:rsidRDefault="004E2336" w:rsidP="004E2336">
            <w:pPr>
              <w:rPr>
                <w:lang w:val="sr-Cyrl-CS"/>
              </w:rPr>
            </w:pPr>
            <w:r w:rsidRPr="00524DD2">
              <w:rPr>
                <w:lang w:val="sr-Cyrl-CS"/>
              </w:rPr>
              <w:t>Бу</w:t>
            </w:r>
            <w:r>
              <w:rPr>
                <w:lang w:val="sr-Cyrl-CS"/>
              </w:rPr>
              <w:t xml:space="preserve">шач за папир, стони, за 150 </w:t>
            </w:r>
            <w:r w:rsidRPr="00524DD2">
              <w:rPr>
                <w:lang w:val="sr-Cyrl-CS"/>
              </w:rPr>
              <w:t>листа  са граничником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2</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Default="004E2336" w:rsidP="004E2336">
            <w:pPr>
              <w:rPr>
                <w:lang w:val="sr-Cyrl-CS"/>
              </w:rPr>
            </w:pPr>
            <w:r>
              <w:rPr>
                <w:lang w:val="sr-Cyrl-CS"/>
              </w:rPr>
              <w:t>31</w:t>
            </w:r>
          </w:p>
        </w:tc>
        <w:tc>
          <w:tcPr>
            <w:tcW w:w="3460" w:type="dxa"/>
          </w:tcPr>
          <w:p w:rsidR="004E2336" w:rsidRPr="00524DD2" w:rsidRDefault="004E2336" w:rsidP="004E2336">
            <w:pPr>
              <w:rPr>
                <w:lang w:val="sr-Cyrl-CS"/>
              </w:rPr>
            </w:pPr>
            <w:r>
              <w:rPr>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4E2336" w:rsidRPr="00524DD2" w:rsidRDefault="004E2336" w:rsidP="004E2336">
            <w:pPr>
              <w:rPr>
                <w:lang w:val="sr-Cyrl-CS"/>
              </w:rPr>
            </w:pPr>
            <w:r>
              <w:rPr>
                <w:lang w:val="sr-Cyrl-CS"/>
              </w:rPr>
              <w:t>ком</w:t>
            </w:r>
          </w:p>
        </w:tc>
        <w:tc>
          <w:tcPr>
            <w:tcW w:w="810" w:type="dxa"/>
          </w:tcPr>
          <w:p w:rsidR="004E2336" w:rsidRPr="00E55C5D" w:rsidRDefault="004E2336" w:rsidP="004E2336">
            <w:r>
              <w:t>2</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2</w:t>
            </w:r>
          </w:p>
        </w:tc>
        <w:tc>
          <w:tcPr>
            <w:tcW w:w="3460" w:type="dxa"/>
          </w:tcPr>
          <w:p w:rsidR="004E2336" w:rsidRPr="00396AAE" w:rsidRDefault="004E2336" w:rsidP="004E2336">
            <w:pPr>
              <w:rPr>
                <w:lang w:val="sr-Cyrl-CS"/>
              </w:rPr>
            </w:pPr>
            <w:r>
              <w:rPr>
                <w:lang w:val="sr-Cyrl-CS"/>
              </w:rPr>
              <w:t>Бушач за папир до 30 листа са граничником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15</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3</w:t>
            </w:r>
          </w:p>
        </w:tc>
        <w:tc>
          <w:tcPr>
            <w:tcW w:w="3460" w:type="dxa"/>
          </w:tcPr>
          <w:p w:rsidR="004E2336" w:rsidRPr="006C6DB3" w:rsidRDefault="004E2336" w:rsidP="004E2336">
            <w:pPr>
              <w:rPr>
                <w:lang w:val="sr-Cyrl-CS"/>
              </w:rPr>
            </w:pPr>
            <w:r>
              <w:rPr>
                <w:lang w:val="sr-Cyrl-CS"/>
              </w:rPr>
              <w:t>Хефталица, клешта 24/6 за 3</w:t>
            </w:r>
            <w:r w:rsidRPr="00524DD2">
              <w:rPr>
                <w:lang w:val="sr-Cyrl-CS"/>
              </w:rPr>
              <w:t xml:space="preserve">0 </w:t>
            </w:r>
            <w:r>
              <w:rPr>
                <w:lang w:val="sr-Cyrl-CS"/>
              </w:rPr>
              <w:t>листа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rPr>
                <w:lang w:val="sr-Cyrl-CS"/>
              </w:rPr>
              <w:t>1</w:t>
            </w:r>
            <w:r>
              <w:t>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34</w:t>
            </w:r>
          </w:p>
        </w:tc>
        <w:tc>
          <w:tcPr>
            <w:tcW w:w="3460" w:type="dxa"/>
          </w:tcPr>
          <w:p w:rsidR="004E2336" w:rsidRPr="00524DD2" w:rsidRDefault="004E2336" w:rsidP="004E2336">
            <w:pPr>
              <w:rPr>
                <w:lang w:val="sr-Cyrl-CS"/>
              </w:rPr>
            </w:pPr>
            <w:r w:rsidRPr="00524DD2">
              <w:rPr>
                <w:lang w:val="sr-Cyrl-CS"/>
              </w:rPr>
              <w:t>Хефталица – ручна клешта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rPr>
                <w:lang w:val="sr-Cyrl-CS"/>
              </w:rPr>
              <w:t>3</w:t>
            </w:r>
            <w:r>
              <w:t>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5</w:t>
            </w:r>
          </w:p>
        </w:tc>
        <w:tc>
          <w:tcPr>
            <w:tcW w:w="3460" w:type="dxa"/>
          </w:tcPr>
          <w:p w:rsidR="004E2336" w:rsidRPr="00524DD2" w:rsidRDefault="004E2336" w:rsidP="004E2336">
            <w:proofErr w:type="spellStart"/>
            <w:r w:rsidRPr="00524DD2">
              <w:t>Диск</w:t>
            </w:r>
            <w:proofErr w:type="spellEnd"/>
            <w:r w:rsidRPr="00524DD2">
              <w:t xml:space="preserve"> CD-R 700 MB 52 x 80 min</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6</w:t>
            </w:r>
          </w:p>
        </w:tc>
        <w:tc>
          <w:tcPr>
            <w:tcW w:w="3460" w:type="dxa"/>
          </w:tcPr>
          <w:p w:rsidR="004E2336" w:rsidRPr="00524DD2" w:rsidRDefault="004E2336" w:rsidP="004E2336">
            <w:pPr>
              <w:rPr>
                <w:lang w:val="sr-Cyrl-CS"/>
              </w:rPr>
            </w:pPr>
            <w:r w:rsidRPr="00524DD2">
              <w:rPr>
                <w:lang w:val="sr-Cyrl-CS"/>
              </w:rPr>
              <w:t xml:space="preserve">Диск </w:t>
            </w:r>
            <w:r w:rsidRPr="00524DD2">
              <w:t>DVD</w:t>
            </w:r>
            <w:r w:rsidRPr="00524DD2">
              <w:rPr>
                <w:lang w:val="sr-Cyrl-CS"/>
              </w:rPr>
              <w:t>-</w:t>
            </w:r>
            <w:r w:rsidRPr="00524DD2">
              <w:t>R</w:t>
            </w:r>
            <w:r w:rsidRPr="00524DD2">
              <w:rPr>
                <w:lang w:val="sr-Cyrl-CS"/>
              </w:rPr>
              <w:t xml:space="preserve"> 700 </w:t>
            </w:r>
            <w:r w:rsidRPr="00524DD2">
              <w:t>MB</w:t>
            </w:r>
            <w:r w:rsidRPr="00524DD2">
              <w:rPr>
                <w:lang w:val="sr-Cyrl-CS"/>
              </w:rPr>
              <w:t xml:space="preserve"> 16</w:t>
            </w:r>
            <w:r w:rsidRPr="00524DD2">
              <w:t>x</w:t>
            </w:r>
            <w:r w:rsidRPr="00524DD2">
              <w:rPr>
                <w:lang w:val="sr-Cyrl-CS"/>
              </w:rPr>
              <w:t xml:space="preserve"> 120 </w:t>
            </w:r>
            <w:r w:rsidRPr="00524DD2">
              <w:t>min</w:t>
            </w:r>
            <w:r w:rsidRPr="00524DD2">
              <w:rPr>
                <w:lang w:val="sr-Cyrl-CS"/>
              </w:rPr>
              <w:t xml:space="preserve"> са кутијом,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7</w:t>
            </w:r>
          </w:p>
        </w:tc>
        <w:tc>
          <w:tcPr>
            <w:tcW w:w="3460" w:type="dxa"/>
            <w:vAlign w:val="center"/>
          </w:tcPr>
          <w:p w:rsidR="004E2336" w:rsidRPr="00524DD2" w:rsidRDefault="004E2336" w:rsidP="004E2336">
            <w:pPr>
              <w:rPr>
                <w:lang w:val="sr-Cyrl-CS"/>
              </w:rPr>
            </w:pPr>
            <w:r w:rsidRPr="00524DD2">
              <w:rPr>
                <w:lang w:val="sr-Cyrl-CS"/>
              </w:rPr>
              <w:t xml:space="preserve">Доставна књига за пошту, А4, 80 страница, </w:t>
            </w:r>
          </w:p>
        </w:tc>
        <w:tc>
          <w:tcPr>
            <w:tcW w:w="990" w:type="dxa"/>
            <w:vAlign w:val="center"/>
          </w:tcPr>
          <w:p w:rsidR="004E2336" w:rsidRPr="006C6DB3" w:rsidRDefault="004E2336" w:rsidP="004E2336">
            <w:pPr>
              <w:rPr>
                <w:lang w:val="sr-Cyrl-CS"/>
              </w:rPr>
            </w:pPr>
            <w:r>
              <w:rPr>
                <w:lang w:val="sr-Cyrl-CS"/>
              </w:rPr>
              <w:t>ком</w:t>
            </w:r>
          </w:p>
        </w:tc>
        <w:tc>
          <w:tcPr>
            <w:tcW w:w="810" w:type="dxa"/>
          </w:tcPr>
          <w:p w:rsidR="004E2336" w:rsidRPr="00524DD2" w:rsidRDefault="004E2336" w:rsidP="004E2336">
            <w:r>
              <w:t>3</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8</w:t>
            </w:r>
          </w:p>
        </w:tc>
        <w:tc>
          <w:tcPr>
            <w:tcW w:w="3460" w:type="dxa"/>
          </w:tcPr>
          <w:p w:rsidR="004E2336" w:rsidRPr="00524DD2" w:rsidRDefault="004E2336" w:rsidP="004E2336">
            <w:proofErr w:type="spellStart"/>
            <w:r w:rsidRPr="00524DD2">
              <w:t>Путн</w:t>
            </w:r>
            <w:proofErr w:type="spellEnd"/>
            <w:r w:rsidRPr="00524DD2">
              <w:rPr>
                <w:lang w:val="sr-Cyrl-CS"/>
              </w:rPr>
              <w:t>и</w:t>
            </w:r>
            <w:r>
              <w:t xml:space="preserve"> </w:t>
            </w:r>
            <w:proofErr w:type="spellStart"/>
            <w:r w:rsidRPr="00524DD2">
              <w:t>налогзаслужбени</w:t>
            </w:r>
            <w:proofErr w:type="spellEnd"/>
            <w:r>
              <w:t xml:space="preserve"> </w:t>
            </w:r>
            <w:proofErr w:type="spellStart"/>
            <w:r w:rsidRPr="00524DD2">
              <w:t>пут</w:t>
            </w:r>
            <w:proofErr w:type="spellEnd"/>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300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9</w:t>
            </w:r>
          </w:p>
        </w:tc>
        <w:tc>
          <w:tcPr>
            <w:tcW w:w="3460" w:type="dxa"/>
          </w:tcPr>
          <w:p w:rsidR="004E2336" w:rsidRPr="00524DD2" w:rsidRDefault="004E2336" w:rsidP="004E2336">
            <w:pPr>
              <w:rPr>
                <w:lang w:val="sr-Cyrl-CS"/>
              </w:rPr>
            </w:pPr>
            <w:r w:rsidRPr="00524DD2">
              <w:rPr>
                <w:lang w:val="sr-Cyrl-CS"/>
              </w:rPr>
              <w:t>Књига путних налога за путничка возила А4 блок</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10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40</w:t>
            </w:r>
          </w:p>
        </w:tc>
        <w:tc>
          <w:tcPr>
            <w:tcW w:w="3460" w:type="dxa"/>
          </w:tcPr>
          <w:p w:rsidR="004E2336" w:rsidRPr="00524DD2" w:rsidRDefault="004E2336" w:rsidP="004E2336">
            <w:pPr>
              <w:rPr>
                <w:lang w:val="sr-Cyrl-CS"/>
              </w:rPr>
            </w:pPr>
            <w:r>
              <w:rPr>
                <w:lang w:val="sr-Cyrl-CS"/>
              </w:rPr>
              <w:t>УСБ  капацитет 64 ГБ</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6C6DB3" w:rsidRDefault="004E2336" w:rsidP="004E2336">
            <w:pPr>
              <w:rPr>
                <w:lang w:val="sr-Cyrl-CS"/>
              </w:rPr>
            </w:pPr>
            <w:r>
              <w:rPr>
                <w:lang w:val="sr-Cyrl-CS"/>
              </w:rPr>
              <w:t>4</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Default="004E2336" w:rsidP="004E2336">
            <w:pPr>
              <w:rPr>
                <w:lang w:val="sr-Cyrl-CS"/>
              </w:rPr>
            </w:pPr>
            <w:r>
              <w:rPr>
                <w:lang w:val="sr-Cyrl-CS"/>
              </w:rPr>
              <w:t>41</w:t>
            </w:r>
          </w:p>
        </w:tc>
        <w:tc>
          <w:tcPr>
            <w:tcW w:w="3460" w:type="dxa"/>
          </w:tcPr>
          <w:p w:rsidR="004E2336" w:rsidRDefault="004E2336" w:rsidP="004E2336">
            <w:pPr>
              <w:rPr>
                <w:lang w:val="sr-Cyrl-CS"/>
              </w:rPr>
            </w:pPr>
            <w:r>
              <w:rPr>
                <w:lang w:val="sr-Cyrl-CS"/>
              </w:rPr>
              <w:t>УСБкапацитет  32 ГБ</w:t>
            </w:r>
          </w:p>
        </w:tc>
        <w:tc>
          <w:tcPr>
            <w:tcW w:w="990" w:type="dxa"/>
          </w:tcPr>
          <w:p w:rsidR="004E2336" w:rsidRPr="00524DD2" w:rsidRDefault="004E2336" w:rsidP="004E2336">
            <w:pPr>
              <w:rPr>
                <w:lang w:val="sr-Cyrl-CS"/>
              </w:rPr>
            </w:pPr>
          </w:p>
        </w:tc>
        <w:tc>
          <w:tcPr>
            <w:tcW w:w="810" w:type="dxa"/>
          </w:tcPr>
          <w:p w:rsidR="004E2336" w:rsidRDefault="004E2336" w:rsidP="004E2336">
            <w:pPr>
              <w:rPr>
                <w:lang w:val="sr-Cyrl-CS"/>
              </w:rPr>
            </w:pPr>
            <w:r>
              <w:rPr>
                <w:lang w:val="sr-Cyrl-CS"/>
              </w:rPr>
              <w:t>20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42</w:t>
            </w:r>
          </w:p>
        </w:tc>
        <w:tc>
          <w:tcPr>
            <w:tcW w:w="3460" w:type="dxa"/>
          </w:tcPr>
          <w:p w:rsidR="004E2336" w:rsidRPr="00814620" w:rsidRDefault="004E2336" w:rsidP="004E2336">
            <w:pPr>
              <w:spacing w:before="100" w:beforeAutospacing="1" w:after="100" w:afterAutospacing="1"/>
              <w:outlineLvl w:val="0"/>
              <w:rPr>
                <w:bCs/>
                <w:kern w:val="36"/>
              </w:rPr>
            </w:pPr>
            <w:r w:rsidRPr="00814620">
              <w:rPr>
                <w:bCs/>
                <w:kern w:val="36"/>
              </w:rPr>
              <w:t xml:space="preserve">Етикете48.5x25.4 </w:t>
            </w:r>
            <w:proofErr w:type="spellStart"/>
            <w:proofErr w:type="gramStart"/>
            <w:r w:rsidRPr="00814620">
              <w:rPr>
                <w:bCs/>
                <w:kern w:val="36"/>
              </w:rPr>
              <w:t>самолепљивеукутији</w:t>
            </w:r>
            <w:proofErr w:type="spellEnd"/>
            <w:r w:rsidRPr="00814620">
              <w:rPr>
                <w:bCs/>
                <w:kern w:val="36"/>
              </w:rPr>
              <w:t xml:space="preserve">  A</w:t>
            </w:r>
            <w:proofErr w:type="gramEnd"/>
            <w:r w:rsidRPr="00814620">
              <w:rPr>
                <w:bCs/>
                <w:kern w:val="36"/>
              </w:rPr>
              <w:t xml:space="preserve">4 </w:t>
            </w:r>
            <w:proofErr w:type="spellStart"/>
            <w:r w:rsidRPr="00814620">
              <w:rPr>
                <w:bCs/>
                <w:kern w:val="36"/>
              </w:rPr>
              <w:t>налепнице</w:t>
            </w:r>
            <w:proofErr w:type="spellEnd"/>
            <w:r w:rsidRPr="00814620">
              <w:rPr>
                <w:bCs/>
                <w:kern w:val="36"/>
              </w:rPr>
              <w:t xml:space="preserve"> 100 </w:t>
            </w:r>
            <w:proofErr w:type="spellStart"/>
            <w:r w:rsidRPr="00814620">
              <w:rPr>
                <w:bCs/>
                <w:kern w:val="36"/>
              </w:rPr>
              <w:t>листа</w:t>
            </w:r>
            <w:proofErr w:type="spellEnd"/>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20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sidRPr="00524DD2">
              <w:rPr>
                <w:lang w:val="sr-Cyrl-CS"/>
              </w:rPr>
              <w:t>4</w:t>
            </w:r>
            <w:r>
              <w:rPr>
                <w:lang w:val="sr-Cyrl-CS"/>
              </w:rPr>
              <w:t>3</w:t>
            </w:r>
          </w:p>
        </w:tc>
        <w:tc>
          <w:tcPr>
            <w:tcW w:w="3460" w:type="dxa"/>
          </w:tcPr>
          <w:p w:rsidR="004E2336" w:rsidRPr="00524DD2" w:rsidRDefault="004E2336" w:rsidP="004E2336">
            <w:pPr>
              <w:rPr>
                <w:lang w:val="sr-Cyrl-CS"/>
              </w:rPr>
            </w:pPr>
            <w:r w:rsidRPr="00524DD2">
              <w:rPr>
                <w:lang w:val="sr-Cyrl-CS"/>
              </w:rPr>
              <w:t>Образац-Налог магацину да изда А5 блок</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100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sidRPr="00524DD2">
              <w:rPr>
                <w:lang w:val="sr-Cyrl-CS"/>
              </w:rPr>
              <w:t>4</w:t>
            </w:r>
            <w:r>
              <w:rPr>
                <w:lang w:val="sr-Cyrl-CS"/>
              </w:rPr>
              <w:t>4</w:t>
            </w:r>
          </w:p>
        </w:tc>
        <w:tc>
          <w:tcPr>
            <w:tcW w:w="3460" w:type="dxa"/>
          </w:tcPr>
          <w:p w:rsidR="004E2336" w:rsidRPr="00307012" w:rsidRDefault="004E2336" w:rsidP="004E2336">
            <w:proofErr w:type="spellStart"/>
            <w:r>
              <w:t>Персонални</w:t>
            </w:r>
            <w:proofErr w:type="spellEnd"/>
            <w:r>
              <w:t xml:space="preserve"> </w:t>
            </w:r>
            <w:proofErr w:type="spellStart"/>
            <w:r>
              <w:t>досије</w:t>
            </w:r>
            <w:proofErr w:type="spellEnd"/>
            <w:r>
              <w:t xml:space="preserve"> </w:t>
            </w:r>
            <w:proofErr w:type="spellStart"/>
            <w:r>
              <w:t>радника</w:t>
            </w:r>
            <w:proofErr w:type="spellEnd"/>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rPr>
                <w:lang w:val="sr-Cyrl-CS"/>
              </w:rPr>
              <w:t>1</w:t>
            </w:r>
            <w:r>
              <w:t>00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2F2609" w:rsidRDefault="004E2336" w:rsidP="004E2336">
            <w:pPr>
              <w:rPr>
                <w:lang w:val="sr-Cyrl-CS"/>
              </w:rPr>
            </w:pPr>
            <w:r>
              <w:t>4</w:t>
            </w:r>
            <w:r>
              <w:rPr>
                <w:lang w:val="sr-Cyrl-CS"/>
              </w:rPr>
              <w:t>5</w:t>
            </w:r>
          </w:p>
        </w:tc>
        <w:tc>
          <w:tcPr>
            <w:tcW w:w="3460" w:type="dxa"/>
          </w:tcPr>
          <w:p w:rsidR="004E2336" w:rsidRPr="002F2609" w:rsidRDefault="004E2336" w:rsidP="004E2336">
            <w:pPr>
              <w:rPr>
                <w:lang w:val="sr-Cyrl-CS"/>
              </w:rPr>
            </w:pPr>
            <w:proofErr w:type="spellStart"/>
            <w:r>
              <w:t>Сигнири</w:t>
            </w:r>
            <w:proofErr w:type="spellEnd"/>
            <w:r>
              <w:t xml:space="preserve"> </w:t>
            </w:r>
            <w:proofErr w:type="spellStart"/>
            <w:r>
              <w:t>разних</w:t>
            </w:r>
            <w:proofErr w:type="spellEnd"/>
            <w:r>
              <w:t xml:space="preserve"> </w:t>
            </w:r>
            <w:proofErr w:type="spellStart"/>
            <w:r>
              <w:t>боја</w:t>
            </w:r>
            <w:proofErr w:type="spellEnd"/>
          </w:p>
        </w:tc>
        <w:tc>
          <w:tcPr>
            <w:tcW w:w="990" w:type="dxa"/>
          </w:tcPr>
          <w:p w:rsidR="004E2336" w:rsidRPr="00524DD2" w:rsidRDefault="004E2336" w:rsidP="004E2336">
            <w:pPr>
              <w:rPr>
                <w:lang w:val="sr-Cyrl-CS"/>
              </w:rPr>
            </w:pPr>
            <w:r>
              <w:rPr>
                <w:lang w:val="sr-Cyrl-CS"/>
              </w:rPr>
              <w:t>ком</w:t>
            </w:r>
          </w:p>
        </w:tc>
        <w:tc>
          <w:tcPr>
            <w:tcW w:w="810" w:type="dxa"/>
          </w:tcPr>
          <w:p w:rsidR="004E2336" w:rsidRPr="0039487C" w:rsidRDefault="004E2336" w:rsidP="004E2336">
            <w:r>
              <w:t>200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2F2609" w:rsidRDefault="004E2336" w:rsidP="004E2336">
            <w:pPr>
              <w:rPr>
                <w:lang w:val="sr-Cyrl-CS"/>
              </w:rPr>
            </w:pPr>
            <w:r>
              <w:t>4</w:t>
            </w:r>
            <w:r>
              <w:rPr>
                <w:lang w:val="sr-Cyrl-CS"/>
              </w:rPr>
              <w:t>6</w:t>
            </w:r>
          </w:p>
        </w:tc>
        <w:tc>
          <w:tcPr>
            <w:tcW w:w="3460" w:type="dxa"/>
          </w:tcPr>
          <w:p w:rsidR="004E2336" w:rsidRDefault="004E2336" w:rsidP="004E2336">
            <w:r>
              <w:rPr>
                <w:lang w:val="sr-Cyrl-CS"/>
              </w:rPr>
              <w:t>Апарат за пластификацију, А4, за фолије до 2*125 микрона, брзина ламинирања до 300мм/мин</w:t>
            </w:r>
          </w:p>
        </w:tc>
        <w:tc>
          <w:tcPr>
            <w:tcW w:w="990" w:type="dxa"/>
          </w:tcPr>
          <w:p w:rsidR="004E2336" w:rsidRDefault="004E2336" w:rsidP="004E2336">
            <w:pPr>
              <w:rPr>
                <w:lang w:val="sr-Cyrl-CS"/>
              </w:rPr>
            </w:pPr>
            <w:r>
              <w:rPr>
                <w:lang w:val="sr-Cyrl-CS"/>
              </w:rPr>
              <w:t>пак.</w:t>
            </w:r>
          </w:p>
        </w:tc>
        <w:tc>
          <w:tcPr>
            <w:tcW w:w="810" w:type="dxa"/>
          </w:tcPr>
          <w:p w:rsidR="004E2336" w:rsidRPr="00E55C5D" w:rsidRDefault="004E2336" w:rsidP="004E2336">
            <w:r>
              <w:t>2</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39487C" w:rsidRDefault="004E2336" w:rsidP="004E2336">
            <w:r>
              <w:t>4</w:t>
            </w:r>
            <w:r>
              <w:rPr>
                <w:lang w:val="sr-Cyrl-CS"/>
              </w:rPr>
              <w:t>7</w:t>
            </w:r>
          </w:p>
        </w:tc>
        <w:tc>
          <w:tcPr>
            <w:tcW w:w="3460" w:type="dxa"/>
          </w:tcPr>
          <w:p w:rsidR="004E2336" w:rsidRDefault="004E2336" w:rsidP="004E2336">
            <w:proofErr w:type="spellStart"/>
            <w:r>
              <w:t>Књига</w:t>
            </w:r>
            <w:proofErr w:type="spellEnd"/>
            <w:r>
              <w:t xml:space="preserve"> </w:t>
            </w:r>
            <w:proofErr w:type="spellStart"/>
            <w:r>
              <w:t>улазних</w:t>
            </w:r>
            <w:proofErr w:type="spellEnd"/>
            <w:r>
              <w:t xml:space="preserve"> </w:t>
            </w:r>
            <w:proofErr w:type="spellStart"/>
            <w:r>
              <w:t>фактура</w:t>
            </w:r>
            <w:proofErr w:type="spellEnd"/>
          </w:p>
        </w:tc>
        <w:tc>
          <w:tcPr>
            <w:tcW w:w="990" w:type="dxa"/>
          </w:tcPr>
          <w:p w:rsidR="004E2336" w:rsidRDefault="004E2336" w:rsidP="004E2336">
            <w:pPr>
              <w:rPr>
                <w:lang w:val="sr-Cyrl-CS"/>
              </w:rPr>
            </w:pPr>
            <w:r>
              <w:rPr>
                <w:lang w:val="sr-Cyrl-CS"/>
              </w:rPr>
              <w:t>ком</w:t>
            </w:r>
          </w:p>
        </w:tc>
        <w:tc>
          <w:tcPr>
            <w:tcW w:w="810" w:type="dxa"/>
          </w:tcPr>
          <w:p w:rsidR="004E2336" w:rsidRDefault="004E2336" w:rsidP="004E2336">
            <w:r>
              <w:t>10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Default="004E2336" w:rsidP="004E2336">
            <w:r>
              <w:t>4</w:t>
            </w:r>
            <w:r>
              <w:rPr>
                <w:lang w:val="sr-Cyrl-CS"/>
              </w:rPr>
              <w:t>8</w:t>
            </w:r>
          </w:p>
        </w:tc>
        <w:tc>
          <w:tcPr>
            <w:tcW w:w="3460" w:type="dxa"/>
          </w:tcPr>
          <w:p w:rsidR="004E2336" w:rsidRDefault="004E2336" w:rsidP="004E2336">
            <w:r>
              <w:rPr>
                <w:lang w:val="sr-Cyrl-CS"/>
              </w:rPr>
              <w:t>Књига образац протокол болесника  Б4, 200 листа</w:t>
            </w:r>
            <w:r>
              <w:t xml:space="preserve"> </w:t>
            </w:r>
          </w:p>
        </w:tc>
        <w:tc>
          <w:tcPr>
            <w:tcW w:w="990" w:type="dxa"/>
          </w:tcPr>
          <w:p w:rsidR="004E2336" w:rsidRDefault="004E2336" w:rsidP="004E2336">
            <w:pPr>
              <w:rPr>
                <w:lang w:val="sr-Cyrl-CS"/>
              </w:rPr>
            </w:pPr>
            <w:r>
              <w:rPr>
                <w:lang w:val="sr-Cyrl-CS"/>
              </w:rPr>
              <w:t>ком</w:t>
            </w:r>
          </w:p>
        </w:tc>
        <w:tc>
          <w:tcPr>
            <w:tcW w:w="810" w:type="dxa"/>
          </w:tcPr>
          <w:p w:rsidR="004E2336" w:rsidRDefault="004E2336" w:rsidP="004E2336">
            <w:r>
              <w:t>10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2F2609" w:rsidRDefault="004E2336" w:rsidP="004E2336">
            <w:pPr>
              <w:rPr>
                <w:lang w:val="sr-Cyrl-CS"/>
              </w:rPr>
            </w:pPr>
            <w:r>
              <w:rPr>
                <w:lang w:val="sr-Cyrl-CS"/>
              </w:rPr>
              <w:t>49</w:t>
            </w:r>
          </w:p>
        </w:tc>
        <w:tc>
          <w:tcPr>
            <w:tcW w:w="3460" w:type="dxa"/>
          </w:tcPr>
          <w:p w:rsidR="004E2336" w:rsidRDefault="004E2336" w:rsidP="004E2336">
            <w:pPr>
              <w:rPr>
                <w:lang w:val="sr-Cyrl-CS"/>
              </w:rPr>
            </w:pPr>
            <w:r>
              <w:rPr>
                <w:lang w:val="sr-Cyrl-CS"/>
              </w:rPr>
              <w:t>Књига, образац Дневник рада васпитача, Б4 200 листа</w:t>
            </w:r>
          </w:p>
        </w:tc>
        <w:tc>
          <w:tcPr>
            <w:tcW w:w="990" w:type="dxa"/>
          </w:tcPr>
          <w:p w:rsidR="004E2336" w:rsidRDefault="004E2336" w:rsidP="004E2336">
            <w:pPr>
              <w:rPr>
                <w:lang w:val="sr-Cyrl-CS"/>
              </w:rPr>
            </w:pPr>
            <w:r>
              <w:rPr>
                <w:lang w:val="sr-Cyrl-CS"/>
              </w:rPr>
              <w:t>ком</w:t>
            </w:r>
          </w:p>
        </w:tc>
        <w:tc>
          <w:tcPr>
            <w:tcW w:w="810" w:type="dxa"/>
          </w:tcPr>
          <w:p w:rsidR="004E2336" w:rsidRPr="003B251D" w:rsidRDefault="004E2336" w:rsidP="004E2336">
            <w:pPr>
              <w:rPr>
                <w:lang w:val="sr-Cyrl-CS"/>
              </w:rPr>
            </w:pPr>
            <w:r>
              <w:t>1</w:t>
            </w:r>
            <w:r>
              <w:rPr>
                <w:lang w:val="sr-Cyrl-CS"/>
              </w:rPr>
              <w:t>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bl>
    <w:p w:rsidR="004E2336" w:rsidRDefault="004E2336" w:rsidP="00B20021">
      <w:pPr>
        <w:jc w:val="both"/>
        <w:rPr>
          <w:rFonts w:eastAsia="TimesNewRomanPSMT"/>
          <w:b/>
          <w:bCs/>
          <w:lang w:val="sr-Cyrl-CS"/>
        </w:rPr>
      </w:pPr>
    </w:p>
    <w:p w:rsidR="00D05053" w:rsidRDefault="00D05053" w:rsidP="00B20021">
      <w:pPr>
        <w:jc w:val="both"/>
        <w:rPr>
          <w:rFonts w:eastAsia="TimesNewRomanPSMT"/>
          <w:b/>
          <w:bCs/>
          <w:lang w:val="sr-Cyrl-CS"/>
        </w:rPr>
      </w:pPr>
    </w:p>
    <w:p w:rsidR="00D05053" w:rsidRDefault="00D05053" w:rsidP="00B20021">
      <w:pPr>
        <w:jc w:val="both"/>
        <w:rPr>
          <w:rFonts w:eastAsia="TimesNewRomanPSMT"/>
          <w:b/>
          <w:bCs/>
          <w:lang w:val="sr-Cyrl-CS"/>
        </w:rPr>
      </w:pPr>
    </w:p>
    <w:p w:rsidR="00D05053" w:rsidRPr="00B50EAB" w:rsidRDefault="00D05053" w:rsidP="00B20021">
      <w:pPr>
        <w:jc w:val="both"/>
        <w:rPr>
          <w:rFonts w:eastAsia="TimesNewRomanPSMT"/>
          <w:b/>
          <w:bCs/>
          <w:lang w:val="sr-Cyrl-CS"/>
        </w:rPr>
      </w:pPr>
    </w:p>
    <w:tbl>
      <w:tblPr>
        <w:tblW w:w="0" w:type="auto"/>
        <w:tblInd w:w="308" w:type="dxa"/>
        <w:tblLayout w:type="fixed"/>
        <w:tblLook w:val="0000" w:firstRow="0" w:lastRow="0" w:firstColumn="0" w:lastColumn="0" w:noHBand="0" w:noVBand="0"/>
      </w:tblPr>
      <w:tblGrid>
        <w:gridCol w:w="5250"/>
        <w:gridCol w:w="3365"/>
      </w:tblGrid>
      <w:tr w:rsidR="00B20021" w:rsidRPr="00B50EAB" w:rsidTr="004E2336">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4E2336">
            <w:pPr>
              <w:snapToGrid w:val="0"/>
              <w:jc w:val="both"/>
              <w:rPr>
                <w:rFonts w:eastAsia="TimesNewRomanPSMT"/>
                <w:bCs/>
                <w:lang w:val="ru-RU"/>
              </w:rPr>
            </w:pPr>
          </w:p>
          <w:p w:rsidR="00B20021" w:rsidRPr="00B50EAB" w:rsidRDefault="00B20021" w:rsidP="004E2336">
            <w:pPr>
              <w:jc w:val="both"/>
              <w:rPr>
                <w:rFonts w:eastAsia="TimesNewRomanPSMT"/>
                <w:bCs/>
                <w:color w:val="FF0000"/>
                <w:lang w:val="ru-RU"/>
              </w:rPr>
            </w:pPr>
            <w:r w:rsidRPr="00B50EAB">
              <w:rPr>
                <w:rFonts w:eastAsia="TimesNewRomanPSMT"/>
                <w:bCs/>
                <w:lang w:val="ru-RU"/>
              </w:rPr>
              <w:t>Укупна цена без ПДВ-а</w:t>
            </w:r>
            <w:r>
              <w:rPr>
                <w:rFonts w:eastAsia="TimesNewRomanPSMT"/>
                <w:bCs/>
                <w:lang w:val="ru-RU"/>
              </w:rPr>
              <w:t>, за све ставке</w:t>
            </w:r>
          </w:p>
          <w:p w:rsidR="00B20021" w:rsidRPr="00B50EAB" w:rsidRDefault="00B20021" w:rsidP="004E233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4E2336">
            <w:pPr>
              <w:snapToGrid w:val="0"/>
              <w:jc w:val="both"/>
              <w:rPr>
                <w:rFonts w:eastAsia="TimesNewRomanPSMT"/>
                <w:bCs/>
                <w:color w:val="FF0000"/>
                <w:lang w:val="ru-RU"/>
              </w:rPr>
            </w:pPr>
          </w:p>
          <w:p w:rsidR="00B20021" w:rsidRPr="00B50EAB" w:rsidRDefault="00B20021" w:rsidP="004E2336">
            <w:pPr>
              <w:jc w:val="both"/>
              <w:rPr>
                <w:rFonts w:eastAsia="TimesNewRomanPSMT"/>
                <w:bCs/>
                <w:color w:val="FF0000"/>
                <w:lang w:val="ru-RU"/>
              </w:rPr>
            </w:pPr>
          </w:p>
        </w:tc>
      </w:tr>
      <w:tr w:rsidR="00B20021" w:rsidRPr="00B50EAB" w:rsidTr="004E2336">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4E2336">
            <w:pPr>
              <w:snapToGrid w:val="0"/>
              <w:jc w:val="both"/>
              <w:rPr>
                <w:rFonts w:eastAsia="TimesNewRomanPSMT"/>
                <w:bCs/>
                <w:lang w:val="ru-RU"/>
              </w:rPr>
            </w:pPr>
          </w:p>
          <w:p w:rsidR="00B20021" w:rsidRPr="00B50EAB" w:rsidRDefault="00B20021" w:rsidP="004E2336">
            <w:pPr>
              <w:jc w:val="both"/>
              <w:rPr>
                <w:rFonts w:eastAsia="TimesNewRomanPSMT"/>
                <w:bCs/>
                <w:lang w:val="ru-RU"/>
              </w:rPr>
            </w:pPr>
            <w:r w:rsidRPr="00B50EAB">
              <w:rPr>
                <w:rFonts w:eastAsia="TimesNewRomanPSMT"/>
                <w:bCs/>
                <w:lang w:val="ru-RU"/>
              </w:rPr>
              <w:t>Укупна цена са ПДВ-ом</w:t>
            </w:r>
            <w:r>
              <w:rPr>
                <w:rFonts w:eastAsia="TimesNewRomanPSMT"/>
                <w:bCs/>
                <w:lang w:val="ru-RU"/>
              </w:rPr>
              <w:t>, за све ставке</w:t>
            </w:r>
          </w:p>
          <w:p w:rsidR="00B20021" w:rsidRPr="00B50EAB" w:rsidRDefault="00B20021" w:rsidP="004E233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4E2336">
            <w:pPr>
              <w:snapToGrid w:val="0"/>
              <w:jc w:val="both"/>
              <w:rPr>
                <w:rFonts w:eastAsia="TimesNewRomanPSMT"/>
                <w:bCs/>
                <w:color w:val="FF0000"/>
                <w:lang w:val="ru-RU"/>
              </w:rPr>
            </w:pPr>
          </w:p>
        </w:tc>
      </w:tr>
      <w:tr w:rsidR="00B20021" w:rsidRPr="00B50EAB" w:rsidTr="004E2336">
        <w:tc>
          <w:tcPr>
            <w:tcW w:w="5250" w:type="dxa"/>
            <w:tcBorders>
              <w:top w:val="single" w:sz="4" w:space="0" w:color="000000"/>
              <w:left w:val="single" w:sz="4" w:space="0" w:color="000000"/>
              <w:bottom w:val="single" w:sz="4" w:space="0" w:color="000000"/>
            </w:tcBorders>
            <w:shd w:val="clear" w:color="auto" w:fill="auto"/>
          </w:tcPr>
          <w:p w:rsidR="00B20021" w:rsidRPr="009F43C2" w:rsidRDefault="00B20021" w:rsidP="004E2336">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20021" w:rsidRPr="00B50EAB" w:rsidRDefault="00B20021" w:rsidP="004E233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4E2336">
            <w:pPr>
              <w:snapToGrid w:val="0"/>
              <w:jc w:val="both"/>
              <w:rPr>
                <w:rFonts w:eastAsia="TimesNewRomanPSMT"/>
                <w:bCs/>
                <w:lang w:val="ru-RU"/>
              </w:rPr>
            </w:pPr>
          </w:p>
          <w:p w:rsidR="00B20021" w:rsidRDefault="00B20021" w:rsidP="004E2336">
            <w:pPr>
              <w:snapToGrid w:val="0"/>
              <w:jc w:val="both"/>
              <w:rPr>
                <w:rFonts w:eastAsia="TimesNewRomanPSMT"/>
                <w:bCs/>
                <w:lang w:val="ru-RU"/>
              </w:rPr>
            </w:pPr>
          </w:p>
          <w:p w:rsidR="00B20021" w:rsidRPr="00B50EAB" w:rsidRDefault="00B20021" w:rsidP="004E2336">
            <w:pPr>
              <w:snapToGrid w:val="0"/>
              <w:jc w:val="both"/>
              <w:rPr>
                <w:rFonts w:eastAsia="TimesNewRomanPSMT"/>
                <w:bCs/>
                <w:lang w:val="ru-RU"/>
              </w:rPr>
            </w:pPr>
            <w:r>
              <w:rPr>
                <w:rFonts w:eastAsia="TimesNewRomanPSMT"/>
                <w:bCs/>
                <w:lang w:val="ru-RU"/>
              </w:rPr>
              <w:t>______________ дана</w:t>
            </w:r>
          </w:p>
        </w:tc>
      </w:tr>
      <w:tr w:rsidR="00B20021" w:rsidRPr="00B50EAB" w:rsidTr="004E2336">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4E2336">
            <w:pPr>
              <w:snapToGrid w:val="0"/>
              <w:jc w:val="both"/>
              <w:rPr>
                <w:rFonts w:eastAsia="TimesNewRomanPSMT"/>
                <w:bCs/>
                <w:lang w:val="ru-RU"/>
              </w:rPr>
            </w:pPr>
          </w:p>
          <w:p w:rsidR="00B20021" w:rsidRPr="009F43C2" w:rsidRDefault="00B20021" w:rsidP="004E2336">
            <w:pPr>
              <w:snapToGrid w:val="0"/>
              <w:jc w:val="both"/>
              <w:rPr>
                <w:rFonts w:eastAsia="TimesNewRomanPSMT"/>
                <w:bCs/>
                <w:lang w:val="ru-RU"/>
              </w:rPr>
            </w:pPr>
            <w:r w:rsidRPr="009F43C2">
              <w:rPr>
                <w:rFonts w:eastAsia="TimesNewRomanPSMT"/>
                <w:bCs/>
                <w:lang w:val="ru-RU"/>
              </w:rPr>
              <w:t>Рок испоруке</w:t>
            </w:r>
          </w:p>
          <w:p w:rsidR="00B20021" w:rsidRPr="00B50EAB" w:rsidRDefault="00B20021" w:rsidP="004E2336">
            <w:pPr>
              <w:jc w:val="both"/>
              <w:rPr>
                <w:rFonts w:eastAsia="TimesNewRomanPSMT"/>
                <w:bCs/>
                <w:lang w:val="ru-RU"/>
              </w:rPr>
            </w:pPr>
            <w:r w:rsidRPr="009F43C2">
              <w:rPr>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4E2336">
            <w:pPr>
              <w:snapToGrid w:val="0"/>
              <w:jc w:val="both"/>
              <w:rPr>
                <w:rFonts w:eastAsia="TimesNewRomanPSMT"/>
                <w:bCs/>
                <w:lang w:val="ru-RU"/>
              </w:rPr>
            </w:pPr>
          </w:p>
          <w:p w:rsidR="00B20021" w:rsidRDefault="00B20021" w:rsidP="004E2336">
            <w:pPr>
              <w:snapToGrid w:val="0"/>
              <w:jc w:val="both"/>
              <w:rPr>
                <w:rFonts w:eastAsia="TimesNewRomanPSMT"/>
                <w:bCs/>
                <w:lang w:val="ru-RU"/>
              </w:rPr>
            </w:pPr>
          </w:p>
          <w:p w:rsidR="00B20021" w:rsidRDefault="00B20021" w:rsidP="004E2336">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B20021" w:rsidRPr="00B50EAB" w:rsidRDefault="00B20021" w:rsidP="004E2336">
            <w:pPr>
              <w:snapToGrid w:val="0"/>
              <w:jc w:val="both"/>
              <w:rPr>
                <w:rFonts w:eastAsia="TimesNewRomanPSMT"/>
                <w:bCs/>
                <w:lang w:val="ru-RU"/>
              </w:rPr>
            </w:pPr>
            <w:r>
              <w:rPr>
                <w:rFonts w:eastAsia="TimesNewRomanPSMT"/>
                <w:bCs/>
                <w:lang w:val="ru-RU"/>
              </w:rPr>
              <w:t>или ___________часова</w:t>
            </w:r>
          </w:p>
        </w:tc>
      </w:tr>
      <w:tr w:rsidR="00B20021" w:rsidRPr="001003F6" w:rsidTr="004E2336">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4E2336">
            <w:pPr>
              <w:snapToGrid w:val="0"/>
              <w:jc w:val="both"/>
              <w:rPr>
                <w:rFonts w:eastAsia="TimesNewRomanPSMT"/>
                <w:bCs/>
                <w:lang w:val="sr-Cyrl-CS"/>
              </w:rPr>
            </w:pPr>
          </w:p>
          <w:p w:rsidR="00B20021" w:rsidRPr="001003F6" w:rsidRDefault="00B20021" w:rsidP="004E2336">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rsidR="00B20021" w:rsidRPr="001003F6" w:rsidRDefault="00B20021" w:rsidP="004E2336">
            <w:pPr>
              <w:snapToGrid w:val="0"/>
              <w:jc w:val="both"/>
              <w:rPr>
                <w:rFonts w:eastAsia="TimesNewRomanPSMT"/>
                <w:bCs/>
                <w:lang w:val="sr-Cyrl-CS"/>
              </w:rPr>
            </w:pPr>
          </w:p>
        </w:tc>
      </w:tr>
    </w:tbl>
    <w:p w:rsidR="00B20021" w:rsidRDefault="00B20021" w:rsidP="00B20021">
      <w:pPr>
        <w:ind w:right="1164"/>
        <w:rPr>
          <w:spacing w:val="-1"/>
          <w:position w:val="-1"/>
          <w:lang w:val="sr-Cyrl-CS"/>
        </w:rPr>
      </w:pPr>
    </w:p>
    <w:p w:rsidR="00D05053" w:rsidRDefault="00D05053" w:rsidP="00B20021">
      <w:pPr>
        <w:ind w:right="1164"/>
        <w:rPr>
          <w:spacing w:val="-1"/>
          <w:position w:val="-1"/>
          <w:lang w:val="sr-Cyrl-CS"/>
        </w:rPr>
      </w:pPr>
    </w:p>
    <w:p w:rsidR="00D05053" w:rsidRDefault="00D05053" w:rsidP="00B20021">
      <w:pPr>
        <w:ind w:right="1164"/>
        <w:rPr>
          <w:spacing w:val="-1"/>
          <w:position w:val="-1"/>
          <w:lang w:val="sr-Cyrl-CS"/>
        </w:rPr>
      </w:pPr>
    </w:p>
    <w:p w:rsidR="00DB785B" w:rsidRPr="00EC47C6" w:rsidRDefault="00DB785B" w:rsidP="00DB785B">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rsidR="00DB785B" w:rsidRPr="00EC47C6" w:rsidRDefault="00DB785B" w:rsidP="00DB785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041BF7" w:rsidRPr="00AE526C" w:rsidRDefault="00041BF7" w:rsidP="00041BF7">
      <w:pPr>
        <w:jc w:val="center"/>
        <w:rPr>
          <w:b/>
          <w:bCs/>
          <w:lang w:val="ru-RU"/>
        </w:rPr>
      </w:pPr>
      <w:r w:rsidRPr="00AE526C">
        <w:rPr>
          <w:b/>
          <w:bCs/>
          <w:lang w:val="ru-RU"/>
        </w:rPr>
        <w:lastRenderedPageBreak/>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w:t>
      </w:r>
      <w:r w:rsidR="00B20021">
        <w:rPr>
          <w:rFonts w:eastAsia="TimesNewRomanPSMT"/>
          <w:lang w:val="sr-Cyrl-CS"/>
        </w:rPr>
        <w:t>К</w:t>
      </w:r>
      <w:r w:rsidR="00B20021" w:rsidRPr="00EC47C6">
        <w:rPr>
          <w:rFonts w:eastAsia="TimesNewRomanPSMT"/>
          <w:lang w:val="sr-Cyrl-CS"/>
        </w:rPr>
        <w:t>анцеларијски материјал</w:t>
      </w:r>
      <w:r w:rsidR="00B20021">
        <w:rPr>
          <w:b/>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 xml:space="preserve">. 7, </w:t>
      </w:r>
      <w:proofErr w:type="spellStart"/>
      <w:r w:rsidR="00B20021">
        <w:rPr>
          <w:spacing w:val="1"/>
          <w:position w:val="-1"/>
        </w:rPr>
        <w:t>Београд</w:t>
      </w:r>
      <w:proofErr w:type="spellEnd"/>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B20021" w:rsidRPr="00B20021" w:rsidRDefault="00041BF7" w:rsidP="00041BF7">
      <w:pPr>
        <w:pStyle w:val="ListParagraph"/>
        <w:numPr>
          <w:ilvl w:val="0"/>
          <w:numId w:val="16"/>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41BF7" w:rsidRPr="00B20021" w:rsidRDefault="00B20021" w:rsidP="00041BF7">
      <w:pPr>
        <w:pStyle w:val="ListParagraph"/>
        <w:numPr>
          <w:ilvl w:val="0"/>
          <w:numId w:val="16"/>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да је у последње три године (20</w:t>
      </w:r>
      <w:r w:rsidR="001F72A9">
        <w:rPr>
          <w:lang w:val="sr-Latn-RS"/>
        </w:rPr>
        <w:t>20</w:t>
      </w:r>
      <w:r w:rsidRPr="00B20021">
        <w:rPr>
          <w:lang w:val="sr-Cyrl-CS"/>
        </w:rPr>
        <w:t>., 2</w:t>
      </w:r>
      <w:r w:rsidR="00D419CA">
        <w:rPr>
          <w:lang w:val="sr-Cyrl-CS"/>
        </w:rPr>
        <w:t>02</w:t>
      </w:r>
      <w:r w:rsidR="001F72A9">
        <w:rPr>
          <w:lang w:val="sr-Latn-RS"/>
        </w:rPr>
        <w:t>1</w:t>
      </w:r>
      <w:r w:rsidR="00D419CA">
        <w:rPr>
          <w:lang w:val="sr-Cyrl-CS"/>
        </w:rPr>
        <w:t>. и 202</w:t>
      </w:r>
      <w:r w:rsidR="001F72A9">
        <w:rPr>
          <w:lang w:val="sr-Latn-RS"/>
        </w:rPr>
        <w:t>2</w:t>
      </w:r>
      <w:r w:rsidRPr="00B20021">
        <w:rPr>
          <w:lang w:val="sr-Cyrl-CS"/>
        </w:rPr>
        <w:t xml:space="preserve">. године) понуђач </w:t>
      </w:r>
      <w:r w:rsidRPr="00B20021">
        <w:rPr>
          <w:b/>
          <w:lang w:val="sr-Cyrl-CS"/>
        </w:rPr>
        <w:t>испоручио добра</w:t>
      </w:r>
      <w:r w:rsidRPr="00B20021">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w:t>
      </w:r>
    </w:p>
    <w:p w:rsidR="00B20021" w:rsidRPr="00B20021" w:rsidRDefault="00B20021" w:rsidP="00B20021">
      <w:pPr>
        <w:pStyle w:val="ListParagraph"/>
        <w:suppressAutoHyphens/>
        <w:spacing w:line="100" w:lineRule="atLeast"/>
        <w:ind w:left="1440"/>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B20021" w:rsidRDefault="00B20021" w:rsidP="00041BF7">
      <w:pPr>
        <w:jc w:val="both"/>
        <w:rPr>
          <w:b/>
          <w:bCs/>
        </w:rPr>
      </w:pPr>
    </w:p>
    <w:p w:rsidR="00041BF7" w:rsidRDefault="00041BF7" w:rsidP="00041BF7">
      <w:pPr>
        <w:jc w:val="both"/>
        <w:rPr>
          <w:bCs/>
          <w:iCs/>
        </w:rPr>
      </w:pPr>
      <w:proofErr w:type="spellStart"/>
      <w:r w:rsidRPr="00AE526C">
        <w:rPr>
          <w:b/>
          <w:bCs/>
        </w:rPr>
        <w:t>Напомена</w:t>
      </w:r>
      <w:proofErr w:type="spellEnd"/>
      <w:r w:rsidRPr="00AE526C">
        <w:rPr>
          <w:b/>
          <w:bCs/>
        </w:rPr>
        <w:t>:</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B20021" w:rsidRDefault="00B20021" w:rsidP="00041BF7">
      <w:pPr>
        <w:jc w:val="both"/>
        <w:rPr>
          <w:bCs/>
          <w:iCs/>
        </w:rPr>
      </w:pPr>
    </w:p>
    <w:p w:rsidR="00B20021" w:rsidRDefault="00B20021" w:rsidP="00041BF7">
      <w:pPr>
        <w:jc w:val="both"/>
        <w:rPr>
          <w:bCs/>
          <w:iCs/>
        </w:rPr>
      </w:pPr>
    </w:p>
    <w:p w:rsidR="00B20021" w:rsidRPr="00B20021" w:rsidRDefault="00B20021"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000000" w:rsidP="008F6ED2">
      <w:pPr>
        <w:tabs>
          <w:tab w:val="left" w:pos="9040"/>
        </w:tabs>
        <w:ind w:left="5040"/>
        <w:rPr>
          <w:u w:val="single" w:color="000000"/>
          <w:lang w:val="sr-Cyrl-CS"/>
        </w:rPr>
      </w:pPr>
      <w:r>
        <w:rPr>
          <w:noProof/>
        </w:rPr>
        <w:pict>
          <v:group id="Group 8" o:spid="_x0000_s2050"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2051"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20021" w:rsidRDefault="00B20021"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BD1213"/>
    <w:p w:rsidR="004B2DA2" w:rsidRPr="004B2DA2" w:rsidRDefault="004B2DA2" w:rsidP="00BD1213"/>
    <w:p w:rsidR="00B20021" w:rsidRPr="00EC47C6" w:rsidRDefault="00B20021" w:rsidP="00B20021">
      <w:pPr>
        <w:jc w:val="center"/>
        <w:rPr>
          <w:sz w:val="28"/>
          <w:szCs w:val="28"/>
          <w:lang w:val="sr-Cyrl-CS"/>
        </w:rPr>
      </w:pPr>
      <w:r w:rsidRPr="00EC47C6">
        <w:rPr>
          <w:sz w:val="28"/>
          <w:szCs w:val="28"/>
          <w:lang w:val="sr-Cyrl-CS"/>
        </w:rPr>
        <w:lastRenderedPageBreak/>
        <w:t>УГОВОР О НАБАВЦИ ДОБАРА</w:t>
      </w:r>
    </w:p>
    <w:p w:rsidR="00B20021" w:rsidRPr="00EC47C6" w:rsidRDefault="00B20021" w:rsidP="00B20021">
      <w:pPr>
        <w:autoSpaceDE w:val="0"/>
        <w:autoSpaceDN w:val="0"/>
        <w:adjustRightInd w:val="0"/>
        <w:jc w:val="center"/>
        <w:rPr>
          <w:bCs/>
          <w:i/>
          <w:iCs/>
          <w:lang w:val="sr-Cyrl-CS"/>
        </w:rPr>
      </w:pPr>
      <w:r w:rsidRPr="00EC47C6">
        <w:rPr>
          <w:sz w:val="28"/>
          <w:szCs w:val="28"/>
          <w:lang w:val="sr-Cyrl-CS"/>
        </w:rPr>
        <w:t xml:space="preserve">КАНЦЕЛАРИЈСКОГ МАТЕРИЈАЛА </w:t>
      </w:r>
    </w:p>
    <w:p w:rsidR="00B20021" w:rsidRPr="00EC47C6" w:rsidRDefault="00B20021" w:rsidP="00B20021">
      <w:pPr>
        <w:jc w:val="both"/>
        <w:rPr>
          <w:b/>
          <w:bCs/>
          <w:lang w:val="sr-Cyrl-CS"/>
        </w:rPr>
      </w:pPr>
    </w:p>
    <w:p w:rsidR="00B20021" w:rsidRPr="00EC47C6" w:rsidRDefault="00B20021" w:rsidP="00B20021">
      <w:pPr>
        <w:jc w:val="both"/>
        <w:rPr>
          <w:b/>
          <w:bCs/>
          <w:lang w:val="sr-Latn-CS"/>
        </w:rPr>
      </w:pPr>
      <w:r w:rsidRPr="00EC47C6">
        <w:rPr>
          <w:b/>
          <w:bCs/>
          <w:lang w:val="sr-Cyrl-CS"/>
        </w:rPr>
        <w:t xml:space="preserve">УГОВОРНЕ СТРАНЕ: </w:t>
      </w:r>
    </w:p>
    <w:p w:rsidR="00B20021" w:rsidRPr="00EC47C6" w:rsidRDefault="00B20021" w:rsidP="00B20021">
      <w:pPr>
        <w:jc w:val="both"/>
        <w:rPr>
          <w:b/>
          <w:bCs/>
          <w:lang w:val="sr-Latn-CS"/>
        </w:rPr>
      </w:pPr>
    </w:p>
    <w:p w:rsidR="00B20021" w:rsidRPr="00EC47C6" w:rsidRDefault="00B20021" w:rsidP="00B20021">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B20021" w:rsidRPr="00EC47C6" w:rsidRDefault="00B20021" w:rsidP="00B20021">
      <w:pPr>
        <w:ind w:left="360" w:firstLine="360"/>
        <w:jc w:val="both"/>
        <w:rPr>
          <w:lang w:val="sr-Cyrl-CS"/>
        </w:rPr>
      </w:pPr>
      <w:r w:rsidRPr="00EC47C6">
        <w:rPr>
          <w:lang w:val="sr-Cyrl-CS"/>
        </w:rPr>
        <w:t>Београд, Звечанска бр. 7, ПИБ: 1002867</w:t>
      </w:r>
      <w:r w:rsidR="004B2DA2">
        <w:rPr>
          <w:lang w:val="sr-Cyrl-CS"/>
        </w:rPr>
        <w:t>55, Матични број: 07094345, који</w:t>
      </w:r>
      <w:r w:rsidRPr="00EC47C6">
        <w:rPr>
          <w:lang w:val="sr-Cyrl-CS"/>
        </w:rPr>
        <w:t xml:space="preserve">  заступа </w:t>
      </w:r>
    </w:p>
    <w:p w:rsidR="00B20021" w:rsidRPr="00EC47C6" w:rsidRDefault="00B20021" w:rsidP="00B20021">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rsidR="00B20021" w:rsidRPr="00EC47C6" w:rsidRDefault="00B20021" w:rsidP="00B20021">
      <w:pPr>
        <w:ind w:left="360" w:firstLine="360"/>
        <w:jc w:val="both"/>
        <w:rPr>
          <w:lang w:val="sr-Cyrl-CS"/>
        </w:rPr>
      </w:pPr>
    </w:p>
    <w:p w:rsidR="00B20021" w:rsidRPr="00EC47C6" w:rsidRDefault="00B20021" w:rsidP="00B20021">
      <w:pPr>
        <w:ind w:left="360" w:firstLine="360"/>
        <w:jc w:val="both"/>
        <w:rPr>
          <w:lang w:val="sr-Cyrl-CS"/>
        </w:rPr>
      </w:pPr>
      <w:r w:rsidRPr="00EC47C6">
        <w:rPr>
          <w:lang w:val="sr-Cyrl-CS"/>
        </w:rPr>
        <w:t>И</w:t>
      </w:r>
    </w:p>
    <w:p w:rsidR="00B20021" w:rsidRPr="00EC47C6" w:rsidRDefault="00B20021" w:rsidP="00B20021">
      <w:pPr>
        <w:ind w:left="360" w:firstLine="360"/>
        <w:jc w:val="both"/>
        <w:rPr>
          <w:lang w:val="sr-Cyrl-CS"/>
        </w:rPr>
      </w:pPr>
    </w:p>
    <w:p w:rsidR="00B20021" w:rsidRPr="00EC47C6" w:rsidRDefault="00B20021" w:rsidP="004B2DA2">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r w:rsidR="00B20021" w:rsidRPr="00EC47C6">
        <w:rPr>
          <w:lang w:val="sr-Cyrl-CS"/>
        </w:rPr>
        <w:t xml:space="preserve">______________________________ бр..___,ПИБ ________________, матични </w:t>
      </w:r>
      <w:r>
        <w:rPr>
          <w:lang w:val="sr-Cyrl-CS"/>
        </w:rPr>
        <w:tab/>
      </w:r>
      <w:r w:rsidR="00B20021" w:rsidRPr="00EC47C6">
        <w:rPr>
          <w:lang w:val="sr-Cyrl-CS"/>
        </w:rPr>
        <w:t xml:space="preserve">број_____________ ( у даљем тексту: Испоручилац/Понуђач), кога заступа </w:t>
      </w:r>
      <w:r>
        <w:rPr>
          <w:lang w:val="sr-Cyrl-CS"/>
        </w:rPr>
        <w:tab/>
      </w:r>
      <w:r w:rsidR="00B20021" w:rsidRPr="00EC47C6">
        <w:rPr>
          <w:lang w:val="sr-Cyrl-CS"/>
        </w:rPr>
        <w:t>_____________________.</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p>
    <w:p w:rsidR="00B20021" w:rsidRPr="00EC47C6" w:rsidRDefault="00B20021" w:rsidP="00B20021">
      <w:pPr>
        <w:widowControl w:val="0"/>
        <w:autoSpaceDE w:val="0"/>
        <w:autoSpaceDN w:val="0"/>
        <w:adjustRightInd w:val="0"/>
        <w:spacing w:line="245" w:lineRule="exact"/>
        <w:rPr>
          <w:lang w:val="sr-Cyrl-CS"/>
        </w:rPr>
      </w:pPr>
    </w:p>
    <w:p w:rsidR="00B20021" w:rsidRPr="00EC47C6" w:rsidRDefault="00B20021" w:rsidP="00B20021">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B20021" w:rsidRPr="00EC47C6" w:rsidRDefault="00B20021" w:rsidP="00B20021">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B20021" w:rsidRPr="00EC47C6" w:rsidRDefault="00B20021" w:rsidP="00B20021">
      <w:pPr>
        <w:widowControl w:val="0"/>
        <w:autoSpaceDE w:val="0"/>
        <w:autoSpaceDN w:val="0"/>
        <w:adjustRightInd w:val="0"/>
        <w:spacing w:line="3" w:lineRule="exact"/>
        <w:rPr>
          <w:lang w:val="sr-Cyrl-CS"/>
        </w:rPr>
      </w:pPr>
    </w:p>
    <w:p w:rsidR="00B20021" w:rsidRPr="00EC47C6" w:rsidRDefault="00B20021" w:rsidP="00B20021">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B20021" w:rsidRPr="00EC47C6" w:rsidRDefault="00B20021" w:rsidP="00B20021">
      <w:pPr>
        <w:widowControl w:val="0"/>
        <w:autoSpaceDE w:val="0"/>
        <w:autoSpaceDN w:val="0"/>
        <w:adjustRightInd w:val="0"/>
        <w:spacing w:line="49" w:lineRule="exact"/>
      </w:pPr>
    </w:p>
    <w:p w:rsidR="00B20021" w:rsidRPr="00EC47C6" w:rsidRDefault="00B20021" w:rsidP="00B20021">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B20021" w:rsidRPr="00EC47C6" w:rsidRDefault="00B20021" w:rsidP="00B20021">
      <w:pPr>
        <w:widowControl w:val="0"/>
        <w:autoSpaceDE w:val="0"/>
        <w:autoSpaceDN w:val="0"/>
        <w:adjustRightInd w:val="0"/>
        <w:spacing w:line="294" w:lineRule="exact"/>
      </w:pPr>
    </w:p>
    <w:p w:rsidR="00B20021" w:rsidRPr="00EC47C6" w:rsidRDefault="00B20021" w:rsidP="00B20021">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B20021" w:rsidRPr="00EC47C6" w:rsidRDefault="00B20021" w:rsidP="00B20021">
      <w:pPr>
        <w:widowControl w:val="0"/>
        <w:autoSpaceDE w:val="0"/>
        <w:autoSpaceDN w:val="0"/>
        <w:adjustRightInd w:val="0"/>
        <w:spacing w:line="3" w:lineRule="exact"/>
      </w:pPr>
    </w:p>
    <w:p w:rsidR="00B20021" w:rsidRPr="00EC47C6" w:rsidRDefault="00B20021" w:rsidP="00B20021">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сатавни део овог уговора.</w:t>
      </w:r>
    </w:p>
    <w:p w:rsidR="00B20021" w:rsidRPr="00EC47C6" w:rsidRDefault="00B20021" w:rsidP="00B20021">
      <w:pPr>
        <w:autoSpaceDE w:val="0"/>
        <w:autoSpaceDN w:val="0"/>
        <w:adjustRightInd w:val="0"/>
        <w:jc w:val="both"/>
        <w:rPr>
          <w:b/>
          <w:bCs/>
          <w:lang w:val="sr-Cyrl-CS"/>
        </w:rPr>
      </w:pPr>
      <w:r w:rsidRPr="00EC47C6">
        <w:rPr>
          <w:b/>
          <w:bCs/>
          <w:lang w:val="sr-Cyrl-CS"/>
        </w:rPr>
        <w:t>Уговорене стране констатују:</w:t>
      </w:r>
    </w:p>
    <w:p w:rsidR="00B20021" w:rsidRPr="00EC47C6" w:rsidRDefault="00B20021" w:rsidP="00B20021">
      <w:pPr>
        <w:autoSpaceDE w:val="0"/>
        <w:autoSpaceDN w:val="0"/>
        <w:adjustRightInd w:val="0"/>
        <w:jc w:val="both"/>
        <w:rPr>
          <w:lang w:val="sr-Cyrl-CS"/>
        </w:rPr>
      </w:pPr>
      <w:r w:rsidRPr="00EC47C6">
        <w:rPr>
          <w:lang w:val="sr-Cyrl-CS"/>
        </w:rPr>
        <w:t>- да је Наручилац, спровео поступак набавке</w:t>
      </w:r>
      <w:r w:rsidR="00D419CA">
        <w:rPr>
          <w:lang w:val="sr-Cyrl-CS"/>
        </w:rPr>
        <w:t xml:space="preserve"> 2</w:t>
      </w:r>
      <w:r w:rsidR="006118C7">
        <w:rPr>
          <w:lang w:val="sr-Latn-RS"/>
        </w:rPr>
        <w:t>2</w:t>
      </w:r>
      <w:r w:rsidR="00D419CA">
        <w:rPr>
          <w:lang w:val="sr-Cyrl-CS"/>
        </w:rPr>
        <w:t>/2</w:t>
      </w:r>
      <w:r w:rsidR="006118C7">
        <w:rPr>
          <w:lang w:val="sr-Latn-RS"/>
        </w:rPr>
        <w:t>3</w:t>
      </w:r>
      <w:r w:rsidRPr="00EC47C6">
        <w:rPr>
          <w:lang w:val="sr-Cyrl-CS"/>
        </w:rPr>
        <w:t xml:space="preserve">, чији је предмет набавка </w:t>
      </w:r>
      <w:r w:rsidR="004B2DA2" w:rsidRPr="00AE526C">
        <w:rPr>
          <w:lang w:val="sr-Cyrl-CS"/>
        </w:rPr>
        <w:t>добара</w:t>
      </w:r>
      <w:r w:rsidR="004B2DA2">
        <w:rPr>
          <w:lang w:val="sr-Cyrl-CS"/>
        </w:rPr>
        <w:t xml:space="preserve">- </w:t>
      </w:r>
      <w:r w:rsidR="004B2DA2">
        <w:rPr>
          <w:rFonts w:eastAsia="TimesNewRomanPSMT"/>
          <w:lang w:val="sr-Cyrl-CS"/>
        </w:rPr>
        <w:t>Канцеларијског</w:t>
      </w:r>
      <w:r w:rsidR="004B2DA2" w:rsidRPr="00EC47C6">
        <w:rPr>
          <w:rFonts w:eastAsia="TimesNewRomanPSMT"/>
          <w:lang w:val="sr-Cyrl-CS"/>
        </w:rPr>
        <w:t xml:space="preserve"> материјал</w:t>
      </w:r>
      <w:r w:rsidR="004B2DA2">
        <w:rPr>
          <w:rFonts w:eastAsia="TimesNewRomanPSMT"/>
          <w:lang w:val="sr-Cyrl-CS"/>
        </w:rPr>
        <w:t>а</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rsidR="00B20021" w:rsidRPr="00EC47C6" w:rsidRDefault="00B20021" w:rsidP="00B20021">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w:t>
      </w:r>
      <w:r w:rsidR="00D419CA">
        <w:rPr>
          <w:lang w:val="sr-Cyrl-CS"/>
        </w:rPr>
        <w:t>ана ______202</w:t>
      </w:r>
      <w:r w:rsidR="006118C7">
        <w:rPr>
          <w:lang w:val="sr-Latn-RS"/>
        </w:rPr>
        <w:t>3</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B20021" w:rsidRPr="00EC47C6" w:rsidRDefault="00B20021" w:rsidP="00B20021">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sidR="004B2DA2">
        <w:rPr>
          <w:lang w:val="sr-Cyrl-CS"/>
        </w:rPr>
        <w:t xml:space="preserve"> </w:t>
      </w:r>
      <w:r w:rsidR="004B2DA2" w:rsidRPr="00AE526C">
        <w:rPr>
          <w:lang w:val="sr-Cyrl-CS"/>
        </w:rPr>
        <w:t>добара</w:t>
      </w:r>
      <w:r w:rsidR="004B2DA2">
        <w:rPr>
          <w:lang w:val="sr-Cyrl-CS"/>
        </w:rPr>
        <w:t xml:space="preserve"> - </w:t>
      </w:r>
      <w:r w:rsidR="004B2DA2">
        <w:rPr>
          <w:rFonts w:eastAsia="TimesNewRomanPSMT"/>
          <w:lang w:val="sr-Cyrl-CS"/>
        </w:rPr>
        <w:t>Канцеларијског</w:t>
      </w:r>
      <w:r w:rsidR="004B2DA2" w:rsidRPr="00EC47C6">
        <w:rPr>
          <w:rFonts w:eastAsia="TimesNewRomanPSMT"/>
          <w:lang w:val="sr-Cyrl-CS"/>
        </w:rPr>
        <w:t xml:space="preserve"> материјал</w:t>
      </w:r>
      <w:r w:rsidR="004B2DA2">
        <w:rPr>
          <w:rFonts w:eastAsia="TimesNewRomanPSMT"/>
          <w:lang w:val="sr-Cyrl-CS"/>
        </w:rPr>
        <w:t>а</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rPr>
          <w:b/>
          <w:bCs/>
          <w:lang w:val="sr-Cyrl-CS"/>
        </w:rPr>
      </w:pPr>
      <w:r w:rsidRPr="00EC47C6">
        <w:rPr>
          <w:b/>
          <w:bCs/>
          <w:lang w:val="sr-Cyrl-CS"/>
        </w:rPr>
        <w:t>Предмет уговора и услови продаје</w:t>
      </w:r>
    </w:p>
    <w:p w:rsidR="00B20021" w:rsidRPr="00EC47C6" w:rsidRDefault="00B20021" w:rsidP="00B20021">
      <w:pPr>
        <w:autoSpaceDE w:val="0"/>
        <w:autoSpaceDN w:val="0"/>
        <w:adjustRightInd w:val="0"/>
        <w:jc w:val="center"/>
        <w:rPr>
          <w:b/>
          <w:bCs/>
          <w:lang w:val="sr-Cyrl-CS"/>
        </w:rPr>
      </w:pPr>
      <w:r w:rsidRPr="00EC47C6">
        <w:rPr>
          <w:b/>
          <w:bCs/>
          <w:lang w:val="sr-Cyrl-CS"/>
        </w:rPr>
        <w:t>Члан 1.</w:t>
      </w:r>
    </w:p>
    <w:p w:rsidR="00B20021" w:rsidRPr="00EC47C6" w:rsidRDefault="00B20021" w:rsidP="00B20021">
      <w:pPr>
        <w:autoSpaceDE w:val="0"/>
        <w:autoSpaceDN w:val="0"/>
        <w:adjustRightInd w:val="0"/>
        <w:jc w:val="center"/>
        <w:rPr>
          <w:b/>
          <w:bCs/>
          <w:lang w:val="sr-Cyrl-CS"/>
        </w:rPr>
      </w:pPr>
    </w:p>
    <w:p w:rsidR="00B20021" w:rsidRDefault="00B20021" w:rsidP="00B20021">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D419CA">
        <w:rPr>
          <w:lang w:val="sr-Cyrl-CS"/>
        </w:rPr>
        <w:t>нудом бр. ______ од ________202</w:t>
      </w:r>
      <w:r w:rsidR="006118C7">
        <w:rPr>
          <w:lang w:val="sr-Latn-RS"/>
        </w:rPr>
        <w:t>3</w:t>
      </w:r>
      <w:r w:rsidRPr="00EC47C6">
        <w:rPr>
          <w:lang w:val="sr-Cyrl-CS"/>
        </w:rPr>
        <w:t>. године, а Наручилац се обавезује да за испоручена добра уредно плати. ( попуњава Испоручилац)</w:t>
      </w:r>
    </w:p>
    <w:p w:rsidR="004B2DA2" w:rsidRPr="00EC47C6" w:rsidRDefault="004B2DA2" w:rsidP="00B20021">
      <w:pPr>
        <w:ind w:left="20" w:firstLine="820"/>
        <w:jc w:val="both"/>
        <w:rPr>
          <w:lang w:val="sr-Cyrl-CS"/>
        </w:rPr>
      </w:pPr>
    </w:p>
    <w:p w:rsidR="00D05053" w:rsidRDefault="00D05053" w:rsidP="00B20021">
      <w:pPr>
        <w:keepNext/>
        <w:keepLines/>
        <w:ind w:right="60"/>
        <w:jc w:val="center"/>
        <w:outlineLvl w:val="5"/>
        <w:rPr>
          <w:b/>
          <w:iCs/>
          <w:shd w:val="clear" w:color="auto" w:fill="FFFFFF"/>
          <w:lang w:val="sr-Cyrl-CS"/>
        </w:rPr>
      </w:pPr>
      <w:bookmarkStart w:id="0" w:name="bookmark125"/>
    </w:p>
    <w:p w:rsidR="00B20021" w:rsidRPr="00EC47C6" w:rsidRDefault="00B20021" w:rsidP="00B20021">
      <w:pPr>
        <w:keepNext/>
        <w:keepLines/>
        <w:ind w:right="60"/>
        <w:jc w:val="center"/>
        <w:outlineLvl w:val="5"/>
        <w:rPr>
          <w:b/>
          <w:i/>
          <w:lang w:val="sr-Cyrl-CS"/>
        </w:rPr>
      </w:pPr>
      <w:r w:rsidRPr="00EC47C6">
        <w:rPr>
          <w:b/>
          <w:iCs/>
          <w:shd w:val="clear" w:color="auto" w:fill="FFFFFF"/>
          <w:lang w:val="sr-Cyrl-CS"/>
        </w:rPr>
        <w:t>Члан 2.</w:t>
      </w:r>
      <w:bookmarkEnd w:id="0"/>
    </w:p>
    <w:p w:rsidR="00B20021" w:rsidRPr="00EC47C6" w:rsidRDefault="00B20021" w:rsidP="00B20021">
      <w:pPr>
        <w:ind w:left="20" w:right="60" w:firstLine="820"/>
        <w:jc w:val="both"/>
        <w:rPr>
          <w:lang w:val="sr-Cyrl-CS"/>
        </w:rPr>
      </w:pPr>
      <w:r w:rsidRPr="00EC47C6">
        <w:rPr>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color w:val="FF0000"/>
          <w:lang w:val="sr-Cyrl-CS"/>
        </w:rPr>
        <w:t xml:space="preserve"> </w:t>
      </w:r>
      <w:r w:rsidRPr="00EC47C6">
        <w:rPr>
          <w:lang w:val="sr-Cyrl-CS"/>
        </w:rPr>
        <w:t>_____________ од пријема захтева од стране Наручиоца. ( попуњава Испоручилац)</w:t>
      </w:r>
    </w:p>
    <w:p w:rsidR="00B20021" w:rsidRPr="00EC47C6" w:rsidRDefault="00B20021" w:rsidP="00B20021">
      <w:pPr>
        <w:keepNext/>
        <w:keepLines/>
        <w:jc w:val="center"/>
        <w:outlineLvl w:val="5"/>
        <w:rPr>
          <w:b/>
          <w:iCs/>
          <w:shd w:val="clear" w:color="auto" w:fill="FFFFFF"/>
          <w:lang w:val="sr-Cyrl-CS"/>
        </w:rPr>
      </w:pPr>
      <w:bookmarkStart w:id="1" w:name="bookmark126"/>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3.</w:t>
      </w:r>
      <w:bookmarkEnd w:id="1"/>
    </w:p>
    <w:p w:rsidR="00B20021" w:rsidRPr="00EC47C6" w:rsidRDefault="00B20021" w:rsidP="00B20021">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rsidR="00D419CA">
        <w:t>а</w:t>
      </w:r>
      <w:proofErr w:type="spellEnd"/>
      <w:r w:rsidR="00D419CA">
        <w:t xml:space="preserve"> у </w:t>
      </w:r>
      <w:proofErr w:type="spellStart"/>
      <w:r w:rsidR="00D419CA">
        <w:t>плану</w:t>
      </w:r>
      <w:proofErr w:type="spellEnd"/>
      <w:r w:rsidR="00D419CA">
        <w:t xml:space="preserve"> </w:t>
      </w:r>
      <w:proofErr w:type="spellStart"/>
      <w:r w:rsidR="00D419CA">
        <w:t>јавних</w:t>
      </w:r>
      <w:proofErr w:type="spellEnd"/>
      <w:r w:rsidR="00D419CA">
        <w:t xml:space="preserve"> </w:t>
      </w:r>
      <w:proofErr w:type="spellStart"/>
      <w:r w:rsidR="00D419CA">
        <w:t>набавки</w:t>
      </w:r>
      <w:proofErr w:type="spellEnd"/>
      <w:r w:rsidR="00D419CA">
        <w:t xml:space="preserve"> </w:t>
      </w:r>
      <w:proofErr w:type="spellStart"/>
      <w:r w:rsidR="00D419CA">
        <w:t>за</w:t>
      </w:r>
      <w:proofErr w:type="spellEnd"/>
      <w:r w:rsidR="00D419CA">
        <w:t xml:space="preserve"> 202</w:t>
      </w:r>
      <w:r w:rsidR="006118C7">
        <w:t>3</w:t>
      </w:r>
      <w:r w:rsidRPr="00EC47C6">
        <w:t>.</w:t>
      </w:r>
      <w:r>
        <w:t xml:space="preserve"> </w:t>
      </w:r>
      <w:proofErr w:type="spellStart"/>
      <w:r w:rsidRPr="00EC47C6">
        <w:t>годину</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B20021" w:rsidRPr="00EC47C6" w:rsidRDefault="00B20021" w:rsidP="00B20021">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B20021" w:rsidRPr="00EC47C6" w:rsidRDefault="00B20021" w:rsidP="00B20021">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rsidR="00B20021" w:rsidRPr="00EC47C6" w:rsidRDefault="00B20021" w:rsidP="00B20021">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B20021" w:rsidRPr="00EC47C6" w:rsidRDefault="00B20021" w:rsidP="00B20021">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B20021" w:rsidRPr="00EC47C6" w:rsidRDefault="00B20021" w:rsidP="00B20021">
      <w:pPr>
        <w:ind w:left="20" w:right="20" w:firstLine="720"/>
        <w:jc w:val="both"/>
        <w:rPr>
          <w:color w:val="000000"/>
          <w:spacing w:val="1"/>
          <w:lang w:val="sr-Cyrl-CS"/>
        </w:rPr>
      </w:pPr>
      <w:r w:rsidRPr="00EC47C6">
        <w:rPr>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b/>
          <w:bCs/>
          <w:lang w:val="sr-Cyrl-CS"/>
        </w:rPr>
        <w:t xml:space="preserve"> добро извршење посла у износу од 10 % од укупне вредности уговора са ПДВ-ом, у корист Наручиоца,</w:t>
      </w:r>
      <w:r w:rsidRPr="00EC47C6">
        <w:rPr>
          <w:lang w:val="sr-Cyrl-CS"/>
        </w:rPr>
        <w:t xml:space="preserve"> која треба да буде са клаузулом „без протеста", роком доспећа „по виђењу" и роком важења</w:t>
      </w:r>
      <w:r w:rsidRPr="00EC47C6">
        <w:rPr>
          <w:b/>
          <w:bCs/>
          <w:lang w:val="sr-Cyrl-CS"/>
        </w:rPr>
        <w:t xml:space="preserve"> 30 (тридесет) дана</w:t>
      </w:r>
      <w:r w:rsidRPr="00EC47C6">
        <w:rPr>
          <w:lang w:val="sr-Cyrl-CS"/>
        </w:rPr>
        <w:t xml:space="preserve"> дужим од </w:t>
      </w:r>
      <w:r w:rsidRPr="00EC47C6">
        <w:rPr>
          <w:color w:val="000000"/>
          <w:spacing w:val="1"/>
          <w:lang w:val="sr-Cyrl-CS"/>
        </w:rPr>
        <w:t>д</w:t>
      </w:r>
      <w:r w:rsidRPr="00EC47C6">
        <w:rPr>
          <w:color w:val="000000"/>
          <w:lang w:val="sr-Cyrl-CS"/>
        </w:rPr>
        <w:t>а</w:t>
      </w:r>
      <w:r w:rsidRPr="00EC47C6">
        <w:rPr>
          <w:color w:val="000000"/>
          <w:spacing w:val="-1"/>
          <w:lang w:val="sr-Cyrl-CS"/>
        </w:rPr>
        <w:t>н</w:t>
      </w:r>
      <w:r w:rsidRPr="00EC47C6">
        <w:rPr>
          <w:color w:val="000000"/>
          <w:lang w:val="sr-Cyrl-CS"/>
        </w:rPr>
        <w:t>а</w:t>
      </w:r>
      <w:r w:rsidRPr="00EC47C6">
        <w:rPr>
          <w:color w:val="000000"/>
          <w:spacing w:val="1"/>
          <w:lang w:val="sr-Cyrl-CS"/>
        </w:rPr>
        <w:t xml:space="preserve"> </w:t>
      </w:r>
      <w:r w:rsidRPr="00EC47C6">
        <w:rPr>
          <w:color w:val="000000"/>
          <w:spacing w:val="-1"/>
          <w:lang w:val="sr-Cyrl-CS"/>
        </w:rPr>
        <w:t>п</w:t>
      </w:r>
      <w:r w:rsidRPr="00EC47C6">
        <w:rPr>
          <w:color w:val="000000"/>
          <w:lang w:val="sr-Cyrl-CS"/>
        </w:rPr>
        <w:t>от</w:t>
      </w:r>
      <w:r w:rsidRPr="00EC47C6">
        <w:rPr>
          <w:color w:val="000000"/>
          <w:spacing w:val="-1"/>
          <w:lang w:val="sr-Cyrl-CS"/>
        </w:rPr>
        <w:t>п</w:t>
      </w:r>
      <w:r w:rsidRPr="00EC47C6">
        <w:rPr>
          <w:color w:val="000000"/>
          <w:spacing w:val="-2"/>
          <w:lang w:val="sr-Cyrl-CS"/>
        </w:rPr>
        <w:t>у</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и</w:t>
      </w:r>
      <w:r w:rsidRPr="00EC47C6">
        <w:rPr>
          <w:color w:val="000000"/>
          <w:spacing w:val="-3"/>
          <w:lang w:val="sr-Cyrl-CS"/>
        </w:rPr>
        <w:t>з</w:t>
      </w:r>
      <w:r w:rsidRPr="00EC47C6">
        <w:rPr>
          <w:color w:val="000000"/>
          <w:spacing w:val="-1"/>
          <w:lang w:val="sr-Cyrl-CS"/>
        </w:rPr>
        <w:t>в</w:t>
      </w:r>
      <w:r w:rsidRPr="00EC47C6">
        <w:rPr>
          <w:color w:val="000000"/>
          <w:lang w:val="sr-Cyrl-CS"/>
        </w:rPr>
        <w:t>рше</w:t>
      </w:r>
      <w:r w:rsidRPr="00EC47C6">
        <w:rPr>
          <w:color w:val="000000"/>
          <w:spacing w:val="-1"/>
          <w:lang w:val="sr-Cyrl-CS"/>
        </w:rPr>
        <w:t>њ</w:t>
      </w:r>
      <w:r w:rsidRPr="00EC47C6">
        <w:rPr>
          <w:color w:val="000000"/>
          <w:lang w:val="sr-Cyrl-CS"/>
        </w:rPr>
        <w:t>а</w:t>
      </w:r>
      <w:r w:rsidRPr="00EC47C6">
        <w:rPr>
          <w:color w:val="000000"/>
          <w:spacing w:val="1"/>
          <w:lang w:val="sr-Cyrl-CS"/>
        </w:rPr>
        <w:t xml:space="preserve"> </w:t>
      </w:r>
      <w:r w:rsidRPr="00EC47C6">
        <w:rPr>
          <w:color w:val="000000"/>
          <w:spacing w:val="-2"/>
          <w:lang w:val="sr-Cyrl-CS"/>
        </w:rPr>
        <w:t>у</w:t>
      </w:r>
      <w:r w:rsidRPr="00EC47C6">
        <w:rPr>
          <w:color w:val="000000"/>
          <w:spacing w:val="1"/>
          <w:lang w:val="sr-Cyrl-CS"/>
        </w:rPr>
        <w:t>г</w:t>
      </w:r>
      <w:r w:rsidRPr="00EC47C6">
        <w:rPr>
          <w:color w:val="000000"/>
          <w:lang w:val="sr-Cyrl-CS"/>
        </w:rPr>
        <w:t>о</w:t>
      </w:r>
      <w:r w:rsidRPr="00EC47C6">
        <w:rPr>
          <w:color w:val="000000"/>
          <w:spacing w:val="-1"/>
          <w:lang w:val="sr-Cyrl-CS"/>
        </w:rPr>
        <w:t>в</w:t>
      </w:r>
      <w:r w:rsidRPr="00EC47C6">
        <w:rPr>
          <w:color w:val="000000"/>
          <w:lang w:val="sr-Cyrl-CS"/>
        </w:rPr>
        <w:t>оре</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п</w:t>
      </w:r>
      <w:r w:rsidRPr="00EC47C6">
        <w:rPr>
          <w:color w:val="000000"/>
          <w:spacing w:val="-2"/>
          <w:lang w:val="sr-Cyrl-CS"/>
        </w:rPr>
        <w:t>о</w:t>
      </w:r>
      <w:r w:rsidRPr="00EC47C6">
        <w:rPr>
          <w:color w:val="000000"/>
          <w:lang w:val="sr-Cyrl-CS"/>
        </w:rPr>
        <w:t>сл</w:t>
      </w:r>
      <w:r w:rsidRPr="00EC47C6">
        <w:rPr>
          <w:color w:val="000000"/>
          <w:spacing w:val="-2"/>
          <w:lang w:val="sr-Cyrl-CS"/>
        </w:rPr>
        <w:t>а</w:t>
      </w:r>
      <w:r w:rsidRPr="00EC47C6">
        <w:rPr>
          <w:color w:val="000000"/>
          <w:lang w:val="sr-Cyrl-CS"/>
        </w:rPr>
        <w:t>.</w:t>
      </w:r>
    </w:p>
    <w:p w:rsidR="00B20021" w:rsidRPr="00EC47C6" w:rsidRDefault="004B2DA2" w:rsidP="00B20021">
      <w:pPr>
        <w:ind w:left="20" w:right="20" w:firstLine="720"/>
        <w:jc w:val="both"/>
        <w:rPr>
          <w:lang w:val="sr-Cyrl-CS"/>
        </w:rPr>
      </w:pPr>
      <w:r>
        <w:rPr>
          <w:lang w:val="sr-Cyrl-CS"/>
        </w:rPr>
        <w:t>Меница из става 5.</w:t>
      </w:r>
      <w:r w:rsidR="00B20021" w:rsidRPr="00EC47C6">
        <w:rPr>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B20021" w:rsidRPr="00EC47C6" w:rsidRDefault="00B20021" w:rsidP="00B20021">
      <w:pPr>
        <w:ind w:left="20" w:right="20" w:firstLine="720"/>
        <w:jc w:val="both"/>
        <w:rPr>
          <w:lang w:val="sr-Cyrl-CS"/>
        </w:rPr>
      </w:pPr>
      <w:r w:rsidRPr="00EC47C6">
        <w:rPr>
          <w:lang w:val="sr-Cyrl-CS"/>
        </w:rPr>
        <w:t>У случају промене лица овлашћеног за заступање, на страни Испоручиоца, менично овлашћење остаје на снази.</w:t>
      </w:r>
    </w:p>
    <w:p w:rsidR="00B20021" w:rsidRPr="00EC47C6" w:rsidRDefault="00B20021" w:rsidP="00B20021">
      <w:pPr>
        <w:ind w:left="20" w:right="20" w:firstLine="720"/>
        <w:jc w:val="both"/>
        <w:rPr>
          <w:lang w:val="sr-Cyrl-CS"/>
        </w:rPr>
      </w:pPr>
      <w:r w:rsidRPr="00EC47C6">
        <w:rPr>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B20021" w:rsidRPr="00EC47C6" w:rsidRDefault="00B20021" w:rsidP="00B20021">
      <w:pPr>
        <w:spacing w:after="257"/>
        <w:ind w:left="20" w:right="20" w:firstLine="720"/>
        <w:jc w:val="both"/>
        <w:rPr>
          <w:b/>
          <w:iCs/>
          <w:shd w:val="clear" w:color="auto" w:fill="FFFFFF"/>
          <w:lang w:val="sr-Cyrl-CS"/>
        </w:rPr>
      </w:pPr>
      <w:r w:rsidRPr="00EC47C6">
        <w:rPr>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4.</w:t>
      </w:r>
      <w:bookmarkEnd w:id="3"/>
    </w:p>
    <w:p w:rsidR="00B20021" w:rsidRPr="00EC47C6" w:rsidRDefault="00B20021" w:rsidP="00B20021">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20021" w:rsidRPr="00EC47C6" w:rsidRDefault="00B20021" w:rsidP="00B20021">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B20021" w:rsidRPr="00EC47C6" w:rsidRDefault="00B20021" w:rsidP="00B20021">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B20021" w:rsidRPr="00EC47C6" w:rsidRDefault="00B20021" w:rsidP="00B20021">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B20021" w:rsidRDefault="00B20021"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Pr="00EC47C6" w:rsidRDefault="004B2DA2" w:rsidP="00B20021">
      <w:pPr>
        <w:ind w:right="20"/>
        <w:jc w:val="center"/>
        <w:rPr>
          <w:lang w:val="sr-Cyrl-CS"/>
        </w:rPr>
      </w:pPr>
    </w:p>
    <w:p w:rsidR="00B20021" w:rsidRPr="00EC47C6" w:rsidRDefault="00B20021" w:rsidP="00B20021">
      <w:pPr>
        <w:ind w:right="20"/>
        <w:jc w:val="center"/>
        <w:rPr>
          <w:b/>
          <w:i/>
          <w:lang w:val="sr-Cyrl-CS"/>
        </w:rPr>
      </w:pPr>
      <w:r w:rsidRPr="00EC47C6">
        <w:rPr>
          <w:lang w:val="sr-Cyrl-CS"/>
        </w:rPr>
        <w:t xml:space="preserve"> </w:t>
      </w:r>
      <w:r w:rsidRPr="00EC47C6">
        <w:rPr>
          <w:b/>
          <w:iCs/>
          <w:shd w:val="clear" w:color="auto" w:fill="FFFFFF"/>
          <w:lang w:val="sr-Cyrl-CS"/>
        </w:rPr>
        <w:t>Члан 5.</w:t>
      </w:r>
      <w:bookmarkEnd w:id="4"/>
    </w:p>
    <w:p w:rsidR="00B20021" w:rsidRPr="00EC47C6" w:rsidRDefault="00B20021" w:rsidP="00B20021">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20021" w:rsidRPr="00EC47C6" w:rsidRDefault="00B20021" w:rsidP="00B20021">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B20021" w:rsidRPr="00EC47C6" w:rsidRDefault="00B20021" w:rsidP="00B20021">
      <w:pPr>
        <w:ind w:right="20"/>
        <w:jc w:val="center"/>
        <w:rPr>
          <w:b/>
          <w:iCs/>
          <w:shd w:val="clear" w:color="auto" w:fill="FFFFFF"/>
          <w:lang w:val="sr-Cyrl-CS"/>
        </w:rPr>
      </w:pPr>
    </w:p>
    <w:p w:rsidR="00B20021" w:rsidRPr="00EC47C6" w:rsidRDefault="00B20021" w:rsidP="00B20021">
      <w:pPr>
        <w:ind w:right="20"/>
        <w:jc w:val="center"/>
        <w:rPr>
          <w:b/>
          <w:i/>
          <w:lang w:val="sr-Cyrl-CS"/>
        </w:rPr>
      </w:pPr>
      <w:r w:rsidRPr="00EC47C6">
        <w:rPr>
          <w:b/>
          <w:iCs/>
          <w:shd w:val="clear" w:color="auto" w:fill="FFFFFF"/>
          <w:lang w:val="sr-Cyrl-CS"/>
        </w:rPr>
        <w:t>Члан 6.</w:t>
      </w:r>
      <w:bookmarkEnd w:id="5"/>
    </w:p>
    <w:p w:rsidR="00B20021" w:rsidRDefault="004B2DA2" w:rsidP="004B2DA2">
      <w:pPr>
        <w:ind w:right="20"/>
        <w:jc w:val="both"/>
        <w:rPr>
          <w:b/>
        </w:rPr>
      </w:pPr>
      <w:r>
        <w:rPr>
          <w:lang w:val="sr-Cyrl-CS"/>
        </w:rPr>
        <w:tab/>
      </w:r>
      <w:r w:rsidR="00B20021" w:rsidRPr="00EC47C6">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B20021" w:rsidRPr="00E66AD3">
        <w:rPr>
          <w:b/>
          <w:lang w:val="sr-Cyrl-CS"/>
        </w:rPr>
        <w:t xml:space="preserve"> </w:t>
      </w:r>
    </w:p>
    <w:p w:rsidR="00B20021" w:rsidRPr="00976C7E" w:rsidRDefault="00B20021" w:rsidP="00B20021">
      <w:pPr>
        <w:ind w:right="20"/>
        <w:jc w:val="center"/>
        <w:rPr>
          <w:b/>
        </w:rPr>
      </w:pPr>
    </w:p>
    <w:p w:rsidR="00B20021" w:rsidRPr="00976C7E" w:rsidRDefault="00B20021" w:rsidP="00B20021">
      <w:pPr>
        <w:ind w:right="20"/>
        <w:jc w:val="center"/>
        <w:rPr>
          <w:b/>
          <w:lang w:val="sr-Cyrl-CS"/>
        </w:rPr>
      </w:pPr>
      <w:r w:rsidRPr="00E66AD3">
        <w:rPr>
          <w:b/>
          <w:lang w:val="sr-Cyrl-CS"/>
        </w:rPr>
        <w:t>Члан 7.</w:t>
      </w:r>
    </w:p>
    <w:p w:rsidR="00B20021" w:rsidRPr="00EC47C6" w:rsidRDefault="00B20021" w:rsidP="00B20021">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4B2DA2">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B20021" w:rsidRPr="00EC47C6" w:rsidRDefault="00B20021" w:rsidP="00B20021">
      <w:pPr>
        <w:ind w:right="20"/>
        <w:jc w:val="center"/>
        <w:rPr>
          <w:b/>
          <w:lang w:val="sr-Cyrl-CS"/>
        </w:rPr>
      </w:pPr>
    </w:p>
    <w:p w:rsidR="00B20021" w:rsidRPr="00EC47C6" w:rsidRDefault="00B20021" w:rsidP="00B20021">
      <w:pPr>
        <w:ind w:right="20"/>
        <w:jc w:val="center"/>
        <w:rPr>
          <w:b/>
          <w:lang w:val="sr-Cyrl-CS"/>
        </w:rPr>
      </w:pPr>
      <w:r w:rsidRPr="00EC47C6">
        <w:rPr>
          <w:b/>
          <w:lang w:val="sr-Cyrl-CS"/>
        </w:rPr>
        <w:t>Члан 8.</w:t>
      </w:r>
    </w:p>
    <w:p w:rsidR="00B20021" w:rsidRPr="00EC47C6" w:rsidRDefault="00B20021" w:rsidP="00B20021">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B20021" w:rsidRPr="00EC47C6" w:rsidRDefault="00B20021" w:rsidP="00B20021">
      <w:pPr>
        <w:ind w:left="20" w:right="20" w:firstLine="640"/>
        <w:jc w:val="both"/>
        <w:rPr>
          <w:lang w:val="sr-Cyrl-CS"/>
        </w:rPr>
      </w:pPr>
    </w:p>
    <w:p w:rsidR="00B20021" w:rsidRPr="00EC47C6" w:rsidRDefault="00B20021" w:rsidP="00B20021">
      <w:pPr>
        <w:jc w:val="center"/>
        <w:rPr>
          <w:b/>
          <w:i/>
          <w:lang w:val="sr-Cyrl-CS"/>
        </w:rPr>
      </w:pPr>
      <w:bookmarkStart w:id="6" w:name="bookmark131"/>
      <w:r w:rsidRPr="00EC47C6">
        <w:rPr>
          <w:b/>
          <w:iCs/>
          <w:shd w:val="clear" w:color="auto" w:fill="FFFFFF"/>
          <w:lang w:val="sr-Cyrl-CS"/>
        </w:rPr>
        <w:t>Члан 9.</w:t>
      </w:r>
      <w:bookmarkEnd w:id="6"/>
    </w:p>
    <w:p w:rsidR="00B20021" w:rsidRPr="00EC47C6" w:rsidRDefault="00B20021" w:rsidP="00B20021">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B20021" w:rsidRPr="00EC47C6" w:rsidRDefault="00B20021" w:rsidP="00B20021">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20021" w:rsidRDefault="00B20021" w:rsidP="00B20021">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6118C7" w:rsidRDefault="006118C7" w:rsidP="00B20021">
      <w:pPr>
        <w:spacing w:after="14"/>
        <w:ind w:left="20" w:firstLine="700"/>
        <w:jc w:val="both"/>
        <w:rPr>
          <w:lang w:val="sr-Cyrl-CS"/>
        </w:rPr>
      </w:pPr>
    </w:p>
    <w:p w:rsidR="006118C7" w:rsidRDefault="006118C7" w:rsidP="00B20021">
      <w:pPr>
        <w:spacing w:after="14"/>
        <w:ind w:left="20" w:firstLine="700"/>
        <w:jc w:val="both"/>
        <w:rPr>
          <w:lang w:val="sr-Cyrl-CS"/>
        </w:rPr>
      </w:pPr>
    </w:p>
    <w:p w:rsidR="006118C7" w:rsidRDefault="006118C7" w:rsidP="00B20021">
      <w:pPr>
        <w:spacing w:after="14"/>
        <w:ind w:left="20" w:firstLine="700"/>
        <w:jc w:val="both"/>
        <w:rPr>
          <w:lang w:val="sr-Cyrl-CS"/>
        </w:rPr>
      </w:pPr>
    </w:p>
    <w:p w:rsidR="006118C7" w:rsidRDefault="006118C7" w:rsidP="00B20021">
      <w:pPr>
        <w:spacing w:after="14"/>
        <w:ind w:left="20" w:firstLine="700"/>
        <w:jc w:val="both"/>
        <w:rPr>
          <w:lang w:val="sr-Cyrl-CS"/>
        </w:rPr>
      </w:pPr>
    </w:p>
    <w:p w:rsidR="006118C7" w:rsidRDefault="006118C7" w:rsidP="00B20021">
      <w:pPr>
        <w:spacing w:after="14"/>
        <w:ind w:left="20" w:firstLine="700"/>
        <w:jc w:val="both"/>
        <w:rPr>
          <w:lang w:val="sr-Cyrl-CS"/>
        </w:rPr>
      </w:pPr>
    </w:p>
    <w:p w:rsidR="006118C7" w:rsidRDefault="006118C7" w:rsidP="00B20021">
      <w:pPr>
        <w:spacing w:after="14"/>
        <w:ind w:left="20" w:firstLine="700"/>
        <w:jc w:val="both"/>
        <w:rPr>
          <w:lang w:val="sr-Cyrl-CS"/>
        </w:rPr>
      </w:pPr>
    </w:p>
    <w:p w:rsidR="006118C7" w:rsidRPr="00EC47C6" w:rsidRDefault="006118C7" w:rsidP="00B20021">
      <w:pPr>
        <w:spacing w:after="14"/>
        <w:ind w:left="20" w:firstLine="700"/>
        <w:jc w:val="both"/>
        <w:rPr>
          <w:lang w:val="sr-Cyrl-CS"/>
        </w:rPr>
      </w:pPr>
    </w:p>
    <w:p w:rsidR="00B20021" w:rsidRPr="00EC47C6" w:rsidRDefault="00B20021" w:rsidP="00B20021">
      <w:pPr>
        <w:autoSpaceDE w:val="0"/>
        <w:autoSpaceDN w:val="0"/>
        <w:adjustRightInd w:val="0"/>
        <w:rPr>
          <w:lang w:val="sr-Cyrl-CS"/>
        </w:rPr>
      </w:pPr>
    </w:p>
    <w:p w:rsidR="00B20021" w:rsidRPr="00EC47C6" w:rsidRDefault="00B20021" w:rsidP="00B20021">
      <w:pPr>
        <w:jc w:val="center"/>
        <w:rPr>
          <w:b/>
          <w:iCs/>
          <w:shd w:val="clear" w:color="auto" w:fill="FFFFFF"/>
          <w:lang w:val="sr-Cyrl-CS"/>
        </w:rPr>
      </w:pPr>
      <w:bookmarkStart w:id="7" w:name="bookmark132"/>
      <w:r w:rsidRPr="00EC47C6">
        <w:rPr>
          <w:b/>
          <w:iCs/>
          <w:shd w:val="clear" w:color="auto" w:fill="FFFFFF"/>
          <w:lang w:val="sr-Cyrl-CS"/>
        </w:rPr>
        <w:t>Члан 10.</w:t>
      </w:r>
      <w:bookmarkEnd w:id="7"/>
    </w:p>
    <w:p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којој је извршавање уговорних обавеза онемогућено услед дејства више</w:t>
      </w:r>
      <w:r w:rsidR="00B20021" w:rsidRPr="00EC47C6">
        <w:rPr>
          <w:lang w:val="sr-Cyrl-CS"/>
        </w:rPr>
        <w:t xml:space="preserve"> </w:t>
      </w:r>
      <w:r w:rsidR="00B20021"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0021" w:rsidRPr="00EC47C6">
        <w:rPr>
          <w:lang w:val="sr-Cyrl-CS"/>
        </w:rPr>
        <w:t xml:space="preserve"> </w:t>
      </w:r>
      <w:r w:rsidR="00B20021" w:rsidRPr="00EC47C6">
        <w:rPr>
          <w:lang w:val="ru-RU"/>
        </w:rPr>
        <w:t>процењеном или очекиваном трајању, уз достављање доказа о постојању више силе.</w:t>
      </w:r>
    </w:p>
    <w:p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код које је наступио случај више силе, дужна је да предузме све потребне</w:t>
      </w:r>
      <w:r w:rsidR="00B20021" w:rsidRPr="00EC47C6">
        <w:rPr>
          <w:lang w:val="sr-Cyrl-CS"/>
        </w:rPr>
        <w:t xml:space="preserve"> </w:t>
      </w:r>
      <w:r w:rsidR="00B20021" w:rsidRPr="00EC47C6">
        <w:rPr>
          <w:lang w:val="ru-RU"/>
        </w:rPr>
        <w:t>радње ради отклањања последица које онемогућавају извршавање њених уговорних</w:t>
      </w:r>
      <w:r w:rsidR="00B20021" w:rsidRPr="00EC47C6">
        <w:rPr>
          <w:lang w:val="sr-Cyrl-CS"/>
        </w:rPr>
        <w:t xml:space="preserve"> </w:t>
      </w:r>
      <w:r w:rsidR="00B20021" w:rsidRPr="00EC47C6">
        <w:rPr>
          <w:lang w:val="ru-RU"/>
        </w:rPr>
        <w:t>обавеза, да обавештава другу уговорну страну колико ће трајати препреке проузроковане</w:t>
      </w:r>
      <w:r w:rsidR="00B20021" w:rsidRPr="00EC47C6">
        <w:rPr>
          <w:lang w:val="sr-Cyrl-CS"/>
        </w:rPr>
        <w:t xml:space="preserve"> </w:t>
      </w:r>
      <w:r w:rsidR="00B20021" w:rsidRPr="00EC47C6">
        <w:rPr>
          <w:lang w:val="ru-RU"/>
        </w:rPr>
        <w:t>вишом силом у односу на извршавање уговорних обавеза, као и да другу уговорну страну</w:t>
      </w:r>
      <w:r w:rsidR="00B20021" w:rsidRPr="00EC47C6">
        <w:rPr>
          <w:lang w:val="sr-Cyrl-CS"/>
        </w:rPr>
        <w:t xml:space="preserve"> </w:t>
      </w:r>
      <w:r w:rsidR="00B20021" w:rsidRPr="00EC47C6">
        <w:rPr>
          <w:lang w:val="ru-RU"/>
        </w:rPr>
        <w:t>одмах обавести о престанку дејства више силе. Ова клаузула се на одговарајући начин</w:t>
      </w:r>
      <w:r w:rsidR="00B20021" w:rsidRPr="00EC47C6">
        <w:rPr>
          <w:lang w:val="sr-Cyrl-CS"/>
        </w:rPr>
        <w:t xml:space="preserve"> </w:t>
      </w:r>
      <w:r w:rsidR="00B20021" w:rsidRPr="00EC47C6">
        <w:rPr>
          <w:lang w:val="ru-RU"/>
        </w:rPr>
        <w:t>примењује и када је случај више силе наступио код обе уговорне стране.</w:t>
      </w:r>
    </w:p>
    <w:p w:rsidR="00B20021" w:rsidRPr="00EC47C6" w:rsidRDefault="004B2DA2" w:rsidP="00B20021">
      <w:pPr>
        <w:autoSpaceDE w:val="0"/>
        <w:autoSpaceDN w:val="0"/>
        <w:adjustRightInd w:val="0"/>
        <w:jc w:val="both"/>
        <w:rPr>
          <w:lang w:val="sr-Cyrl-CS"/>
        </w:rPr>
      </w:pPr>
      <w:r>
        <w:rPr>
          <w:lang w:val="ru-RU"/>
        </w:rPr>
        <w:tab/>
      </w:r>
      <w:r w:rsidR="00B20021" w:rsidRPr="00EC47C6">
        <w:rPr>
          <w:lang w:val="ru-RU"/>
        </w:rPr>
        <w:t>За време трајања више силе свака уговорна страна сноси своје трошкове и штету.</w:t>
      </w:r>
      <w:r w:rsidR="00B20021" w:rsidRPr="00EC47C6">
        <w:rPr>
          <w:lang w:val="sr-Cyrl-CS"/>
        </w:rPr>
        <w:t xml:space="preserve"> </w:t>
      </w:r>
    </w:p>
    <w:p w:rsidR="00B20021" w:rsidRPr="00EC47C6" w:rsidRDefault="004B2DA2" w:rsidP="00B20021">
      <w:pPr>
        <w:autoSpaceDE w:val="0"/>
        <w:autoSpaceDN w:val="0"/>
        <w:adjustRightInd w:val="0"/>
        <w:jc w:val="both"/>
      </w:pPr>
      <w:r>
        <w:rPr>
          <w:lang w:val="ru-RU"/>
        </w:rPr>
        <w:tab/>
      </w:r>
      <w:r w:rsidR="00B20021"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0021" w:rsidRPr="00EC47C6">
        <w:rPr>
          <w:lang w:val="sr-Cyrl-CS"/>
        </w:rPr>
        <w:t xml:space="preserve"> </w:t>
      </w:r>
      <w:r w:rsidR="00B20021" w:rsidRPr="00EC47C6">
        <w:rPr>
          <w:lang w:val="ru-RU"/>
        </w:rPr>
        <w:t>се споразумети о даљем поступању у извршавању одредаба овог уговора и о томе ће</w:t>
      </w:r>
      <w:r w:rsidR="00B20021" w:rsidRPr="00EC47C6">
        <w:rPr>
          <w:lang w:val="sr-Cyrl-CS"/>
        </w:rPr>
        <w:t xml:space="preserve"> </w:t>
      </w:r>
      <w:r w:rsidR="00B20021" w:rsidRPr="00EC47C6">
        <w:rPr>
          <w:lang w:val="ru-RU"/>
        </w:rPr>
        <w:t>закључити анекс овог Уговора, или споразум о раскиду овог Уговора.</w:t>
      </w:r>
      <w:r w:rsidR="00B20021" w:rsidRPr="00EC47C6">
        <w:t xml:space="preserve"> </w:t>
      </w:r>
      <w:r w:rsidR="00B20021" w:rsidRPr="00EC47C6">
        <w:rPr>
          <w:lang w:val="ru-RU"/>
        </w:rPr>
        <w:t>Међусобно</w:t>
      </w:r>
      <w:r w:rsidR="00B20021" w:rsidRPr="00EC47C6">
        <w:rPr>
          <w:lang w:val="sr-Cyrl-CS"/>
        </w:rPr>
        <w:t xml:space="preserve"> </w:t>
      </w:r>
      <w:r w:rsidR="00B20021" w:rsidRPr="00EC47C6">
        <w:rPr>
          <w:lang w:val="ru-RU"/>
        </w:rPr>
        <w:t>обавештавање уговорних страна у случају наступања више силе, врши се искључиво у писаној форми.</w:t>
      </w:r>
    </w:p>
    <w:p w:rsidR="00B20021" w:rsidRPr="007B3137" w:rsidRDefault="004B2DA2" w:rsidP="00B20021">
      <w:pPr>
        <w:autoSpaceDE w:val="0"/>
        <w:autoSpaceDN w:val="0"/>
        <w:adjustRightInd w:val="0"/>
        <w:jc w:val="both"/>
        <w:rPr>
          <w:rFonts w:ascii="Calibri" w:hAnsi="Calibri"/>
          <w:b/>
          <w:i/>
          <w:lang w:val="sr-Cyrl-CS"/>
        </w:rPr>
      </w:pPr>
      <w:r>
        <w:rPr>
          <w:lang w:val="ru-RU"/>
        </w:rPr>
        <w:tab/>
      </w:r>
      <w:r w:rsidR="00B20021" w:rsidRPr="00EC47C6">
        <w:rPr>
          <w:lang w:val="ru-RU"/>
        </w:rPr>
        <w:t>У случају дејства више силе или наступања осталих непредвиђених околности које могу</w:t>
      </w:r>
      <w:r w:rsidR="00B20021" w:rsidRPr="00EC47C6">
        <w:rPr>
          <w:lang w:val="sr-Cyrl-CS"/>
        </w:rPr>
        <w:t xml:space="preserve"> </w:t>
      </w:r>
      <w:r w:rsidR="00B20021" w:rsidRPr="00EC47C6">
        <w:rPr>
          <w:lang w:val="ru-RU"/>
        </w:rPr>
        <w:t>довести до тога да Добављач није у могућности да испоручује предметно добро из члана</w:t>
      </w:r>
      <w:r w:rsidR="00B20021" w:rsidRPr="00EC47C6">
        <w:rPr>
          <w:lang w:val="sr-Cyrl-CS"/>
        </w:rPr>
        <w:t xml:space="preserve"> </w:t>
      </w:r>
      <w:r w:rsidR="00B20021" w:rsidRPr="00EC47C6">
        <w:rPr>
          <w:lang w:val="ru-RU"/>
        </w:rPr>
        <w:t>1. овог Уговора, уместо тога Добављач може испоручивати и друга добра, под условом да</w:t>
      </w:r>
      <w:r w:rsidR="00B20021" w:rsidRPr="00EC47C6">
        <w:rPr>
          <w:lang w:val="sr-Cyrl-CS"/>
        </w:rPr>
        <w:t xml:space="preserve"> </w:t>
      </w:r>
      <w:r w:rsidR="00B20021" w:rsidRPr="00EC47C6">
        <w:rPr>
          <w:lang w:val="ru-RU"/>
        </w:rPr>
        <w:t>по својствима, намени и карактеристикама представљају најближи супститут предметном</w:t>
      </w:r>
      <w:r w:rsidR="00B20021" w:rsidRPr="00EC47C6">
        <w:rPr>
          <w:lang w:val="sr-Cyrl-CS"/>
        </w:rPr>
        <w:t xml:space="preserve"> </w:t>
      </w:r>
      <w:r w:rsidR="00B20021" w:rsidRPr="00EC47C6">
        <w:rPr>
          <w:lang w:val="ru-RU"/>
        </w:rPr>
        <w:t>добру, а под условима дефинисаним овим Уговором.</w:t>
      </w:r>
      <w:bookmarkStart w:id="8" w:name="bookmark133"/>
    </w:p>
    <w:p w:rsidR="00B20021" w:rsidRPr="00EC47C6" w:rsidRDefault="00B20021" w:rsidP="00B20021">
      <w:pPr>
        <w:jc w:val="center"/>
        <w:rPr>
          <w:b/>
          <w:iCs/>
          <w:shd w:val="clear" w:color="auto" w:fill="FFFFFF"/>
        </w:rPr>
      </w:pPr>
    </w:p>
    <w:p w:rsidR="00B20021" w:rsidRPr="00EC47C6" w:rsidRDefault="00B20021" w:rsidP="00B20021">
      <w:pPr>
        <w:jc w:val="center"/>
        <w:rPr>
          <w:b/>
          <w:i/>
          <w:lang w:val="sr-Cyrl-CS"/>
        </w:rPr>
      </w:pPr>
      <w:r w:rsidRPr="00EC47C6">
        <w:rPr>
          <w:b/>
          <w:iCs/>
          <w:shd w:val="clear" w:color="auto" w:fill="FFFFFF"/>
          <w:lang w:val="sr-Cyrl-CS"/>
        </w:rPr>
        <w:t>Члан 11.</w:t>
      </w:r>
      <w:bookmarkEnd w:id="8"/>
    </w:p>
    <w:p w:rsidR="00B20021" w:rsidRDefault="004B2DA2" w:rsidP="00B20021">
      <w:pPr>
        <w:autoSpaceDE w:val="0"/>
        <w:autoSpaceDN w:val="0"/>
        <w:adjustRightInd w:val="0"/>
        <w:jc w:val="both"/>
        <w:rPr>
          <w:lang w:val="sr-Cyrl-CS"/>
        </w:rPr>
      </w:pPr>
      <w:r>
        <w:rPr>
          <w:lang w:val="sr-Cyrl-CS"/>
        </w:rPr>
        <w:tab/>
      </w:r>
      <w:r w:rsidR="00B20021"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12.</w:t>
      </w:r>
    </w:p>
    <w:p w:rsidR="00B20021" w:rsidRDefault="004B2DA2" w:rsidP="00B20021">
      <w:pPr>
        <w:autoSpaceDE w:val="0"/>
        <w:autoSpaceDN w:val="0"/>
        <w:adjustRightInd w:val="0"/>
        <w:ind w:left="90"/>
        <w:jc w:val="both"/>
        <w:rPr>
          <w:color w:val="000000"/>
          <w:lang w:val="ru-RU"/>
        </w:rPr>
      </w:pPr>
      <w:r>
        <w:rPr>
          <w:lang w:val="sr-Cyrl-CS"/>
        </w:rPr>
        <w:tab/>
      </w:r>
      <w:r w:rsidR="00B20021"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00B20021" w:rsidRPr="00EC47C6">
        <w:rPr>
          <w:color w:val="000000"/>
          <w:lang w:val="ru-RU"/>
        </w:rPr>
        <w:t>са могућношћу анексирања уговора до завршетка набавки за предмет</w:t>
      </w:r>
      <w:r w:rsidR="00B20021">
        <w:rPr>
          <w:color w:val="000000"/>
        </w:rPr>
        <w:t xml:space="preserve">а </w:t>
      </w:r>
      <w:proofErr w:type="spellStart"/>
      <w:r w:rsidR="00B20021">
        <w:rPr>
          <w:color w:val="000000"/>
        </w:rPr>
        <w:t>добра</w:t>
      </w:r>
      <w:proofErr w:type="spellEnd"/>
      <w:r w:rsidR="00B20021">
        <w:rPr>
          <w:color w:val="000000"/>
        </w:rPr>
        <w:t xml:space="preserve"> </w:t>
      </w:r>
      <w:r w:rsidR="00D419CA">
        <w:rPr>
          <w:color w:val="000000"/>
          <w:lang w:val="ru-RU"/>
        </w:rPr>
        <w:t>за 202</w:t>
      </w:r>
      <w:r w:rsidR="006118C7">
        <w:rPr>
          <w:color w:val="000000"/>
          <w:lang w:val="sr-Latn-RS"/>
        </w:rPr>
        <w:t>4</w:t>
      </w:r>
      <w:r w:rsidR="00B20021" w:rsidRPr="00EC47C6">
        <w:rPr>
          <w:color w:val="000000"/>
          <w:lang w:val="ru-RU"/>
        </w:rPr>
        <w:t>. годину.</w:t>
      </w:r>
    </w:p>
    <w:p w:rsidR="00B20021" w:rsidRPr="00EC47C6" w:rsidRDefault="00B20021" w:rsidP="00B20021">
      <w:pPr>
        <w:autoSpaceDE w:val="0"/>
        <w:autoSpaceDN w:val="0"/>
        <w:adjustRightInd w:val="0"/>
        <w:ind w:left="90"/>
        <w:jc w:val="both"/>
        <w:rPr>
          <w:color w:val="000000"/>
          <w:lang w:val="ru-RU"/>
        </w:rPr>
      </w:pPr>
    </w:p>
    <w:p w:rsidR="00B20021" w:rsidRPr="00EC47C6" w:rsidRDefault="00B20021" w:rsidP="00B20021">
      <w:pPr>
        <w:autoSpaceDE w:val="0"/>
        <w:autoSpaceDN w:val="0"/>
        <w:adjustRightInd w:val="0"/>
        <w:jc w:val="center"/>
        <w:rPr>
          <w:b/>
          <w:bCs/>
          <w:lang w:val="sr-Cyrl-CS"/>
        </w:rPr>
      </w:pPr>
      <w:r w:rsidRPr="00EC47C6">
        <w:rPr>
          <w:b/>
          <w:bCs/>
          <w:lang w:val="sr-Cyrl-CS"/>
        </w:rPr>
        <w:t>Члан 13.</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20021" w:rsidRDefault="004B2DA2" w:rsidP="00B20021">
      <w:pPr>
        <w:autoSpaceDE w:val="0"/>
        <w:autoSpaceDN w:val="0"/>
        <w:adjustRightInd w:val="0"/>
        <w:jc w:val="both"/>
        <w:rPr>
          <w:lang w:val="sr-Cyrl-CS"/>
        </w:rPr>
      </w:pPr>
      <w:r>
        <w:rPr>
          <w:lang w:val="sr-Cyrl-CS"/>
        </w:rPr>
        <w:tab/>
      </w:r>
      <w:r w:rsidR="00B20021"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6118C7" w:rsidRDefault="006118C7" w:rsidP="00B20021">
      <w:pPr>
        <w:autoSpaceDE w:val="0"/>
        <w:autoSpaceDN w:val="0"/>
        <w:adjustRightInd w:val="0"/>
        <w:jc w:val="both"/>
        <w:rPr>
          <w:lang w:val="sr-Cyrl-CS"/>
        </w:rPr>
      </w:pPr>
    </w:p>
    <w:p w:rsidR="006118C7" w:rsidRDefault="006118C7" w:rsidP="00B20021">
      <w:pPr>
        <w:autoSpaceDE w:val="0"/>
        <w:autoSpaceDN w:val="0"/>
        <w:adjustRightInd w:val="0"/>
        <w:jc w:val="both"/>
        <w:rPr>
          <w:lang w:val="sr-Cyrl-CS"/>
        </w:rPr>
      </w:pPr>
    </w:p>
    <w:p w:rsidR="006118C7" w:rsidRDefault="006118C7" w:rsidP="00B20021">
      <w:pPr>
        <w:autoSpaceDE w:val="0"/>
        <w:autoSpaceDN w:val="0"/>
        <w:adjustRightInd w:val="0"/>
        <w:jc w:val="both"/>
        <w:rPr>
          <w:lang w:val="sr-Cyrl-CS"/>
        </w:rPr>
      </w:pPr>
    </w:p>
    <w:p w:rsidR="006118C7" w:rsidRDefault="006118C7" w:rsidP="00B20021">
      <w:pPr>
        <w:autoSpaceDE w:val="0"/>
        <w:autoSpaceDN w:val="0"/>
        <w:adjustRightInd w:val="0"/>
        <w:jc w:val="both"/>
        <w:rPr>
          <w:lang w:val="sr-Cyrl-CS"/>
        </w:rPr>
      </w:pPr>
    </w:p>
    <w:p w:rsidR="006118C7" w:rsidRPr="00EC47C6" w:rsidRDefault="006118C7" w:rsidP="00B20021">
      <w:pPr>
        <w:autoSpaceDE w:val="0"/>
        <w:autoSpaceDN w:val="0"/>
        <w:adjustRightInd w:val="0"/>
        <w:jc w:val="both"/>
        <w:rPr>
          <w:lang w:val="sr-Cyrl-CS"/>
        </w:rPr>
      </w:pP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lastRenderedPageBreak/>
        <w:t>Члан 14.</w:t>
      </w:r>
    </w:p>
    <w:p w:rsidR="00B20021" w:rsidRPr="00EC47C6" w:rsidRDefault="00B20021" w:rsidP="00B20021">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B20021" w:rsidRPr="00EC47C6" w:rsidRDefault="00B20021" w:rsidP="00B20021">
      <w:pPr>
        <w:autoSpaceDE w:val="0"/>
        <w:autoSpaceDN w:val="0"/>
        <w:adjustRightInd w:val="0"/>
        <w:jc w:val="center"/>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15.</w:t>
      </w:r>
    </w:p>
    <w:p w:rsidR="00D419CA" w:rsidRPr="00D419CA" w:rsidRDefault="00B20021" w:rsidP="006118C7">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B20021" w:rsidRPr="00EC47C6" w:rsidRDefault="00B20021" w:rsidP="00B20021">
      <w:pPr>
        <w:autoSpaceDE w:val="0"/>
        <w:autoSpaceDN w:val="0"/>
        <w:adjustRightInd w:val="0"/>
        <w:jc w:val="center"/>
        <w:rPr>
          <w:b/>
          <w:bCs/>
          <w:lang w:val="sr-Cyrl-CS"/>
        </w:rPr>
      </w:pPr>
      <w:r w:rsidRPr="00EC47C6">
        <w:rPr>
          <w:b/>
          <w:bCs/>
          <w:lang w:val="sr-Cyrl-CS"/>
        </w:rPr>
        <w:t>Члан 16.</w:t>
      </w:r>
    </w:p>
    <w:p w:rsidR="00B20021" w:rsidRPr="00EC47C6" w:rsidRDefault="00B20021" w:rsidP="00B20021">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2DA2">
        <w:rPr>
          <w:lang w:val="sr-Cyrl-CS"/>
        </w:rPr>
        <w:t>.</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17.</w:t>
      </w:r>
    </w:p>
    <w:p w:rsidR="00B20021" w:rsidRPr="00EC47C6" w:rsidRDefault="00B20021" w:rsidP="00B20021">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B20021" w:rsidRPr="00EC47C6" w:rsidRDefault="00B20021" w:rsidP="00B20021">
      <w:pPr>
        <w:autoSpaceDE w:val="0"/>
        <w:autoSpaceDN w:val="0"/>
        <w:adjustRightInd w:val="0"/>
        <w:rPr>
          <w:lang w:val="sr-Cyrl-CS"/>
        </w:rPr>
      </w:pPr>
    </w:p>
    <w:p w:rsidR="00B20021" w:rsidRPr="00EC47C6" w:rsidRDefault="00B20021" w:rsidP="00B20021">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B20021" w:rsidRPr="00EC47C6" w:rsidTr="004E2336">
        <w:tc>
          <w:tcPr>
            <w:tcW w:w="4958" w:type="dxa"/>
          </w:tcPr>
          <w:p w:rsidR="00B20021" w:rsidRPr="00EC47C6" w:rsidRDefault="00B20021" w:rsidP="004E2336">
            <w:pPr>
              <w:autoSpaceDE w:val="0"/>
              <w:autoSpaceDN w:val="0"/>
              <w:adjustRightInd w:val="0"/>
              <w:rPr>
                <w:lang w:val="sr-Cyrl-CS"/>
              </w:rPr>
            </w:pPr>
            <w:r w:rsidRPr="00EC47C6">
              <w:rPr>
                <w:lang w:val="sr-Cyrl-CS"/>
              </w:rPr>
              <w:t xml:space="preserve">        ИСПОРУЧИЛАЦ</w:t>
            </w:r>
          </w:p>
        </w:tc>
        <w:tc>
          <w:tcPr>
            <w:tcW w:w="4958" w:type="dxa"/>
          </w:tcPr>
          <w:p w:rsidR="00B20021" w:rsidRPr="00EC47C6" w:rsidRDefault="00B20021" w:rsidP="004E2336">
            <w:pPr>
              <w:autoSpaceDE w:val="0"/>
              <w:autoSpaceDN w:val="0"/>
              <w:adjustRightInd w:val="0"/>
              <w:rPr>
                <w:lang w:val="sr-Cyrl-CS"/>
              </w:rPr>
            </w:pPr>
            <w:r w:rsidRPr="00EC47C6">
              <w:rPr>
                <w:lang w:val="sr-Cyrl-CS"/>
              </w:rPr>
              <w:t xml:space="preserve">                                        НАРУЧИЛАЦ</w:t>
            </w:r>
          </w:p>
        </w:tc>
      </w:tr>
      <w:tr w:rsidR="00B20021" w:rsidRPr="00EC47C6" w:rsidTr="004E2336">
        <w:tc>
          <w:tcPr>
            <w:tcW w:w="4958" w:type="dxa"/>
          </w:tcPr>
          <w:p w:rsidR="00B20021" w:rsidRPr="00EC47C6" w:rsidRDefault="00B20021" w:rsidP="004E2336">
            <w:pPr>
              <w:autoSpaceDE w:val="0"/>
              <w:autoSpaceDN w:val="0"/>
              <w:adjustRightInd w:val="0"/>
              <w:rPr>
                <w:lang w:val="sr-Cyrl-CS"/>
              </w:rPr>
            </w:pPr>
          </w:p>
          <w:p w:rsidR="00B20021" w:rsidRPr="00EC47C6" w:rsidRDefault="00B20021" w:rsidP="004E2336">
            <w:pPr>
              <w:autoSpaceDE w:val="0"/>
              <w:autoSpaceDN w:val="0"/>
              <w:adjustRightInd w:val="0"/>
              <w:rPr>
                <w:lang w:val="sr-Cyrl-CS"/>
              </w:rPr>
            </w:pPr>
            <w:r w:rsidRPr="00EC47C6">
              <w:rPr>
                <w:lang w:val="sr-Cyrl-CS"/>
              </w:rPr>
              <w:t>__________________________</w:t>
            </w:r>
          </w:p>
        </w:tc>
        <w:tc>
          <w:tcPr>
            <w:tcW w:w="4958" w:type="dxa"/>
          </w:tcPr>
          <w:p w:rsidR="00B20021" w:rsidRPr="00EC47C6" w:rsidRDefault="00B20021" w:rsidP="004E2336">
            <w:pPr>
              <w:autoSpaceDE w:val="0"/>
              <w:autoSpaceDN w:val="0"/>
              <w:adjustRightInd w:val="0"/>
              <w:jc w:val="right"/>
              <w:rPr>
                <w:lang w:val="sr-Cyrl-CS"/>
              </w:rPr>
            </w:pPr>
          </w:p>
          <w:p w:rsidR="00B20021" w:rsidRPr="00EC47C6" w:rsidRDefault="00B20021" w:rsidP="004E2336">
            <w:pPr>
              <w:autoSpaceDE w:val="0"/>
              <w:autoSpaceDN w:val="0"/>
              <w:adjustRightInd w:val="0"/>
              <w:jc w:val="right"/>
              <w:rPr>
                <w:lang w:val="sr-Cyrl-CS"/>
              </w:rPr>
            </w:pPr>
            <w:r w:rsidRPr="00EC47C6">
              <w:rPr>
                <w:lang w:val="sr-Cyrl-CS"/>
              </w:rPr>
              <w:t>________________________</w:t>
            </w:r>
          </w:p>
          <w:p w:rsidR="00B20021" w:rsidRPr="00EC47C6" w:rsidRDefault="00B20021" w:rsidP="004E2336">
            <w:pPr>
              <w:autoSpaceDE w:val="0"/>
              <w:autoSpaceDN w:val="0"/>
              <w:adjustRightInd w:val="0"/>
              <w:jc w:val="right"/>
              <w:rPr>
                <w:lang w:val="sr-Cyrl-CS"/>
              </w:rPr>
            </w:pPr>
          </w:p>
        </w:tc>
      </w:tr>
    </w:tbl>
    <w:p w:rsidR="00041BF7" w:rsidRPr="004B2DA2"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E96" w:rsidRDefault="00AF1E96">
      <w:r>
        <w:separator/>
      </w:r>
    </w:p>
  </w:endnote>
  <w:endnote w:type="continuationSeparator" w:id="0">
    <w:p w:rsidR="00AF1E96" w:rsidRDefault="00AF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E96" w:rsidRDefault="00AF1E96">
      <w:r>
        <w:separator/>
      </w:r>
    </w:p>
  </w:footnote>
  <w:footnote w:type="continuationSeparator" w:id="0">
    <w:p w:rsidR="00AF1E96" w:rsidRDefault="00AF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336" w:rsidRPr="00574A15" w:rsidRDefault="0000000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4E2336" w:rsidRPr="003D05A2" w:rsidRDefault="004E2336"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4E2336" w:rsidRDefault="004E2336">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331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084698">
    <w:abstractNumId w:val="17"/>
  </w:num>
  <w:num w:numId="3" w16cid:durableId="1256085591">
    <w:abstractNumId w:val="19"/>
  </w:num>
  <w:num w:numId="4" w16cid:durableId="1626961902">
    <w:abstractNumId w:val="14"/>
  </w:num>
  <w:num w:numId="5" w16cid:durableId="799419361">
    <w:abstractNumId w:val="12"/>
  </w:num>
  <w:num w:numId="6" w16cid:durableId="1073507673">
    <w:abstractNumId w:val="16"/>
  </w:num>
  <w:num w:numId="7" w16cid:durableId="290602241">
    <w:abstractNumId w:val="5"/>
  </w:num>
  <w:num w:numId="8" w16cid:durableId="1287542006">
    <w:abstractNumId w:val="8"/>
  </w:num>
  <w:num w:numId="9" w16cid:durableId="752507617">
    <w:abstractNumId w:val="18"/>
  </w:num>
  <w:num w:numId="10" w16cid:durableId="1339966121">
    <w:abstractNumId w:val="9"/>
  </w:num>
  <w:num w:numId="11" w16cid:durableId="1869949424">
    <w:abstractNumId w:val="7"/>
  </w:num>
  <w:num w:numId="12" w16cid:durableId="328607662">
    <w:abstractNumId w:val="10"/>
  </w:num>
  <w:num w:numId="13" w16cid:durableId="1063605740">
    <w:abstractNumId w:val="15"/>
  </w:num>
  <w:num w:numId="14" w16cid:durableId="191191720">
    <w:abstractNumId w:val="2"/>
  </w:num>
  <w:num w:numId="15" w16cid:durableId="1593469439">
    <w:abstractNumId w:val="0"/>
  </w:num>
  <w:num w:numId="16" w16cid:durableId="194083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4511952">
    <w:abstractNumId w:val="11"/>
  </w:num>
  <w:num w:numId="18" w16cid:durableId="245462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262775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4"/>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1F72A9"/>
    <w:rsid w:val="002007D3"/>
    <w:rsid w:val="00201494"/>
    <w:rsid w:val="00203B6A"/>
    <w:rsid w:val="00204030"/>
    <w:rsid w:val="00204AE9"/>
    <w:rsid w:val="00204E04"/>
    <w:rsid w:val="00205A0E"/>
    <w:rsid w:val="002065BD"/>
    <w:rsid w:val="002122E4"/>
    <w:rsid w:val="0021401D"/>
    <w:rsid w:val="002145E5"/>
    <w:rsid w:val="00215CC9"/>
    <w:rsid w:val="0021683E"/>
    <w:rsid w:val="00216D24"/>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5996"/>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6D87"/>
    <w:rsid w:val="003473B3"/>
    <w:rsid w:val="00347A3E"/>
    <w:rsid w:val="003506A4"/>
    <w:rsid w:val="003508F2"/>
    <w:rsid w:val="00350FF4"/>
    <w:rsid w:val="003512E0"/>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17B7"/>
    <w:rsid w:val="004C2242"/>
    <w:rsid w:val="004C2643"/>
    <w:rsid w:val="004C358D"/>
    <w:rsid w:val="004C4780"/>
    <w:rsid w:val="004C4DAC"/>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336"/>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1EBC"/>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18C7"/>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10F8"/>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5452"/>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14EE"/>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0DA8"/>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2C62"/>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E96"/>
    <w:rsid w:val="00AF1F3C"/>
    <w:rsid w:val="00AF2DDA"/>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C8F"/>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053"/>
    <w:rsid w:val="00D051A6"/>
    <w:rsid w:val="00D0693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9CA"/>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4854"/>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084"/>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552A"/>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77BD23B"/>
  <w15:docId w15:val="{C01DE596-E6E4-4B54-A52F-D14D2EC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styleId="UnresolvedMention">
    <w:name w:val="Unresolved Mention"/>
    <w:basedOn w:val="DefaultParagraphFont"/>
    <w:uiPriority w:val="99"/>
    <w:semiHidden/>
    <w:unhideWhenUsed/>
    <w:rsid w:val="00A5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4520416">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897547186">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421048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9CF6-8D99-4CC3-A4B3-83CBAEC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16459</TotalTime>
  <Pages>20</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27834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753</cp:revision>
  <cp:lastPrinted>2021-02-25T08:48:00Z</cp:lastPrinted>
  <dcterms:created xsi:type="dcterms:W3CDTF">2017-01-23T08:00:00Z</dcterms:created>
  <dcterms:modified xsi:type="dcterms:W3CDTF">2023-06-02T11:53:00Z</dcterms:modified>
</cp:coreProperties>
</file>