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39FE" w:rsidRPr="00C672E3" w:rsidRDefault="007D39FE" w:rsidP="007D39FE">
      <w:r>
        <w:rPr>
          <w:lang w:val="sr-Cyrl-CS"/>
        </w:rPr>
        <w:t>Број:</w:t>
      </w:r>
      <w:r w:rsidR="004B5DF2">
        <w:rPr>
          <w:lang w:val="sr-Cyrl-CS"/>
        </w:rPr>
        <w:t xml:space="preserve"> </w:t>
      </w:r>
      <w:r w:rsidR="00363DC5">
        <w:t>2389</w:t>
      </w:r>
      <w:r w:rsidR="00C672E3">
        <w:t>/1</w:t>
      </w:r>
    </w:p>
    <w:p w:rsidR="007D39FE" w:rsidRDefault="007D39FE" w:rsidP="007D39FE">
      <w:r>
        <w:rPr>
          <w:lang w:val="sr-Cyrl-CS"/>
        </w:rPr>
        <w:t>Датум</w:t>
      </w:r>
      <w:r w:rsidRPr="00FC6C50">
        <w:t>:</w:t>
      </w:r>
      <w:r w:rsidR="003A099A" w:rsidRPr="00FC6C50">
        <w:t xml:space="preserve"> </w:t>
      </w:r>
      <w:r w:rsidR="00FC6C50" w:rsidRPr="00FC6C50">
        <w:t>3</w:t>
      </w:r>
      <w:r w:rsidR="00363DC5">
        <w:t>1</w:t>
      </w:r>
      <w:r w:rsidR="004C606D" w:rsidRPr="00FC6C50">
        <w:rPr>
          <w:lang w:val="sr-Cyrl-CS"/>
        </w:rPr>
        <w:t>.</w:t>
      </w:r>
      <w:r w:rsidR="004C606D" w:rsidRPr="00FC6C50">
        <w:t>0</w:t>
      </w:r>
      <w:r w:rsidR="00FC6C50" w:rsidRPr="00FC6C50">
        <w:t>5</w:t>
      </w:r>
      <w:r w:rsidR="004C606D" w:rsidRPr="00FC6C50">
        <w:rPr>
          <w:lang w:val="sr-Cyrl-CS"/>
        </w:rPr>
        <w:t>.</w:t>
      </w:r>
      <w:r w:rsidR="004B5DF2" w:rsidRPr="00FC6C50">
        <w:t>2023</w:t>
      </w:r>
      <w:r w:rsidRPr="00FC6C50">
        <w:rPr>
          <w:lang w:val="sr-Cyrl-CS"/>
        </w:rPr>
        <w:t xml:space="preserve">. </w:t>
      </w:r>
      <w:proofErr w:type="spellStart"/>
      <w:r w:rsidRPr="00FC6C50">
        <w:t>године</w:t>
      </w:r>
      <w:proofErr w:type="spellEnd"/>
    </w:p>
    <w:p w:rsidR="007D39FE" w:rsidRDefault="007D39FE" w:rsidP="007D39FE">
      <w:pPr>
        <w:spacing w:line="200" w:lineRule="exact"/>
        <w:rPr>
          <w:lang w:val="sr-Cyrl-CS"/>
        </w:rPr>
      </w:pPr>
    </w:p>
    <w:p w:rsidR="007D39FE" w:rsidRDefault="007D39FE" w:rsidP="007D39FE">
      <w:pPr>
        <w:jc w:val="both"/>
      </w:pPr>
      <w:r>
        <w:rPr>
          <w:b/>
          <w:spacing w:val="1"/>
          <w:position w:val="-1"/>
          <w:lang w:val="sr-Cyrl-CS"/>
        </w:rPr>
        <w:t xml:space="preserve">ОПИС НАБАВКЕ ПУТЕМ НАРУЏБЕНИЦЕ– </w:t>
      </w:r>
      <w:proofErr w:type="spellStart"/>
      <w:r w:rsidR="004C606D">
        <w:rPr>
          <w:spacing w:val="1"/>
          <w:position w:val="-1"/>
        </w:rPr>
        <w:t>Набавка</w:t>
      </w:r>
      <w:proofErr w:type="spellEnd"/>
      <w:r w:rsidR="004C606D">
        <w:rPr>
          <w:spacing w:val="1"/>
          <w:position w:val="-1"/>
        </w:rPr>
        <w:t xml:space="preserve"> </w:t>
      </w:r>
      <w:proofErr w:type="spellStart"/>
      <w:r w:rsidR="004C606D">
        <w:rPr>
          <w:spacing w:val="1"/>
          <w:position w:val="-1"/>
        </w:rPr>
        <w:t>добара</w:t>
      </w:r>
      <w:proofErr w:type="spellEnd"/>
      <w:r w:rsidR="004C606D">
        <w:rPr>
          <w:spacing w:val="1"/>
          <w:position w:val="-1"/>
        </w:rPr>
        <w:t xml:space="preserve"> – </w:t>
      </w:r>
      <w:proofErr w:type="spellStart"/>
      <w:r w:rsidR="004C606D">
        <w:rPr>
          <w:spacing w:val="1"/>
          <w:position w:val="-1"/>
        </w:rPr>
        <w:t>Наба</w:t>
      </w:r>
      <w:r w:rsidR="002D5231">
        <w:rPr>
          <w:spacing w:val="1"/>
          <w:position w:val="-1"/>
        </w:rPr>
        <w:t>вка</w:t>
      </w:r>
      <w:proofErr w:type="spellEnd"/>
      <w:r w:rsidR="002D5231">
        <w:rPr>
          <w:spacing w:val="1"/>
          <w:position w:val="-1"/>
        </w:rPr>
        <w:t xml:space="preserve"> </w:t>
      </w:r>
      <w:proofErr w:type="spellStart"/>
      <w:r w:rsidR="002D5231">
        <w:rPr>
          <w:spacing w:val="1"/>
          <w:position w:val="-1"/>
        </w:rPr>
        <w:t>горива</w:t>
      </w:r>
      <w:proofErr w:type="spellEnd"/>
      <w:r w:rsidR="002D5231">
        <w:rPr>
          <w:spacing w:val="1"/>
          <w:position w:val="-1"/>
        </w:rPr>
        <w:t xml:space="preserve"> </w:t>
      </w:r>
      <w:proofErr w:type="spellStart"/>
      <w:r w:rsidR="002D5231">
        <w:rPr>
          <w:spacing w:val="1"/>
          <w:position w:val="-1"/>
        </w:rPr>
        <w:t>за</w:t>
      </w:r>
      <w:proofErr w:type="spellEnd"/>
      <w:r w:rsidR="002D5231">
        <w:rPr>
          <w:spacing w:val="1"/>
          <w:position w:val="-1"/>
        </w:rPr>
        <w:t xml:space="preserve"> </w:t>
      </w:r>
      <w:proofErr w:type="spellStart"/>
      <w:r w:rsidR="002D5231">
        <w:rPr>
          <w:spacing w:val="1"/>
          <w:position w:val="-1"/>
        </w:rPr>
        <w:t>моторна</w:t>
      </w:r>
      <w:proofErr w:type="spellEnd"/>
      <w:r w:rsidR="002D5231">
        <w:rPr>
          <w:spacing w:val="1"/>
          <w:position w:val="-1"/>
        </w:rPr>
        <w:t xml:space="preserve"> </w:t>
      </w:r>
      <w:proofErr w:type="spellStart"/>
      <w:r w:rsidR="002D5231">
        <w:rPr>
          <w:spacing w:val="1"/>
          <w:position w:val="-1"/>
        </w:rPr>
        <w:t>возила</w:t>
      </w:r>
      <w:proofErr w:type="spellEnd"/>
      <w:r w:rsidR="002D5231">
        <w:rPr>
          <w:spacing w:val="1"/>
          <w:position w:val="-1"/>
        </w:rPr>
        <w:t xml:space="preserve"> </w:t>
      </w:r>
      <w:proofErr w:type="spellStart"/>
      <w:r w:rsidR="002D5231">
        <w:rPr>
          <w:spacing w:val="1"/>
          <w:position w:val="-1"/>
        </w:rPr>
        <w:t>пут</w:t>
      </w:r>
      <w:r w:rsidR="004C606D">
        <w:rPr>
          <w:spacing w:val="1"/>
          <w:position w:val="-1"/>
        </w:rPr>
        <w:t>ем</w:t>
      </w:r>
      <w:proofErr w:type="spellEnd"/>
      <w:r w:rsidR="004C606D">
        <w:rPr>
          <w:spacing w:val="1"/>
          <w:position w:val="-1"/>
        </w:rPr>
        <w:t xml:space="preserve"> </w:t>
      </w:r>
      <w:proofErr w:type="spellStart"/>
      <w:r w:rsidR="004C606D">
        <w:rPr>
          <w:spacing w:val="1"/>
          <w:position w:val="-1"/>
        </w:rPr>
        <w:t>дебитне</w:t>
      </w:r>
      <w:proofErr w:type="spellEnd"/>
      <w:r w:rsidR="004C606D">
        <w:rPr>
          <w:spacing w:val="1"/>
          <w:position w:val="-1"/>
        </w:rPr>
        <w:t xml:space="preserve"> </w:t>
      </w:r>
      <w:proofErr w:type="spellStart"/>
      <w:r w:rsidR="004C606D">
        <w:rPr>
          <w:spacing w:val="1"/>
          <w:position w:val="-1"/>
        </w:rPr>
        <w:t>картице</w:t>
      </w:r>
      <w:proofErr w:type="spellEnd"/>
      <w:r w:rsidR="004C606D">
        <w:rPr>
          <w:spacing w:val="1"/>
          <w:position w:val="-1"/>
        </w:rPr>
        <w:t xml:space="preserve"> </w:t>
      </w:r>
      <w:proofErr w:type="spellStart"/>
      <w:r w:rsidR="004C606D">
        <w:rPr>
          <w:spacing w:val="1"/>
          <w:position w:val="-1"/>
        </w:rPr>
        <w:t>за</w:t>
      </w:r>
      <w:proofErr w:type="spellEnd"/>
      <w:r w:rsidR="004C606D">
        <w:rPr>
          <w:spacing w:val="1"/>
          <w:position w:val="-1"/>
        </w:rPr>
        <w:t xml:space="preserve"> </w:t>
      </w:r>
      <w:proofErr w:type="spellStart"/>
      <w:r w:rsidR="004C606D">
        <w:rPr>
          <w:spacing w:val="1"/>
          <w:position w:val="-1"/>
        </w:rPr>
        <w:t>потребе</w:t>
      </w:r>
      <w:proofErr w:type="spellEnd"/>
      <w:r w:rsidR="004C606D">
        <w:rPr>
          <w:spacing w:val="1"/>
          <w:position w:val="-1"/>
        </w:rPr>
        <w:t xml:space="preserve"> </w:t>
      </w:r>
      <w:proofErr w:type="spellStart"/>
      <w:r w:rsidR="004C606D">
        <w:rPr>
          <w:spacing w:val="1"/>
          <w:position w:val="-1"/>
        </w:rPr>
        <w:t>Центра</w:t>
      </w:r>
      <w:proofErr w:type="spellEnd"/>
      <w:r w:rsidR="004C606D">
        <w:rPr>
          <w:spacing w:val="1"/>
          <w:position w:val="-1"/>
        </w:rPr>
        <w:t xml:space="preserve"> </w:t>
      </w:r>
      <w:proofErr w:type="spellStart"/>
      <w:r w:rsidR="004C606D">
        <w:rPr>
          <w:spacing w:val="1"/>
          <w:position w:val="-1"/>
        </w:rPr>
        <w:t>за</w:t>
      </w:r>
      <w:proofErr w:type="spellEnd"/>
      <w:r w:rsidR="004C606D">
        <w:rPr>
          <w:spacing w:val="1"/>
          <w:position w:val="-1"/>
        </w:rPr>
        <w:t xml:space="preserve"> </w:t>
      </w:r>
      <w:proofErr w:type="spellStart"/>
      <w:r w:rsidR="004C606D">
        <w:rPr>
          <w:spacing w:val="1"/>
          <w:position w:val="-1"/>
        </w:rPr>
        <w:t>заштиту</w:t>
      </w:r>
      <w:proofErr w:type="spellEnd"/>
      <w:r w:rsidR="004C606D">
        <w:rPr>
          <w:spacing w:val="1"/>
          <w:position w:val="-1"/>
        </w:rPr>
        <w:t xml:space="preserve"> </w:t>
      </w:r>
      <w:proofErr w:type="spellStart"/>
      <w:r w:rsidR="004C606D">
        <w:rPr>
          <w:spacing w:val="1"/>
          <w:position w:val="-1"/>
        </w:rPr>
        <w:t>одојчади</w:t>
      </w:r>
      <w:proofErr w:type="spellEnd"/>
      <w:r w:rsidR="004C606D">
        <w:rPr>
          <w:spacing w:val="1"/>
          <w:position w:val="-1"/>
        </w:rPr>
        <w:t xml:space="preserve">, </w:t>
      </w:r>
      <w:proofErr w:type="spellStart"/>
      <w:r w:rsidR="004C606D">
        <w:rPr>
          <w:spacing w:val="1"/>
          <w:position w:val="-1"/>
        </w:rPr>
        <w:t>деце</w:t>
      </w:r>
      <w:proofErr w:type="spellEnd"/>
      <w:r w:rsidR="004C606D">
        <w:rPr>
          <w:spacing w:val="1"/>
          <w:position w:val="-1"/>
        </w:rPr>
        <w:t xml:space="preserve"> и </w:t>
      </w:r>
      <w:proofErr w:type="spellStart"/>
      <w:r w:rsidR="004C606D">
        <w:rPr>
          <w:spacing w:val="1"/>
          <w:position w:val="-1"/>
        </w:rPr>
        <w:t>омладине</w:t>
      </w:r>
      <w:proofErr w:type="spellEnd"/>
      <w:r w:rsidR="004C606D">
        <w:rPr>
          <w:spacing w:val="1"/>
          <w:position w:val="-1"/>
        </w:rPr>
        <w:t xml:space="preserve">, </w:t>
      </w:r>
      <w:proofErr w:type="spellStart"/>
      <w:r w:rsidR="004C606D">
        <w:rPr>
          <w:spacing w:val="1"/>
          <w:position w:val="-1"/>
        </w:rPr>
        <w:t>ул</w:t>
      </w:r>
      <w:proofErr w:type="spellEnd"/>
      <w:r w:rsidR="004C606D">
        <w:rPr>
          <w:spacing w:val="1"/>
          <w:position w:val="-1"/>
        </w:rPr>
        <w:t xml:space="preserve">. </w:t>
      </w:r>
      <w:proofErr w:type="spellStart"/>
      <w:r w:rsidR="004C606D">
        <w:rPr>
          <w:spacing w:val="1"/>
          <w:position w:val="-1"/>
        </w:rPr>
        <w:t>Звечанска</w:t>
      </w:r>
      <w:proofErr w:type="spellEnd"/>
      <w:r w:rsidR="004C606D">
        <w:rPr>
          <w:spacing w:val="1"/>
          <w:position w:val="-1"/>
        </w:rPr>
        <w:t xml:space="preserve"> </w:t>
      </w:r>
      <w:proofErr w:type="spellStart"/>
      <w:r w:rsidR="004C606D">
        <w:rPr>
          <w:spacing w:val="1"/>
          <w:position w:val="-1"/>
        </w:rPr>
        <w:t>бр</w:t>
      </w:r>
      <w:proofErr w:type="spellEnd"/>
      <w:r w:rsidR="004C606D">
        <w:rPr>
          <w:spacing w:val="1"/>
          <w:position w:val="-1"/>
        </w:rPr>
        <w:t xml:space="preserve">. 7, </w:t>
      </w:r>
      <w:proofErr w:type="spellStart"/>
      <w:r w:rsidR="004C606D">
        <w:rPr>
          <w:spacing w:val="1"/>
          <w:position w:val="-1"/>
        </w:rPr>
        <w:t>Београд</w:t>
      </w:r>
      <w:proofErr w:type="spellEnd"/>
      <w:r w:rsidR="004C606D">
        <w:rPr>
          <w:spacing w:val="1"/>
          <w:position w:val="-1"/>
        </w:rPr>
        <w:t>.</w:t>
      </w:r>
    </w:p>
    <w:p w:rsidR="007D39FE" w:rsidRDefault="007D39FE" w:rsidP="007D39FE">
      <w:pPr>
        <w:jc w:val="both"/>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7D39FE"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Н</w:t>
            </w:r>
            <w:r>
              <w:rPr>
                <w:spacing w:val="2"/>
                <w:lang w:val="sr-Cyrl-CS"/>
              </w:rPr>
              <w:t>а</w:t>
            </w:r>
            <w:r>
              <w:rPr>
                <w:spacing w:val="-1"/>
                <w:lang w:val="sr-Cyrl-CS"/>
              </w:rPr>
              <w:t>зи</w:t>
            </w:r>
            <w:r>
              <w:rPr>
                <w:lang w:val="sr-Cyrl-CS"/>
              </w:rPr>
              <w:t xml:space="preserve">в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proofErr w:type="spellStart"/>
            <w:r>
              <w:rPr>
                <w:b/>
                <w:lang w:val="es-ES"/>
              </w:rPr>
              <w:t>Центар</w:t>
            </w:r>
            <w:proofErr w:type="spellEnd"/>
            <w:r w:rsidR="004B5DF2">
              <w:rPr>
                <w:b/>
              </w:rPr>
              <w:t xml:space="preserve"> </w:t>
            </w:r>
            <w:proofErr w:type="spellStart"/>
            <w:r>
              <w:rPr>
                <w:b/>
                <w:lang w:val="es-ES"/>
              </w:rPr>
              <w:t>за</w:t>
            </w:r>
            <w:proofErr w:type="spellEnd"/>
            <w:r w:rsidR="004B5DF2">
              <w:rPr>
                <w:b/>
              </w:rPr>
              <w:t xml:space="preserve"> </w:t>
            </w:r>
            <w:proofErr w:type="spellStart"/>
            <w:r>
              <w:rPr>
                <w:b/>
                <w:lang w:val="es-ES"/>
              </w:rPr>
              <w:t>за</w:t>
            </w:r>
            <w:proofErr w:type="spellEnd"/>
            <w:r>
              <w:rPr>
                <w:b/>
                <w:lang w:val="sr-Cyrl-CS"/>
              </w:rPr>
              <w:t>ш</w:t>
            </w:r>
            <w:proofErr w:type="spellStart"/>
            <w:r>
              <w:rPr>
                <w:b/>
                <w:lang w:val="es-ES"/>
              </w:rPr>
              <w:t>титу</w:t>
            </w:r>
            <w:proofErr w:type="spellEnd"/>
            <w:r w:rsidR="004B5DF2">
              <w:rPr>
                <w:b/>
              </w:rPr>
              <w:t xml:space="preserve"> </w:t>
            </w:r>
            <w:proofErr w:type="spellStart"/>
            <w:r>
              <w:rPr>
                <w:b/>
                <w:lang w:val="es-ES"/>
              </w:rPr>
              <w:t>одој</w:t>
            </w:r>
            <w:proofErr w:type="spellEnd"/>
            <w:r>
              <w:rPr>
                <w:b/>
                <w:lang w:val="sr-Cyrl-CS"/>
              </w:rPr>
              <w:t>ч</w:t>
            </w:r>
            <w:proofErr w:type="spellStart"/>
            <w:r>
              <w:rPr>
                <w:b/>
                <w:lang w:val="es-ES"/>
              </w:rPr>
              <w:t>ади</w:t>
            </w:r>
            <w:proofErr w:type="spellEnd"/>
            <w:r>
              <w:rPr>
                <w:b/>
                <w:lang w:val="sr-Cyrl-CS"/>
              </w:rPr>
              <w:t xml:space="preserve">, </w:t>
            </w:r>
            <w:proofErr w:type="spellStart"/>
            <w:r>
              <w:rPr>
                <w:b/>
                <w:lang w:val="es-ES"/>
              </w:rPr>
              <w:t>деце</w:t>
            </w:r>
            <w:proofErr w:type="spellEnd"/>
            <w:r>
              <w:rPr>
                <w:b/>
                <w:lang w:val="es-ES"/>
              </w:rPr>
              <w:t xml:space="preserve"> и </w:t>
            </w:r>
            <w:proofErr w:type="spellStart"/>
            <w:r>
              <w:rPr>
                <w:b/>
                <w:lang w:val="es-ES"/>
              </w:rPr>
              <w:t>омладине</w:t>
            </w:r>
            <w:proofErr w:type="spellEnd"/>
          </w:p>
          <w:p w:rsidR="007D39FE" w:rsidRDefault="007D39FE">
            <w:pPr>
              <w:ind w:left="102"/>
              <w:rPr>
                <w:lang w:val="sr-Cyrl-CS"/>
              </w:rPr>
            </w:pPr>
          </w:p>
        </w:tc>
      </w:tr>
      <w:tr w:rsidR="007D39FE"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Адр</w:t>
            </w:r>
            <w:r>
              <w:rPr>
                <w:spacing w:val="2"/>
                <w:lang w:val="sr-Cyrl-CS"/>
              </w:rPr>
              <w:t>е</w:t>
            </w:r>
            <w:r>
              <w:rPr>
                <w:spacing w:val="-1"/>
                <w:lang w:val="sr-Cyrl-CS"/>
              </w:rPr>
              <w:t>с</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proofErr w:type="spellStart"/>
            <w:r>
              <w:rPr>
                <w:lang w:val="es-ES"/>
              </w:rPr>
              <w:t>Зве</w:t>
            </w:r>
            <w:proofErr w:type="spellEnd"/>
            <w:r>
              <w:rPr>
                <w:lang w:val="sr-Cyrl-CS"/>
              </w:rPr>
              <w:t>ч</w:t>
            </w:r>
            <w:proofErr w:type="spellStart"/>
            <w:r>
              <w:rPr>
                <w:lang w:val="es-ES"/>
              </w:rPr>
              <w:t>анска</w:t>
            </w:r>
            <w:proofErr w:type="spellEnd"/>
            <w:r>
              <w:rPr>
                <w:lang w:val="sr-Cyrl-CS"/>
              </w:rPr>
              <w:t xml:space="preserve"> бр. 7</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rPr>
                <w:lang w:val="sr-Cyrl-CS"/>
              </w:rPr>
            </w:pPr>
            <w:r>
              <w:rPr>
                <w:lang w:val="sr-Cyrl-CS"/>
              </w:rPr>
              <w:t>Установа</w:t>
            </w:r>
          </w:p>
        </w:tc>
      </w:tr>
      <w:tr w:rsidR="007D39FE"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 xml:space="preserve">а </w:t>
            </w:r>
          </w:p>
          <w:p w:rsidR="007D39FE" w:rsidRDefault="007D39FE">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pPr>
            <w:r>
              <w:t>П</w:t>
            </w:r>
            <w:r>
              <w:rPr>
                <w:lang w:val="sr-Cyrl-CS"/>
              </w:rPr>
              <w:t xml:space="preserve">оступак </w:t>
            </w:r>
            <w:proofErr w:type="spellStart"/>
            <w:r>
              <w:t>набавке</w:t>
            </w:r>
            <w:proofErr w:type="spellEnd"/>
            <w:r w:rsidR="004B5DF2">
              <w:t xml:space="preserve"> </w:t>
            </w:r>
            <w:proofErr w:type="spellStart"/>
            <w:r>
              <w:t>путем</w:t>
            </w:r>
            <w:proofErr w:type="spellEnd"/>
            <w:r w:rsidR="004B5DF2">
              <w:t xml:space="preserve"> </w:t>
            </w:r>
            <w:proofErr w:type="spellStart"/>
            <w:r>
              <w:t>наруџбенице</w:t>
            </w:r>
            <w:proofErr w:type="spellEnd"/>
          </w:p>
          <w:p w:rsidR="007D39FE" w:rsidRPr="00D74638" w:rsidRDefault="004C606D">
            <w:pPr>
              <w:rPr>
                <w:color w:val="FF0000"/>
              </w:rPr>
            </w:pPr>
            <w:r>
              <w:rPr>
                <w:lang w:val="sr-Cyrl-CS"/>
              </w:rPr>
              <w:t>бр</w:t>
            </w:r>
            <w:r w:rsidRPr="00FC6C50">
              <w:rPr>
                <w:lang w:val="sr-Cyrl-CS"/>
              </w:rPr>
              <w:t xml:space="preserve">. </w:t>
            </w:r>
            <w:r w:rsidR="003A099A" w:rsidRPr="00FC6C50">
              <w:rPr>
                <w:lang w:val="sr-Cyrl-CS"/>
              </w:rPr>
              <w:t>2</w:t>
            </w:r>
            <w:r w:rsidR="00FC6C50" w:rsidRPr="00FC6C50">
              <w:t>0</w:t>
            </w:r>
            <w:r w:rsidR="007D39FE" w:rsidRPr="00FC6C50">
              <w:rPr>
                <w:b/>
                <w:lang w:val="sr-Cyrl-CS"/>
              </w:rPr>
              <w:t>/</w:t>
            </w:r>
            <w:r w:rsidR="00D74638">
              <w:rPr>
                <w:lang w:val="sr-Cyrl-CS"/>
              </w:rPr>
              <w:t>2</w:t>
            </w:r>
            <w:r w:rsidR="004B5DF2">
              <w:rPr>
                <w:lang w:val="sr-Cyrl-CS"/>
              </w:rPr>
              <w:t>3</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4C606D">
            <w:pPr>
              <w:spacing w:before="77"/>
              <w:rPr>
                <w:lang w:val="sr-Cyrl-CS"/>
              </w:rPr>
            </w:pPr>
            <w:r>
              <w:rPr>
                <w:lang w:val="sr-Cyrl-CS"/>
              </w:rPr>
              <w:t>Добра</w:t>
            </w:r>
          </w:p>
        </w:tc>
      </w:tr>
      <w:tr w:rsidR="007D39FE" w:rsidTr="007D39FE">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260" w:lineRule="exact"/>
              <w:rPr>
                <w:lang w:val="sr-Cyrl-CS"/>
              </w:rPr>
            </w:pPr>
          </w:p>
          <w:p w:rsidR="007D39FE" w:rsidRDefault="007D39FE">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sidR="004B5DF2">
              <w:rPr>
                <w:lang w:val="sr-Cyrl-CS"/>
              </w:rPr>
              <w:t xml:space="preserve"> </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ви о</w:t>
            </w:r>
            <w:r>
              <w:rPr>
                <w:spacing w:val="-1"/>
                <w:lang w:val="sr-Cyrl-CS"/>
              </w:rPr>
              <w:t>зн</w:t>
            </w:r>
            <w:r>
              <w:rPr>
                <w:spacing w:val="2"/>
                <w:lang w:val="sr-Cyrl-CS"/>
              </w:rPr>
              <w:t>а</w:t>
            </w:r>
            <w:r>
              <w:rPr>
                <w:spacing w:val="1"/>
                <w:lang w:val="sr-Cyrl-CS"/>
              </w:rPr>
              <w:t>к</w:t>
            </w:r>
            <w:r>
              <w:rPr>
                <w:lang w:val="sr-Cyrl-CS"/>
              </w:rPr>
              <w:t>а</w:t>
            </w:r>
            <w:r w:rsidR="004B5DF2">
              <w:rPr>
                <w:lang w:val="sr-Cyrl-CS"/>
              </w:rPr>
              <w:t xml:space="preserve"> </w:t>
            </w:r>
            <w:r>
              <w:rPr>
                <w:spacing w:val="-1"/>
                <w:lang w:val="sr-Cyrl-CS"/>
              </w:rPr>
              <w:t>и</w:t>
            </w:r>
            <w:r>
              <w:rPr>
                <w:lang w:val="sr-Cyrl-CS"/>
              </w:rPr>
              <w:t>з</w:t>
            </w:r>
          </w:p>
          <w:p w:rsidR="007D39FE" w:rsidRDefault="007D39FE">
            <w:pPr>
              <w:ind w:left="102"/>
              <w:rPr>
                <w:lang w:val="sr-Cyrl-CS"/>
              </w:rPr>
            </w:pPr>
            <w:proofErr w:type="spellStart"/>
            <w:r>
              <w:rPr>
                <w:shd w:val="clear" w:color="auto" w:fill="FFFFFF"/>
              </w:rPr>
              <w:t>Јединственог</w:t>
            </w:r>
            <w:proofErr w:type="spellEnd"/>
            <w:r w:rsidR="004B5DF2">
              <w:rPr>
                <w:shd w:val="clear" w:color="auto" w:fill="FFFFFF"/>
              </w:rPr>
              <w:t xml:space="preserve"> </w:t>
            </w:r>
            <w:proofErr w:type="spellStart"/>
            <w:r>
              <w:rPr>
                <w:shd w:val="clear" w:color="auto" w:fill="FFFFFF"/>
              </w:rPr>
              <w:t>речника</w:t>
            </w:r>
            <w:proofErr w:type="spellEnd"/>
            <w:r w:rsidR="004B5DF2">
              <w:rPr>
                <w:shd w:val="clear" w:color="auto" w:fill="FFFFFF"/>
              </w:rPr>
              <w:t xml:space="preserve"> </w:t>
            </w:r>
            <w:proofErr w:type="spellStart"/>
            <w:r>
              <w:rPr>
                <w:shd w:val="clear" w:color="auto" w:fill="FFFFFF"/>
              </w:rPr>
              <w:t>набавке</w:t>
            </w:r>
            <w:proofErr w:type="spellEnd"/>
            <w:r>
              <w:rPr>
                <w:shd w:val="clear" w:color="auto" w:fill="FFFFFF"/>
              </w:rPr>
              <w:t xml:space="preserve">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140DF" w:rsidRDefault="004C606D" w:rsidP="007D39FE">
            <w:pPr>
              <w:jc w:val="both"/>
              <w:rPr>
                <w:spacing w:val="1"/>
                <w:position w:val="-1"/>
              </w:rPr>
            </w:pPr>
            <w:proofErr w:type="spellStart"/>
            <w:r>
              <w:rPr>
                <w:spacing w:val="1"/>
                <w:position w:val="-1"/>
              </w:rPr>
              <w:t>Набавка</w:t>
            </w:r>
            <w:proofErr w:type="spellEnd"/>
            <w:r>
              <w:rPr>
                <w:spacing w:val="1"/>
                <w:position w:val="-1"/>
              </w:rPr>
              <w:t xml:space="preserve"> </w:t>
            </w:r>
            <w:proofErr w:type="spellStart"/>
            <w:r>
              <w:rPr>
                <w:spacing w:val="1"/>
                <w:position w:val="-1"/>
              </w:rPr>
              <w:t>добара</w:t>
            </w:r>
            <w:proofErr w:type="spellEnd"/>
            <w:r>
              <w:rPr>
                <w:spacing w:val="1"/>
                <w:position w:val="-1"/>
              </w:rPr>
              <w:t xml:space="preserve"> – </w:t>
            </w:r>
            <w:proofErr w:type="spellStart"/>
            <w:r>
              <w:rPr>
                <w:spacing w:val="1"/>
                <w:position w:val="-1"/>
              </w:rPr>
              <w:t>Наба</w:t>
            </w:r>
            <w:r w:rsidR="002D5231">
              <w:rPr>
                <w:spacing w:val="1"/>
                <w:position w:val="-1"/>
              </w:rPr>
              <w:t>вка</w:t>
            </w:r>
            <w:proofErr w:type="spellEnd"/>
            <w:r w:rsidR="002D5231">
              <w:rPr>
                <w:spacing w:val="1"/>
                <w:position w:val="-1"/>
              </w:rPr>
              <w:t xml:space="preserve"> </w:t>
            </w:r>
            <w:proofErr w:type="spellStart"/>
            <w:r w:rsidR="002D5231">
              <w:rPr>
                <w:spacing w:val="1"/>
                <w:position w:val="-1"/>
              </w:rPr>
              <w:t>горива</w:t>
            </w:r>
            <w:proofErr w:type="spellEnd"/>
            <w:r w:rsidR="002D5231">
              <w:rPr>
                <w:spacing w:val="1"/>
                <w:position w:val="-1"/>
              </w:rPr>
              <w:t xml:space="preserve"> </w:t>
            </w:r>
            <w:proofErr w:type="spellStart"/>
            <w:r w:rsidR="002D5231">
              <w:rPr>
                <w:spacing w:val="1"/>
                <w:position w:val="-1"/>
              </w:rPr>
              <w:t>за</w:t>
            </w:r>
            <w:proofErr w:type="spellEnd"/>
            <w:r w:rsidR="002D5231">
              <w:rPr>
                <w:spacing w:val="1"/>
                <w:position w:val="-1"/>
              </w:rPr>
              <w:t xml:space="preserve"> </w:t>
            </w:r>
            <w:proofErr w:type="spellStart"/>
            <w:r w:rsidR="002D5231">
              <w:rPr>
                <w:spacing w:val="1"/>
                <w:position w:val="-1"/>
              </w:rPr>
              <w:t>моторна</w:t>
            </w:r>
            <w:proofErr w:type="spellEnd"/>
            <w:r w:rsidR="002D5231">
              <w:rPr>
                <w:spacing w:val="1"/>
                <w:position w:val="-1"/>
              </w:rPr>
              <w:t xml:space="preserve"> </w:t>
            </w:r>
            <w:proofErr w:type="spellStart"/>
            <w:r w:rsidR="002D5231">
              <w:rPr>
                <w:spacing w:val="1"/>
                <w:position w:val="-1"/>
              </w:rPr>
              <w:t>возила</w:t>
            </w:r>
            <w:proofErr w:type="spellEnd"/>
            <w:r w:rsidR="002D5231">
              <w:rPr>
                <w:spacing w:val="1"/>
                <w:position w:val="-1"/>
              </w:rPr>
              <w:t xml:space="preserve"> </w:t>
            </w:r>
            <w:proofErr w:type="spellStart"/>
            <w:r w:rsidR="002D5231">
              <w:rPr>
                <w:spacing w:val="1"/>
                <w:position w:val="-1"/>
              </w:rPr>
              <w:t>пут</w:t>
            </w:r>
            <w:r>
              <w:rPr>
                <w:spacing w:val="1"/>
                <w:position w:val="-1"/>
              </w:rPr>
              <w:t>ем</w:t>
            </w:r>
            <w:proofErr w:type="spellEnd"/>
            <w:r>
              <w:rPr>
                <w:spacing w:val="1"/>
                <w:position w:val="-1"/>
              </w:rPr>
              <w:t xml:space="preserve"> </w:t>
            </w:r>
            <w:proofErr w:type="spellStart"/>
            <w:r>
              <w:rPr>
                <w:spacing w:val="1"/>
                <w:position w:val="-1"/>
              </w:rPr>
              <w:t>дебитне</w:t>
            </w:r>
            <w:proofErr w:type="spellEnd"/>
            <w:r>
              <w:rPr>
                <w:spacing w:val="1"/>
                <w:position w:val="-1"/>
              </w:rPr>
              <w:t xml:space="preserve"> </w:t>
            </w:r>
            <w:proofErr w:type="spellStart"/>
            <w:r>
              <w:rPr>
                <w:spacing w:val="1"/>
                <w:position w:val="-1"/>
              </w:rPr>
              <w:t>картице</w:t>
            </w:r>
            <w:proofErr w:type="spellEnd"/>
            <w:r>
              <w:rPr>
                <w:spacing w:val="1"/>
                <w:position w:val="-1"/>
              </w:rPr>
              <w:t xml:space="preserve"> </w:t>
            </w:r>
            <w:proofErr w:type="spellStart"/>
            <w:r>
              <w:rPr>
                <w:spacing w:val="1"/>
                <w:position w:val="-1"/>
              </w:rPr>
              <w:t>за</w:t>
            </w:r>
            <w:proofErr w:type="spellEnd"/>
            <w:r>
              <w:rPr>
                <w:spacing w:val="1"/>
                <w:position w:val="-1"/>
              </w:rPr>
              <w:t xml:space="preserve"> </w:t>
            </w:r>
            <w:proofErr w:type="spellStart"/>
            <w:r>
              <w:rPr>
                <w:spacing w:val="1"/>
                <w:position w:val="-1"/>
              </w:rPr>
              <w:t>потребе</w:t>
            </w:r>
            <w:proofErr w:type="spellEnd"/>
            <w:r>
              <w:rPr>
                <w:spacing w:val="1"/>
                <w:position w:val="-1"/>
              </w:rPr>
              <w:t xml:space="preserve"> </w:t>
            </w:r>
            <w:proofErr w:type="spellStart"/>
            <w:r>
              <w:rPr>
                <w:spacing w:val="1"/>
                <w:position w:val="-1"/>
              </w:rPr>
              <w:t>Центра</w:t>
            </w:r>
            <w:proofErr w:type="spellEnd"/>
            <w:r>
              <w:rPr>
                <w:spacing w:val="1"/>
                <w:position w:val="-1"/>
              </w:rPr>
              <w:t xml:space="preserve"> </w:t>
            </w:r>
            <w:proofErr w:type="spellStart"/>
            <w:r>
              <w:rPr>
                <w:spacing w:val="1"/>
                <w:position w:val="-1"/>
              </w:rPr>
              <w:t>за</w:t>
            </w:r>
            <w:proofErr w:type="spellEnd"/>
            <w:r>
              <w:rPr>
                <w:spacing w:val="1"/>
                <w:position w:val="-1"/>
              </w:rPr>
              <w:t xml:space="preserve"> </w:t>
            </w:r>
            <w:proofErr w:type="spellStart"/>
            <w:r>
              <w:rPr>
                <w:spacing w:val="1"/>
                <w:position w:val="-1"/>
              </w:rPr>
              <w:t>заштиту</w:t>
            </w:r>
            <w:proofErr w:type="spellEnd"/>
            <w:r>
              <w:rPr>
                <w:spacing w:val="1"/>
                <w:position w:val="-1"/>
              </w:rPr>
              <w:t xml:space="preserve"> </w:t>
            </w:r>
            <w:proofErr w:type="spellStart"/>
            <w:r>
              <w:rPr>
                <w:spacing w:val="1"/>
                <w:position w:val="-1"/>
              </w:rPr>
              <w:t>одојчади</w:t>
            </w:r>
            <w:proofErr w:type="spellEnd"/>
            <w:r>
              <w:rPr>
                <w:spacing w:val="1"/>
                <w:position w:val="-1"/>
              </w:rPr>
              <w:t xml:space="preserve">, </w:t>
            </w:r>
            <w:proofErr w:type="spellStart"/>
            <w:r>
              <w:rPr>
                <w:spacing w:val="1"/>
                <w:position w:val="-1"/>
              </w:rPr>
              <w:t>деце</w:t>
            </w:r>
            <w:proofErr w:type="spellEnd"/>
            <w:r>
              <w:rPr>
                <w:spacing w:val="1"/>
                <w:position w:val="-1"/>
              </w:rPr>
              <w:t xml:space="preserve"> и </w:t>
            </w:r>
            <w:proofErr w:type="spellStart"/>
            <w:r>
              <w:rPr>
                <w:spacing w:val="1"/>
                <w:position w:val="-1"/>
              </w:rPr>
              <w:t>омладине</w:t>
            </w:r>
            <w:proofErr w:type="spellEnd"/>
            <w:r>
              <w:rPr>
                <w:spacing w:val="1"/>
                <w:position w:val="-1"/>
              </w:rPr>
              <w:t xml:space="preserve">, </w:t>
            </w:r>
            <w:proofErr w:type="spellStart"/>
            <w:r>
              <w:rPr>
                <w:spacing w:val="1"/>
                <w:position w:val="-1"/>
              </w:rPr>
              <w:t>ул</w:t>
            </w:r>
            <w:proofErr w:type="spellEnd"/>
            <w:r>
              <w:rPr>
                <w:spacing w:val="1"/>
                <w:position w:val="-1"/>
              </w:rPr>
              <w:t xml:space="preserve">. </w:t>
            </w:r>
            <w:proofErr w:type="spellStart"/>
            <w:r>
              <w:rPr>
                <w:spacing w:val="1"/>
                <w:position w:val="-1"/>
              </w:rPr>
              <w:t>Звечанска</w:t>
            </w:r>
            <w:proofErr w:type="spellEnd"/>
            <w:r>
              <w:rPr>
                <w:spacing w:val="1"/>
                <w:position w:val="-1"/>
              </w:rPr>
              <w:t xml:space="preserve"> </w:t>
            </w:r>
            <w:proofErr w:type="spellStart"/>
            <w:r>
              <w:rPr>
                <w:spacing w:val="1"/>
                <w:position w:val="-1"/>
              </w:rPr>
              <w:t>бр</w:t>
            </w:r>
            <w:proofErr w:type="spellEnd"/>
            <w:r>
              <w:rPr>
                <w:spacing w:val="1"/>
                <w:position w:val="-1"/>
              </w:rPr>
              <w:t xml:space="preserve">. 7, </w:t>
            </w:r>
            <w:proofErr w:type="spellStart"/>
            <w:r>
              <w:rPr>
                <w:spacing w:val="1"/>
                <w:position w:val="-1"/>
              </w:rPr>
              <w:t>Београд</w:t>
            </w:r>
            <w:proofErr w:type="spellEnd"/>
            <w:r>
              <w:rPr>
                <w:spacing w:val="1"/>
                <w:position w:val="-1"/>
              </w:rPr>
              <w:t xml:space="preserve">. </w:t>
            </w:r>
          </w:p>
          <w:p w:rsidR="00F140DF" w:rsidRDefault="00F140DF" w:rsidP="007D39FE">
            <w:pPr>
              <w:jc w:val="both"/>
              <w:rPr>
                <w:spacing w:val="1"/>
                <w:position w:val="-1"/>
              </w:rPr>
            </w:pPr>
          </w:p>
          <w:p w:rsidR="007D39FE" w:rsidRPr="00D74638" w:rsidRDefault="00D74638" w:rsidP="007D39FE">
            <w:pPr>
              <w:jc w:val="both"/>
            </w:pPr>
            <w:r>
              <w:rPr>
                <w:spacing w:val="1"/>
                <w:position w:val="-1"/>
              </w:rPr>
              <w:t xml:space="preserve">09132100 - 4 </w:t>
            </w:r>
            <w:proofErr w:type="spellStart"/>
            <w:r>
              <w:rPr>
                <w:spacing w:val="1"/>
                <w:position w:val="-1"/>
              </w:rPr>
              <w:t>Безоловни</w:t>
            </w:r>
            <w:proofErr w:type="spellEnd"/>
            <w:r>
              <w:rPr>
                <w:spacing w:val="1"/>
                <w:position w:val="-1"/>
              </w:rPr>
              <w:t xml:space="preserve"> </w:t>
            </w:r>
            <w:proofErr w:type="spellStart"/>
            <w:r>
              <w:rPr>
                <w:spacing w:val="1"/>
                <w:position w:val="-1"/>
              </w:rPr>
              <w:t>бензин</w:t>
            </w:r>
            <w:proofErr w:type="spellEnd"/>
            <w:r w:rsidR="004C606D" w:rsidRPr="00D74638">
              <w:rPr>
                <w:color w:val="333333"/>
                <w:shd w:val="clear" w:color="auto" w:fill="FFFFFF"/>
              </w:rPr>
              <w:t> </w:t>
            </w:r>
          </w:p>
          <w:p w:rsidR="007D39FE" w:rsidRDefault="007D39FE" w:rsidP="007D39FE">
            <w:pPr>
              <w:jc w:val="both"/>
            </w:pPr>
          </w:p>
          <w:p w:rsidR="007D39FE" w:rsidRDefault="007D39FE" w:rsidP="007D39FE">
            <w:pPr>
              <w:jc w:val="both"/>
              <w:rPr>
                <w:spacing w:val="1"/>
                <w:position w:val="-1"/>
                <w:lang w:val="sr-Cyrl-CS"/>
              </w:rPr>
            </w:pPr>
          </w:p>
          <w:p w:rsidR="007D39FE" w:rsidRDefault="007D39FE" w:rsidP="00F140DF">
            <w:pPr>
              <w:jc w:val="both"/>
              <w:rPr>
                <w:lang w:val="sr-Cyrl-CS"/>
              </w:rPr>
            </w:pPr>
          </w:p>
        </w:tc>
      </w:tr>
    </w:tbl>
    <w:p w:rsidR="007D39FE" w:rsidRDefault="007D39FE" w:rsidP="007D39FE">
      <w:pPr>
        <w:spacing w:line="200" w:lineRule="exact"/>
        <w:rPr>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7D39FE"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D39FE" w:rsidRDefault="007D39FE">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120" w:lineRule="exact"/>
              <w:rPr>
                <w:lang w:val="sr-Cyrl-CS"/>
              </w:rPr>
            </w:pPr>
          </w:p>
          <w:p w:rsidR="007D39FE" w:rsidRDefault="007D39FE">
            <w:pPr>
              <w:jc w:val="both"/>
              <w:rPr>
                <w:rStyle w:val="Emphasis"/>
                <w:b/>
                <w:i w:val="0"/>
                <w:color w:val="000000"/>
              </w:rPr>
            </w:pPr>
            <w:proofErr w:type="spellStart"/>
            <w:r>
              <w:rPr>
                <w:b/>
                <w:color w:val="333333"/>
                <w:shd w:val="clear" w:color="auto" w:fill="FFFFFF"/>
              </w:rPr>
              <w:t>Eкономски</w:t>
            </w:r>
            <w:proofErr w:type="spellEnd"/>
            <w:r w:rsidR="004B5DF2">
              <w:rPr>
                <w:b/>
                <w:color w:val="333333"/>
                <w:shd w:val="clear" w:color="auto" w:fill="FFFFFF"/>
              </w:rPr>
              <w:t xml:space="preserve"> </w:t>
            </w:r>
            <w:proofErr w:type="spellStart"/>
            <w:r>
              <w:rPr>
                <w:b/>
                <w:color w:val="333333"/>
                <w:shd w:val="clear" w:color="auto" w:fill="FFFFFF"/>
              </w:rPr>
              <w:t>најповољнија</w:t>
            </w:r>
            <w:proofErr w:type="spellEnd"/>
            <w:r w:rsidR="004B5DF2">
              <w:rPr>
                <w:b/>
                <w:color w:val="333333"/>
                <w:shd w:val="clear" w:color="auto" w:fill="FFFFFF"/>
              </w:rPr>
              <w:t xml:space="preserve"> </w:t>
            </w:r>
            <w:proofErr w:type="spellStart"/>
            <w:r>
              <w:rPr>
                <w:b/>
                <w:color w:val="333333"/>
                <w:shd w:val="clear" w:color="auto" w:fill="FFFFFF"/>
              </w:rPr>
              <w:t>понуда</w:t>
            </w:r>
            <w:proofErr w:type="spellEnd"/>
            <w:r w:rsidR="004B5DF2">
              <w:rPr>
                <w:b/>
                <w:color w:val="333333"/>
                <w:shd w:val="clear" w:color="auto" w:fill="FFFFFF"/>
              </w:rPr>
              <w:t xml:space="preserve"> </w:t>
            </w:r>
            <w:proofErr w:type="spellStart"/>
            <w:r>
              <w:rPr>
                <w:b/>
                <w:color w:val="333333"/>
                <w:shd w:val="clear" w:color="auto" w:fill="FFFFFF"/>
              </w:rPr>
              <w:t>која</w:t>
            </w:r>
            <w:proofErr w:type="spellEnd"/>
            <w:r w:rsidR="004B5DF2">
              <w:rPr>
                <w:b/>
                <w:color w:val="333333"/>
                <w:shd w:val="clear" w:color="auto" w:fill="FFFFFF"/>
              </w:rPr>
              <w:t xml:space="preserve"> </w:t>
            </w:r>
            <w:proofErr w:type="spellStart"/>
            <w:r>
              <w:rPr>
                <w:b/>
                <w:color w:val="333333"/>
                <w:shd w:val="clear" w:color="auto" w:fill="FFFFFF"/>
              </w:rPr>
              <w:t>се</w:t>
            </w:r>
            <w:proofErr w:type="spellEnd"/>
            <w:r w:rsidR="004B5DF2">
              <w:rPr>
                <w:b/>
                <w:color w:val="333333"/>
                <w:shd w:val="clear" w:color="auto" w:fill="FFFFFF"/>
              </w:rPr>
              <w:t xml:space="preserve"> </w:t>
            </w:r>
            <w:proofErr w:type="spellStart"/>
            <w:r>
              <w:rPr>
                <w:b/>
                <w:color w:val="333333"/>
                <w:shd w:val="clear" w:color="auto" w:fill="FFFFFF"/>
              </w:rPr>
              <w:t>одређује</w:t>
            </w:r>
            <w:proofErr w:type="spellEnd"/>
            <w:r w:rsidR="004B5DF2">
              <w:rPr>
                <w:b/>
                <w:color w:val="333333"/>
                <w:shd w:val="clear" w:color="auto" w:fill="FFFFFF"/>
              </w:rPr>
              <w:t xml:space="preserve"> </w:t>
            </w:r>
            <w:proofErr w:type="spellStart"/>
            <w:r>
              <w:rPr>
                <w:b/>
                <w:color w:val="333333"/>
                <w:shd w:val="clear" w:color="auto" w:fill="FFFFFF"/>
              </w:rPr>
              <w:t>на</w:t>
            </w:r>
            <w:proofErr w:type="spellEnd"/>
            <w:r w:rsidR="004B5DF2">
              <w:rPr>
                <w:b/>
                <w:color w:val="333333"/>
                <w:shd w:val="clear" w:color="auto" w:fill="FFFFFF"/>
              </w:rPr>
              <w:t xml:space="preserve"> </w:t>
            </w:r>
            <w:proofErr w:type="spellStart"/>
            <w:r>
              <w:rPr>
                <w:b/>
                <w:color w:val="333333"/>
                <w:shd w:val="clear" w:color="auto" w:fill="FFFFFF"/>
              </w:rPr>
              <w:t>основу</w:t>
            </w:r>
            <w:proofErr w:type="spellEnd"/>
            <w:r w:rsidR="004B5DF2">
              <w:rPr>
                <w:b/>
                <w:color w:val="333333"/>
                <w:shd w:val="clear" w:color="auto" w:fill="FFFFFF"/>
              </w:rPr>
              <w:t xml:space="preserve"> </w:t>
            </w:r>
            <w:proofErr w:type="spellStart"/>
            <w:r>
              <w:rPr>
                <w:b/>
                <w:color w:val="333333"/>
                <w:shd w:val="clear" w:color="auto" w:fill="FFFFFF"/>
              </w:rPr>
              <w:t>једног</w:t>
            </w:r>
            <w:proofErr w:type="spellEnd"/>
            <w:r w:rsidR="004B5DF2">
              <w:rPr>
                <w:b/>
                <w:color w:val="333333"/>
                <w:shd w:val="clear" w:color="auto" w:fill="FFFFFF"/>
              </w:rPr>
              <w:t xml:space="preserve"> </w:t>
            </w:r>
            <w:proofErr w:type="spellStart"/>
            <w:r>
              <w:rPr>
                <w:b/>
                <w:color w:val="333333"/>
                <w:shd w:val="clear" w:color="auto" w:fill="FFFFFF"/>
              </w:rPr>
              <w:t>од</w:t>
            </w:r>
            <w:proofErr w:type="spellEnd"/>
            <w:r w:rsidR="004B5DF2">
              <w:rPr>
                <w:b/>
                <w:color w:val="333333"/>
                <w:shd w:val="clear" w:color="auto" w:fill="FFFFFF"/>
              </w:rPr>
              <w:t xml:space="preserve"> </w:t>
            </w:r>
            <w:proofErr w:type="spellStart"/>
            <w:r>
              <w:rPr>
                <w:b/>
                <w:color w:val="333333"/>
                <w:shd w:val="clear" w:color="auto" w:fill="FFFFFF"/>
              </w:rPr>
              <w:t>следећих</w:t>
            </w:r>
            <w:proofErr w:type="spellEnd"/>
            <w:r w:rsidR="004B5DF2">
              <w:rPr>
                <w:b/>
                <w:color w:val="333333"/>
                <w:shd w:val="clear" w:color="auto" w:fill="FFFFFF"/>
              </w:rPr>
              <w:t xml:space="preserve"> </w:t>
            </w:r>
            <w:proofErr w:type="spellStart"/>
            <w:r>
              <w:rPr>
                <w:b/>
                <w:color w:val="333333"/>
                <w:shd w:val="clear" w:color="auto" w:fill="FFFFFF"/>
              </w:rPr>
              <w:t>критеријума</w:t>
            </w:r>
            <w:proofErr w:type="spellEnd"/>
            <w:r>
              <w:rPr>
                <w:rStyle w:val="Emphasis"/>
                <w:b/>
                <w:color w:val="000000"/>
              </w:rPr>
              <w:t xml:space="preserve">- </w:t>
            </w:r>
            <w:proofErr w:type="spellStart"/>
            <w:r>
              <w:rPr>
                <w:rStyle w:val="Emphasis"/>
                <w:b/>
                <w:color w:val="000000"/>
              </w:rPr>
              <w:t>Цена</w:t>
            </w:r>
            <w:proofErr w:type="spellEnd"/>
            <w:r>
              <w:rPr>
                <w:rStyle w:val="Emphasis"/>
                <w:b/>
                <w:color w:val="000000"/>
              </w:rPr>
              <w:t>.</w:t>
            </w:r>
          </w:p>
          <w:p w:rsidR="007D39FE" w:rsidRDefault="007D39FE">
            <w:pPr>
              <w:jc w:val="both"/>
              <w:rPr>
                <w:rStyle w:val="Emphasis"/>
                <w:i w:val="0"/>
                <w:color w:val="000000"/>
                <w:lang w:val="sr-Cyrl-CS"/>
              </w:rPr>
            </w:pPr>
          </w:p>
          <w:p w:rsidR="007D39FE" w:rsidRDefault="007D39FE">
            <w:pPr>
              <w:ind w:left="102"/>
              <w:rPr>
                <w:i/>
              </w:rPr>
            </w:pPr>
          </w:p>
        </w:tc>
      </w:tr>
    </w:tbl>
    <w:p w:rsidR="007D39FE" w:rsidRDefault="007D39FE" w:rsidP="007D39FE">
      <w:pPr>
        <w:jc w:val="both"/>
        <w:rPr>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7D39FE"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D39FE" w:rsidRPr="00FC6C50" w:rsidRDefault="007D39FE">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D39FE" w:rsidRPr="00FC6C50" w:rsidRDefault="007D39FE">
            <w:pPr>
              <w:jc w:val="both"/>
              <w:rPr>
                <w:iCs/>
              </w:rPr>
            </w:pPr>
            <w:r w:rsidRPr="00FC6C50">
              <w:rPr>
                <w:iCs/>
                <w:lang w:val="sr-Cyrl-CS"/>
              </w:rPr>
              <w:t>Понуђач понуду подноси путем поште</w:t>
            </w:r>
            <w:r w:rsidR="00FC6C50" w:rsidRPr="00FC6C50">
              <w:rPr>
                <w:iCs/>
              </w:rPr>
              <w:t>,</w:t>
            </w:r>
            <w:r w:rsidR="00FC6C50" w:rsidRPr="00FC6C50">
              <w:rPr>
                <w:iCs/>
                <w:lang w:val="sr-Cyrl-CS"/>
              </w:rPr>
              <w:t xml:space="preserve"> електронске поште или </w:t>
            </w:r>
            <w:proofErr w:type="spellStart"/>
            <w:r w:rsidR="00FC6C50" w:rsidRPr="00FC6C50">
              <w:rPr>
                <w:iCs/>
              </w:rPr>
              <w:t>непосредном</w:t>
            </w:r>
            <w:proofErr w:type="spellEnd"/>
            <w:r w:rsidR="00FC6C50" w:rsidRPr="00FC6C50">
              <w:rPr>
                <w:iCs/>
              </w:rPr>
              <w:t xml:space="preserve"> </w:t>
            </w:r>
            <w:proofErr w:type="spellStart"/>
            <w:r w:rsidR="00FC6C50" w:rsidRPr="00FC6C50">
              <w:rPr>
                <w:iCs/>
              </w:rPr>
              <w:t>предајом</w:t>
            </w:r>
            <w:proofErr w:type="spellEnd"/>
            <w:r w:rsidR="00FC6C50" w:rsidRPr="00FC6C50">
              <w:rPr>
                <w:iCs/>
              </w:rPr>
              <w:t xml:space="preserve"> у </w:t>
            </w:r>
            <w:proofErr w:type="spellStart"/>
            <w:r w:rsidR="00FC6C50" w:rsidRPr="00FC6C50">
              <w:rPr>
                <w:iCs/>
              </w:rPr>
              <w:t>седишту</w:t>
            </w:r>
            <w:proofErr w:type="spellEnd"/>
            <w:r w:rsidR="00FC6C50" w:rsidRPr="00FC6C50">
              <w:rPr>
                <w:iCs/>
              </w:rPr>
              <w:t xml:space="preserve"> </w:t>
            </w:r>
            <w:proofErr w:type="spellStart"/>
            <w:r w:rsidR="00FC6C50" w:rsidRPr="00FC6C50">
              <w:rPr>
                <w:iCs/>
              </w:rPr>
              <w:t>Центра</w:t>
            </w:r>
            <w:proofErr w:type="spellEnd"/>
            <w:r w:rsidR="00FC6C50" w:rsidRPr="00FC6C50">
              <w:rPr>
                <w:iCs/>
              </w:rPr>
              <w:t xml:space="preserve"> </w:t>
            </w:r>
            <w:proofErr w:type="spellStart"/>
            <w:r w:rsidR="00FC6C50" w:rsidRPr="00FC6C50">
              <w:rPr>
                <w:iCs/>
              </w:rPr>
              <w:t>на</w:t>
            </w:r>
            <w:proofErr w:type="spellEnd"/>
            <w:r w:rsidR="00FC6C50" w:rsidRPr="00FC6C50">
              <w:rPr>
                <w:iCs/>
              </w:rPr>
              <w:t xml:space="preserve"> </w:t>
            </w:r>
            <w:proofErr w:type="spellStart"/>
            <w:r w:rsidR="00FC6C50" w:rsidRPr="00FC6C50">
              <w:rPr>
                <w:iCs/>
              </w:rPr>
              <w:t>адреси</w:t>
            </w:r>
            <w:proofErr w:type="spellEnd"/>
            <w:r w:rsidR="00FC6C50" w:rsidRPr="00FC6C50">
              <w:rPr>
                <w:iCs/>
              </w:rPr>
              <w:t xml:space="preserve"> </w:t>
            </w:r>
            <w:proofErr w:type="spellStart"/>
            <w:r w:rsidR="00FC6C50" w:rsidRPr="00FC6C50">
              <w:rPr>
                <w:iCs/>
              </w:rPr>
              <w:t>ул</w:t>
            </w:r>
            <w:proofErr w:type="spellEnd"/>
            <w:r w:rsidR="00FC6C50" w:rsidRPr="00FC6C50">
              <w:rPr>
                <w:iCs/>
              </w:rPr>
              <w:t xml:space="preserve">. </w:t>
            </w:r>
            <w:proofErr w:type="spellStart"/>
            <w:r w:rsidR="00FC6C50" w:rsidRPr="00FC6C50">
              <w:rPr>
                <w:iCs/>
              </w:rPr>
              <w:t>Звечанска</w:t>
            </w:r>
            <w:proofErr w:type="spellEnd"/>
            <w:r w:rsidR="00FC6C50" w:rsidRPr="00FC6C50">
              <w:rPr>
                <w:iCs/>
              </w:rPr>
              <w:t xml:space="preserve"> </w:t>
            </w:r>
            <w:proofErr w:type="spellStart"/>
            <w:r w:rsidR="00FC6C50" w:rsidRPr="00FC6C50">
              <w:rPr>
                <w:iCs/>
              </w:rPr>
              <w:t>бр</w:t>
            </w:r>
            <w:proofErr w:type="spellEnd"/>
            <w:r w:rsidR="00FC6C50" w:rsidRPr="00FC6C50">
              <w:rPr>
                <w:iCs/>
              </w:rPr>
              <w:t xml:space="preserve">. 7, </w:t>
            </w:r>
            <w:proofErr w:type="spellStart"/>
            <w:r w:rsidR="00FC6C50" w:rsidRPr="00FC6C50">
              <w:rPr>
                <w:iCs/>
              </w:rPr>
              <w:t>Београд</w:t>
            </w:r>
            <w:proofErr w:type="spellEnd"/>
            <w:r w:rsidR="00FC6C50" w:rsidRPr="00FC6C50">
              <w:rPr>
                <w:iCs/>
              </w:rPr>
              <w:t>.</w:t>
            </w:r>
          </w:p>
          <w:p w:rsidR="007D39FE" w:rsidRPr="00FC6C50" w:rsidRDefault="007D39FE">
            <w:pPr>
              <w:jc w:val="both"/>
              <w:rPr>
                <w:iCs/>
                <w:lang w:val="sr-Cyrl-CS"/>
              </w:rPr>
            </w:pPr>
            <w:r w:rsidRPr="00FC6C50">
              <w:rPr>
                <w:iCs/>
                <w:lang w:val="sr-Cyrl-CS"/>
              </w:rPr>
              <w:t>Понуђач понуду подноси тако да иста буде примљена од стране наручиоца до</w:t>
            </w:r>
            <w:r w:rsidR="004B5DF2" w:rsidRPr="00FC6C50">
              <w:rPr>
                <w:iCs/>
                <w:lang w:val="sr-Cyrl-CS"/>
              </w:rPr>
              <w:t xml:space="preserve"> </w:t>
            </w:r>
            <w:r w:rsidR="00FC6C50" w:rsidRPr="00FC6C50">
              <w:rPr>
                <w:b/>
                <w:iCs/>
              </w:rPr>
              <w:t>13</w:t>
            </w:r>
            <w:r w:rsidR="003A099A" w:rsidRPr="00FC6C50">
              <w:rPr>
                <w:b/>
                <w:iCs/>
                <w:lang w:val="sr-Cyrl-CS"/>
              </w:rPr>
              <w:t>.06</w:t>
            </w:r>
            <w:r w:rsidR="009D51B6" w:rsidRPr="00FC6C50">
              <w:rPr>
                <w:b/>
                <w:iCs/>
                <w:lang w:val="sr-Cyrl-CS"/>
              </w:rPr>
              <w:t>.202</w:t>
            </w:r>
            <w:r w:rsidR="004B5DF2" w:rsidRPr="00FC6C50">
              <w:rPr>
                <w:b/>
                <w:iCs/>
                <w:lang w:val="sr-Cyrl-CS"/>
              </w:rPr>
              <w:t>3</w:t>
            </w:r>
            <w:r w:rsidR="009D51B6" w:rsidRPr="00FC6C50">
              <w:rPr>
                <w:iCs/>
                <w:lang w:val="sr-Cyrl-CS"/>
              </w:rPr>
              <w:t>.</w:t>
            </w:r>
            <w:r w:rsidR="009D51B6" w:rsidRPr="00FC6C50">
              <w:rPr>
                <w:b/>
                <w:iCs/>
                <w:lang w:val="sr-Cyrl-CS"/>
              </w:rPr>
              <w:t xml:space="preserve"> године до 10</w:t>
            </w:r>
            <w:r w:rsidRPr="00FC6C50">
              <w:rPr>
                <w:b/>
                <w:iCs/>
                <w:lang w:val="sr-Cyrl-CS"/>
              </w:rPr>
              <w:t>:00 часова</w:t>
            </w:r>
            <w:r w:rsidRPr="00FC6C50">
              <w:rPr>
                <w:iCs/>
                <w:lang w:val="sr-Cyrl-CS"/>
              </w:rPr>
              <w:t>.</w:t>
            </w:r>
          </w:p>
          <w:p w:rsidR="007D39FE" w:rsidRPr="00FC6C50" w:rsidRDefault="007D39FE">
            <w:pPr>
              <w:jc w:val="both"/>
              <w:rPr>
                <w:iCs/>
                <w:lang w:val="sr-Cyrl-CS"/>
              </w:rPr>
            </w:pPr>
            <w:r w:rsidRPr="00FC6C50">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D39FE" w:rsidRPr="00FC6C50" w:rsidRDefault="007D39FE">
            <w:pPr>
              <w:jc w:val="both"/>
              <w:rPr>
                <w:iCs/>
              </w:rPr>
            </w:pPr>
            <w:r w:rsidRPr="00FC6C50">
              <w:rPr>
                <w:iCs/>
                <w:lang w:val="sr-Cyrl-CS"/>
              </w:rPr>
              <w:t xml:space="preserve">Понуде се достављају на адресу: Центра за заштиту одојчади,  деце и омладине, ул. Звечанска бр. 7, до </w:t>
            </w:r>
            <w:r w:rsidR="004B5DF2" w:rsidRPr="00FC6C50">
              <w:rPr>
                <w:b/>
                <w:iCs/>
                <w:lang w:val="sr-Cyrl-CS"/>
              </w:rPr>
              <w:t>1</w:t>
            </w:r>
            <w:r w:rsidR="00FC6C50" w:rsidRPr="00FC6C50">
              <w:rPr>
                <w:b/>
                <w:iCs/>
              </w:rPr>
              <w:t>3</w:t>
            </w:r>
            <w:r w:rsidR="004B5DF2" w:rsidRPr="00FC6C50">
              <w:rPr>
                <w:b/>
                <w:iCs/>
                <w:lang w:val="sr-Cyrl-CS"/>
              </w:rPr>
              <w:t>.06.2023</w:t>
            </w:r>
            <w:r w:rsidR="009D51B6" w:rsidRPr="00FC6C50">
              <w:rPr>
                <w:b/>
                <w:iCs/>
                <w:lang w:val="sr-Cyrl-CS"/>
              </w:rPr>
              <w:t>. године до 10</w:t>
            </w:r>
            <w:r w:rsidRPr="00FC6C50">
              <w:rPr>
                <w:b/>
                <w:iCs/>
                <w:lang w:val="sr-Cyrl-CS"/>
              </w:rPr>
              <w:t>:00 часова</w:t>
            </w:r>
            <w:r w:rsidRPr="00FC6C50">
              <w:rPr>
                <w:iCs/>
              </w:rPr>
              <w:t>.</w:t>
            </w:r>
          </w:p>
          <w:p w:rsidR="007D39FE" w:rsidRPr="00FC6C50" w:rsidRDefault="007D39FE">
            <w:pPr>
              <w:jc w:val="both"/>
              <w:rPr>
                <w:iCs/>
                <w:lang w:val="sr-Cyrl-CS"/>
              </w:rPr>
            </w:pPr>
            <w:r w:rsidRPr="00FC6C50">
              <w:rPr>
                <w:iCs/>
                <w:lang w:val="sr-Cyrl-CS"/>
              </w:rPr>
              <w:t>Коверат или кутија са понудом на предњој страни мора</w:t>
            </w:r>
            <w:r w:rsidR="004B5DF2" w:rsidRPr="00FC6C50">
              <w:rPr>
                <w:iCs/>
                <w:lang w:val="sr-Cyrl-CS"/>
              </w:rPr>
              <w:t xml:space="preserve"> </w:t>
            </w:r>
            <w:r w:rsidRPr="00FC6C50">
              <w:rPr>
                <w:iCs/>
                <w:lang w:val="sr-Cyrl-CS"/>
              </w:rPr>
              <w:t>имати писани текст</w:t>
            </w:r>
            <w:r w:rsidR="004B5DF2" w:rsidRPr="00FC6C50">
              <w:rPr>
                <w:iCs/>
                <w:lang w:val="sr-Cyrl-CS"/>
              </w:rPr>
              <w:t xml:space="preserve"> </w:t>
            </w:r>
            <w:r w:rsidRPr="00FC6C50">
              <w:rPr>
                <w:b/>
                <w:iCs/>
                <w:lang w:val="sr-Cyrl-CS"/>
              </w:rPr>
              <w:t xml:space="preserve">"ПОНУДА- НЕ ОТВАРАЈ", </w:t>
            </w:r>
            <w:r w:rsidRPr="00FC6C50">
              <w:rPr>
                <w:iCs/>
                <w:lang w:val="sr-Cyrl-CS"/>
              </w:rPr>
              <w:t>назив и број набавке, а на полеђини назив, број телефона и адресу понуђача.</w:t>
            </w:r>
          </w:p>
          <w:p w:rsidR="007D39FE" w:rsidRPr="00FC6C50" w:rsidRDefault="007D39FE">
            <w:pPr>
              <w:jc w:val="both"/>
              <w:rPr>
                <w:iCs/>
                <w:lang w:val="sr-Cyrl-CS"/>
              </w:rPr>
            </w:pPr>
            <w:r w:rsidRPr="00FC6C50">
              <w:rPr>
                <w:iCs/>
                <w:lang w:val="sr-Cyrl-CS"/>
              </w:rPr>
              <w:t xml:space="preserve">Понуда се сматра благовременом уколико је примљена до </w:t>
            </w:r>
            <w:r w:rsidR="004B5DF2" w:rsidRPr="00FC6C50">
              <w:rPr>
                <w:b/>
                <w:iCs/>
                <w:lang w:val="sr-Cyrl-CS"/>
              </w:rPr>
              <w:t>1</w:t>
            </w:r>
            <w:r w:rsidR="00FC6C50" w:rsidRPr="00FC6C50">
              <w:rPr>
                <w:b/>
                <w:iCs/>
              </w:rPr>
              <w:t>3</w:t>
            </w:r>
            <w:r w:rsidR="004B5DF2" w:rsidRPr="00FC6C50">
              <w:rPr>
                <w:b/>
                <w:iCs/>
                <w:lang w:val="sr-Cyrl-CS"/>
              </w:rPr>
              <w:t>.06.2023</w:t>
            </w:r>
            <w:r w:rsidR="009D51B6" w:rsidRPr="00FC6C50">
              <w:rPr>
                <w:b/>
                <w:iCs/>
                <w:lang w:val="sr-Cyrl-CS"/>
              </w:rPr>
              <w:t>.</w:t>
            </w:r>
            <w:r w:rsidRPr="00FC6C50">
              <w:rPr>
                <w:b/>
                <w:iCs/>
                <w:lang w:val="sr-Cyrl-CS"/>
              </w:rPr>
              <w:t>године</w:t>
            </w:r>
            <w:r w:rsidRPr="00FC6C50">
              <w:rPr>
                <w:iCs/>
                <w:lang w:val="sr-Cyrl-CS"/>
              </w:rPr>
              <w:t xml:space="preserve"> до </w:t>
            </w:r>
            <w:r w:rsidR="009D51B6" w:rsidRPr="00FC6C50">
              <w:rPr>
                <w:b/>
                <w:iCs/>
                <w:lang w:val="sr-Cyrl-CS"/>
              </w:rPr>
              <w:t>10</w:t>
            </w:r>
            <w:r w:rsidRPr="00FC6C50">
              <w:rPr>
                <w:b/>
                <w:iCs/>
                <w:lang w:val="sr-Cyrl-CS"/>
              </w:rPr>
              <w:t>:00 часова</w:t>
            </w:r>
            <w:r w:rsidRPr="00FC6C50">
              <w:rPr>
                <w:iCs/>
                <w:lang w:val="sr-Cyrl-CS"/>
              </w:rPr>
              <w:t>.</w:t>
            </w:r>
          </w:p>
          <w:p w:rsidR="007D39FE" w:rsidRPr="00FC6C50" w:rsidRDefault="007D39FE">
            <w:pPr>
              <w:jc w:val="both"/>
              <w:rPr>
                <w:iCs/>
                <w:lang w:val="sr-Cyrl-CS"/>
              </w:rPr>
            </w:pPr>
            <w:r w:rsidRPr="00FC6C50">
              <w:rPr>
                <w:iCs/>
                <w:lang w:val="sr-Cyrl-CS"/>
              </w:rPr>
              <w:t>Понуда која је примљена после</w:t>
            </w:r>
            <w:r w:rsidR="009D51B6" w:rsidRPr="00FC6C50">
              <w:rPr>
                <w:b/>
                <w:iCs/>
                <w:lang w:val="sr-Cyrl-CS"/>
              </w:rPr>
              <w:t xml:space="preserve"> 10</w:t>
            </w:r>
            <w:r w:rsidR="00B309AA" w:rsidRPr="00FC6C50">
              <w:rPr>
                <w:b/>
                <w:iCs/>
                <w:lang w:val="sr-Cyrl-CS"/>
              </w:rPr>
              <w:t xml:space="preserve">:00 часова </w:t>
            </w:r>
            <w:r w:rsidR="003A099A" w:rsidRPr="00FC6C50">
              <w:rPr>
                <w:b/>
                <w:iCs/>
                <w:lang w:val="sr-Cyrl-CS"/>
              </w:rPr>
              <w:t>1</w:t>
            </w:r>
            <w:r w:rsidR="00FC6C50" w:rsidRPr="00FC6C50">
              <w:rPr>
                <w:b/>
                <w:iCs/>
              </w:rPr>
              <w:t>3</w:t>
            </w:r>
            <w:r w:rsidR="003A099A" w:rsidRPr="00FC6C50">
              <w:rPr>
                <w:b/>
                <w:iCs/>
                <w:lang w:val="sr-Cyrl-CS"/>
              </w:rPr>
              <w:t>.06.</w:t>
            </w:r>
            <w:r w:rsidR="004B5DF2" w:rsidRPr="00FC6C50">
              <w:rPr>
                <w:b/>
                <w:iCs/>
                <w:lang w:val="sr-Cyrl-CS"/>
              </w:rPr>
              <w:t>2023</w:t>
            </w:r>
            <w:r w:rsidR="009D51B6" w:rsidRPr="00FC6C50">
              <w:rPr>
                <w:b/>
                <w:iCs/>
                <w:lang w:val="sr-Cyrl-CS"/>
              </w:rPr>
              <w:t>.</w:t>
            </w:r>
            <w:r w:rsidRPr="00FC6C50">
              <w:rPr>
                <w:b/>
                <w:iCs/>
                <w:lang w:val="sr-Cyrl-CS"/>
              </w:rPr>
              <w:t xml:space="preserve"> године</w:t>
            </w:r>
            <w:r w:rsidR="00B309AA" w:rsidRPr="00FC6C50">
              <w:rPr>
                <w:b/>
                <w:iCs/>
                <w:lang w:val="sr-Cyrl-CS"/>
              </w:rPr>
              <w:t>,</w:t>
            </w:r>
            <w:r w:rsidRPr="00FC6C50">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D39FE" w:rsidRPr="00FC6C50" w:rsidRDefault="00C25D6E">
            <w:pPr>
              <w:jc w:val="both"/>
              <w:rPr>
                <w:iCs/>
              </w:rPr>
            </w:pPr>
            <w:r w:rsidRPr="00FC6C50">
              <w:rPr>
                <w:iCs/>
                <w:lang w:val="sr-Cyrl-CS"/>
              </w:rPr>
              <w:t xml:space="preserve">Рок за подношење понуде је </w:t>
            </w:r>
            <w:r w:rsidR="00FC6C50" w:rsidRPr="00FC6C50">
              <w:rPr>
                <w:b/>
                <w:iCs/>
              </w:rPr>
              <w:t>1</w:t>
            </w:r>
            <w:r w:rsidR="00A363F3">
              <w:rPr>
                <w:b/>
                <w:iCs/>
              </w:rPr>
              <w:t>4</w:t>
            </w:r>
            <w:r w:rsidR="007D39FE" w:rsidRPr="00FC6C50">
              <w:rPr>
                <w:b/>
                <w:iCs/>
                <w:lang w:val="sr-Cyrl-CS"/>
              </w:rPr>
              <w:t xml:space="preserve"> дана</w:t>
            </w:r>
            <w:r w:rsidR="007D39FE" w:rsidRPr="00FC6C50">
              <w:rPr>
                <w:iCs/>
                <w:lang w:val="sr-Cyrl-CS"/>
              </w:rPr>
              <w:t xml:space="preserve"> од дана </w:t>
            </w:r>
            <w:proofErr w:type="spellStart"/>
            <w:r w:rsidR="007D39FE" w:rsidRPr="00FC6C50">
              <w:rPr>
                <w:rStyle w:val="Emphasis"/>
              </w:rPr>
              <w:t>када</w:t>
            </w:r>
            <w:proofErr w:type="spellEnd"/>
            <w:r w:rsidR="004B5DF2" w:rsidRPr="00FC6C50">
              <w:rPr>
                <w:rStyle w:val="Emphasis"/>
              </w:rPr>
              <w:t xml:space="preserve"> </w:t>
            </w:r>
            <w:proofErr w:type="spellStart"/>
            <w:r w:rsidR="007D39FE" w:rsidRPr="00FC6C50">
              <w:rPr>
                <w:rStyle w:val="Emphasis"/>
              </w:rPr>
              <w:t>је</w:t>
            </w:r>
            <w:proofErr w:type="spellEnd"/>
            <w:r w:rsidR="004B5DF2" w:rsidRPr="00FC6C50">
              <w:rPr>
                <w:rStyle w:val="Emphasis"/>
              </w:rPr>
              <w:t xml:space="preserve"> </w:t>
            </w:r>
            <w:proofErr w:type="spellStart"/>
            <w:r w:rsidR="007D39FE" w:rsidRPr="00FC6C50">
              <w:rPr>
                <w:rStyle w:val="Emphasis"/>
              </w:rPr>
              <w:t>позив</w:t>
            </w:r>
            <w:proofErr w:type="spellEnd"/>
            <w:r w:rsidR="004B5DF2" w:rsidRPr="00FC6C50">
              <w:rPr>
                <w:rStyle w:val="Emphasis"/>
              </w:rPr>
              <w:t xml:space="preserve"> </w:t>
            </w:r>
            <w:proofErr w:type="spellStart"/>
            <w:r w:rsidR="007D39FE" w:rsidRPr="00FC6C50">
              <w:rPr>
                <w:rStyle w:val="Emphasis"/>
              </w:rPr>
              <w:t>за</w:t>
            </w:r>
            <w:proofErr w:type="spellEnd"/>
            <w:r w:rsidR="004B5DF2" w:rsidRPr="00FC6C50">
              <w:rPr>
                <w:rStyle w:val="Emphasis"/>
              </w:rPr>
              <w:t xml:space="preserve"> </w:t>
            </w:r>
            <w:proofErr w:type="spellStart"/>
            <w:r w:rsidR="007D39FE" w:rsidRPr="00FC6C50">
              <w:rPr>
                <w:rStyle w:val="Emphasis"/>
              </w:rPr>
              <w:t>подношење</w:t>
            </w:r>
            <w:proofErr w:type="spellEnd"/>
            <w:r w:rsidR="004B5DF2" w:rsidRPr="00FC6C50">
              <w:rPr>
                <w:rStyle w:val="Emphasis"/>
              </w:rPr>
              <w:t xml:space="preserve"> </w:t>
            </w:r>
            <w:proofErr w:type="spellStart"/>
            <w:r w:rsidR="007D39FE" w:rsidRPr="00FC6C50">
              <w:rPr>
                <w:rStyle w:val="Emphasis"/>
              </w:rPr>
              <w:t>понуда</w:t>
            </w:r>
            <w:proofErr w:type="spellEnd"/>
            <w:r w:rsidR="004B5DF2" w:rsidRPr="00FC6C50">
              <w:rPr>
                <w:rStyle w:val="Emphasis"/>
              </w:rPr>
              <w:t xml:space="preserve"> </w:t>
            </w:r>
            <w:proofErr w:type="spellStart"/>
            <w:r w:rsidR="007D39FE" w:rsidRPr="00FC6C50">
              <w:rPr>
                <w:rStyle w:val="Emphasis"/>
              </w:rPr>
              <w:t>послат</w:t>
            </w:r>
            <w:proofErr w:type="spellEnd"/>
            <w:r w:rsidR="004B5DF2" w:rsidRPr="00FC6C50">
              <w:rPr>
                <w:rStyle w:val="Emphasis"/>
              </w:rPr>
              <w:t xml:space="preserve"> </w:t>
            </w:r>
            <w:proofErr w:type="spellStart"/>
            <w:r w:rsidR="007D39FE" w:rsidRPr="00FC6C50">
              <w:rPr>
                <w:rStyle w:val="Emphasis"/>
              </w:rPr>
              <w:t>понуђачима</w:t>
            </w:r>
            <w:proofErr w:type="spellEnd"/>
            <w:r w:rsidR="007D39FE" w:rsidRPr="00FC6C50">
              <w:rPr>
                <w:i/>
                <w:iCs/>
                <w:lang w:val="sr-Cyrl-CS"/>
              </w:rPr>
              <w:t>,</w:t>
            </w:r>
            <w:r w:rsidR="007D39FE" w:rsidRPr="00FC6C50">
              <w:rPr>
                <w:iCs/>
                <w:lang w:val="sr-Cyrl-CS"/>
              </w:rPr>
              <w:t xml:space="preserve"> односно до </w:t>
            </w:r>
            <w:r w:rsidR="00FC6C50" w:rsidRPr="00FC6C50">
              <w:rPr>
                <w:b/>
                <w:iCs/>
              </w:rPr>
              <w:t>13</w:t>
            </w:r>
            <w:r w:rsidR="003A099A" w:rsidRPr="00FC6C50">
              <w:rPr>
                <w:b/>
                <w:iCs/>
                <w:lang w:val="sr-Cyrl-CS"/>
              </w:rPr>
              <w:t>.06</w:t>
            </w:r>
            <w:r w:rsidR="007D39FE" w:rsidRPr="00FC6C50">
              <w:rPr>
                <w:b/>
                <w:iCs/>
                <w:lang w:val="sr-Cyrl-CS"/>
              </w:rPr>
              <w:t>.20</w:t>
            </w:r>
            <w:r w:rsidR="007D39FE" w:rsidRPr="00FC6C50">
              <w:rPr>
                <w:b/>
                <w:iCs/>
              </w:rPr>
              <w:t>2</w:t>
            </w:r>
            <w:r w:rsidR="004B5DF2" w:rsidRPr="00FC6C50">
              <w:rPr>
                <w:b/>
                <w:iCs/>
                <w:lang w:val="sr-Cyrl-CS"/>
              </w:rPr>
              <w:t>3</w:t>
            </w:r>
            <w:r w:rsidR="007D39FE" w:rsidRPr="00FC6C50">
              <w:rPr>
                <w:b/>
                <w:iCs/>
                <w:lang w:val="sr-Cyrl-CS"/>
              </w:rPr>
              <w:t>. године</w:t>
            </w:r>
            <w:r w:rsidR="007D39FE" w:rsidRPr="00FC6C50">
              <w:rPr>
                <w:iCs/>
                <w:lang w:val="sr-Cyrl-CS"/>
              </w:rPr>
              <w:t xml:space="preserve"> до </w:t>
            </w:r>
            <w:r w:rsidR="009D51B6" w:rsidRPr="00FC6C50">
              <w:rPr>
                <w:b/>
                <w:iCs/>
                <w:lang w:val="sr-Cyrl-CS"/>
              </w:rPr>
              <w:t>10</w:t>
            </w:r>
            <w:r w:rsidR="007D39FE" w:rsidRPr="00FC6C50">
              <w:rPr>
                <w:b/>
                <w:iCs/>
                <w:lang w:val="sr-Cyrl-CS"/>
              </w:rPr>
              <w:t>:00 часова</w:t>
            </w:r>
            <w:r w:rsidR="007D39FE" w:rsidRPr="00FC6C50">
              <w:rPr>
                <w:iCs/>
              </w:rPr>
              <w:t>.</w:t>
            </w:r>
          </w:p>
          <w:p w:rsidR="007D39FE" w:rsidRPr="00FC6C50" w:rsidRDefault="007D39FE">
            <w:pPr>
              <w:jc w:val="both"/>
              <w:rPr>
                <w:iCs/>
                <w:lang w:val="sr-Cyrl-CS"/>
              </w:rPr>
            </w:pPr>
          </w:p>
        </w:tc>
      </w:tr>
      <w:tr w:rsidR="007D39FE"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Отварање примљених понуда биће </w:t>
            </w:r>
            <w:r w:rsidRPr="00FC6C50">
              <w:rPr>
                <w:iCs/>
                <w:lang w:val="sr-Cyrl-CS"/>
              </w:rPr>
              <w:t xml:space="preserve">одржано </w:t>
            </w:r>
            <w:r w:rsidR="00FC6C50" w:rsidRPr="00FC6C50">
              <w:rPr>
                <w:b/>
                <w:iCs/>
              </w:rPr>
              <w:t>13</w:t>
            </w:r>
            <w:r w:rsidR="003A099A" w:rsidRPr="00FC6C50">
              <w:rPr>
                <w:b/>
                <w:iCs/>
                <w:lang w:val="sr-Cyrl-CS"/>
              </w:rPr>
              <w:t>.06.</w:t>
            </w:r>
            <w:r w:rsidR="004B5DF2" w:rsidRPr="00FC6C50">
              <w:rPr>
                <w:b/>
                <w:iCs/>
                <w:lang w:val="sr-Cyrl-CS"/>
              </w:rPr>
              <w:t>2</w:t>
            </w:r>
            <w:r w:rsidR="004B5DF2">
              <w:rPr>
                <w:b/>
                <w:iCs/>
                <w:lang w:val="sr-Cyrl-CS"/>
              </w:rPr>
              <w:t>023</w:t>
            </w:r>
            <w:r w:rsidR="009D51B6">
              <w:rPr>
                <w:b/>
                <w:iCs/>
                <w:lang w:val="sr-Cyrl-CS"/>
              </w:rPr>
              <w:t>. године у 10:30</w:t>
            </w:r>
            <w:r>
              <w:rPr>
                <w:b/>
                <w:iCs/>
                <w:lang w:val="sr-Cyrl-CS"/>
              </w:rPr>
              <w:t xml:space="preserve"> часова</w:t>
            </w:r>
            <w:r>
              <w:rPr>
                <w:iCs/>
                <w:lang w:val="sr-Cyrl-CS"/>
              </w:rPr>
              <w:t>, непосредним увидом.</w:t>
            </w:r>
          </w:p>
        </w:tc>
      </w:tr>
      <w:tr w:rsidR="007D39FE"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Одлука о </w:t>
            </w:r>
            <w:proofErr w:type="spellStart"/>
            <w:r>
              <w:rPr>
                <w:rStyle w:val="Emphasis"/>
                <w:color w:val="000000"/>
              </w:rPr>
              <w:t>избору</w:t>
            </w:r>
            <w:proofErr w:type="spellEnd"/>
            <w:r w:rsidR="004B5DF2">
              <w:rPr>
                <w:rStyle w:val="Emphasis"/>
                <w:color w:val="000000"/>
              </w:rPr>
              <w:t xml:space="preserve"> </w:t>
            </w:r>
            <w:proofErr w:type="spellStart"/>
            <w:r>
              <w:rPr>
                <w:rStyle w:val="Emphasis"/>
                <w:color w:val="000000"/>
              </w:rPr>
              <w:t>најповољније</w:t>
            </w:r>
            <w:proofErr w:type="spellEnd"/>
            <w:r w:rsidR="004B5DF2">
              <w:rPr>
                <w:rStyle w:val="Emphasis"/>
                <w:color w:val="000000"/>
              </w:rPr>
              <w:t xml:space="preserve"> </w:t>
            </w:r>
            <w:proofErr w:type="spellStart"/>
            <w:r>
              <w:rPr>
                <w:rStyle w:val="Emphasis"/>
                <w:color w:val="000000"/>
              </w:rPr>
              <w:t>понуде</w:t>
            </w:r>
            <w:proofErr w:type="spellEnd"/>
            <w:r w:rsidR="004B5DF2">
              <w:rPr>
                <w:rStyle w:val="Emphasis"/>
                <w:color w:val="000000"/>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D39FE" w:rsidRDefault="007D39FE">
            <w:pPr>
              <w:jc w:val="both"/>
              <w:rPr>
                <w:iCs/>
                <w:lang w:val="sr-Cyrl-CS"/>
              </w:rPr>
            </w:pPr>
            <w:r>
              <w:rPr>
                <w:iCs/>
                <w:lang w:val="sr-Cyrl-CS"/>
              </w:rPr>
              <w:t>од дана јавног отварања понуда</w:t>
            </w:r>
          </w:p>
        </w:tc>
      </w:tr>
      <w:tr w:rsidR="007D39FE"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140DF" w:rsidRPr="00F140DF" w:rsidRDefault="00F140DF">
            <w:pPr>
              <w:jc w:val="both"/>
            </w:pPr>
            <w:r w:rsidRPr="00F140DF">
              <w:t>milutin.pavlovic</w:t>
            </w:r>
            <w:hyperlink r:id="rId8" w:history="1">
              <w:r w:rsidRPr="00F140DF">
                <w:rPr>
                  <w:rStyle w:val="Hyperlink"/>
                  <w:color w:val="000000" w:themeColor="text1"/>
                  <w:u w:val="none"/>
                </w:rPr>
                <w:t>@czodo.rs</w:t>
              </w:r>
            </w:hyperlink>
          </w:p>
          <w:p w:rsidR="007D39FE" w:rsidRPr="00F46AD1" w:rsidRDefault="00000000">
            <w:pPr>
              <w:jc w:val="both"/>
            </w:pPr>
            <w:hyperlink r:id="rId9" w:history="1">
              <w:r w:rsidR="004B5DF2" w:rsidRPr="00F46AD1">
                <w:rPr>
                  <w:rStyle w:val="Hyperlink"/>
                  <w:color w:val="auto"/>
                  <w:u w:val="none"/>
                </w:rPr>
                <w:t>ivanar@czodo.rs</w:t>
              </w:r>
            </w:hyperlink>
          </w:p>
          <w:p w:rsidR="007D39FE" w:rsidRDefault="007D39FE">
            <w:pPr>
              <w:jc w:val="both"/>
              <w:rPr>
                <w:iCs/>
                <w:lang w:val="sr-Cyrl-CS"/>
              </w:rPr>
            </w:pPr>
          </w:p>
        </w:tc>
      </w:tr>
    </w:tbl>
    <w:p w:rsidR="007D39FE" w:rsidRDefault="007D39FE" w:rsidP="007D39FE">
      <w:pPr>
        <w:spacing w:before="4" w:line="80" w:lineRule="exact"/>
        <w:rPr>
          <w:lang w:val="sr-Cyrl-CS"/>
        </w:rPr>
      </w:pPr>
    </w:p>
    <w:p w:rsidR="007D39FE" w:rsidRDefault="007D39FE" w:rsidP="007D39FE">
      <w:pPr>
        <w:spacing w:before="4" w:line="80" w:lineRule="exact"/>
      </w:pPr>
    </w:p>
    <w:p w:rsidR="007D39FE" w:rsidRDefault="007D39FE" w:rsidP="007D39FE">
      <w:pPr>
        <w:spacing w:before="4" w:line="80" w:lineRule="exact"/>
      </w:pPr>
    </w:p>
    <w:p w:rsidR="007D39FE" w:rsidRDefault="007D39FE" w:rsidP="007D39FE">
      <w:pPr>
        <w:spacing w:line="200" w:lineRule="exact"/>
        <w:rPr>
          <w:b/>
          <w:lang w:val="sr-Cyrl-CS"/>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lang w:val="sr-Cyrl-CS"/>
        </w:rPr>
      </w:pPr>
      <w:r>
        <w:rPr>
          <w:b/>
          <w:lang w:val="sr-Cyrl-CS"/>
        </w:rPr>
        <w:lastRenderedPageBreak/>
        <w:t xml:space="preserve">ОБРАЗАЦ ПОНУДЕ </w:t>
      </w:r>
    </w:p>
    <w:p w:rsidR="007D39FE" w:rsidRDefault="007D39FE" w:rsidP="007D39FE">
      <w:pPr>
        <w:spacing w:line="200" w:lineRule="exact"/>
        <w:rPr>
          <w:b/>
          <w:lang w:val="sr-Cyrl-CS"/>
        </w:rPr>
      </w:pPr>
    </w:p>
    <w:p w:rsidR="0022566F" w:rsidRDefault="007D39FE" w:rsidP="0022566F">
      <w:pPr>
        <w:jc w:val="both"/>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Pr>
          <w:rFonts w:eastAsia="Calibri"/>
          <w:iCs/>
          <w:lang w:val="sr-Cyrl-CS"/>
        </w:rPr>
        <w:t>абавку услуга</w:t>
      </w:r>
      <w:r w:rsidR="00FC6C50">
        <w:rPr>
          <w:rFonts w:eastAsia="Calibri"/>
          <w:iCs/>
        </w:rPr>
        <w:t xml:space="preserve"> </w:t>
      </w:r>
      <w:r>
        <w:rPr>
          <w:rFonts w:eastAsia="Calibri"/>
          <w:lang w:val="sr-Cyrl-CS"/>
        </w:rPr>
        <w:t xml:space="preserve">путем </w:t>
      </w:r>
      <w:r w:rsidRPr="00F140DF">
        <w:rPr>
          <w:rFonts w:eastAsia="Calibri"/>
          <w:lang w:val="sr-Cyrl-CS"/>
        </w:rPr>
        <w:t>наруџбенице бр.</w:t>
      </w:r>
      <w:r w:rsidR="004B5DF2">
        <w:rPr>
          <w:rFonts w:eastAsia="Calibri"/>
        </w:rPr>
        <w:t xml:space="preserve"> </w:t>
      </w:r>
      <w:r w:rsidR="004B5DF2" w:rsidRPr="00FC6C50">
        <w:rPr>
          <w:rFonts w:eastAsia="Calibri"/>
        </w:rPr>
        <w:t>2</w:t>
      </w:r>
      <w:r w:rsidR="00FC6C50" w:rsidRPr="00FC6C50">
        <w:rPr>
          <w:rFonts w:eastAsia="Calibri"/>
        </w:rPr>
        <w:t>0</w:t>
      </w:r>
      <w:r w:rsidR="004B5DF2" w:rsidRPr="00FC6C50">
        <w:rPr>
          <w:rFonts w:eastAsia="Calibri"/>
        </w:rPr>
        <w:t xml:space="preserve">/23 </w:t>
      </w:r>
      <w:proofErr w:type="spellStart"/>
      <w:r w:rsidR="00F140DF" w:rsidRPr="00FC6C50">
        <w:rPr>
          <w:spacing w:val="1"/>
          <w:position w:val="-1"/>
        </w:rPr>
        <w:t>Набавка</w:t>
      </w:r>
      <w:proofErr w:type="spellEnd"/>
      <w:r w:rsidR="00F140DF" w:rsidRPr="00FC6C50">
        <w:rPr>
          <w:spacing w:val="1"/>
          <w:position w:val="-1"/>
        </w:rPr>
        <w:t xml:space="preserve"> </w:t>
      </w:r>
      <w:proofErr w:type="spellStart"/>
      <w:r w:rsidR="00F140DF" w:rsidRPr="00FC6C50">
        <w:rPr>
          <w:spacing w:val="1"/>
          <w:position w:val="-1"/>
        </w:rPr>
        <w:t>добара</w:t>
      </w:r>
      <w:proofErr w:type="spellEnd"/>
      <w:r w:rsidR="00F140DF" w:rsidRPr="00FC6C50">
        <w:rPr>
          <w:spacing w:val="1"/>
          <w:position w:val="-1"/>
        </w:rPr>
        <w:t xml:space="preserve"> – </w:t>
      </w:r>
      <w:proofErr w:type="spellStart"/>
      <w:r w:rsidR="00F140DF" w:rsidRPr="00FC6C50">
        <w:rPr>
          <w:spacing w:val="1"/>
          <w:position w:val="-1"/>
        </w:rPr>
        <w:t>Наба</w:t>
      </w:r>
      <w:r w:rsidR="002D5231" w:rsidRPr="00FC6C50">
        <w:rPr>
          <w:spacing w:val="1"/>
          <w:position w:val="-1"/>
        </w:rPr>
        <w:t>вка</w:t>
      </w:r>
      <w:proofErr w:type="spellEnd"/>
      <w:r w:rsidR="002D5231" w:rsidRPr="00FC6C50">
        <w:rPr>
          <w:spacing w:val="1"/>
          <w:position w:val="-1"/>
        </w:rPr>
        <w:t xml:space="preserve"> </w:t>
      </w:r>
      <w:proofErr w:type="spellStart"/>
      <w:r w:rsidR="002D5231" w:rsidRPr="00FC6C50">
        <w:rPr>
          <w:spacing w:val="1"/>
          <w:position w:val="-1"/>
        </w:rPr>
        <w:t>горива</w:t>
      </w:r>
      <w:proofErr w:type="spellEnd"/>
      <w:r w:rsidR="002D5231" w:rsidRPr="00FC6C50">
        <w:rPr>
          <w:spacing w:val="1"/>
          <w:position w:val="-1"/>
        </w:rPr>
        <w:t xml:space="preserve"> </w:t>
      </w:r>
      <w:proofErr w:type="spellStart"/>
      <w:r w:rsidR="002D5231" w:rsidRPr="00FC6C50">
        <w:rPr>
          <w:spacing w:val="1"/>
          <w:position w:val="-1"/>
        </w:rPr>
        <w:t>за</w:t>
      </w:r>
      <w:proofErr w:type="spellEnd"/>
      <w:r w:rsidR="002D5231" w:rsidRPr="00FC6C50">
        <w:rPr>
          <w:spacing w:val="1"/>
          <w:position w:val="-1"/>
        </w:rPr>
        <w:t xml:space="preserve"> </w:t>
      </w:r>
      <w:proofErr w:type="spellStart"/>
      <w:r w:rsidR="002D5231" w:rsidRPr="00FC6C50">
        <w:rPr>
          <w:spacing w:val="1"/>
          <w:position w:val="-1"/>
        </w:rPr>
        <w:t>моторна</w:t>
      </w:r>
      <w:proofErr w:type="spellEnd"/>
      <w:r w:rsidR="002D5231" w:rsidRPr="00FC6C50">
        <w:rPr>
          <w:spacing w:val="1"/>
          <w:position w:val="-1"/>
        </w:rPr>
        <w:t xml:space="preserve"> </w:t>
      </w:r>
      <w:proofErr w:type="spellStart"/>
      <w:r w:rsidR="002D5231" w:rsidRPr="00FC6C50">
        <w:rPr>
          <w:spacing w:val="1"/>
          <w:position w:val="-1"/>
        </w:rPr>
        <w:t>возила</w:t>
      </w:r>
      <w:proofErr w:type="spellEnd"/>
      <w:r w:rsidR="002D5231" w:rsidRPr="00FC6C50">
        <w:rPr>
          <w:spacing w:val="1"/>
          <w:position w:val="-1"/>
        </w:rPr>
        <w:t xml:space="preserve"> </w:t>
      </w:r>
      <w:proofErr w:type="spellStart"/>
      <w:r w:rsidR="002D5231" w:rsidRPr="00FC6C50">
        <w:rPr>
          <w:spacing w:val="1"/>
          <w:position w:val="-1"/>
        </w:rPr>
        <w:t>пут</w:t>
      </w:r>
      <w:r w:rsidR="00F140DF" w:rsidRPr="00FC6C50">
        <w:rPr>
          <w:spacing w:val="1"/>
          <w:position w:val="-1"/>
        </w:rPr>
        <w:t>ем</w:t>
      </w:r>
      <w:proofErr w:type="spellEnd"/>
      <w:r w:rsidR="00F140DF" w:rsidRPr="00FC6C50">
        <w:rPr>
          <w:spacing w:val="1"/>
          <w:position w:val="-1"/>
        </w:rPr>
        <w:t xml:space="preserve"> </w:t>
      </w:r>
      <w:proofErr w:type="spellStart"/>
      <w:r w:rsidR="00F140DF" w:rsidRPr="00FC6C50">
        <w:rPr>
          <w:spacing w:val="1"/>
          <w:position w:val="-1"/>
        </w:rPr>
        <w:t>дебитне</w:t>
      </w:r>
      <w:proofErr w:type="spellEnd"/>
      <w:r w:rsidR="00F140DF" w:rsidRPr="00FC6C50">
        <w:rPr>
          <w:spacing w:val="1"/>
          <w:position w:val="-1"/>
        </w:rPr>
        <w:t xml:space="preserve"> </w:t>
      </w:r>
      <w:proofErr w:type="spellStart"/>
      <w:r w:rsidR="00F140DF" w:rsidRPr="00FC6C50">
        <w:rPr>
          <w:spacing w:val="1"/>
          <w:position w:val="-1"/>
        </w:rPr>
        <w:t>картице</w:t>
      </w:r>
      <w:proofErr w:type="spellEnd"/>
      <w:r w:rsidR="00F140DF" w:rsidRPr="00FC6C50">
        <w:rPr>
          <w:spacing w:val="1"/>
          <w:position w:val="-1"/>
        </w:rPr>
        <w:t xml:space="preserve"> </w:t>
      </w:r>
      <w:proofErr w:type="spellStart"/>
      <w:r w:rsidR="00F140DF" w:rsidRPr="00FC6C50">
        <w:rPr>
          <w:spacing w:val="1"/>
          <w:position w:val="-1"/>
        </w:rPr>
        <w:t>за</w:t>
      </w:r>
      <w:proofErr w:type="spellEnd"/>
      <w:r w:rsidR="00F140DF" w:rsidRPr="00FC6C50">
        <w:rPr>
          <w:spacing w:val="1"/>
          <w:position w:val="-1"/>
        </w:rPr>
        <w:t xml:space="preserve"> </w:t>
      </w:r>
      <w:proofErr w:type="spellStart"/>
      <w:r w:rsidR="00F140DF" w:rsidRPr="00FC6C50">
        <w:rPr>
          <w:spacing w:val="1"/>
          <w:position w:val="-1"/>
        </w:rPr>
        <w:t>потребе</w:t>
      </w:r>
      <w:proofErr w:type="spellEnd"/>
      <w:r w:rsidR="00F140DF">
        <w:rPr>
          <w:spacing w:val="1"/>
          <w:position w:val="-1"/>
        </w:rPr>
        <w:t xml:space="preserve"> </w:t>
      </w:r>
      <w:proofErr w:type="spellStart"/>
      <w:r w:rsidR="00F140DF">
        <w:rPr>
          <w:spacing w:val="1"/>
          <w:position w:val="-1"/>
        </w:rPr>
        <w:t>Центра</w:t>
      </w:r>
      <w:proofErr w:type="spellEnd"/>
      <w:r w:rsidR="00F140DF">
        <w:rPr>
          <w:spacing w:val="1"/>
          <w:position w:val="-1"/>
        </w:rPr>
        <w:t xml:space="preserve"> </w:t>
      </w:r>
      <w:proofErr w:type="spellStart"/>
      <w:r w:rsidR="00F140DF">
        <w:rPr>
          <w:spacing w:val="1"/>
          <w:position w:val="-1"/>
        </w:rPr>
        <w:t>за</w:t>
      </w:r>
      <w:proofErr w:type="spellEnd"/>
      <w:r w:rsidR="00F140DF">
        <w:rPr>
          <w:spacing w:val="1"/>
          <w:position w:val="-1"/>
        </w:rPr>
        <w:t xml:space="preserve"> </w:t>
      </w:r>
      <w:proofErr w:type="spellStart"/>
      <w:r w:rsidR="00F140DF">
        <w:rPr>
          <w:spacing w:val="1"/>
          <w:position w:val="-1"/>
        </w:rPr>
        <w:t>заштиту</w:t>
      </w:r>
      <w:proofErr w:type="spellEnd"/>
      <w:r w:rsidR="00F140DF">
        <w:rPr>
          <w:spacing w:val="1"/>
          <w:position w:val="-1"/>
        </w:rPr>
        <w:t xml:space="preserve"> </w:t>
      </w:r>
      <w:proofErr w:type="spellStart"/>
      <w:r w:rsidR="00F140DF">
        <w:rPr>
          <w:spacing w:val="1"/>
          <w:position w:val="-1"/>
        </w:rPr>
        <w:t>одојчади</w:t>
      </w:r>
      <w:proofErr w:type="spellEnd"/>
      <w:r w:rsidR="00F140DF">
        <w:rPr>
          <w:spacing w:val="1"/>
          <w:position w:val="-1"/>
        </w:rPr>
        <w:t xml:space="preserve">, </w:t>
      </w:r>
      <w:proofErr w:type="spellStart"/>
      <w:r w:rsidR="00F140DF">
        <w:rPr>
          <w:spacing w:val="1"/>
          <w:position w:val="-1"/>
        </w:rPr>
        <w:t>деце</w:t>
      </w:r>
      <w:proofErr w:type="spellEnd"/>
      <w:r w:rsidR="00F140DF">
        <w:rPr>
          <w:spacing w:val="1"/>
          <w:position w:val="-1"/>
        </w:rPr>
        <w:t xml:space="preserve"> и </w:t>
      </w:r>
      <w:proofErr w:type="spellStart"/>
      <w:r w:rsidR="00F140DF">
        <w:rPr>
          <w:spacing w:val="1"/>
          <w:position w:val="-1"/>
        </w:rPr>
        <w:t>омладине</w:t>
      </w:r>
      <w:proofErr w:type="spellEnd"/>
      <w:r w:rsidR="00F140DF">
        <w:rPr>
          <w:spacing w:val="1"/>
          <w:position w:val="-1"/>
        </w:rPr>
        <w:t xml:space="preserve">, </w:t>
      </w:r>
      <w:proofErr w:type="spellStart"/>
      <w:r w:rsidR="00F140DF">
        <w:rPr>
          <w:spacing w:val="1"/>
          <w:position w:val="-1"/>
        </w:rPr>
        <w:t>ул</w:t>
      </w:r>
      <w:proofErr w:type="spellEnd"/>
      <w:r w:rsidR="00F140DF">
        <w:rPr>
          <w:spacing w:val="1"/>
          <w:position w:val="-1"/>
        </w:rPr>
        <w:t xml:space="preserve">. </w:t>
      </w:r>
      <w:proofErr w:type="spellStart"/>
      <w:r w:rsidR="00F140DF">
        <w:rPr>
          <w:spacing w:val="1"/>
          <w:position w:val="-1"/>
        </w:rPr>
        <w:t>Звечанска</w:t>
      </w:r>
      <w:proofErr w:type="spellEnd"/>
      <w:r w:rsidR="00F140DF">
        <w:rPr>
          <w:spacing w:val="1"/>
          <w:position w:val="-1"/>
        </w:rPr>
        <w:t xml:space="preserve"> </w:t>
      </w:r>
      <w:proofErr w:type="spellStart"/>
      <w:r w:rsidR="00F140DF">
        <w:rPr>
          <w:spacing w:val="1"/>
          <w:position w:val="-1"/>
        </w:rPr>
        <w:t>бр</w:t>
      </w:r>
      <w:proofErr w:type="spellEnd"/>
      <w:r w:rsidR="00F140DF">
        <w:rPr>
          <w:spacing w:val="1"/>
          <w:position w:val="-1"/>
        </w:rPr>
        <w:t xml:space="preserve">. 7, </w:t>
      </w:r>
      <w:proofErr w:type="spellStart"/>
      <w:r w:rsidR="00F140DF">
        <w:rPr>
          <w:spacing w:val="1"/>
          <w:position w:val="-1"/>
        </w:rPr>
        <w:t>Београд</w:t>
      </w:r>
      <w:proofErr w:type="spellEnd"/>
      <w:r w:rsidR="00F140DF">
        <w:rPr>
          <w:spacing w:val="1"/>
          <w:position w:val="-1"/>
        </w:rPr>
        <w:t>.</w:t>
      </w:r>
    </w:p>
    <w:p w:rsidR="007D39FE" w:rsidRDefault="007D39FE" w:rsidP="007D39FE">
      <w:pPr>
        <w:rPr>
          <w:lang w:val="sr-Cyrl-CS" w:eastAsia="sr-Cyrl-CS"/>
        </w:rPr>
      </w:pPr>
    </w:p>
    <w:p w:rsidR="007D39FE" w:rsidRDefault="007D39FE" w:rsidP="007D39FE">
      <w:pPr>
        <w:rPr>
          <w:rFonts w:eastAsia="Calibri"/>
          <w:b/>
          <w:bCs/>
          <w:i/>
        </w:rPr>
      </w:pPr>
      <w:r>
        <w:rPr>
          <w:rFonts w:eastAsia="Calibri"/>
          <w:b/>
          <w:bCs/>
          <w:i/>
          <w:iCs/>
        </w:rPr>
        <w:t>1) ОПШТИ ПОДАЦИ О ПОНУЂАЧУ</w:t>
      </w:r>
    </w:p>
    <w:p w:rsidR="007D39FE" w:rsidRDefault="007D39FE" w:rsidP="007D39FE">
      <w:pPr>
        <w:rPr>
          <w:rFonts w:eastAsia="Calibri"/>
          <w:i/>
          <w:iCs/>
          <w:lang w:val="sr-Cyrl-CS"/>
        </w:rPr>
      </w:pPr>
    </w:p>
    <w:tbl>
      <w:tblPr>
        <w:tblW w:w="0" w:type="auto"/>
        <w:tblInd w:w="-15" w:type="dxa"/>
        <w:tblLayout w:type="fixed"/>
        <w:tblLook w:val="04A0" w:firstRow="1" w:lastRow="0" w:firstColumn="1" w:lastColumn="0" w:noHBand="0" w:noVBand="1"/>
      </w:tblPr>
      <w:tblGrid>
        <w:gridCol w:w="4621"/>
        <w:gridCol w:w="4650"/>
      </w:tblGrid>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Називпонуђача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Адресапонуђача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Матичнибројпонуђача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Порески идентификациони број понуђача (ПИБ):</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lang w:val="ru-RU"/>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Имеособезаконтакт</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Телефон</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Телефакс</w:t>
            </w:r>
            <w:proofErr w:type="spellEnd"/>
            <w:r>
              <w:rPr>
                <w:rFonts w:eastAsia="Calibri"/>
                <w:i/>
                <w:iCs/>
              </w:rPr>
              <w:t>:</w:t>
            </w:r>
          </w:p>
          <w:p w:rsidR="007D39FE" w:rsidRDefault="007D39FE">
            <w:pPr>
              <w:jc w:val="both"/>
              <w:rPr>
                <w:rFonts w:eastAsia="Calibri"/>
                <w:b/>
                <w:bCs/>
                <w:i/>
                <w:iCs/>
                <w:lang w:val="sr-Cyrl-CS"/>
              </w:rPr>
            </w:pPr>
          </w:p>
          <w:p w:rsidR="007D39FE" w:rsidRDefault="007D39FE">
            <w:pPr>
              <w:jc w:val="both"/>
              <w:rPr>
                <w:rFonts w:eastAsia="Calibri"/>
                <w:b/>
                <w:bCs/>
                <w:i/>
                <w:iCs/>
                <w:lang w:val="sr-Cyrl-CS"/>
              </w:rPr>
            </w:pPr>
          </w:p>
          <w:p w:rsidR="007D39FE" w:rsidRDefault="007D39FE">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p w:rsidR="007D39FE" w:rsidRDefault="007D39FE">
            <w:pPr>
              <w:rPr>
                <w:rFonts w:eastAsia="Calibri"/>
                <w:bCs/>
                <w:iCs/>
              </w:rPr>
            </w:pPr>
          </w:p>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Број рачуна понуђача и назив банке:</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lang w:val="ru-RU"/>
              </w:rPr>
            </w:pPr>
          </w:p>
        </w:tc>
      </w:tr>
      <w:tr w:rsidR="007D39FE"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Default="007D39FE">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ind w:firstLine="708"/>
              <w:rPr>
                <w:rFonts w:eastAsia="Calibri"/>
                <w:bCs/>
                <w:iCs/>
                <w:lang w:val="ru-RU"/>
              </w:rPr>
            </w:pPr>
          </w:p>
        </w:tc>
      </w:tr>
    </w:tbl>
    <w:p w:rsidR="009D51B6" w:rsidRDefault="009D51B6" w:rsidP="007D39FE">
      <w:pPr>
        <w:rPr>
          <w:rFonts w:eastAsia="TimesNewRomanPSMT"/>
          <w:b/>
          <w:bCs/>
          <w:i/>
          <w:iCs/>
        </w:rPr>
      </w:pPr>
    </w:p>
    <w:p w:rsidR="007D39FE" w:rsidRPr="009D51B6" w:rsidRDefault="007D39FE" w:rsidP="007D39FE">
      <w:pPr>
        <w:rPr>
          <w:rFonts w:eastAsia="TimesNewRomanPSMT"/>
          <w:b/>
          <w:bCs/>
          <w:i/>
          <w:iCs/>
        </w:rPr>
      </w:pPr>
    </w:p>
    <w:p w:rsidR="009D51B6" w:rsidRPr="00B65058" w:rsidRDefault="009D51B6" w:rsidP="009D51B6">
      <w:r w:rsidRPr="00B65058">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snapToGrid w:val="0"/>
              <w:jc w:val="center"/>
            </w:pPr>
          </w:p>
          <w:p w:rsidR="009D51B6" w:rsidRPr="00B65058" w:rsidRDefault="009D51B6" w:rsidP="00BD1213">
            <w:pPr>
              <w:jc w:val="center"/>
              <w:rPr>
                <w:rFonts w:eastAsia="TimesNewRomanPSMT"/>
                <w:b/>
                <w:bCs/>
              </w:rPr>
            </w:pPr>
            <w:r w:rsidRPr="00B65058">
              <w:rPr>
                <w:rFonts w:eastAsia="TimesNewRomanPSMT"/>
                <w:b/>
                <w:bCs/>
              </w:rPr>
              <w:t xml:space="preserve">А) САМОСТАЛНО </w:t>
            </w:r>
          </w:p>
        </w:tc>
      </w:tr>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rPr>
                <w:rFonts w:eastAsia="TimesNewRomanPSMT"/>
                <w:b/>
                <w:bCs/>
                <w:lang w:val="sr-Cyrl-CS"/>
              </w:rPr>
            </w:pPr>
            <w:r w:rsidRPr="00B65058">
              <w:rPr>
                <w:rFonts w:eastAsia="TimesNewRomanPSMT"/>
                <w:b/>
                <w:bCs/>
                <w:lang w:val="sr-Cyrl-CS"/>
              </w:rPr>
              <w:t xml:space="preserve">                                                          Б</w:t>
            </w:r>
            <w:r w:rsidRPr="00B65058">
              <w:rPr>
                <w:rFonts w:eastAsia="TimesNewRomanPSMT"/>
                <w:b/>
                <w:bCs/>
              </w:rPr>
              <w:t>) КАО ЗАЈЕДНИЧКУ ПОНУДУ</w:t>
            </w:r>
          </w:p>
        </w:tc>
      </w:tr>
    </w:tbl>
    <w:p w:rsidR="009D51B6" w:rsidRPr="00B65058" w:rsidRDefault="009D51B6" w:rsidP="009D51B6">
      <w:pPr>
        <w:jc w:val="both"/>
        <w:rPr>
          <w:rFonts w:eastAsia="TimesNewRomanPSMT"/>
          <w:bCs/>
          <w:lang w:val="ru-RU"/>
        </w:rPr>
      </w:pPr>
      <w:r w:rsidRPr="00B65058">
        <w:rPr>
          <w:b/>
          <w:i/>
          <w:iCs/>
          <w:lang w:val="ru-RU"/>
        </w:rPr>
        <w:t>Напомена:</w:t>
      </w:r>
      <w:r w:rsidRPr="00B65058">
        <w:rPr>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Cs/>
          <w:lang w:val="en-GB"/>
        </w:rPr>
      </w:pPr>
    </w:p>
    <w:p w:rsidR="007D39FE" w:rsidRDefault="007D39FE"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7D39FE" w:rsidRDefault="007D39FE" w:rsidP="007D39FE">
      <w:pPr>
        <w:jc w:val="both"/>
        <w:rPr>
          <w:rFonts w:eastAsia="TimesNewRomanPSMT"/>
          <w:b/>
          <w:bCs/>
          <w:i/>
        </w:rPr>
      </w:pPr>
      <w:r>
        <w:rPr>
          <w:rFonts w:eastAsia="TimesNewRomanPSMT"/>
          <w:b/>
          <w:bCs/>
          <w:i/>
          <w:lang w:val="sr-Cyrl-CS"/>
        </w:rPr>
        <w:lastRenderedPageBreak/>
        <w:t xml:space="preserve">3) </w:t>
      </w:r>
      <w:r>
        <w:rPr>
          <w:rFonts w:eastAsia="TimesNewRomanPSMT"/>
          <w:b/>
          <w:bCs/>
          <w:i/>
        </w:rPr>
        <w:t xml:space="preserve">ПОДАЦИ О ПОДИЗВОЂАЧУ </w:t>
      </w:r>
    </w:p>
    <w:p w:rsidR="007D39FE" w:rsidRDefault="007D39FE" w:rsidP="007D39FE">
      <w:pPr>
        <w:jc w:val="both"/>
        <w:rPr>
          <w:rFonts w:eastAsia="Calibri"/>
        </w:rPr>
      </w:pPr>
      <w:r>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rPr>
            </w:pPr>
          </w:p>
          <w:p w:rsidR="007D39FE" w:rsidRDefault="007D39FE">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Називподизвођача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Порескиидентификациониброј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Имеособезаконтакт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Називподизвођача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Порескиидентификациониброј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Имеособезаконтакт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7D39FE" w:rsidRDefault="007D39FE">
            <w:pPr>
              <w:jc w:val="both"/>
              <w:rPr>
                <w:rFonts w:eastAsia="TimesNewRomanPSMT"/>
                <w:bCs/>
                <w:i/>
                <w:lang w:val="ru-RU"/>
              </w:rPr>
            </w:pPr>
          </w:p>
          <w:p w:rsidR="007D39FE" w:rsidRDefault="007D39FE">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bl>
    <w:p w:rsidR="007D39FE" w:rsidRDefault="007D39FE" w:rsidP="007D39FE">
      <w:pPr>
        <w:jc w:val="both"/>
        <w:rPr>
          <w:rFonts w:eastAsia="Calibri"/>
          <w:b/>
          <w:bCs/>
          <w:i/>
          <w:iCs/>
          <w:u w:val="single"/>
          <w:lang w:val="ru-RU"/>
        </w:rPr>
      </w:pPr>
    </w:p>
    <w:p w:rsidR="007D39FE" w:rsidRDefault="007D39FE" w:rsidP="007D39FE">
      <w:pPr>
        <w:jc w:val="both"/>
        <w:rPr>
          <w:rFonts w:eastAsia="Calibri"/>
          <w:b/>
          <w:bCs/>
          <w:i/>
          <w:iCs/>
          <w:u w:val="single"/>
          <w:lang w:val="ru-RU"/>
        </w:rPr>
      </w:pPr>
    </w:p>
    <w:p w:rsidR="007D39FE" w:rsidRDefault="007D39FE" w:rsidP="007D39FE">
      <w:pPr>
        <w:jc w:val="both"/>
        <w:rPr>
          <w:rFonts w:eastAsia="Calibri"/>
          <w:i/>
          <w:iCs/>
          <w:lang w:val="ru-RU"/>
        </w:rPr>
      </w:pPr>
      <w:r>
        <w:rPr>
          <w:rFonts w:eastAsia="Calibri"/>
          <w:b/>
          <w:bCs/>
          <w:i/>
          <w:iCs/>
          <w:u w:val="single"/>
          <w:lang w:val="ru-RU"/>
        </w:rPr>
        <w:t>Напомена:</w:t>
      </w:r>
    </w:p>
    <w:p w:rsidR="007D39FE" w:rsidRDefault="007D39FE" w:rsidP="007D39FE">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
          <w:bCs/>
          <w:lang w:val="en-GB"/>
        </w:rPr>
      </w:pPr>
    </w:p>
    <w:p w:rsidR="007D39FE" w:rsidRDefault="007D39FE" w:rsidP="007D39FE">
      <w:pPr>
        <w:jc w:val="both"/>
        <w:rPr>
          <w:rFonts w:eastAsia="TimesNewRomanPSMT"/>
          <w:b/>
          <w:bCs/>
          <w:i/>
          <w:lang w:val="sr-Cyrl-CS"/>
        </w:rPr>
      </w:pPr>
    </w:p>
    <w:p w:rsidR="007D39FE" w:rsidRDefault="007D39FE" w:rsidP="007D39FE">
      <w:pPr>
        <w:jc w:val="both"/>
        <w:rPr>
          <w:rFonts w:eastAsia="TimesNewRomanPSMT"/>
          <w:b/>
          <w:bCs/>
          <w:i/>
          <w:lang w:val="ru-RU"/>
        </w:rPr>
      </w:pPr>
      <w:r>
        <w:rPr>
          <w:rFonts w:eastAsia="TimesNewRomanPSMT"/>
          <w:b/>
          <w:bCs/>
          <w:i/>
          <w:lang w:val="sr-Cyrl-CS"/>
        </w:rPr>
        <w:lastRenderedPageBreak/>
        <w:t xml:space="preserve">4) </w:t>
      </w:r>
      <w:r>
        <w:rPr>
          <w:rFonts w:eastAsia="TimesNewRomanPSMT"/>
          <w:b/>
          <w:bCs/>
          <w:i/>
          <w:lang w:val="ru-RU"/>
        </w:rPr>
        <w:t>ПОДАЦИ О УЧЕСНИКУ  У ЗАЈЕДНИЧКОЈ ПОНУДИ</w:t>
      </w:r>
    </w:p>
    <w:p w:rsidR="007D39FE" w:rsidRDefault="007D39FE" w:rsidP="007D39FE">
      <w:pPr>
        <w:jc w:val="both"/>
        <w:rPr>
          <w:rFonts w:eastAsia="Calibri"/>
          <w:lang w:val="ru-RU"/>
        </w:rPr>
      </w:pPr>
      <w:r>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lang w:val="ru-RU"/>
              </w:rPr>
            </w:pPr>
          </w:p>
          <w:p w:rsidR="007D39FE" w:rsidRDefault="007D39FE">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Порескиидентификациониброј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Имеособезаконтакт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Порескиидентификациониброј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Имеособе</w:t>
            </w:r>
            <w:proofErr w:type="spellEnd"/>
            <w:r>
              <w:rPr>
                <w:rFonts w:eastAsia="TimesNewRomanPSMT"/>
                <w:bCs/>
                <w:i/>
              </w:rPr>
              <w:t xml:space="preserve"> з</w:t>
            </w:r>
            <w:r>
              <w:rPr>
                <w:rFonts w:eastAsia="TimesNewRomanPSMT"/>
                <w:bCs/>
                <w:i/>
                <w:lang w:val="sr-Cyrl-CS"/>
              </w:rPr>
              <w:t xml:space="preserve">а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Порескиидентификациониброј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Имеособезаконтакт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bl>
    <w:p w:rsidR="007D39FE" w:rsidRDefault="007D39FE" w:rsidP="007D39FE">
      <w:pPr>
        <w:jc w:val="both"/>
        <w:rPr>
          <w:rFonts w:eastAsia="Calibri"/>
          <w:b/>
          <w:bCs/>
          <w:i/>
          <w:iCs/>
          <w:u w:val="single"/>
          <w:lang w:val="sr-Cyrl-CS"/>
        </w:rPr>
      </w:pPr>
    </w:p>
    <w:p w:rsidR="007D39FE" w:rsidRDefault="007D39FE" w:rsidP="007D39FE">
      <w:pPr>
        <w:jc w:val="both"/>
        <w:rPr>
          <w:rFonts w:eastAsia="Calibri"/>
          <w:i/>
          <w:iCs/>
          <w:lang w:val="ru-RU"/>
        </w:rPr>
      </w:pPr>
      <w:proofErr w:type="spellStart"/>
      <w:r>
        <w:rPr>
          <w:rFonts w:eastAsia="Calibri"/>
          <w:b/>
          <w:bCs/>
          <w:i/>
          <w:iCs/>
          <w:u w:val="single"/>
        </w:rPr>
        <w:t>Напомена</w:t>
      </w:r>
      <w:proofErr w:type="spellEnd"/>
      <w:r>
        <w:rPr>
          <w:rFonts w:eastAsia="Calibri"/>
          <w:b/>
          <w:bCs/>
          <w:i/>
          <w:iCs/>
          <w:u w:val="single"/>
        </w:rPr>
        <w:t>:</w:t>
      </w:r>
    </w:p>
    <w:p w:rsidR="007D39FE" w:rsidRDefault="007D39FE" w:rsidP="007D39FE">
      <w:pPr>
        <w:jc w:val="both"/>
        <w:rPr>
          <w:rFonts w:eastAsia="Calibri"/>
          <w:i/>
          <w:iCs/>
          <w:lang w:val="ru-RU"/>
        </w:rPr>
      </w:pPr>
    </w:p>
    <w:p w:rsidR="007D39FE" w:rsidRDefault="007D39FE" w:rsidP="007D39FE">
      <w:pPr>
        <w:jc w:val="both"/>
        <w:rPr>
          <w:rFonts w:eastAsia="Calibri"/>
          <w:i/>
          <w:iCs/>
          <w:lang w:val="sr-Latn-CS"/>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Cyrl-CS"/>
        </w:rPr>
      </w:pPr>
    </w:p>
    <w:p w:rsidR="0022566F" w:rsidRDefault="0022566F" w:rsidP="007D39FE">
      <w:pPr>
        <w:jc w:val="both"/>
        <w:rPr>
          <w:rFonts w:eastAsia="Calibri"/>
          <w:i/>
          <w:iCs/>
          <w:lang w:val="sr-Cyrl-CS"/>
        </w:rPr>
      </w:pPr>
    </w:p>
    <w:p w:rsidR="0022566F" w:rsidRDefault="0022566F" w:rsidP="007D39FE">
      <w:pPr>
        <w:jc w:val="both"/>
        <w:rPr>
          <w:rFonts w:eastAsia="Calibri"/>
          <w:i/>
          <w:iCs/>
          <w:lang w:val="sr-Cyrl-CS"/>
        </w:rPr>
      </w:pPr>
    </w:p>
    <w:p w:rsidR="0022566F" w:rsidRPr="0022566F" w:rsidRDefault="0022566F" w:rsidP="007D39FE">
      <w:pPr>
        <w:jc w:val="both"/>
        <w:rPr>
          <w:rFonts w:eastAsia="Calibri"/>
          <w:i/>
          <w:iCs/>
          <w:lang w:val="sr-Cyrl-CS"/>
        </w:rPr>
      </w:pPr>
    </w:p>
    <w:p w:rsidR="007D39FE" w:rsidRDefault="007D39FE" w:rsidP="007D39FE">
      <w:pPr>
        <w:jc w:val="both"/>
        <w:rPr>
          <w:rFonts w:eastAsia="Calibri"/>
          <w:i/>
          <w:iCs/>
          <w:lang w:val="sr-Latn-CS"/>
        </w:rPr>
      </w:pPr>
    </w:p>
    <w:p w:rsidR="007D39FE" w:rsidRPr="007D39FE" w:rsidRDefault="007D39FE" w:rsidP="007D39FE">
      <w:pPr>
        <w:jc w:val="both"/>
        <w:rPr>
          <w:rFonts w:eastAsia="Calibri"/>
          <w:b/>
          <w:bCs/>
          <w:i/>
          <w:iCs/>
          <w:lang w:val="sr-Latn-CS"/>
        </w:rPr>
      </w:pPr>
    </w:p>
    <w:p w:rsidR="00D74638" w:rsidRDefault="007D39FE" w:rsidP="007D39FE">
      <w:pPr>
        <w:jc w:val="both"/>
        <w:rPr>
          <w:spacing w:val="1"/>
          <w:position w:val="-1"/>
        </w:rPr>
      </w:pPr>
      <w:r w:rsidRPr="00377013">
        <w:rPr>
          <w:rFonts w:eastAsia="TimesNewRomanPSMT"/>
          <w:b/>
          <w:bCs/>
          <w:lang w:val="sr-Cyrl-CS"/>
        </w:rPr>
        <w:lastRenderedPageBreak/>
        <w:t xml:space="preserve">5) </w:t>
      </w:r>
      <w:r w:rsidRPr="00377013">
        <w:rPr>
          <w:rFonts w:eastAsia="TimesNewRomanPSMT"/>
          <w:b/>
          <w:bCs/>
          <w:lang w:val="ru-RU"/>
        </w:rPr>
        <w:t xml:space="preserve">ОПИС ПРЕДМЕТА НАБАВКЕ </w:t>
      </w:r>
      <w:r>
        <w:rPr>
          <w:rFonts w:eastAsia="TimesNewRomanPSMT"/>
          <w:b/>
          <w:bCs/>
          <w:lang w:val="ru-RU"/>
        </w:rPr>
        <w:t xml:space="preserve">ПУТЕМ НАРУЏБЕНИЦЕ </w:t>
      </w:r>
      <w:r w:rsidR="00D74638">
        <w:rPr>
          <w:rFonts w:eastAsia="TimesNewRomanPSMT"/>
          <w:b/>
          <w:bCs/>
          <w:lang w:val="ru-RU"/>
        </w:rPr>
        <w:t>добара</w:t>
      </w:r>
      <w:r>
        <w:rPr>
          <w:rFonts w:eastAsia="TimesNewRomanPSMT"/>
          <w:b/>
          <w:bCs/>
        </w:rPr>
        <w:t xml:space="preserve">- </w:t>
      </w:r>
      <w:proofErr w:type="spellStart"/>
      <w:r w:rsidR="00D74638">
        <w:rPr>
          <w:spacing w:val="1"/>
          <w:position w:val="-1"/>
        </w:rPr>
        <w:t>Набавка</w:t>
      </w:r>
      <w:proofErr w:type="spellEnd"/>
      <w:r w:rsidR="00D74638">
        <w:rPr>
          <w:spacing w:val="1"/>
          <w:position w:val="-1"/>
        </w:rPr>
        <w:t xml:space="preserve"> </w:t>
      </w:r>
      <w:proofErr w:type="spellStart"/>
      <w:r w:rsidR="00D74638">
        <w:rPr>
          <w:spacing w:val="1"/>
          <w:position w:val="-1"/>
        </w:rPr>
        <w:t>добара</w:t>
      </w:r>
      <w:proofErr w:type="spellEnd"/>
      <w:r w:rsidR="00D74638">
        <w:rPr>
          <w:spacing w:val="1"/>
          <w:position w:val="-1"/>
        </w:rPr>
        <w:t xml:space="preserve"> – </w:t>
      </w:r>
      <w:proofErr w:type="spellStart"/>
      <w:r w:rsidR="00D74638">
        <w:rPr>
          <w:spacing w:val="1"/>
          <w:position w:val="-1"/>
        </w:rPr>
        <w:t>Наба</w:t>
      </w:r>
      <w:r w:rsidR="002D5231">
        <w:rPr>
          <w:spacing w:val="1"/>
          <w:position w:val="-1"/>
        </w:rPr>
        <w:t>вка</w:t>
      </w:r>
      <w:proofErr w:type="spellEnd"/>
      <w:r w:rsidR="002D5231">
        <w:rPr>
          <w:spacing w:val="1"/>
          <w:position w:val="-1"/>
        </w:rPr>
        <w:t xml:space="preserve"> </w:t>
      </w:r>
      <w:proofErr w:type="spellStart"/>
      <w:r w:rsidR="002D5231">
        <w:rPr>
          <w:spacing w:val="1"/>
          <w:position w:val="-1"/>
        </w:rPr>
        <w:t>горива</w:t>
      </w:r>
      <w:proofErr w:type="spellEnd"/>
      <w:r w:rsidR="002D5231">
        <w:rPr>
          <w:spacing w:val="1"/>
          <w:position w:val="-1"/>
        </w:rPr>
        <w:t xml:space="preserve"> </w:t>
      </w:r>
      <w:proofErr w:type="spellStart"/>
      <w:r w:rsidR="002D5231">
        <w:rPr>
          <w:spacing w:val="1"/>
          <w:position w:val="-1"/>
        </w:rPr>
        <w:t>за</w:t>
      </w:r>
      <w:proofErr w:type="spellEnd"/>
      <w:r w:rsidR="002D5231">
        <w:rPr>
          <w:spacing w:val="1"/>
          <w:position w:val="-1"/>
        </w:rPr>
        <w:t xml:space="preserve"> </w:t>
      </w:r>
      <w:proofErr w:type="spellStart"/>
      <w:r w:rsidR="002D5231">
        <w:rPr>
          <w:spacing w:val="1"/>
          <w:position w:val="-1"/>
        </w:rPr>
        <w:t>моторна</w:t>
      </w:r>
      <w:proofErr w:type="spellEnd"/>
      <w:r w:rsidR="002D5231">
        <w:rPr>
          <w:spacing w:val="1"/>
          <w:position w:val="-1"/>
        </w:rPr>
        <w:t xml:space="preserve"> </w:t>
      </w:r>
      <w:proofErr w:type="spellStart"/>
      <w:r w:rsidR="002D5231">
        <w:rPr>
          <w:spacing w:val="1"/>
          <w:position w:val="-1"/>
        </w:rPr>
        <w:t>возила</w:t>
      </w:r>
      <w:proofErr w:type="spellEnd"/>
      <w:r w:rsidR="002D5231">
        <w:rPr>
          <w:spacing w:val="1"/>
          <w:position w:val="-1"/>
        </w:rPr>
        <w:t xml:space="preserve"> </w:t>
      </w:r>
      <w:proofErr w:type="spellStart"/>
      <w:r w:rsidR="002D5231">
        <w:rPr>
          <w:spacing w:val="1"/>
          <w:position w:val="-1"/>
        </w:rPr>
        <w:t>пут</w:t>
      </w:r>
      <w:r w:rsidR="00D74638">
        <w:rPr>
          <w:spacing w:val="1"/>
          <w:position w:val="-1"/>
        </w:rPr>
        <w:t>ем</w:t>
      </w:r>
      <w:proofErr w:type="spellEnd"/>
      <w:r w:rsidR="00D74638">
        <w:rPr>
          <w:spacing w:val="1"/>
          <w:position w:val="-1"/>
        </w:rPr>
        <w:t xml:space="preserve"> </w:t>
      </w:r>
      <w:proofErr w:type="spellStart"/>
      <w:r w:rsidR="00D74638">
        <w:rPr>
          <w:spacing w:val="1"/>
          <w:position w:val="-1"/>
        </w:rPr>
        <w:t>дебитне</w:t>
      </w:r>
      <w:proofErr w:type="spellEnd"/>
      <w:r w:rsidR="00D74638">
        <w:rPr>
          <w:spacing w:val="1"/>
          <w:position w:val="-1"/>
        </w:rPr>
        <w:t xml:space="preserve"> </w:t>
      </w:r>
      <w:proofErr w:type="spellStart"/>
      <w:r w:rsidR="00D74638">
        <w:rPr>
          <w:spacing w:val="1"/>
          <w:position w:val="-1"/>
        </w:rPr>
        <w:t>картице</w:t>
      </w:r>
      <w:proofErr w:type="spellEnd"/>
      <w:r w:rsidR="00D74638">
        <w:rPr>
          <w:spacing w:val="1"/>
          <w:position w:val="-1"/>
        </w:rPr>
        <w:t xml:space="preserve"> </w:t>
      </w:r>
      <w:proofErr w:type="spellStart"/>
      <w:r w:rsidR="00D74638">
        <w:rPr>
          <w:spacing w:val="1"/>
          <w:position w:val="-1"/>
        </w:rPr>
        <w:t>за</w:t>
      </w:r>
      <w:proofErr w:type="spellEnd"/>
      <w:r w:rsidR="00D74638">
        <w:rPr>
          <w:spacing w:val="1"/>
          <w:position w:val="-1"/>
        </w:rPr>
        <w:t xml:space="preserve"> </w:t>
      </w:r>
      <w:proofErr w:type="spellStart"/>
      <w:r w:rsidR="00D74638">
        <w:rPr>
          <w:spacing w:val="1"/>
          <w:position w:val="-1"/>
        </w:rPr>
        <w:t>потребе</w:t>
      </w:r>
      <w:proofErr w:type="spellEnd"/>
      <w:r w:rsidR="00D74638">
        <w:rPr>
          <w:spacing w:val="1"/>
          <w:position w:val="-1"/>
        </w:rPr>
        <w:t xml:space="preserve"> </w:t>
      </w:r>
      <w:proofErr w:type="spellStart"/>
      <w:r w:rsidR="00D74638">
        <w:rPr>
          <w:spacing w:val="1"/>
          <w:position w:val="-1"/>
        </w:rPr>
        <w:t>Центра</w:t>
      </w:r>
      <w:proofErr w:type="spellEnd"/>
      <w:r w:rsidR="00D74638">
        <w:rPr>
          <w:spacing w:val="1"/>
          <w:position w:val="-1"/>
        </w:rPr>
        <w:t xml:space="preserve"> </w:t>
      </w:r>
      <w:proofErr w:type="spellStart"/>
      <w:r w:rsidR="00D74638">
        <w:rPr>
          <w:spacing w:val="1"/>
          <w:position w:val="-1"/>
        </w:rPr>
        <w:t>за</w:t>
      </w:r>
      <w:proofErr w:type="spellEnd"/>
      <w:r w:rsidR="00D74638">
        <w:rPr>
          <w:spacing w:val="1"/>
          <w:position w:val="-1"/>
        </w:rPr>
        <w:t xml:space="preserve"> </w:t>
      </w:r>
      <w:proofErr w:type="spellStart"/>
      <w:r w:rsidR="00D74638">
        <w:rPr>
          <w:spacing w:val="1"/>
          <w:position w:val="-1"/>
        </w:rPr>
        <w:t>заштиту</w:t>
      </w:r>
      <w:proofErr w:type="spellEnd"/>
      <w:r w:rsidR="00D74638">
        <w:rPr>
          <w:spacing w:val="1"/>
          <w:position w:val="-1"/>
        </w:rPr>
        <w:t xml:space="preserve"> </w:t>
      </w:r>
      <w:proofErr w:type="spellStart"/>
      <w:r w:rsidR="00D74638">
        <w:rPr>
          <w:spacing w:val="1"/>
          <w:position w:val="-1"/>
        </w:rPr>
        <w:t>одојчади</w:t>
      </w:r>
      <w:proofErr w:type="spellEnd"/>
      <w:r w:rsidR="00D74638">
        <w:rPr>
          <w:spacing w:val="1"/>
          <w:position w:val="-1"/>
        </w:rPr>
        <w:t xml:space="preserve">, </w:t>
      </w:r>
      <w:proofErr w:type="spellStart"/>
      <w:r w:rsidR="00D74638">
        <w:rPr>
          <w:spacing w:val="1"/>
          <w:position w:val="-1"/>
        </w:rPr>
        <w:t>деце</w:t>
      </w:r>
      <w:proofErr w:type="spellEnd"/>
      <w:r w:rsidR="00D74638">
        <w:rPr>
          <w:spacing w:val="1"/>
          <w:position w:val="-1"/>
        </w:rPr>
        <w:t xml:space="preserve"> и </w:t>
      </w:r>
      <w:proofErr w:type="spellStart"/>
      <w:r w:rsidR="00D74638">
        <w:rPr>
          <w:spacing w:val="1"/>
          <w:position w:val="-1"/>
        </w:rPr>
        <w:t>омладине</w:t>
      </w:r>
      <w:proofErr w:type="spellEnd"/>
      <w:r w:rsidR="00D74638">
        <w:rPr>
          <w:spacing w:val="1"/>
          <w:position w:val="-1"/>
        </w:rPr>
        <w:t xml:space="preserve">, </w:t>
      </w:r>
      <w:proofErr w:type="spellStart"/>
      <w:r w:rsidR="00D74638">
        <w:rPr>
          <w:spacing w:val="1"/>
          <w:position w:val="-1"/>
        </w:rPr>
        <w:t>ул</w:t>
      </w:r>
      <w:proofErr w:type="spellEnd"/>
      <w:r w:rsidR="00D74638">
        <w:rPr>
          <w:spacing w:val="1"/>
          <w:position w:val="-1"/>
        </w:rPr>
        <w:t xml:space="preserve">. </w:t>
      </w:r>
      <w:proofErr w:type="spellStart"/>
      <w:r w:rsidR="00D74638">
        <w:rPr>
          <w:spacing w:val="1"/>
          <w:position w:val="-1"/>
        </w:rPr>
        <w:t>Звечанска</w:t>
      </w:r>
      <w:proofErr w:type="spellEnd"/>
      <w:r w:rsidR="00D74638">
        <w:rPr>
          <w:spacing w:val="1"/>
          <w:position w:val="-1"/>
        </w:rPr>
        <w:t xml:space="preserve"> </w:t>
      </w:r>
      <w:proofErr w:type="spellStart"/>
      <w:r w:rsidR="00D74638">
        <w:rPr>
          <w:spacing w:val="1"/>
          <w:position w:val="-1"/>
        </w:rPr>
        <w:t>бр</w:t>
      </w:r>
      <w:proofErr w:type="spellEnd"/>
      <w:r w:rsidR="00D74638">
        <w:rPr>
          <w:spacing w:val="1"/>
          <w:position w:val="-1"/>
        </w:rPr>
        <w:t xml:space="preserve">. 7, </w:t>
      </w:r>
      <w:proofErr w:type="spellStart"/>
      <w:r w:rsidR="00D74638">
        <w:rPr>
          <w:spacing w:val="1"/>
          <w:position w:val="-1"/>
        </w:rPr>
        <w:t>Београд</w:t>
      </w:r>
      <w:proofErr w:type="spellEnd"/>
      <w:r w:rsidR="00D74638">
        <w:rPr>
          <w:spacing w:val="1"/>
          <w:position w:val="-1"/>
        </w:rPr>
        <w:t>.</w:t>
      </w:r>
    </w:p>
    <w:p w:rsidR="00D74638" w:rsidRDefault="00D74638" w:rsidP="007D39FE">
      <w:pPr>
        <w:jc w:val="both"/>
        <w:rPr>
          <w:spacing w:val="1"/>
          <w:position w:val="-1"/>
        </w:rPr>
      </w:pPr>
    </w:p>
    <w:p w:rsidR="00D74638" w:rsidRPr="003A2822" w:rsidRDefault="00D74638" w:rsidP="00D74638">
      <w:pPr>
        <w:autoSpaceDE w:val="0"/>
        <w:autoSpaceDN w:val="0"/>
        <w:adjustRightInd w:val="0"/>
        <w:jc w:val="both"/>
      </w:pPr>
      <w:proofErr w:type="spellStart"/>
      <w:r>
        <w:t>Предмет</w:t>
      </w:r>
      <w:proofErr w:type="spellEnd"/>
      <w:r>
        <w:t xml:space="preserve"> </w:t>
      </w:r>
      <w:proofErr w:type="spellStart"/>
      <w:r w:rsidR="006D79BD">
        <w:t>набавке</w:t>
      </w:r>
      <w:proofErr w:type="spellEnd"/>
      <w:r w:rsidR="006D79BD">
        <w:t xml:space="preserve"> </w:t>
      </w:r>
      <w:proofErr w:type="spellStart"/>
      <w:r w:rsidRPr="003A2822">
        <w:t>представља</w:t>
      </w:r>
      <w:proofErr w:type="spellEnd"/>
      <w:r w:rsidRPr="003A2822">
        <w:t xml:space="preserve"> </w:t>
      </w:r>
      <w:proofErr w:type="spellStart"/>
      <w:r w:rsidRPr="003A2822">
        <w:t>набавка</w:t>
      </w:r>
      <w:proofErr w:type="spellEnd"/>
      <w:r w:rsidRPr="003A2822">
        <w:t xml:space="preserve"> </w:t>
      </w:r>
      <w:proofErr w:type="spellStart"/>
      <w:r w:rsidRPr="003A2822">
        <w:t>горива</w:t>
      </w:r>
      <w:proofErr w:type="spellEnd"/>
      <w:r w:rsidRPr="003A2822">
        <w:t xml:space="preserve"> </w:t>
      </w:r>
      <w:proofErr w:type="spellStart"/>
      <w:r w:rsidRPr="003A2822">
        <w:t>за</w:t>
      </w:r>
      <w:proofErr w:type="spellEnd"/>
      <w:r w:rsidRPr="003A2822">
        <w:t xml:space="preserve"> </w:t>
      </w:r>
      <w:proofErr w:type="spellStart"/>
      <w:r w:rsidRPr="003A2822">
        <w:t>моторна</w:t>
      </w:r>
      <w:proofErr w:type="spellEnd"/>
      <w:r w:rsidRPr="003A2822">
        <w:t xml:space="preserve"> </w:t>
      </w:r>
      <w:proofErr w:type="spellStart"/>
      <w:r w:rsidRPr="003A2822">
        <w:t>возила</w:t>
      </w:r>
      <w:proofErr w:type="spellEnd"/>
      <w:r w:rsidRPr="003A2822">
        <w:t xml:space="preserve"> </w:t>
      </w:r>
      <w:proofErr w:type="spellStart"/>
      <w:r w:rsidRPr="003A2822">
        <w:t>путем</w:t>
      </w:r>
      <w:proofErr w:type="spellEnd"/>
      <w:r w:rsidRPr="003A2822">
        <w:t xml:space="preserve"> </w:t>
      </w:r>
      <w:proofErr w:type="spellStart"/>
      <w:r w:rsidRPr="003A2822">
        <w:t>дебитне</w:t>
      </w:r>
      <w:proofErr w:type="spellEnd"/>
      <w:r w:rsidRPr="003A2822">
        <w:t xml:space="preserve"> </w:t>
      </w:r>
      <w:proofErr w:type="spellStart"/>
      <w:r w:rsidRPr="003A2822">
        <w:t>картице</w:t>
      </w:r>
      <w:proofErr w:type="spellEnd"/>
      <w:r w:rsidRPr="003A2822">
        <w:t xml:space="preserve"> </w:t>
      </w:r>
      <w:proofErr w:type="spellStart"/>
      <w:r w:rsidRPr="003A2822">
        <w:t>за</w:t>
      </w:r>
      <w:proofErr w:type="spellEnd"/>
      <w:r w:rsidRPr="003A2822">
        <w:t xml:space="preserve"> </w:t>
      </w:r>
      <w:proofErr w:type="spellStart"/>
      <w:r w:rsidRPr="003A2822">
        <w:t>потребе</w:t>
      </w:r>
      <w:proofErr w:type="spellEnd"/>
      <w:r w:rsidRPr="003A2822">
        <w:t xml:space="preserve"> </w:t>
      </w:r>
      <w:proofErr w:type="spellStart"/>
      <w:r>
        <w:t>Центра</w:t>
      </w:r>
      <w:proofErr w:type="spellEnd"/>
      <w:r>
        <w:t xml:space="preserve"> </w:t>
      </w:r>
      <w:proofErr w:type="spellStart"/>
      <w:r>
        <w:t>з</w:t>
      </w:r>
      <w:r w:rsidRPr="003A2822">
        <w:t>азаштиту</w:t>
      </w:r>
      <w:proofErr w:type="spellEnd"/>
      <w:r w:rsidRPr="003A2822">
        <w:t xml:space="preserve"> </w:t>
      </w:r>
      <w:proofErr w:type="spellStart"/>
      <w:r w:rsidRPr="003A2822">
        <w:t>одојчади</w:t>
      </w:r>
      <w:proofErr w:type="spellEnd"/>
      <w:r w:rsidRPr="003A2822">
        <w:t xml:space="preserve">, </w:t>
      </w:r>
      <w:proofErr w:type="spellStart"/>
      <w:r w:rsidRPr="003A2822">
        <w:t>деце</w:t>
      </w:r>
      <w:proofErr w:type="spellEnd"/>
      <w:r w:rsidRPr="003A2822">
        <w:t xml:space="preserve"> и </w:t>
      </w:r>
      <w:proofErr w:type="spellStart"/>
      <w:r w:rsidRPr="003A2822">
        <w:t>омладине</w:t>
      </w:r>
      <w:proofErr w:type="spellEnd"/>
      <w:r w:rsidRPr="003A2822">
        <w:t xml:space="preserve">  и </w:t>
      </w:r>
      <w:proofErr w:type="spellStart"/>
      <w:r w:rsidRPr="003A2822">
        <w:t>то</w:t>
      </w:r>
      <w:proofErr w:type="spellEnd"/>
      <w:r w:rsidRPr="003A2822">
        <w:t xml:space="preserve">: </w:t>
      </w:r>
    </w:p>
    <w:p w:rsidR="00D74638" w:rsidRPr="003A2822" w:rsidRDefault="00D74638" w:rsidP="00D74638">
      <w:pPr>
        <w:autoSpaceDE w:val="0"/>
        <w:autoSpaceDN w:val="0"/>
        <w:adjustRightInd w:val="0"/>
        <w:jc w:val="both"/>
      </w:pPr>
    </w:p>
    <w:p w:rsidR="00D74638" w:rsidRPr="00AE766B" w:rsidRDefault="00D74638" w:rsidP="00D74638">
      <w:pPr>
        <w:autoSpaceDE w:val="0"/>
        <w:autoSpaceDN w:val="0"/>
        <w:adjustRightInd w:val="0"/>
        <w:jc w:val="both"/>
      </w:pPr>
      <w:proofErr w:type="spellStart"/>
      <w:r w:rsidRPr="003A2822">
        <w:rPr>
          <w:color w:val="000000"/>
        </w:rPr>
        <w:t>Ред.бр</w:t>
      </w:r>
      <w:proofErr w:type="spellEnd"/>
      <w:r w:rsidRPr="003A2822">
        <w:rPr>
          <w:color w:val="000000"/>
        </w:rPr>
        <w:t xml:space="preserve">. </w:t>
      </w:r>
      <w:r w:rsidRPr="003A2822">
        <w:rPr>
          <w:color w:val="000000"/>
        </w:rPr>
        <w:tab/>
      </w:r>
      <w:r w:rsidRPr="003A2822">
        <w:rPr>
          <w:color w:val="000000"/>
        </w:rPr>
        <w:tab/>
      </w:r>
      <w:proofErr w:type="spellStart"/>
      <w:r>
        <w:t>Врста</w:t>
      </w:r>
      <w:proofErr w:type="spellEnd"/>
      <w:r>
        <w:t xml:space="preserve"> </w:t>
      </w:r>
      <w:proofErr w:type="spellStart"/>
      <w:r>
        <w:t>горива</w:t>
      </w:r>
      <w:proofErr w:type="spellEnd"/>
      <w:r>
        <w:t xml:space="preserve"> </w:t>
      </w:r>
      <w:r>
        <w:tab/>
      </w:r>
      <w:r w:rsidR="00F46AD1">
        <w:t xml:space="preserve">                                   </w:t>
      </w:r>
      <w:proofErr w:type="spellStart"/>
      <w:r w:rsidRPr="00AE766B">
        <w:t>Количина</w:t>
      </w:r>
      <w:proofErr w:type="spellEnd"/>
    </w:p>
    <w:p w:rsidR="00D74638" w:rsidRPr="00BC3030" w:rsidRDefault="00D74638" w:rsidP="00D74638">
      <w:pPr>
        <w:autoSpaceDE w:val="0"/>
        <w:autoSpaceDN w:val="0"/>
        <w:adjustRightInd w:val="0"/>
        <w:jc w:val="both"/>
      </w:pPr>
      <w:r w:rsidRPr="00BC3030">
        <w:t xml:space="preserve">1.                                 ЕVRO </w:t>
      </w:r>
      <w:r w:rsidRPr="00BC3030">
        <w:rPr>
          <w:lang w:val="sr-Cyrl-CS"/>
        </w:rPr>
        <w:t>PREMI</w:t>
      </w:r>
      <w:r w:rsidRPr="00BC3030">
        <w:rPr>
          <w:lang w:val="sr-Latn-CS"/>
        </w:rPr>
        <w:t>J</w:t>
      </w:r>
      <w:r w:rsidRPr="00BC3030">
        <w:rPr>
          <w:lang w:val="sr-Cyrl-CS"/>
        </w:rPr>
        <w:t xml:space="preserve">UM </w:t>
      </w:r>
      <w:r w:rsidR="003E4394" w:rsidRPr="00BC3030">
        <w:t xml:space="preserve">BMB 95 </w:t>
      </w:r>
      <w:r w:rsidR="003E4394" w:rsidRPr="00BC3030">
        <w:tab/>
        <w:t>2.8</w:t>
      </w:r>
      <w:r w:rsidRPr="00BC3030">
        <w:t xml:space="preserve">00 </w:t>
      </w:r>
      <w:proofErr w:type="spellStart"/>
      <w:r w:rsidRPr="00BC3030">
        <w:t>литара</w:t>
      </w:r>
      <w:proofErr w:type="spellEnd"/>
    </w:p>
    <w:p w:rsidR="00D74638" w:rsidRPr="00BC3030" w:rsidRDefault="003A099A" w:rsidP="00D74638">
      <w:pPr>
        <w:autoSpaceDE w:val="0"/>
        <w:autoSpaceDN w:val="0"/>
        <w:adjustRightInd w:val="0"/>
        <w:jc w:val="both"/>
      </w:pPr>
      <w:r w:rsidRPr="00BC3030">
        <w:t>2</w:t>
      </w:r>
      <w:r w:rsidR="00D74638" w:rsidRPr="00BC3030">
        <w:t xml:space="preserve">. </w:t>
      </w:r>
      <w:r w:rsidR="00D74638" w:rsidRPr="00BC3030">
        <w:tab/>
      </w:r>
      <w:r w:rsidR="00D74638" w:rsidRPr="00BC3030">
        <w:tab/>
      </w:r>
      <w:r w:rsidR="00D74638" w:rsidRPr="00BC3030">
        <w:tab/>
      </w:r>
      <w:proofErr w:type="spellStart"/>
      <w:r w:rsidR="00D74638" w:rsidRPr="00BC3030">
        <w:t>Evro</w:t>
      </w:r>
      <w:proofErr w:type="spellEnd"/>
      <w:r w:rsidR="00D74638" w:rsidRPr="00BC3030">
        <w:t xml:space="preserve"> </w:t>
      </w:r>
      <w:proofErr w:type="spellStart"/>
      <w:r w:rsidR="00D74638" w:rsidRPr="00BC3030">
        <w:t>Dizel</w:t>
      </w:r>
      <w:proofErr w:type="spellEnd"/>
      <w:r w:rsidR="00D74638" w:rsidRPr="00BC3030">
        <w:t xml:space="preserve"> </w:t>
      </w:r>
      <w:r w:rsidR="00D74638" w:rsidRPr="00BC3030">
        <w:tab/>
      </w:r>
      <w:r w:rsidR="00D74638" w:rsidRPr="00BC3030">
        <w:tab/>
      </w:r>
      <w:r w:rsidR="00D74638" w:rsidRPr="00BC3030">
        <w:tab/>
      </w:r>
      <w:r w:rsidR="00D74638" w:rsidRPr="00BC3030">
        <w:tab/>
      </w:r>
      <w:r w:rsidR="003E4394" w:rsidRPr="00BC3030">
        <w:t>3.7</w:t>
      </w:r>
      <w:r w:rsidR="00D74638" w:rsidRPr="00BC3030">
        <w:t xml:space="preserve">00 </w:t>
      </w:r>
      <w:proofErr w:type="spellStart"/>
      <w:r w:rsidR="00D74638" w:rsidRPr="00BC3030">
        <w:t>литара</w:t>
      </w:r>
      <w:proofErr w:type="spellEnd"/>
      <w:r w:rsidR="00D74638" w:rsidRPr="00BC3030">
        <w:t xml:space="preserve"> </w:t>
      </w:r>
    </w:p>
    <w:p w:rsidR="00D74638" w:rsidRPr="00BC3030" w:rsidRDefault="003A099A" w:rsidP="00D74638">
      <w:pPr>
        <w:autoSpaceDE w:val="0"/>
        <w:autoSpaceDN w:val="0"/>
        <w:adjustRightInd w:val="0"/>
        <w:jc w:val="both"/>
      </w:pPr>
      <w:r w:rsidRPr="00BC3030">
        <w:t>3</w:t>
      </w:r>
      <w:r w:rsidR="00D74638" w:rsidRPr="00BC3030">
        <w:t xml:space="preserve">. </w:t>
      </w:r>
      <w:r w:rsidR="004B5DF2" w:rsidRPr="00BC3030">
        <w:t xml:space="preserve">                               </w:t>
      </w:r>
      <w:r w:rsidR="00D74638" w:rsidRPr="00BC3030">
        <w:t xml:space="preserve">Opti </w:t>
      </w:r>
      <w:proofErr w:type="spellStart"/>
      <w:r w:rsidR="00D74638" w:rsidRPr="00BC3030">
        <w:t>Dizel</w:t>
      </w:r>
      <w:proofErr w:type="spellEnd"/>
      <w:r w:rsidR="00D74638" w:rsidRPr="00BC3030">
        <w:t xml:space="preserve">  „</w:t>
      </w:r>
      <w:proofErr w:type="spellStart"/>
      <w:r w:rsidR="00D74638" w:rsidRPr="00BC3030">
        <w:t>или</w:t>
      </w:r>
      <w:proofErr w:type="spellEnd"/>
      <w:r w:rsidR="00D74638" w:rsidRPr="00BC3030">
        <w:t xml:space="preserve"> </w:t>
      </w:r>
      <w:proofErr w:type="spellStart"/>
      <w:r w:rsidR="00D74638" w:rsidRPr="00BC3030">
        <w:t>одговарајуће</w:t>
      </w:r>
      <w:proofErr w:type="spellEnd"/>
      <w:r w:rsidR="00D74638" w:rsidRPr="00BC3030">
        <w:t>“</w:t>
      </w:r>
      <w:r w:rsidR="004B5DF2" w:rsidRPr="00BC3030">
        <w:t xml:space="preserve">       </w:t>
      </w:r>
      <w:r w:rsidR="00FC6C50" w:rsidRPr="00BC3030">
        <w:t xml:space="preserve">  </w:t>
      </w:r>
      <w:r w:rsidR="00D74638" w:rsidRPr="00BC3030">
        <w:t xml:space="preserve">100 </w:t>
      </w:r>
      <w:proofErr w:type="spellStart"/>
      <w:r w:rsidR="00D74638" w:rsidRPr="00BC3030">
        <w:t>литара</w:t>
      </w:r>
      <w:proofErr w:type="spellEnd"/>
    </w:p>
    <w:p w:rsidR="00D74638" w:rsidRPr="00AE766B" w:rsidRDefault="003E4394" w:rsidP="003E4394">
      <w:pPr>
        <w:tabs>
          <w:tab w:val="left" w:pos="7190"/>
        </w:tabs>
        <w:jc w:val="both"/>
      </w:pPr>
      <w:r w:rsidRPr="003E4394">
        <w:rPr>
          <w:color w:val="FF0000"/>
        </w:rPr>
        <w:tab/>
      </w:r>
    </w:p>
    <w:p w:rsidR="00D74638" w:rsidRPr="00B964D5" w:rsidRDefault="00D74638" w:rsidP="00D74638">
      <w:pPr>
        <w:autoSpaceDE w:val="0"/>
        <w:autoSpaceDN w:val="0"/>
        <w:adjustRightInd w:val="0"/>
        <w:jc w:val="both"/>
        <w:rPr>
          <w:lang w:val="sr-Cyrl-CS"/>
        </w:rPr>
      </w:pPr>
    </w:p>
    <w:p w:rsidR="00D74638" w:rsidRDefault="00D74638" w:rsidP="00D74638">
      <w:pPr>
        <w:autoSpaceDE w:val="0"/>
        <w:autoSpaceDN w:val="0"/>
        <w:adjustRightInd w:val="0"/>
        <w:jc w:val="both"/>
      </w:pPr>
      <w:proofErr w:type="spellStart"/>
      <w:r w:rsidRPr="00C44564">
        <w:t>Понуђач</w:t>
      </w:r>
      <w:proofErr w:type="spellEnd"/>
      <w:r w:rsidRPr="00C44564">
        <w:t xml:space="preserve"> </w:t>
      </w:r>
      <w:proofErr w:type="spellStart"/>
      <w:r w:rsidRPr="00C44564">
        <w:t>гарантује</w:t>
      </w:r>
      <w:proofErr w:type="spellEnd"/>
      <w:r w:rsidRPr="00C44564">
        <w:t xml:space="preserve"> </w:t>
      </w:r>
      <w:proofErr w:type="spellStart"/>
      <w:r w:rsidRPr="00C44564">
        <w:t>квалитет</w:t>
      </w:r>
      <w:proofErr w:type="spellEnd"/>
      <w:r w:rsidRPr="00C44564">
        <w:t xml:space="preserve"> </w:t>
      </w:r>
      <w:proofErr w:type="spellStart"/>
      <w:r w:rsidRPr="00C44564">
        <w:t>испоручених</w:t>
      </w:r>
      <w:proofErr w:type="spellEnd"/>
      <w:r w:rsidRPr="00C44564">
        <w:t xml:space="preserve"> </w:t>
      </w:r>
      <w:proofErr w:type="spellStart"/>
      <w:r w:rsidRPr="00C44564">
        <w:t>добара</w:t>
      </w:r>
      <w:proofErr w:type="spellEnd"/>
      <w:r w:rsidRPr="00C44564">
        <w:t xml:space="preserve"> </w:t>
      </w:r>
      <w:proofErr w:type="spellStart"/>
      <w:r w:rsidRPr="00C44564">
        <w:t>утврђен</w:t>
      </w:r>
      <w:proofErr w:type="spellEnd"/>
      <w:r w:rsidRPr="00C44564">
        <w:t xml:space="preserve"> </w:t>
      </w:r>
      <w:proofErr w:type="spellStart"/>
      <w:r w:rsidRPr="00C44564">
        <w:t>Правилником</w:t>
      </w:r>
      <w:proofErr w:type="spellEnd"/>
      <w:r w:rsidRPr="00C44564">
        <w:t xml:space="preserve"> о </w:t>
      </w:r>
      <w:proofErr w:type="spellStart"/>
      <w:r w:rsidRPr="00C44564">
        <w:t>техничким</w:t>
      </w:r>
      <w:proofErr w:type="spellEnd"/>
      <w:r w:rsidRPr="00C44564">
        <w:t xml:space="preserve"> и </w:t>
      </w:r>
      <w:proofErr w:type="spellStart"/>
      <w:r w:rsidRPr="00C44564">
        <w:t>другим</w:t>
      </w:r>
      <w:proofErr w:type="spellEnd"/>
      <w:r w:rsidRPr="00C44564">
        <w:t xml:space="preserve"> </w:t>
      </w:r>
      <w:proofErr w:type="spellStart"/>
      <w:r w:rsidRPr="00C44564">
        <w:t>захтевима</w:t>
      </w:r>
      <w:proofErr w:type="spellEnd"/>
      <w:r w:rsidRPr="00C44564">
        <w:t xml:space="preserve"> </w:t>
      </w:r>
      <w:proofErr w:type="spellStart"/>
      <w:r w:rsidRPr="00C44564">
        <w:t>за</w:t>
      </w:r>
      <w:proofErr w:type="spellEnd"/>
      <w:r w:rsidRPr="00C44564">
        <w:t xml:space="preserve"> </w:t>
      </w:r>
      <w:proofErr w:type="spellStart"/>
      <w:r w:rsidRPr="00C44564">
        <w:t>течна</w:t>
      </w:r>
      <w:proofErr w:type="spellEnd"/>
      <w:r w:rsidRPr="00C44564">
        <w:t xml:space="preserve"> </w:t>
      </w:r>
      <w:proofErr w:type="spellStart"/>
      <w:r w:rsidRPr="00C44564">
        <w:t>горива</w:t>
      </w:r>
      <w:proofErr w:type="spellEnd"/>
      <w:r w:rsidRPr="00C44564">
        <w:t xml:space="preserve"> </w:t>
      </w:r>
      <w:proofErr w:type="spellStart"/>
      <w:r w:rsidRPr="00C44564">
        <w:t>нафтног</w:t>
      </w:r>
      <w:proofErr w:type="spellEnd"/>
      <w:r w:rsidRPr="00C44564">
        <w:t xml:space="preserve"> </w:t>
      </w:r>
      <w:proofErr w:type="spellStart"/>
      <w:r w:rsidRPr="00C44564">
        <w:t>порекла</w:t>
      </w:r>
      <w:proofErr w:type="spellEnd"/>
      <w:r w:rsidRPr="00C44564">
        <w:t xml:space="preserve"> (“</w:t>
      </w:r>
      <w:proofErr w:type="spellStart"/>
      <w:r w:rsidRPr="00C44564">
        <w:t>Службени</w:t>
      </w:r>
      <w:proofErr w:type="spellEnd"/>
      <w:r w:rsidRPr="00C44564">
        <w:t xml:space="preserve"> </w:t>
      </w:r>
      <w:proofErr w:type="spellStart"/>
      <w:r w:rsidRPr="00C44564">
        <w:t>гласник</w:t>
      </w:r>
      <w:proofErr w:type="spellEnd"/>
      <w:r w:rsidRPr="00C44564">
        <w:t xml:space="preserve"> РС” </w:t>
      </w:r>
      <w:proofErr w:type="spellStart"/>
      <w:r w:rsidRPr="00C44564">
        <w:t>бр</w:t>
      </w:r>
      <w:proofErr w:type="spellEnd"/>
      <w:r w:rsidRPr="00C44564">
        <w:t xml:space="preserve">. 123/12 и 63/13) и </w:t>
      </w:r>
      <w:proofErr w:type="spellStart"/>
      <w:r w:rsidRPr="00C44564">
        <w:t>то</w:t>
      </w:r>
      <w:proofErr w:type="spellEnd"/>
      <w:r w:rsidRPr="00C44564">
        <w:t xml:space="preserve">: </w:t>
      </w:r>
    </w:p>
    <w:p w:rsidR="00D74638" w:rsidRPr="00AE766B" w:rsidRDefault="00D74638" w:rsidP="00D74638">
      <w:pPr>
        <w:autoSpaceDE w:val="0"/>
        <w:autoSpaceDN w:val="0"/>
        <w:adjustRightInd w:val="0"/>
        <w:jc w:val="both"/>
      </w:pPr>
      <w:r w:rsidRPr="00AE766B">
        <w:t xml:space="preserve">- </w:t>
      </w:r>
      <w:proofErr w:type="spellStart"/>
      <w:r w:rsidRPr="00AE766B">
        <w:t>за</w:t>
      </w:r>
      <w:proofErr w:type="spellEnd"/>
      <w:r w:rsidRPr="00AE766B">
        <w:t xml:space="preserve"> БМБ – E</w:t>
      </w:r>
      <w:r w:rsidRPr="00AE766B">
        <w:rPr>
          <w:lang w:val="sr-Cyrl-CS"/>
        </w:rPr>
        <w:t xml:space="preserve">вро премијум </w:t>
      </w:r>
      <w:r w:rsidRPr="00AE766B">
        <w:t xml:space="preserve">БМБ 95, </w:t>
      </w:r>
      <w:proofErr w:type="spellStart"/>
      <w:r w:rsidRPr="00AE766B">
        <w:t>утврђен</w:t>
      </w:r>
      <w:proofErr w:type="spellEnd"/>
      <w:r w:rsidRPr="00AE766B">
        <w:t xml:space="preserve"> </w:t>
      </w:r>
      <w:proofErr w:type="spellStart"/>
      <w:r w:rsidRPr="00AE766B">
        <w:t>стандардом</w:t>
      </w:r>
      <w:proofErr w:type="spellEnd"/>
      <w:r w:rsidRPr="00AE766B">
        <w:t xml:space="preserve"> SRPS EN 228</w:t>
      </w:r>
    </w:p>
    <w:p w:rsidR="00D74638" w:rsidRPr="00AE766B" w:rsidRDefault="00D74638" w:rsidP="00D74638">
      <w:pPr>
        <w:autoSpaceDE w:val="0"/>
        <w:autoSpaceDN w:val="0"/>
        <w:adjustRightInd w:val="0"/>
        <w:jc w:val="both"/>
      </w:pPr>
      <w:r w:rsidRPr="00AE766B">
        <w:t xml:space="preserve">- </w:t>
      </w:r>
      <w:proofErr w:type="spellStart"/>
      <w:r w:rsidRPr="00AE766B">
        <w:t>за</w:t>
      </w:r>
      <w:proofErr w:type="spellEnd"/>
      <w:r w:rsidRPr="00AE766B">
        <w:t xml:space="preserve"> </w:t>
      </w:r>
      <w:proofErr w:type="spellStart"/>
      <w:r w:rsidRPr="00AE766B">
        <w:t>Евро</w:t>
      </w:r>
      <w:proofErr w:type="spellEnd"/>
      <w:r w:rsidRPr="00AE766B">
        <w:t xml:space="preserve"> </w:t>
      </w:r>
      <w:proofErr w:type="spellStart"/>
      <w:r w:rsidRPr="00AE766B">
        <w:t>дизел</w:t>
      </w:r>
      <w:proofErr w:type="spellEnd"/>
      <w:r w:rsidRPr="00AE766B">
        <w:t xml:space="preserve">, </w:t>
      </w:r>
      <w:proofErr w:type="spellStart"/>
      <w:r w:rsidRPr="00AE766B">
        <w:t>утврђен</w:t>
      </w:r>
      <w:proofErr w:type="spellEnd"/>
      <w:r w:rsidRPr="00AE766B">
        <w:t xml:space="preserve"> </w:t>
      </w:r>
      <w:proofErr w:type="spellStart"/>
      <w:r w:rsidRPr="00AE766B">
        <w:t>стандардом</w:t>
      </w:r>
      <w:proofErr w:type="spellEnd"/>
      <w:r w:rsidRPr="00AE766B">
        <w:t xml:space="preserve"> SRPS EN 590 </w:t>
      </w:r>
    </w:p>
    <w:p w:rsidR="00D74638" w:rsidRPr="00AE766B" w:rsidRDefault="00D74638" w:rsidP="00D74638">
      <w:pPr>
        <w:autoSpaceDE w:val="0"/>
        <w:autoSpaceDN w:val="0"/>
        <w:adjustRightInd w:val="0"/>
        <w:jc w:val="both"/>
      </w:pPr>
      <w:r w:rsidRPr="00AE766B">
        <w:t xml:space="preserve">- </w:t>
      </w:r>
      <w:proofErr w:type="spellStart"/>
      <w:r w:rsidRPr="00AE766B">
        <w:t>за</w:t>
      </w:r>
      <w:proofErr w:type="spellEnd"/>
      <w:r w:rsidRPr="00AE766B">
        <w:t xml:space="preserve"> </w:t>
      </w:r>
      <w:proofErr w:type="spellStart"/>
      <w:r w:rsidRPr="00AE766B">
        <w:t>Опти</w:t>
      </w:r>
      <w:proofErr w:type="spellEnd"/>
      <w:r w:rsidRPr="00AE766B">
        <w:t xml:space="preserve"> </w:t>
      </w:r>
      <w:proofErr w:type="spellStart"/>
      <w:r w:rsidRPr="00AE766B">
        <w:t>дизел</w:t>
      </w:r>
      <w:proofErr w:type="spellEnd"/>
      <w:r>
        <w:t xml:space="preserve"> “</w:t>
      </w:r>
      <w:proofErr w:type="spellStart"/>
      <w:r>
        <w:t>или</w:t>
      </w:r>
      <w:proofErr w:type="spellEnd"/>
      <w:r>
        <w:t xml:space="preserve"> </w:t>
      </w:r>
      <w:proofErr w:type="spellStart"/>
      <w:r>
        <w:t>одговарајући</w:t>
      </w:r>
      <w:proofErr w:type="spellEnd"/>
      <w:r>
        <w:t>“</w:t>
      </w:r>
      <w:r w:rsidRPr="00AE766B">
        <w:t xml:space="preserve">, </w:t>
      </w:r>
      <w:proofErr w:type="spellStart"/>
      <w:r w:rsidRPr="00AE766B">
        <w:t>утврђен</w:t>
      </w:r>
      <w:proofErr w:type="spellEnd"/>
      <w:r w:rsidRPr="00AE766B">
        <w:t xml:space="preserve"> </w:t>
      </w:r>
      <w:proofErr w:type="spellStart"/>
      <w:r w:rsidRPr="00AE766B">
        <w:t>стандардом</w:t>
      </w:r>
      <w:proofErr w:type="spellEnd"/>
      <w:r w:rsidRPr="00AE766B">
        <w:t xml:space="preserve"> SRPS EN 590 </w:t>
      </w:r>
    </w:p>
    <w:p w:rsidR="00D74638" w:rsidRPr="00AE766B" w:rsidRDefault="00D74638" w:rsidP="00D74638">
      <w:pPr>
        <w:autoSpaceDE w:val="0"/>
        <w:autoSpaceDN w:val="0"/>
        <w:adjustRightInd w:val="0"/>
        <w:jc w:val="both"/>
      </w:pPr>
    </w:p>
    <w:p w:rsidR="007D39FE" w:rsidRDefault="00D74638" w:rsidP="00D74638">
      <w:pPr>
        <w:autoSpaceDE w:val="0"/>
        <w:autoSpaceDN w:val="0"/>
        <w:adjustRightInd w:val="0"/>
        <w:jc w:val="both"/>
      </w:pPr>
      <w:proofErr w:type="spellStart"/>
      <w:r w:rsidRPr="00C44564">
        <w:t>Наведене</w:t>
      </w:r>
      <w:proofErr w:type="spellEnd"/>
      <w:r w:rsidRPr="00C44564">
        <w:t xml:space="preserve"> </w:t>
      </w:r>
      <w:proofErr w:type="spellStart"/>
      <w:r w:rsidRPr="00C44564">
        <w:t>количин</w:t>
      </w:r>
      <w:r>
        <w:t>е</w:t>
      </w:r>
      <w:proofErr w:type="spellEnd"/>
      <w:r>
        <w:t xml:space="preserve"> у </w:t>
      </w:r>
      <w:proofErr w:type="spellStart"/>
      <w:r>
        <w:t>табели</w:t>
      </w:r>
      <w:proofErr w:type="spellEnd"/>
      <w:r>
        <w:t xml:space="preserve"> </w:t>
      </w:r>
      <w:proofErr w:type="spellStart"/>
      <w:r>
        <w:t>представљају</w:t>
      </w:r>
      <w:proofErr w:type="spellEnd"/>
      <w:r>
        <w:t xml:space="preserve"> </w:t>
      </w:r>
      <w:proofErr w:type="spellStart"/>
      <w:r>
        <w:t>оквирне</w:t>
      </w:r>
      <w:proofErr w:type="spellEnd"/>
      <w:r w:rsidRPr="00C44564">
        <w:t xml:space="preserve">- </w:t>
      </w:r>
      <w:proofErr w:type="spellStart"/>
      <w:r w:rsidRPr="00C44564">
        <w:t>планиране</w:t>
      </w:r>
      <w:proofErr w:type="spellEnd"/>
      <w:r w:rsidRPr="00C44564">
        <w:t xml:space="preserve"> </w:t>
      </w:r>
      <w:proofErr w:type="spellStart"/>
      <w:r w:rsidRPr="00C44564">
        <w:t>количине</w:t>
      </w:r>
      <w:proofErr w:type="spellEnd"/>
      <w:r w:rsidRPr="00C44564">
        <w:t>.</w:t>
      </w:r>
      <w:r w:rsidR="00F46AD1">
        <w:t xml:space="preserve"> </w:t>
      </w:r>
      <w:proofErr w:type="spellStart"/>
      <w:r w:rsidRPr="00C44564">
        <w:t>Стварна</w:t>
      </w:r>
      <w:proofErr w:type="spellEnd"/>
      <w:r w:rsidRPr="00C44564">
        <w:t xml:space="preserve"> </w:t>
      </w:r>
      <w:proofErr w:type="spellStart"/>
      <w:r w:rsidRPr="00C44564">
        <w:t>купљена</w:t>
      </w:r>
      <w:proofErr w:type="spellEnd"/>
      <w:r w:rsidRPr="00C44564">
        <w:t xml:space="preserve"> (</w:t>
      </w:r>
      <w:proofErr w:type="spellStart"/>
      <w:r w:rsidRPr="00C44564">
        <w:t>испоручена</w:t>
      </w:r>
      <w:proofErr w:type="spellEnd"/>
      <w:r w:rsidRPr="00C44564">
        <w:t xml:space="preserve">) </w:t>
      </w:r>
      <w:proofErr w:type="spellStart"/>
      <w:r w:rsidRPr="00C44564">
        <w:t>количина</w:t>
      </w:r>
      <w:proofErr w:type="spellEnd"/>
      <w:r w:rsidRPr="00C44564">
        <w:t xml:space="preserve"> </w:t>
      </w:r>
      <w:proofErr w:type="spellStart"/>
      <w:r w:rsidRPr="00C44564">
        <w:t>предмет</w:t>
      </w:r>
      <w:r>
        <w:t>ног</w:t>
      </w:r>
      <w:proofErr w:type="spellEnd"/>
      <w:r>
        <w:t xml:space="preserve"> </w:t>
      </w:r>
      <w:proofErr w:type="spellStart"/>
      <w:r>
        <w:t>добра</w:t>
      </w:r>
      <w:proofErr w:type="spellEnd"/>
      <w:r>
        <w:t xml:space="preserve"> </w:t>
      </w:r>
      <w:proofErr w:type="spellStart"/>
      <w:r>
        <w:t>путем</w:t>
      </w:r>
      <w:proofErr w:type="spellEnd"/>
      <w:r>
        <w:t xml:space="preserve"> </w:t>
      </w:r>
      <w:proofErr w:type="spellStart"/>
      <w:r>
        <w:t>уговора</w:t>
      </w:r>
      <w:proofErr w:type="spellEnd"/>
      <w:r>
        <w:t xml:space="preserve"> о</w:t>
      </w:r>
      <w:r w:rsidRPr="00C44564">
        <w:t xml:space="preserve"> </w:t>
      </w:r>
      <w:proofErr w:type="spellStart"/>
      <w:r w:rsidRPr="00C44564">
        <w:t>набавци</w:t>
      </w:r>
      <w:proofErr w:type="spellEnd"/>
      <w:r w:rsidRPr="00C44564">
        <w:t xml:space="preserve"> </w:t>
      </w:r>
      <w:proofErr w:type="spellStart"/>
      <w:r w:rsidRPr="00C44564">
        <w:t>може</w:t>
      </w:r>
      <w:proofErr w:type="spellEnd"/>
      <w:r w:rsidRPr="00C44564">
        <w:t xml:space="preserve"> </w:t>
      </w:r>
      <w:proofErr w:type="spellStart"/>
      <w:r w:rsidRPr="00C44564">
        <w:t>бити</w:t>
      </w:r>
      <w:proofErr w:type="spellEnd"/>
      <w:r w:rsidRPr="00C44564">
        <w:t xml:space="preserve"> </w:t>
      </w:r>
      <w:proofErr w:type="spellStart"/>
      <w:r w:rsidRPr="00C44564">
        <w:t>већа</w:t>
      </w:r>
      <w:proofErr w:type="spellEnd"/>
      <w:r w:rsidRPr="00C44564">
        <w:t xml:space="preserve"> </w:t>
      </w:r>
      <w:proofErr w:type="spellStart"/>
      <w:r w:rsidRPr="00C44564">
        <w:t>или</w:t>
      </w:r>
      <w:proofErr w:type="spellEnd"/>
      <w:r w:rsidRPr="00C44564">
        <w:t xml:space="preserve"> </w:t>
      </w:r>
      <w:proofErr w:type="spellStart"/>
      <w:r w:rsidRPr="00C44564">
        <w:t>мања</w:t>
      </w:r>
      <w:proofErr w:type="spellEnd"/>
      <w:r w:rsidRPr="00C44564">
        <w:t xml:space="preserve"> у </w:t>
      </w:r>
      <w:proofErr w:type="spellStart"/>
      <w:r w:rsidRPr="00C44564">
        <w:t>зависности</w:t>
      </w:r>
      <w:proofErr w:type="spellEnd"/>
      <w:r w:rsidRPr="00C44564">
        <w:t xml:space="preserve"> </w:t>
      </w:r>
      <w:proofErr w:type="spellStart"/>
      <w:r w:rsidRPr="00C44564">
        <w:t>од</w:t>
      </w:r>
      <w:proofErr w:type="spellEnd"/>
      <w:r w:rsidRPr="00C44564">
        <w:t xml:space="preserve"> </w:t>
      </w:r>
      <w:proofErr w:type="spellStart"/>
      <w:r w:rsidRPr="00C44564">
        <w:t>потреба</w:t>
      </w:r>
      <w:proofErr w:type="spellEnd"/>
      <w:r w:rsidRPr="00C44564">
        <w:t xml:space="preserve"> </w:t>
      </w:r>
      <w:proofErr w:type="spellStart"/>
      <w:r w:rsidRPr="00C44564">
        <w:t>наручиоца</w:t>
      </w:r>
      <w:proofErr w:type="spellEnd"/>
      <w:r w:rsidRPr="00C44564">
        <w:t xml:space="preserve">, </w:t>
      </w:r>
      <w:proofErr w:type="spellStart"/>
      <w:r w:rsidRPr="00C44564">
        <w:t>уз</w:t>
      </w:r>
      <w:proofErr w:type="spellEnd"/>
      <w:r w:rsidRPr="00C44564">
        <w:t xml:space="preserve"> </w:t>
      </w:r>
      <w:proofErr w:type="spellStart"/>
      <w:r w:rsidRPr="00C44564">
        <w:t>ограничење</w:t>
      </w:r>
      <w:proofErr w:type="spellEnd"/>
      <w:r w:rsidRPr="00C44564">
        <w:t xml:space="preserve"> </w:t>
      </w:r>
      <w:proofErr w:type="spellStart"/>
      <w:r w:rsidRPr="00C44564">
        <w:t>да</w:t>
      </w:r>
      <w:proofErr w:type="spellEnd"/>
      <w:r w:rsidRPr="00C44564">
        <w:t xml:space="preserve"> </w:t>
      </w:r>
      <w:proofErr w:type="spellStart"/>
      <w:r w:rsidRPr="00C44564">
        <w:t>укупна</w:t>
      </w:r>
      <w:proofErr w:type="spellEnd"/>
      <w:r w:rsidRPr="00C44564">
        <w:t xml:space="preserve"> </w:t>
      </w:r>
      <w:proofErr w:type="spellStart"/>
      <w:r w:rsidRPr="00C44564">
        <w:t>плаћања</w:t>
      </w:r>
      <w:proofErr w:type="spellEnd"/>
      <w:r w:rsidRPr="00C44564">
        <w:t xml:space="preserve"> </w:t>
      </w:r>
      <w:proofErr w:type="spellStart"/>
      <w:r w:rsidRPr="00C44564">
        <w:t>без</w:t>
      </w:r>
      <w:proofErr w:type="spellEnd"/>
      <w:r w:rsidRPr="00C44564">
        <w:t xml:space="preserve"> </w:t>
      </w:r>
      <w:proofErr w:type="spellStart"/>
      <w:r w:rsidRPr="00C44564">
        <w:t>пореза</w:t>
      </w:r>
      <w:proofErr w:type="spellEnd"/>
      <w:r w:rsidRPr="00C44564">
        <w:t xml:space="preserve"> </w:t>
      </w:r>
      <w:proofErr w:type="spellStart"/>
      <w:r w:rsidRPr="00C44564">
        <w:t>на</w:t>
      </w:r>
      <w:proofErr w:type="spellEnd"/>
      <w:r w:rsidRPr="00C44564">
        <w:t xml:space="preserve"> </w:t>
      </w:r>
      <w:proofErr w:type="spellStart"/>
      <w:r w:rsidRPr="00C44564">
        <w:t>додату</w:t>
      </w:r>
      <w:proofErr w:type="spellEnd"/>
      <w:r w:rsidRPr="00C44564">
        <w:t xml:space="preserve"> </w:t>
      </w:r>
      <w:proofErr w:type="spellStart"/>
      <w:r w:rsidRPr="00C44564">
        <w:t>вредност</w:t>
      </w:r>
      <w:proofErr w:type="spellEnd"/>
      <w:r w:rsidRPr="00C44564">
        <w:t xml:space="preserve"> </w:t>
      </w:r>
      <w:proofErr w:type="spellStart"/>
      <w:r w:rsidRPr="00C44564">
        <w:t>не</w:t>
      </w:r>
      <w:proofErr w:type="spellEnd"/>
      <w:r w:rsidRPr="00C44564">
        <w:t xml:space="preserve"> </w:t>
      </w:r>
      <w:proofErr w:type="spellStart"/>
      <w:r w:rsidRPr="00C44564">
        <w:t>смеју</w:t>
      </w:r>
      <w:proofErr w:type="spellEnd"/>
      <w:r w:rsidRPr="00C44564">
        <w:t xml:space="preserve"> </w:t>
      </w:r>
      <w:proofErr w:type="spellStart"/>
      <w:r w:rsidRPr="00C44564">
        <w:t>прећи</w:t>
      </w:r>
      <w:proofErr w:type="spellEnd"/>
      <w:r w:rsidRPr="00C44564">
        <w:t xml:space="preserve"> </w:t>
      </w:r>
      <w:proofErr w:type="spellStart"/>
      <w:r w:rsidRPr="00C44564">
        <w:t>укупан</w:t>
      </w:r>
      <w:proofErr w:type="spellEnd"/>
      <w:r w:rsidRPr="00C44564">
        <w:t xml:space="preserve"> </w:t>
      </w:r>
      <w:proofErr w:type="spellStart"/>
      <w:r w:rsidRPr="00C44564">
        <w:t>износ</w:t>
      </w:r>
      <w:proofErr w:type="spellEnd"/>
      <w:r w:rsidRPr="00C44564">
        <w:t xml:space="preserve"> </w:t>
      </w:r>
      <w:proofErr w:type="spellStart"/>
      <w:r w:rsidRPr="00C44564">
        <w:t>процењене</w:t>
      </w:r>
      <w:proofErr w:type="spellEnd"/>
      <w:r w:rsidRPr="00C44564">
        <w:t xml:space="preserve"> </w:t>
      </w:r>
      <w:proofErr w:type="spellStart"/>
      <w:r w:rsidRPr="00C44564">
        <w:t>вредности</w:t>
      </w:r>
      <w:proofErr w:type="spellEnd"/>
      <w:r w:rsidRPr="00C44564">
        <w:t xml:space="preserve"> </w:t>
      </w:r>
      <w:proofErr w:type="spellStart"/>
      <w:r w:rsidRPr="00C44564">
        <w:t>набавке</w:t>
      </w:r>
      <w:proofErr w:type="spellEnd"/>
      <w:r w:rsidRPr="00C44564">
        <w:t xml:space="preserve"> </w:t>
      </w:r>
      <w:proofErr w:type="spellStart"/>
      <w:r w:rsidRPr="00C44564">
        <w:t>за</w:t>
      </w:r>
      <w:proofErr w:type="spellEnd"/>
      <w:r w:rsidRPr="00C44564">
        <w:t xml:space="preserve"> </w:t>
      </w:r>
      <w:proofErr w:type="spellStart"/>
      <w:r w:rsidRPr="00C44564">
        <w:t>цео</w:t>
      </w:r>
      <w:proofErr w:type="spellEnd"/>
      <w:r w:rsidRPr="00C44564">
        <w:t xml:space="preserve"> </w:t>
      </w:r>
      <w:proofErr w:type="spellStart"/>
      <w:r w:rsidRPr="00C44564">
        <w:t>период</w:t>
      </w:r>
      <w:proofErr w:type="spellEnd"/>
      <w:r w:rsidRPr="00C44564">
        <w:t xml:space="preserve"> </w:t>
      </w:r>
      <w:proofErr w:type="spellStart"/>
      <w:r w:rsidRPr="00C44564">
        <w:t>важења</w:t>
      </w:r>
      <w:proofErr w:type="spellEnd"/>
      <w:r w:rsidRPr="00C44564">
        <w:t xml:space="preserve"> </w:t>
      </w:r>
      <w:proofErr w:type="spellStart"/>
      <w:r w:rsidRPr="00C44564">
        <w:t>уговора.Понуђач</w:t>
      </w:r>
      <w:proofErr w:type="spellEnd"/>
      <w:r w:rsidRPr="00C44564">
        <w:t xml:space="preserve"> </w:t>
      </w:r>
      <w:proofErr w:type="spellStart"/>
      <w:r w:rsidRPr="00C44564">
        <w:t>уз</w:t>
      </w:r>
      <w:proofErr w:type="spellEnd"/>
      <w:r w:rsidRPr="00C44564">
        <w:t xml:space="preserve"> </w:t>
      </w:r>
      <w:proofErr w:type="spellStart"/>
      <w:r w:rsidRPr="00C44564">
        <w:t>понуду</w:t>
      </w:r>
      <w:proofErr w:type="spellEnd"/>
      <w:r w:rsidRPr="00C44564">
        <w:t xml:space="preserve"> </w:t>
      </w:r>
      <w:proofErr w:type="spellStart"/>
      <w:r w:rsidRPr="00C44564">
        <w:t>доставља</w:t>
      </w:r>
      <w:proofErr w:type="spellEnd"/>
      <w:r w:rsidRPr="00C44564">
        <w:t xml:space="preserve"> </w:t>
      </w:r>
      <w:proofErr w:type="spellStart"/>
      <w:r w:rsidRPr="00C44564">
        <w:t>Опште</w:t>
      </w:r>
      <w:proofErr w:type="spellEnd"/>
      <w:r w:rsidRPr="00C44564">
        <w:t xml:space="preserve"> </w:t>
      </w:r>
      <w:proofErr w:type="spellStart"/>
      <w:r w:rsidRPr="00C44564">
        <w:t>услове</w:t>
      </w:r>
      <w:proofErr w:type="spellEnd"/>
      <w:r w:rsidRPr="00C44564">
        <w:t xml:space="preserve"> </w:t>
      </w:r>
      <w:proofErr w:type="spellStart"/>
      <w:r w:rsidRPr="00C44564">
        <w:t>за</w:t>
      </w:r>
      <w:proofErr w:type="spellEnd"/>
      <w:r w:rsidRPr="00C44564">
        <w:t xml:space="preserve"> </w:t>
      </w:r>
      <w:proofErr w:type="spellStart"/>
      <w:r w:rsidRPr="00C44564">
        <w:t>издавање</w:t>
      </w:r>
      <w:proofErr w:type="spellEnd"/>
      <w:r w:rsidRPr="00C44564">
        <w:t xml:space="preserve"> и </w:t>
      </w:r>
      <w:proofErr w:type="spellStart"/>
      <w:r w:rsidRPr="00C44564">
        <w:t>коришћење</w:t>
      </w:r>
      <w:proofErr w:type="spellEnd"/>
      <w:r w:rsidRPr="00C44564">
        <w:t xml:space="preserve"> </w:t>
      </w:r>
      <w:proofErr w:type="spellStart"/>
      <w:r w:rsidRPr="00C44564">
        <w:t>картица</w:t>
      </w:r>
      <w:proofErr w:type="spellEnd"/>
      <w:r w:rsidRPr="00C44564">
        <w:t xml:space="preserve">, </w:t>
      </w:r>
      <w:proofErr w:type="spellStart"/>
      <w:r w:rsidRPr="00C44564">
        <w:t>који</w:t>
      </w:r>
      <w:proofErr w:type="spellEnd"/>
      <w:r w:rsidRPr="00C44564">
        <w:t xml:space="preserve"> </w:t>
      </w:r>
      <w:proofErr w:type="spellStart"/>
      <w:r w:rsidRPr="00C44564">
        <w:t>ће</w:t>
      </w:r>
      <w:proofErr w:type="spellEnd"/>
      <w:r w:rsidRPr="00C44564">
        <w:t xml:space="preserve"> </w:t>
      </w:r>
      <w:proofErr w:type="spellStart"/>
      <w:r w:rsidRPr="00C44564">
        <w:t>бити</w:t>
      </w:r>
      <w:proofErr w:type="spellEnd"/>
      <w:r w:rsidRPr="00C44564">
        <w:t xml:space="preserve"> </w:t>
      </w:r>
      <w:proofErr w:type="spellStart"/>
      <w:r w:rsidRPr="00C44564">
        <w:t>саставни</w:t>
      </w:r>
      <w:proofErr w:type="spellEnd"/>
      <w:r w:rsidRPr="00C44564">
        <w:t xml:space="preserve"> </w:t>
      </w:r>
      <w:proofErr w:type="spellStart"/>
      <w:r w:rsidRPr="00C44564">
        <w:t>део</w:t>
      </w:r>
      <w:proofErr w:type="spellEnd"/>
      <w:r w:rsidRPr="00C44564">
        <w:t xml:space="preserve"> </w:t>
      </w:r>
      <w:proofErr w:type="spellStart"/>
      <w:r w:rsidRPr="00C44564">
        <w:t>уговора</w:t>
      </w:r>
      <w:proofErr w:type="spellEnd"/>
      <w:r w:rsidRPr="00C44564">
        <w:t xml:space="preserve"> о </w:t>
      </w:r>
      <w:proofErr w:type="spellStart"/>
      <w:r w:rsidRPr="00C44564">
        <w:t>набавци</w:t>
      </w:r>
      <w:proofErr w:type="spellEnd"/>
      <w:r w:rsidRPr="00C44564">
        <w:t>.</w:t>
      </w:r>
      <w:r w:rsidR="00F46AD1">
        <w:t xml:space="preserve"> </w:t>
      </w:r>
      <w:proofErr w:type="spellStart"/>
      <w:r w:rsidRPr="00C44564">
        <w:t>Одредбе</w:t>
      </w:r>
      <w:proofErr w:type="spellEnd"/>
      <w:r w:rsidRPr="00C44564">
        <w:t xml:space="preserve"> </w:t>
      </w:r>
      <w:proofErr w:type="spellStart"/>
      <w:r w:rsidRPr="00C44564">
        <w:t>Општих</w:t>
      </w:r>
      <w:proofErr w:type="spellEnd"/>
      <w:r w:rsidRPr="00C44564">
        <w:t xml:space="preserve"> </w:t>
      </w:r>
      <w:proofErr w:type="spellStart"/>
      <w:r w:rsidRPr="00C44564">
        <w:t>услова</w:t>
      </w:r>
      <w:proofErr w:type="spellEnd"/>
      <w:r w:rsidRPr="00C44564">
        <w:t xml:space="preserve"> </w:t>
      </w:r>
      <w:proofErr w:type="spellStart"/>
      <w:r w:rsidRPr="00C44564">
        <w:t>примењиваће</w:t>
      </w:r>
      <w:proofErr w:type="spellEnd"/>
      <w:r w:rsidRPr="00C44564">
        <w:t xml:space="preserve"> </w:t>
      </w:r>
      <w:proofErr w:type="spellStart"/>
      <w:r w:rsidRPr="00C44564">
        <w:t>се</w:t>
      </w:r>
      <w:proofErr w:type="spellEnd"/>
      <w:r w:rsidRPr="00C44564">
        <w:t xml:space="preserve"> </w:t>
      </w:r>
      <w:proofErr w:type="spellStart"/>
      <w:r w:rsidRPr="00C44564">
        <w:t>уколико</w:t>
      </w:r>
      <w:proofErr w:type="spellEnd"/>
      <w:r w:rsidRPr="00C44564">
        <w:t xml:space="preserve"> </w:t>
      </w:r>
      <w:proofErr w:type="spellStart"/>
      <w:r w:rsidRPr="00C44564">
        <w:t>нису</w:t>
      </w:r>
      <w:proofErr w:type="spellEnd"/>
      <w:r w:rsidRPr="00C44564">
        <w:t xml:space="preserve"> у </w:t>
      </w:r>
      <w:proofErr w:type="spellStart"/>
      <w:r w:rsidRPr="00C44564">
        <w:t>супротности</w:t>
      </w:r>
      <w:proofErr w:type="spellEnd"/>
      <w:r w:rsidRPr="00C44564">
        <w:t xml:space="preserve"> </w:t>
      </w:r>
      <w:proofErr w:type="spellStart"/>
      <w:r w:rsidRPr="00C44564">
        <w:t>са</w:t>
      </w:r>
      <w:proofErr w:type="spellEnd"/>
      <w:r w:rsidRPr="00C44564">
        <w:t xml:space="preserve"> </w:t>
      </w:r>
      <w:proofErr w:type="spellStart"/>
      <w:r w:rsidRPr="00C44564">
        <w:t>обрасцем</w:t>
      </w:r>
      <w:proofErr w:type="spellEnd"/>
      <w:r w:rsidRPr="00C44564">
        <w:t xml:space="preserve"> </w:t>
      </w:r>
      <w:proofErr w:type="spellStart"/>
      <w:r w:rsidRPr="00C44564">
        <w:t>понуде</w:t>
      </w:r>
      <w:proofErr w:type="spellEnd"/>
      <w:r w:rsidRPr="00C44564">
        <w:t xml:space="preserve"> и </w:t>
      </w:r>
      <w:proofErr w:type="spellStart"/>
      <w:r w:rsidRPr="00C44564">
        <w:t>одред</w:t>
      </w:r>
      <w:r>
        <w:t>бама</w:t>
      </w:r>
      <w:proofErr w:type="spellEnd"/>
      <w:r>
        <w:t xml:space="preserve"> </w:t>
      </w:r>
      <w:proofErr w:type="spellStart"/>
      <w:r>
        <w:t>уговора</w:t>
      </w:r>
      <w:proofErr w:type="spellEnd"/>
      <w:r>
        <w:t xml:space="preserve"> о</w:t>
      </w:r>
      <w:r w:rsidRPr="00C44564">
        <w:t xml:space="preserve"> </w:t>
      </w:r>
      <w:proofErr w:type="spellStart"/>
      <w:r w:rsidRPr="00C44564">
        <w:t>набавци</w:t>
      </w:r>
      <w:proofErr w:type="spellEnd"/>
      <w:r w:rsidRPr="00C44564">
        <w:t xml:space="preserve"> (</w:t>
      </w:r>
      <w:proofErr w:type="spellStart"/>
      <w:r w:rsidRPr="00C44564">
        <w:t>са</w:t>
      </w:r>
      <w:proofErr w:type="spellEnd"/>
      <w:r w:rsidRPr="00C44564">
        <w:t xml:space="preserve"> </w:t>
      </w:r>
      <w:proofErr w:type="spellStart"/>
      <w:r w:rsidRPr="00C44564">
        <w:t>прилозима</w:t>
      </w:r>
      <w:proofErr w:type="spellEnd"/>
      <w:r w:rsidRPr="00C44564">
        <w:t xml:space="preserve">). </w:t>
      </w:r>
      <w:proofErr w:type="spellStart"/>
      <w:r w:rsidRPr="00C44564">
        <w:t>Продавац</w:t>
      </w:r>
      <w:proofErr w:type="spellEnd"/>
      <w:r w:rsidRPr="00C44564">
        <w:t xml:space="preserve"> </w:t>
      </w:r>
      <w:proofErr w:type="spellStart"/>
      <w:r w:rsidRPr="00C44564">
        <w:t>се</w:t>
      </w:r>
      <w:proofErr w:type="spellEnd"/>
      <w:r w:rsidRPr="00C44564">
        <w:t xml:space="preserve"> </w:t>
      </w:r>
      <w:proofErr w:type="spellStart"/>
      <w:r w:rsidRPr="00C44564">
        <w:t>обавезује</w:t>
      </w:r>
      <w:proofErr w:type="spellEnd"/>
      <w:r w:rsidRPr="00C44564">
        <w:t xml:space="preserve"> </w:t>
      </w:r>
      <w:proofErr w:type="spellStart"/>
      <w:r w:rsidRPr="00C44564">
        <w:t>да</w:t>
      </w:r>
      <w:proofErr w:type="spellEnd"/>
      <w:r w:rsidRPr="00C44564">
        <w:t xml:space="preserve"> </w:t>
      </w:r>
      <w:proofErr w:type="spellStart"/>
      <w:r w:rsidRPr="00C44564">
        <w:t>ће</w:t>
      </w:r>
      <w:proofErr w:type="spellEnd"/>
      <w:r w:rsidRPr="00C44564">
        <w:t xml:space="preserve"> </w:t>
      </w:r>
      <w:proofErr w:type="spellStart"/>
      <w:r w:rsidRPr="00C44564">
        <w:t>купцу</w:t>
      </w:r>
      <w:proofErr w:type="spellEnd"/>
      <w:r w:rsidRPr="00C44564">
        <w:t xml:space="preserve"> </w:t>
      </w:r>
      <w:proofErr w:type="spellStart"/>
      <w:r w:rsidRPr="00C44564">
        <w:t>одобравати</w:t>
      </w:r>
      <w:proofErr w:type="spellEnd"/>
      <w:r w:rsidRPr="00C44564">
        <w:t xml:space="preserve"> </w:t>
      </w:r>
      <w:proofErr w:type="spellStart"/>
      <w:r w:rsidRPr="00C44564">
        <w:t>све</w:t>
      </w:r>
      <w:proofErr w:type="spellEnd"/>
      <w:r w:rsidRPr="00C44564">
        <w:t xml:space="preserve"> </w:t>
      </w:r>
      <w:proofErr w:type="spellStart"/>
      <w:r w:rsidRPr="00C44564">
        <w:t>попусте</w:t>
      </w:r>
      <w:proofErr w:type="spellEnd"/>
      <w:r w:rsidRPr="00C44564">
        <w:t xml:space="preserve"> </w:t>
      </w:r>
      <w:proofErr w:type="spellStart"/>
      <w:r w:rsidRPr="00C44564">
        <w:t>на</w:t>
      </w:r>
      <w:proofErr w:type="spellEnd"/>
      <w:r w:rsidRPr="00C44564">
        <w:t xml:space="preserve"> </w:t>
      </w:r>
      <w:proofErr w:type="spellStart"/>
      <w:r w:rsidRPr="00C44564">
        <w:t>цене</w:t>
      </w:r>
      <w:proofErr w:type="spellEnd"/>
      <w:r w:rsidRPr="00C44564">
        <w:t xml:space="preserve"> и </w:t>
      </w:r>
      <w:proofErr w:type="spellStart"/>
      <w:r w:rsidRPr="00C44564">
        <w:t>количине</w:t>
      </w:r>
      <w:proofErr w:type="spellEnd"/>
      <w:r w:rsidRPr="00C44564">
        <w:t xml:space="preserve"> </w:t>
      </w:r>
      <w:proofErr w:type="spellStart"/>
      <w:r w:rsidRPr="00C44564">
        <w:t>које</w:t>
      </w:r>
      <w:proofErr w:type="spellEnd"/>
      <w:r w:rsidRPr="00C44564">
        <w:t xml:space="preserve"> </w:t>
      </w:r>
      <w:proofErr w:type="spellStart"/>
      <w:r w:rsidRPr="00C44564">
        <w:t>одобрава</w:t>
      </w:r>
      <w:proofErr w:type="spellEnd"/>
      <w:r w:rsidRPr="00C44564">
        <w:t xml:space="preserve"> и </w:t>
      </w:r>
      <w:proofErr w:type="spellStart"/>
      <w:r w:rsidRPr="00C44564">
        <w:t>другим</w:t>
      </w:r>
      <w:proofErr w:type="spellEnd"/>
      <w:r w:rsidRPr="00C44564">
        <w:t xml:space="preserve"> </w:t>
      </w:r>
      <w:proofErr w:type="spellStart"/>
      <w:r w:rsidRPr="00C44564">
        <w:t>корпоративним</w:t>
      </w:r>
      <w:proofErr w:type="spellEnd"/>
      <w:r w:rsidRPr="00C44564">
        <w:t xml:space="preserve"> </w:t>
      </w:r>
      <w:proofErr w:type="spellStart"/>
      <w:r w:rsidRPr="00C44564">
        <w:t>клијентима</w:t>
      </w:r>
      <w:proofErr w:type="spellEnd"/>
      <w:r w:rsidRPr="00C44564">
        <w:t xml:space="preserve">, о </w:t>
      </w:r>
      <w:proofErr w:type="spellStart"/>
      <w:r w:rsidRPr="00C44564">
        <w:t>чему</w:t>
      </w:r>
      <w:proofErr w:type="spellEnd"/>
      <w:r w:rsidRPr="00C44564">
        <w:t xml:space="preserve"> </w:t>
      </w:r>
      <w:proofErr w:type="spellStart"/>
      <w:r w:rsidRPr="00C44564">
        <w:t>писаним</w:t>
      </w:r>
      <w:proofErr w:type="spellEnd"/>
      <w:r w:rsidRPr="00C44564">
        <w:t xml:space="preserve"> </w:t>
      </w:r>
      <w:proofErr w:type="spellStart"/>
      <w:r w:rsidRPr="00C44564">
        <w:t>путем</w:t>
      </w:r>
      <w:proofErr w:type="spellEnd"/>
      <w:r w:rsidRPr="00C44564">
        <w:t xml:space="preserve"> </w:t>
      </w:r>
      <w:proofErr w:type="spellStart"/>
      <w:r w:rsidRPr="00C44564">
        <w:t>обавештава</w:t>
      </w:r>
      <w:proofErr w:type="spellEnd"/>
      <w:r w:rsidRPr="00C44564">
        <w:t xml:space="preserve"> </w:t>
      </w:r>
      <w:proofErr w:type="spellStart"/>
      <w:r w:rsidRPr="00C44564">
        <w:t>Купца</w:t>
      </w:r>
      <w:proofErr w:type="spellEnd"/>
      <w:r w:rsidRPr="00C44564">
        <w:t>.</w:t>
      </w:r>
    </w:p>
    <w:p w:rsidR="006D79BD" w:rsidRDefault="006D79BD" w:rsidP="006D79BD">
      <w:pPr>
        <w:pStyle w:val="ListParagraph"/>
        <w:suppressAutoHyphens/>
        <w:spacing w:line="100" w:lineRule="atLeast"/>
        <w:ind w:left="1350"/>
        <w:contextualSpacing w:val="0"/>
        <w:jc w:val="both"/>
      </w:pPr>
    </w:p>
    <w:p w:rsidR="006D79BD" w:rsidRDefault="006D79BD" w:rsidP="006D79BD">
      <w:pPr>
        <w:pStyle w:val="ListParagraph"/>
        <w:suppressAutoHyphens/>
        <w:spacing w:line="100" w:lineRule="atLeast"/>
        <w:ind w:left="0"/>
        <w:contextualSpacing w:val="0"/>
        <w:jc w:val="both"/>
        <w:rPr>
          <w:iCs/>
        </w:rPr>
      </w:pPr>
      <w:proofErr w:type="spellStart"/>
      <w:r w:rsidRPr="00BC2881">
        <w:rPr>
          <w:iCs/>
        </w:rPr>
        <w:t>Право</w:t>
      </w:r>
      <w:proofErr w:type="spellEnd"/>
      <w:r w:rsidRPr="00BC2881">
        <w:rPr>
          <w:iCs/>
        </w:rPr>
        <w:t xml:space="preserve"> </w:t>
      </w:r>
      <w:proofErr w:type="spellStart"/>
      <w:r w:rsidRPr="00BC2881">
        <w:rPr>
          <w:iCs/>
        </w:rPr>
        <w:t>на</w:t>
      </w:r>
      <w:proofErr w:type="spellEnd"/>
      <w:r w:rsidRPr="00BC2881">
        <w:rPr>
          <w:iCs/>
        </w:rPr>
        <w:t xml:space="preserve"> </w:t>
      </w:r>
      <w:proofErr w:type="spellStart"/>
      <w:r w:rsidRPr="00BC2881">
        <w:rPr>
          <w:iCs/>
        </w:rPr>
        <w:t>учешће</w:t>
      </w:r>
      <w:proofErr w:type="spellEnd"/>
      <w:r w:rsidRPr="00BC2881">
        <w:rPr>
          <w:iCs/>
        </w:rPr>
        <w:t xml:space="preserve"> у </w:t>
      </w:r>
      <w:proofErr w:type="spellStart"/>
      <w:r w:rsidRPr="00BC2881">
        <w:rPr>
          <w:iCs/>
        </w:rPr>
        <w:t>поступку</w:t>
      </w:r>
      <w:proofErr w:type="spellEnd"/>
      <w:r w:rsidRPr="00BC2881">
        <w:rPr>
          <w:iCs/>
        </w:rPr>
        <w:t xml:space="preserve"> </w:t>
      </w:r>
      <w:proofErr w:type="spellStart"/>
      <w:r w:rsidRPr="00BC2881">
        <w:rPr>
          <w:iCs/>
        </w:rPr>
        <w:t>предметне</w:t>
      </w:r>
      <w:proofErr w:type="spellEnd"/>
      <w:r w:rsidRPr="00BC2881">
        <w:rPr>
          <w:iCs/>
        </w:rPr>
        <w:t xml:space="preserve"> </w:t>
      </w:r>
      <w:proofErr w:type="spellStart"/>
      <w:r w:rsidRPr="00BC2881">
        <w:rPr>
          <w:iCs/>
        </w:rPr>
        <w:t>набавке</w:t>
      </w:r>
      <w:proofErr w:type="spellEnd"/>
      <w:r w:rsidRPr="00BC2881">
        <w:rPr>
          <w:iCs/>
        </w:rPr>
        <w:t xml:space="preserve"> </w:t>
      </w:r>
      <w:proofErr w:type="spellStart"/>
      <w:r w:rsidRPr="00BC2881">
        <w:rPr>
          <w:iCs/>
        </w:rPr>
        <w:t>има</w:t>
      </w:r>
      <w:proofErr w:type="spellEnd"/>
      <w:r w:rsidRPr="00BC2881">
        <w:rPr>
          <w:iCs/>
        </w:rPr>
        <w:t xml:space="preserve"> </w:t>
      </w:r>
      <w:proofErr w:type="spellStart"/>
      <w:r w:rsidRPr="00BC2881">
        <w:rPr>
          <w:iCs/>
        </w:rPr>
        <w:t>понуђач</w:t>
      </w:r>
      <w:proofErr w:type="spellEnd"/>
      <w:r w:rsidRPr="00BC2881">
        <w:rPr>
          <w:iCs/>
        </w:rPr>
        <w:t xml:space="preserve"> </w:t>
      </w:r>
      <w:proofErr w:type="spellStart"/>
      <w:r w:rsidRPr="00BC2881">
        <w:rPr>
          <w:iCs/>
        </w:rPr>
        <w:t>који</w:t>
      </w:r>
      <w:proofErr w:type="spellEnd"/>
      <w:r w:rsidRPr="00BC2881">
        <w:rPr>
          <w:iCs/>
        </w:rPr>
        <w:t xml:space="preserve"> </w:t>
      </w:r>
      <w:proofErr w:type="spellStart"/>
      <w:r w:rsidRPr="00BC2881">
        <w:rPr>
          <w:iCs/>
        </w:rPr>
        <w:t>испуњава</w:t>
      </w:r>
      <w:proofErr w:type="spellEnd"/>
      <w:r w:rsidRPr="00BC2881">
        <w:rPr>
          <w:iCs/>
        </w:rPr>
        <w:t xml:space="preserve"> </w:t>
      </w:r>
      <w:proofErr w:type="spellStart"/>
      <w:r w:rsidRPr="00BC2881">
        <w:rPr>
          <w:b/>
          <w:iCs/>
        </w:rPr>
        <w:t>услове</w:t>
      </w:r>
      <w:proofErr w:type="spellEnd"/>
      <w:r w:rsidRPr="00BC2881">
        <w:rPr>
          <w:iCs/>
        </w:rPr>
        <w:t xml:space="preserve"> </w:t>
      </w:r>
      <w:proofErr w:type="spellStart"/>
      <w:r w:rsidRPr="00BC2881">
        <w:rPr>
          <w:iCs/>
        </w:rPr>
        <w:t>за</w:t>
      </w:r>
      <w:proofErr w:type="spellEnd"/>
      <w:r w:rsidRPr="00BC2881">
        <w:rPr>
          <w:iCs/>
        </w:rPr>
        <w:t xml:space="preserve"> </w:t>
      </w:r>
      <w:proofErr w:type="spellStart"/>
      <w:r w:rsidRPr="00BC2881">
        <w:rPr>
          <w:iCs/>
        </w:rPr>
        <w:t>учешће</w:t>
      </w:r>
      <w:proofErr w:type="spellEnd"/>
      <w:r w:rsidRPr="00BC2881">
        <w:rPr>
          <w:iCs/>
        </w:rPr>
        <w:t xml:space="preserve"> у </w:t>
      </w:r>
      <w:proofErr w:type="spellStart"/>
      <w:r w:rsidRPr="00BC2881">
        <w:rPr>
          <w:iCs/>
        </w:rPr>
        <w:t>поступку</w:t>
      </w:r>
      <w:proofErr w:type="spellEnd"/>
      <w:r w:rsidRPr="00BC2881">
        <w:rPr>
          <w:iCs/>
        </w:rPr>
        <w:t xml:space="preserve"> </w:t>
      </w:r>
      <w:proofErr w:type="spellStart"/>
      <w:r w:rsidRPr="00BC2881">
        <w:rPr>
          <w:iCs/>
        </w:rPr>
        <w:t>набавке</w:t>
      </w:r>
      <w:proofErr w:type="spellEnd"/>
      <w:r w:rsidRPr="00BC2881">
        <w:rPr>
          <w:iCs/>
        </w:rPr>
        <w:t xml:space="preserve">, и </w:t>
      </w:r>
      <w:proofErr w:type="spellStart"/>
      <w:r w:rsidRPr="00BC2881">
        <w:rPr>
          <w:iCs/>
        </w:rPr>
        <w:t>то</w:t>
      </w:r>
      <w:proofErr w:type="spellEnd"/>
      <w:r w:rsidRPr="00BC2881">
        <w:rPr>
          <w:iCs/>
        </w:rPr>
        <w:t>:</w:t>
      </w:r>
    </w:p>
    <w:p w:rsidR="006D79BD" w:rsidRPr="006D79BD" w:rsidRDefault="006D79BD" w:rsidP="006D79BD">
      <w:pPr>
        <w:pStyle w:val="ListParagraph"/>
        <w:suppressAutoHyphens/>
        <w:spacing w:line="100" w:lineRule="atLeast"/>
        <w:ind w:left="0"/>
        <w:contextualSpacing w:val="0"/>
        <w:jc w:val="both"/>
        <w:rPr>
          <w:iCs/>
        </w:rPr>
      </w:pPr>
    </w:p>
    <w:p w:rsidR="006D79BD" w:rsidRPr="006D79BD" w:rsidRDefault="006D79BD" w:rsidP="006D79BD">
      <w:pPr>
        <w:pStyle w:val="ListParagraph"/>
        <w:numPr>
          <w:ilvl w:val="0"/>
          <w:numId w:val="14"/>
        </w:numPr>
        <w:tabs>
          <w:tab w:val="clear" w:pos="0"/>
          <w:tab w:val="num" w:pos="90"/>
        </w:tabs>
        <w:suppressAutoHyphens/>
        <w:spacing w:line="100" w:lineRule="atLeast"/>
        <w:ind w:left="1530"/>
        <w:contextualSpacing w:val="0"/>
        <w:jc w:val="both"/>
      </w:pPr>
      <w:proofErr w:type="spellStart"/>
      <w:r w:rsidRPr="00BC2881">
        <w:rPr>
          <w:iCs/>
        </w:rPr>
        <w:t>Да</w:t>
      </w:r>
      <w:proofErr w:type="spellEnd"/>
      <w:r w:rsidRPr="00BC2881">
        <w:rPr>
          <w:iCs/>
        </w:rPr>
        <w:t xml:space="preserve"> </w:t>
      </w:r>
      <w:proofErr w:type="spellStart"/>
      <w:r w:rsidRPr="00BC2881">
        <w:rPr>
          <w:iCs/>
        </w:rPr>
        <w:t>је</w:t>
      </w:r>
      <w:proofErr w:type="spellEnd"/>
      <w:r w:rsidRPr="00BC2881">
        <w:rPr>
          <w:iCs/>
        </w:rPr>
        <w:t xml:space="preserve"> </w:t>
      </w:r>
      <w:proofErr w:type="spellStart"/>
      <w:r w:rsidRPr="00BC2881">
        <w:rPr>
          <w:iCs/>
        </w:rPr>
        <w:t>регистрован</w:t>
      </w:r>
      <w:proofErr w:type="spellEnd"/>
      <w:r w:rsidRPr="00BC2881">
        <w:rPr>
          <w:iCs/>
        </w:rPr>
        <w:t xml:space="preserve"> </w:t>
      </w:r>
      <w:proofErr w:type="spellStart"/>
      <w:r w:rsidRPr="00BC2881">
        <w:rPr>
          <w:iCs/>
        </w:rPr>
        <w:t>код</w:t>
      </w:r>
      <w:proofErr w:type="spellEnd"/>
      <w:r w:rsidRPr="00BC2881">
        <w:rPr>
          <w:iCs/>
        </w:rPr>
        <w:t xml:space="preserve"> </w:t>
      </w:r>
      <w:proofErr w:type="spellStart"/>
      <w:r w:rsidRPr="00BC2881">
        <w:rPr>
          <w:iCs/>
        </w:rPr>
        <w:t>надлежног</w:t>
      </w:r>
      <w:proofErr w:type="spellEnd"/>
      <w:r w:rsidRPr="00BC2881">
        <w:rPr>
          <w:iCs/>
        </w:rPr>
        <w:t xml:space="preserve"> </w:t>
      </w:r>
      <w:proofErr w:type="spellStart"/>
      <w:r w:rsidRPr="00BC2881">
        <w:rPr>
          <w:iCs/>
        </w:rPr>
        <w:t>органа</w:t>
      </w:r>
      <w:proofErr w:type="spellEnd"/>
      <w:r w:rsidRPr="00BC2881">
        <w:rPr>
          <w:iCs/>
        </w:rPr>
        <w:t xml:space="preserve">, </w:t>
      </w:r>
      <w:proofErr w:type="spellStart"/>
      <w:r w:rsidRPr="00BC2881">
        <w:rPr>
          <w:iCs/>
        </w:rPr>
        <w:t>односно</w:t>
      </w:r>
      <w:proofErr w:type="spellEnd"/>
      <w:r w:rsidRPr="00BC2881">
        <w:rPr>
          <w:iCs/>
        </w:rPr>
        <w:t xml:space="preserve"> </w:t>
      </w:r>
      <w:proofErr w:type="spellStart"/>
      <w:r w:rsidRPr="00BC2881">
        <w:rPr>
          <w:iCs/>
        </w:rPr>
        <w:t>уписан</w:t>
      </w:r>
      <w:proofErr w:type="spellEnd"/>
      <w:r w:rsidRPr="00BC2881">
        <w:rPr>
          <w:iCs/>
        </w:rPr>
        <w:t xml:space="preserve"> у </w:t>
      </w:r>
      <w:proofErr w:type="spellStart"/>
      <w:r w:rsidRPr="00BC2881">
        <w:rPr>
          <w:iCs/>
        </w:rPr>
        <w:t>одговарајући</w:t>
      </w:r>
      <w:proofErr w:type="spellEnd"/>
      <w:r w:rsidRPr="00BC2881">
        <w:rPr>
          <w:iCs/>
        </w:rPr>
        <w:t xml:space="preserve"> </w:t>
      </w:r>
      <w:proofErr w:type="spellStart"/>
      <w:r w:rsidRPr="00BC2881">
        <w:rPr>
          <w:iCs/>
        </w:rPr>
        <w:t>регистар</w:t>
      </w:r>
      <w:proofErr w:type="spellEnd"/>
      <w:r>
        <w:rPr>
          <w:iCs/>
        </w:rPr>
        <w:t xml:space="preserve"> – </w:t>
      </w:r>
      <w:r w:rsidR="00DD732F"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 као и</w:t>
      </w:r>
      <w:r w:rsidR="00F46AD1">
        <w:rPr>
          <w:rFonts w:eastAsia="TimesNewRomanPSMT"/>
          <w:b/>
          <w:bCs/>
          <w:iCs/>
        </w:rPr>
        <w:t xml:space="preserve"> </w:t>
      </w:r>
      <w:proofErr w:type="spellStart"/>
      <w:r w:rsidRPr="00DD732F">
        <w:rPr>
          <w:b/>
          <w:iCs/>
        </w:rPr>
        <w:t>меродаван</w:t>
      </w:r>
      <w:proofErr w:type="spellEnd"/>
      <w:r w:rsidRPr="00DD732F">
        <w:rPr>
          <w:b/>
          <w:iCs/>
        </w:rPr>
        <w:t xml:space="preserve"> </w:t>
      </w:r>
      <w:proofErr w:type="spellStart"/>
      <w:r w:rsidRPr="00DD732F">
        <w:rPr>
          <w:b/>
          <w:iCs/>
        </w:rPr>
        <w:t>доказ</w:t>
      </w:r>
      <w:proofErr w:type="spellEnd"/>
      <w:r w:rsidRPr="00DD732F">
        <w:rPr>
          <w:b/>
          <w:iCs/>
        </w:rPr>
        <w:t xml:space="preserve"> о </w:t>
      </w:r>
      <w:proofErr w:type="spellStart"/>
      <w:r w:rsidRPr="00DD732F">
        <w:rPr>
          <w:b/>
          <w:iCs/>
        </w:rPr>
        <w:t>упису</w:t>
      </w:r>
      <w:proofErr w:type="spellEnd"/>
      <w:r w:rsidRPr="00DD732F">
        <w:rPr>
          <w:b/>
          <w:iCs/>
        </w:rPr>
        <w:t xml:space="preserve"> у </w:t>
      </w:r>
      <w:proofErr w:type="spellStart"/>
      <w:r w:rsidRPr="00DD732F">
        <w:rPr>
          <w:b/>
          <w:iCs/>
        </w:rPr>
        <w:t>одговарајући</w:t>
      </w:r>
      <w:proofErr w:type="spellEnd"/>
      <w:r w:rsidRPr="00DD732F">
        <w:rPr>
          <w:b/>
          <w:iCs/>
        </w:rPr>
        <w:t xml:space="preserve"> </w:t>
      </w:r>
      <w:proofErr w:type="spellStart"/>
      <w:r w:rsidRPr="00DD732F">
        <w:rPr>
          <w:b/>
          <w:iCs/>
        </w:rPr>
        <w:t>регистар</w:t>
      </w:r>
      <w:proofErr w:type="spellEnd"/>
      <w:r w:rsidR="00DD732F">
        <w:rPr>
          <w:i/>
          <w:iCs/>
          <w:lang w:val="sr-Cyrl-CS"/>
        </w:rPr>
        <w:t>.</w:t>
      </w:r>
    </w:p>
    <w:p w:rsidR="006D79BD" w:rsidRPr="006D79BD" w:rsidRDefault="006D79BD" w:rsidP="006D79BD">
      <w:pPr>
        <w:pStyle w:val="ListParagraph"/>
        <w:ind w:left="1440"/>
        <w:jc w:val="both"/>
      </w:pPr>
    </w:p>
    <w:p w:rsidR="006D79BD" w:rsidRPr="005D5299" w:rsidRDefault="006D79BD" w:rsidP="006D79BD">
      <w:pPr>
        <w:pStyle w:val="ListParagraph"/>
        <w:numPr>
          <w:ilvl w:val="0"/>
          <w:numId w:val="14"/>
        </w:numPr>
        <w:tabs>
          <w:tab w:val="clear" w:pos="0"/>
          <w:tab w:val="num" w:pos="90"/>
        </w:tabs>
        <w:suppressAutoHyphens/>
        <w:spacing w:line="100" w:lineRule="atLeast"/>
        <w:ind w:left="1530"/>
        <w:contextualSpacing w:val="0"/>
        <w:jc w:val="both"/>
      </w:pPr>
      <w:proofErr w:type="spellStart"/>
      <w:r w:rsidRPr="00BC2881">
        <w:t>Понуђач</w:t>
      </w:r>
      <w:proofErr w:type="spellEnd"/>
      <w:r w:rsidRPr="00BC2881">
        <w:t xml:space="preserve"> </w:t>
      </w:r>
      <w:proofErr w:type="spellStart"/>
      <w:r w:rsidRPr="00BC2881">
        <w:t>је</w:t>
      </w:r>
      <w:proofErr w:type="spellEnd"/>
      <w:r w:rsidRPr="00BC2881">
        <w:t xml:space="preserve"> </w:t>
      </w:r>
      <w:proofErr w:type="spellStart"/>
      <w:r w:rsidRPr="00BC2881">
        <w:t>дужан</w:t>
      </w:r>
      <w:proofErr w:type="spellEnd"/>
      <w:r w:rsidRPr="00BC2881">
        <w:t xml:space="preserve"> </w:t>
      </w:r>
      <w:proofErr w:type="spellStart"/>
      <w:r w:rsidRPr="00BC2881">
        <w:t>да</w:t>
      </w:r>
      <w:proofErr w:type="spellEnd"/>
      <w:r w:rsidRPr="00BC2881">
        <w:t xml:space="preserve"> </w:t>
      </w:r>
      <w:proofErr w:type="spellStart"/>
      <w:r w:rsidRPr="00BC2881">
        <w:t>при</w:t>
      </w:r>
      <w:proofErr w:type="spellEnd"/>
      <w:r w:rsidRPr="00BC2881">
        <w:t xml:space="preserve"> </w:t>
      </w:r>
      <w:proofErr w:type="spellStart"/>
      <w:r w:rsidRPr="00BC2881">
        <w:t>састављању</w:t>
      </w:r>
      <w:proofErr w:type="spellEnd"/>
      <w:r w:rsidRPr="00BC2881">
        <w:t xml:space="preserve"> </w:t>
      </w:r>
      <w:proofErr w:type="spellStart"/>
      <w:r w:rsidRPr="00BC2881">
        <w:t>понуде</w:t>
      </w:r>
      <w:proofErr w:type="spellEnd"/>
      <w:r w:rsidRPr="00BC2881">
        <w:t xml:space="preserve"> </w:t>
      </w:r>
      <w:proofErr w:type="spellStart"/>
      <w:r w:rsidRPr="00BC2881">
        <w:t>изричито</w:t>
      </w:r>
      <w:proofErr w:type="spellEnd"/>
      <w:r w:rsidRPr="00BC2881">
        <w:t xml:space="preserve"> </w:t>
      </w:r>
      <w:proofErr w:type="spellStart"/>
      <w:r w:rsidRPr="00BC2881">
        <w:t>наведе</w:t>
      </w:r>
      <w:proofErr w:type="spellEnd"/>
      <w:r w:rsidRPr="00BC2881">
        <w:t xml:space="preserve"> </w:t>
      </w:r>
      <w:proofErr w:type="spellStart"/>
      <w:r w:rsidRPr="00BC2881">
        <w:t>да</w:t>
      </w:r>
      <w:proofErr w:type="spellEnd"/>
      <w:r w:rsidRPr="00BC2881">
        <w:t xml:space="preserve"> </w:t>
      </w:r>
      <w:proofErr w:type="spellStart"/>
      <w:r w:rsidRPr="00BC2881">
        <w:t>је</w:t>
      </w:r>
      <w:proofErr w:type="spellEnd"/>
      <w:r w:rsidRPr="00BC2881">
        <w:t xml:space="preserve"> </w:t>
      </w:r>
      <w:proofErr w:type="spellStart"/>
      <w:r w:rsidRPr="00BC2881">
        <w:t>поштовао</w:t>
      </w:r>
      <w:proofErr w:type="spellEnd"/>
      <w:r w:rsidRPr="00BC2881">
        <w:t xml:space="preserve"> </w:t>
      </w:r>
      <w:proofErr w:type="spellStart"/>
      <w:r w:rsidRPr="00BC2881">
        <w:t>обавезе</w:t>
      </w:r>
      <w:proofErr w:type="spellEnd"/>
      <w:r w:rsidRPr="00BC2881">
        <w:t xml:space="preserve"> </w:t>
      </w:r>
      <w:proofErr w:type="spellStart"/>
      <w:r w:rsidRPr="00BC2881">
        <w:t>које</w:t>
      </w:r>
      <w:proofErr w:type="spellEnd"/>
      <w:r w:rsidRPr="00BC2881">
        <w:t xml:space="preserve"> </w:t>
      </w:r>
      <w:proofErr w:type="spellStart"/>
      <w:r w:rsidRPr="00BC2881">
        <w:t>произлазе</w:t>
      </w:r>
      <w:proofErr w:type="spellEnd"/>
      <w:r w:rsidRPr="00BC2881">
        <w:t xml:space="preserve"> </w:t>
      </w:r>
      <w:proofErr w:type="spellStart"/>
      <w:r w:rsidRPr="00BC2881">
        <w:t>из</w:t>
      </w:r>
      <w:proofErr w:type="spellEnd"/>
      <w:r w:rsidRPr="00BC2881">
        <w:t xml:space="preserve"> </w:t>
      </w:r>
      <w:proofErr w:type="spellStart"/>
      <w:r w:rsidRPr="00BC2881">
        <w:t>важећих</w:t>
      </w:r>
      <w:proofErr w:type="spellEnd"/>
      <w:r w:rsidRPr="00BC2881">
        <w:t xml:space="preserve"> </w:t>
      </w:r>
      <w:proofErr w:type="spellStart"/>
      <w:r w:rsidRPr="00BC2881">
        <w:t>прописа</w:t>
      </w:r>
      <w:proofErr w:type="spellEnd"/>
      <w:r w:rsidRPr="00BC2881">
        <w:t xml:space="preserve"> о </w:t>
      </w:r>
      <w:proofErr w:type="spellStart"/>
      <w:r w:rsidRPr="00BC2881">
        <w:t>заштити</w:t>
      </w:r>
      <w:proofErr w:type="spellEnd"/>
      <w:r w:rsidRPr="00BC2881">
        <w:t xml:space="preserve"> </w:t>
      </w:r>
      <w:proofErr w:type="spellStart"/>
      <w:r w:rsidRPr="00BC2881">
        <w:t>на</w:t>
      </w:r>
      <w:proofErr w:type="spellEnd"/>
      <w:r w:rsidRPr="00BC2881">
        <w:t xml:space="preserve"> </w:t>
      </w:r>
      <w:proofErr w:type="spellStart"/>
      <w:r w:rsidRPr="00BC2881">
        <w:t>раду</w:t>
      </w:r>
      <w:proofErr w:type="spellEnd"/>
      <w:r w:rsidRPr="00BC2881">
        <w:t xml:space="preserve">, </w:t>
      </w:r>
      <w:proofErr w:type="spellStart"/>
      <w:r w:rsidRPr="00BC2881">
        <w:t>запошљавању</w:t>
      </w:r>
      <w:proofErr w:type="spellEnd"/>
      <w:r w:rsidRPr="00BC2881">
        <w:t xml:space="preserve"> и </w:t>
      </w:r>
      <w:proofErr w:type="spellStart"/>
      <w:r w:rsidRPr="00BC2881">
        <w:t>условима</w:t>
      </w:r>
      <w:proofErr w:type="spellEnd"/>
      <w:r w:rsidRPr="00BC2881">
        <w:t xml:space="preserve"> </w:t>
      </w:r>
      <w:proofErr w:type="spellStart"/>
      <w:r w:rsidRPr="00BC2881">
        <w:t>рада</w:t>
      </w:r>
      <w:proofErr w:type="spellEnd"/>
      <w:r w:rsidRPr="00BC2881">
        <w:t xml:space="preserve">, </w:t>
      </w:r>
      <w:proofErr w:type="spellStart"/>
      <w:r w:rsidRPr="00BC2881">
        <w:t>заштити</w:t>
      </w:r>
      <w:proofErr w:type="spellEnd"/>
      <w:r w:rsidRPr="00BC2881">
        <w:t xml:space="preserve"> </w:t>
      </w:r>
      <w:proofErr w:type="spellStart"/>
      <w:r w:rsidRPr="00BC2881">
        <w:t>животне</w:t>
      </w:r>
      <w:proofErr w:type="spellEnd"/>
      <w:r w:rsidRPr="00BC2881">
        <w:t xml:space="preserve"> </w:t>
      </w:r>
      <w:proofErr w:type="spellStart"/>
      <w:r w:rsidRPr="00BC2881">
        <w:t>средине</w:t>
      </w:r>
      <w:proofErr w:type="spellEnd"/>
      <w:r w:rsidRPr="00BC2881">
        <w:t xml:space="preserve">, </w:t>
      </w:r>
      <w:proofErr w:type="spellStart"/>
      <w:r w:rsidRPr="00BC2881">
        <w:t>као</w:t>
      </w:r>
      <w:proofErr w:type="spellEnd"/>
      <w:r w:rsidRPr="00BC2881">
        <w:t xml:space="preserve"> и </w:t>
      </w:r>
      <w:proofErr w:type="spellStart"/>
      <w:r w:rsidRPr="00BC2881">
        <w:t>да</w:t>
      </w:r>
      <w:proofErr w:type="spellEnd"/>
      <w:r w:rsidRPr="00BC2881">
        <w:t xml:space="preserve"> </w:t>
      </w:r>
      <w:r>
        <w:rPr>
          <w:lang w:val="sr-Cyrl-CS"/>
        </w:rPr>
        <w:t xml:space="preserve">нема забрану обављања делатности </w:t>
      </w:r>
      <w:r>
        <w:rPr>
          <w:rFonts w:eastAsia="TimesNewRomanPSMT"/>
          <w:bCs/>
          <w:iCs/>
          <w:lang w:val="sr-Cyrl-CS"/>
        </w:rPr>
        <w:t>која је на снази у време подношења понуде</w:t>
      </w:r>
      <w:r w:rsidR="00770095">
        <w:rPr>
          <w:rFonts w:eastAsia="TimesNewRomanPSMT"/>
          <w:bCs/>
          <w:iCs/>
          <w:lang w:val="sr-Cyrl-CS"/>
        </w:rPr>
        <w:t xml:space="preserve"> – </w:t>
      </w:r>
      <w:r w:rsidR="00770095"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w:t>
      </w:r>
      <w:r w:rsidRPr="00BC2881">
        <w:rPr>
          <w:i/>
          <w:iCs/>
          <w:lang w:val="sr-Cyrl-CS"/>
        </w:rPr>
        <w:t>.</w:t>
      </w:r>
    </w:p>
    <w:p w:rsidR="006D79BD" w:rsidRPr="005D5299" w:rsidRDefault="006D79BD" w:rsidP="006D79BD">
      <w:pPr>
        <w:pStyle w:val="ListParagraph"/>
        <w:suppressAutoHyphens/>
        <w:spacing w:line="100" w:lineRule="atLeast"/>
        <w:ind w:left="1530"/>
        <w:contextualSpacing w:val="0"/>
        <w:jc w:val="both"/>
      </w:pPr>
    </w:p>
    <w:p w:rsidR="006D79BD" w:rsidRPr="00BC2881" w:rsidRDefault="006D79BD" w:rsidP="006D79BD">
      <w:pPr>
        <w:pStyle w:val="ListParagraph"/>
        <w:suppressAutoHyphens/>
        <w:spacing w:line="100" w:lineRule="atLeast"/>
        <w:ind w:left="1350"/>
        <w:contextualSpacing w:val="0"/>
        <w:jc w:val="both"/>
        <w:rPr>
          <w:b/>
          <w:bCs/>
          <w:i/>
          <w:iCs/>
        </w:rPr>
      </w:pPr>
      <w:proofErr w:type="spellStart"/>
      <w:r w:rsidRPr="00BC2881">
        <w:rPr>
          <w:bCs/>
          <w:iCs/>
        </w:rPr>
        <w:t>Уколико</w:t>
      </w:r>
      <w:proofErr w:type="spellEnd"/>
      <w:r w:rsidRPr="00BC2881">
        <w:rPr>
          <w:bCs/>
          <w:iCs/>
        </w:rPr>
        <w:t xml:space="preserve"> </w:t>
      </w:r>
      <w:proofErr w:type="spellStart"/>
      <w:r w:rsidRPr="00BC2881">
        <w:rPr>
          <w:bCs/>
          <w:iCs/>
        </w:rPr>
        <w:t>понуђач</w:t>
      </w:r>
      <w:proofErr w:type="spellEnd"/>
      <w:r w:rsidRPr="00BC2881">
        <w:rPr>
          <w:bCs/>
          <w:iCs/>
        </w:rPr>
        <w:t xml:space="preserve"> </w:t>
      </w:r>
      <w:proofErr w:type="spellStart"/>
      <w:r>
        <w:rPr>
          <w:bCs/>
          <w:iCs/>
        </w:rPr>
        <w:t>подноси</w:t>
      </w:r>
      <w:proofErr w:type="spellEnd"/>
      <w:r>
        <w:rPr>
          <w:bCs/>
          <w:iCs/>
        </w:rPr>
        <w:t xml:space="preserve"> </w:t>
      </w:r>
      <w:proofErr w:type="spellStart"/>
      <w:r>
        <w:rPr>
          <w:bCs/>
          <w:iCs/>
        </w:rPr>
        <w:t>понуду</w:t>
      </w:r>
      <w:proofErr w:type="spellEnd"/>
      <w:r>
        <w:rPr>
          <w:bCs/>
          <w:iCs/>
        </w:rPr>
        <w:t xml:space="preserve"> </w:t>
      </w:r>
      <w:proofErr w:type="spellStart"/>
      <w:r>
        <w:rPr>
          <w:bCs/>
          <w:iCs/>
        </w:rPr>
        <w:t>са</w:t>
      </w:r>
      <w:proofErr w:type="spellEnd"/>
      <w:r>
        <w:rPr>
          <w:bCs/>
          <w:iCs/>
        </w:rPr>
        <w:t xml:space="preserve"> </w:t>
      </w:r>
      <w:proofErr w:type="spellStart"/>
      <w:r>
        <w:rPr>
          <w:bCs/>
          <w:iCs/>
        </w:rPr>
        <w:t>подизвођачем</w:t>
      </w:r>
      <w:proofErr w:type="spellEnd"/>
      <w:r>
        <w:rPr>
          <w:bCs/>
          <w:iCs/>
        </w:rPr>
        <w:t>,</w:t>
      </w:r>
      <w:r w:rsidRPr="00BC2881">
        <w:rPr>
          <w:bCs/>
          <w:iCs/>
        </w:rPr>
        <w:t xml:space="preserve"> </w:t>
      </w:r>
      <w:proofErr w:type="spellStart"/>
      <w:r w:rsidRPr="00BC2881">
        <w:rPr>
          <w:bCs/>
          <w:iCs/>
        </w:rPr>
        <w:t>подизвођач</w:t>
      </w:r>
      <w:proofErr w:type="spellEnd"/>
      <w:r w:rsidRPr="00BC2881">
        <w:rPr>
          <w:bCs/>
          <w:iCs/>
        </w:rPr>
        <w:t xml:space="preserve"> </w:t>
      </w:r>
      <w:proofErr w:type="spellStart"/>
      <w:r w:rsidRPr="00BC2881">
        <w:rPr>
          <w:bCs/>
          <w:iCs/>
        </w:rPr>
        <w:t>мора</w:t>
      </w:r>
      <w:proofErr w:type="spellEnd"/>
      <w:r w:rsidRPr="00BC2881">
        <w:rPr>
          <w:bCs/>
          <w:iCs/>
        </w:rPr>
        <w:t xml:space="preserve"> </w:t>
      </w:r>
      <w:proofErr w:type="spellStart"/>
      <w:r w:rsidRPr="00BC2881">
        <w:rPr>
          <w:bCs/>
          <w:iCs/>
        </w:rPr>
        <w:t>да</w:t>
      </w:r>
      <w:proofErr w:type="spellEnd"/>
      <w:r w:rsidRPr="00BC2881">
        <w:rPr>
          <w:bCs/>
          <w:iCs/>
        </w:rPr>
        <w:t xml:space="preserve"> </w:t>
      </w:r>
      <w:proofErr w:type="spellStart"/>
      <w:r w:rsidRPr="00BC2881">
        <w:rPr>
          <w:bCs/>
          <w:iCs/>
        </w:rPr>
        <w:t>испуњава</w:t>
      </w:r>
      <w:proofErr w:type="spellEnd"/>
      <w:r w:rsidRPr="00BC2881">
        <w:rPr>
          <w:bCs/>
          <w:iCs/>
        </w:rPr>
        <w:t xml:space="preserve"> </w:t>
      </w:r>
      <w:proofErr w:type="spellStart"/>
      <w:r>
        <w:rPr>
          <w:bCs/>
          <w:iCs/>
        </w:rPr>
        <w:t>претходно</w:t>
      </w:r>
      <w:proofErr w:type="spellEnd"/>
      <w:r>
        <w:rPr>
          <w:bCs/>
          <w:iCs/>
        </w:rPr>
        <w:t xml:space="preserve"> </w:t>
      </w:r>
      <w:proofErr w:type="spellStart"/>
      <w:r>
        <w:rPr>
          <w:bCs/>
          <w:iCs/>
        </w:rPr>
        <w:t>наведене</w:t>
      </w:r>
      <w:proofErr w:type="spellEnd"/>
      <w:r>
        <w:rPr>
          <w:bCs/>
          <w:iCs/>
        </w:rPr>
        <w:t xml:space="preserve"> </w:t>
      </w:r>
      <w:proofErr w:type="spellStart"/>
      <w:r w:rsidRPr="00BC2881">
        <w:rPr>
          <w:bCs/>
          <w:iCs/>
        </w:rPr>
        <w:t>услове</w:t>
      </w:r>
      <w:proofErr w:type="spellEnd"/>
      <w:r w:rsidRPr="00BC2881">
        <w:rPr>
          <w:bCs/>
          <w:iCs/>
        </w:rPr>
        <w:t>.</w:t>
      </w:r>
    </w:p>
    <w:p w:rsidR="006D79BD" w:rsidRDefault="006D79BD" w:rsidP="006D79BD">
      <w:pPr>
        <w:pStyle w:val="ListParagraph"/>
        <w:ind w:left="0"/>
        <w:jc w:val="both"/>
        <w:rPr>
          <w:lang w:val="sr-Cyrl-CS"/>
        </w:rPr>
      </w:pPr>
    </w:p>
    <w:p w:rsidR="003A099A" w:rsidRPr="00BC2881" w:rsidRDefault="003A099A" w:rsidP="006D79BD">
      <w:pPr>
        <w:pStyle w:val="ListParagraph"/>
        <w:ind w:left="0"/>
        <w:jc w:val="both"/>
        <w:rPr>
          <w:lang w:val="sr-Cyrl-CS"/>
        </w:rPr>
      </w:pPr>
    </w:p>
    <w:p w:rsidR="006D79BD" w:rsidRDefault="006D79BD" w:rsidP="006D79BD">
      <w:pPr>
        <w:pStyle w:val="ListParagraph"/>
        <w:suppressAutoHyphens/>
        <w:spacing w:line="100" w:lineRule="atLeast"/>
        <w:ind w:left="1350"/>
        <w:contextualSpacing w:val="0"/>
        <w:jc w:val="both"/>
        <w:rPr>
          <w:bCs/>
          <w:iCs/>
          <w:lang w:val="sr-Cyrl-CS"/>
        </w:rPr>
      </w:pPr>
      <w:proofErr w:type="spellStart"/>
      <w:r w:rsidRPr="00BC2881">
        <w:rPr>
          <w:bCs/>
          <w:iCs/>
        </w:rPr>
        <w:lastRenderedPageBreak/>
        <w:t>Уколико</w:t>
      </w:r>
      <w:proofErr w:type="spellEnd"/>
      <w:r w:rsidRPr="00BC2881">
        <w:rPr>
          <w:bCs/>
          <w:iCs/>
        </w:rPr>
        <w:t xml:space="preserve"> </w:t>
      </w:r>
      <w:proofErr w:type="spellStart"/>
      <w:r w:rsidRPr="00BC2881">
        <w:rPr>
          <w:bCs/>
          <w:iCs/>
        </w:rPr>
        <w:t>понуду</w:t>
      </w:r>
      <w:proofErr w:type="spellEnd"/>
      <w:r w:rsidRPr="00BC2881">
        <w:rPr>
          <w:bCs/>
          <w:iCs/>
        </w:rPr>
        <w:t xml:space="preserve"> </w:t>
      </w:r>
      <w:proofErr w:type="spellStart"/>
      <w:r w:rsidRPr="00BC2881">
        <w:rPr>
          <w:bCs/>
          <w:iCs/>
        </w:rPr>
        <w:t>подноси</w:t>
      </w:r>
      <w:proofErr w:type="spellEnd"/>
      <w:r w:rsidRPr="00BC2881">
        <w:rPr>
          <w:bCs/>
          <w:iCs/>
        </w:rPr>
        <w:t xml:space="preserve"> </w:t>
      </w:r>
      <w:proofErr w:type="spellStart"/>
      <w:r w:rsidRPr="00BC2881">
        <w:rPr>
          <w:bCs/>
          <w:iCs/>
        </w:rPr>
        <w:t>група</w:t>
      </w:r>
      <w:proofErr w:type="spellEnd"/>
      <w:r w:rsidRPr="00BC2881">
        <w:rPr>
          <w:bCs/>
          <w:iCs/>
        </w:rPr>
        <w:t xml:space="preserve"> </w:t>
      </w:r>
      <w:proofErr w:type="spellStart"/>
      <w:r w:rsidRPr="00BC2881">
        <w:rPr>
          <w:bCs/>
          <w:iCs/>
        </w:rPr>
        <w:t>понуђача</w:t>
      </w:r>
      <w:proofErr w:type="spellEnd"/>
      <w:r w:rsidRPr="00BC2881">
        <w:rPr>
          <w:bCs/>
          <w:iCs/>
        </w:rPr>
        <w:t xml:space="preserve">, </w:t>
      </w:r>
      <w:proofErr w:type="spellStart"/>
      <w:r w:rsidRPr="00BC2881">
        <w:rPr>
          <w:bCs/>
          <w:iCs/>
        </w:rPr>
        <w:t>сваки</w:t>
      </w:r>
      <w:proofErr w:type="spellEnd"/>
      <w:r w:rsidRPr="00BC2881">
        <w:rPr>
          <w:bCs/>
          <w:iCs/>
        </w:rPr>
        <w:t xml:space="preserve"> </w:t>
      </w:r>
      <w:proofErr w:type="spellStart"/>
      <w:r w:rsidRPr="00BC2881">
        <w:rPr>
          <w:bCs/>
          <w:iCs/>
        </w:rPr>
        <w:t>понуђач</w:t>
      </w:r>
      <w:proofErr w:type="spellEnd"/>
      <w:r w:rsidRPr="00BC2881">
        <w:rPr>
          <w:bCs/>
          <w:iCs/>
        </w:rPr>
        <w:t xml:space="preserve"> </w:t>
      </w:r>
      <w:proofErr w:type="spellStart"/>
      <w:r w:rsidRPr="00BC2881">
        <w:rPr>
          <w:bCs/>
          <w:iCs/>
        </w:rPr>
        <w:t>из</w:t>
      </w:r>
      <w:proofErr w:type="spellEnd"/>
      <w:r w:rsidRPr="00BC2881">
        <w:rPr>
          <w:bCs/>
          <w:iCs/>
        </w:rPr>
        <w:t xml:space="preserve"> </w:t>
      </w:r>
      <w:proofErr w:type="spellStart"/>
      <w:r w:rsidRPr="00BC2881">
        <w:rPr>
          <w:bCs/>
          <w:iCs/>
        </w:rPr>
        <w:t>групе</w:t>
      </w:r>
      <w:proofErr w:type="spellEnd"/>
      <w:r w:rsidRPr="00BC2881">
        <w:rPr>
          <w:bCs/>
          <w:iCs/>
        </w:rPr>
        <w:t xml:space="preserve"> </w:t>
      </w:r>
      <w:proofErr w:type="spellStart"/>
      <w:r w:rsidRPr="00BC2881">
        <w:rPr>
          <w:bCs/>
          <w:iCs/>
        </w:rPr>
        <w:t>понуђача</w:t>
      </w:r>
      <w:proofErr w:type="spellEnd"/>
      <w:r w:rsidRPr="00BC2881">
        <w:rPr>
          <w:bCs/>
          <w:iCs/>
        </w:rPr>
        <w:t xml:space="preserve">, </w:t>
      </w:r>
      <w:proofErr w:type="spellStart"/>
      <w:r w:rsidRPr="00BC2881">
        <w:rPr>
          <w:bCs/>
          <w:iCs/>
        </w:rPr>
        <w:t>мора</w:t>
      </w:r>
      <w:proofErr w:type="spellEnd"/>
      <w:r w:rsidRPr="00BC2881">
        <w:rPr>
          <w:bCs/>
          <w:iCs/>
        </w:rPr>
        <w:t xml:space="preserve"> </w:t>
      </w:r>
      <w:proofErr w:type="spellStart"/>
      <w:r w:rsidRPr="00BC2881">
        <w:rPr>
          <w:bCs/>
          <w:iCs/>
        </w:rPr>
        <w:t>да</w:t>
      </w:r>
      <w:proofErr w:type="spellEnd"/>
      <w:r w:rsidRPr="00BC2881">
        <w:rPr>
          <w:bCs/>
          <w:iCs/>
        </w:rPr>
        <w:t xml:space="preserve"> </w:t>
      </w:r>
      <w:proofErr w:type="spellStart"/>
      <w:r w:rsidRPr="00BC2881">
        <w:rPr>
          <w:bCs/>
          <w:iCs/>
        </w:rPr>
        <w:t>испуни</w:t>
      </w:r>
      <w:r>
        <w:rPr>
          <w:bCs/>
          <w:iCs/>
        </w:rPr>
        <w:t>претходно</w:t>
      </w:r>
      <w:proofErr w:type="spellEnd"/>
      <w:r>
        <w:rPr>
          <w:bCs/>
          <w:iCs/>
        </w:rPr>
        <w:t xml:space="preserve"> </w:t>
      </w:r>
      <w:proofErr w:type="spellStart"/>
      <w:r>
        <w:rPr>
          <w:bCs/>
          <w:iCs/>
        </w:rPr>
        <w:t>наведене</w:t>
      </w:r>
      <w:proofErr w:type="spellEnd"/>
      <w:r>
        <w:rPr>
          <w:bCs/>
          <w:iCs/>
        </w:rPr>
        <w:t xml:space="preserve"> </w:t>
      </w:r>
      <w:proofErr w:type="spellStart"/>
      <w:r w:rsidRPr="00BC2881">
        <w:rPr>
          <w:bCs/>
          <w:iCs/>
        </w:rPr>
        <w:t>услове</w:t>
      </w:r>
      <w:proofErr w:type="spellEnd"/>
      <w:r w:rsidRPr="00BC2881">
        <w:rPr>
          <w:bCs/>
          <w:iCs/>
          <w:lang w:val="sr-Cyrl-CS"/>
        </w:rPr>
        <w:t>.</w:t>
      </w:r>
    </w:p>
    <w:p w:rsidR="006D79BD" w:rsidRPr="00C67584" w:rsidRDefault="006D79BD" w:rsidP="006D79BD">
      <w:pPr>
        <w:suppressAutoHyphens/>
        <w:spacing w:line="100" w:lineRule="atLeast"/>
        <w:jc w:val="both"/>
        <w:rPr>
          <w:bCs/>
          <w:iCs/>
          <w:lang w:val="sr-Cyrl-CS"/>
        </w:rPr>
      </w:pPr>
    </w:p>
    <w:p w:rsidR="006D79BD" w:rsidRPr="00DD732F" w:rsidRDefault="006D79BD" w:rsidP="006D79BD">
      <w:pPr>
        <w:pStyle w:val="ListParagraph"/>
        <w:spacing w:after="200" w:line="276" w:lineRule="auto"/>
        <w:ind w:left="1350"/>
        <w:jc w:val="both"/>
        <w:rPr>
          <w:b/>
        </w:rPr>
      </w:pPr>
      <w:r>
        <w:t xml:space="preserve">3) </w:t>
      </w:r>
      <w:proofErr w:type="spellStart"/>
      <w:r>
        <w:t>Техничк</w:t>
      </w:r>
      <w:r w:rsidRPr="00B1676B">
        <w:t>и</w:t>
      </w:r>
      <w:proofErr w:type="spellEnd"/>
      <w:r w:rsidRPr="00B1676B">
        <w:t xml:space="preserve"> </w:t>
      </w:r>
      <w:proofErr w:type="spellStart"/>
      <w:r w:rsidRPr="00B1676B">
        <w:t>капацитет</w:t>
      </w:r>
      <w:proofErr w:type="spellEnd"/>
      <w:r>
        <w:t xml:space="preserve"> –</w:t>
      </w:r>
      <w:proofErr w:type="spellStart"/>
      <w:r>
        <w:t>Понуђач</w:t>
      </w:r>
      <w:proofErr w:type="spellEnd"/>
      <w:r>
        <w:t xml:space="preserve"> </w:t>
      </w:r>
      <w:proofErr w:type="spellStart"/>
      <w:r>
        <w:t>мора</w:t>
      </w:r>
      <w:proofErr w:type="spellEnd"/>
      <w:r>
        <w:t xml:space="preserve"> </w:t>
      </w:r>
      <w:proofErr w:type="spellStart"/>
      <w:r>
        <w:t>да</w:t>
      </w:r>
      <w:proofErr w:type="spellEnd"/>
      <w:r>
        <w:t xml:space="preserve"> </w:t>
      </w:r>
      <w:proofErr w:type="spellStart"/>
      <w:r>
        <w:t>поседује</w:t>
      </w:r>
      <w:proofErr w:type="spellEnd"/>
      <w:r>
        <w:t xml:space="preserve"> </w:t>
      </w:r>
      <w:proofErr w:type="spellStart"/>
      <w:r w:rsidRPr="00B1676B">
        <w:t>најмање</w:t>
      </w:r>
      <w:proofErr w:type="spellEnd"/>
      <w:r w:rsidRPr="00B1676B">
        <w:t xml:space="preserve"> </w:t>
      </w:r>
      <w:proofErr w:type="spellStart"/>
      <w:r w:rsidRPr="00B1676B">
        <w:t>једну</w:t>
      </w:r>
      <w:proofErr w:type="spellEnd"/>
      <w:r w:rsidRPr="00B1676B">
        <w:t xml:space="preserve"> </w:t>
      </w:r>
      <w:proofErr w:type="spellStart"/>
      <w:r w:rsidRPr="00B1676B">
        <w:t>бензинску</w:t>
      </w:r>
      <w:proofErr w:type="spellEnd"/>
      <w:r w:rsidRPr="00B1676B">
        <w:t xml:space="preserve"> </w:t>
      </w:r>
      <w:proofErr w:type="spellStart"/>
      <w:r w:rsidRPr="00B1676B">
        <w:t>пумпу</w:t>
      </w:r>
      <w:proofErr w:type="spellEnd"/>
      <w:r w:rsidRPr="00B1676B">
        <w:t xml:space="preserve"> </w:t>
      </w:r>
      <w:proofErr w:type="spellStart"/>
      <w:r w:rsidRPr="00B1676B">
        <w:t>на</w:t>
      </w:r>
      <w:proofErr w:type="spellEnd"/>
      <w:r w:rsidRPr="00B1676B">
        <w:t xml:space="preserve"> </w:t>
      </w:r>
      <w:proofErr w:type="spellStart"/>
      <w:r w:rsidRPr="00B1676B">
        <w:t>територији</w:t>
      </w:r>
      <w:proofErr w:type="spellEnd"/>
      <w:r w:rsidRPr="00B1676B">
        <w:t xml:space="preserve"> </w:t>
      </w:r>
      <w:proofErr w:type="spellStart"/>
      <w:r w:rsidRPr="00B1676B">
        <w:t>седишта</w:t>
      </w:r>
      <w:proofErr w:type="spellEnd"/>
      <w:r w:rsidRPr="00B1676B">
        <w:t xml:space="preserve"> </w:t>
      </w:r>
      <w:proofErr w:type="spellStart"/>
      <w:r w:rsidRPr="00B1676B">
        <w:t>Наручиоца</w:t>
      </w:r>
      <w:proofErr w:type="spellEnd"/>
      <w:r>
        <w:t>,</w:t>
      </w:r>
      <w:r w:rsidRPr="00B1676B">
        <w:t xml:space="preserve"> </w:t>
      </w:r>
      <w:proofErr w:type="spellStart"/>
      <w:r w:rsidRPr="00B1676B">
        <w:t>која</w:t>
      </w:r>
      <w:proofErr w:type="spellEnd"/>
      <w:r w:rsidRPr="00B1676B">
        <w:t xml:space="preserve"> </w:t>
      </w:r>
      <w:proofErr w:type="spellStart"/>
      <w:r w:rsidRPr="00B1676B">
        <w:t>је</w:t>
      </w:r>
      <w:proofErr w:type="spellEnd"/>
      <w:r w:rsidRPr="00B1676B">
        <w:t xml:space="preserve"> </w:t>
      </w:r>
      <w:proofErr w:type="spellStart"/>
      <w:r w:rsidRPr="00B1676B">
        <w:t>снабдевена</w:t>
      </w:r>
      <w:proofErr w:type="spellEnd"/>
      <w:r w:rsidRPr="00B1676B">
        <w:t xml:space="preserve"> </w:t>
      </w:r>
      <w:proofErr w:type="spellStart"/>
      <w:r w:rsidRPr="00B1676B">
        <w:t>горивом</w:t>
      </w:r>
      <w:proofErr w:type="spellEnd"/>
      <w:r w:rsidRPr="00B1676B">
        <w:rPr>
          <w:lang w:val="sr-Cyrl-CS"/>
        </w:rPr>
        <w:t xml:space="preserve"> Евро Дизел</w:t>
      </w:r>
      <w:r>
        <w:rPr>
          <w:lang w:val="sr-Cyrl-CS"/>
        </w:rPr>
        <w:t>и могућношћу точења горива са леве стране,</w:t>
      </w:r>
      <w:r w:rsidRPr="005F0FB6">
        <w:t xml:space="preserve"> а </w:t>
      </w:r>
      <w:proofErr w:type="spellStart"/>
      <w:r w:rsidRPr="005F0FB6">
        <w:t>на</w:t>
      </w:r>
      <w:proofErr w:type="spellEnd"/>
      <w:r w:rsidRPr="005F0FB6">
        <w:t xml:space="preserve"> </w:t>
      </w:r>
      <w:proofErr w:type="spellStart"/>
      <w:r w:rsidRPr="005F0FB6">
        <w:t>удаљеност</w:t>
      </w:r>
      <w:r>
        <w:t>и</w:t>
      </w:r>
      <w:proofErr w:type="spellEnd"/>
      <w:r>
        <w:t xml:space="preserve"> </w:t>
      </w:r>
      <w:proofErr w:type="spellStart"/>
      <w:r>
        <w:t>од</w:t>
      </w:r>
      <w:proofErr w:type="spellEnd"/>
      <w:r>
        <w:t xml:space="preserve"> 6 </w:t>
      </w:r>
      <w:proofErr w:type="spellStart"/>
      <w:r>
        <w:t>км</w:t>
      </w:r>
      <w:proofErr w:type="spellEnd"/>
      <w:r>
        <w:t xml:space="preserve"> </w:t>
      </w:r>
      <w:proofErr w:type="spellStart"/>
      <w:r>
        <w:t>од</w:t>
      </w:r>
      <w:proofErr w:type="spellEnd"/>
      <w:r>
        <w:t xml:space="preserve"> </w:t>
      </w:r>
      <w:proofErr w:type="spellStart"/>
      <w:r>
        <w:t>седишта</w:t>
      </w:r>
      <w:proofErr w:type="spellEnd"/>
      <w:r>
        <w:t xml:space="preserve"> </w:t>
      </w:r>
      <w:proofErr w:type="spellStart"/>
      <w:r>
        <w:t>Наручиоца</w:t>
      </w:r>
      <w:proofErr w:type="spellEnd"/>
      <w:r w:rsidR="00041BF7">
        <w:t xml:space="preserve"> -</w:t>
      </w:r>
      <w:r w:rsidR="00041BF7"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w:t>
      </w:r>
      <w:r w:rsidR="00765035">
        <w:rPr>
          <w:rFonts w:eastAsia="TimesNewRomanPSMT"/>
          <w:b/>
          <w:bCs/>
          <w:iCs/>
          <w:lang w:val="sr-Cyrl-CS"/>
        </w:rPr>
        <w:t>, као и листу бензинских пумпи са адресама</w:t>
      </w:r>
      <w:r w:rsidRPr="00DD732F">
        <w:rPr>
          <w:b/>
        </w:rPr>
        <w:t>.</w:t>
      </w:r>
    </w:p>
    <w:p w:rsidR="00FE2E06" w:rsidRPr="00855272" w:rsidRDefault="00FE2E06" w:rsidP="00FE2E06">
      <w:pPr>
        <w:jc w:val="both"/>
        <w:rPr>
          <w:lang w:val="sr-Latn-CS"/>
        </w:rPr>
      </w:pPr>
      <w:r w:rsidRPr="00B65058">
        <w:rPr>
          <w:rFonts w:eastAsia="TimesNewRomanPSMT"/>
          <w:b/>
          <w:bCs/>
          <w:lang w:val="ru-RU"/>
        </w:rPr>
        <w:t>О</w:t>
      </w:r>
      <w:r>
        <w:rPr>
          <w:rFonts w:eastAsia="TimesNewRomanPSMT"/>
          <w:b/>
          <w:bCs/>
          <w:lang w:val="ru-RU"/>
        </w:rPr>
        <w:t>БРАЗАЦ СТРУКТУРЕ ПОНУЂЕНЕ ЦЕНЕ</w:t>
      </w:r>
      <w:r w:rsidRPr="00B65058">
        <w:rPr>
          <w:lang w:val="sr-Cyrl-CS"/>
        </w:rPr>
        <w:t xml:space="preserve"> добара- </w:t>
      </w:r>
      <w:proofErr w:type="spellStart"/>
      <w:r>
        <w:rPr>
          <w:spacing w:val="1"/>
          <w:position w:val="-1"/>
        </w:rPr>
        <w:t>Наба</w:t>
      </w:r>
      <w:r w:rsidR="002D5231">
        <w:rPr>
          <w:spacing w:val="1"/>
          <w:position w:val="-1"/>
        </w:rPr>
        <w:t>вка</w:t>
      </w:r>
      <w:proofErr w:type="spellEnd"/>
      <w:r w:rsidR="002D5231">
        <w:rPr>
          <w:spacing w:val="1"/>
          <w:position w:val="-1"/>
        </w:rPr>
        <w:t xml:space="preserve"> </w:t>
      </w:r>
      <w:proofErr w:type="spellStart"/>
      <w:r w:rsidR="002D5231">
        <w:rPr>
          <w:spacing w:val="1"/>
          <w:position w:val="-1"/>
        </w:rPr>
        <w:t>горива</w:t>
      </w:r>
      <w:proofErr w:type="spellEnd"/>
      <w:r w:rsidR="002D5231">
        <w:rPr>
          <w:spacing w:val="1"/>
          <w:position w:val="-1"/>
        </w:rPr>
        <w:t xml:space="preserve"> </w:t>
      </w:r>
      <w:proofErr w:type="spellStart"/>
      <w:r w:rsidR="002D5231">
        <w:rPr>
          <w:spacing w:val="1"/>
          <w:position w:val="-1"/>
        </w:rPr>
        <w:t>за</w:t>
      </w:r>
      <w:proofErr w:type="spellEnd"/>
      <w:r w:rsidR="002D5231">
        <w:rPr>
          <w:spacing w:val="1"/>
          <w:position w:val="-1"/>
        </w:rPr>
        <w:t xml:space="preserve"> </w:t>
      </w:r>
      <w:proofErr w:type="spellStart"/>
      <w:r w:rsidR="002D5231">
        <w:rPr>
          <w:spacing w:val="1"/>
          <w:position w:val="-1"/>
        </w:rPr>
        <w:t>моторна</w:t>
      </w:r>
      <w:proofErr w:type="spellEnd"/>
      <w:r w:rsidR="002D5231">
        <w:rPr>
          <w:spacing w:val="1"/>
          <w:position w:val="-1"/>
        </w:rPr>
        <w:t xml:space="preserve"> </w:t>
      </w:r>
      <w:proofErr w:type="spellStart"/>
      <w:r w:rsidR="002D5231">
        <w:rPr>
          <w:spacing w:val="1"/>
          <w:position w:val="-1"/>
        </w:rPr>
        <w:t>возила</w:t>
      </w:r>
      <w:proofErr w:type="spellEnd"/>
      <w:r w:rsidR="002D5231">
        <w:rPr>
          <w:spacing w:val="1"/>
          <w:position w:val="-1"/>
        </w:rPr>
        <w:t xml:space="preserve"> </w:t>
      </w:r>
      <w:proofErr w:type="spellStart"/>
      <w:r w:rsidR="002D5231">
        <w:rPr>
          <w:spacing w:val="1"/>
          <w:position w:val="-1"/>
        </w:rPr>
        <w:t>пут</w:t>
      </w:r>
      <w:r>
        <w:rPr>
          <w:spacing w:val="1"/>
          <w:position w:val="-1"/>
        </w:rPr>
        <w:t>ем</w:t>
      </w:r>
      <w:proofErr w:type="spellEnd"/>
      <w:r>
        <w:rPr>
          <w:spacing w:val="1"/>
          <w:position w:val="-1"/>
        </w:rPr>
        <w:t xml:space="preserve"> </w:t>
      </w:r>
      <w:proofErr w:type="spellStart"/>
      <w:r>
        <w:rPr>
          <w:spacing w:val="1"/>
          <w:position w:val="-1"/>
        </w:rPr>
        <w:t>дебитне</w:t>
      </w:r>
      <w:proofErr w:type="spellEnd"/>
      <w:r>
        <w:rPr>
          <w:spacing w:val="1"/>
          <w:position w:val="-1"/>
        </w:rPr>
        <w:t xml:space="preserve"> </w:t>
      </w:r>
      <w:proofErr w:type="spellStart"/>
      <w:r>
        <w:rPr>
          <w:spacing w:val="1"/>
          <w:position w:val="-1"/>
        </w:rPr>
        <w:t>картице</w:t>
      </w:r>
      <w:proofErr w:type="spellEnd"/>
      <w:r>
        <w:rPr>
          <w:spacing w:val="1"/>
          <w:position w:val="-1"/>
        </w:rPr>
        <w:t xml:space="preserve"> </w:t>
      </w:r>
      <w:proofErr w:type="spellStart"/>
      <w:r>
        <w:rPr>
          <w:spacing w:val="1"/>
          <w:position w:val="-1"/>
        </w:rPr>
        <w:t>за</w:t>
      </w:r>
      <w:proofErr w:type="spellEnd"/>
      <w:r>
        <w:rPr>
          <w:spacing w:val="1"/>
          <w:position w:val="-1"/>
        </w:rPr>
        <w:t xml:space="preserve"> </w:t>
      </w:r>
      <w:proofErr w:type="spellStart"/>
      <w:r>
        <w:rPr>
          <w:spacing w:val="1"/>
          <w:position w:val="-1"/>
        </w:rPr>
        <w:t>потребе</w:t>
      </w:r>
      <w:proofErr w:type="spellEnd"/>
      <w:r>
        <w:rPr>
          <w:spacing w:val="1"/>
          <w:position w:val="-1"/>
        </w:rPr>
        <w:t xml:space="preserve"> </w:t>
      </w:r>
      <w:proofErr w:type="spellStart"/>
      <w:r>
        <w:rPr>
          <w:spacing w:val="1"/>
          <w:position w:val="-1"/>
        </w:rPr>
        <w:t>Центра</w:t>
      </w:r>
      <w:proofErr w:type="spellEnd"/>
      <w:r>
        <w:rPr>
          <w:spacing w:val="1"/>
          <w:position w:val="-1"/>
        </w:rPr>
        <w:t xml:space="preserve"> </w:t>
      </w:r>
      <w:proofErr w:type="spellStart"/>
      <w:r>
        <w:rPr>
          <w:spacing w:val="1"/>
          <w:position w:val="-1"/>
        </w:rPr>
        <w:t>за</w:t>
      </w:r>
      <w:proofErr w:type="spellEnd"/>
      <w:r>
        <w:rPr>
          <w:spacing w:val="1"/>
          <w:position w:val="-1"/>
        </w:rPr>
        <w:t xml:space="preserve"> </w:t>
      </w:r>
      <w:proofErr w:type="spellStart"/>
      <w:r>
        <w:rPr>
          <w:spacing w:val="1"/>
          <w:position w:val="-1"/>
        </w:rPr>
        <w:t>заштиту</w:t>
      </w:r>
      <w:proofErr w:type="spellEnd"/>
      <w:r>
        <w:rPr>
          <w:spacing w:val="1"/>
          <w:position w:val="-1"/>
        </w:rPr>
        <w:t xml:space="preserve"> </w:t>
      </w:r>
      <w:proofErr w:type="spellStart"/>
      <w:r>
        <w:rPr>
          <w:spacing w:val="1"/>
          <w:position w:val="-1"/>
        </w:rPr>
        <w:t>одојчади</w:t>
      </w:r>
      <w:proofErr w:type="spellEnd"/>
      <w:r>
        <w:rPr>
          <w:spacing w:val="1"/>
          <w:position w:val="-1"/>
        </w:rPr>
        <w:t xml:space="preserve">, </w:t>
      </w:r>
      <w:proofErr w:type="spellStart"/>
      <w:r>
        <w:rPr>
          <w:spacing w:val="1"/>
          <w:position w:val="-1"/>
        </w:rPr>
        <w:t>деце</w:t>
      </w:r>
      <w:proofErr w:type="spellEnd"/>
      <w:r>
        <w:rPr>
          <w:spacing w:val="1"/>
          <w:position w:val="-1"/>
        </w:rPr>
        <w:t xml:space="preserve"> и </w:t>
      </w:r>
      <w:proofErr w:type="spellStart"/>
      <w:r>
        <w:rPr>
          <w:spacing w:val="1"/>
          <w:position w:val="-1"/>
        </w:rPr>
        <w:t>омладине</w:t>
      </w:r>
      <w:proofErr w:type="spellEnd"/>
      <w:r>
        <w:rPr>
          <w:spacing w:val="1"/>
          <w:position w:val="-1"/>
        </w:rPr>
        <w:t xml:space="preserve">, </w:t>
      </w:r>
      <w:proofErr w:type="spellStart"/>
      <w:r>
        <w:rPr>
          <w:spacing w:val="1"/>
          <w:position w:val="-1"/>
        </w:rPr>
        <w:t>ул</w:t>
      </w:r>
      <w:proofErr w:type="spellEnd"/>
      <w:r>
        <w:rPr>
          <w:spacing w:val="1"/>
          <w:position w:val="-1"/>
        </w:rPr>
        <w:t xml:space="preserve">. </w:t>
      </w:r>
      <w:proofErr w:type="spellStart"/>
      <w:r>
        <w:rPr>
          <w:spacing w:val="1"/>
          <w:position w:val="-1"/>
        </w:rPr>
        <w:t>Звечанска</w:t>
      </w:r>
      <w:proofErr w:type="spellEnd"/>
      <w:r>
        <w:rPr>
          <w:spacing w:val="1"/>
          <w:position w:val="-1"/>
        </w:rPr>
        <w:t xml:space="preserve"> </w:t>
      </w:r>
      <w:proofErr w:type="spellStart"/>
      <w:r>
        <w:rPr>
          <w:spacing w:val="1"/>
          <w:position w:val="-1"/>
        </w:rPr>
        <w:t>бр</w:t>
      </w:r>
      <w:proofErr w:type="spellEnd"/>
      <w:r>
        <w:rPr>
          <w:spacing w:val="1"/>
          <w:position w:val="-1"/>
        </w:rPr>
        <w:t xml:space="preserve">. 7, </w:t>
      </w:r>
      <w:proofErr w:type="spellStart"/>
      <w:r>
        <w:rPr>
          <w:spacing w:val="1"/>
          <w:position w:val="-1"/>
        </w:rPr>
        <w:t>Београд</w:t>
      </w:r>
      <w:proofErr w:type="spellEnd"/>
      <w:r>
        <w:rPr>
          <w:lang w:val="sr-Cyrl-CS"/>
        </w:rPr>
        <w:t>.</w:t>
      </w:r>
    </w:p>
    <w:p w:rsidR="00FE2E06" w:rsidRPr="00B65058" w:rsidRDefault="00FE2E06" w:rsidP="00FE2E06">
      <w:pPr>
        <w:ind w:left="1440"/>
        <w:contextualSpacing/>
        <w:jc w:val="both"/>
        <w:rPr>
          <w:rFonts w:eastAsia="TimesNewRomanPSMT"/>
          <w:b/>
          <w:bCs/>
          <w:lang w:val="ru-RU" w:eastAsia="sr-Latn-CS"/>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1621"/>
        <w:gridCol w:w="937"/>
        <w:gridCol w:w="1229"/>
        <w:gridCol w:w="1388"/>
        <w:gridCol w:w="1417"/>
        <w:gridCol w:w="1453"/>
        <w:gridCol w:w="1556"/>
      </w:tblGrid>
      <w:tr w:rsidR="00FE2E06" w:rsidRPr="00B82F07" w:rsidTr="00FE2E06">
        <w:trPr>
          <w:trHeight w:val="1428"/>
        </w:trPr>
        <w:tc>
          <w:tcPr>
            <w:tcW w:w="587" w:type="dxa"/>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r w:rsidRPr="00B82F07">
              <w:rPr>
                <w:lang w:val="sr-Cyrl-CS"/>
              </w:rPr>
              <w:t>Р. бр.</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r w:rsidRPr="00B82F07">
              <w:rPr>
                <w:lang w:val="sr-Cyrl-CS"/>
              </w:rPr>
              <w:t>Опис</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r w:rsidRPr="00B82F07">
              <w:rPr>
                <w:lang w:val="sr-Cyrl-CS"/>
              </w:rPr>
              <w:t>Јед. Мере</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r w:rsidRPr="00B82F07">
              <w:rPr>
                <w:lang w:val="sr-Cyrl-CS"/>
              </w:rPr>
              <w:t>Количина</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proofErr w:type="spellStart"/>
            <w:r w:rsidRPr="00B82F07">
              <w:t>Јединична</w:t>
            </w:r>
            <w:proofErr w:type="spellEnd"/>
            <w:r w:rsidRPr="00B82F07">
              <w:t xml:space="preserve"> </w:t>
            </w:r>
            <w:proofErr w:type="spellStart"/>
            <w:r w:rsidRPr="00B82F07">
              <w:t>цена</w:t>
            </w:r>
            <w:proofErr w:type="spellEnd"/>
            <w:r w:rsidRPr="00B82F07">
              <w:t xml:space="preserve"> </w:t>
            </w:r>
            <w:proofErr w:type="spellStart"/>
            <w:r w:rsidRPr="00B82F07">
              <w:t>по</w:t>
            </w:r>
            <w:proofErr w:type="spellEnd"/>
            <w:r w:rsidRPr="00B82F07">
              <w:t xml:space="preserve"> </w:t>
            </w:r>
            <w:proofErr w:type="spellStart"/>
            <w:r w:rsidRPr="00B82F07">
              <w:t>јединици</w:t>
            </w:r>
            <w:proofErr w:type="spellEnd"/>
            <w:r w:rsidRPr="00B82F07">
              <w:t xml:space="preserve"> </w:t>
            </w:r>
            <w:proofErr w:type="spellStart"/>
            <w:r w:rsidRPr="00B82F07">
              <w:t>мере</w:t>
            </w:r>
            <w:proofErr w:type="spellEnd"/>
            <w:r w:rsidRPr="00B82F07">
              <w:t xml:space="preserve"> (</w:t>
            </w:r>
            <w:proofErr w:type="spellStart"/>
            <w:r w:rsidRPr="00B82F07">
              <w:t>динара</w:t>
            </w:r>
            <w:proofErr w:type="spellEnd"/>
            <w:r w:rsidRPr="00B82F07">
              <w:t xml:space="preserve"> </w:t>
            </w:r>
            <w:proofErr w:type="spellStart"/>
            <w:r w:rsidRPr="00B82F07">
              <w:t>без</w:t>
            </w:r>
            <w:proofErr w:type="spellEnd"/>
            <w:r w:rsidRPr="00B82F07">
              <w:t xml:space="preserve"> ПДВ-а)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proofErr w:type="spellStart"/>
            <w:r w:rsidRPr="00B82F07">
              <w:t>Јединична</w:t>
            </w:r>
            <w:proofErr w:type="spellEnd"/>
            <w:r w:rsidRPr="00B82F07">
              <w:t xml:space="preserve"> </w:t>
            </w:r>
            <w:proofErr w:type="spellStart"/>
            <w:r w:rsidRPr="00B82F07">
              <w:t>ц</w:t>
            </w:r>
            <w:r>
              <w:t>ена</w:t>
            </w:r>
            <w:proofErr w:type="spellEnd"/>
            <w:r>
              <w:t xml:space="preserve"> </w:t>
            </w:r>
            <w:proofErr w:type="spellStart"/>
            <w:r>
              <w:t>по</w:t>
            </w:r>
            <w:proofErr w:type="spellEnd"/>
            <w:r>
              <w:t xml:space="preserve"> </w:t>
            </w:r>
            <w:proofErr w:type="spellStart"/>
            <w:r>
              <w:t>јединици</w:t>
            </w:r>
            <w:proofErr w:type="spellEnd"/>
            <w:r>
              <w:t xml:space="preserve"> </w:t>
            </w:r>
            <w:proofErr w:type="spellStart"/>
            <w:r>
              <w:t>мере</w:t>
            </w:r>
            <w:proofErr w:type="spellEnd"/>
            <w:r>
              <w:t xml:space="preserve"> (</w:t>
            </w:r>
            <w:proofErr w:type="spellStart"/>
            <w:r>
              <w:t>динара</w:t>
            </w:r>
            <w:proofErr w:type="spellEnd"/>
            <w:r>
              <w:t xml:space="preserve"> </w:t>
            </w:r>
            <w:proofErr w:type="spellStart"/>
            <w:r>
              <w:t>са</w:t>
            </w:r>
            <w:proofErr w:type="spellEnd"/>
            <w:r w:rsidRPr="00B82F07">
              <w:t xml:space="preserve"> ПДВ-</w:t>
            </w:r>
            <w:proofErr w:type="spellStart"/>
            <w:r>
              <w:t>ом</w:t>
            </w:r>
            <w:proofErr w:type="spellEnd"/>
            <w:r w:rsidRPr="00B82F07">
              <w:t>)</w:t>
            </w:r>
          </w:p>
        </w:tc>
        <w:tc>
          <w:tcPr>
            <w:tcW w:w="1453" w:type="dxa"/>
            <w:tcBorders>
              <w:top w:val="single" w:sz="4" w:space="0" w:color="auto"/>
              <w:left w:val="single" w:sz="4" w:space="0" w:color="auto"/>
              <w:bottom w:val="single" w:sz="4" w:space="0" w:color="auto"/>
              <w:right w:val="single" w:sz="4" w:space="0" w:color="auto"/>
            </w:tcBorders>
          </w:tcPr>
          <w:p w:rsidR="00FE2E06" w:rsidRPr="00B82F07" w:rsidRDefault="00FE2E06" w:rsidP="00BD1213">
            <w:pPr>
              <w:jc w:val="both"/>
              <w:rPr>
                <w:lang w:val="sr-Cyrl-CS"/>
              </w:rPr>
            </w:pPr>
            <w:proofErr w:type="spellStart"/>
            <w:r w:rsidRPr="00B82F07">
              <w:t>Укупна</w:t>
            </w:r>
            <w:proofErr w:type="spellEnd"/>
            <w:r w:rsidRPr="00B82F07">
              <w:t xml:space="preserve"> </w:t>
            </w:r>
            <w:proofErr w:type="spellStart"/>
            <w:r w:rsidRPr="00B82F07">
              <w:t>цена</w:t>
            </w:r>
            <w:proofErr w:type="spellEnd"/>
            <w:r w:rsidRPr="00B82F07">
              <w:t xml:space="preserve"> </w:t>
            </w:r>
            <w:proofErr w:type="spellStart"/>
            <w:r w:rsidRPr="00B82F07">
              <w:t>за</w:t>
            </w:r>
            <w:proofErr w:type="spellEnd"/>
            <w:r w:rsidRPr="00B82F07">
              <w:t xml:space="preserve"> </w:t>
            </w:r>
            <w:proofErr w:type="spellStart"/>
            <w:r w:rsidRPr="00B82F07">
              <w:t>тражену</w:t>
            </w:r>
            <w:proofErr w:type="spellEnd"/>
            <w:r w:rsidRPr="00B82F07">
              <w:t xml:space="preserve"> </w:t>
            </w:r>
            <w:proofErr w:type="spellStart"/>
            <w:r w:rsidRPr="00B82F07">
              <w:t>количину</w:t>
            </w:r>
            <w:proofErr w:type="spellEnd"/>
            <w:r w:rsidRPr="00B82F07">
              <w:t xml:space="preserve"> (</w:t>
            </w:r>
            <w:proofErr w:type="spellStart"/>
            <w:r w:rsidRPr="00B82F07">
              <w:t>динара</w:t>
            </w:r>
            <w:proofErr w:type="spellEnd"/>
            <w:r w:rsidRPr="00B82F07">
              <w:t xml:space="preserve"> </w:t>
            </w:r>
            <w:proofErr w:type="spellStart"/>
            <w:r w:rsidRPr="00B82F07">
              <w:t>без</w:t>
            </w:r>
            <w:proofErr w:type="spellEnd"/>
            <w:r w:rsidRPr="00B82F07">
              <w:t xml:space="preserve"> ПДВ-а)</w:t>
            </w:r>
          </w:p>
        </w:tc>
        <w:tc>
          <w:tcPr>
            <w:tcW w:w="1556" w:type="dxa"/>
            <w:tcBorders>
              <w:top w:val="single" w:sz="4" w:space="0" w:color="auto"/>
              <w:left w:val="single" w:sz="4" w:space="0" w:color="auto"/>
              <w:bottom w:val="single" w:sz="4" w:space="0" w:color="auto"/>
              <w:right w:val="single" w:sz="4" w:space="0" w:color="auto"/>
            </w:tcBorders>
          </w:tcPr>
          <w:p w:rsidR="00FE2E06" w:rsidRPr="00B82F07" w:rsidRDefault="00FE2E06" w:rsidP="00BD1213">
            <w:pPr>
              <w:jc w:val="both"/>
            </w:pPr>
            <w:proofErr w:type="spellStart"/>
            <w:r w:rsidRPr="00B82F07">
              <w:t>Укупна</w:t>
            </w:r>
            <w:proofErr w:type="spellEnd"/>
            <w:r w:rsidRPr="00B82F07">
              <w:t xml:space="preserve"> </w:t>
            </w:r>
            <w:proofErr w:type="spellStart"/>
            <w:r w:rsidRPr="00B82F07">
              <w:t>цена</w:t>
            </w:r>
            <w:proofErr w:type="spellEnd"/>
            <w:r w:rsidRPr="00B82F07">
              <w:t xml:space="preserve"> </w:t>
            </w:r>
            <w:proofErr w:type="spellStart"/>
            <w:r w:rsidRPr="00B82F07">
              <w:t>за</w:t>
            </w:r>
            <w:proofErr w:type="spellEnd"/>
            <w:r w:rsidRPr="00B82F07">
              <w:t xml:space="preserve"> </w:t>
            </w:r>
            <w:proofErr w:type="spellStart"/>
            <w:r w:rsidRPr="00B82F07">
              <w:t>тражену</w:t>
            </w:r>
            <w:proofErr w:type="spellEnd"/>
            <w:r w:rsidRPr="00B82F07">
              <w:t xml:space="preserve"> </w:t>
            </w:r>
            <w:proofErr w:type="spellStart"/>
            <w:r w:rsidRPr="00B82F07">
              <w:t>количину</w:t>
            </w:r>
            <w:proofErr w:type="spellEnd"/>
            <w:r w:rsidRPr="00B82F07">
              <w:t xml:space="preserve"> (</w:t>
            </w:r>
            <w:proofErr w:type="spellStart"/>
            <w:r w:rsidRPr="00B82F07">
              <w:t>динара</w:t>
            </w:r>
            <w:proofErr w:type="spellEnd"/>
            <w:r w:rsidRPr="00B82F07">
              <w:t xml:space="preserve"> </w:t>
            </w:r>
            <w:r w:rsidRPr="00B82F07">
              <w:rPr>
                <w:lang w:val="sr-Cyrl-CS"/>
              </w:rPr>
              <w:t>са</w:t>
            </w:r>
            <w:r w:rsidRPr="00B82F07">
              <w:t xml:space="preserve"> ПДВ-</w:t>
            </w:r>
            <w:r w:rsidRPr="00B82F07">
              <w:rPr>
                <w:lang w:val="sr-Cyrl-CS"/>
              </w:rPr>
              <w:t xml:space="preserve"> ом</w:t>
            </w:r>
            <w:r w:rsidRPr="00B82F07">
              <w:t>)</w:t>
            </w:r>
          </w:p>
        </w:tc>
      </w:tr>
      <w:tr w:rsidR="00FE2E06" w:rsidRPr="00B82F07" w:rsidTr="00FE2E06">
        <w:trPr>
          <w:trHeight w:val="775"/>
        </w:trPr>
        <w:tc>
          <w:tcPr>
            <w:tcW w:w="587" w:type="dxa"/>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r w:rsidRPr="00B82F07">
              <w:rPr>
                <w:lang w:val="sr-Cyrl-CS"/>
              </w:rPr>
              <w:t>1.</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FE2E06" w:rsidRPr="005364DA" w:rsidRDefault="00FE2E06" w:rsidP="00BD1213">
            <w:pPr>
              <w:jc w:val="both"/>
            </w:pPr>
            <w:proofErr w:type="spellStart"/>
            <w:r w:rsidRPr="005364DA">
              <w:t>Evro</w:t>
            </w:r>
            <w:proofErr w:type="spellEnd"/>
            <w:r w:rsidRPr="005364DA">
              <w:t xml:space="preserve"> </w:t>
            </w:r>
            <w:r w:rsidRPr="005364DA">
              <w:rPr>
                <w:lang w:val="sr-Cyrl-CS"/>
              </w:rPr>
              <w:t>PREMI</w:t>
            </w:r>
            <w:r w:rsidRPr="005364DA">
              <w:rPr>
                <w:lang w:val="sr-Latn-CS"/>
              </w:rPr>
              <w:t>J</w:t>
            </w:r>
            <w:r w:rsidRPr="005364DA">
              <w:rPr>
                <w:lang w:val="sr-Cyrl-CS"/>
              </w:rPr>
              <w:t xml:space="preserve">UM </w:t>
            </w:r>
            <w:r w:rsidRPr="005364DA">
              <w:t>BMB 95</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FE2E06" w:rsidRPr="00BC3030" w:rsidRDefault="00FE2E06" w:rsidP="00BD1213">
            <w:pPr>
              <w:jc w:val="both"/>
            </w:pPr>
            <w:r w:rsidRPr="00BC3030">
              <w:t>Lit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E2E06" w:rsidRPr="00BC3030" w:rsidRDefault="003E4394" w:rsidP="00BD1213">
            <w:pPr>
              <w:jc w:val="both"/>
            </w:pPr>
            <w:r w:rsidRPr="00BC3030">
              <w:t>2.8</w:t>
            </w:r>
            <w:r w:rsidR="00FE2E06" w:rsidRPr="00BC3030">
              <w:t>00</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p>
        </w:tc>
        <w:tc>
          <w:tcPr>
            <w:tcW w:w="1453" w:type="dxa"/>
            <w:tcBorders>
              <w:top w:val="single" w:sz="4" w:space="0" w:color="auto"/>
              <w:left w:val="single" w:sz="4" w:space="0" w:color="auto"/>
              <w:bottom w:val="single" w:sz="4" w:space="0" w:color="auto"/>
              <w:right w:val="single" w:sz="4" w:space="0" w:color="auto"/>
            </w:tcBorders>
          </w:tcPr>
          <w:p w:rsidR="00FE2E06" w:rsidRPr="00B82F07" w:rsidRDefault="00FE2E06" w:rsidP="00BD1213">
            <w:pPr>
              <w:jc w:val="both"/>
              <w:rPr>
                <w:lang w:val="sr-Cyrl-CS"/>
              </w:rPr>
            </w:pPr>
          </w:p>
        </w:tc>
        <w:tc>
          <w:tcPr>
            <w:tcW w:w="1556" w:type="dxa"/>
            <w:tcBorders>
              <w:top w:val="single" w:sz="4" w:space="0" w:color="auto"/>
              <w:left w:val="single" w:sz="4" w:space="0" w:color="auto"/>
              <w:bottom w:val="single" w:sz="4" w:space="0" w:color="auto"/>
              <w:right w:val="single" w:sz="4" w:space="0" w:color="auto"/>
            </w:tcBorders>
          </w:tcPr>
          <w:p w:rsidR="00FE2E06" w:rsidRPr="00B82F07" w:rsidRDefault="00FE2E06" w:rsidP="00BD1213">
            <w:pPr>
              <w:jc w:val="both"/>
              <w:rPr>
                <w:lang w:val="sr-Cyrl-CS"/>
              </w:rPr>
            </w:pPr>
          </w:p>
        </w:tc>
      </w:tr>
      <w:tr w:rsidR="00FE2E06" w:rsidRPr="00B82F07" w:rsidTr="00FE2E06">
        <w:trPr>
          <w:trHeight w:val="486"/>
        </w:trPr>
        <w:tc>
          <w:tcPr>
            <w:tcW w:w="587" w:type="dxa"/>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3A099A" w:rsidP="00BD1213">
            <w:pPr>
              <w:jc w:val="both"/>
              <w:rPr>
                <w:lang w:val="en-GB"/>
              </w:rPr>
            </w:pPr>
            <w:r>
              <w:rPr>
                <w:lang w:val="en-GB"/>
              </w:rPr>
              <w:t>2</w:t>
            </w:r>
            <w:r w:rsidR="00FE2E06" w:rsidRPr="00B82F07">
              <w:rPr>
                <w:lang w:val="en-GB"/>
              </w:rPr>
              <w:t>.</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FE2E06" w:rsidRPr="005364DA" w:rsidRDefault="00FE2E06" w:rsidP="00BD1213">
            <w:pPr>
              <w:jc w:val="both"/>
            </w:pPr>
            <w:proofErr w:type="spellStart"/>
            <w:r w:rsidRPr="005364DA">
              <w:t>Evro</w:t>
            </w:r>
            <w:proofErr w:type="spellEnd"/>
            <w:r w:rsidRPr="005364DA">
              <w:t xml:space="preserve"> </w:t>
            </w:r>
            <w:proofErr w:type="spellStart"/>
            <w:r w:rsidRPr="005364DA">
              <w:t>Dizel</w:t>
            </w:r>
            <w:proofErr w:type="spellEnd"/>
          </w:p>
        </w:tc>
        <w:tc>
          <w:tcPr>
            <w:tcW w:w="937" w:type="dxa"/>
            <w:tcBorders>
              <w:top w:val="single" w:sz="4" w:space="0" w:color="auto"/>
              <w:left w:val="single" w:sz="4" w:space="0" w:color="auto"/>
              <w:bottom w:val="single" w:sz="4" w:space="0" w:color="auto"/>
              <w:right w:val="single" w:sz="4" w:space="0" w:color="auto"/>
            </w:tcBorders>
            <w:shd w:val="clear" w:color="auto" w:fill="auto"/>
          </w:tcPr>
          <w:p w:rsidR="00FE2E06" w:rsidRPr="00BC3030" w:rsidRDefault="00FE2E06" w:rsidP="00BD1213">
            <w:pPr>
              <w:jc w:val="both"/>
            </w:pPr>
            <w:r w:rsidRPr="00BC3030">
              <w:t>Lit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E2E06" w:rsidRPr="00BC3030" w:rsidRDefault="003E4394" w:rsidP="00BD1213">
            <w:pPr>
              <w:jc w:val="both"/>
            </w:pPr>
            <w:r w:rsidRPr="00BC3030">
              <w:t>3.7</w:t>
            </w:r>
            <w:r w:rsidR="00FE2E06" w:rsidRPr="00BC3030">
              <w:t>00</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p>
        </w:tc>
        <w:tc>
          <w:tcPr>
            <w:tcW w:w="1453" w:type="dxa"/>
            <w:tcBorders>
              <w:top w:val="single" w:sz="4" w:space="0" w:color="auto"/>
              <w:left w:val="single" w:sz="4" w:space="0" w:color="auto"/>
              <w:bottom w:val="single" w:sz="4" w:space="0" w:color="auto"/>
              <w:right w:val="single" w:sz="4" w:space="0" w:color="auto"/>
            </w:tcBorders>
          </w:tcPr>
          <w:p w:rsidR="00FE2E06" w:rsidRPr="00B82F07" w:rsidRDefault="00FE2E06" w:rsidP="00BD1213">
            <w:pPr>
              <w:jc w:val="both"/>
              <w:rPr>
                <w:lang w:val="sr-Cyrl-CS"/>
              </w:rPr>
            </w:pPr>
          </w:p>
        </w:tc>
        <w:tc>
          <w:tcPr>
            <w:tcW w:w="1556" w:type="dxa"/>
            <w:tcBorders>
              <w:top w:val="single" w:sz="4" w:space="0" w:color="auto"/>
              <w:left w:val="single" w:sz="4" w:space="0" w:color="auto"/>
              <w:bottom w:val="single" w:sz="4" w:space="0" w:color="auto"/>
              <w:right w:val="single" w:sz="4" w:space="0" w:color="auto"/>
            </w:tcBorders>
          </w:tcPr>
          <w:p w:rsidR="00FE2E06" w:rsidRPr="00B82F07" w:rsidRDefault="00FE2E06" w:rsidP="00BD1213">
            <w:pPr>
              <w:jc w:val="both"/>
              <w:rPr>
                <w:lang w:val="sr-Cyrl-CS"/>
              </w:rPr>
            </w:pPr>
          </w:p>
        </w:tc>
      </w:tr>
      <w:tr w:rsidR="00FE2E06" w:rsidRPr="00B82F07" w:rsidTr="00FE2E06">
        <w:trPr>
          <w:trHeight w:val="486"/>
        </w:trPr>
        <w:tc>
          <w:tcPr>
            <w:tcW w:w="587" w:type="dxa"/>
            <w:tcBorders>
              <w:top w:val="single" w:sz="4" w:space="0" w:color="auto"/>
              <w:left w:val="single" w:sz="4" w:space="0" w:color="auto"/>
              <w:bottom w:val="single" w:sz="4" w:space="0" w:color="auto"/>
              <w:right w:val="single" w:sz="4" w:space="0" w:color="auto"/>
            </w:tcBorders>
            <w:shd w:val="clear" w:color="auto" w:fill="auto"/>
          </w:tcPr>
          <w:p w:rsidR="00FE2E06" w:rsidRPr="00E7239F" w:rsidRDefault="003A099A" w:rsidP="00BD1213">
            <w:pPr>
              <w:jc w:val="both"/>
            </w:pPr>
            <w:r>
              <w:t>3</w:t>
            </w:r>
            <w:r w:rsidR="00FE2E06">
              <w:t>.</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FE2E06" w:rsidRPr="00B31401" w:rsidRDefault="00FE2E06" w:rsidP="00BD1213">
            <w:pPr>
              <w:jc w:val="both"/>
              <w:rPr>
                <w:lang w:val="en-GB"/>
              </w:rPr>
            </w:pPr>
            <w:r w:rsidRPr="005364DA">
              <w:rPr>
                <w:lang w:val="en-GB"/>
              </w:rPr>
              <w:t xml:space="preserve">Opti </w:t>
            </w:r>
            <w:proofErr w:type="spellStart"/>
            <w:r w:rsidRPr="005364DA">
              <w:rPr>
                <w:lang w:val="en-GB"/>
              </w:rPr>
              <w:t>Dizel</w:t>
            </w:r>
            <w:r w:rsidR="00765035">
              <w:rPr>
                <w:lang w:val="en-GB"/>
              </w:rPr>
              <w:t>“ili</w:t>
            </w:r>
            <w:proofErr w:type="spellEnd"/>
            <w:r w:rsidR="00765035">
              <w:rPr>
                <w:lang w:val="en-GB"/>
              </w:rPr>
              <w:t xml:space="preserve"> </w:t>
            </w:r>
            <w:proofErr w:type="spellStart"/>
            <w:r w:rsidR="00765035">
              <w:rPr>
                <w:lang w:val="en-GB"/>
              </w:rPr>
              <w:t>odgovaraju</w:t>
            </w:r>
            <w:proofErr w:type="spellEnd"/>
            <w:r w:rsidR="00765035">
              <w:t>ć</w:t>
            </w:r>
            <w:r>
              <w:rPr>
                <w:lang w:val="en-GB"/>
              </w:rPr>
              <w:t>e”</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FE2E06" w:rsidRPr="00BC3030" w:rsidRDefault="00FE2E06" w:rsidP="00BD1213">
            <w:pPr>
              <w:jc w:val="both"/>
            </w:pPr>
            <w:r w:rsidRPr="00BC3030">
              <w:t>Lit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E2E06" w:rsidRPr="00BC3030" w:rsidRDefault="00FE2E06" w:rsidP="00BD1213">
            <w:pPr>
              <w:jc w:val="both"/>
            </w:pPr>
            <w:r w:rsidRPr="00BC3030">
              <w:t>100</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p>
        </w:tc>
        <w:tc>
          <w:tcPr>
            <w:tcW w:w="1453" w:type="dxa"/>
            <w:tcBorders>
              <w:top w:val="single" w:sz="4" w:space="0" w:color="auto"/>
              <w:left w:val="single" w:sz="4" w:space="0" w:color="auto"/>
              <w:bottom w:val="single" w:sz="4" w:space="0" w:color="auto"/>
              <w:right w:val="single" w:sz="4" w:space="0" w:color="auto"/>
            </w:tcBorders>
          </w:tcPr>
          <w:p w:rsidR="00FE2E06" w:rsidRPr="00B82F07" w:rsidRDefault="00FE2E06" w:rsidP="00BD1213">
            <w:pPr>
              <w:jc w:val="both"/>
              <w:rPr>
                <w:lang w:val="sr-Cyrl-CS"/>
              </w:rPr>
            </w:pPr>
          </w:p>
        </w:tc>
        <w:tc>
          <w:tcPr>
            <w:tcW w:w="1556" w:type="dxa"/>
            <w:tcBorders>
              <w:top w:val="single" w:sz="4" w:space="0" w:color="auto"/>
              <w:left w:val="single" w:sz="4" w:space="0" w:color="auto"/>
              <w:bottom w:val="single" w:sz="4" w:space="0" w:color="auto"/>
              <w:right w:val="single" w:sz="4" w:space="0" w:color="auto"/>
            </w:tcBorders>
          </w:tcPr>
          <w:p w:rsidR="00FE2E06" w:rsidRPr="00B82F07" w:rsidRDefault="00FE2E06" w:rsidP="00BD1213">
            <w:pPr>
              <w:jc w:val="both"/>
              <w:rPr>
                <w:lang w:val="sr-Cyrl-CS"/>
              </w:rPr>
            </w:pPr>
          </w:p>
        </w:tc>
      </w:tr>
      <w:tr w:rsidR="00FE2E06" w:rsidRPr="00B82F07" w:rsidTr="00BD1213">
        <w:trPr>
          <w:trHeight w:val="442"/>
        </w:trPr>
        <w:tc>
          <w:tcPr>
            <w:tcW w:w="4374" w:type="dxa"/>
            <w:gridSpan w:val="4"/>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r w:rsidRPr="00B82F07">
              <w:rPr>
                <w:lang w:val="sr-Cyrl-CS"/>
              </w:rPr>
              <w:t>Укупно за све ставке без ПДВ- а</w:t>
            </w:r>
          </w:p>
        </w:tc>
        <w:tc>
          <w:tcPr>
            <w:tcW w:w="5814" w:type="dxa"/>
            <w:gridSpan w:val="4"/>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p>
        </w:tc>
      </w:tr>
      <w:tr w:rsidR="00FE2E06" w:rsidRPr="00B82F07" w:rsidTr="00BD1213">
        <w:trPr>
          <w:trHeight w:val="479"/>
        </w:trPr>
        <w:tc>
          <w:tcPr>
            <w:tcW w:w="4374" w:type="dxa"/>
            <w:gridSpan w:val="4"/>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r w:rsidRPr="00B82F07">
              <w:rPr>
                <w:lang w:val="sr-Cyrl-CS"/>
              </w:rPr>
              <w:t>Укупно за све ставке са ПДВ- ом</w:t>
            </w:r>
          </w:p>
        </w:tc>
        <w:tc>
          <w:tcPr>
            <w:tcW w:w="5814" w:type="dxa"/>
            <w:gridSpan w:val="4"/>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p>
        </w:tc>
      </w:tr>
    </w:tbl>
    <w:p w:rsidR="00FE2E06" w:rsidRPr="00B82F07" w:rsidRDefault="00FE2E06" w:rsidP="00FE2E06">
      <w:pPr>
        <w:jc w:val="both"/>
        <w:rPr>
          <w:rFonts w:eastAsia="TimesNewRomanPSMT"/>
          <w:bCs/>
        </w:rPr>
      </w:pPr>
    </w:p>
    <w:p w:rsidR="00FE2E06" w:rsidRPr="00FE2E06" w:rsidRDefault="00FE2E06" w:rsidP="00FE2E06">
      <w:pPr>
        <w:ind w:left="720" w:firstLine="720"/>
        <w:jc w:val="both"/>
        <w:rPr>
          <w:rFonts w:eastAsia="TimesNewRomanPSMT"/>
          <w:bCs/>
        </w:rPr>
      </w:pPr>
    </w:p>
    <w:p w:rsidR="00FE2E06" w:rsidRPr="00EC47C6" w:rsidRDefault="00FE2E06" w:rsidP="00FE2E06">
      <w:pPr>
        <w:ind w:left="720" w:firstLine="720"/>
        <w:jc w:val="both"/>
        <w:rPr>
          <w:rFonts w:eastAsia="TimesNewRomanPSMT"/>
          <w:bCs/>
        </w:rPr>
      </w:pPr>
      <w:proofErr w:type="spellStart"/>
      <w:r w:rsidRPr="00EC47C6">
        <w:rPr>
          <w:rFonts w:eastAsia="TimesNewRomanPSMT"/>
          <w:bCs/>
        </w:rPr>
        <w:t>Датум</w:t>
      </w:r>
      <w:proofErr w:type="spellEnd"/>
      <w:r w:rsidRPr="00EC47C6">
        <w:rPr>
          <w:rFonts w:eastAsia="TimesNewRomanPSMT"/>
          <w:bCs/>
        </w:rPr>
        <w:t xml:space="preserve"> </w:t>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t xml:space="preserve">              </w:t>
      </w:r>
      <w:proofErr w:type="spellStart"/>
      <w:r w:rsidRPr="00EC47C6">
        <w:rPr>
          <w:rFonts w:eastAsia="TimesNewRomanPSMT"/>
          <w:bCs/>
        </w:rPr>
        <w:t>Понуђач</w:t>
      </w:r>
      <w:proofErr w:type="spellEnd"/>
    </w:p>
    <w:p w:rsidR="00FE2E06" w:rsidRPr="00EC47C6" w:rsidRDefault="00FE2E06" w:rsidP="00FE2E06">
      <w:pPr>
        <w:ind w:left="2880" w:firstLine="720"/>
        <w:jc w:val="both"/>
        <w:rPr>
          <w:rFonts w:eastAsia="TimesNewRomanPS-BoldMT"/>
          <w:b/>
          <w:bCs/>
          <w:i/>
          <w:iCs/>
          <w:color w:val="002060"/>
        </w:rPr>
      </w:pPr>
      <w:r w:rsidRPr="00EC47C6">
        <w:rPr>
          <w:rFonts w:eastAsia="TimesNewRomanPSMT"/>
          <w:bCs/>
        </w:rPr>
        <w:t xml:space="preserve">    М. П. </w:t>
      </w:r>
    </w:p>
    <w:p w:rsidR="00FE2E06" w:rsidRPr="00EC47C6" w:rsidRDefault="00FE2E06" w:rsidP="00FE2E06">
      <w:pPr>
        <w:jc w:val="both"/>
        <w:rPr>
          <w:rFonts w:eastAsia="TimesNewRomanPS-BoldMT"/>
          <w:b/>
          <w:bCs/>
          <w:i/>
          <w:iCs/>
          <w:color w:val="002060"/>
        </w:rPr>
      </w:pPr>
      <w:r w:rsidRPr="00EC47C6">
        <w:rPr>
          <w:rFonts w:eastAsia="TimesNewRomanPS-BoldMT"/>
          <w:b/>
          <w:bCs/>
          <w:i/>
          <w:iCs/>
          <w:color w:val="002060"/>
        </w:rPr>
        <w:t>_____________________________</w:t>
      </w:r>
      <w:r w:rsidRPr="00EC47C6">
        <w:rPr>
          <w:rFonts w:eastAsia="TimesNewRomanPS-BoldMT"/>
          <w:b/>
          <w:bCs/>
          <w:i/>
          <w:iCs/>
          <w:color w:val="002060"/>
        </w:rPr>
        <w:tab/>
      </w:r>
      <w:r w:rsidRPr="00EC47C6">
        <w:rPr>
          <w:rFonts w:eastAsia="TimesNewRomanPS-BoldMT"/>
          <w:b/>
          <w:bCs/>
          <w:i/>
          <w:iCs/>
          <w:color w:val="002060"/>
        </w:rPr>
        <w:tab/>
      </w:r>
      <w:r w:rsidRPr="00EC47C6">
        <w:rPr>
          <w:rFonts w:eastAsia="TimesNewRomanPS-BoldMT"/>
          <w:b/>
          <w:bCs/>
          <w:i/>
          <w:iCs/>
          <w:color w:val="002060"/>
        </w:rPr>
        <w:tab/>
        <w:t>________________________________</w:t>
      </w:r>
    </w:p>
    <w:p w:rsidR="00FE2E06" w:rsidRPr="00EC47C6" w:rsidRDefault="00FE2E06" w:rsidP="00FE2E06">
      <w:pPr>
        <w:jc w:val="both"/>
        <w:rPr>
          <w:rFonts w:eastAsia="TimesNewRomanPS-BoldMT"/>
          <w:b/>
          <w:bCs/>
          <w:i/>
          <w:iCs/>
          <w:color w:val="002060"/>
        </w:rPr>
      </w:pPr>
    </w:p>
    <w:p w:rsidR="00FE2E06" w:rsidRPr="00B65058" w:rsidRDefault="00FE2E06" w:rsidP="00FE2E06">
      <w:pPr>
        <w:jc w:val="both"/>
        <w:rPr>
          <w:lang w:val="sr-Cyrl-CS"/>
        </w:rPr>
      </w:pPr>
    </w:p>
    <w:p w:rsidR="00FE2E06" w:rsidRPr="00B65058" w:rsidRDefault="00FE2E06" w:rsidP="00FE2E06">
      <w:pPr>
        <w:jc w:val="both"/>
      </w:pPr>
      <w:proofErr w:type="spellStart"/>
      <w:r w:rsidRPr="00B65058">
        <w:t>Понуђач</w:t>
      </w:r>
      <w:proofErr w:type="spellEnd"/>
      <w:r w:rsidRPr="00B65058">
        <w:t xml:space="preserve"> </w:t>
      </w:r>
      <w:proofErr w:type="spellStart"/>
      <w:r w:rsidRPr="00B65058">
        <w:t>као</w:t>
      </w:r>
      <w:proofErr w:type="spellEnd"/>
      <w:r w:rsidRPr="00B65058">
        <w:t xml:space="preserve"> </w:t>
      </w:r>
      <w:proofErr w:type="spellStart"/>
      <w:r w:rsidRPr="00B65058">
        <w:t>јединичну</w:t>
      </w:r>
      <w:proofErr w:type="spellEnd"/>
      <w:r w:rsidRPr="00B65058">
        <w:t xml:space="preserve"> </w:t>
      </w:r>
      <w:proofErr w:type="spellStart"/>
      <w:r w:rsidRPr="00B65058">
        <w:t>цену</w:t>
      </w:r>
      <w:proofErr w:type="spellEnd"/>
      <w:r w:rsidRPr="00B65058">
        <w:t xml:space="preserve">, </w:t>
      </w:r>
      <w:proofErr w:type="spellStart"/>
      <w:r w:rsidRPr="00B65058">
        <w:t>која</w:t>
      </w:r>
      <w:proofErr w:type="spellEnd"/>
      <w:r w:rsidRPr="00B65058">
        <w:t xml:space="preserve"> </w:t>
      </w:r>
      <w:proofErr w:type="spellStart"/>
      <w:r w:rsidRPr="00B65058">
        <w:t>ће</w:t>
      </w:r>
      <w:proofErr w:type="spellEnd"/>
      <w:r w:rsidRPr="00B65058">
        <w:t xml:space="preserve"> </w:t>
      </w:r>
      <w:proofErr w:type="spellStart"/>
      <w:r w:rsidRPr="00B65058">
        <w:t>служити</w:t>
      </w:r>
      <w:proofErr w:type="spellEnd"/>
      <w:r w:rsidRPr="00B65058">
        <w:t xml:space="preserve"> </w:t>
      </w:r>
      <w:proofErr w:type="spellStart"/>
      <w:r w:rsidRPr="00B65058">
        <w:t>за</w:t>
      </w:r>
      <w:proofErr w:type="spellEnd"/>
      <w:r w:rsidRPr="00B65058">
        <w:t xml:space="preserve"> </w:t>
      </w:r>
      <w:proofErr w:type="spellStart"/>
      <w:r w:rsidRPr="00B65058">
        <w:t>потребе</w:t>
      </w:r>
      <w:proofErr w:type="spellEnd"/>
      <w:r w:rsidRPr="00B65058">
        <w:t xml:space="preserve"> </w:t>
      </w:r>
      <w:proofErr w:type="spellStart"/>
      <w:r w:rsidRPr="00B65058">
        <w:t>бодовања</w:t>
      </w:r>
      <w:proofErr w:type="spellEnd"/>
      <w:r w:rsidRPr="00B65058">
        <w:t xml:space="preserve">, </w:t>
      </w:r>
      <w:proofErr w:type="spellStart"/>
      <w:r w:rsidRPr="00B65058">
        <w:t>уписује</w:t>
      </w:r>
      <w:proofErr w:type="spellEnd"/>
      <w:r w:rsidRPr="00B65058">
        <w:t xml:space="preserve"> </w:t>
      </w:r>
      <w:proofErr w:type="spellStart"/>
      <w:r w:rsidRPr="00B65058">
        <w:t>просечну</w:t>
      </w:r>
      <w:proofErr w:type="spellEnd"/>
    </w:p>
    <w:p w:rsidR="00FE2E06" w:rsidRPr="00B65058" w:rsidRDefault="00FE2E06" w:rsidP="00FE2E06">
      <w:pPr>
        <w:jc w:val="both"/>
      </w:pPr>
      <w:proofErr w:type="spellStart"/>
      <w:r w:rsidRPr="00B65058">
        <w:t>цену</w:t>
      </w:r>
      <w:proofErr w:type="spellEnd"/>
      <w:r w:rsidRPr="00B65058">
        <w:t xml:space="preserve"> </w:t>
      </w:r>
      <w:proofErr w:type="spellStart"/>
      <w:r w:rsidRPr="00B65058">
        <w:t>на</w:t>
      </w:r>
      <w:proofErr w:type="spellEnd"/>
      <w:r w:rsidRPr="00B65058">
        <w:t xml:space="preserve"> </w:t>
      </w:r>
      <w:proofErr w:type="spellStart"/>
      <w:r w:rsidRPr="00B65058">
        <w:t>својим</w:t>
      </w:r>
      <w:proofErr w:type="spellEnd"/>
      <w:r w:rsidRPr="00B65058">
        <w:t xml:space="preserve"> </w:t>
      </w:r>
      <w:proofErr w:type="spellStart"/>
      <w:r w:rsidRPr="00B65058">
        <w:t>пумпним</w:t>
      </w:r>
      <w:proofErr w:type="spellEnd"/>
      <w:r w:rsidRPr="00B65058">
        <w:t xml:space="preserve"> </w:t>
      </w:r>
      <w:proofErr w:type="spellStart"/>
      <w:r w:rsidRPr="00B65058">
        <w:t>станицама</w:t>
      </w:r>
      <w:proofErr w:type="spellEnd"/>
      <w:r w:rsidRPr="00B65058">
        <w:t xml:space="preserve"> </w:t>
      </w:r>
      <w:proofErr w:type="spellStart"/>
      <w:r w:rsidRPr="00B65058">
        <w:t>која</w:t>
      </w:r>
      <w:proofErr w:type="spellEnd"/>
      <w:r w:rsidRPr="00B65058">
        <w:t xml:space="preserve"> </w:t>
      </w:r>
      <w:proofErr w:type="spellStart"/>
      <w:r w:rsidRPr="00B65058">
        <w:t>важи</w:t>
      </w:r>
      <w:proofErr w:type="spellEnd"/>
      <w:r w:rsidRPr="00B65058">
        <w:t xml:space="preserve"> </w:t>
      </w:r>
      <w:proofErr w:type="spellStart"/>
      <w:r w:rsidRPr="00B65058">
        <w:t>на</w:t>
      </w:r>
      <w:proofErr w:type="spellEnd"/>
      <w:r w:rsidRPr="00B65058">
        <w:t xml:space="preserve"> </w:t>
      </w:r>
      <w:proofErr w:type="spellStart"/>
      <w:r w:rsidRPr="00B65058">
        <w:t>дан</w:t>
      </w:r>
      <w:proofErr w:type="spellEnd"/>
      <w:r w:rsidRPr="00B65058">
        <w:t xml:space="preserve"> </w:t>
      </w:r>
      <w:proofErr w:type="spellStart"/>
      <w:r>
        <w:t>слања</w:t>
      </w:r>
      <w:proofErr w:type="spellEnd"/>
      <w:r w:rsidRPr="00B65058">
        <w:t xml:space="preserve"> </w:t>
      </w:r>
      <w:proofErr w:type="spellStart"/>
      <w:r w:rsidRPr="00B65058">
        <w:t>позива</w:t>
      </w:r>
      <w:proofErr w:type="spellEnd"/>
      <w:r w:rsidRPr="00B65058">
        <w:t xml:space="preserve"> </w:t>
      </w:r>
      <w:proofErr w:type="spellStart"/>
      <w:r w:rsidRPr="00B65058">
        <w:t>за</w:t>
      </w:r>
      <w:proofErr w:type="spellEnd"/>
      <w:r w:rsidRPr="00B65058">
        <w:t xml:space="preserve"> </w:t>
      </w:r>
      <w:proofErr w:type="spellStart"/>
      <w:r w:rsidRPr="00B65058">
        <w:t>подношење</w:t>
      </w:r>
      <w:proofErr w:type="spellEnd"/>
    </w:p>
    <w:p w:rsidR="00FE2E06" w:rsidRPr="00B65058" w:rsidRDefault="00FE2E06" w:rsidP="00FE2E06">
      <w:pPr>
        <w:jc w:val="both"/>
      </w:pPr>
      <w:proofErr w:type="spellStart"/>
      <w:r w:rsidRPr="00B65058">
        <w:t>понуда</w:t>
      </w:r>
      <w:proofErr w:type="spellEnd"/>
      <w:r w:rsidRPr="00B65058">
        <w:t>.</w:t>
      </w:r>
    </w:p>
    <w:p w:rsidR="00FE2E06" w:rsidRPr="00B65058" w:rsidRDefault="00FE2E06" w:rsidP="00FE2E06">
      <w:pPr>
        <w:jc w:val="both"/>
      </w:pPr>
      <w:proofErr w:type="spellStart"/>
      <w:r w:rsidRPr="00B65058">
        <w:t>Плаћање</w:t>
      </w:r>
      <w:proofErr w:type="spellEnd"/>
      <w:r w:rsidRPr="00B65058">
        <w:t xml:space="preserve"> </w:t>
      </w:r>
      <w:proofErr w:type="spellStart"/>
      <w:r w:rsidRPr="00B65058">
        <w:t>ће</w:t>
      </w:r>
      <w:proofErr w:type="spellEnd"/>
      <w:r w:rsidRPr="00B65058">
        <w:t xml:space="preserve"> </w:t>
      </w:r>
      <w:proofErr w:type="spellStart"/>
      <w:r w:rsidRPr="00B65058">
        <w:t>бити</w:t>
      </w:r>
      <w:proofErr w:type="spellEnd"/>
      <w:r w:rsidRPr="00B65058">
        <w:t xml:space="preserve"> </w:t>
      </w:r>
      <w:proofErr w:type="spellStart"/>
      <w:r w:rsidRPr="00B65058">
        <w:t>вршено</w:t>
      </w:r>
      <w:proofErr w:type="spellEnd"/>
      <w:r w:rsidRPr="00B65058">
        <w:t xml:space="preserve"> у </w:t>
      </w:r>
      <w:proofErr w:type="spellStart"/>
      <w:r w:rsidRPr="00B65058">
        <w:t>складу</w:t>
      </w:r>
      <w:proofErr w:type="spellEnd"/>
      <w:r w:rsidRPr="00B65058">
        <w:t xml:space="preserve"> </w:t>
      </w:r>
      <w:proofErr w:type="spellStart"/>
      <w:r w:rsidRPr="00B65058">
        <w:t>са</w:t>
      </w:r>
      <w:proofErr w:type="spellEnd"/>
      <w:r w:rsidRPr="00B65058">
        <w:t xml:space="preserve"> </w:t>
      </w:r>
      <w:proofErr w:type="spellStart"/>
      <w:r w:rsidRPr="00B65058">
        <w:t>ценама</w:t>
      </w:r>
      <w:proofErr w:type="spellEnd"/>
      <w:r w:rsidRPr="00B65058">
        <w:t xml:space="preserve"> </w:t>
      </w:r>
      <w:proofErr w:type="spellStart"/>
      <w:r w:rsidRPr="00B65058">
        <w:t>из</w:t>
      </w:r>
      <w:proofErr w:type="spellEnd"/>
      <w:r w:rsidRPr="00B65058">
        <w:t xml:space="preserve"> </w:t>
      </w:r>
      <w:proofErr w:type="spellStart"/>
      <w:r w:rsidRPr="00B65058">
        <w:t>званичног</w:t>
      </w:r>
      <w:proofErr w:type="spellEnd"/>
      <w:r w:rsidRPr="00B65058">
        <w:t xml:space="preserve"> </w:t>
      </w:r>
      <w:proofErr w:type="spellStart"/>
      <w:r w:rsidRPr="00B65058">
        <w:t>ценовника</w:t>
      </w:r>
      <w:proofErr w:type="spellEnd"/>
      <w:r w:rsidRPr="00B65058">
        <w:t xml:space="preserve"> </w:t>
      </w:r>
      <w:proofErr w:type="spellStart"/>
      <w:r w:rsidRPr="00B65058">
        <w:t>понуђача</w:t>
      </w:r>
      <w:proofErr w:type="spellEnd"/>
      <w:r w:rsidRPr="00B65058">
        <w:t xml:space="preserve"> </w:t>
      </w:r>
      <w:proofErr w:type="spellStart"/>
      <w:r w:rsidRPr="00B65058">
        <w:t>на</w:t>
      </w:r>
      <w:proofErr w:type="spellEnd"/>
      <w:r w:rsidRPr="00B65058">
        <w:t xml:space="preserve"> </w:t>
      </w:r>
      <w:proofErr w:type="spellStart"/>
      <w:r w:rsidRPr="00B65058">
        <w:t>дан</w:t>
      </w:r>
      <w:proofErr w:type="spellEnd"/>
    </w:p>
    <w:p w:rsidR="00FE2E06" w:rsidRPr="00B65058" w:rsidRDefault="00FE2E06" w:rsidP="00FE2E06">
      <w:pPr>
        <w:jc w:val="both"/>
      </w:pPr>
      <w:proofErr w:type="spellStart"/>
      <w:r>
        <w:t>испоруке</w:t>
      </w:r>
      <w:proofErr w:type="spellEnd"/>
      <w:r>
        <w:t xml:space="preserve"> </w:t>
      </w:r>
      <w:r w:rsidRPr="00B65058">
        <w:t xml:space="preserve"> </w:t>
      </w:r>
      <w:proofErr w:type="spellStart"/>
      <w:r w:rsidRPr="00B65058">
        <w:t>добара</w:t>
      </w:r>
      <w:proofErr w:type="spellEnd"/>
      <w:r w:rsidRPr="00B65058">
        <w:t xml:space="preserve"> </w:t>
      </w:r>
      <w:proofErr w:type="spellStart"/>
      <w:r w:rsidRPr="00B65058">
        <w:t>за</w:t>
      </w:r>
      <w:proofErr w:type="spellEnd"/>
      <w:r w:rsidRPr="00B65058">
        <w:t xml:space="preserve"> </w:t>
      </w:r>
      <w:proofErr w:type="spellStart"/>
      <w:r w:rsidRPr="00B65058">
        <w:t>пумпну</w:t>
      </w:r>
      <w:proofErr w:type="spellEnd"/>
      <w:r w:rsidRPr="00B65058">
        <w:t xml:space="preserve"> </w:t>
      </w:r>
      <w:proofErr w:type="spellStart"/>
      <w:r w:rsidRPr="00B65058">
        <w:t>станицу</w:t>
      </w:r>
      <w:proofErr w:type="spellEnd"/>
      <w:r w:rsidRPr="00B65058">
        <w:t xml:space="preserve"> </w:t>
      </w:r>
      <w:proofErr w:type="spellStart"/>
      <w:r w:rsidRPr="00B65058">
        <w:t>на</w:t>
      </w:r>
      <w:proofErr w:type="spellEnd"/>
      <w:r w:rsidRPr="00B65058">
        <w:t xml:space="preserve"> </w:t>
      </w:r>
      <w:proofErr w:type="spellStart"/>
      <w:r w:rsidRPr="00B65058">
        <w:t>којој</w:t>
      </w:r>
      <w:proofErr w:type="spellEnd"/>
      <w:r w:rsidRPr="00B65058">
        <w:t xml:space="preserve"> </w:t>
      </w:r>
      <w:proofErr w:type="spellStart"/>
      <w:r w:rsidRPr="00B65058">
        <w:t>је</w:t>
      </w:r>
      <w:proofErr w:type="spellEnd"/>
      <w:r w:rsidRPr="00B65058">
        <w:t xml:space="preserve"> </w:t>
      </w:r>
      <w:proofErr w:type="spellStart"/>
      <w:r w:rsidRPr="00B65058">
        <w:t>извршена</w:t>
      </w:r>
      <w:proofErr w:type="spellEnd"/>
      <w:r w:rsidRPr="00B65058">
        <w:t xml:space="preserve"> </w:t>
      </w:r>
      <w:proofErr w:type="spellStart"/>
      <w:r w:rsidRPr="00B65058">
        <w:t>испорука</w:t>
      </w:r>
      <w:proofErr w:type="spellEnd"/>
      <w:r w:rsidRPr="00B65058">
        <w:t xml:space="preserve"> </w:t>
      </w:r>
      <w:proofErr w:type="spellStart"/>
      <w:r w:rsidRPr="00B65058">
        <w:t>добара</w:t>
      </w:r>
      <w:proofErr w:type="spellEnd"/>
      <w:r w:rsidRPr="00B65058">
        <w:t>.</w:t>
      </w:r>
    </w:p>
    <w:p w:rsidR="00FE2E06" w:rsidRPr="00B65058" w:rsidRDefault="00FE2E06" w:rsidP="00FE2E06">
      <w:pPr>
        <w:jc w:val="both"/>
      </w:pPr>
      <w:proofErr w:type="spellStart"/>
      <w:r w:rsidRPr="00B65058">
        <w:t>Понуђач</w:t>
      </w:r>
      <w:proofErr w:type="spellEnd"/>
      <w:r w:rsidRPr="00B65058">
        <w:t xml:space="preserve"> </w:t>
      </w:r>
      <w:proofErr w:type="spellStart"/>
      <w:r w:rsidRPr="00B65058">
        <w:t>се</w:t>
      </w:r>
      <w:proofErr w:type="spellEnd"/>
      <w:r w:rsidRPr="00B65058">
        <w:t xml:space="preserve"> </w:t>
      </w:r>
      <w:proofErr w:type="spellStart"/>
      <w:r w:rsidRPr="00B65058">
        <w:t>обавезује</w:t>
      </w:r>
      <w:proofErr w:type="spellEnd"/>
      <w:r w:rsidRPr="00B65058">
        <w:t xml:space="preserve"> </w:t>
      </w:r>
      <w:proofErr w:type="spellStart"/>
      <w:r w:rsidRPr="00B65058">
        <w:t>да</w:t>
      </w:r>
      <w:proofErr w:type="spellEnd"/>
      <w:r w:rsidRPr="00B65058">
        <w:t xml:space="preserve"> </w:t>
      </w:r>
      <w:proofErr w:type="spellStart"/>
      <w:r w:rsidRPr="00B65058">
        <w:t>наручиоцу</w:t>
      </w:r>
      <w:proofErr w:type="spellEnd"/>
      <w:r w:rsidRPr="00B65058">
        <w:t xml:space="preserve"> </w:t>
      </w:r>
      <w:proofErr w:type="spellStart"/>
      <w:r w:rsidRPr="00B65058">
        <w:t>доставља</w:t>
      </w:r>
      <w:proofErr w:type="spellEnd"/>
      <w:r w:rsidRPr="00B65058">
        <w:t xml:space="preserve"> </w:t>
      </w:r>
      <w:proofErr w:type="spellStart"/>
      <w:r w:rsidRPr="00B65058">
        <w:t>све</w:t>
      </w:r>
      <w:proofErr w:type="spellEnd"/>
      <w:r w:rsidRPr="00B65058">
        <w:t xml:space="preserve"> </w:t>
      </w:r>
      <w:proofErr w:type="spellStart"/>
      <w:r w:rsidRPr="00B65058">
        <w:t>измене</w:t>
      </w:r>
      <w:proofErr w:type="spellEnd"/>
      <w:r w:rsidRPr="00B65058">
        <w:t xml:space="preserve"> </w:t>
      </w:r>
      <w:proofErr w:type="spellStart"/>
      <w:r w:rsidRPr="00B65058">
        <w:t>званичног</w:t>
      </w:r>
      <w:proofErr w:type="spellEnd"/>
      <w:r w:rsidRPr="00B65058">
        <w:t xml:space="preserve"> </w:t>
      </w:r>
      <w:proofErr w:type="spellStart"/>
      <w:r w:rsidRPr="00B65058">
        <w:t>ценовника</w:t>
      </w:r>
      <w:proofErr w:type="spellEnd"/>
      <w:r w:rsidRPr="00B65058">
        <w:t>.</w:t>
      </w:r>
    </w:p>
    <w:p w:rsidR="00FE2E06" w:rsidRPr="00B65058" w:rsidRDefault="00FE2E06" w:rsidP="00FE2E06">
      <w:pPr>
        <w:jc w:val="both"/>
      </w:pPr>
      <w:proofErr w:type="spellStart"/>
      <w:r w:rsidRPr="00B65058">
        <w:t>Цене</w:t>
      </w:r>
      <w:proofErr w:type="spellEnd"/>
      <w:r w:rsidRPr="00B65058">
        <w:t xml:space="preserve"> </w:t>
      </w:r>
      <w:proofErr w:type="spellStart"/>
      <w:r w:rsidRPr="00B65058">
        <w:t>не</w:t>
      </w:r>
      <w:proofErr w:type="spellEnd"/>
      <w:r w:rsidRPr="00B65058">
        <w:t xml:space="preserve"> </w:t>
      </w:r>
      <w:proofErr w:type="spellStart"/>
      <w:r w:rsidRPr="00B65058">
        <w:t>смеју</w:t>
      </w:r>
      <w:proofErr w:type="spellEnd"/>
      <w:r w:rsidRPr="00B65058">
        <w:t xml:space="preserve"> </w:t>
      </w:r>
      <w:proofErr w:type="spellStart"/>
      <w:r w:rsidRPr="00B65058">
        <w:t>бити</w:t>
      </w:r>
      <w:proofErr w:type="spellEnd"/>
      <w:r w:rsidRPr="00B65058">
        <w:t xml:space="preserve"> </w:t>
      </w:r>
      <w:proofErr w:type="spellStart"/>
      <w:r w:rsidRPr="00B65058">
        <w:t>више</w:t>
      </w:r>
      <w:proofErr w:type="spellEnd"/>
      <w:r w:rsidRPr="00B65058">
        <w:t xml:space="preserve"> </w:t>
      </w:r>
      <w:proofErr w:type="spellStart"/>
      <w:r w:rsidRPr="00B65058">
        <w:t>од</w:t>
      </w:r>
      <w:proofErr w:type="spellEnd"/>
      <w:r w:rsidRPr="00B65058">
        <w:t xml:space="preserve"> </w:t>
      </w:r>
      <w:proofErr w:type="spellStart"/>
      <w:r w:rsidRPr="00B65058">
        <w:t>упоредивих</w:t>
      </w:r>
      <w:proofErr w:type="spellEnd"/>
      <w:r w:rsidRPr="00B65058">
        <w:t xml:space="preserve"> </w:t>
      </w:r>
      <w:proofErr w:type="spellStart"/>
      <w:r w:rsidRPr="00B65058">
        <w:t>тржишних</w:t>
      </w:r>
      <w:proofErr w:type="spellEnd"/>
      <w:r w:rsidRPr="00B65058">
        <w:t xml:space="preserve"> </w:t>
      </w:r>
      <w:proofErr w:type="spellStart"/>
      <w:r w:rsidRPr="00B65058">
        <w:t>цена</w:t>
      </w:r>
      <w:proofErr w:type="spellEnd"/>
      <w:r w:rsidRPr="00B65058">
        <w:t xml:space="preserve"> </w:t>
      </w:r>
      <w:proofErr w:type="spellStart"/>
      <w:r w:rsidRPr="00B65058">
        <w:t>за</w:t>
      </w:r>
      <w:proofErr w:type="spellEnd"/>
      <w:r w:rsidRPr="00B65058">
        <w:t xml:space="preserve"> </w:t>
      </w:r>
      <w:proofErr w:type="spellStart"/>
      <w:r w:rsidRPr="00B65058">
        <w:t>ту</w:t>
      </w:r>
      <w:proofErr w:type="spellEnd"/>
      <w:r w:rsidRPr="00B65058">
        <w:t xml:space="preserve"> </w:t>
      </w:r>
      <w:proofErr w:type="spellStart"/>
      <w:r w:rsidRPr="00B65058">
        <w:t>врсту</w:t>
      </w:r>
      <w:proofErr w:type="spellEnd"/>
      <w:r w:rsidRPr="00B65058">
        <w:t xml:space="preserve"> </w:t>
      </w:r>
      <w:proofErr w:type="spellStart"/>
      <w:r w:rsidRPr="00B65058">
        <w:t>горива</w:t>
      </w:r>
      <w:proofErr w:type="spellEnd"/>
      <w:r w:rsidRPr="00B65058">
        <w:t xml:space="preserve">. У </w:t>
      </w:r>
      <w:proofErr w:type="spellStart"/>
      <w:r w:rsidRPr="00B65058">
        <w:t>супротном</w:t>
      </w:r>
      <w:proofErr w:type="spellEnd"/>
    </w:p>
    <w:p w:rsidR="00FE2E06" w:rsidRPr="00B65058" w:rsidRDefault="00FE2E06" w:rsidP="00FE2E06">
      <w:pPr>
        <w:jc w:val="both"/>
      </w:pPr>
      <w:proofErr w:type="spellStart"/>
      <w:r w:rsidRPr="00B65058">
        <w:t>Наручилац</w:t>
      </w:r>
      <w:proofErr w:type="spellEnd"/>
      <w:r w:rsidRPr="00B65058">
        <w:t xml:space="preserve"> </w:t>
      </w:r>
      <w:proofErr w:type="spellStart"/>
      <w:r w:rsidRPr="00B65058">
        <w:t>може</w:t>
      </w:r>
      <w:proofErr w:type="spellEnd"/>
      <w:r w:rsidRPr="00B65058">
        <w:t xml:space="preserve"> </w:t>
      </w:r>
      <w:proofErr w:type="spellStart"/>
      <w:r w:rsidRPr="00B65058">
        <w:t>раскинути</w:t>
      </w:r>
      <w:proofErr w:type="spellEnd"/>
      <w:r w:rsidRPr="00B65058">
        <w:t xml:space="preserve"> </w:t>
      </w:r>
      <w:proofErr w:type="spellStart"/>
      <w:r w:rsidRPr="00B65058">
        <w:t>уговор</w:t>
      </w:r>
      <w:proofErr w:type="spellEnd"/>
      <w:r w:rsidRPr="00B65058">
        <w:t xml:space="preserve">, </w:t>
      </w:r>
      <w:proofErr w:type="spellStart"/>
      <w:r w:rsidRPr="00B65058">
        <w:t>са</w:t>
      </w:r>
      <w:proofErr w:type="spellEnd"/>
      <w:r w:rsidRPr="00B65058">
        <w:t xml:space="preserve"> </w:t>
      </w:r>
      <w:proofErr w:type="spellStart"/>
      <w:r w:rsidRPr="00B65058">
        <w:t>отказним</w:t>
      </w:r>
      <w:proofErr w:type="spellEnd"/>
      <w:r w:rsidRPr="00B65058">
        <w:t xml:space="preserve"> </w:t>
      </w:r>
      <w:proofErr w:type="spellStart"/>
      <w:r w:rsidRPr="00B65058">
        <w:t>роком</w:t>
      </w:r>
      <w:proofErr w:type="spellEnd"/>
      <w:r w:rsidRPr="00B65058">
        <w:t xml:space="preserve"> </w:t>
      </w:r>
      <w:proofErr w:type="spellStart"/>
      <w:r w:rsidRPr="00B65058">
        <w:t>од</w:t>
      </w:r>
      <w:proofErr w:type="spellEnd"/>
      <w:r w:rsidRPr="00B65058">
        <w:t xml:space="preserve"> </w:t>
      </w:r>
      <w:proofErr w:type="spellStart"/>
      <w:r w:rsidRPr="00B65058">
        <w:t>седам</w:t>
      </w:r>
      <w:proofErr w:type="spellEnd"/>
      <w:r w:rsidRPr="00B65058">
        <w:t xml:space="preserve"> </w:t>
      </w:r>
      <w:proofErr w:type="spellStart"/>
      <w:r w:rsidRPr="00B65058">
        <w:t>дана</w:t>
      </w:r>
      <w:proofErr w:type="spellEnd"/>
      <w:r w:rsidRPr="00B65058">
        <w:t xml:space="preserve"> </w:t>
      </w:r>
      <w:proofErr w:type="spellStart"/>
      <w:r w:rsidRPr="00B65058">
        <w:t>од</w:t>
      </w:r>
      <w:proofErr w:type="spellEnd"/>
      <w:r w:rsidRPr="00B65058">
        <w:t xml:space="preserve"> </w:t>
      </w:r>
      <w:proofErr w:type="spellStart"/>
      <w:r w:rsidRPr="00B65058">
        <w:t>дана</w:t>
      </w:r>
      <w:proofErr w:type="spellEnd"/>
      <w:r w:rsidRPr="00B65058">
        <w:t xml:space="preserve"> </w:t>
      </w:r>
      <w:proofErr w:type="spellStart"/>
      <w:r w:rsidRPr="00B65058">
        <w:t>достављања</w:t>
      </w:r>
      <w:proofErr w:type="spellEnd"/>
    </w:p>
    <w:p w:rsidR="00FE2E06" w:rsidRDefault="00FE2E06" w:rsidP="00FE2E06">
      <w:pPr>
        <w:jc w:val="both"/>
      </w:pPr>
      <w:proofErr w:type="spellStart"/>
      <w:r w:rsidRPr="00B65058">
        <w:t>писаног</w:t>
      </w:r>
      <w:proofErr w:type="spellEnd"/>
      <w:r w:rsidRPr="00B65058">
        <w:t xml:space="preserve"> </w:t>
      </w:r>
      <w:proofErr w:type="spellStart"/>
      <w:r w:rsidRPr="00B65058">
        <w:t>обавештења</w:t>
      </w:r>
      <w:proofErr w:type="spellEnd"/>
      <w:r w:rsidRPr="00B65058">
        <w:t xml:space="preserve"> о </w:t>
      </w:r>
      <w:proofErr w:type="spellStart"/>
      <w:r w:rsidRPr="00B65058">
        <w:t>раскиду</w:t>
      </w:r>
      <w:proofErr w:type="spellEnd"/>
      <w:r w:rsidRPr="00B65058">
        <w:t>.</w:t>
      </w:r>
    </w:p>
    <w:p w:rsidR="003A099A" w:rsidRDefault="003A099A" w:rsidP="00FE2E06">
      <w:pPr>
        <w:jc w:val="both"/>
      </w:pPr>
    </w:p>
    <w:p w:rsidR="004B5DF2" w:rsidRDefault="004B5DF2" w:rsidP="00FE2E06">
      <w:pPr>
        <w:jc w:val="both"/>
      </w:pPr>
    </w:p>
    <w:p w:rsidR="004B5DF2" w:rsidRDefault="004B5DF2" w:rsidP="00FE2E06">
      <w:pPr>
        <w:jc w:val="both"/>
      </w:pPr>
    </w:p>
    <w:p w:rsidR="003A099A" w:rsidRDefault="003A099A" w:rsidP="00FE2E06">
      <w:pPr>
        <w:jc w:val="both"/>
        <w:rPr>
          <w:lang w:val="sr-Cyrl-CS"/>
        </w:rPr>
      </w:pPr>
    </w:p>
    <w:p w:rsidR="00FE2E06" w:rsidRDefault="00FE2E06" w:rsidP="00FE2E06">
      <w:pPr>
        <w:jc w:val="both"/>
        <w:rPr>
          <w:lang w:val="sr-Cyrl-CS"/>
        </w:rPr>
      </w:pPr>
      <w:r>
        <w:rPr>
          <w:lang w:val="sr-Cyrl-CS"/>
        </w:rPr>
        <w:lastRenderedPageBreak/>
        <w:t xml:space="preserve">Укупна уговорена годишња цена за све ставке не сме прећи предвиђену вредност набавке, тј. износ од </w:t>
      </w:r>
      <w:r w:rsidR="007F6D5C">
        <w:t>999</w:t>
      </w:r>
      <w:r w:rsidR="007F6D5C">
        <w:rPr>
          <w:lang w:val="sr-Cyrl-CS"/>
        </w:rPr>
        <w:t>.</w:t>
      </w:r>
      <w:r w:rsidR="007F6D5C">
        <w:t>999</w:t>
      </w:r>
      <w:r w:rsidRPr="007F6D5C">
        <w:rPr>
          <w:lang w:val="sr-Cyrl-CS"/>
        </w:rPr>
        <w:t>,00 без ПДВ- а, односно 1.</w:t>
      </w:r>
      <w:r w:rsidR="00660E8D">
        <w:t>1</w:t>
      </w:r>
      <w:r w:rsidR="007F6D5C">
        <w:t>99</w:t>
      </w:r>
      <w:r w:rsidR="007F6D5C">
        <w:rPr>
          <w:lang w:val="sr-Cyrl-CS"/>
        </w:rPr>
        <w:t>.</w:t>
      </w:r>
      <w:r w:rsidR="007F6D5C">
        <w:t>999</w:t>
      </w:r>
      <w:r w:rsidRPr="007F6D5C">
        <w:rPr>
          <w:lang w:val="sr-Cyrl-CS"/>
        </w:rPr>
        <w:t>,00</w:t>
      </w:r>
      <w:r>
        <w:rPr>
          <w:lang w:val="sr-Cyrl-CS"/>
        </w:rPr>
        <w:t xml:space="preserve"> са ПДВ- ом.</w:t>
      </w:r>
    </w:p>
    <w:p w:rsidR="00FE2E06" w:rsidRPr="00B65058" w:rsidRDefault="00FE2E06" w:rsidP="00FE2E06">
      <w:pPr>
        <w:jc w:val="both"/>
      </w:pPr>
      <w:proofErr w:type="spellStart"/>
      <w:r w:rsidRPr="00B65058">
        <w:t>Начин</w:t>
      </w:r>
      <w:proofErr w:type="spellEnd"/>
      <w:r w:rsidRPr="00B65058">
        <w:t xml:space="preserve">, </w:t>
      </w:r>
      <w:proofErr w:type="spellStart"/>
      <w:r w:rsidRPr="00B65058">
        <w:t>рок</w:t>
      </w:r>
      <w:proofErr w:type="spellEnd"/>
      <w:r w:rsidRPr="00B65058">
        <w:t xml:space="preserve"> и </w:t>
      </w:r>
      <w:proofErr w:type="spellStart"/>
      <w:r w:rsidRPr="00B65058">
        <w:t>место</w:t>
      </w:r>
      <w:proofErr w:type="spellEnd"/>
      <w:r w:rsidRPr="00B65058">
        <w:t xml:space="preserve"> </w:t>
      </w:r>
      <w:proofErr w:type="spellStart"/>
      <w:r w:rsidRPr="00B65058">
        <w:t>испоруке</w:t>
      </w:r>
      <w:proofErr w:type="spellEnd"/>
      <w:r w:rsidRPr="00B65058">
        <w:t xml:space="preserve">: </w:t>
      </w:r>
      <w:proofErr w:type="spellStart"/>
      <w:r w:rsidRPr="00B65058">
        <w:t>сукцесивно</w:t>
      </w:r>
      <w:proofErr w:type="spellEnd"/>
      <w:r w:rsidRPr="00B65058">
        <w:t xml:space="preserve">, у </w:t>
      </w:r>
      <w:proofErr w:type="spellStart"/>
      <w:r w:rsidRPr="00B65058">
        <w:t>складу</w:t>
      </w:r>
      <w:proofErr w:type="spellEnd"/>
      <w:r w:rsidRPr="00B65058">
        <w:t xml:space="preserve"> </w:t>
      </w:r>
      <w:proofErr w:type="spellStart"/>
      <w:r w:rsidRPr="00B65058">
        <w:t>са</w:t>
      </w:r>
      <w:proofErr w:type="spellEnd"/>
      <w:r w:rsidRPr="00B65058">
        <w:t xml:space="preserve"> </w:t>
      </w:r>
      <w:proofErr w:type="spellStart"/>
      <w:r w:rsidRPr="00B65058">
        <w:t>потребама</w:t>
      </w:r>
      <w:proofErr w:type="spellEnd"/>
      <w:r w:rsidRPr="00B65058">
        <w:t xml:space="preserve"> </w:t>
      </w:r>
      <w:proofErr w:type="spellStart"/>
      <w:r w:rsidRPr="00B65058">
        <w:t>купца</w:t>
      </w:r>
      <w:proofErr w:type="spellEnd"/>
      <w:r w:rsidRPr="00B65058">
        <w:t xml:space="preserve">, </w:t>
      </w:r>
      <w:proofErr w:type="spellStart"/>
      <w:r w:rsidRPr="00B65058">
        <w:t>на</w:t>
      </w:r>
      <w:proofErr w:type="spellEnd"/>
      <w:r w:rsidRPr="00B65058">
        <w:t xml:space="preserve"> </w:t>
      </w:r>
      <w:proofErr w:type="spellStart"/>
      <w:r w:rsidRPr="00B65058">
        <w:t>пумпним</w:t>
      </w:r>
      <w:proofErr w:type="spellEnd"/>
    </w:p>
    <w:p w:rsidR="00FE2E06" w:rsidRPr="00B65058" w:rsidRDefault="00FE2E06" w:rsidP="00FE2E06">
      <w:pPr>
        <w:jc w:val="both"/>
      </w:pPr>
      <w:proofErr w:type="spellStart"/>
      <w:r w:rsidRPr="00B65058">
        <w:t>станицама</w:t>
      </w:r>
      <w:proofErr w:type="spellEnd"/>
      <w:r w:rsidRPr="00B65058">
        <w:t xml:space="preserve"> </w:t>
      </w:r>
      <w:proofErr w:type="spellStart"/>
      <w:r w:rsidRPr="00B65058">
        <w:t>продавца</w:t>
      </w:r>
      <w:proofErr w:type="spellEnd"/>
      <w:r w:rsidRPr="00B65058">
        <w:t>.</w:t>
      </w:r>
    </w:p>
    <w:p w:rsidR="00FE2E06" w:rsidRPr="00B65058" w:rsidRDefault="00FE2E06" w:rsidP="00FE2E06">
      <w:pPr>
        <w:jc w:val="both"/>
        <w:rPr>
          <w:lang w:val="ru-RU"/>
        </w:rPr>
      </w:pPr>
      <w:r w:rsidRPr="00B65058">
        <w:rPr>
          <w:lang w:val="ru-RU"/>
        </w:rPr>
        <w:t>Купац се обавез</w:t>
      </w:r>
      <w:r>
        <w:rPr>
          <w:lang w:val="ru-RU"/>
        </w:rPr>
        <w:t xml:space="preserve">ује да вредност преузете робе </w:t>
      </w:r>
      <w:r w:rsidRPr="00B65058">
        <w:rPr>
          <w:lang w:val="ru-RU"/>
        </w:rPr>
        <w:t xml:space="preserve">плати Продавцу </w:t>
      </w:r>
      <w:r w:rsidRPr="00B65058">
        <w:rPr>
          <w:lang w:val="sr-Cyrl-CS"/>
        </w:rPr>
        <w:t>авансно на основу предрачуна</w:t>
      </w:r>
      <w:r w:rsidRPr="00B65058">
        <w:rPr>
          <w:lang w:val="ru-RU"/>
        </w:rPr>
        <w:t>.</w:t>
      </w:r>
    </w:p>
    <w:p w:rsidR="00FE2E06" w:rsidRPr="00B65058" w:rsidRDefault="00FE2E06" w:rsidP="00FE2E06">
      <w:pPr>
        <w:jc w:val="both"/>
        <w:rPr>
          <w:lang w:eastAsia="sr-Latn-CS"/>
        </w:rPr>
      </w:pPr>
      <w:r w:rsidRPr="00B65058">
        <w:rPr>
          <w:lang w:val="sl-SI" w:eastAsia="sr-Latn-CS"/>
        </w:rPr>
        <w:t>Купац одре</w:t>
      </w:r>
      <w:r w:rsidRPr="00B65058">
        <w:rPr>
          <w:lang w:eastAsia="sr-Latn-CS"/>
        </w:rPr>
        <w:t>ђ</w:t>
      </w:r>
      <w:r w:rsidRPr="00B65058">
        <w:rPr>
          <w:lang w:val="sl-SI" w:eastAsia="sr-Latn-CS"/>
        </w:rPr>
        <w:t xml:space="preserve">ује висину и динамику уплата </w:t>
      </w:r>
      <w:proofErr w:type="spellStart"/>
      <w:r w:rsidRPr="00B65058">
        <w:rPr>
          <w:lang w:eastAsia="sr-Latn-CS"/>
        </w:rPr>
        <w:t>на</w:t>
      </w:r>
      <w:proofErr w:type="spellEnd"/>
      <w:r w:rsidRPr="00B65058">
        <w:rPr>
          <w:lang w:eastAsia="sr-Latn-CS"/>
        </w:rPr>
        <w:t xml:space="preserve"> </w:t>
      </w:r>
      <w:proofErr w:type="spellStart"/>
      <w:r w:rsidRPr="00B65058">
        <w:rPr>
          <w:lang w:eastAsia="sr-Latn-CS"/>
        </w:rPr>
        <w:t>рачун</w:t>
      </w:r>
      <w:proofErr w:type="spellEnd"/>
      <w:r w:rsidRPr="00B65058">
        <w:rPr>
          <w:lang w:eastAsia="sr-Latn-CS"/>
        </w:rPr>
        <w:t xml:space="preserve"> </w:t>
      </w:r>
      <w:r w:rsidRPr="00B65058">
        <w:rPr>
          <w:lang w:val="sl-SI" w:eastAsia="sr-Latn-CS"/>
        </w:rPr>
        <w:t>за коришћење Картице.</w:t>
      </w:r>
    </w:p>
    <w:p w:rsidR="00FE2E06" w:rsidRPr="00B65058" w:rsidRDefault="00FE2E06" w:rsidP="00FE2E06">
      <w:pPr>
        <w:jc w:val="both"/>
        <w:rPr>
          <w:lang w:val="sl-SI" w:eastAsia="sr-Latn-CS"/>
        </w:rPr>
      </w:pPr>
      <w:r w:rsidRPr="00B65058">
        <w:rPr>
          <w:lang w:val="sl-SI" w:eastAsia="sr-Latn-CS"/>
        </w:rPr>
        <w:t>Купац уплаћује динарска средства на текући р</w:t>
      </w:r>
      <w:r>
        <w:rPr>
          <w:lang w:val="sl-SI" w:eastAsia="sr-Latn-CS"/>
        </w:rPr>
        <w:t>ачун Продавца бр</w:t>
      </w:r>
      <w:r>
        <w:rPr>
          <w:lang w:eastAsia="sr-Latn-CS"/>
        </w:rPr>
        <w:t xml:space="preserve">. ____________________ </w:t>
      </w:r>
      <w:r w:rsidRPr="00B65058">
        <w:rPr>
          <w:lang w:val="sl-SI" w:eastAsia="sr-Latn-CS"/>
        </w:rPr>
        <w:t>код банке ___________</w:t>
      </w:r>
      <w:r>
        <w:rPr>
          <w:lang w:eastAsia="sr-Latn-CS"/>
        </w:rPr>
        <w:t>__________</w:t>
      </w:r>
      <w:r w:rsidRPr="00B65058">
        <w:rPr>
          <w:lang w:val="sl-SI" w:eastAsia="sr-Latn-CS"/>
        </w:rPr>
        <w:t>.</w:t>
      </w:r>
    </w:p>
    <w:p w:rsidR="00FE2E06" w:rsidRPr="00B65058" w:rsidRDefault="00FE2E06" w:rsidP="00FE2E06">
      <w:pPr>
        <w:jc w:val="both"/>
        <w:rPr>
          <w:lang w:val="sl-SI" w:eastAsia="sr-Latn-CS"/>
        </w:rPr>
      </w:pPr>
      <w:r w:rsidRPr="00B65058">
        <w:rPr>
          <w:lang w:val="sl-SI" w:eastAsia="sr-Latn-CS"/>
        </w:rPr>
        <w:t xml:space="preserve">На основу извршених уплата, Купцу се на крају месеца издаје </w:t>
      </w:r>
      <w:proofErr w:type="spellStart"/>
      <w:r w:rsidRPr="00B65058">
        <w:rPr>
          <w:lang w:eastAsia="sr-Latn-CS"/>
        </w:rPr>
        <w:t>авансни</w:t>
      </w:r>
      <w:proofErr w:type="spellEnd"/>
      <w:r w:rsidRPr="00B65058">
        <w:rPr>
          <w:lang w:eastAsia="sr-Latn-CS"/>
        </w:rPr>
        <w:t xml:space="preserve"> </w:t>
      </w:r>
      <w:proofErr w:type="spellStart"/>
      <w:r w:rsidRPr="00B65058">
        <w:rPr>
          <w:lang w:eastAsia="sr-Latn-CS"/>
        </w:rPr>
        <w:t>рачун</w:t>
      </w:r>
      <w:proofErr w:type="spellEnd"/>
      <w:r w:rsidRPr="00B65058">
        <w:rPr>
          <w:lang w:val="sl-SI" w:eastAsia="sr-Latn-CS"/>
        </w:rPr>
        <w:t xml:space="preserve">. </w:t>
      </w:r>
    </w:p>
    <w:p w:rsidR="00FE2E06" w:rsidRPr="00B65058" w:rsidRDefault="00FE2E06" w:rsidP="00FE2E06">
      <w:pPr>
        <w:jc w:val="both"/>
        <w:rPr>
          <w:lang w:val="sl-SI" w:eastAsia="sr-Latn-CS"/>
        </w:rPr>
      </w:pPr>
      <w:r w:rsidRPr="00B65058">
        <w:rPr>
          <w:lang w:val="sl-SI" w:eastAsia="sr-Latn-CS"/>
        </w:rPr>
        <w:t>Купац може преузимати нафтне деривате</w:t>
      </w:r>
      <w:r w:rsidRPr="00B65058">
        <w:rPr>
          <w:lang w:eastAsia="sr-Latn-CS"/>
        </w:rPr>
        <w:t xml:space="preserve">,  </w:t>
      </w:r>
      <w:proofErr w:type="spellStart"/>
      <w:r w:rsidRPr="00B65058">
        <w:rPr>
          <w:lang w:eastAsia="sr-Latn-CS"/>
        </w:rPr>
        <w:t>другу</w:t>
      </w:r>
      <w:proofErr w:type="spellEnd"/>
      <w:r w:rsidRPr="00B65058">
        <w:rPr>
          <w:lang w:eastAsia="sr-Latn-CS"/>
        </w:rPr>
        <w:t xml:space="preserve"> </w:t>
      </w:r>
      <w:proofErr w:type="spellStart"/>
      <w:r w:rsidRPr="00B65058">
        <w:rPr>
          <w:lang w:eastAsia="sr-Latn-CS"/>
        </w:rPr>
        <w:t>робу</w:t>
      </w:r>
      <w:proofErr w:type="spellEnd"/>
      <w:r w:rsidRPr="00B65058">
        <w:rPr>
          <w:lang w:eastAsia="sr-Latn-CS"/>
        </w:rPr>
        <w:t xml:space="preserve"> и </w:t>
      </w:r>
      <w:proofErr w:type="spellStart"/>
      <w:r w:rsidRPr="00B65058">
        <w:rPr>
          <w:lang w:eastAsia="sr-Latn-CS"/>
        </w:rPr>
        <w:t>услуге</w:t>
      </w:r>
      <w:proofErr w:type="spellEnd"/>
      <w:r w:rsidRPr="00B65058">
        <w:rPr>
          <w:lang w:eastAsia="sr-Latn-CS"/>
        </w:rPr>
        <w:t xml:space="preserve"> </w:t>
      </w:r>
      <w:r w:rsidRPr="00B65058">
        <w:rPr>
          <w:lang w:val="sl-SI" w:eastAsia="sr-Latn-CS"/>
        </w:rPr>
        <w:t xml:space="preserve"> путем </w:t>
      </w:r>
      <w:r w:rsidRPr="00B65058">
        <w:rPr>
          <w:lang w:eastAsia="sr-Latn-CS"/>
        </w:rPr>
        <w:t>к</w:t>
      </w:r>
      <w:r w:rsidRPr="00B65058">
        <w:rPr>
          <w:lang w:val="sl-SI" w:eastAsia="sr-Latn-CS"/>
        </w:rPr>
        <w:t>артице, до износа уплаћених средстава.</w:t>
      </w:r>
    </w:p>
    <w:p w:rsidR="003A099A" w:rsidRDefault="00FE2E06" w:rsidP="003A099A">
      <w:pPr>
        <w:spacing w:after="240"/>
        <w:jc w:val="both"/>
        <w:rPr>
          <w:lang w:eastAsia="sr-Latn-CS"/>
        </w:rPr>
      </w:pPr>
      <w:r w:rsidRPr="00B65058">
        <w:rPr>
          <w:lang w:val="sl-SI" w:eastAsia="sr-Latn-CS"/>
        </w:rPr>
        <w:t xml:space="preserve">Продавац на крају месеца </w:t>
      </w:r>
      <w:proofErr w:type="spellStart"/>
      <w:r w:rsidRPr="00B65058">
        <w:rPr>
          <w:lang w:eastAsia="sr-Latn-CS"/>
        </w:rPr>
        <w:t>доставља</w:t>
      </w:r>
      <w:proofErr w:type="spellEnd"/>
      <w:r w:rsidRPr="00B65058">
        <w:rPr>
          <w:lang w:eastAsia="sr-Latn-CS"/>
        </w:rPr>
        <w:t xml:space="preserve"> </w:t>
      </w:r>
      <w:proofErr w:type="spellStart"/>
      <w:r w:rsidRPr="00B65058">
        <w:rPr>
          <w:lang w:eastAsia="sr-Latn-CS"/>
        </w:rPr>
        <w:t>Купцу</w:t>
      </w:r>
      <w:proofErr w:type="spellEnd"/>
      <w:r w:rsidRPr="00B65058">
        <w:rPr>
          <w:lang w:eastAsia="sr-Latn-CS"/>
        </w:rPr>
        <w:t xml:space="preserve"> </w:t>
      </w:r>
      <w:proofErr w:type="spellStart"/>
      <w:r w:rsidRPr="00B65058">
        <w:rPr>
          <w:lang w:eastAsia="sr-Latn-CS"/>
        </w:rPr>
        <w:t>коначан</w:t>
      </w:r>
      <w:proofErr w:type="spellEnd"/>
      <w:r w:rsidRPr="00B65058">
        <w:rPr>
          <w:lang w:eastAsia="sr-Latn-CS"/>
        </w:rPr>
        <w:t xml:space="preserve"> </w:t>
      </w:r>
      <w:proofErr w:type="spellStart"/>
      <w:r w:rsidRPr="00B65058">
        <w:rPr>
          <w:lang w:eastAsia="sr-Latn-CS"/>
        </w:rPr>
        <w:t>рачун</w:t>
      </w:r>
      <w:proofErr w:type="spellEnd"/>
      <w:r w:rsidRPr="00B65058">
        <w:rPr>
          <w:lang w:eastAsia="sr-Latn-CS"/>
        </w:rPr>
        <w:t xml:space="preserve"> </w:t>
      </w:r>
      <w:proofErr w:type="spellStart"/>
      <w:r w:rsidRPr="00B65058">
        <w:rPr>
          <w:lang w:eastAsia="sr-Latn-CS"/>
        </w:rPr>
        <w:t>за</w:t>
      </w:r>
      <w:proofErr w:type="spellEnd"/>
      <w:r w:rsidRPr="00B65058">
        <w:rPr>
          <w:lang w:eastAsia="sr-Latn-CS"/>
        </w:rPr>
        <w:t xml:space="preserve"> </w:t>
      </w:r>
      <w:proofErr w:type="spellStart"/>
      <w:r w:rsidRPr="00B65058">
        <w:rPr>
          <w:lang w:eastAsia="sr-Latn-CS"/>
        </w:rPr>
        <w:t>испоручене</w:t>
      </w:r>
      <w:proofErr w:type="spellEnd"/>
      <w:r w:rsidRPr="00B65058">
        <w:rPr>
          <w:lang w:eastAsia="sr-Latn-CS"/>
        </w:rPr>
        <w:t xml:space="preserve">  </w:t>
      </w:r>
      <w:proofErr w:type="spellStart"/>
      <w:r w:rsidRPr="00B65058">
        <w:rPr>
          <w:lang w:eastAsia="sr-Latn-CS"/>
        </w:rPr>
        <w:t>нафтне</w:t>
      </w:r>
      <w:proofErr w:type="spellEnd"/>
      <w:r w:rsidRPr="00B65058">
        <w:rPr>
          <w:lang w:eastAsia="sr-Latn-CS"/>
        </w:rPr>
        <w:t xml:space="preserve"> </w:t>
      </w:r>
      <w:proofErr w:type="spellStart"/>
      <w:r w:rsidRPr="00B65058">
        <w:rPr>
          <w:lang w:eastAsia="sr-Latn-CS"/>
        </w:rPr>
        <w:t>деривате</w:t>
      </w:r>
      <w:proofErr w:type="spellEnd"/>
      <w:r w:rsidRPr="00B65058">
        <w:rPr>
          <w:lang w:eastAsia="sr-Latn-CS"/>
        </w:rPr>
        <w:t xml:space="preserve">, </w:t>
      </w:r>
      <w:proofErr w:type="spellStart"/>
      <w:r w:rsidRPr="00B65058">
        <w:rPr>
          <w:lang w:eastAsia="sr-Latn-CS"/>
        </w:rPr>
        <w:t>другу</w:t>
      </w:r>
      <w:proofErr w:type="spellEnd"/>
      <w:r w:rsidRPr="00B65058">
        <w:rPr>
          <w:lang w:eastAsia="sr-Latn-CS"/>
        </w:rPr>
        <w:t xml:space="preserve"> </w:t>
      </w:r>
      <w:proofErr w:type="spellStart"/>
      <w:r w:rsidRPr="00B65058">
        <w:rPr>
          <w:lang w:eastAsia="sr-Latn-CS"/>
        </w:rPr>
        <w:t>робу</w:t>
      </w:r>
      <w:proofErr w:type="spellEnd"/>
      <w:r w:rsidRPr="00B65058">
        <w:rPr>
          <w:lang w:eastAsia="sr-Latn-CS"/>
        </w:rPr>
        <w:t xml:space="preserve"> и </w:t>
      </w:r>
      <w:proofErr w:type="spellStart"/>
      <w:r w:rsidRPr="00B65058">
        <w:rPr>
          <w:lang w:eastAsia="sr-Latn-CS"/>
        </w:rPr>
        <w:t>услуге</w:t>
      </w:r>
      <w:proofErr w:type="spellEnd"/>
      <w:r w:rsidRPr="00B65058">
        <w:rPr>
          <w:lang w:eastAsia="sr-Latn-CS"/>
        </w:rPr>
        <w:t xml:space="preserve"> </w:t>
      </w:r>
      <w:proofErr w:type="spellStart"/>
      <w:r w:rsidRPr="00B65058">
        <w:rPr>
          <w:lang w:eastAsia="sr-Latn-CS"/>
        </w:rPr>
        <w:t>по</w:t>
      </w:r>
      <w:proofErr w:type="spellEnd"/>
      <w:r w:rsidRPr="00B65058">
        <w:rPr>
          <w:lang w:eastAsia="sr-Latn-CS"/>
        </w:rPr>
        <w:t xml:space="preserve"> </w:t>
      </w:r>
      <w:proofErr w:type="spellStart"/>
      <w:r w:rsidRPr="00B65058">
        <w:rPr>
          <w:lang w:eastAsia="sr-Latn-CS"/>
        </w:rPr>
        <w:t>типовима</w:t>
      </w:r>
      <w:proofErr w:type="spellEnd"/>
      <w:r w:rsidRPr="00B65058">
        <w:rPr>
          <w:lang w:eastAsia="sr-Latn-CS"/>
        </w:rPr>
        <w:t xml:space="preserve"> </w:t>
      </w:r>
      <w:proofErr w:type="spellStart"/>
      <w:r w:rsidRPr="00B65058">
        <w:rPr>
          <w:lang w:eastAsia="sr-Latn-CS"/>
        </w:rPr>
        <w:t>возила</w:t>
      </w:r>
      <w:proofErr w:type="spellEnd"/>
      <w:r w:rsidRPr="00B65058">
        <w:rPr>
          <w:lang w:eastAsia="sr-Latn-CS"/>
        </w:rPr>
        <w:t xml:space="preserve">, </w:t>
      </w:r>
      <w:proofErr w:type="spellStart"/>
      <w:r w:rsidRPr="00B65058">
        <w:rPr>
          <w:lang w:eastAsia="sr-Latn-CS"/>
        </w:rPr>
        <w:t>заједно</w:t>
      </w:r>
      <w:proofErr w:type="spellEnd"/>
      <w:r w:rsidRPr="00B65058">
        <w:rPr>
          <w:lang w:eastAsia="sr-Latn-CS"/>
        </w:rPr>
        <w:t xml:space="preserve"> </w:t>
      </w:r>
      <w:proofErr w:type="spellStart"/>
      <w:r w:rsidRPr="00B65058">
        <w:rPr>
          <w:lang w:eastAsia="sr-Latn-CS"/>
        </w:rPr>
        <w:t>са</w:t>
      </w:r>
      <w:proofErr w:type="spellEnd"/>
      <w:r w:rsidRPr="00B65058">
        <w:rPr>
          <w:lang w:eastAsia="sr-Latn-CS"/>
        </w:rPr>
        <w:t xml:space="preserve"> </w:t>
      </w:r>
      <w:proofErr w:type="spellStart"/>
      <w:r w:rsidRPr="00B65058">
        <w:rPr>
          <w:lang w:eastAsia="sr-Latn-CS"/>
        </w:rPr>
        <w:t>спецификацијама</w:t>
      </w:r>
      <w:proofErr w:type="spellEnd"/>
      <w:r w:rsidRPr="00B65058">
        <w:rPr>
          <w:lang w:eastAsia="sr-Latn-CS"/>
        </w:rPr>
        <w:t xml:space="preserve"> о </w:t>
      </w:r>
      <w:proofErr w:type="spellStart"/>
      <w:r w:rsidRPr="00B65058">
        <w:rPr>
          <w:lang w:eastAsia="sr-Latn-CS"/>
        </w:rPr>
        <w:t>трансакцијама</w:t>
      </w:r>
      <w:proofErr w:type="spellEnd"/>
      <w:r w:rsidRPr="00B65058">
        <w:rPr>
          <w:lang w:eastAsia="sr-Latn-CS"/>
        </w:rPr>
        <w:t xml:space="preserve"> </w:t>
      </w:r>
      <w:proofErr w:type="spellStart"/>
      <w:r w:rsidRPr="00B65058">
        <w:rPr>
          <w:lang w:eastAsia="sr-Latn-CS"/>
        </w:rPr>
        <w:t>путем</w:t>
      </w:r>
      <w:proofErr w:type="spellEnd"/>
      <w:r w:rsidRPr="00B65058">
        <w:rPr>
          <w:lang w:eastAsia="sr-Latn-CS"/>
        </w:rPr>
        <w:t xml:space="preserve"> </w:t>
      </w:r>
      <w:proofErr w:type="spellStart"/>
      <w:r w:rsidRPr="00B65058">
        <w:rPr>
          <w:lang w:eastAsia="sr-Latn-CS"/>
        </w:rPr>
        <w:t>картице</w:t>
      </w:r>
      <w:proofErr w:type="spellEnd"/>
      <w:r w:rsidRPr="00B65058">
        <w:rPr>
          <w:lang w:eastAsia="sr-Latn-CS"/>
        </w:rPr>
        <w:t>.</w:t>
      </w:r>
    </w:p>
    <w:p w:rsidR="00FE2E06" w:rsidRPr="00B65058" w:rsidRDefault="00FE2E06" w:rsidP="003A099A">
      <w:pPr>
        <w:spacing w:after="240"/>
        <w:jc w:val="both"/>
      </w:pPr>
      <w:proofErr w:type="spellStart"/>
      <w:r w:rsidRPr="00B65058">
        <w:t>Рок</w:t>
      </w:r>
      <w:proofErr w:type="spellEnd"/>
      <w:r w:rsidRPr="00B65058">
        <w:t xml:space="preserve"> </w:t>
      </w:r>
      <w:proofErr w:type="spellStart"/>
      <w:r w:rsidRPr="00B65058">
        <w:t>важења</w:t>
      </w:r>
      <w:proofErr w:type="spellEnd"/>
      <w:r w:rsidRPr="00B65058">
        <w:t xml:space="preserve"> </w:t>
      </w:r>
      <w:proofErr w:type="spellStart"/>
      <w:r w:rsidRPr="00B65058">
        <w:t>понуде</w:t>
      </w:r>
      <w:proofErr w:type="spellEnd"/>
      <w:r w:rsidRPr="00B65058">
        <w:t xml:space="preserve"> </w:t>
      </w:r>
      <w:proofErr w:type="spellStart"/>
      <w:r w:rsidRPr="00B65058">
        <w:t>је</w:t>
      </w:r>
      <w:proofErr w:type="spellEnd"/>
      <w:r w:rsidRPr="00B65058">
        <w:t xml:space="preserve"> _______ (___________________) </w:t>
      </w:r>
      <w:proofErr w:type="spellStart"/>
      <w:r w:rsidRPr="00B65058">
        <w:t>календарских</w:t>
      </w:r>
      <w:proofErr w:type="spellEnd"/>
      <w:r w:rsidRPr="00B65058">
        <w:t xml:space="preserve"> </w:t>
      </w:r>
      <w:proofErr w:type="spellStart"/>
      <w:r w:rsidRPr="00B65058">
        <w:t>дана</w:t>
      </w:r>
      <w:proofErr w:type="spellEnd"/>
      <w:r w:rsidRPr="00B65058">
        <w:t xml:space="preserve"> </w:t>
      </w:r>
      <w:proofErr w:type="spellStart"/>
      <w:r w:rsidRPr="00B65058">
        <w:t>од</w:t>
      </w:r>
      <w:proofErr w:type="spellEnd"/>
      <w:r w:rsidRPr="00B65058">
        <w:t xml:space="preserve"> </w:t>
      </w:r>
      <w:proofErr w:type="spellStart"/>
      <w:r w:rsidRPr="00B65058">
        <w:t>дана</w:t>
      </w:r>
      <w:proofErr w:type="spellEnd"/>
    </w:p>
    <w:p w:rsidR="00FE2E06" w:rsidRPr="00B65058" w:rsidRDefault="00FE2E06" w:rsidP="00FE2E06">
      <w:pPr>
        <w:jc w:val="both"/>
      </w:pPr>
      <w:proofErr w:type="spellStart"/>
      <w:r w:rsidRPr="00B65058">
        <w:t>отварања</w:t>
      </w:r>
      <w:proofErr w:type="spellEnd"/>
      <w:r w:rsidRPr="00B65058">
        <w:t xml:space="preserve"> </w:t>
      </w:r>
      <w:proofErr w:type="spellStart"/>
      <w:r w:rsidRPr="00B65058">
        <w:t>понуде</w:t>
      </w:r>
      <w:proofErr w:type="spellEnd"/>
      <w:r w:rsidRPr="00B65058">
        <w:t>. (</w:t>
      </w:r>
      <w:proofErr w:type="spellStart"/>
      <w:r w:rsidRPr="00B65058">
        <w:t>минимално</w:t>
      </w:r>
      <w:proofErr w:type="spellEnd"/>
      <w:r w:rsidRPr="00B65058">
        <w:t xml:space="preserve"> 30 </w:t>
      </w:r>
      <w:proofErr w:type="spellStart"/>
      <w:r w:rsidRPr="00B65058">
        <w:t>дана</w:t>
      </w:r>
      <w:proofErr w:type="spellEnd"/>
      <w:r w:rsidRPr="00B65058">
        <w:t>)</w:t>
      </w:r>
    </w:p>
    <w:p w:rsidR="00FE2E06" w:rsidRPr="00B65058" w:rsidRDefault="00FE2E06" w:rsidP="00FE2E06">
      <w:pPr>
        <w:jc w:val="both"/>
      </w:pPr>
      <w:proofErr w:type="spellStart"/>
      <w:r w:rsidRPr="00B65058">
        <w:t>Укупан</w:t>
      </w:r>
      <w:proofErr w:type="spellEnd"/>
      <w:r w:rsidRPr="00B65058">
        <w:t xml:space="preserve"> </w:t>
      </w:r>
      <w:proofErr w:type="spellStart"/>
      <w:r w:rsidRPr="00B65058">
        <w:t>број</w:t>
      </w:r>
      <w:proofErr w:type="spellEnd"/>
      <w:r w:rsidRPr="00B65058">
        <w:t xml:space="preserve"> </w:t>
      </w:r>
      <w:proofErr w:type="spellStart"/>
      <w:r w:rsidRPr="00B65058">
        <w:t>малопродајних</w:t>
      </w:r>
      <w:proofErr w:type="spellEnd"/>
      <w:r>
        <w:t xml:space="preserve"> </w:t>
      </w:r>
      <w:proofErr w:type="spellStart"/>
      <w:r>
        <w:t>објеката</w:t>
      </w:r>
      <w:proofErr w:type="spellEnd"/>
      <w:r>
        <w:t xml:space="preserve"> </w:t>
      </w:r>
      <w:proofErr w:type="spellStart"/>
      <w:r>
        <w:t>на</w:t>
      </w:r>
      <w:proofErr w:type="spellEnd"/>
      <w:r>
        <w:t xml:space="preserve"> </w:t>
      </w:r>
      <w:proofErr w:type="spellStart"/>
      <w:r>
        <w:t>територији</w:t>
      </w:r>
      <w:proofErr w:type="spellEnd"/>
      <w:r>
        <w:t xml:space="preserve"> РС</w:t>
      </w:r>
      <w:r w:rsidRPr="00B65058">
        <w:t>__________ (_________________________)</w:t>
      </w:r>
    </w:p>
    <w:p w:rsidR="00FE2E06" w:rsidRDefault="00FE2E06" w:rsidP="00FE2E06">
      <w:pPr>
        <w:jc w:val="both"/>
      </w:pPr>
      <w:r>
        <w:t xml:space="preserve"> (</w:t>
      </w:r>
      <w:proofErr w:type="spellStart"/>
      <w:r w:rsidRPr="00B65058">
        <w:t>уписати</w:t>
      </w:r>
      <w:proofErr w:type="spellEnd"/>
      <w:r w:rsidRPr="00B65058">
        <w:t xml:space="preserve"> </w:t>
      </w:r>
      <w:proofErr w:type="spellStart"/>
      <w:r w:rsidRPr="00B65058">
        <w:t>број</w:t>
      </w:r>
      <w:proofErr w:type="spellEnd"/>
      <w:r w:rsidRPr="00B65058">
        <w:t xml:space="preserve"> и </w:t>
      </w:r>
      <w:proofErr w:type="spellStart"/>
      <w:r w:rsidRPr="00B65058">
        <w:t>словима</w:t>
      </w:r>
      <w:proofErr w:type="spellEnd"/>
      <w:r w:rsidRPr="00B65058">
        <w:t xml:space="preserve">) </w:t>
      </w:r>
      <w:r w:rsidRPr="00B65058">
        <w:cr/>
      </w:r>
    </w:p>
    <w:p w:rsidR="00FE2E06" w:rsidRPr="00F719E7" w:rsidRDefault="00FE2E06" w:rsidP="00FE2E06">
      <w:pPr>
        <w:jc w:val="both"/>
      </w:pPr>
    </w:p>
    <w:p w:rsidR="00FE2E06" w:rsidRPr="00B65058" w:rsidRDefault="00FE2E06" w:rsidP="00FE2E06">
      <w:pPr>
        <w:jc w:val="both"/>
        <w:rPr>
          <w:rFonts w:eastAsia="TimesNewRomanPS-BoldMT"/>
          <w:b/>
          <w:bCs/>
          <w:i/>
          <w:iCs/>
        </w:rPr>
      </w:pPr>
      <w:proofErr w:type="spellStart"/>
      <w:r w:rsidRPr="00B65058">
        <w:rPr>
          <w:rFonts w:eastAsia="TimesNewRomanPS-BoldMT"/>
          <w:b/>
          <w:bCs/>
          <w:i/>
          <w:iCs/>
        </w:rPr>
        <w:t>Прихватамо</w:t>
      </w:r>
      <w:proofErr w:type="spellEnd"/>
      <w:r w:rsidRPr="00B65058">
        <w:rPr>
          <w:rFonts w:eastAsia="TimesNewRomanPS-BoldMT"/>
          <w:b/>
          <w:bCs/>
          <w:i/>
          <w:iCs/>
        </w:rPr>
        <w:t xml:space="preserve"> </w:t>
      </w:r>
      <w:proofErr w:type="spellStart"/>
      <w:r w:rsidRPr="00B65058">
        <w:rPr>
          <w:rFonts w:eastAsia="TimesNewRomanPS-BoldMT"/>
          <w:b/>
          <w:bCs/>
          <w:i/>
          <w:iCs/>
        </w:rPr>
        <w:t>обавезу</w:t>
      </w:r>
      <w:proofErr w:type="spellEnd"/>
      <w:r w:rsidRPr="00B65058">
        <w:rPr>
          <w:rFonts w:eastAsia="TimesNewRomanPS-BoldMT"/>
          <w:b/>
          <w:bCs/>
          <w:i/>
          <w:iCs/>
        </w:rPr>
        <w:t xml:space="preserve"> </w:t>
      </w:r>
      <w:proofErr w:type="spellStart"/>
      <w:r w:rsidRPr="00B65058">
        <w:rPr>
          <w:rFonts w:eastAsia="TimesNewRomanPS-BoldMT"/>
          <w:b/>
          <w:bCs/>
          <w:i/>
          <w:iCs/>
        </w:rPr>
        <w:t>издавања</w:t>
      </w:r>
      <w:proofErr w:type="spellEnd"/>
      <w:r w:rsidRPr="00B65058">
        <w:rPr>
          <w:rFonts w:eastAsia="TimesNewRomanPS-BoldMT"/>
          <w:b/>
          <w:bCs/>
          <w:i/>
          <w:iCs/>
        </w:rPr>
        <w:t xml:space="preserve">  и</w:t>
      </w:r>
      <w:r w:rsidR="004B5DF2">
        <w:rPr>
          <w:rFonts w:eastAsia="TimesNewRomanPS-BoldMT"/>
          <w:b/>
          <w:bCs/>
          <w:i/>
          <w:iCs/>
        </w:rPr>
        <w:t xml:space="preserve"> </w:t>
      </w:r>
      <w:proofErr w:type="spellStart"/>
      <w:r>
        <w:rPr>
          <w:rFonts w:eastAsia="TimesNewRomanPS-BoldMT"/>
          <w:b/>
          <w:bCs/>
          <w:i/>
          <w:iCs/>
        </w:rPr>
        <w:t>куповине</w:t>
      </w:r>
      <w:proofErr w:type="spellEnd"/>
      <w:r>
        <w:rPr>
          <w:rFonts w:eastAsia="TimesNewRomanPS-BoldMT"/>
          <w:b/>
          <w:bCs/>
          <w:i/>
          <w:iCs/>
        </w:rPr>
        <w:t xml:space="preserve"> </w:t>
      </w:r>
      <w:proofErr w:type="spellStart"/>
      <w:r w:rsidRPr="00B65058">
        <w:rPr>
          <w:rFonts w:eastAsia="TimesNewRomanPS-BoldMT"/>
          <w:b/>
          <w:bCs/>
          <w:i/>
          <w:iCs/>
        </w:rPr>
        <w:t>дебитним</w:t>
      </w:r>
      <w:proofErr w:type="spellEnd"/>
      <w:r w:rsidRPr="00B65058">
        <w:rPr>
          <w:rFonts w:eastAsia="TimesNewRomanPS-BoldMT"/>
          <w:b/>
          <w:bCs/>
          <w:i/>
          <w:iCs/>
        </w:rPr>
        <w:t xml:space="preserve"> </w:t>
      </w:r>
      <w:proofErr w:type="spellStart"/>
      <w:r w:rsidRPr="00B65058">
        <w:rPr>
          <w:rFonts w:eastAsia="TimesNewRomanPS-BoldMT"/>
          <w:b/>
          <w:bCs/>
          <w:i/>
          <w:iCs/>
        </w:rPr>
        <w:t>картицама</w:t>
      </w:r>
      <w:proofErr w:type="spellEnd"/>
      <w:r w:rsidRPr="00B65058">
        <w:rPr>
          <w:rFonts w:eastAsia="TimesNewRomanPS-BoldMT"/>
          <w:b/>
          <w:bCs/>
          <w:i/>
          <w:iCs/>
        </w:rPr>
        <w:t xml:space="preserve"> </w:t>
      </w:r>
      <w:r w:rsidRPr="00B65058">
        <w:rPr>
          <w:rFonts w:eastAsia="TimesNewRomanPS-BoldMT"/>
          <w:b/>
          <w:bCs/>
          <w:i/>
          <w:iCs/>
        </w:rPr>
        <w:tab/>
      </w:r>
      <w:r w:rsidRPr="00B65058">
        <w:rPr>
          <w:rFonts w:eastAsia="TimesNewRomanPS-BoldMT"/>
          <w:b/>
          <w:bCs/>
          <w:i/>
          <w:iCs/>
        </w:rPr>
        <w:tab/>
      </w:r>
    </w:p>
    <w:p w:rsidR="00FE2E06" w:rsidRPr="00B65058" w:rsidRDefault="00FE2E06" w:rsidP="00FE2E06">
      <w:pPr>
        <w:jc w:val="both"/>
        <w:rPr>
          <w:rFonts w:eastAsia="TimesNewRomanPS-BoldMT"/>
          <w:b/>
          <w:bCs/>
          <w:i/>
          <w:iCs/>
        </w:rPr>
      </w:pPr>
      <w:proofErr w:type="spellStart"/>
      <w:r w:rsidRPr="00B65058">
        <w:rPr>
          <w:rFonts w:eastAsia="TimesNewRomanPS-BoldMT"/>
          <w:b/>
          <w:bCs/>
          <w:i/>
          <w:iCs/>
        </w:rPr>
        <w:t>Да</w:t>
      </w:r>
      <w:proofErr w:type="spellEnd"/>
      <w:r w:rsidRPr="00B65058">
        <w:rPr>
          <w:rFonts w:eastAsia="TimesNewRomanPS-BoldMT"/>
          <w:b/>
          <w:bCs/>
          <w:i/>
          <w:iCs/>
        </w:rPr>
        <w:t xml:space="preserve"> </w:t>
      </w:r>
      <w:r w:rsidRPr="00B65058">
        <w:rPr>
          <w:rFonts w:eastAsia="TimesNewRomanPS-BoldMT"/>
          <w:b/>
          <w:bCs/>
          <w:i/>
          <w:iCs/>
        </w:rPr>
        <w:tab/>
      </w:r>
      <w:r w:rsidRPr="00B65058">
        <w:rPr>
          <w:rFonts w:eastAsia="TimesNewRomanPS-BoldMT"/>
          <w:b/>
          <w:bCs/>
          <w:i/>
          <w:iCs/>
        </w:rPr>
        <w:tab/>
      </w:r>
      <w:r w:rsidRPr="00B65058">
        <w:rPr>
          <w:rFonts w:eastAsia="TimesNewRomanPS-BoldMT"/>
          <w:b/>
          <w:bCs/>
          <w:i/>
          <w:iCs/>
        </w:rPr>
        <w:tab/>
      </w:r>
      <w:r w:rsidRPr="00B65058">
        <w:rPr>
          <w:rFonts w:eastAsia="TimesNewRomanPS-BoldMT"/>
          <w:b/>
          <w:bCs/>
          <w:i/>
          <w:iCs/>
        </w:rPr>
        <w:tab/>
      </w:r>
      <w:r w:rsidRPr="00B65058">
        <w:rPr>
          <w:rFonts w:eastAsia="TimesNewRomanPS-BoldMT"/>
          <w:b/>
          <w:bCs/>
          <w:i/>
          <w:iCs/>
        </w:rPr>
        <w:tab/>
      </w:r>
      <w:r w:rsidRPr="00B65058">
        <w:rPr>
          <w:rFonts w:eastAsia="TimesNewRomanPS-BoldMT"/>
          <w:b/>
          <w:bCs/>
          <w:i/>
          <w:iCs/>
        </w:rPr>
        <w:tab/>
      </w:r>
      <w:r w:rsidRPr="00B65058">
        <w:rPr>
          <w:rFonts w:eastAsia="TimesNewRomanPS-BoldMT"/>
          <w:b/>
          <w:bCs/>
          <w:i/>
          <w:iCs/>
        </w:rPr>
        <w:tab/>
      </w:r>
      <w:r w:rsidRPr="00B65058">
        <w:rPr>
          <w:rFonts w:eastAsia="TimesNewRomanPS-BoldMT"/>
          <w:b/>
          <w:bCs/>
          <w:i/>
          <w:iCs/>
        </w:rPr>
        <w:tab/>
      </w:r>
      <w:proofErr w:type="spellStart"/>
      <w:r w:rsidRPr="00B65058">
        <w:rPr>
          <w:rFonts w:eastAsia="TimesNewRomanPS-BoldMT"/>
          <w:b/>
          <w:bCs/>
          <w:i/>
          <w:iCs/>
        </w:rPr>
        <w:t>Не</w:t>
      </w:r>
      <w:proofErr w:type="spellEnd"/>
    </w:p>
    <w:p w:rsidR="00FE2E06" w:rsidRPr="00B65058" w:rsidRDefault="00FE2E06" w:rsidP="00FE2E06">
      <w:pPr>
        <w:ind w:left="720" w:firstLine="720"/>
        <w:jc w:val="both"/>
      </w:pPr>
      <w:r w:rsidRPr="00B65058">
        <w:t>(</w:t>
      </w:r>
      <w:proofErr w:type="spellStart"/>
      <w:r w:rsidRPr="00B65058">
        <w:t>заокружити</w:t>
      </w:r>
      <w:proofErr w:type="spellEnd"/>
      <w:r w:rsidRPr="00B65058">
        <w:t>)</w:t>
      </w:r>
    </w:p>
    <w:p w:rsidR="00FE2E06" w:rsidRPr="00B65058" w:rsidRDefault="00FE2E06" w:rsidP="00FE2E06">
      <w:pPr>
        <w:jc w:val="both"/>
      </w:pPr>
    </w:p>
    <w:p w:rsidR="00FE2E06" w:rsidRPr="00B65058" w:rsidRDefault="007F3230" w:rsidP="00FE2E06">
      <w:pPr>
        <w:jc w:val="both"/>
      </w:pPr>
      <w:r>
        <w:t xml:space="preserve"> </w:t>
      </w:r>
      <w:proofErr w:type="spellStart"/>
      <w:r>
        <w:t>Проценат</w:t>
      </w:r>
      <w:proofErr w:type="spellEnd"/>
      <w:r>
        <w:t xml:space="preserve"> </w:t>
      </w:r>
      <w:proofErr w:type="spellStart"/>
      <w:r>
        <w:t>укупне</w:t>
      </w:r>
      <w:proofErr w:type="spellEnd"/>
      <w:r>
        <w:t xml:space="preserve"> </w:t>
      </w:r>
      <w:proofErr w:type="spellStart"/>
      <w:r>
        <w:t>вредности</w:t>
      </w:r>
      <w:proofErr w:type="spellEnd"/>
      <w:r w:rsidR="00FE2E06" w:rsidRPr="00B65058">
        <w:t xml:space="preserve"> </w:t>
      </w:r>
      <w:proofErr w:type="spellStart"/>
      <w:r w:rsidR="00FE2E06" w:rsidRPr="00B65058">
        <w:t>набавке</w:t>
      </w:r>
      <w:proofErr w:type="spellEnd"/>
      <w:r w:rsidR="00FE2E06" w:rsidRPr="00B65058">
        <w:t xml:space="preserve"> </w:t>
      </w:r>
      <w:proofErr w:type="spellStart"/>
      <w:r w:rsidR="00FE2E06" w:rsidRPr="00B65058">
        <w:t>који</w:t>
      </w:r>
      <w:proofErr w:type="spellEnd"/>
      <w:r w:rsidR="00FE2E06" w:rsidRPr="00B65058">
        <w:t xml:space="preserve"> </w:t>
      </w:r>
      <w:proofErr w:type="spellStart"/>
      <w:r w:rsidR="00FE2E06" w:rsidRPr="00B65058">
        <w:t>ће</w:t>
      </w:r>
      <w:proofErr w:type="spellEnd"/>
      <w:r w:rsidR="00FE2E06" w:rsidRPr="00B65058">
        <w:t xml:space="preserve"> </w:t>
      </w:r>
      <w:proofErr w:type="spellStart"/>
      <w:r w:rsidR="00FE2E06" w:rsidRPr="00B65058">
        <w:t>бити</w:t>
      </w:r>
      <w:proofErr w:type="spellEnd"/>
      <w:r w:rsidR="00FE2E06" w:rsidRPr="00B65058">
        <w:t xml:space="preserve"> </w:t>
      </w:r>
      <w:proofErr w:type="spellStart"/>
      <w:r w:rsidR="00FE2E06" w:rsidRPr="00B65058">
        <w:t>поверен</w:t>
      </w:r>
      <w:proofErr w:type="spellEnd"/>
      <w:r w:rsidR="00FE2E06" w:rsidRPr="00B65058">
        <w:t xml:space="preserve"> </w:t>
      </w:r>
      <w:proofErr w:type="spellStart"/>
      <w:r w:rsidR="00FE2E06" w:rsidRPr="00B65058">
        <w:t>п</w:t>
      </w:r>
      <w:r>
        <w:t>одизвођачу</w:t>
      </w:r>
      <w:proofErr w:type="spellEnd"/>
      <w:r>
        <w:t xml:space="preserve"> ________________ % (</w:t>
      </w:r>
      <w:proofErr w:type="spellStart"/>
      <w:r w:rsidR="00FE2E06" w:rsidRPr="00B65058">
        <w:t>уписати</w:t>
      </w:r>
      <w:proofErr w:type="spellEnd"/>
      <w:r w:rsidR="00FE2E06" w:rsidRPr="00B65058">
        <w:t xml:space="preserve"> </w:t>
      </w:r>
      <w:proofErr w:type="spellStart"/>
      <w:r w:rsidR="00FE2E06" w:rsidRPr="00B65058">
        <w:t>проценат</w:t>
      </w:r>
      <w:proofErr w:type="spellEnd"/>
      <w:r w:rsidR="00FE2E06" w:rsidRPr="00B65058">
        <w:t xml:space="preserve">) </w:t>
      </w:r>
    </w:p>
    <w:p w:rsidR="00FE2E06" w:rsidRPr="00B65058" w:rsidRDefault="00FE2E06" w:rsidP="00FE2E06">
      <w:pPr>
        <w:jc w:val="both"/>
      </w:pPr>
    </w:p>
    <w:p w:rsidR="00FE2E06" w:rsidRPr="00B65058" w:rsidRDefault="007F3230" w:rsidP="00FE2E06">
      <w:pPr>
        <w:jc w:val="both"/>
      </w:pPr>
      <w:proofErr w:type="spellStart"/>
      <w:r>
        <w:t>Део</w:t>
      </w:r>
      <w:proofErr w:type="spellEnd"/>
      <w:r>
        <w:t xml:space="preserve"> </w:t>
      </w:r>
      <w:proofErr w:type="spellStart"/>
      <w:r>
        <w:t>предмета</w:t>
      </w:r>
      <w:proofErr w:type="spellEnd"/>
      <w:r>
        <w:t xml:space="preserve"> </w:t>
      </w:r>
      <w:proofErr w:type="spellStart"/>
      <w:r w:rsidR="00FE2E06" w:rsidRPr="00B65058">
        <w:t>набавке</w:t>
      </w:r>
      <w:proofErr w:type="spellEnd"/>
      <w:r w:rsidR="00FE2E06" w:rsidRPr="00B65058">
        <w:t xml:space="preserve"> </w:t>
      </w:r>
      <w:proofErr w:type="spellStart"/>
      <w:r w:rsidR="00FE2E06" w:rsidRPr="00B65058">
        <w:t>који</w:t>
      </w:r>
      <w:proofErr w:type="spellEnd"/>
      <w:r w:rsidR="00FE2E06" w:rsidRPr="00B65058">
        <w:t xml:space="preserve"> </w:t>
      </w:r>
      <w:proofErr w:type="spellStart"/>
      <w:r w:rsidR="00FE2E06" w:rsidRPr="00B65058">
        <w:t>ће</w:t>
      </w:r>
      <w:proofErr w:type="spellEnd"/>
      <w:r w:rsidR="00FE2E06" w:rsidRPr="00B65058">
        <w:t xml:space="preserve"> </w:t>
      </w:r>
      <w:proofErr w:type="spellStart"/>
      <w:r w:rsidR="00FE2E06" w:rsidRPr="00B65058">
        <w:t>извршити</w:t>
      </w:r>
      <w:proofErr w:type="spellEnd"/>
      <w:r w:rsidR="00FE2E06" w:rsidRPr="00B65058">
        <w:t xml:space="preserve"> </w:t>
      </w:r>
      <w:proofErr w:type="spellStart"/>
      <w:r w:rsidR="00FE2E06" w:rsidRPr="00B65058">
        <w:t>преко</w:t>
      </w:r>
      <w:proofErr w:type="spellEnd"/>
      <w:r w:rsidR="00FE2E06" w:rsidRPr="00B65058">
        <w:t xml:space="preserve"> </w:t>
      </w:r>
      <w:proofErr w:type="spellStart"/>
      <w:r w:rsidR="00FE2E06" w:rsidRPr="00B65058">
        <w:t>подизвођача</w:t>
      </w:r>
      <w:proofErr w:type="spellEnd"/>
      <w:r w:rsidR="00FE2E06" w:rsidRPr="00B65058">
        <w:t xml:space="preserve"> ____________</w:t>
      </w:r>
      <w:r>
        <w:t>_____________________________ (</w:t>
      </w:r>
      <w:proofErr w:type="spellStart"/>
      <w:r w:rsidR="00041BF7">
        <w:t>уписати</w:t>
      </w:r>
      <w:proofErr w:type="spellEnd"/>
      <w:r w:rsidR="00FE2E06" w:rsidRPr="00B65058">
        <w:t>)</w:t>
      </w:r>
    </w:p>
    <w:p w:rsidR="00FE2E06" w:rsidRPr="00B65058" w:rsidRDefault="00FE2E06" w:rsidP="00FE2E06">
      <w:pPr>
        <w:jc w:val="both"/>
      </w:pPr>
    </w:p>
    <w:p w:rsidR="00FE2E06" w:rsidRPr="00B65058" w:rsidRDefault="00FE2E06" w:rsidP="00FE2E06">
      <w:pPr>
        <w:jc w:val="both"/>
      </w:pPr>
      <w:r w:rsidRPr="00B65058">
        <w:t xml:space="preserve">НАПОМЕНЕ: </w:t>
      </w:r>
      <w:proofErr w:type="spellStart"/>
      <w:r w:rsidRPr="00B65058">
        <w:t>Наведене</w:t>
      </w:r>
      <w:proofErr w:type="spellEnd"/>
      <w:r w:rsidRPr="00B65058">
        <w:t xml:space="preserve"> </w:t>
      </w:r>
      <w:proofErr w:type="spellStart"/>
      <w:r w:rsidRPr="00B65058">
        <w:t>количине</w:t>
      </w:r>
      <w:proofErr w:type="spellEnd"/>
      <w:r w:rsidRPr="00B65058">
        <w:t xml:space="preserve"> у </w:t>
      </w:r>
      <w:proofErr w:type="spellStart"/>
      <w:r w:rsidRPr="00B65058">
        <w:t>табели</w:t>
      </w:r>
      <w:proofErr w:type="spellEnd"/>
      <w:r w:rsidRPr="00B65058">
        <w:t xml:space="preserve"> </w:t>
      </w:r>
      <w:proofErr w:type="spellStart"/>
      <w:r w:rsidRPr="00B65058">
        <w:t>представљају</w:t>
      </w:r>
      <w:proofErr w:type="spellEnd"/>
      <w:r w:rsidRPr="00B65058">
        <w:t xml:space="preserve"> </w:t>
      </w:r>
      <w:proofErr w:type="spellStart"/>
      <w:r w:rsidRPr="00B65058">
        <w:t>оквирне</w:t>
      </w:r>
      <w:proofErr w:type="spellEnd"/>
      <w:r w:rsidRPr="00B65058">
        <w:t xml:space="preserve"> - </w:t>
      </w:r>
      <w:proofErr w:type="spellStart"/>
      <w:r w:rsidRPr="00B65058">
        <w:t>планиране</w:t>
      </w:r>
      <w:proofErr w:type="spellEnd"/>
      <w:r w:rsidRPr="00B65058">
        <w:t xml:space="preserve"> </w:t>
      </w:r>
      <w:proofErr w:type="spellStart"/>
      <w:r w:rsidRPr="00B65058">
        <w:t>количине</w:t>
      </w:r>
      <w:proofErr w:type="spellEnd"/>
      <w:r w:rsidRPr="00B65058">
        <w:t xml:space="preserve">. </w:t>
      </w:r>
      <w:proofErr w:type="spellStart"/>
      <w:r w:rsidRPr="00B65058">
        <w:t>Стварна</w:t>
      </w:r>
      <w:proofErr w:type="spellEnd"/>
      <w:r w:rsidRPr="00B65058">
        <w:t xml:space="preserve"> </w:t>
      </w:r>
      <w:proofErr w:type="spellStart"/>
      <w:r w:rsidRPr="00B65058">
        <w:t>купљена</w:t>
      </w:r>
      <w:proofErr w:type="spellEnd"/>
      <w:r w:rsidRPr="00B65058">
        <w:t xml:space="preserve"> (</w:t>
      </w:r>
      <w:proofErr w:type="spellStart"/>
      <w:r w:rsidRPr="00B65058">
        <w:t>испоручена</w:t>
      </w:r>
      <w:proofErr w:type="spellEnd"/>
      <w:r w:rsidRPr="00B65058">
        <w:t xml:space="preserve">) </w:t>
      </w:r>
      <w:proofErr w:type="spellStart"/>
      <w:r w:rsidRPr="00B65058">
        <w:t>количина</w:t>
      </w:r>
      <w:proofErr w:type="spellEnd"/>
      <w:r w:rsidRPr="00B65058">
        <w:t xml:space="preserve"> </w:t>
      </w:r>
      <w:proofErr w:type="spellStart"/>
      <w:r w:rsidRPr="00B65058">
        <w:t>предметног</w:t>
      </w:r>
      <w:proofErr w:type="spellEnd"/>
      <w:r w:rsidRPr="00B65058">
        <w:t xml:space="preserve"> </w:t>
      </w:r>
      <w:proofErr w:type="spellStart"/>
      <w:r w:rsidRPr="00B65058">
        <w:t>добра</w:t>
      </w:r>
      <w:proofErr w:type="spellEnd"/>
      <w:r w:rsidRPr="00B65058">
        <w:t xml:space="preserve"> </w:t>
      </w:r>
      <w:proofErr w:type="spellStart"/>
      <w:r w:rsidRPr="00B65058">
        <w:t>путем</w:t>
      </w:r>
      <w:proofErr w:type="spellEnd"/>
      <w:r w:rsidRPr="00B65058">
        <w:t xml:space="preserve"> </w:t>
      </w:r>
      <w:proofErr w:type="spellStart"/>
      <w:r w:rsidRPr="00B65058">
        <w:t>уговора</w:t>
      </w:r>
      <w:proofErr w:type="spellEnd"/>
      <w:r w:rsidRPr="00B65058">
        <w:t xml:space="preserve"> о </w:t>
      </w:r>
      <w:proofErr w:type="spellStart"/>
      <w:r w:rsidRPr="00B65058">
        <w:t>набавци</w:t>
      </w:r>
      <w:proofErr w:type="spellEnd"/>
      <w:r w:rsidRPr="00B65058">
        <w:t xml:space="preserve"> </w:t>
      </w:r>
      <w:proofErr w:type="spellStart"/>
      <w:r w:rsidRPr="00B65058">
        <w:t>може</w:t>
      </w:r>
      <w:proofErr w:type="spellEnd"/>
      <w:r w:rsidRPr="00B65058">
        <w:t xml:space="preserve"> </w:t>
      </w:r>
      <w:proofErr w:type="spellStart"/>
      <w:r w:rsidRPr="00B65058">
        <w:t>бити</w:t>
      </w:r>
      <w:proofErr w:type="spellEnd"/>
      <w:r w:rsidRPr="00B65058">
        <w:t xml:space="preserve"> </w:t>
      </w:r>
      <w:proofErr w:type="spellStart"/>
      <w:r w:rsidRPr="00B65058">
        <w:t>већа</w:t>
      </w:r>
      <w:proofErr w:type="spellEnd"/>
      <w:r w:rsidRPr="00B65058">
        <w:t xml:space="preserve"> </w:t>
      </w:r>
      <w:proofErr w:type="spellStart"/>
      <w:r w:rsidRPr="00B65058">
        <w:t>или</w:t>
      </w:r>
      <w:proofErr w:type="spellEnd"/>
      <w:r w:rsidRPr="00B65058">
        <w:t xml:space="preserve"> </w:t>
      </w:r>
      <w:proofErr w:type="spellStart"/>
      <w:r w:rsidRPr="00B65058">
        <w:t>мања</w:t>
      </w:r>
      <w:proofErr w:type="spellEnd"/>
      <w:r w:rsidRPr="00B65058">
        <w:t xml:space="preserve"> у </w:t>
      </w:r>
      <w:proofErr w:type="spellStart"/>
      <w:r w:rsidRPr="00B65058">
        <w:t>зависности</w:t>
      </w:r>
      <w:proofErr w:type="spellEnd"/>
      <w:r w:rsidRPr="00B65058">
        <w:t xml:space="preserve"> </w:t>
      </w:r>
      <w:proofErr w:type="spellStart"/>
      <w:r w:rsidRPr="00B65058">
        <w:t>од</w:t>
      </w:r>
      <w:proofErr w:type="spellEnd"/>
      <w:r w:rsidRPr="00B65058">
        <w:t xml:space="preserve"> </w:t>
      </w:r>
      <w:proofErr w:type="spellStart"/>
      <w:r w:rsidRPr="00B65058">
        <w:t>потреба</w:t>
      </w:r>
      <w:proofErr w:type="spellEnd"/>
      <w:r w:rsidRPr="00B65058">
        <w:t xml:space="preserve"> </w:t>
      </w:r>
      <w:proofErr w:type="spellStart"/>
      <w:r w:rsidRPr="00B65058">
        <w:t>наручиоца</w:t>
      </w:r>
      <w:proofErr w:type="spellEnd"/>
      <w:r w:rsidRPr="00B65058">
        <w:t xml:space="preserve">, </w:t>
      </w:r>
      <w:proofErr w:type="spellStart"/>
      <w:r w:rsidRPr="00B65058">
        <w:t>уз</w:t>
      </w:r>
      <w:proofErr w:type="spellEnd"/>
      <w:r w:rsidRPr="00B65058">
        <w:t xml:space="preserve"> </w:t>
      </w:r>
      <w:proofErr w:type="spellStart"/>
      <w:r w:rsidRPr="00B65058">
        <w:t>ограничење</w:t>
      </w:r>
      <w:proofErr w:type="spellEnd"/>
      <w:r w:rsidRPr="00B65058">
        <w:t xml:space="preserve"> </w:t>
      </w:r>
      <w:proofErr w:type="spellStart"/>
      <w:r w:rsidRPr="00B65058">
        <w:t>да</w:t>
      </w:r>
      <w:proofErr w:type="spellEnd"/>
      <w:r w:rsidRPr="00B65058">
        <w:t xml:space="preserve"> </w:t>
      </w:r>
      <w:proofErr w:type="spellStart"/>
      <w:r w:rsidRPr="00B65058">
        <w:t>укупна</w:t>
      </w:r>
      <w:proofErr w:type="spellEnd"/>
      <w:r w:rsidRPr="00B65058">
        <w:t xml:space="preserve"> </w:t>
      </w:r>
      <w:proofErr w:type="spellStart"/>
      <w:r w:rsidRPr="00B65058">
        <w:t>плаћања</w:t>
      </w:r>
      <w:proofErr w:type="spellEnd"/>
      <w:r w:rsidRPr="00B65058">
        <w:t xml:space="preserve"> </w:t>
      </w:r>
      <w:proofErr w:type="spellStart"/>
      <w:r w:rsidRPr="00B65058">
        <w:t>без</w:t>
      </w:r>
      <w:proofErr w:type="spellEnd"/>
      <w:r w:rsidRPr="00B65058">
        <w:t xml:space="preserve"> </w:t>
      </w:r>
      <w:proofErr w:type="spellStart"/>
      <w:r w:rsidRPr="00B65058">
        <w:t>пореза</w:t>
      </w:r>
      <w:proofErr w:type="spellEnd"/>
      <w:r w:rsidRPr="00B65058">
        <w:t xml:space="preserve"> </w:t>
      </w:r>
      <w:proofErr w:type="spellStart"/>
      <w:r w:rsidRPr="00B65058">
        <w:t>на</w:t>
      </w:r>
      <w:proofErr w:type="spellEnd"/>
      <w:r w:rsidRPr="00B65058">
        <w:t xml:space="preserve"> </w:t>
      </w:r>
      <w:proofErr w:type="spellStart"/>
      <w:r w:rsidRPr="00B65058">
        <w:t>додату</w:t>
      </w:r>
      <w:proofErr w:type="spellEnd"/>
      <w:r w:rsidRPr="00B65058">
        <w:t xml:space="preserve"> </w:t>
      </w:r>
      <w:proofErr w:type="spellStart"/>
      <w:r w:rsidRPr="00B65058">
        <w:t>вредност</w:t>
      </w:r>
      <w:proofErr w:type="spellEnd"/>
      <w:r w:rsidRPr="00B65058">
        <w:t xml:space="preserve"> </w:t>
      </w:r>
      <w:proofErr w:type="spellStart"/>
      <w:r w:rsidRPr="00B65058">
        <w:t>не</w:t>
      </w:r>
      <w:proofErr w:type="spellEnd"/>
      <w:r w:rsidRPr="00B65058">
        <w:t xml:space="preserve"> </w:t>
      </w:r>
      <w:proofErr w:type="spellStart"/>
      <w:r w:rsidRPr="00B65058">
        <w:t>смеју</w:t>
      </w:r>
      <w:proofErr w:type="spellEnd"/>
      <w:r w:rsidRPr="00B65058">
        <w:t xml:space="preserve"> </w:t>
      </w:r>
      <w:proofErr w:type="spellStart"/>
      <w:r w:rsidRPr="00B65058">
        <w:t>прећи</w:t>
      </w:r>
      <w:proofErr w:type="spellEnd"/>
      <w:r w:rsidRPr="00B65058">
        <w:t xml:space="preserve"> </w:t>
      </w:r>
      <w:proofErr w:type="spellStart"/>
      <w:r w:rsidRPr="00B65058">
        <w:t>укупан</w:t>
      </w:r>
      <w:proofErr w:type="spellEnd"/>
      <w:r w:rsidRPr="00B65058">
        <w:t xml:space="preserve"> </w:t>
      </w:r>
      <w:proofErr w:type="spellStart"/>
      <w:r w:rsidRPr="00B65058">
        <w:t>износ</w:t>
      </w:r>
      <w:proofErr w:type="spellEnd"/>
      <w:r w:rsidRPr="00B65058">
        <w:t xml:space="preserve"> </w:t>
      </w:r>
      <w:proofErr w:type="spellStart"/>
      <w:r w:rsidRPr="00B65058">
        <w:t>процењене</w:t>
      </w:r>
      <w:proofErr w:type="spellEnd"/>
      <w:r w:rsidRPr="00B65058">
        <w:t xml:space="preserve"> </w:t>
      </w:r>
      <w:proofErr w:type="spellStart"/>
      <w:r w:rsidRPr="00B65058">
        <w:t>вредности</w:t>
      </w:r>
      <w:proofErr w:type="spellEnd"/>
      <w:r w:rsidRPr="00B65058">
        <w:t xml:space="preserve"> </w:t>
      </w:r>
      <w:proofErr w:type="spellStart"/>
      <w:r w:rsidRPr="00B65058">
        <w:t>набавке</w:t>
      </w:r>
      <w:proofErr w:type="spellEnd"/>
      <w:r w:rsidRPr="00B65058">
        <w:t xml:space="preserve"> </w:t>
      </w:r>
      <w:proofErr w:type="spellStart"/>
      <w:r w:rsidRPr="00B65058">
        <w:t>за</w:t>
      </w:r>
      <w:proofErr w:type="spellEnd"/>
      <w:r w:rsidRPr="00B65058">
        <w:t xml:space="preserve"> </w:t>
      </w:r>
      <w:proofErr w:type="spellStart"/>
      <w:r w:rsidRPr="00B65058">
        <w:t>цео</w:t>
      </w:r>
      <w:proofErr w:type="spellEnd"/>
      <w:r w:rsidRPr="00B65058">
        <w:t xml:space="preserve"> </w:t>
      </w:r>
      <w:proofErr w:type="spellStart"/>
      <w:r w:rsidRPr="00B65058">
        <w:t>период</w:t>
      </w:r>
      <w:proofErr w:type="spellEnd"/>
      <w:r w:rsidRPr="00B65058">
        <w:t xml:space="preserve"> </w:t>
      </w:r>
      <w:proofErr w:type="spellStart"/>
      <w:r w:rsidRPr="00B65058">
        <w:t>важења</w:t>
      </w:r>
      <w:proofErr w:type="spellEnd"/>
      <w:r w:rsidRPr="00B65058">
        <w:t xml:space="preserve"> </w:t>
      </w:r>
      <w:proofErr w:type="spellStart"/>
      <w:r w:rsidRPr="00B65058">
        <w:t>уговора</w:t>
      </w:r>
      <w:proofErr w:type="spellEnd"/>
      <w:r w:rsidRPr="00B65058">
        <w:t xml:space="preserve">. </w:t>
      </w:r>
      <w:proofErr w:type="spellStart"/>
      <w:r w:rsidRPr="00B65058">
        <w:t>Понуђач</w:t>
      </w:r>
      <w:proofErr w:type="spellEnd"/>
      <w:r w:rsidRPr="00B65058">
        <w:t xml:space="preserve"> </w:t>
      </w:r>
      <w:proofErr w:type="spellStart"/>
      <w:r w:rsidRPr="00B65058">
        <w:t>уз</w:t>
      </w:r>
      <w:proofErr w:type="spellEnd"/>
      <w:r w:rsidRPr="00B65058">
        <w:t xml:space="preserve"> </w:t>
      </w:r>
      <w:proofErr w:type="spellStart"/>
      <w:r w:rsidRPr="00B65058">
        <w:t>понуду</w:t>
      </w:r>
      <w:proofErr w:type="spellEnd"/>
      <w:r w:rsidRPr="00B65058">
        <w:t xml:space="preserve"> </w:t>
      </w:r>
      <w:proofErr w:type="spellStart"/>
      <w:r w:rsidRPr="00B65058">
        <w:t>доставља</w:t>
      </w:r>
      <w:proofErr w:type="spellEnd"/>
      <w:r w:rsidRPr="00B65058">
        <w:t xml:space="preserve"> </w:t>
      </w:r>
      <w:proofErr w:type="spellStart"/>
      <w:r w:rsidRPr="00B65058">
        <w:t>Опште</w:t>
      </w:r>
      <w:proofErr w:type="spellEnd"/>
      <w:r w:rsidRPr="00B65058">
        <w:t xml:space="preserve"> </w:t>
      </w:r>
      <w:proofErr w:type="spellStart"/>
      <w:r w:rsidRPr="00B65058">
        <w:t>услове</w:t>
      </w:r>
      <w:proofErr w:type="spellEnd"/>
      <w:r w:rsidRPr="00B65058">
        <w:t xml:space="preserve"> </w:t>
      </w:r>
      <w:proofErr w:type="spellStart"/>
      <w:r w:rsidRPr="00B65058">
        <w:t>за</w:t>
      </w:r>
      <w:proofErr w:type="spellEnd"/>
      <w:r w:rsidRPr="00B65058">
        <w:t xml:space="preserve"> </w:t>
      </w:r>
      <w:proofErr w:type="spellStart"/>
      <w:r w:rsidRPr="00B65058">
        <w:t>издавање</w:t>
      </w:r>
      <w:proofErr w:type="spellEnd"/>
      <w:r w:rsidRPr="00B65058">
        <w:t xml:space="preserve"> и </w:t>
      </w:r>
      <w:proofErr w:type="spellStart"/>
      <w:r w:rsidRPr="00B65058">
        <w:t>коришћење</w:t>
      </w:r>
      <w:proofErr w:type="spellEnd"/>
      <w:r w:rsidRPr="00B65058">
        <w:t xml:space="preserve"> </w:t>
      </w:r>
      <w:proofErr w:type="spellStart"/>
      <w:r w:rsidRPr="00B65058">
        <w:t>картица</w:t>
      </w:r>
      <w:proofErr w:type="spellEnd"/>
      <w:r w:rsidRPr="00B65058">
        <w:t xml:space="preserve">, </w:t>
      </w:r>
      <w:proofErr w:type="spellStart"/>
      <w:r w:rsidRPr="00B65058">
        <w:t>који</w:t>
      </w:r>
      <w:proofErr w:type="spellEnd"/>
      <w:r w:rsidRPr="00B65058">
        <w:t xml:space="preserve"> </w:t>
      </w:r>
      <w:proofErr w:type="spellStart"/>
      <w:r w:rsidRPr="00B65058">
        <w:t>ће</w:t>
      </w:r>
      <w:proofErr w:type="spellEnd"/>
      <w:r w:rsidRPr="00B65058">
        <w:t xml:space="preserve"> </w:t>
      </w:r>
      <w:proofErr w:type="spellStart"/>
      <w:r w:rsidRPr="00B65058">
        <w:t>бити</w:t>
      </w:r>
      <w:proofErr w:type="spellEnd"/>
      <w:r w:rsidRPr="00B65058">
        <w:t xml:space="preserve"> </w:t>
      </w:r>
      <w:proofErr w:type="spellStart"/>
      <w:r w:rsidRPr="00B65058">
        <w:t>саставни</w:t>
      </w:r>
      <w:proofErr w:type="spellEnd"/>
      <w:r w:rsidRPr="00B65058">
        <w:t xml:space="preserve"> </w:t>
      </w:r>
      <w:proofErr w:type="spellStart"/>
      <w:r w:rsidRPr="00B65058">
        <w:t>део</w:t>
      </w:r>
      <w:proofErr w:type="spellEnd"/>
      <w:r w:rsidRPr="00B65058">
        <w:t xml:space="preserve"> </w:t>
      </w:r>
      <w:proofErr w:type="spellStart"/>
      <w:r w:rsidRPr="00B65058">
        <w:t>уговора</w:t>
      </w:r>
      <w:proofErr w:type="spellEnd"/>
      <w:r w:rsidRPr="00B65058">
        <w:t xml:space="preserve"> о </w:t>
      </w:r>
      <w:proofErr w:type="spellStart"/>
      <w:r w:rsidRPr="00B65058">
        <w:t>набавци</w:t>
      </w:r>
      <w:proofErr w:type="spellEnd"/>
      <w:r w:rsidRPr="00B65058">
        <w:t xml:space="preserve">. </w:t>
      </w:r>
      <w:proofErr w:type="spellStart"/>
      <w:r w:rsidRPr="00B65058">
        <w:t>Одредбе</w:t>
      </w:r>
      <w:proofErr w:type="spellEnd"/>
      <w:r w:rsidRPr="00B65058">
        <w:t xml:space="preserve"> </w:t>
      </w:r>
      <w:proofErr w:type="spellStart"/>
      <w:r w:rsidRPr="00B65058">
        <w:t>Општих</w:t>
      </w:r>
      <w:proofErr w:type="spellEnd"/>
      <w:r w:rsidRPr="00B65058">
        <w:t xml:space="preserve"> </w:t>
      </w:r>
      <w:proofErr w:type="spellStart"/>
      <w:r w:rsidRPr="00B65058">
        <w:t>услова</w:t>
      </w:r>
      <w:proofErr w:type="spellEnd"/>
      <w:r w:rsidRPr="00B65058">
        <w:t xml:space="preserve"> </w:t>
      </w:r>
      <w:proofErr w:type="spellStart"/>
      <w:r w:rsidRPr="00B65058">
        <w:t>примењиваће</w:t>
      </w:r>
      <w:proofErr w:type="spellEnd"/>
      <w:r w:rsidRPr="00B65058">
        <w:t xml:space="preserve"> </w:t>
      </w:r>
      <w:proofErr w:type="spellStart"/>
      <w:r w:rsidRPr="00B65058">
        <w:t>се</w:t>
      </w:r>
      <w:proofErr w:type="spellEnd"/>
      <w:r w:rsidRPr="00B65058">
        <w:t xml:space="preserve"> </w:t>
      </w:r>
      <w:proofErr w:type="spellStart"/>
      <w:r w:rsidRPr="00B65058">
        <w:t>уколико</w:t>
      </w:r>
      <w:proofErr w:type="spellEnd"/>
      <w:r w:rsidRPr="00B65058">
        <w:t xml:space="preserve"> </w:t>
      </w:r>
      <w:proofErr w:type="spellStart"/>
      <w:r w:rsidRPr="00B65058">
        <w:t>нису</w:t>
      </w:r>
      <w:proofErr w:type="spellEnd"/>
      <w:r w:rsidRPr="00B65058">
        <w:t xml:space="preserve"> у </w:t>
      </w:r>
      <w:proofErr w:type="spellStart"/>
      <w:r w:rsidRPr="00B65058">
        <w:t>супротности</w:t>
      </w:r>
      <w:proofErr w:type="spellEnd"/>
      <w:r w:rsidRPr="00B65058">
        <w:t xml:space="preserve"> </w:t>
      </w:r>
      <w:proofErr w:type="spellStart"/>
      <w:r w:rsidRPr="00B65058">
        <w:t>са</w:t>
      </w:r>
      <w:proofErr w:type="spellEnd"/>
      <w:r w:rsidRPr="00B65058">
        <w:t xml:space="preserve"> </w:t>
      </w:r>
      <w:proofErr w:type="spellStart"/>
      <w:r w:rsidRPr="00B65058">
        <w:t>обрасцем</w:t>
      </w:r>
      <w:proofErr w:type="spellEnd"/>
      <w:r w:rsidRPr="00B65058">
        <w:t xml:space="preserve"> </w:t>
      </w:r>
      <w:proofErr w:type="spellStart"/>
      <w:r w:rsidRPr="00B65058">
        <w:t>понуде</w:t>
      </w:r>
      <w:proofErr w:type="spellEnd"/>
      <w:r w:rsidRPr="00B65058">
        <w:t xml:space="preserve"> и </w:t>
      </w:r>
      <w:proofErr w:type="spellStart"/>
      <w:r w:rsidRPr="00B65058">
        <w:t>одредбама</w:t>
      </w:r>
      <w:proofErr w:type="spellEnd"/>
      <w:r w:rsidRPr="00B65058">
        <w:t xml:space="preserve"> </w:t>
      </w:r>
      <w:proofErr w:type="spellStart"/>
      <w:r w:rsidRPr="00B65058">
        <w:t>уговора</w:t>
      </w:r>
      <w:proofErr w:type="spellEnd"/>
      <w:r w:rsidRPr="00B65058">
        <w:t xml:space="preserve"> о </w:t>
      </w:r>
      <w:proofErr w:type="spellStart"/>
      <w:r w:rsidRPr="00B65058">
        <w:t>набавци</w:t>
      </w:r>
      <w:proofErr w:type="spellEnd"/>
      <w:r w:rsidRPr="00B65058">
        <w:t xml:space="preserve"> (</w:t>
      </w:r>
      <w:proofErr w:type="spellStart"/>
      <w:r w:rsidRPr="00B65058">
        <w:t>са</w:t>
      </w:r>
      <w:proofErr w:type="spellEnd"/>
      <w:r w:rsidRPr="00B65058">
        <w:t xml:space="preserve"> </w:t>
      </w:r>
      <w:proofErr w:type="spellStart"/>
      <w:r w:rsidRPr="00B65058">
        <w:t>прилозима</w:t>
      </w:r>
      <w:proofErr w:type="spellEnd"/>
      <w:r w:rsidRPr="00B65058">
        <w:t xml:space="preserve">). </w:t>
      </w:r>
      <w:proofErr w:type="spellStart"/>
      <w:r w:rsidRPr="00B65058">
        <w:t>Продавац</w:t>
      </w:r>
      <w:proofErr w:type="spellEnd"/>
      <w:r w:rsidRPr="00B65058">
        <w:t xml:space="preserve"> </w:t>
      </w:r>
      <w:proofErr w:type="spellStart"/>
      <w:r w:rsidRPr="00B65058">
        <w:t>се</w:t>
      </w:r>
      <w:proofErr w:type="spellEnd"/>
      <w:r w:rsidRPr="00B65058">
        <w:t xml:space="preserve"> </w:t>
      </w:r>
      <w:proofErr w:type="spellStart"/>
      <w:r w:rsidRPr="00B65058">
        <w:t>обавезује</w:t>
      </w:r>
      <w:proofErr w:type="spellEnd"/>
      <w:r w:rsidRPr="00B65058">
        <w:t xml:space="preserve"> </w:t>
      </w:r>
      <w:proofErr w:type="spellStart"/>
      <w:r w:rsidRPr="00B65058">
        <w:t>да</w:t>
      </w:r>
      <w:proofErr w:type="spellEnd"/>
      <w:r w:rsidRPr="00B65058">
        <w:t xml:space="preserve"> </w:t>
      </w:r>
      <w:proofErr w:type="spellStart"/>
      <w:r w:rsidRPr="00B65058">
        <w:t>ће</w:t>
      </w:r>
      <w:proofErr w:type="spellEnd"/>
      <w:r w:rsidRPr="00B65058">
        <w:t xml:space="preserve"> </w:t>
      </w:r>
      <w:proofErr w:type="spellStart"/>
      <w:r w:rsidRPr="00B65058">
        <w:t>купцу</w:t>
      </w:r>
      <w:proofErr w:type="spellEnd"/>
      <w:r w:rsidRPr="00B65058">
        <w:t xml:space="preserve"> </w:t>
      </w:r>
      <w:proofErr w:type="spellStart"/>
      <w:r w:rsidRPr="00B65058">
        <w:t>одобравати</w:t>
      </w:r>
      <w:proofErr w:type="spellEnd"/>
      <w:r w:rsidRPr="00B65058">
        <w:t xml:space="preserve"> </w:t>
      </w:r>
      <w:proofErr w:type="spellStart"/>
      <w:r w:rsidRPr="00B65058">
        <w:t>све</w:t>
      </w:r>
      <w:proofErr w:type="spellEnd"/>
      <w:r w:rsidRPr="00B65058">
        <w:t xml:space="preserve"> </w:t>
      </w:r>
      <w:proofErr w:type="spellStart"/>
      <w:r w:rsidRPr="00B65058">
        <w:t>попусте</w:t>
      </w:r>
      <w:proofErr w:type="spellEnd"/>
      <w:r w:rsidRPr="00B65058">
        <w:t xml:space="preserve"> </w:t>
      </w:r>
      <w:proofErr w:type="spellStart"/>
      <w:r w:rsidRPr="00B65058">
        <w:t>на</w:t>
      </w:r>
      <w:proofErr w:type="spellEnd"/>
      <w:r w:rsidRPr="00B65058">
        <w:t xml:space="preserve"> </w:t>
      </w:r>
      <w:proofErr w:type="spellStart"/>
      <w:r w:rsidRPr="00B65058">
        <w:t>цене</w:t>
      </w:r>
      <w:proofErr w:type="spellEnd"/>
      <w:r w:rsidRPr="00B65058">
        <w:t xml:space="preserve"> и </w:t>
      </w:r>
      <w:proofErr w:type="spellStart"/>
      <w:r w:rsidRPr="00B65058">
        <w:t>количине</w:t>
      </w:r>
      <w:proofErr w:type="spellEnd"/>
      <w:r w:rsidRPr="00B65058">
        <w:t xml:space="preserve"> </w:t>
      </w:r>
      <w:proofErr w:type="spellStart"/>
      <w:r w:rsidRPr="00B65058">
        <w:t>које</w:t>
      </w:r>
      <w:proofErr w:type="spellEnd"/>
      <w:r w:rsidRPr="00B65058">
        <w:t xml:space="preserve"> </w:t>
      </w:r>
      <w:proofErr w:type="spellStart"/>
      <w:r w:rsidRPr="00B65058">
        <w:t>одобрава</w:t>
      </w:r>
      <w:proofErr w:type="spellEnd"/>
      <w:r w:rsidRPr="00B65058">
        <w:t xml:space="preserve"> и </w:t>
      </w:r>
      <w:proofErr w:type="spellStart"/>
      <w:r w:rsidRPr="00B65058">
        <w:t>другим</w:t>
      </w:r>
      <w:proofErr w:type="spellEnd"/>
      <w:r w:rsidRPr="00B65058">
        <w:t xml:space="preserve"> </w:t>
      </w:r>
      <w:proofErr w:type="spellStart"/>
      <w:r w:rsidRPr="00B65058">
        <w:t>корпоративним</w:t>
      </w:r>
      <w:proofErr w:type="spellEnd"/>
      <w:r w:rsidRPr="00B65058">
        <w:t xml:space="preserve"> </w:t>
      </w:r>
      <w:proofErr w:type="spellStart"/>
      <w:r w:rsidRPr="00B65058">
        <w:t>клијентима</w:t>
      </w:r>
      <w:proofErr w:type="spellEnd"/>
      <w:r w:rsidRPr="00B65058">
        <w:t xml:space="preserve">, о </w:t>
      </w:r>
      <w:proofErr w:type="spellStart"/>
      <w:r w:rsidRPr="00B65058">
        <w:t>чему</w:t>
      </w:r>
      <w:proofErr w:type="spellEnd"/>
      <w:r w:rsidRPr="00B65058">
        <w:t xml:space="preserve"> </w:t>
      </w:r>
      <w:proofErr w:type="spellStart"/>
      <w:r w:rsidRPr="00B65058">
        <w:t>писаним</w:t>
      </w:r>
      <w:proofErr w:type="spellEnd"/>
      <w:r w:rsidRPr="00B65058">
        <w:t xml:space="preserve"> </w:t>
      </w:r>
      <w:proofErr w:type="spellStart"/>
      <w:r w:rsidRPr="00B65058">
        <w:t>путем</w:t>
      </w:r>
      <w:proofErr w:type="spellEnd"/>
      <w:r w:rsidRPr="00B65058">
        <w:t xml:space="preserve"> </w:t>
      </w:r>
      <w:proofErr w:type="spellStart"/>
      <w:r w:rsidRPr="00B65058">
        <w:t>обавештава</w:t>
      </w:r>
      <w:proofErr w:type="spellEnd"/>
      <w:r w:rsidRPr="00B65058">
        <w:t xml:space="preserve"> </w:t>
      </w:r>
      <w:proofErr w:type="spellStart"/>
      <w:r w:rsidRPr="00B65058">
        <w:t>Купца</w:t>
      </w:r>
      <w:proofErr w:type="spellEnd"/>
      <w:r w:rsidRPr="00B65058">
        <w:t xml:space="preserve">. </w:t>
      </w:r>
    </w:p>
    <w:p w:rsidR="00FE2E06" w:rsidRPr="00B65058" w:rsidRDefault="00FE2E06" w:rsidP="00FE2E06">
      <w:pPr>
        <w:jc w:val="both"/>
      </w:pPr>
      <w:proofErr w:type="spellStart"/>
      <w:r w:rsidRPr="00B65058">
        <w:t>Образац</w:t>
      </w:r>
      <w:proofErr w:type="spellEnd"/>
      <w:r w:rsidRPr="00B65058">
        <w:t xml:space="preserve"> </w:t>
      </w:r>
      <w:proofErr w:type="spellStart"/>
      <w:r w:rsidRPr="00B65058">
        <w:t>понуде</w:t>
      </w:r>
      <w:proofErr w:type="spellEnd"/>
      <w:r w:rsidRPr="00B65058">
        <w:t xml:space="preserve"> </w:t>
      </w:r>
      <w:proofErr w:type="spellStart"/>
      <w:r w:rsidRPr="00B65058">
        <w:t>понуђач</w:t>
      </w:r>
      <w:proofErr w:type="spellEnd"/>
      <w:r w:rsidRPr="00B65058">
        <w:t xml:space="preserve"> </w:t>
      </w:r>
      <w:proofErr w:type="spellStart"/>
      <w:r w:rsidRPr="00B65058">
        <w:t>мора</w:t>
      </w:r>
      <w:proofErr w:type="spellEnd"/>
      <w:r w:rsidRPr="00B65058">
        <w:t xml:space="preserve"> </w:t>
      </w:r>
      <w:proofErr w:type="spellStart"/>
      <w:r w:rsidRPr="00B65058">
        <w:t>да</w:t>
      </w:r>
      <w:proofErr w:type="spellEnd"/>
      <w:r w:rsidRPr="00B65058">
        <w:t xml:space="preserve"> </w:t>
      </w:r>
      <w:proofErr w:type="spellStart"/>
      <w:r w:rsidRPr="00B65058">
        <w:t>попуни</w:t>
      </w:r>
      <w:proofErr w:type="spellEnd"/>
      <w:r w:rsidRPr="00B65058">
        <w:t xml:space="preserve">, </w:t>
      </w:r>
      <w:proofErr w:type="spellStart"/>
      <w:r w:rsidRPr="00B65058">
        <w:t>овери</w:t>
      </w:r>
      <w:proofErr w:type="spellEnd"/>
      <w:r w:rsidRPr="00B65058">
        <w:t xml:space="preserve"> </w:t>
      </w:r>
      <w:proofErr w:type="spellStart"/>
      <w:r w:rsidRPr="00B65058">
        <w:t>печатом</w:t>
      </w:r>
      <w:proofErr w:type="spellEnd"/>
      <w:r w:rsidRPr="00B65058">
        <w:t xml:space="preserve"> и </w:t>
      </w:r>
      <w:proofErr w:type="spellStart"/>
      <w:r w:rsidRPr="00B65058">
        <w:t>потпише</w:t>
      </w:r>
      <w:proofErr w:type="spellEnd"/>
      <w:r w:rsidRPr="00B65058">
        <w:t xml:space="preserve">, </w:t>
      </w:r>
      <w:proofErr w:type="spellStart"/>
      <w:r w:rsidRPr="00B65058">
        <w:t>чиме</w:t>
      </w:r>
      <w:proofErr w:type="spellEnd"/>
      <w:r w:rsidRPr="00B65058">
        <w:t xml:space="preserve"> </w:t>
      </w:r>
      <w:proofErr w:type="spellStart"/>
      <w:r w:rsidRPr="00B65058">
        <w:t>потврђује</w:t>
      </w:r>
      <w:proofErr w:type="spellEnd"/>
      <w:r w:rsidRPr="00B65058">
        <w:t xml:space="preserve"> </w:t>
      </w:r>
      <w:proofErr w:type="spellStart"/>
      <w:r w:rsidRPr="00B65058">
        <w:t>да</w:t>
      </w:r>
      <w:proofErr w:type="spellEnd"/>
      <w:r w:rsidRPr="00B65058">
        <w:t xml:space="preserve"> </w:t>
      </w:r>
      <w:proofErr w:type="spellStart"/>
      <w:r w:rsidRPr="00B65058">
        <w:t>су</w:t>
      </w:r>
      <w:proofErr w:type="spellEnd"/>
      <w:r w:rsidRPr="00B65058">
        <w:t xml:space="preserve"> </w:t>
      </w:r>
      <w:proofErr w:type="spellStart"/>
      <w:r w:rsidRPr="00B65058">
        <w:t>тачни</w:t>
      </w:r>
      <w:proofErr w:type="spellEnd"/>
      <w:r w:rsidRPr="00B65058">
        <w:t xml:space="preserve"> </w:t>
      </w:r>
      <w:proofErr w:type="spellStart"/>
      <w:r w:rsidRPr="00B65058">
        <w:t>подаци</w:t>
      </w:r>
      <w:proofErr w:type="spellEnd"/>
      <w:r w:rsidRPr="00B65058">
        <w:t xml:space="preserve"> </w:t>
      </w:r>
      <w:proofErr w:type="spellStart"/>
      <w:r w:rsidRPr="00B65058">
        <w:t>који</w:t>
      </w:r>
      <w:proofErr w:type="spellEnd"/>
      <w:r w:rsidRPr="00B65058">
        <w:t xml:space="preserve"> </w:t>
      </w:r>
      <w:proofErr w:type="spellStart"/>
      <w:r w:rsidRPr="00B65058">
        <w:t>су</w:t>
      </w:r>
      <w:proofErr w:type="spellEnd"/>
      <w:r w:rsidRPr="00B65058">
        <w:t xml:space="preserve"> у </w:t>
      </w:r>
      <w:proofErr w:type="spellStart"/>
      <w:r w:rsidRPr="00B65058">
        <w:t>обрасцу</w:t>
      </w:r>
      <w:proofErr w:type="spellEnd"/>
      <w:r w:rsidRPr="00B65058">
        <w:t xml:space="preserve"> </w:t>
      </w:r>
      <w:proofErr w:type="spellStart"/>
      <w:r w:rsidRPr="00B65058">
        <w:t>понуде</w:t>
      </w:r>
      <w:proofErr w:type="spellEnd"/>
      <w:r w:rsidRPr="00B65058">
        <w:t xml:space="preserve"> </w:t>
      </w:r>
      <w:proofErr w:type="spellStart"/>
      <w:r w:rsidRPr="00B65058">
        <w:t>наведени</w:t>
      </w:r>
      <w:proofErr w:type="spellEnd"/>
      <w:r w:rsidRPr="00B65058">
        <w:t xml:space="preserve">. </w:t>
      </w:r>
      <w:proofErr w:type="spellStart"/>
      <w:r w:rsidRPr="00B65058">
        <w:t>Уколико</w:t>
      </w:r>
      <w:proofErr w:type="spellEnd"/>
      <w:r w:rsidRPr="00B65058">
        <w:t xml:space="preserve"> </w:t>
      </w:r>
      <w:proofErr w:type="spellStart"/>
      <w:r w:rsidRPr="00B65058">
        <w:t>понуђачи</w:t>
      </w:r>
      <w:proofErr w:type="spellEnd"/>
      <w:r w:rsidRPr="00B65058">
        <w:t xml:space="preserve"> </w:t>
      </w:r>
      <w:proofErr w:type="spellStart"/>
      <w:r w:rsidRPr="00B65058">
        <w:t>подносе</w:t>
      </w:r>
      <w:proofErr w:type="spellEnd"/>
      <w:r w:rsidRPr="00B65058">
        <w:t xml:space="preserve"> </w:t>
      </w:r>
      <w:proofErr w:type="spellStart"/>
      <w:r w:rsidRPr="00B65058">
        <w:t>заједничку</w:t>
      </w:r>
      <w:proofErr w:type="spellEnd"/>
      <w:r w:rsidRPr="00B65058">
        <w:t xml:space="preserve"> </w:t>
      </w:r>
      <w:proofErr w:type="spellStart"/>
      <w:r w:rsidRPr="00B65058">
        <w:t>понуду</w:t>
      </w:r>
      <w:proofErr w:type="spellEnd"/>
      <w:r w:rsidRPr="00B65058">
        <w:t xml:space="preserve">, </w:t>
      </w:r>
      <w:proofErr w:type="spellStart"/>
      <w:r w:rsidRPr="00B65058">
        <w:t>група</w:t>
      </w:r>
      <w:proofErr w:type="spellEnd"/>
      <w:r w:rsidRPr="00B65058">
        <w:t xml:space="preserve"> </w:t>
      </w:r>
      <w:proofErr w:type="spellStart"/>
      <w:r w:rsidRPr="00B65058">
        <w:t>понуђача</w:t>
      </w:r>
      <w:proofErr w:type="spellEnd"/>
      <w:r w:rsidRPr="00B65058">
        <w:t xml:space="preserve"> </w:t>
      </w:r>
      <w:proofErr w:type="spellStart"/>
      <w:r w:rsidRPr="00B65058">
        <w:t>може</w:t>
      </w:r>
      <w:proofErr w:type="spellEnd"/>
      <w:r w:rsidRPr="00B65058">
        <w:t xml:space="preserve"> </w:t>
      </w:r>
      <w:proofErr w:type="spellStart"/>
      <w:r w:rsidRPr="00B65058">
        <w:t>да</w:t>
      </w:r>
      <w:proofErr w:type="spellEnd"/>
      <w:r w:rsidRPr="00B65058">
        <w:t xml:space="preserve"> </w:t>
      </w:r>
      <w:proofErr w:type="spellStart"/>
      <w:r w:rsidRPr="00B65058">
        <w:t>се</w:t>
      </w:r>
      <w:proofErr w:type="spellEnd"/>
      <w:r w:rsidRPr="00B65058">
        <w:t xml:space="preserve"> </w:t>
      </w:r>
      <w:proofErr w:type="spellStart"/>
      <w:r w:rsidRPr="00B65058">
        <w:t>определи</w:t>
      </w:r>
      <w:proofErr w:type="spellEnd"/>
      <w:r w:rsidRPr="00B65058">
        <w:t xml:space="preserve"> </w:t>
      </w:r>
      <w:proofErr w:type="spellStart"/>
      <w:r w:rsidRPr="00B65058">
        <w:t>да</w:t>
      </w:r>
      <w:proofErr w:type="spellEnd"/>
      <w:r w:rsidRPr="00B65058">
        <w:t xml:space="preserve"> </w:t>
      </w:r>
      <w:proofErr w:type="spellStart"/>
      <w:r w:rsidRPr="00B65058">
        <w:t>образац</w:t>
      </w:r>
      <w:proofErr w:type="spellEnd"/>
      <w:r w:rsidRPr="00B65058">
        <w:t xml:space="preserve"> </w:t>
      </w:r>
      <w:proofErr w:type="spellStart"/>
      <w:r w:rsidRPr="00B65058">
        <w:t>понуде</w:t>
      </w:r>
      <w:proofErr w:type="spellEnd"/>
      <w:r w:rsidRPr="00B65058">
        <w:t xml:space="preserve"> </w:t>
      </w:r>
      <w:proofErr w:type="spellStart"/>
      <w:r w:rsidRPr="00B65058">
        <w:t>потписују</w:t>
      </w:r>
      <w:proofErr w:type="spellEnd"/>
      <w:r w:rsidRPr="00B65058">
        <w:t xml:space="preserve"> и </w:t>
      </w:r>
      <w:proofErr w:type="spellStart"/>
      <w:r w:rsidRPr="00B65058">
        <w:t>печатом</w:t>
      </w:r>
      <w:proofErr w:type="spellEnd"/>
      <w:r w:rsidRPr="00B65058">
        <w:t xml:space="preserve"> </w:t>
      </w:r>
      <w:proofErr w:type="spellStart"/>
      <w:r w:rsidRPr="00B65058">
        <w:t>оверавају</w:t>
      </w:r>
      <w:proofErr w:type="spellEnd"/>
      <w:r w:rsidRPr="00B65058">
        <w:t xml:space="preserve"> </w:t>
      </w:r>
      <w:proofErr w:type="spellStart"/>
      <w:r w:rsidRPr="00B65058">
        <w:t>сви</w:t>
      </w:r>
      <w:proofErr w:type="spellEnd"/>
      <w:r w:rsidRPr="00B65058">
        <w:t xml:space="preserve"> </w:t>
      </w:r>
      <w:proofErr w:type="spellStart"/>
      <w:r w:rsidRPr="00B65058">
        <w:t>понуђачи</w:t>
      </w:r>
      <w:proofErr w:type="spellEnd"/>
      <w:r w:rsidRPr="00B65058">
        <w:t xml:space="preserve"> </w:t>
      </w:r>
      <w:proofErr w:type="spellStart"/>
      <w:r w:rsidRPr="00B65058">
        <w:t>из</w:t>
      </w:r>
      <w:proofErr w:type="spellEnd"/>
      <w:r w:rsidRPr="00B65058">
        <w:t xml:space="preserve"> </w:t>
      </w:r>
      <w:proofErr w:type="spellStart"/>
      <w:r w:rsidRPr="00B65058">
        <w:t>групе</w:t>
      </w:r>
      <w:proofErr w:type="spellEnd"/>
      <w:r w:rsidRPr="00B65058">
        <w:t xml:space="preserve"> </w:t>
      </w:r>
      <w:proofErr w:type="spellStart"/>
      <w:r w:rsidRPr="00B65058">
        <w:t>понуђача</w:t>
      </w:r>
      <w:proofErr w:type="spellEnd"/>
      <w:r w:rsidRPr="00B65058">
        <w:t xml:space="preserve"> </w:t>
      </w:r>
      <w:proofErr w:type="spellStart"/>
      <w:r w:rsidRPr="00B65058">
        <w:t>или</w:t>
      </w:r>
      <w:proofErr w:type="spellEnd"/>
      <w:r w:rsidRPr="00B65058">
        <w:t xml:space="preserve"> </w:t>
      </w:r>
      <w:proofErr w:type="spellStart"/>
      <w:r w:rsidRPr="00B65058">
        <w:t>група</w:t>
      </w:r>
      <w:proofErr w:type="spellEnd"/>
      <w:r w:rsidRPr="00B65058">
        <w:t xml:space="preserve"> </w:t>
      </w:r>
      <w:proofErr w:type="spellStart"/>
      <w:r w:rsidRPr="00B65058">
        <w:t>понуђача</w:t>
      </w:r>
      <w:proofErr w:type="spellEnd"/>
      <w:r w:rsidRPr="00B65058">
        <w:t xml:space="preserve"> </w:t>
      </w:r>
      <w:proofErr w:type="spellStart"/>
      <w:r w:rsidRPr="00B65058">
        <w:t>може</w:t>
      </w:r>
      <w:proofErr w:type="spellEnd"/>
      <w:r w:rsidRPr="00B65058">
        <w:t xml:space="preserve"> </w:t>
      </w:r>
      <w:proofErr w:type="spellStart"/>
      <w:r w:rsidRPr="00B65058">
        <w:t>да</w:t>
      </w:r>
      <w:proofErr w:type="spellEnd"/>
      <w:r w:rsidRPr="00B65058">
        <w:t xml:space="preserve"> </w:t>
      </w:r>
      <w:proofErr w:type="spellStart"/>
      <w:r w:rsidRPr="00B65058">
        <w:t>одреди</w:t>
      </w:r>
      <w:proofErr w:type="spellEnd"/>
      <w:r w:rsidRPr="00B65058">
        <w:t xml:space="preserve"> </w:t>
      </w:r>
      <w:proofErr w:type="spellStart"/>
      <w:r w:rsidRPr="00B65058">
        <w:t>једног</w:t>
      </w:r>
      <w:proofErr w:type="spellEnd"/>
      <w:r w:rsidRPr="00B65058">
        <w:t xml:space="preserve"> </w:t>
      </w:r>
      <w:proofErr w:type="spellStart"/>
      <w:r w:rsidRPr="00B65058">
        <w:t>понуђача</w:t>
      </w:r>
      <w:proofErr w:type="spellEnd"/>
      <w:r w:rsidRPr="00B65058">
        <w:t xml:space="preserve"> </w:t>
      </w:r>
      <w:proofErr w:type="spellStart"/>
      <w:r w:rsidRPr="00B65058">
        <w:t>из</w:t>
      </w:r>
      <w:proofErr w:type="spellEnd"/>
      <w:r w:rsidRPr="00B65058">
        <w:t xml:space="preserve"> </w:t>
      </w:r>
      <w:proofErr w:type="spellStart"/>
      <w:r w:rsidRPr="00B65058">
        <w:t>групе</w:t>
      </w:r>
      <w:proofErr w:type="spellEnd"/>
      <w:r w:rsidRPr="00B65058">
        <w:t xml:space="preserve"> (у </w:t>
      </w:r>
      <w:proofErr w:type="spellStart"/>
      <w:r w:rsidRPr="00B65058">
        <w:t>писаној</w:t>
      </w:r>
      <w:proofErr w:type="spellEnd"/>
      <w:r w:rsidRPr="00B65058">
        <w:t xml:space="preserve"> </w:t>
      </w:r>
      <w:proofErr w:type="spellStart"/>
      <w:r w:rsidRPr="00B65058">
        <w:t>форми</w:t>
      </w:r>
      <w:proofErr w:type="spellEnd"/>
      <w:r w:rsidRPr="00B65058">
        <w:t xml:space="preserve"> у </w:t>
      </w:r>
      <w:proofErr w:type="spellStart"/>
      <w:r w:rsidRPr="00B65058">
        <w:t>понуди</w:t>
      </w:r>
      <w:proofErr w:type="spellEnd"/>
      <w:r w:rsidRPr="00B65058">
        <w:t xml:space="preserve">) </w:t>
      </w:r>
      <w:proofErr w:type="spellStart"/>
      <w:r w:rsidRPr="00B65058">
        <w:t>који</w:t>
      </w:r>
      <w:proofErr w:type="spellEnd"/>
      <w:r w:rsidRPr="00B65058">
        <w:t xml:space="preserve"> </w:t>
      </w:r>
      <w:proofErr w:type="spellStart"/>
      <w:r w:rsidRPr="00B65058">
        <w:t>ће</w:t>
      </w:r>
      <w:proofErr w:type="spellEnd"/>
      <w:r w:rsidRPr="00B65058">
        <w:t xml:space="preserve"> </w:t>
      </w:r>
      <w:proofErr w:type="spellStart"/>
      <w:r w:rsidRPr="00B65058">
        <w:t>попунити</w:t>
      </w:r>
      <w:proofErr w:type="spellEnd"/>
      <w:r w:rsidRPr="00B65058">
        <w:t xml:space="preserve">, </w:t>
      </w:r>
      <w:proofErr w:type="spellStart"/>
      <w:r w:rsidRPr="00B65058">
        <w:t>потписати</w:t>
      </w:r>
      <w:proofErr w:type="spellEnd"/>
      <w:r w:rsidRPr="00B65058">
        <w:t xml:space="preserve"> и </w:t>
      </w:r>
      <w:proofErr w:type="spellStart"/>
      <w:r w:rsidRPr="00B65058">
        <w:t>печатом</w:t>
      </w:r>
      <w:proofErr w:type="spellEnd"/>
      <w:r w:rsidRPr="00B65058">
        <w:t xml:space="preserve"> </w:t>
      </w:r>
      <w:proofErr w:type="spellStart"/>
      <w:r w:rsidRPr="00B65058">
        <w:t>оверити</w:t>
      </w:r>
      <w:proofErr w:type="spellEnd"/>
      <w:r w:rsidRPr="00B65058">
        <w:t xml:space="preserve"> </w:t>
      </w:r>
      <w:proofErr w:type="spellStart"/>
      <w:r w:rsidRPr="00B65058">
        <w:t>образац</w:t>
      </w:r>
      <w:proofErr w:type="spellEnd"/>
      <w:r w:rsidRPr="00B65058">
        <w:t xml:space="preserve"> </w:t>
      </w:r>
      <w:proofErr w:type="spellStart"/>
      <w:r w:rsidRPr="00B65058">
        <w:t>понуде</w:t>
      </w:r>
      <w:proofErr w:type="spellEnd"/>
      <w:r w:rsidRPr="00B65058">
        <w:t>.</w:t>
      </w:r>
    </w:p>
    <w:p w:rsidR="00FE2E06" w:rsidRDefault="00FE2E06" w:rsidP="00FE2E06"/>
    <w:p w:rsidR="00FE2E06" w:rsidRDefault="00FE2E06" w:rsidP="006D79BD">
      <w:pPr>
        <w:pStyle w:val="ListParagraph"/>
        <w:spacing w:after="200" w:line="276" w:lineRule="auto"/>
        <w:ind w:left="1350"/>
        <w:jc w:val="both"/>
      </w:pPr>
    </w:p>
    <w:p w:rsidR="00041BF7" w:rsidRDefault="00041BF7" w:rsidP="006D79BD">
      <w:pPr>
        <w:pStyle w:val="ListParagraph"/>
        <w:spacing w:after="200" w:line="276" w:lineRule="auto"/>
        <w:ind w:left="1350"/>
        <w:jc w:val="both"/>
      </w:pPr>
    </w:p>
    <w:p w:rsidR="00041BF7" w:rsidRDefault="00041BF7" w:rsidP="006D79BD">
      <w:pPr>
        <w:pStyle w:val="ListParagraph"/>
        <w:spacing w:after="200" w:line="276" w:lineRule="auto"/>
        <w:ind w:left="1350"/>
        <w:jc w:val="both"/>
      </w:pPr>
    </w:p>
    <w:p w:rsidR="00041BF7" w:rsidRDefault="00041BF7" w:rsidP="006D79BD">
      <w:pPr>
        <w:pStyle w:val="ListParagraph"/>
        <w:spacing w:after="200" w:line="276" w:lineRule="auto"/>
        <w:ind w:left="1350"/>
        <w:jc w:val="both"/>
      </w:pPr>
    </w:p>
    <w:p w:rsidR="00041BF7" w:rsidRPr="00AE526C" w:rsidRDefault="00041BF7" w:rsidP="00041BF7">
      <w:pPr>
        <w:jc w:val="center"/>
        <w:rPr>
          <w:b/>
          <w:bCs/>
          <w:lang w:val="ru-RU"/>
        </w:rPr>
      </w:pPr>
      <w:r w:rsidRPr="00AE526C">
        <w:rPr>
          <w:b/>
          <w:bCs/>
          <w:lang w:val="ru-RU"/>
        </w:rPr>
        <w:t>ИЗЈАВА ПОНУЂАЧА</w:t>
      </w:r>
    </w:p>
    <w:p w:rsidR="00041BF7" w:rsidRDefault="00041BF7" w:rsidP="00041BF7">
      <w:pPr>
        <w:jc w:val="center"/>
        <w:rPr>
          <w:b/>
          <w:bCs/>
          <w:lang w:val="ru-RU"/>
        </w:rPr>
      </w:pPr>
      <w:r w:rsidRPr="00AE526C">
        <w:rPr>
          <w:b/>
          <w:bCs/>
          <w:lang w:val="ru-RU"/>
        </w:rPr>
        <w:t xml:space="preserve">О ИСПУЊАВАЊУ УСЛОВА НАБАВКЕ </w:t>
      </w:r>
    </w:p>
    <w:p w:rsidR="00DD732F" w:rsidRPr="00AE526C" w:rsidRDefault="00DD732F" w:rsidP="00041BF7">
      <w:pPr>
        <w:jc w:val="center"/>
        <w:rPr>
          <w:b/>
          <w:bCs/>
          <w:lang w:val="sr-Cyrl-CS"/>
        </w:rPr>
      </w:pPr>
    </w:p>
    <w:p w:rsidR="00041BF7" w:rsidRPr="00AE526C" w:rsidRDefault="00DD732F" w:rsidP="00041BF7">
      <w:pPr>
        <w:jc w:val="both"/>
        <w:rPr>
          <w:lang w:val="sr-Cyrl-CS"/>
        </w:rPr>
      </w:pPr>
      <w:r>
        <w:rPr>
          <w:lang w:val="sr-Cyrl-CS"/>
        </w:rPr>
        <w:t>П</w:t>
      </w:r>
      <w:r w:rsidR="00041BF7" w:rsidRPr="00AE526C">
        <w:rPr>
          <w:lang w:val="sr-Cyrl-CS"/>
        </w:rPr>
        <w:t>од пуном материјалном и кривичном одговорношћу, као заступник понуђача, дајем следећу</w:t>
      </w:r>
      <w:r>
        <w:rPr>
          <w:lang w:val="sr-Cyrl-CS"/>
        </w:rPr>
        <w:t>:</w:t>
      </w:r>
      <w:r w:rsidR="00041BF7" w:rsidRPr="00AE526C">
        <w:rPr>
          <w:lang w:val="sr-Cyrl-CS"/>
        </w:rPr>
        <w:tab/>
      </w:r>
    </w:p>
    <w:p w:rsidR="00041BF7" w:rsidRPr="00AE526C" w:rsidRDefault="00041BF7" w:rsidP="00041BF7">
      <w:pPr>
        <w:jc w:val="center"/>
        <w:rPr>
          <w:b/>
          <w:lang w:val="sr-Cyrl-CS"/>
        </w:rPr>
      </w:pPr>
      <w:r w:rsidRPr="00AE526C">
        <w:rPr>
          <w:b/>
          <w:lang w:val="sr-Cyrl-CS"/>
        </w:rPr>
        <w:t>И З Ј А В У</w:t>
      </w:r>
    </w:p>
    <w:p w:rsidR="00041BF7" w:rsidRPr="00AE526C" w:rsidRDefault="00041BF7" w:rsidP="00041BF7">
      <w:pPr>
        <w:jc w:val="center"/>
        <w:rPr>
          <w:lang w:val="sr-Cyrl-CS"/>
        </w:rPr>
      </w:pPr>
    </w:p>
    <w:p w:rsidR="00041BF7" w:rsidRDefault="00041BF7" w:rsidP="00041BF7">
      <w:pPr>
        <w:jc w:val="both"/>
        <w:rPr>
          <w:lang w:val="sr-Cyrl-CS"/>
        </w:rPr>
      </w:pPr>
      <w:r w:rsidRPr="00AE526C">
        <w:rPr>
          <w:lang w:val="sr-Cyrl-CS"/>
        </w:rPr>
        <w:t xml:space="preserve">Понуђач </w:t>
      </w:r>
      <w:r w:rsidRPr="00AE526C">
        <w:rPr>
          <w:i/>
          <w:lang w:val="sr-Cyrl-CS"/>
        </w:rPr>
        <w:t xml:space="preserve"> _____________________________________________</w:t>
      </w:r>
      <w:r w:rsidRPr="00AE526C">
        <w:rPr>
          <w:i/>
          <w:iCs/>
          <w:lang w:val="sr-Cyrl-CS"/>
        </w:rPr>
        <w:t>[</w:t>
      </w:r>
      <w:r w:rsidRPr="00AE526C">
        <w:rPr>
          <w:i/>
          <w:lang w:val="sr-Cyrl-CS"/>
        </w:rPr>
        <w:t>навести назив понуђача</w:t>
      </w:r>
      <w:r w:rsidRPr="00AE526C">
        <w:rPr>
          <w:i/>
          <w:iCs/>
          <w:lang w:val="sr-Cyrl-CS"/>
        </w:rPr>
        <w:t>]</w:t>
      </w:r>
      <w:r w:rsidRPr="00AE526C">
        <w:rPr>
          <w:lang w:val="sr-Cyrl-CS"/>
        </w:rPr>
        <w:t>у поступку набавке добара</w:t>
      </w:r>
      <w:r>
        <w:rPr>
          <w:lang w:val="sr-Cyrl-CS"/>
        </w:rPr>
        <w:t xml:space="preserve">- Набавка горива за моторна возила путем дебитне картице за потребе </w:t>
      </w:r>
      <w:r w:rsidRPr="00D263BE">
        <w:rPr>
          <w:lang w:val="sr-Cyrl-CS"/>
        </w:rPr>
        <w:t xml:space="preserve">Центра за заштиту одојчади, деце и </w:t>
      </w:r>
      <w:r>
        <w:rPr>
          <w:lang w:val="sr-Cyrl-CS"/>
        </w:rPr>
        <w:t>о</w:t>
      </w:r>
      <w:r w:rsidRPr="00D263BE">
        <w:rPr>
          <w:lang w:val="sr-Cyrl-CS"/>
        </w:rPr>
        <w:t>младине</w:t>
      </w:r>
      <w:r>
        <w:rPr>
          <w:lang w:val="sr-Cyrl-CS"/>
        </w:rPr>
        <w:t xml:space="preserve">, </w:t>
      </w:r>
      <w:r w:rsidRPr="00AE526C">
        <w:rPr>
          <w:lang w:val="sr-Cyrl-CS"/>
        </w:rPr>
        <w:t xml:space="preserve">испуњава </w:t>
      </w:r>
      <w:r w:rsidR="00DD732F">
        <w:rPr>
          <w:lang w:val="sr-Cyrl-CS"/>
        </w:rPr>
        <w:t xml:space="preserve">предвиђене </w:t>
      </w:r>
      <w:r w:rsidRPr="00AE526C">
        <w:rPr>
          <w:lang w:val="sr-Cyrl-CS"/>
        </w:rPr>
        <w:t>услове за предметну набавку, и то:</w:t>
      </w:r>
    </w:p>
    <w:p w:rsidR="00DD732F" w:rsidRPr="00AE526C" w:rsidRDefault="00DD732F" w:rsidP="00041BF7">
      <w:pPr>
        <w:jc w:val="both"/>
        <w:rPr>
          <w:iCs/>
          <w:lang w:val="sr-Cyrl-CS"/>
        </w:rPr>
      </w:pPr>
    </w:p>
    <w:p w:rsidR="00041BF7" w:rsidRPr="00AE526C" w:rsidRDefault="00041BF7" w:rsidP="00041BF7">
      <w:pPr>
        <w:pStyle w:val="ListParagraph"/>
        <w:numPr>
          <w:ilvl w:val="0"/>
          <w:numId w:val="16"/>
        </w:numPr>
        <w:suppressAutoHyphens/>
        <w:spacing w:line="100" w:lineRule="atLeast"/>
        <w:jc w:val="both"/>
        <w:rPr>
          <w:iCs/>
          <w:lang w:val="sr-Cyrl-CS"/>
        </w:rPr>
      </w:pPr>
      <w:r w:rsidRPr="00AE526C">
        <w:rPr>
          <w:iCs/>
          <w:lang w:val="sr-Cyrl-CS"/>
        </w:rPr>
        <w:t>Понуђач је р</w:t>
      </w:r>
      <w:proofErr w:type="spellStart"/>
      <w:r w:rsidRPr="00AE526C">
        <w:rPr>
          <w:iCs/>
        </w:rPr>
        <w:t>егистрован</w:t>
      </w:r>
      <w:proofErr w:type="spellEnd"/>
      <w:r w:rsidRPr="00AE526C">
        <w:rPr>
          <w:iCs/>
        </w:rPr>
        <w:t xml:space="preserve"> </w:t>
      </w:r>
      <w:proofErr w:type="spellStart"/>
      <w:r w:rsidRPr="00AE526C">
        <w:rPr>
          <w:iCs/>
        </w:rPr>
        <w:t>код</w:t>
      </w:r>
      <w:proofErr w:type="spellEnd"/>
      <w:r w:rsidRPr="00AE526C">
        <w:rPr>
          <w:iCs/>
        </w:rPr>
        <w:t xml:space="preserve"> </w:t>
      </w:r>
      <w:proofErr w:type="spellStart"/>
      <w:r w:rsidRPr="00AE526C">
        <w:rPr>
          <w:iCs/>
        </w:rPr>
        <w:t>надлежног</w:t>
      </w:r>
      <w:proofErr w:type="spellEnd"/>
      <w:r w:rsidRPr="00AE526C">
        <w:rPr>
          <w:iCs/>
        </w:rPr>
        <w:t xml:space="preserve"> </w:t>
      </w:r>
      <w:proofErr w:type="spellStart"/>
      <w:r w:rsidRPr="00AE526C">
        <w:rPr>
          <w:iCs/>
        </w:rPr>
        <w:t>органа</w:t>
      </w:r>
      <w:proofErr w:type="spellEnd"/>
      <w:r w:rsidRPr="00AE526C">
        <w:rPr>
          <w:iCs/>
        </w:rPr>
        <w:t xml:space="preserve">, </w:t>
      </w:r>
      <w:proofErr w:type="spellStart"/>
      <w:r w:rsidRPr="00AE526C">
        <w:rPr>
          <w:iCs/>
        </w:rPr>
        <w:t>односно</w:t>
      </w:r>
      <w:proofErr w:type="spellEnd"/>
      <w:r w:rsidRPr="00AE526C">
        <w:rPr>
          <w:iCs/>
        </w:rPr>
        <w:t xml:space="preserve"> </w:t>
      </w:r>
      <w:proofErr w:type="spellStart"/>
      <w:r w:rsidRPr="00AE526C">
        <w:rPr>
          <w:iCs/>
        </w:rPr>
        <w:t>уписан</w:t>
      </w:r>
      <w:proofErr w:type="spellEnd"/>
      <w:r w:rsidRPr="00AE526C">
        <w:rPr>
          <w:iCs/>
        </w:rPr>
        <w:t xml:space="preserve"> у </w:t>
      </w:r>
      <w:proofErr w:type="spellStart"/>
      <w:r w:rsidRPr="00AE526C">
        <w:rPr>
          <w:iCs/>
        </w:rPr>
        <w:t>одговарајући</w:t>
      </w:r>
      <w:proofErr w:type="spellEnd"/>
      <w:r w:rsidRPr="00AE526C">
        <w:rPr>
          <w:iCs/>
        </w:rPr>
        <w:t xml:space="preserve"> </w:t>
      </w:r>
      <w:proofErr w:type="spellStart"/>
      <w:r w:rsidRPr="00AE526C">
        <w:rPr>
          <w:iCs/>
        </w:rPr>
        <w:t>регистар</w:t>
      </w:r>
      <w:proofErr w:type="spellEnd"/>
      <w:r w:rsidRPr="00AE526C">
        <w:rPr>
          <w:iCs/>
        </w:rPr>
        <w:t>;</w:t>
      </w:r>
    </w:p>
    <w:p w:rsidR="00041BF7" w:rsidRPr="00832394" w:rsidRDefault="00DD732F" w:rsidP="00041BF7">
      <w:pPr>
        <w:pStyle w:val="ListParagraph"/>
        <w:numPr>
          <w:ilvl w:val="0"/>
          <w:numId w:val="16"/>
        </w:numPr>
        <w:spacing w:after="200" w:line="276" w:lineRule="auto"/>
        <w:rPr>
          <w:iCs/>
        </w:rPr>
      </w:pPr>
      <w:proofErr w:type="spellStart"/>
      <w:r>
        <w:rPr>
          <w:iCs/>
        </w:rPr>
        <w:t>П</w:t>
      </w:r>
      <w:r w:rsidR="00041BF7" w:rsidRPr="00832394">
        <w:rPr>
          <w:iCs/>
        </w:rPr>
        <w:t>онуђач</w:t>
      </w:r>
      <w:proofErr w:type="spellEnd"/>
      <w:r w:rsidR="00041BF7" w:rsidRPr="00832394">
        <w:rPr>
          <w:iCs/>
        </w:rPr>
        <w:t xml:space="preserve"> </w:t>
      </w:r>
      <w:proofErr w:type="spellStart"/>
      <w:r w:rsidR="00041BF7" w:rsidRPr="00832394">
        <w:rPr>
          <w:iCs/>
        </w:rPr>
        <w:t>располаже</w:t>
      </w:r>
      <w:proofErr w:type="spellEnd"/>
      <w:r w:rsidR="00041BF7" w:rsidRPr="00832394">
        <w:rPr>
          <w:iCs/>
        </w:rPr>
        <w:t xml:space="preserve"> </w:t>
      </w:r>
      <w:proofErr w:type="spellStart"/>
      <w:r w:rsidR="00041BF7" w:rsidRPr="00832394">
        <w:rPr>
          <w:iCs/>
        </w:rPr>
        <w:t>довољним</w:t>
      </w:r>
      <w:proofErr w:type="spellEnd"/>
      <w:r w:rsidR="00041BF7" w:rsidRPr="00832394">
        <w:rPr>
          <w:iCs/>
        </w:rPr>
        <w:t xml:space="preserve"> </w:t>
      </w:r>
      <w:proofErr w:type="spellStart"/>
      <w:r w:rsidR="00041BF7" w:rsidRPr="00832394">
        <w:rPr>
          <w:iCs/>
        </w:rPr>
        <w:t>техничким</w:t>
      </w:r>
      <w:proofErr w:type="spellEnd"/>
      <w:r w:rsidR="00041BF7" w:rsidRPr="00832394">
        <w:rPr>
          <w:iCs/>
        </w:rPr>
        <w:t xml:space="preserve"> </w:t>
      </w:r>
      <w:proofErr w:type="spellStart"/>
      <w:r w:rsidR="00041BF7" w:rsidRPr="00832394">
        <w:rPr>
          <w:iCs/>
        </w:rPr>
        <w:t>капацитетом</w:t>
      </w:r>
      <w:proofErr w:type="spellEnd"/>
      <w:r w:rsidR="00041BF7" w:rsidRPr="00832394">
        <w:rPr>
          <w:iCs/>
        </w:rPr>
        <w:t xml:space="preserve"> (</w:t>
      </w:r>
      <w:proofErr w:type="spellStart"/>
      <w:r w:rsidR="00041BF7" w:rsidRPr="00832394">
        <w:rPr>
          <w:iCs/>
        </w:rPr>
        <w:t>најмање</w:t>
      </w:r>
      <w:proofErr w:type="spellEnd"/>
      <w:r w:rsidR="00041BF7" w:rsidRPr="00832394">
        <w:rPr>
          <w:iCs/>
        </w:rPr>
        <w:t xml:space="preserve"> </w:t>
      </w:r>
      <w:proofErr w:type="spellStart"/>
      <w:r w:rsidR="00041BF7" w:rsidRPr="00832394">
        <w:rPr>
          <w:iCs/>
        </w:rPr>
        <w:t>једна</w:t>
      </w:r>
      <w:proofErr w:type="spellEnd"/>
      <w:r w:rsidR="00041BF7" w:rsidRPr="00832394">
        <w:rPr>
          <w:iCs/>
        </w:rPr>
        <w:t xml:space="preserve"> </w:t>
      </w:r>
      <w:proofErr w:type="spellStart"/>
      <w:r w:rsidR="00041BF7" w:rsidRPr="00832394">
        <w:rPr>
          <w:iCs/>
        </w:rPr>
        <w:t>бензинска</w:t>
      </w:r>
      <w:proofErr w:type="spellEnd"/>
      <w:r w:rsidR="00041BF7" w:rsidRPr="00832394">
        <w:rPr>
          <w:iCs/>
        </w:rPr>
        <w:t xml:space="preserve"> </w:t>
      </w:r>
      <w:proofErr w:type="spellStart"/>
      <w:r w:rsidR="00041BF7" w:rsidRPr="00832394">
        <w:rPr>
          <w:iCs/>
        </w:rPr>
        <w:t>пумпа</w:t>
      </w:r>
      <w:proofErr w:type="spellEnd"/>
      <w:r w:rsidR="00041BF7" w:rsidRPr="00832394">
        <w:rPr>
          <w:iCs/>
        </w:rPr>
        <w:t xml:space="preserve"> </w:t>
      </w:r>
      <w:proofErr w:type="spellStart"/>
      <w:r w:rsidR="00041BF7" w:rsidRPr="00832394">
        <w:rPr>
          <w:iCs/>
        </w:rPr>
        <w:t>на</w:t>
      </w:r>
      <w:proofErr w:type="spellEnd"/>
      <w:r w:rsidR="00041BF7" w:rsidRPr="00832394">
        <w:rPr>
          <w:iCs/>
        </w:rPr>
        <w:t xml:space="preserve"> </w:t>
      </w:r>
      <w:proofErr w:type="spellStart"/>
      <w:r w:rsidR="00041BF7" w:rsidRPr="00832394">
        <w:rPr>
          <w:iCs/>
        </w:rPr>
        <w:t>територији</w:t>
      </w:r>
      <w:proofErr w:type="spellEnd"/>
      <w:r w:rsidR="00041BF7" w:rsidRPr="00832394">
        <w:rPr>
          <w:iCs/>
        </w:rPr>
        <w:t xml:space="preserve"> </w:t>
      </w:r>
      <w:proofErr w:type="spellStart"/>
      <w:r w:rsidR="00041BF7" w:rsidRPr="00832394">
        <w:rPr>
          <w:iCs/>
        </w:rPr>
        <w:t>седишта</w:t>
      </w:r>
      <w:proofErr w:type="spellEnd"/>
      <w:r w:rsidR="00041BF7" w:rsidRPr="00832394">
        <w:rPr>
          <w:iCs/>
        </w:rPr>
        <w:t xml:space="preserve"> </w:t>
      </w:r>
      <w:proofErr w:type="spellStart"/>
      <w:r w:rsidR="00041BF7" w:rsidRPr="00832394">
        <w:rPr>
          <w:iCs/>
        </w:rPr>
        <w:t>Наручиоца</w:t>
      </w:r>
      <w:proofErr w:type="spellEnd"/>
      <w:r w:rsidR="00041BF7" w:rsidRPr="00832394">
        <w:rPr>
          <w:iCs/>
        </w:rPr>
        <w:t xml:space="preserve"> </w:t>
      </w:r>
      <w:proofErr w:type="spellStart"/>
      <w:r w:rsidR="00041BF7" w:rsidRPr="00832394">
        <w:rPr>
          <w:iCs/>
        </w:rPr>
        <w:t>која</w:t>
      </w:r>
      <w:proofErr w:type="spellEnd"/>
      <w:r w:rsidR="00041BF7" w:rsidRPr="00832394">
        <w:rPr>
          <w:iCs/>
        </w:rPr>
        <w:t xml:space="preserve"> </w:t>
      </w:r>
      <w:proofErr w:type="spellStart"/>
      <w:r w:rsidR="00041BF7" w:rsidRPr="00832394">
        <w:rPr>
          <w:iCs/>
        </w:rPr>
        <w:t>је</w:t>
      </w:r>
      <w:proofErr w:type="spellEnd"/>
      <w:r w:rsidR="00041BF7">
        <w:rPr>
          <w:iCs/>
        </w:rPr>
        <w:t xml:space="preserve"> </w:t>
      </w:r>
      <w:proofErr w:type="spellStart"/>
      <w:r w:rsidR="00041BF7">
        <w:rPr>
          <w:iCs/>
        </w:rPr>
        <w:t>снабдевена</w:t>
      </w:r>
      <w:proofErr w:type="spellEnd"/>
      <w:r w:rsidR="00041BF7">
        <w:rPr>
          <w:iCs/>
        </w:rPr>
        <w:t xml:space="preserve"> </w:t>
      </w:r>
      <w:r w:rsidR="00041BF7" w:rsidRPr="00B1676B">
        <w:rPr>
          <w:iCs/>
          <w:lang w:val="sr-Cyrl-CS"/>
        </w:rPr>
        <w:t xml:space="preserve">горивом </w:t>
      </w:r>
      <w:proofErr w:type="spellStart"/>
      <w:r w:rsidR="00041BF7" w:rsidRPr="00B1676B">
        <w:t>Евро</w:t>
      </w:r>
      <w:proofErr w:type="spellEnd"/>
      <w:r w:rsidR="00041BF7" w:rsidRPr="00B1676B">
        <w:t xml:space="preserve"> </w:t>
      </w:r>
      <w:proofErr w:type="spellStart"/>
      <w:r w:rsidR="00041BF7" w:rsidRPr="00B1676B">
        <w:t>Дизел</w:t>
      </w:r>
      <w:proofErr w:type="spellEnd"/>
      <w:r w:rsidR="00041BF7">
        <w:rPr>
          <w:lang w:val="sr-Cyrl-CS"/>
        </w:rPr>
        <w:t>и могућношћу точења горива са леве стране</w:t>
      </w:r>
      <w:r>
        <w:rPr>
          <w:iCs/>
        </w:rPr>
        <w:t xml:space="preserve">, а </w:t>
      </w:r>
      <w:proofErr w:type="spellStart"/>
      <w:r>
        <w:rPr>
          <w:iCs/>
        </w:rPr>
        <w:t>на</w:t>
      </w:r>
      <w:proofErr w:type="spellEnd"/>
      <w:r>
        <w:rPr>
          <w:iCs/>
        </w:rPr>
        <w:t xml:space="preserve"> </w:t>
      </w:r>
      <w:proofErr w:type="spellStart"/>
      <w:r>
        <w:rPr>
          <w:iCs/>
        </w:rPr>
        <w:t>удаљености</w:t>
      </w:r>
      <w:proofErr w:type="spellEnd"/>
      <w:r>
        <w:rPr>
          <w:iCs/>
        </w:rPr>
        <w:t xml:space="preserve"> </w:t>
      </w:r>
      <w:proofErr w:type="spellStart"/>
      <w:r>
        <w:rPr>
          <w:iCs/>
        </w:rPr>
        <w:t>од</w:t>
      </w:r>
      <w:proofErr w:type="spellEnd"/>
      <w:r>
        <w:rPr>
          <w:iCs/>
        </w:rPr>
        <w:t xml:space="preserve"> 6</w:t>
      </w:r>
      <w:r w:rsidR="00041BF7" w:rsidRPr="00832394">
        <w:rPr>
          <w:iCs/>
        </w:rPr>
        <w:t xml:space="preserve"> </w:t>
      </w:r>
      <w:proofErr w:type="spellStart"/>
      <w:r w:rsidR="00041BF7" w:rsidRPr="00832394">
        <w:rPr>
          <w:iCs/>
        </w:rPr>
        <w:t>км</w:t>
      </w:r>
      <w:proofErr w:type="spellEnd"/>
      <w:r w:rsidR="00041BF7" w:rsidRPr="00832394">
        <w:rPr>
          <w:iCs/>
        </w:rPr>
        <w:t xml:space="preserve"> </w:t>
      </w:r>
      <w:proofErr w:type="spellStart"/>
      <w:r w:rsidR="00041BF7" w:rsidRPr="00832394">
        <w:rPr>
          <w:iCs/>
        </w:rPr>
        <w:t>од</w:t>
      </w:r>
      <w:proofErr w:type="spellEnd"/>
      <w:r w:rsidR="00041BF7" w:rsidRPr="00832394">
        <w:rPr>
          <w:iCs/>
        </w:rPr>
        <w:t xml:space="preserve"> </w:t>
      </w:r>
      <w:proofErr w:type="spellStart"/>
      <w:r w:rsidR="00041BF7" w:rsidRPr="00832394">
        <w:rPr>
          <w:iCs/>
        </w:rPr>
        <w:t>седишта</w:t>
      </w:r>
      <w:proofErr w:type="spellEnd"/>
      <w:r w:rsidR="00041BF7" w:rsidRPr="00832394">
        <w:rPr>
          <w:iCs/>
        </w:rPr>
        <w:t xml:space="preserve"> </w:t>
      </w:r>
      <w:proofErr w:type="spellStart"/>
      <w:r w:rsidR="00041BF7" w:rsidRPr="00832394">
        <w:rPr>
          <w:iCs/>
        </w:rPr>
        <w:t>Наручиоца</w:t>
      </w:r>
      <w:proofErr w:type="spellEnd"/>
      <w:r w:rsidR="00041BF7" w:rsidRPr="00832394">
        <w:rPr>
          <w:iCs/>
        </w:rPr>
        <w:t xml:space="preserve">); </w:t>
      </w:r>
    </w:p>
    <w:p w:rsidR="00041BF7" w:rsidRPr="00AE526C" w:rsidRDefault="00041BF7" w:rsidP="00041BF7">
      <w:pPr>
        <w:pStyle w:val="ListParagraph"/>
        <w:suppressAutoHyphens/>
        <w:spacing w:line="100" w:lineRule="atLeast"/>
        <w:ind w:left="1440"/>
        <w:jc w:val="both"/>
        <w:rPr>
          <w:iCs/>
        </w:rPr>
      </w:pPr>
    </w:p>
    <w:p w:rsidR="00041BF7" w:rsidRPr="00AE526C" w:rsidRDefault="00041BF7" w:rsidP="00041BF7">
      <w:pPr>
        <w:jc w:val="both"/>
        <w:rPr>
          <w:i/>
          <w:lang w:val="sr-Cyrl-CS"/>
        </w:rPr>
      </w:pPr>
    </w:p>
    <w:p w:rsidR="00041BF7" w:rsidRPr="00AE526C" w:rsidRDefault="00041BF7" w:rsidP="00041BF7">
      <w:pPr>
        <w:rPr>
          <w:lang w:val="sr-Cyrl-CS"/>
        </w:rPr>
      </w:pPr>
      <w:r w:rsidRPr="00AE526C">
        <w:rPr>
          <w:lang w:val="sr-Cyrl-CS"/>
        </w:rPr>
        <w:t xml:space="preserve">Место:_____________                                                     </w:t>
      </w:r>
      <w:r w:rsidRPr="00AE526C">
        <w:rPr>
          <w:i/>
          <w:lang w:val="sr-Cyrl-CS"/>
        </w:rPr>
        <w:t>По</w:t>
      </w:r>
      <w:r w:rsidR="00DD732F">
        <w:rPr>
          <w:i/>
        </w:rPr>
        <w:t>н</w:t>
      </w:r>
      <w:r w:rsidRPr="00AE526C">
        <w:rPr>
          <w:i/>
          <w:lang w:val="sr-Cyrl-CS"/>
        </w:rPr>
        <w:t>уђач</w:t>
      </w:r>
      <w:r w:rsidRPr="00AE526C">
        <w:rPr>
          <w:lang w:val="sr-Cyrl-CS"/>
        </w:rPr>
        <w:t>:</w:t>
      </w:r>
    </w:p>
    <w:p w:rsidR="00041BF7" w:rsidRPr="00AE526C" w:rsidRDefault="00041BF7" w:rsidP="00041BF7">
      <w:pPr>
        <w:rPr>
          <w:b/>
          <w:bCs/>
          <w:i/>
          <w:lang w:val="sr-Cyrl-CS"/>
        </w:rPr>
      </w:pPr>
      <w:r w:rsidRPr="00AE526C">
        <w:rPr>
          <w:lang w:val="sr-Cyrl-CS"/>
        </w:rPr>
        <w:t xml:space="preserve">Датум:_____________                         М.П.                     _____________________                                                        </w:t>
      </w:r>
    </w:p>
    <w:p w:rsidR="00041BF7" w:rsidRDefault="00041BF7" w:rsidP="00041BF7">
      <w:pPr>
        <w:jc w:val="both"/>
        <w:rPr>
          <w:bCs/>
          <w:iCs/>
        </w:rPr>
      </w:pPr>
      <w:proofErr w:type="spellStart"/>
      <w:r w:rsidRPr="00AE526C">
        <w:rPr>
          <w:b/>
          <w:bCs/>
        </w:rPr>
        <w:t>Напомена</w:t>
      </w:r>
      <w:proofErr w:type="spellEnd"/>
      <w:r w:rsidRPr="00AE526C">
        <w:rPr>
          <w:b/>
          <w:bCs/>
        </w:rPr>
        <w:t>:</w:t>
      </w:r>
      <w:r w:rsidRPr="00AE526C">
        <w:rPr>
          <w:b/>
          <w:bCs/>
          <w:iCs/>
          <w:u w:val="single"/>
          <w:lang w:val="sr-Cyrl-CS"/>
        </w:rPr>
        <w:t>Уколико понуду подноси група понуђача</w:t>
      </w:r>
      <w:r w:rsidRPr="00AE526C">
        <w:rPr>
          <w:b/>
          <w:bCs/>
          <w:iCs/>
          <w:u w:val="single"/>
        </w:rPr>
        <w:t>,</w:t>
      </w:r>
      <w:r w:rsidRPr="00AE526C">
        <w:rPr>
          <w:bCs/>
          <w:iCs/>
        </w:rPr>
        <w:t xml:space="preserve"> </w:t>
      </w:r>
      <w:proofErr w:type="spellStart"/>
      <w:r w:rsidRPr="00AE526C">
        <w:rPr>
          <w:bCs/>
          <w:iCs/>
        </w:rPr>
        <w:t>Изјава</w:t>
      </w:r>
      <w:proofErr w:type="spellEnd"/>
      <w:r w:rsidRPr="00AE526C">
        <w:rPr>
          <w:bCs/>
          <w:iCs/>
        </w:rPr>
        <w:t xml:space="preserve"> </w:t>
      </w:r>
      <w:proofErr w:type="spellStart"/>
      <w:r w:rsidRPr="00AE526C">
        <w:rPr>
          <w:bCs/>
          <w:iCs/>
        </w:rPr>
        <w:t>мора</w:t>
      </w:r>
      <w:proofErr w:type="spellEnd"/>
      <w:r w:rsidRPr="00AE526C">
        <w:rPr>
          <w:bCs/>
          <w:iCs/>
        </w:rPr>
        <w:t xml:space="preserve"> </w:t>
      </w:r>
      <w:proofErr w:type="spellStart"/>
      <w:r w:rsidRPr="00AE526C">
        <w:rPr>
          <w:bCs/>
          <w:iCs/>
        </w:rPr>
        <w:t>бити</w:t>
      </w:r>
      <w:proofErr w:type="spellEnd"/>
      <w:r w:rsidRPr="00AE526C">
        <w:rPr>
          <w:bCs/>
          <w:iCs/>
        </w:rPr>
        <w:t xml:space="preserve"> </w:t>
      </w:r>
      <w:proofErr w:type="spellStart"/>
      <w:r w:rsidRPr="00AE526C">
        <w:rPr>
          <w:bCs/>
          <w:iCs/>
        </w:rPr>
        <w:t>потписана</w:t>
      </w:r>
      <w:proofErr w:type="spellEnd"/>
      <w:r w:rsidRPr="00AE526C">
        <w:rPr>
          <w:bCs/>
          <w:iCs/>
        </w:rPr>
        <w:t xml:space="preserve"> </w:t>
      </w:r>
      <w:proofErr w:type="spellStart"/>
      <w:r w:rsidRPr="00AE526C">
        <w:rPr>
          <w:bCs/>
          <w:iCs/>
        </w:rPr>
        <w:t>од</w:t>
      </w:r>
      <w:proofErr w:type="spellEnd"/>
      <w:r w:rsidRPr="00AE526C">
        <w:rPr>
          <w:bCs/>
          <w:iCs/>
        </w:rPr>
        <w:t xml:space="preserve"> </w:t>
      </w:r>
      <w:proofErr w:type="spellStart"/>
      <w:r w:rsidRPr="00AE526C">
        <w:rPr>
          <w:bCs/>
          <w:iCs/>
        </w:rPr>
        <w:t>стране</w:t>
      </w:r>
      <w:proofErr w:type="spellEnd"/>
      <w:r w:rsidRPr="00AE526C">
        <w:rPr>
          <w:bCs/>
          <w:iCs/>
        </w:rPr>
        <w:t xml:space="preserve"> </w:t>
      </w:r>
      <w:proofErr w:type="spellStart"/>
      <w:r w:rsidRPr="00AE526C">
        <w:rPr>
          <w:bCs/>
          <w:iCs/>
        </w:rPr>
        <w:t>овлашћеног</w:t>
      </w:r>
      <w:proofErr w:type="spellEnd"/>
      <w:r w:rsidRPr="00AE526C">
        <w:rPr>
          <w:bCs/>
          <w:iCs/>
        </w:rPr>
        <w:t xml:space="preserve"> </w:t>
      </w:r>
      <w:proofErr w:type="spellStart"/>
      <w:r w:rsidRPr="00AE526C">
        <w:rPr>
          <w:bCs/>
          <w:iCs/>
        </w:rPr>
        <w:t>лица</w:t>
      </w:r>
      <w:proofErr w:type="spellEnd"/>
      <w:r w:rsidRPr="00AE526C">
        <w:rPr>
          <w:bCs/>
          <w:iCs/>
        </w:rPr>
        <w:t xml:space="preserve"> </w:t>
      </w:r>
      <w:r w:rsidRPr="00AE526C">
        <w:rPr>
          <w:bCs/>
          <w:iCs/>
          <w:lang w:val="sr-Cyrl-CS"/>
        </w:rPr>
        <w:t>свак</w:t>
      </w:r>
      <w:proofErr w:type="spellStart"/>
      <w:r w:rsidRPr="00AE526C">
        <w:rPr>
          <w:bCs/>
          <w:iCs/>
        </w:rPr>
        <w:t>ог</w:t>
      </w:r>
      <w:proofErr w:type="spellEnd"/>
      <w:r w:rsidRPr="00AE526C">
        <w:rPr>
          <w:bCs/>
          <w:iCs/>
        </w:rPr>
        <w:t xml:space="preserve"> </w:t>
      </w:r>
      <w:r w:rsidRPr="00AE526C">
        <w:rPr>
          <w:bCs/>
          <w:iCs/>
          <w:lang w:val="sr-Cyrl-CS"/>
        </w:rPr>
        <w:t>понуђач</w:t>
      </w:r>
      <w:r w:rsidRPr="00AE526C">
        <w:rPr>
          <w:bCs/>
          <w:iCs/>
        </w:rPr>
        <w:t>а</w:t>
      </w:r>
      <w:r w:rsidRPr="00AE526C">
        <w:rPr>
          <w:bCs/>
          <w:iCs/>
          <w:lang w:val="sr-Cyrl-CS"/>
        </w:rPr>
        <w:t xml:space="preserve"> из групе понуђача</w:t>
      </w:r>
      <w:r w:rsidRPr="00AE526C">
        <w:rPr>
          <w:bCs/>
          <w:iCs/>
        </w:rPr>
        <w:t xml:space="preserve"> и </w:t>
      </w:r>
      <w:proofErr w:type="spellStart"/>
      <w:r w:rsidRPr="00AE526C">
        <w:rPr>
          <w:bCs/>
          <w:iCs/>
        </w:rPr>
        <w:t>оверена</w:t>
      </w:r>
      <w:proofErr w:type="spellEnd"/>
      <w:r w:rsidRPr="00AE526C">
        <w:rPr>
          <w:bCs/>
          <w:iCs/>
        </w:rPr>
        <w:t xml:space="preserve"> </w:t>
      </w:r>
      <w:proofErr w:type="spellStart"/>
      <w:r w:rsidRPr="00AE526C">
        <w:rPr>
          <w:bCs/>
          <w:iCs/>
        </w:rPr>
        <w:t>печатом</w:t>
      </w:r>
      <w:proofErr w:type="spellEnd"/>
      <w:r w:rsidR="00DD732F">
        <w:rPr>
          <w:bCs/>
          <w:iCs/>
        </w:rPr>
        <w:t>.</w:t>
      </w: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Pr="00AE526C" w:rsidRDefault="008F6ED2" w:rsidP="008F6ED2">
      <w:pPr>
        <w:ind w:left="4106" w:right="4002"/>
        <w:jc w:val="center"/>
        <w:rPr>
          <w:lang w:val="sr-Cyrl-CS"/>
        </w:rPr>
      </w:pPr>
      <w:r>
        <w:rPr>
          <w:spacing w:val="2"/>
          <w:lang w:val="sr-Cyrl-CS"/>
        </w:rPr>
        <w:lastRenderedPageBreak/>
        <w:t>И</w:t>
      </w:r>
      <w:r w:rsidRPr="00AE526C">
        <w:rPr>
          <w:spacing w:val="2"/>
          <w:lang w:val="sr-Cyrl-CS"/>
        </w:rPr>
        <w:t>З</w:t>
      </w:r>
      <w:r w:rsidRPr="00AE526C">
        <w:rPr>
          <w:spacing w:val="-2"/>
          <w:lang w:val="sr-Cyrl-CS"/>
        </w:rPr>
        <w:t>Ј</w:t>
      </w:r>
      <w:r w:rsidRPr="00AE526C">
        <w:rPr>
          <w:lang w:val="sr-Cyrl-CS"/>
        </w:rPr>
        <w:t>АВА</w:t>
      </w:r>
    </w:p>
    <w:p w:rsidR="008F6ED2" w:rsidRPr="00AE526C" w:rsidRDefault="008F6ED2" w:rsidP="008F6ED2">
      <w:pPr>
        <w:spacing w:before="9"/>
        <w:rPr>
          <w:lang w:val="sr-Cyrl-CS"/>
        </w:rPr>
      </w:pPr>
    </w:p>
    <w:p w:rsidR="008F6ED2" w:rsidRPr="00AE526C" w:rsidRDefault="008F6ED2" w:rsidP="008F6ED2">
      <w:pPr>
        <w:ind w:left="119" w:right="111"/>
        <w:jc w:val="both"/>
        <w:rPr>
          <w:lang w:val="sr-Cyrl-CS"/>
        </w:rPr>
      </w:pPr>
      <w:r w:rsidRPr="00AE526C">
        <w:rPr>
          <w:lang w:val="sr-Cyrl-CS"/>
        </w:rPr>
        <w:t>Изја</w:t>
      </w:r>
      <w:r w:rsidRPr="00AE526C">
        <w:rPr>
          <w:spacing w:val="-1"/>
          <w:lang w:val="sr-Cyrl-CS"/>
        </w:rPr>
        <w:t>в</w:t>
      </w:r>
      <w:r w:rsidRPr="00AE526C">
        <w:rPr>
          <w:spacing w:val="3"/>
          <w:lang w:val="sr-Cyrl-CS"/>
        </w:rPr>
        <w:t>љ</w:t>
      </w:r>
      <w:r w:rsidRPr="00AE526C">
        <w:rPr>
          <w:spacing w:val="-5"/>
          <w:lang w:val="sr-Cyrl-CS"/>
        </w:rPr>
        <w:t>у</w:t>
      </w:r>
      <w:r w:rsidRPr="00AE526C">
        <w:rPr>
          <w:lang w:val="sr-Cyrl-CS"/>
        </w:rPr>
        <w:t>је</w:t>
      </w:r>
      <w:r w:rsidRPr="00AE526C">
        <w:rPr>
          <w:spacing w:val="-1"/>
          <w:lang w:val="sr-Cyrl-CS"/>
        </w:rPr>
        <w:t>м</w:t>
      </w:r>
      <w:r w:rsidRPr="00AE526C">
        <w:rPr>
          <w:lang w:val="sr-Cyrl-CS"/>
        </w:rPr>
        <w:t xml:space="preserve">о да </w:t>
      </w:r>
      <w:r w:rsidRPr="00AE526C">
        <w:rPr>
          <w:spacing w:val="-1"/>
          <w:lang w:val="sr-Cyrl-CS"/>
        </w:rPr>
        <w:t>см</w:t>
      </w:r>
      <w:r>
        <w:rPr>
          <w:lang w:val="sr-Cyrl-CS"/>
        </w:rPr>
        <w:t>о</w:t>
      </w:r>
      <w:r w:rsidR="004B5DF2">
        <w:t xml:space="preserve"> </w:t>
      </w:r>
      <w:r w:rsidRPr="00AE526C">
        <w:rPr>
          <w:spacing w:val="1"/>
          <w:lang w:val="sr-Cyrl-CS"/>
        </w:rPr>
        <w:t>п</w:t>
      </w:r>
      <w:r w:rsidRPr="00AE526C">
        <w:rPr>
          <w:lang w:val="sr-Cyrl-CS"/>
        </w:rPr>
        <w:t xml:space="preserve">ри </w:t>
      </w:r>
      <w:r w:rsidRPr="00AE526C">
        <w:rPr>
          <w:spacing w:val="-1"/>
          <w:lang w:val="sr-Cyrl-CS"/>
        </w:rPr>
        <w:t>сас</w:t>
      </w:r>
      <w:r w:rsidRPr="00AE526C">
        <w:rPr>
          <w:lang w:val="sr-Cyrl-CS"/>
        </w:rPr>
        <w:t>т</w:t>
      </w:r>
      <w:r w:rsidRPr="00AE526C">
        <w:rPr>
          <w:spacing w:val="-1"/>
          <w:lang w:val="sr-Cyrl-CS"/>
        </w:rPr>
        <w:t>а</w:t>
      </w:r>
      <w:r w:rsidRPr="00AE526C">
        <w:rPr>
          <w:lang w:val="sr-Cyrl-CS"/>
        </w:rPr>
        <w:t>вља</w:t>
      </w:r>
      <w:r w:rsidRPr="00AE526C">
        <w:rPr>
          <w:spacing w:val="3"/>
          <w:lang w:val="sr-Cyrl-CS"/>
        </w:rPr>
        <w:t>њ</w:t>
      </w:r>
      <w:r>
        <w:rPr>
          <w:lang w:val="sr-Cyrl-CS"/>
        </w:rPr>
        <w:t xml:space="preserve">у </w:t>
      </w:r>
      <w:r w:rsidRPr="00AE526C">
        <w:rPr>
          <w:spacing w:val="1"/>
          <w:lang w:val="sr-Cyrl-CS"/>
        </w:rPr>
        <w:t>п</w:t>
      </w:r>
      <w:r w:rsidRPr="00AE526C">
        <w:rPr>
          <w:lang w:val="sr-Cyrl-CS"/>
        </w:rPr>
        <w:t>о</w:t>
      </w:r>
      <w:r w:rsidRPr="00AE526C">
        <w:rPr>
          <w:spacing w:val="6"/>
          <w:lang w:val="sr-Cyrl-CS"/>
        </w:rPr>
        <w:t>н</w:t>
      </w:r>
      <w:r w:rsidRPr="00AE526C">
        <w:rPr>
          <w:spacing w:val="-2"/>
          <w:lang w:val="sr-Cyrl-CS"/>
        </w:rPr>
        <w:t>у</w:t>
      </w:r>
      <w:r w:rsidRPr="00AE526C">
        <w:rPr>
          <w:lang w:val="sr-Cyrl-CS"/>
        </w:rPr>
        <w:t xml:space="preserve">де </w:t>
      </w:r>
      <w:r w:rsidRPr="00AE526C">
        <w:rPr>
          <w:spacing w:val="1"/>
          <w:lang w:val="sr-Cyrl-CS"/>
        </w:rPr>
        <w:t>п</w:t>
      </w:r>
      <w:r w:rsidRPr="00AE526C">
        <w:rPr>
          <w:lang w:val="sr-Cyrl-CS"/>
        </w:rPr>
        <w:t>оштов</w:t>
      </w:r>
      <w:r w:rsidRPr="00AE526C">
        <w:rPr>
          <w:spacing w:val="-1"/>
          <w:lang w:val="sr-Cyrl-CS"/>
        </w:rPr>
        <w:t>а</w:t>
      </w:r>
      <w:r w:rsidRPr="00AE526C">
        <w:rPr>
          <w:lang w:val="sr-Cyrl-CS"/>
        </w:rPr>
        <w:t>ли об</w:t>
      </w:r>
      <w:r w:rsidRPr="00AE526C">
        <w:rPr>
          <w:spacing w:val="-1"/>
          <w:lang w:val="sr-Cyrl-CS"/>
        </w:rPr>
        <w:t>а</w:t>
      </w:r>
      <w:r w:rsidRPr="00AE526C">
        <w:rPr>
          <w:lang w:val="sr-Cyrl-CS"/>
        </w:rPr>
        <w:t>в</w:t>
      </w:r>
      <w:r w:rsidRPr="00AE526C">
        <w:rPr>
          <w:spacing w:val="-1"/>
          <w:lang w:val="sr-Cyrl-CS"/>
        </w:rPr>
        <w:t>е</w:t>
      </w:r>
      <w:r w:rsidRPr="00AE526C">
        <w:rPr>
          <w:spacing w:val="1"/>
          <w:lang w:val="sr-Cyrl-CS"/>
        </w:rPr>
        <w:t>з</w:t>
      </w:r>
      <w:r w:rsidRPr="00AE526C">
        <w:rPr>
          <w:lang w:val="sr-Cyrl-CS"/>
        </w:rPr>
        <w:t xml:space="preserve">е </w:t>
      </w:r>
      <w:r w:rsidRPr="00AE526C">
        <w:rPr>
          <w:spacing w:val="1"/>
          <w:lang w:val="sr-Cyrl-CS"/>
        </w:rPr>
        <w:t>к</w:t>
      </w:r>
      <w:r w:rsidRPr="00AE526C">
        <w:rPr>
          <w:lang w:val="sr-Cyrl-CS"/>
        </w:rPr>
        <w:t xml:space="preserve">оје </w:t>
      </w:r>
      <w:r w:rsidRPr="00AE526C">
        <w:rPr>
          <w:spacing w:val="1"/>
          <w:lang w:val="sr-Cyrl-CS"/>
        </w:rPr>
        <w:t>п</w:t>
      </w:r>
      <w:r w:rsidRPr="00AE526C">
        <w:rPr>
          <w:lang w:val="sr-Cyrl-CS"/>
        </w:rPr>
        <w:t>ро</w:t>
      </w:r>
      <w:r w:rsidRPr="00AE526C">
        <w:rPr>
          <w:spacing w:val="1"/>
          <w:lang w:val="sr-Cyrl-CS"/>
        </w:rPr>
        <w:t>из</w:t>
      </w:r>
      <w:r w:rsidRPr="00AE526C">
        <w:rPr>
          <w:lang w:val="sr-Cyrl-CS"/>
        </w:rPr>
        <w:t>л</w:t>
      </w:r>
      <w:r w:rsidRPr="00AE526C">
        <w:rPr>
          <w:spacing w:val="-1"/>
          <w:lang w:val="sr-Cyrl-CS"/>
        </w:rPr>
        <w:t>а</w:t>
      </w:r>
      <w:r w:rsidRPr="00AE526C">
        <w:rPr>
          <w:spacing w:val="1"/>
          <w:lang w:val="sr-Cyrl-CS"/>
        </w:rPr>
        <w:t>з</w:t>
      </w:r>
      <w:r w:rsidRPr="00AE526C">
        <w:rPr>
          <w:lang w:val="sr-Cyrl-CS"/>
        </w:rPr>
        <w:t xml:space="preserve">е </w:t>
      </w:r>
      <w:r w:rsidRPr="00AE526C">
        <w:rPr>
          <w:spacing w:val="-1"/>
          <w:lang w:val="sr-Cyrl-CS"/>
        </w:rPr>
        <w:t>и</w:t>
      </w:r>
      <w:r w:rsidRPr="00AE526C">
        <w:rPr>
          <w:lang w:val="sr-Cyrl-CS"/>
        </w:rPr>
        <w:t>з в</w:t>
      </w:r>
      <w:r w:rsidRPr="00AE526C">
        <w:rPr>
          <w:spacing w:val="-1"/>
          <w:lang w:val="sr-Cyrl-CS"/>
        </w:rPr>
        <w:t>а</w:t>
      </w:r>
      <w:r w:rsidRPr="00AE526C">
        <w:rPr>
          <w:lang w:val="sr-Cyrl-CS"/>
        </w:rPr>
        <w:t>ж</w:t>
      </w:r>
      <w:r w:rsidRPr="00AE526C">
        <w:rPr>
          <w:spacing w:val="-1"/>
          <w:lang w:val="sr-Cyrl-CS"/>
        </w:rPr>
        <w:t>е</w:t>
      </w:r>
      <w:r w:rsidRPr="00AE526C">
        <w:rPr>
          <w:lang w:val="sr-Cyrl-CS"/>
        </w:rPr>
        <w:t>ћ</w:t>
      </w:r>
      <w:r w:rsidRPr="00AE526C">
        <w:rPr>
          <w:spacing w:val="1"/>
          <w:lang w:val="sr-Cyrl-CS"/>
        </w:rPr>
        <w:t>и</w:t>
      </w:r>
      <w:r w:rsidRPr="00AE526C">
        <w:rPr>
          <w:lang w:val="sr-Cyrl-CS"/>
        </w:rPr>
        <w:t>х</w:t>
      </w:r>
      <w:r w:rsidR="004B5DF2">
        <w:t xml:space="preserve"> </w:t>
      </w:r>
      <w:r w:rsidRPr="00AE526C">
        <w:rPr>
          <w:spacing w:val="1"/>
          <w:lang w:val="sr-Cyrl-CS"/>
        </w:rPr>
        <w:t>п</w:t>
      </w:r>
      <w:r w:rsidRPr="00AE526C">
        <w:rPr>
          <w:lang w:val="sr-Cyrl-CS"/>
        </w:rPr>
        <w:t>р</w:t>
      </w:r>
      <w:r w:rsidRPr="00AE526C">
        <w:rPr>
          <w:spacing w:val="-2"/>
          <w:lang w:val="sr-Cyrl-CS"/>
        </w:rPr>
        <w:t>о</w:t>
      </w:r>
      <w:r w:rsidRPr="00AE526C">
        <w:rPr>
          <w:spacing w:val="1"/>
          <w:lang w:val="sr-Cyrl-CS"/>
        </w:rPr>
        <w:t>пи</w:t>
      </w:r>
      <w:r w:rsidRPr="00AE526C">
        <w:rPr>
          <w:spacing w:val="-1"/>
          <w:lang w:val="sr-Cyrl-CS"/>
        </w:rPr>
        <w:t>с</w:t>
      </w:r>
      <w:r w:rsidRPr="00AE526C">
        <w:rPr>
          <w:lang w:val="sr-Cyrl-CS"/>
        </w:rPr>
        <w:t>а</w:t>
      </w:r>
      <w:r w:rsidR="004B5DF2">
        <w:t xml:space="preserve"> </w:t>
      </w:r>
      <w:r w:rsidRPr="00AE526C">
        <w:rPr>
          <w:lang w:val="sr-Cyrl-CS"/>
        </w:rPr>
        <w:t>о</w:t>
      </w:r>
      <w:r w:rsidR="004B5DF2">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sidR="004B5DF2">
        <w:t xml:space="preserve"> </w:t>
      </w:r>
      <w:r w:rsidRPr="00AE526C">
        <w:rPr>
          <w:spacing w:val="1"/>
          <w:lang w:val="sr-Cyrl-CS"/>
        </w:rPr>
        <w:t>н</w:t>
      </w:r>
      <w:r w:rsidRPr="00AE526C">
        <w:rPr>
          <w:lang w:val="sr-Cyrl-CS"/>
        </w:rPr>
        <w:t>а</w:t>
      </w:r>
      <w:r w:rsidR="004B5DF2">
        <w:t xml:space="preserve"> </w:t>
      </w:r>
      <w:r w:rsidRPr="00AE526C">
        <w:rPr>
          <w:lang w:val="sr-Cyrl-CS"/>
        </w:rPr>
        <w:t>р</w:t>
      </w:r>
      <w:r w:rsidRPr="00AE526C">
        <w:rPr>
          <w:spacing w:val="-1"/>
          <w:lang w:val="sr-Cyrl-CS"/>
        </w:rPr>
        <w:t>а</w:t>
      </w:r>
      <w:r w:rsidRPr="00AE526C">
        <w:rPr>
          <w:spacing w:val="2"/>
          <w:lang w:val="sr-Cyrl-CS"/>
        </w:rPr>
        <w:t>д</w:t>
      </w:r>
      <w:r w:rsidRPr="00AE526C">
        <w:rPr>
          <w:spacing w:val="-7"/>
          <w:lang w:val="sr-Cyrl-CS"/>
        </w:rPr>
        <w:t>у</w:t>
      </w:r>
      <w:r w:rsidRPr="00AE526C">
        <w:rPr>
          <w:lang w:val="sr-Cyrl-CS"/>
        </w:rPr>
        <w:t>,</w:t>
      </w:r>
      <w:r w:rsidR="004B5DF2">
        <w:t xml:space="preserve"> </w:t>
      </w:r>
      <w:r w:rsidRPr="00AE526C">
        <w:rPr>
          <w:spacing w:val="1"/>
          <w:lang w:val="sr-Cyrl-CS"/>
        </w:rPr>
        <w:t>з</w:t>
      </w:r>
      <w:r w:rsidRPr="00AE526C">
        <w:rPr>
          <w:spacing w:val="-1"/>
          <w:lang w:val="sr-Cyrl-CS"/>
        </w:rPr>
        <w:t>а</w:t>
      </w:r>
      <w:r w:rsidRPr="00AE526C">
        <w:rPr>
          <w:spacing w:val="1"/>
          <w:lang w:val="sr-Cyrl-CS"/>
        </w:rPr>
        <w:t>п</w:t>
      </w:r>
      <w:r w:rsidRPr="00AE526C">
        <w:rPr>
          <w:lang w:val="sr-Cyrl-CS"/>
        </w:rPr>
        <w:t>ошљ</w:t>
      </w:r>
      <w:r w:rsidRPr="00AE526C">
        <w:rPr>
          <w:spacing w:val="-1"/>
          <w:lang w:val="sr-Cyrl-CS"/>
        </w:rPr>
        <w:t>а</w:t>
      </w:r>
      <w:r w:rsidRPr="00AE526C">
        <w:rPr>
          <w:lang w:val="sr-Cyrl-CS"/>
        </w:rPr>
        <w:t>в</w:t>
      </w:r>
      <w:r w:rsidRPr="00AE526C">
        <w:rPr>
          <w:spacing w:val="-1"/>
          <w:lang w:val="sr-Cyrl-CS"/>
        </w:rPr>
        <w:t>а</w:t>
      </w:r>
      <w:r w:rsidRPr="00AE526C">
        <w:rPr>
          <w:spacing w:val="4"/>
          <w:lang w:val="sr-Cyrl-CS"/>
        </w:rPr>
        <w:t>њ</w:t>
      </w:r>
      <w:r w:rsidRPr="00AE526C">
        <w:rPr>
          <w:lang w:val="sr-Cyrl-CS"/>
        </w:rPr>
        <w:t>у</w:t>
      </w:r>
      <w:r w:rsidR="004B5DF2">
        <w:t xml:space="preserve"> </w:t>
      </w:r>
      <w:r w:rsidRPr="00AE526C">
        <w:rPr>
          <w:lang w:val="sr-Cyrl-CS"/>
        </w:rPr>
        <w:t xml:space="preserve">и  </w:t>
      </w:r>
      <w:r w:rsidRPr="00AE526C">
        <w:rPr>
          <w:spacing w:val="-5"/>
          <w:lang w:val="sr-Cyrl-CS"/>
        </w:rPr>
        <w:t>у</w:t>
      </w:r>
      <w:r w:rsidRPr="00AE526C">
        <w:rPr>
          <w:spacing w:val="-1"/>
          <w:lang w:val="sr-Cyrl-CS"/>
        </w:rPr>
        <w:t>с</w:t>
      </w:r>
      <w:r w:rsidRPr="00AE526C">
        <w:rPr>
          <w:lang w:val="sr-Cyrl-CS"/>
        </w:rPr>
        <w:t>лов</w:t>
      </w:r>
      <w:r w:rsidRPr="00AE526C">
        <w:rPr>
          <w:spacing w:val="1"/>
          <w:lang w:val="sr-Cyrl-CS"/>
        </w:rPr>
        <w:t>и</w:t>
      </w:r>
      <w:r w:rsidRPr="00AE526C">
        <w:rPr>
          <w:spacing w:val="-1"/>
          <w:lang w:val="sr-Cyrl-CS"/>
        </w:rPr>
        <w:t>м</w:t>
      </w:r>
      <w:r w:rsidRPr="00AE526C">
        <w:rPr>
          <w:lang w:val="sr-Cyrl-CS"/>
        </w:rPr>
        <w:t>а</w:t>
      </w:r>
      <w:r w:rsidR="004B5DF2">
        <w:t xml:space="preserve"> </w:t>
      </w:r>
      <w:r w:rsidRPr="00AE526C">
        <w:rPr>
          <w:lang w:val="sr-Cyrl-CS"/>
        </w:rPr>
        <w:t>р</w:t>
      </w:r>
      <w:r w:rsidRPr="00AE526C">
        <w:rPr>
          <w:spacing w:val="1"/>
          <w:lang w:val="sr-Cyrl-CS"/>
        </w:rPr>
        <w:t>а</w:t>
      </w:r>
      <w:r w:rsidRPr="00AE526C">
        <w:rPr>
          <w:lang w:val="sr-Cyrl-CS"/>
        </w:rPr>
        <w:t>да,</w:t>
      </w:r>
      <w:r w:rsidR="004B5DF2">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sidR="004B5DF2">
        <w:t xml:space="preserve"> </w:t>
      </w:r>
      <w:r w:rsidRPr="00AE526C">
        <w:rPr>
          <w:spacing w:val="-3"/>
          <w:lang w:val="sr-Cyrl-CS"/>
        </w:rPr>
        <w:t>ж</w:t>
      </w:r>
      <w:r w:rsidRPr="00AE526C">
        <w:rPr>
          <w:spacing w:val="1"/>
          <w:lang w:val="sr-Cyrl-CS"/>
        </w:rPr>
        <w:t>и</w:t>
      </w:r>
      <w:r w:rsidRPr="00AE526C">
        <w:rPr>
          <w:lang w:val="sr-Cyrl-CS"/>
        </w:rPr>
        <w:t>вот</w:t>
      </w:r>
      <w:r w:rsidRPr="00AE526C">
        <w:rPr>
          <w:spacing w:val="1"/>
          <w:lang w:val="sr-Cyrl-CS"/>
        </w:rPr>
        <w:t>н</w:t>
      </w:r>
      <w:r w:rsidRPr="00AE526C">
        <w:rPr>
          <w:lang w:val="sr-Cyrl-CS"/>
        </w:rPr>
        <w:t xml:space="preserve">е </w:t>
      </w:r>
      <w:r w:rsidRPr="00AE526C">
        <w:rPr>
          <w:spacing w:val="-1"/>
          <w:lang w:val="sr-Cyrl-CS"/>
        </w:rPr>
        <w:t>с</w:t>
      </w:r>
      <w:r w:rsidRPr="00AE526C">
        <w:rPr>
          <w:lang w:val="sr-Cyrl-CS"/>
        </w:rPr>
        <w:t>р</w:t>
      </w:r>
      <w:r w:rsidRPr="00AE526C">
        <w:rPr>
          <w:spacing w:val="-1"/>
          <w:lang w:val="sr-Cyrl-CS"/>
        </w:rPr>
        <w:t>е</w:t>
      </w:r>
      <w:r w:rsidRPr="00AE526C">
        <w:rPr>
          <w:lang w:val="sr-Cyrl-CS"/>
        </w:rPr>
        <w:t>д</w:t>
      </w:r>
      <w:r w:rsidRPr="00AE526C">
        <w:rPr>
          <w:spacing w:val="1"/>
          <w:lang w:val="sr-Cyrl-CS"/>
        </w:rPr>
        <w:t>ин</w:t>
      </w:r>
      <w:r w:rsidRPr="00AE526C">
        <w:rPr>
          <w:spacing w:val="-1"/>
          <w:lang w:val="sr-Cyrl-CS"/>
        </w:rPr>
        <w:t>е</w:t>
      </w:r>
      <w:r>
        <w:rPr>
          <w:spacing w:val="-1"/>
          <w:lang w:val="sr-Cyrl-CS"/>
        </w:rPr>
        <w:t xml:space="preserve">, као и да </w:t>
      </w:r>
      <w:proofErr w:type="spellStart"/>
      <w:r>
        <w:rPr>
          <w:spacing w:val="-1"/>
        </w:rPr>
        <w:t>нам</w:t>
      </w:r>
      <w:proofErr w:type="spellEnd"/>
      <w:r>
        <w:rPr>
          <w:spacing w:val="-1"/>
        </w:rPr>
        <w:t xml:space="preserve"> </w:t>
      </w:r>
      <w:proofErr w:type="spellStart"/>
      <w:r w:rsidRPr="003E10A7">
        <w:rPr>
          <w:spacing w:val="1"/>
        </w:rPr>
        <w:t>н</w:t>
      </w:r>
      <w:r w:rsidRPr="003E10A7">
        <w:rPr>
          <w:spacing w:val="-1"/>
        </w:rPr>
        <w:t>и</w:t>
      </w:r>
      <w:r w:rsidRPr="003E10A7">
        <w:t>је</w:t>
      </w:r>
      <w:proofErr w:type="spellEnd"/>
      <w:r w:rsidR="004B5DF2">
        <w:t xml:space="preserve"> </w:t>
      </w:r>
      <w:proofErr w:type="spellStart"/>
      <w:r w:rsidRPr="003E10A7">
        <w:rPr>
          <w:spacing w:val="-1"/>
        </w:rPr>
        <w:t>и</w:t>
      </w:r>
      <w:r w:rsidRPr="003E10A7">
        <w:rPr>
          <w:spacing w:val="1"/>
        </w:rPr>
        <w:t>з</w:t>
      </w:r>
      <w:r w:rsidRPr="003E10A7">
        <w:t>р</w:t>
      </w:r>
      <w:r w:rsidRPr="003E10A7">
        <w:rPr>
          <w:spacing w:val="-1"/>
        </w:rPr>
        <w:t>ече</w:t>
      </w:r>
      <w:r w:rsidRPr="003E10A7">
        <w:rPr>
          <w:spacing w:val="1"/>
        </w:rPr>
        <w:t>н</w:t>
      </w:r>
      <w:r w:rsidRPr="003E10A7">
        <w:t>а</w:t>
      </w:r>
      <w:proofErr w:type="spellEnd"/>
      <w:r w:rsidR="004B5DF2">
        <w:t xml:space="preserve"> </w:t>
      </w:r>
      <w:proofErr w:type="spellStart"/>
      <w:r w:rsidRPr="003E10A7">
        <w:rPr>
          <w:spacing w:val="-1"/>
        </w:rPr>
        <w:t>ме</w:t>
      </w:r>
      <w:r w:rsidRPr="003E10A7">
        <w:t>ра</w:t>
      </w:r>
      <w:proofErr w:type="spellEnd"/>
      <w:r w:rsidR="004B5DF2">
        <w:t xml:space="preserve"> </w:t>
      </w:r>
      <w:proofErr w:type="spellStart"/>
      <w:r w:rsidRPr="003E10A7">
        <w:rPr>
          <w:spacing w:val="1"/>
        </w:rPr>
        <w:t>з</w:t>
      </w:r>
      <w:r w:rsidRPr="003E10A7">
        <w:rPr>
          <w:spacing w:val="-1"/>
        </w:rPr>
        <w:t>а</w:t>
      </w:r>
      <w:r w:rsidRPr="003E10A7">
        <w:t>бр</w:t>
      </w:r>
      <w:r w:rsidRPr="003E10A7">
        <w:rPr>
          <w:spacing w:val="-1"/>
        </w:rPr>
        <w:t>а</w:t>
      </w:r>
      <w:r w:rsidRPr="003E10A7">
        <w:rPr>
          <w:spacing w:val="1"/>
        </w:rPr>
        <w:t>н</w:t>
      </w:r>
      <w:r w:rsidRPr="003E10A7">
        <w:t>е</w:t>
      </w:r>
      <w:proofErr w:type="spellEnd"/>
      <w:r w:rsidR="004B5DF2">
        <w:t xml:space="preserve"> </w:t>
      </w:r>
      <w:proofErr w:type="spellStart"/>
      <w:r w:rsidRPr="003E10A7">
        <w:t>об</w:t>
      </w:r>
      <w:r w:rsidRPr="003E10A7">
        <w:rPr>
          <w:spacing w:val="-1"/>
        </w:rPr>
        <w:t>а</w:t>
      </w:r>
      <w:r w:rsidRPr="003E10A7">
        <w:t>вља</w:t>
      </w:r>
      <w:r w:rsidRPr="003E10A7">
        <w:rPr>
          <w:spacing w:val="-1"/>
        </w:rPr>
        <w:t>њ</w:t>
      </w:r>
      <w:r w:rsidRPr="003E10A7">
        <w:t>а</w:t>
      </w:r>
      <w:proofErr w:type="spellEnd"/>
      <w:r w:rsidR="004B5DF2">
        <w:t xml:space="preserve"> </w:t>
      </w:r>
      <w:proofErr w:type="spellStart"/>
      <w:r w:rsidRPr="003E10A7">
        <w:t>д</w:t>
      </w:r>
      <w:r w:rsidRPr="003E10A7">
        <w:rPr>
          <w:spacing w:val="-1"/>
        </w:rPr>
        <w:t>е</w:t>
      </w:r>
      <w:r w:rsidRPr="003E10A7">
        <w:t>л</w:t>
      </w:r>
      <w:r w:rsidRPr="003E10A7">
        <w:rPr>
          <w:spacing w:val="-1"/>
        </w:rPr>
        <w:t>а</w:t>
      </w:r>
      <w:r w:rsidRPr="003E10A7">
        <w:t>т</w:t>
      </w:r>
      <w:r w:rsidRPr="003E10A7">
        <w:rPr>
          <w:spacing w:val="1"/>
        </w:rPr>
        <w:t>н</w:t>
      </w:r>
      <w:r w:rsidRPr="003E10A7">
        <w:t>о</w:t>
      </w:r>
      <w:r w:rsidRPr="003E10A7">
        <w:rPr>
          <w:spacing w:val="-1"/>
        </w:rPr>
        <w:t>с</w:t>
      </w:r>
      <w:r w:rsidRPr="003E10A7">
        <w:t>ти</w:t>
      </w:r>
      <w:proofErr w:type="spellEnd"/>
      <w:r w:rsidR="004B5DF2">
        <w:t xml:space="preserve"> </w:t>
      </w:r>
      <w:proofErr w:type="spellStart"/>
      <w:r w:rsidRPr="003E10A7">
        <w:rPr>
          <w:spacing w:val="1"/>
        </w:rPr>
        <w:t>к</w:t>
      </w:r>
      <w:r w:rsidRPr="003E10A7">
        <w:rPr>
          <w:spacing w:val="-2"/>
        </w:rPr>
        <w:t>о</w:t>
      </w:r>
      <w:r w:rsidRPr="003E10A7">
        <w:t>ја</w:t>
      </w:r>
      <w:proofErr w:type="spellEnd"/>
      <w:r w:rsidR="004B5DF2">
        <w:t xml:space="preserve"> </w:t>
      </w:r>
      <w:proofErr w:type="spellStart"/>
      <w:r w:rsidRPr="003E10A7">
        <w:t>је</w:t>
      </w:r>
      <w:proofErr w:type="spellEnd"/>
      <w:r w:rsidR="004B5DF2">
        <w:t xml:space="preserve"> </w:t>
      </w:r>
      <w:proofErr w:type="spellStart"/>
      <w:r w:rsidRPr="003E10A7">
        <w:rPr>
          <w:spacing w:val="1"/>
        </w:rPr>
        <w:t>н</w:t>
      </w:r>
      <w:r w:rsidRPr="003E10A7">
        <w:t>а</w:t>
      </w:r>
      <w:proofErr w:type="spellEnd"/>
      <w:r w:rsidR="004B5DF2">
        <w:t xml:space="preserve"> </w:t>
      </w:r>
      <w:proofErr w:type="spellStart"/>
      <w:r w:rsidRPr="003E10A7">
        <w:rPr>
          <w:spacing w:val="-1"/>
        </w:rPr>
        <w:t>с</w:t>
      </w:r>
      <w:r w:rsidRPr="003E10A7">
        <w:rPr>
          <w:spacing w:val="1"/>
        </w:rPr>
        <w:t>н</w:t>
      </w:r>
      <w:r w:rsidRPr="003E10A7">
        <w:rPr>
          <w:spacing w:val="-1"/>
        </w:rPr>
        <w:t>а</w:t>
      </w:r>
      <w:r w:rsidRPr="003E10A7">
        <w:rPr>
          <w:spacing w:val="1"/>
        </w:rPr>
        <w:t>з</w:t>
      </w:r>
      <w:r w:rsidRPr="003E10A7">
        <w:t>и</w:t>
      </w:r>
      <w:proofErr w:type="spellEnd"/>
      <w:r w:rsidR="004B5DF2">
        <w:t xml:space="preserve"> </w:t>
      </w:r>
      <w:r w:rsidRPr="003E10A7">
        <w:t xml:space="preserve">у </w:t>
      </w:r>
      <w:proofErr w:type="spellStart"/>
      <w:r w:rsidRPr="003E10A7">
        <w:t>вр</w:t>
      </w:r>
      <w:r w:rsidRPr="003E10A7">
        <w:rPr>
          <w:spacing w:val="-1"/>
        </w:rPr>
        <w:t>е</w:t>
      </w:r>
      <w:r w:rsidRPr="003E10A7">
        <w:rPr>
          <w:spacing w:val="1"/>
        </w:rPr>
        <w:t>м</w:t>
      </w:r>
      <w:r w:rsidRPr="003E10A7">
        <w:t>е</w:t>
      </w:r>
      <w:proofErr w:type="spellEnd"/>
      <w:r w:rsidRPr="003E10A7">
        <w:t xml:space="preserve"> </w:t>
      </w:r>
      <w:proofErr w:type="spellStart"/>
      <w:r w:rsidRPr="003E10A7">
        <w:rPr>
          <w:spacing w:val="1"/>
        </w:rPr>
        <w:t>п</w:t>
      </w:r>
      <w:r w:rsidRPr="003E10A7">
        <w:t>од</w:t>
      </w:r>
      <w:r w:rsidRPr="003E10A7">
        <w:rPr>
          <w:spacing w:val="1"/>
        </w:rPr>
        <w:t>н</w:t>
      </w:r>
      <w:r w:rsidRPr="003E10A7">
        <w:t>ош</w:t>
      </w:r>
      <w:r w:rsidRPr="003E10A7">
        <w:rPr>
          <w:spacing w:val="-1"/>
        </w:rPr>
        <w:t>е</w:t>
      </w:r>
      <w:r>
        <w:t>ња</w:t>
      </w:r>
      <w:proofErr w:type="spellEnd"/>
      <w:r w:rsidR="004B5DF2">
        <w:t xml:space="preserve"> </w:t>
      </w:r>
      <w:proofErr w:type="spellStart"/>
      <w:r w:rsidRPr="003E10A7">
        <w:rPr>
          <w:spacing w:val="1"/>
        </w:rPr>
        <w:t>п</w:t>
      </w:r>
      <w:r w:rsidRPr="003E10A7">
        <w:t>о</w:t>
      </w:r>
      <w:r w:rsidRPr="003E10A7">
        <w:rPr>
          <w:spacing w:val="3"/>
        </w:rPr>
        <w:t>н</w:t>
      </w:r>
      <w:r w:rsidRPr="003E10A7">
        <w:rPr>
          <w:spacing w:val="-7"/>
        </w:rPr>
        <w:t>у</w:t>
      </w:r>
      <w:r w:rsidRPr="003E10A7">
        <w:t>д</w:t>
      </w:r>
      <w:r>
        <w:rPr>
          <w:spacing w:val="2"/>
        </w:rPr>
        <w:t>е</w:t>
      </w:r>
      <w:proofErr w:type="spellEnd"/>
      <w:r>
        <w:t>.</w:t>
      </w:r>
    </w:p>
    <w:p w:rsidR="008F6ED2" w:rsidRPr="00AE526C" w:rsidRDefault="008F6ED2" w:rsidP="008F6ED2">
      <w:pPr>
        <w:rPr>
          <w:lang w:val="sr-Cyrl-CS"/>
        </w:rPr>
      </w:pPr>
    </w:p>
    <w:p w:rsidR="008F6ED2" w:rsidRPr="00AE526C" w:rsidRDefault="008F6ED2" w:rsidP="008F6ED2">
      <w:pPr>
        <w:spacing w:before="18"/>
        <w:rPr>
          <w:lang w:val="sr-Cyrl-CS"/>
        </w:rPr>
      </w:pPr>
    </w:p>
    <w:p w:rsidR="008F6ED2" w:rsidRPr="00AE526C" w:rsidRDefault="004B5DF2" w:rsidP="008F6ED2">
      <w:pPr>
        <w:ind w:right="70"/>
        <w:rPr>
          <w:lang w:val="sr-Cyrl-CS"/>
        </w:rPr>
      </w:pPr>
      <w:r>
        <w:rPr>
          <w:position w:val="-1"/>
        </w:rPr>
        <w:t xml:space="preserve">                 </w:t>
      </w:r>
      <w:r w:rsidR="008F6ED2" w:rsidRPr="00AE526C">
        <w:rPr>
          <w:position w:val="-1"/>
          <w:lang w:val="sr-Cyrl-CS"/>
        </w:rPr>
        <w:t>М</w:t>
      </w:r>
      <w:r w:rsidR="008F6ED2" w:rsidRPr="00AE526C">
        <w:rPr>
          <w:spacing w:val="1"/>
          <w:position w:val="-1"/>
          <w:lang w:val="sr-Cyrl-CS"/>
        </w:rPr>
        <w:t>е</w:t>
      </w:r>
      <w:r w:rsidR="008F6ED2" w:rsidRPr="00AE526C">
        <w:rPr>
          <w:position w:val="-1"/>
          <w:lang w:val="sr-Cyrl-CS"/>
        </w:rPr>
        <w:t>сто и</w:t>
      </w:r>
      <w:r>
        <w:rPr>
          <w:position w:val="-1"/>
        </w:rPr>
        <w:t xml:space="preserve"> </w:t>
      </w:r>
      <w:r w:rsidR="008F6ED2" w:rsidRPr="00AE526C">
        <w:rPr>
          <w:position w:val="-1"/>
          <w:lang w:val="sr-Cyrl-CS"/>
        </w:rPr>
        <w:t>д</w:t>
      </w:r>
      <w:r w:rsidR="008F6ED2" w:rsidRPr="00AE526C">
        <w:rPr>
          <w:spacing w:val="1"/>
          <w:position w:val="-1"/>
          <w:lang w:val="sr-Cyrl-CS"/>
        </w:rPr>
        <w:t>а</w:t>
      </w:r>
      <w:r w:rsidR="008F6ED2" w:rsidRPr="00AE526C">
        <w:rPr>
          <w:position w:val="-1"/>
          <w:lang w:val="sr-Cyrl-CS"/>
        </w:rPr>
        <w:t>т</w:t>
      </w:r>
      <w:r w:rsidR="008F6ED2" w:rsidRPr="00AE526C">
        <w:rPr>
          <w:spacing w:val="-3"/>
          <w:position w:val="-1"/>
          <w:lang w:val="sr-Cyrl-CS"/>
        </w:rPr>
        <w:t>у</w:t>
      </w:r>
      <w:r w:rsidR="008F6ED2" w:rsidRPr="00AE526C">
        <w:rPr>
          <w:position w:val="-1"/>
          <w:lang w:val="sr-Cyrl-CS"/>
        </w:rPr>
        <w:t xml:space="preserve">м:                                     </w:t>
      </w:r>
      <w:r>
        <w:rPr>
          <w:position w:val="-1"/>
        </w:rPr>
        <w:t xml:space="preserve">                               </w:t>
      </w:r>
      <w:r w:rsidR="008F6ED2" w:rsidRPr="00AE526C">
        <w:rPr>
          <w:spacing w:val="-1"/>
          <w:position w:val="-1"/>
          <w:lang w:val="sr-Cyrl-CS"/>
        </w:rPr>
        <w:t>Ов</w:t>
      </w:r>
      <w:r w:rsidR="008F6ED2" w:rsidRPr="00AE526C">
        <w:rPr>
          <w:position w:val="-1"/>
          <w:lang w:val="sr-Cyrl-CS"/>
        </w:rPr>
        <w:t>ла</w:t>
      </w:r>
      <w:r w:rsidR="008F6ED2" w:rsidRPr="00AE526C">
        <w:rPr>
          <w:spacing w:val="1"/>
          <w:position w:val="-1"/>
          <w:lang w:val="sr-Cyrl-CS"/>
        </w:rPr>
        <w:t>ш</w:t>
      </w:r>
      <w:r w:rsidR="008F6ED2" w:rsidRPr="00AE526C">
        <w:rPr>
          <w:position w:val="-1"/>
          <w:lang w:val="sr-Cyrl-CS"/>
        </w:rPr>
        <w:t>ћено ли</w:t>
      </w:r>
      <w:r w:rsidR="008F6ED2" w:rsidRPr="00AE526C">
        <w:rPr>
          <w:spacing w:val="-3"/>
          <w:position w:val="-1"/>
          <w:lang w:val="sr-Cyrl-CS"/>
        </w:rPr>
        <w:t>ц</w:t>
      </w:r>
      <w:r w:rsidR="008F6ED2" w:rsidRPr="00AE526C">
        <w:rPr>
          <w:position w:val="-1"/>
          <w:lang w:val="sr-Cyrl-CS"/>
        </w:rPr>
        <w:t>е</w:t>
      </w:r>
    </w:p>
    <w:p w:rsidR="008F6ED2" w:rsidRPr="00AE526C" w:rsidRDefault="008F6ED2" w:rsidP="008F6ED2">
      <w:pPr>
        <w:spacing w:before="6"/>
        <w:rPr>
          <w:lang w:val="sr-Cyrl-CS"/>
        </w:rPr>
      </w:pPr>
    </w:p>
    <w:p w:rsidR="008F6ED2" w:rsidRPr="00AE526C" w:rsidRDefault="00000000" w:rsidP="008F6ED2">
      <w:pPr>
        <w:tabs>
          <w:tab w:val="left" w:pos="9040"/>
        </w:tabs>
        <w:ind w:left="5040"/>
        <w:rPr>
          <w:u w:val="single" w:color="000000"/>
          <w:lang w:val="sr-Cyrl-CS"/>
        </w:rPr>
      </w:pPr>
      <w:r>
        <w:rPr>
          <w:noProof/>
        </w:rPr>
        <w:pict>
          <v:group id="Group 8" o:spid="_x0000_s2050" style="position:absolute;left:0;text-align:left;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1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GSQXNVgDAADdBwAADgAAAAAA&#10;AAAAAAAAAAAuAgAAZHJzL2Uyb0RvYy54bWxQSwECLQAUAAYACAAAACEAAypZgd4AAAAJAQAADwAA&#10;AAAAAAAAAAAAAACyBQAAZHJzL2Rvd25yZXYueG1sUEsFBgAAAAAEAAQA8wAAAL0GAAAAAA==&#10;">
            <v:shape id="Freeform 9" o:spid="_x0000_s2051"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008F6ED2" w:rsidRPr="00AE526C">
        <w:rPr>
          <w:lang w:val="sr-Cyrl-CS"/>
        </w:rPr>
        <w:t xml:space="preserve">М.П.       </w:t>
      </w:r>
      <w:r w:rsidR="008F6ED2" w:rsidRPr="00AE526C">
        <w:rPr>
          <w:u w:val="single" w:color="000000"/>
          <w:lang w:val="sr-Cyrl-CS"/>
        </w:rPr>
        <w:tab/>
      </w:r>
    </w:p>
    <w:p w:rsidR="008F6ED2" w:rsidRPr="00AE526C" w:rsidRDefault="008F6ED2" w:rsidP="008F6ED2">
      <w:pPr>
        <w:tabs>
          <w:tab w:val="left" w:pos="9040"/>
        </w:tabs>
        <w:spacing w:before="32"/>
        <w:ind w:left="5040"/>
        <w:rPr>
          <w:u w:val="single" w:color="000000"/>
          <w:lang w:val="sr-Cyrl-CS"/>
        </w:rPr>
      </w:pPr>
    </w:p>
    <w:p w:rsidR="008F6ED2" w:rsidRDefault="008F6ED2" w:rsidP="008F6ED2">
      <w:pPr>
        <w:tabs>
          <w:tab w:val="left" w:pos="6028"/>
        </w:tabs>
        <w:autoSpaceDE w:val="0"/>
        <w:jc w:val="both"/>
        <w:rPr>
          <w:bCs/>
          <w:iCs/>
          <w:lang w:val="sr-Cyrl-CS"/>
        </w:rPr>
      </w:pPr>
      <w:r w:rsidRPr="0013564A">
        <w:rPr>
          <w:b/>
          <w:bCs/>
          <w:iCs/>
          <w:lang w:val="sr-Cyrl-CS"/>
        </w:rPr>
        <w:t xml:space="preserve">Напомена: </w:t>
      </w:r>
      <w:r w:rsidRPr="0013564A">
        <w:rPr>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BD1213"/>
    <w:p w:rsidR="00BE2827" w:rsidRPr="00390A6A" w:rsidRDefault="00BE2827" w:rsidP="00BD1213"/>
    <w:p w:rsidR="00BD1213" w:rsidRPr="00961FC9" w:rsidRDefault="003E4394" w:rsidP="00BD1213">
      <w:r>
        <w:lastRenderedPageBreak/>
        <w:t xml:space="preserve">                                                                     </w:t>
      </w:r>
      <w:r w:rsidR="00BD1213" w:rsidRPr="00961FC9">
        <w:t>МОДЕЛ УГОВОРА</w:t>
      </w:r>
    </w:p>
    <w:p w:rsidR="00BD1213" w:rsidRDefault="00BD1213" w:rsidP="00BD1213">
      <w:pPr>
        <w:ind w:left="720" w:firstLine="720"/>
        <w:jc w:val="center"/>
      </w:pPr>
      <w:r w:rsidRPr="00B82F07">
        <w:t>УГОВОР О КУПОПРОДАЈИ ГОРИВА ЗА МОТОРНА ВОЗИЛА</w:t>
      </w:r>
    </w:p>
    <w:p w:rsidR="00BE2827" w:rsidRPr="00B82F07" w:rsidRDefault="00BE2827" w:rsidP="00BD1213">
      <w:pPr>
        <w:ind w:left="720" w:firstLine="720"/>
        <w:jc w:val="center"/>
        <w:rPr>
          <w:lang w:val="sr-Cyrl-CS"/>
        </w:rPr>
      </w:pPr>
    </w:p>
    <w:p w:rsidR="00BE2827" w:rsidRDefault="00BD1213" w:rsidP="00BD1213">
      <w:pPr>
        <w:tabs>
          <w:tab w:val="center" w:pos="4850"/>
        </w:tabs>
      </w:pPr>
      <w:proofErr w:type="spellStart"/>
      <w:r w:rsidRPr="00B82F07">
        <w:t>Закључен</w:t>
      </w:r>
      <w:proofErr w:type="spellEnd"/>
      <w:r w:rsidRPr="00B82F07">
        <w:t xml:space="preserve"> </w:t>
      </w:r>
      <w:proofErr w:type="spellStart"/>
      <w:r w:rsidRPr="00B82F07">
        <w:t>између</w:t>
      </w:r>
      <w:proofErr w:type="spellEnd"/>
      <w:r w:rsidRPr="00B82F07">
        <w:t>:</w:t>
      </w:r>
    </w:p>
    <w:p w:rsidR="00BD1213" w:rsidRPr="00B82F07" w:rsidRDefault="00BD1213" w:rsidP="00BD1213">
      <w:pPr>
        <w:tabs>
          <w:tab w:val="center" w:pos="4850"/>
        </w:tabs>
      </w:pPr>
      <w:r>
        <w:tab/>
      </w:r>
    </w:p>
    <w:p w:rsidR="00BD1213" w:rsidRPr="00B82F07" w:rsidRDefault="00BD1213" w:rsidP="00BD1213">
      <w:pPr>
        <w:numPr>
          <w:ilvl w:val="0"/>
          <w:numId w:val="17"/>
        </w:numPr>
        <w:contextualSpacing/>
        <w:jc w:val="both"/>
        <w:rPr>
          <w:lang w:val="sr-Latn-CS" w:eastAsia="sr-Latn-CS"/>
        </w:rPr>
      </w:pPr>
      <w:r w:rsidRPr="00B82F07">
        <w:rPr>
          <w:b/>
          <w:bCs/>
          <w:lang w:val="sr-Cyrl-CS" w:eastAsia="sr-Latn-CS"/>
        </w:rPr>
        <w:t>ЦЕНТАР ЗА ЗАШТИТУ ОДОЈЧАДИ, ДЕЦЕ И ОМЛАДИНЕ</w:t>
      </w:r>
      <w:r w:rsidRPr="00B82F07">
        <w:rPr>
          <w:lang w:val="sr-Cyrl-CS" w:eastAsia="sr-Latn-CS"/>
        </w:rPr>
        <w:t>, са седиштем у  Београду, Звечанска бр. 7, ПИБ 100286</w:t>
      </w:r>
      <w:r w:rsidR="00F500D7">
        <w:rPr>
          <w:lang w:val="sr-Cyrl-CS" w:eastAsia="sr-Latn-CS"/>
        </w:rPr>
        <w:t>755, Матични број 07094345, који</w:t>
      </w:r>
      <w:r w:rsidRPr="00B82F07">
        <w:rPr>
          <w:lang w:val="sr-Cyrl-CS" w:eastAsia="sr-Latn-CS"/>
        </w:rPr>
        <w:t xml:space="preserve"> заступа </w:t>
      </w:r>
      <w:proofErr w:type="spellStart"/>
      <w:r>
        <w:rPr>
          <w:lang w:eastAsia="sr-Latn-CS"/>
        </w:rPr>
        <w:t>в.д</w:t>
      </w:r>
      <w:proofErr w:type="spellEnd"/>
      <w:r>
        <w:rPr>
          <w:lang w:eastAsia="sr-Latn-CS"/>
        </w:rPr>
        <w:t xml:space="preserve">. </w:t>
      </w:r>
      <w:r w:rsidRPr="00B82F07">
        <w:rPr>
          <w:lang w:val="sr-Cyrl-CS" w:eastAsia="sr-Latn-CS"/>
        </w:rPr>
        <w:t>директор</w:t>
      </w:r>
      <w:r>
        <w:rPr>
          <w:lang w:val="sr-Cyrl-CS" w:eastAsia="sr-Latn-CS"/>
        </w:rPr>
        <w:t>а</w:t>
      </w:r>
      <w:r w:rsidRPr="00B82F07">
        <w:rPr>
          <w:lang w:val="sr-Cyrl-CS" w:eastAsia="sr-Latn-CS"/>
        </w:rPr>
        <w:t xml:space="preserve"> Центра, З</w:t>
      </w:r>
      <w:r w:rsidR="00F500D7">
        <w:rPr>
          <w:lang w:val="sr-Cyrl-CS" w:eastAsia="sr-Latn-CS"/>
        </w:rPr>
        <w:t xml:space="preserve">оран Милачић </w:t>
      </w:r>
      <w:r w:rsidRPr="00B82F07">
        <w:rPr>
          <w:lang w:val="sr-Latn-CS" w:eastAsia="sr-Latn-CS"/>
        </w:rPr>
        <w:t>(у даљем тексту: Купац)</w:t>
      </w:r>
    </w:p>
    <w:p w:rsidR="00BD1213" w:rsidRPr="00B82F07" w:rsidRDefault="00BD1213" w:rsidP="00BD1213">
      <w:pPr>
        <w:jc w:val="both"/>
        <w:rPr>
          <w:lang w:val="sr-Cyrl-CS"/>
        </w:rPr>
      </w:pPr>
    </w:p>
    <w:p w:rsidR="00BD1213" w:rsidRPr="00B82F07" w:rsidRDefault="00BD1213" w:rsidP="00BD1213">
      <w:r w:rsidRPr="00B82F07">
        <w:t>И</w:t>
      </w:r>
    </w:p>
    <w:p w:rsidR="00BD1213" w:rsidRPr="00B82F07" w:rsidRDefault="00BD1213" w:rsidP="00BD1213">
      <w:pPr>
        <w:numPr>
          <w:ilvl w:val="0"/>
          <w:numId w:val="17"/>
        </w:numPr>
        <w:spacing w:after="200" w:line="276" w:lineRule="auto"/>
        <w:contextualSpacing/>
        <w:rPr>
          <w:lang w:val="sr-Latn-CS" w:eastAsia="sr-Latn-CS"/>
        </w:rPr>
      </w:pPr>
      <w:r w:rsidRPr="00B82F07">
        <w:rPr>
          <w:lang w:val="sr-Latn-CS" w:eastAsia="sr-Latn-CS"/>
        </w:rPr>
        <w:t>................................................................................................ са седиштем у ............................................, улица .........................................., ПИБ:.......................... Матични број: ........................................ .Број рачуна: ............................................ Назив  банке:......................................, кога заступа................................................................... (у даљем тексту: Продавац),</w:t>
      </w:r>
    </w:p>
    <w:p w:rsidR="00BD1213" w:rsidRPr="00B82F07" w:rsidRDefault="00BD1213" w:rsidP="00BD1213">
      <w:pPr>
        <w:ind w:left="720"/>
        <w:contextualSpacing/>
        <w:rPr>
          <w:lang w:val="sr-Latn-CS" w:eastAsia="sr-Latn-CS"/>
        </w:rPr>
      </w:pPr>
    </w:p>
    <w:p w:rsidR="00BD1213" w:rsidRPr="00BD1213" w:rsidRDefault="00BE2827" w:rsidP="00BD1213">
      <w:proofErr w:type="spellStart"/>
      <w:r>
        <w:t>Ос</w:t>
      </w:r>
      <w:r w:rsidR="004B5DF2">
        <w:t>нов</w:t>
      </w:r>
      <w:proofErr w:type="spellEnd"/>
      <w:r w:rsidR="004B5DF2">
        <w:t xml:space="preserve"> </w:t>
      </w:r>
      <w:proofErr w:type="spellStart"/>
      <w:r w:rsidR="004B5DF2">
        <w:t>уговора</w:t>
      </w:r>
      <w:proofErr w:type="spellEnd"/>
      <w:r w:rsidR="004B5DF2">
        <w:t xml:space="preserve">:  </w:t>
      </w:r>
      <w:proofErr w:type="spellStart"/>
      <w:r w:rsidR="004B5DF2">
        <w:t>Набавка</w:t>
      </w:r>
      <w:proofErr w:type="spellEnd"/>
      <w:r w:rsidR="004B5DF2">
        <w:t xml:space="preserve"> </w:t>
      </w:r>
      <w:proofErr w:type="spellStart"/>
      <w:r w:rsidR="004B5DF2">
        <w:t>број</w:t>
      </w:r>
      <w:proofErr w:type="spellEnd"/>
      <w:r w:rsidR="004B5DF2">
        <w:t xml:space="preserve"> </w:t>
      </w:r>
      <w:r w:rsidR="004B5DF2" w:rsidRPr="00285AEF">
        <w:t>2</w:t>
      </w:r>
      <w:r w:rsidR="00285AEF" w:rsidRPr="00285AEF">
        <w:t>0</w:t>
      </w:r>
      <w:r w:rsidR="004B5DF2" w:rsidRPr="00285AEF">
        <w:t>/</w:t>
      </w:r>
      <w:r w:rsidR="004B5DF2">
        <w:t>23</w:t>
      </w:r>
    </w:p>
    <w:p w:rsidR="00BD1213" w:rsidRPr="00B82F07" w:rsidRDefault="00BD1213" w:rsidP="00BD1213">
      <w:proofErr w:type="spellStart"/>
      <w:r w:rsidRPr="00B82F07">
        <w:t>Број</w:t>
      </w:r>
      <w:proofErr w:type="spellEnd"/>
      <w:r w:rsidRPr="00B82F07">
        <w:t xml:space="preserve"> и </w:t>
      </w:r>
      <w:proofErr w:type="spellStart"/>
      <w:r w:rsidRPr="00B82F07">
        <w:t>датум</w:t>
      </w:r>
      <w:proofErr w:type="spellEnd"/>
      <w:r w:rsidRPr="00B82F07">
        <w:t xml:space="preserve"> </w:t>
      </w:r>
      <w:proofErr w:type="spellStart"/>
      <w:r w:rsidRPr="00B82F07">
        <w:t>одлуке</w:t>
      </w:r>
      <w:proofErr w:type="spellEnd"/>
      <w:r w:rsidRPr="00B82F07">
        <w:t xml:space="preserve"> о </w:t>
      </w:r>
      <w:proofErr w:type="spellStart"/>
      <w:r w:rsidRPr="00B82F07">
        <w:t>додели</w:t>
      </w:r>
      <w:proofErr w:type="spellEnd"/>
      <w:r w:rsidRPr="00B82F07">
        <w:t xml:space="preserve"> </w:t>
      </w:r>
      <w:proofErr w:type="spellStart"/>
      <w:r w:rsidRPr="00B82F07">
        <w:t>уговора</w:t>
      </w:r>
      <w:proofErr w:type="spellEnd"/>
      <w:r w:rsidRPr="00B82F07">
        <w:t>:_______________________(</w:t>
      </w:r>
      <w:proofErr w:type="spellStart"/>
      <w:r w:rsidRPr="00B82F07">
        <w:t>попуњава</w:t>
      </w:r>
      <w:proofErr w:type="spellEnd"/>
      <w:r w:rsidRPr="00B82F07">
        <w:t xml:space="preserve"> </w:t>
      </w:r>
      <w:proofErr w:type="spellStart"/>
      <w:r w:rsidRPr="00B82F07">
        <w:t>наручилац</w:t>
      </w:r>
      <w:proofErr w:type="spellEnd"/>
      <w:r w:rsidRPr="00B82F07">
        <w:t>)</w:t>
      </w:r>
    </w:p>
    <w:p w:rsidR="00BD1213" w:rsidRPr="00B82F07" w:rsidRDefault="00BD1213" w:rsidP="00BD1213">
      <w:proofErr w:type="spellStart"/>
      <w:r w:rsidRPr="00B82F07">
        <w:t>Понуда</w:t>
      </w:r>
      <w:proofErr w:type="spellEnd"/>
      <w:r w:rsidRPr="00B82F07">
        <w:t xml:space="preserve"> </w:t>
      </w:r>
      <w:proofErr w:type="spellStart"/>
      <w:r w:rsidRPr="00B82F07">
        <w:t>изабраног</w:t>
      </w:r>
      <w:proofErr w:type="spellEnd"/>
      <w:r w:rsidRPr="00B82F07">
        <w:t xml:space="preserve"> </w:t>
      </w:r>
      <w:proofErr w:type="spellStart"/>
      <w:r w:rsidRPr="00B82F07">
        <w:t>понуђача</w:t>
      </w:r>
      <w:proofErr w:type="spellEnd"/>
      <w:r w:rsidRPr="00B82F07">
        <w:t xml:space="preserve"> </w:t>
      </w:r>
      <w:proofErr w:type="spellStart"/>
      <w:r w:rsidRPr="00B82F07">
        <w:t>бр</w:t>
      </w:r>
      <w:proofErr w:type="spellEnd"/>
      <w:r w:rsidRPr="00B82F07">
        <w:t>._____________________________(</w:t>
      </w:r>
      <w:proofErr w:type="spellStart"/>
      <w:r w:rsidRPr="00B82F07">
        <w:t>попуњава</w:t>
      </w:r>
      <w:proofErr w:type="spellEnd"/>
      <w:r w:rsidRPr="00B82F07">
        <w:t xml:space="preserve"> </w:t>
      </w:r>
      <w:proofErr w:type="spellStart"/>
      <w:r w:rsidRPr="00B82F07">
        <w:t>наручилац</w:t>
      </w:r>
      <w:proofErr w:type="spellEnd"/>
      <w:r w:rsidRPr="00B82F07">
        <w:t>)</w:t>
      </w:r>
    </w:p>
    <w:p w:rsidR="00BD1213" w:rsidRPr="00B82F07" w:rsidRDefault="00BD1213" w:rsidP="00BD1213"/>
    <w:p w:rsidR="00BD1213" w:rsidRDefault="00BD1213" w:rsidP="00BD1213">
      <w:r w:rsidRPr="00B82F07">
        <w:t>I ПРЕДМЕТ УГОВОРА И УСЛОВИ ПРОДАЈЕ</w:t>
      </w:r>
    </w:p>
    <w:p w:rsidR="00BD1213" w:rsidRPr="00BD1213" w:rsidRDefault="00BD1213" w:rsidP="00BD1213"/>
    <w:p w:rsidR="00BD1213" w:rsidRPr="00B82F07" w:rsidRDefault="00BD1213" w:rsidP="00BD1213">
      <w:pPr>
        <w:ind w:left="3600" w:firstLine="720"/>
      </w:pPr>
      <w:proofErr w:type="spellStart"/>
      <w:r w:rsidRPr="00B82F07">
        <w:t>Члан</w:t>
      </w:r>
      <w:proofErr w:type="spellEnd"/>
      <w:r w:rsidRPr="00B82F07">
        <w:t xml:space="preserve"> 1.</w:t>
      </w:r>
    </w:p>
    <w:p w:rsidR="00BD1213" w:rsidRPr="00B82F07" w:rsidRDefault="00BD1213" w:rsidP="00BD1213">
      <w:pPr>
        <w:autoSpaceDE w:val="0"/>
        <w:autoSpaceDN w:val="0"/>
        <w:adjustRightInd w:val="0"/>
        <w:jc w:val="both"/>
      </w:pPr>
      <w:proofErr w:type="spellStart"/>
      <w:r w:rsidRPr="00B82F07">
        <w:t>Предмет</w:t>
      </w:r>
      <w:proofErr w:type="spellEnd"/>
      <w:r w:rsidRPr="00B82F07">
        <w:t xml:space="preserve"> </w:t>
      </w:r>
      <w:proofErr w:type="spellStart"/>
      <w:r w:rsidRPr="00B82F07">
        <w:t>овог</w:t>
      </w:r>
      <w:proofErr w:type="spellEnd"/>
      <w:r w:rsidRPr="00B82F07">
        <w:t xml:space="preserve"> </w:t>
      </w:r>
      <w:proofErr w:type="spellStart"/>
      <w:r w:rsidRPr="00B82F07">
        <w:t>уговора</w:t>
      </w:r>
      <w:proofErr w:type="spellEnd"/>
      <w:r w:rsidRPr="00B82F07">
        <w:t xml:space="preserve"> </w:t>
      </w:r>
      <w:proofErr w:type="spellStart"/>
      <w:r w:rsidRPr="00B82F07">
        <w:t>је</w:t>
      </w:r>
      <w:proofErr w:type="spellEnd"/>
      <w:r w:rsidRPr="00B82F07">
        <w:t xml:space="preserve"> </w:t>
      </w:r>
      <w:proofErr w:type="spellStart"/>
      <w:r w:rsidRPr="00B82F07">
        <w:t>купопродаја</w:t>
      </w:r>
      <w:proofErr w:type="spellEnd"/>
      <w:r w:rsidRPr="00B82F07">
        <w:t xml:space="preserve"> </w:t>
      </w:r>
      <w:proofErr w:type="spellStart"/>
      <w:r w:rsidRPr="00B82F07">
        <w:t>горива</w:t>
      </w:r>
      <w:proofErr w:type="spellEnd"/>
      <w:r w:rsidRPr="00B82F07">
        <w:t xml:space="preserve"> </w:t>
      </w:r>
      <w:proofErr w:type="spellStart"/>
      <w:r w:rsidRPr="00B82F07">
        <w:t>за</w:t>
      </w:r>
      <w:proofErr w:type="spellEnd"/>
      <w:r w:rsidRPr="00B82F07">
        <w:t xml:space="preserve"> </w:t>
      </w:r>
      <w:proofErr w:type="spellStart"/>
      <w:r w:rsidRPr="00B82F07">
        <w:t>моторна</w:t>
      </w:r>
      <w:proofErr w:type="spellEnd"/>
      <w:r w:rsidRPr="00B82F07">
        <w:t xml:space="preserve"> </w:t>
      </w:r>
      <w:proofErr w:type="spellStart"/>
      <w:r w:rsidRPr="00B82F07">
        <w:t>возила</w:t>
      </w:r>
      <w:proofErr w:type="spellEnd"/>
      <w:r w:rsidRPr="00B82F07">
        <w:t xml:space="preserve"> </w:t>
      </w:r>
      <w:r w:rsidRPr="00BB3C44">
        <w:t>(E</w:t>
      </w:r>
      <w:r w:rsidRPr="00BB3C44">
        <w:rPr>
          <w:lang w:val="sr-Cyrl-CS"/>
        </w:rPr>
        <w:t xml:space="preserve">вро премијум </w:t>
      </w:r>
      <w:r w:rsidR="00BE2827">
        <w:t>БМБ 95</w:t>
      </w:r>
      <w:r w:rsidRPr="00BB3C44">
        <w:rPr>
          <w:lang w:val="sr-Cyrl-CS"/>
        </w:rPr>
        <w:t>,</w:t>
      </w:r>
      <w:r w:rsidRPr="00BB3C44">
        <w:t xml:space="preserve"> </w:t>
      </w:r>
      <w:proofErr w:type="spellStart"/>
      <w:r w:rsidRPr="00BB3C44">
        <w:t>Евро</w:t>
      </w:r>
      <w:proofErr w:type="spellEnd"/>
      <w:r w:rsidRPr="00BB3C44">
        <w:t xml:space="preserve"> </w:t>
      </w:r>
      <w:proofErr w:type="spellStart"/>
      <w:r w:rsidRPr="00BB3C44">
        <w:t>дизел</w:t>
      </w:r>
      <w:proofErr w:type="spellEnd"/>
      <w:r w:rsidRPr="00BB3C44">
        <w:t xml:space="preserve">, </w:t>
      </w:r>
      <w:proofErr w:type="spellStart"/>
      <w:r w:rsidRPr="00BB3C44">
        <w:t>Опти</w:t>
      </w:r>
      <w:proofErr w:type="spellEnd"/>
      <w:r w:rsidRPr="00BB3C44">
        <w:t xml:space="preserve"> </w:t>
      </w:r>
      <w:proofErr w:type="spellStart"/>
      <w:r w:rsidRPr="00BB3C44">
        <w:t>дизел</w:t>
      </w:r>
      <w:proofErr w:type="spellEnd"/>
      <w:r>
        <w:rPr>
          <w:lang w:val="en-GB"/>
        </w:rPr>
        <w:t xml:space="preserve"> “</w:t>
      </w:r>
      <w:proofErr w:type="spellStart"/>
      <w:r>
        <w:t>или</w:t>
      </w:r>
      <w:proofErr w:type="spellEnd"/>
      <w:r>
        <w:t xml:space="preserve"> </w:t>
      </w:r>
      <w:proofErr w:type="spellStart"/>
      <w:r>
        <w:t>одговарајуће</w:t>
      </w:r>
      <w:proofErr w:type="spellEnd"/>
      <w:r>
        <w:t>“</w:t>
      </w:r>
      <w:r w:rsidRPr="00BB3C44">
        <w:t xml:space="preserve">) </w:t>
      </w:r>
      <w:proofErr w:type="spellStart"/>
      <w:r w:rsidRPr="00BB3C44">
        <w:t>путем</w:t>
      </w:r>
      <w:proofErr w:type="spellEnd"/>
      <w:r w:rsidRPr="00BB3C44">
        <w:t xml:space="preserve"> </w:t>
      </w:r>
      <w:proofErr w:type="spellStart"/>
      <w:r w:rsidRPr="00BB3C44">
        <w:t>дебитне</w:t>
      </w:r>
      <w:proofErr w:type="spellEnd"/>
      <w:r w:rsidRPr="00BB3C44">
        <w:t xml:space="preserve"> </w:t>
      </w:r>
      <w:proofErr w:type="spellStart"/>
      <w:r w:rsidRPr="00BB3C44">
        <w:t>картице</w:t>
      </w:r>
      <w:proofErr w:type="spellEnd"/>
      <w:r w:rsidRPr="00BB3C44">
        <w:t xml:space="preserve"> </w:t>
      </w:r>
      <w:proofErr w:type="spellStart"/>
      <w:r w:rsidRPr="00BB3C44">
        <w:t>за</w:t>
      </w:r>
      <w:proofErr w:type="spellEnd"/>
      <w:r w:rsidRPr="00BB3C44">
        <w:t xml:space="preserve"> </w:t>
      </w:r>
      <w:proofErr w:type="spellStart"/>
      <w:r w:rsidRPr="00BB3C44">
        <w:t>гориво</w:t>
      </w:r>
      <w:proofErr w:type="spellEnd"/>
      <w:r w:rsidRPr="00BB3C44">
        <w:t xml:space="preserve"> </w:t>
      </w:r>
      <w:proofErr w:type="spellStart"/>
      <w:r w:rsidRPr="00BB3C44">
        <w:t>Продавца</w:t>
      </w:r>
      <w:proofErr w:type="spellEnd"/>
      <w:r w:rsidRPr="00BB3C44">
        <w:t xml:space="preserve">, </w:t>
      </w:r>
      <w:proofErr w:type="spellStart"/>
      <w:r w:rsidRPr="00BB3C44">
        <w:t>према</w:t>
      </w:r>
      <w:proofErr w:type="spellEnd"/>
      <w:r w:rsidRPr="00BB3C44">
        <w:t xml:space="preserve"> </w:t>
      </w:r>
      <w:proofErr w:type="spellStart"/>
      <w:r w:rsidRPr="00BB3C44">
        <w:t>понуди</w:t>
      </w:r>
      <w:proofErr w:type="spellEnd"/>
      <w:r w:rsidRPr="00B82F07">
        <w:t xml:space="preserve"> </w:t>
      </w:r>
      <w:proofErr w:type="spellStart"/>
      <w:r w:rsidRPr="00B82F07">
        <w:t>Продавца</w:t>
      </w:r>
      <w:proofErr w:type="spellEnd"/>
      <w:r w:rsidRPr="00B82F07">
        <w:t xml:space="preserve"> </w:t>
      </w:r>
      <w:proofErr w:type="spellStart"/>
      <w:r w:rsidRPr="00B82F07">
        <w:t>заведеној</w:t>
      </w:r>
      <w:proofErr w:type="spellEnd"/>
      <w:r w:rsidRPr="00B82F07">
        <w:t xml:space="preserve"> </w:t>
      </w:r>
      <w:proofErr w:type="spellStart"/>
      <w:r w:rsidRPr="00B82F07">
        <w:t>под</w:t>
      </w:r>
      <w:proofErr w:type="spellEnd"/>
      <w:r w:rsidRPr="00B82F07">
        <w:t xml:space="preserve"> </w:t>
      </w:r>
      <w:proofErr w:type="spellStart"/>
      <w:r w:rsidRPr="00B82F07">
        <w:t>бр</w:t>
      </w:r>
      <w:r>
        <w:t>о</w:t>
      </w:r>
      <w:r w:rsidR="004B5DF2">
        <w:t>јем</w:t>
      </w:r>
      <w:proofErr w:type="spellEnd"/>
      <w:r w:rsidR="004B5DF2">
        <w:t xml:space="preserve"> ________ </w:t>
      </w:r>
      <w:proofErr w:type="spellStart"/>
      <w:r w:rsidR="004B5DF2">
        <w:t>од</w:t>
      </w:r>
      <w:proofErr w:type="spellEnd"/>
      <w:r w:rsidR="004B5DF2">
        <w:t xml:space="preserve"> ___________ 2023</w:t>
      </w:r>
      <w:r w:rsidRPr="00B82F07">
        <w:t xml:space="preserve">. </w:t>
      </w:r>
      <w:proofErr w:type="spellStart"/>
      <w:r w:rsidRPr="00B82F07">
        <w:t>године</w:t>
      </w:r>
      <w:proofErr w:type="spellEnd"/>
      <w:r w:rsidRPr="00B82F07">
        <w:t xml:space="preserve"> и </w:t>
      </w:r>
      <w:proofErr w:type="spellStart"/>
      <w:r w:rsidRPr="00B82F07">
        <w:t>техничкој</w:t>
      </w:r>
      <w:proofErr w:type="spellEnd"/>
      <w:r w:rsidRPr="00B82F07">
        <w:t xml:space="preserve"> </w:t>
      </w:r>
      <w:proofErr w:type="spellStart"/>
      <w:r w:rsidRPr="00B82F07">
        <w:t>спецификацији</w:t>
      </w:r>
      <w:proofErr w:type="spellEnd"/>
      <w:r w:rsidRPr="00B82F07">
        <w:t xml:space="preserve">, </w:t>
      </w:r>
      <w:proofErr w:type="spellStart"/>
      <w:r w:rsidRPr="00B82F07">
        <w:t>која</w:t>
      </w:r>
      <w:proofErr w:type="spellEnd"/>
      <w:r w:rsidRPr="00B82F07">
        <w:t xml:space="preserve"> </w:t>
      </w:r>
      <w:proofErr w:type="spellStart"/>
      <w:r w:rsidRPr="00B82F07">
        <w:t>чини</w:t>
      </w:r>
      <w:proofErr w:type="spellEnd"/>
      <w:r w:rsidRPr="00B82F07">
        <w:t xml:space="preserve"> </w:t>
      </w:r>
      <w:proofErr w:type="spellStart"/>
      <w:r w:rsidRPr="00B82F07">
        <w:t>саставни</w:t>
      </w:r>
      <w:proofErr w:type="spellEnd"/>
      <w:r w:rsidRPr="00B82F07">
        <w:t xml:space="preserve"> </w:t>
      </w:r>
      <w:proofErr w:type="spellStart"/>
      <w:r w:rsidRPr="00B82F07">
        <w:t>део</w:t>
      </w:r>
      <w:proofErr w:type="spellEnd"/>
      <w:r w:rsidRPr="00B82F07">
        <w:t xml:space="preserve"> </w:t>
      </w:r>
      <w:proofErr w:type="spellStart"/>
      <w:r w:rsidRPr="00B82F07">
        <w:t>овог</w:t>
      </w:r>
      <w:proofErr w:type="spellEnd"/>
      <w:r w:rsidRPr="00B82F07">
        <w:t xml:space="preserve"> </w:t>
      </w:r>
      <w:proofErr w:type="spellStart"/>
      <w:r w:rsidRPr="00B82F07">
        <w:t>уговора</w:t>
      </w:r>
      <w:proofErr w:type="spellEnd"/>
      <w:r w:rsidRPr="00B82F07">
        <w:t>.</w:t>
      </w:r>
    </w:p>
    <w:p w:rsidR="00BD1213" w:rsidRPr="00B82F07" w:rsidRDefault="00BD1213" w:rsidP="00BD1213">
      <w:pPr>
        <w:jc w:val="both"/>
      </w:pPr>
      <w:proofErr w:type="spellStart"/>
      <w:r w:rsidRPr="00B82F07">
        <w:t>Саставни</w:t>
      </w:r>
      <w:proofErr w:type="spellEnd"/>
      <w:r w:rsidRPr="00B82F07">
        <w:t xml:space="preserve"> </w:t>
      </w:r>
      <w:proofErr w:type="spellStart"/>
      <w:r w:rsidRPr="00B82F07">
        <w:t>део</w:t>
      </w:r>
      <w:proofErr w:type="spellEnd"/>
      <w:r w:rsidRPr="00B82F07">
        <w:t xml:space="preserve"> </w:t>
      </w:r>
      <w:proofErr w:type="spellStart"/>
      <w:r w:rsidRPr="00B82F07">
        <w:t>овог</w:t>
      </w:r>
      <w:proofErr w:type="spellEnd"/>
      <w:r w:rsidRPr="00B82F07">
        <w:t xml:space="preserve"> </w:t>
      </w:r>
      <w:proofErr w:type="spellStart"/>
      <w:r w:rsidRPr="00B82F07">
        <w:t>уговора</w:t>
      </w:r>
      <w:proofErr w:type="spellEnd"/>
      <w:r w:rsidRPr="00B82F07">
        <w:t xml:space="preserve"> </w:t>
      </w:r>
      <w:proofErr w:type="spellStart"/>
      <w:r w:rsidRPr="00B82F07">
        <w:t>су</w:t>
      </w:r>
      <w:proofErr w:type="spellEnd"/>
      <w:r w:rsidRPr="00B82F07">
        <w:t xml:space="preserve"> и </w:t>
      </w:r>
      <w:proofErr w:type="spellStart"/>
      <w:r w:rsidRPr="00B82F07">
        <w:t>Општи</w:t>
      </w:r>
      <w:proofErr w:type="spellEnd"/>
      <w:r w:rsidRPr="00B82F07">
        <w:t xml:space="preserve"> </w:t>
      </w:r>
      <w:proofErr w:type="spellStart"/>
      <w:r w:rsidRPr="00B82F07">
        <w:t>услови</w:t>
      </w:r>
      <w:proofErr w:type="spellEnd"/>
      <w:r w:rsidRPr="00B82F07">
        <w:t xml:space="preserve"> </w:t>
      </w:r>
      <w:proofErr w:type="spellStart"/>
      <w:r w:rsidRPr="00B82F07">
        <w:t>за</w:t>
      </w:r>
      <w:proofErr w:type="spellEnd"/>
      <w:r w:rsidRPr="00B82F07">
        <w:t xml:space="preserve"> </w:t>
      </w:r>
      <w:proofErr w:type="spellStart"/>
      <w:r w:rsidRPr="00B82F07">
        <w:t>издавање</w:t>
      </w:r>
      <w:proofErr w:type="spellEnd"/>
      <w:r w:rsidRPr="00B82F07">
        <w:t xml:space="preserve"> и </w:t>
      </w:r>
      <w:proofErr w:type="spellStart"/>
      <w:r w:rsidRPr="00B82F07">
        <w:t>коришћење</w:t>
      </w:r>
      <w:proofErr w:type="spellEnd"/>
      <w:r w:rsidRPr="00B82F07">
        <w:t xml:space="preserve"> </w:t>
      </w:r>
      <w:proofErr w:type="spellStart"/>
      <w:r w:rsidRPr="00B82F07">
        <w:t>дебитних</w:t>
      </w:r>
      <w:proofErr w:type="spellEnd"/>
      <w:r w:rsidRPr="00B82F07">
        <w:t xml:space="preserve"> </w:t>
      </w:r>
      <w:proofErr w:type="spellStart"/>
      <w:r w:rsidRPr="00B82F07">
        <w:t>картица</w:t>
      </w:r>
      <w:proofErr w:type="spellEnd"/>
      <w:r w:rsidRPr="00B82F07">
        <w:t xml:space="preserve">, </w:t>
      </w:r>
      <w:proofErr w:type="spellStart"/>
      <w:r w:rsidRPr="00B82F07">
        <w:t>који</w:t>
      </w:r>
      <w:proofErr w:type="spellEnd"/>
      <w:r w:rsidRPr="00B82F07">
        <w:t xml:space="preserve"> </w:t>
      </w:r>
      <w:proofErr w:type="spellStart"/>
      <w:r w:rsidRPr="00B82F07">
        <w:t>се</w:t>
      </w:r>
      <w:proofErr w:type="spellEnd"/>
      <w:r w:rsidRPr="00B82F07">
        <w:t xml:space="preserve"> </w:t>
      </w:r>
      <w:proofErr w:type="spellStart"/>
      <w:r w:rsidRPr="00B82F07">
        <w:t>примењују</w:t>
      </w:r>
      <w:proofErr w:type="spellEnd"/>
      <w:r w:rsidRPr="00B82F07">
        <w:t xml:space="preserve"> у </w:t>
      </w:r>
      <w:proofErr w:type="spellStart"/>
      <w:r w:rsidRPr="00B82F07">
        <w:t>делу</w:t>
      </w:r>
      <w:proofErr w:type="spellEnd"/>
      <w:r w:rsidRPr="00B82F07">
        <w:t xml:space="preserve"> у </w:t>
      </w:r>
      <w:proofErr w:type="spellStart"/>
      <w:r w:rsidRPr="00B82F07">
        <w:t>којем</w:t>
      </w:r>
      <w:proofErr w:type="spellEnd"/>
      <w:r w:rsidRPr="00B82F07">
        <w:t xml:space="preserve"> </w:t>
      </w:r>
      <w:proofErr w:type="spellStart"/>
      <w:r w:rsidRPr="00B82F07">
        <w:t>нису</w:t>
      </w:r>
      <w:proofErr w:type="spellEnd"/>
      <w:r w:rsidRPr="00B82F07">
        <w:t xml:space="preserve"> у </w:t>
      </w:r>
      <w:proofErr w:type="spellStart"/>
      <w:r w:rsidRPr="00B82F07">
        <w:t>супротности</w:t>
      </w:r>
      <w:proofErr w:type="spellEnd"/>
      <w:r w:rsidRPr="00B82F07">
        <w:t xml:space="preserve"> </w:t>
      </w:r>
      <w:proofErr w:type="spellStart"/>
      <w:r w:rsidRPr="00B82F07">
        <w:t>са</w:t>
      </w:r>
      <w:proofErr w:type="spellEnd"/>
      <w:r w:rsidRPr="00B82F07">
        <w:t xml:space="preserve"> </w:t>
      </w:r>
      <w:proofErr w:type="spellStart"/>
      <w:r w:rsidRPr="00B82F07">
        <w:t>одредбама</w:t>
      </w:r>
      <w:proofErr w:type="spellEnd"/>
      <w:r w:rsidRPr="00B82F07">
        <w:t xml:space="preserve"> </w:t>
      </w:r>
      <w:proofErr w:type="spellStart"/>
      <w:r w:rsidRPr="00B82F07">
        <w:t>овог</w:t>
      </w:r>
      <w:proofErr w:type="spellEnd"/>
      <w:r w:rsidRPr="00B82F07">
        <w:t xml:space="preserve"> </w:t>
      </w:r>
      <w:proofErr w:type="spellStart"/>
      <w:r w:rsidRPr="00B82F07">
        <w:t>уговора</w:t>
      </w:r>
      <w:proofErr w:type="spellEnd"/>
      <w:r w:rsidRPr="00B82F07">
        <w:t xml:space="preserve"> и </w:t>
      </w:r>
      <w:proofErr w:type="spellStart"/>
      <w:r w:rsidRPr="00B82F07">
        <w:t>понудом</w:t>
      </w:r>
      <w:proofErr w:type="spellEnd"/>
      <w:r w:rsidRPr="00B82F07">
        <w:t xml:space="preserve"> </w:t>
      </w:r>
      <w:proofErr w:type="spellStart"/>
      <w:r w:rsidRPr="00B82F07">
        <w:t>из</w:t>
      </w:r>
      <w:proofErr w:type="spellEnd"/>
      <w:r w:rsidRPr="00B82F07">
        <w:t xml:space="preserve"> </w:t>
      </w:r>
      <w:proofErr w:type="spellStart"/>
      <w:r w:rsidRPr="00B82F07">
        <w:t>става</w:t>
      </w:r>
      <w:proofErr w:type="spellEnd"/>
      <w:r w:rsidRPr="00B82F07">
        <w:t xml:space="preserve"> 1. </w:t>
      </w:r>
      <w:proofErr w:type="spellStart"/>
      <w:r w:rsidRPr="00B82F07">
        <w:t>овог</w:t>
      </w:r>
      <w:proofErr w:type="spellEnd"/>
      <w:r w:rsidRPr="00B82F07">
        <w:t xml:space="preserve"> </w:t>
      </w:r>
      <w:proofErr w:type="spellStart"/>
      <w:r w:rsidRPr="00B82F07">
        <w:t>члана</w:t>
      </w:r>
      <w:proofErr w:type="spellEnd"/>
      <w:r w:rsidRPr="00B82F07">
        <w:t>.</w:t>
      </w:r>
    </w:p>
    <w:p w:rsidR="00BD1213" w:rsidRPr="00B82F07" w:rsidRDefault="00BD1213" w:rsidP="00BD1213">
      <w:pPr>
        <w:jc w:val="both"/>
      </w:pPr>
      <w:r w:rsidRPr="00B82F07">
        <w:t>(</w:t>
      </w:r>
      <w:proofErr w:type="spellStart"/>
      <w:r w:rsidRPr="00B82F07">
        <w:t>Продавац</w:t>
      </w:r>
      <w:proofErr w:type="spellEnd"/>
      <w:r w:rsidRPr="00B82F07">
        <w:t xml:space="preserve"> </w:t>
      </w:r>
      <w:proofErr w:type="spellStart"/>
      <w:r w:rsidRPr="00B82F07">
        <w:t>наступа</w:t>
      </w:r>
      <w:proofErr w:type="spellEnd"/>
      <w:r w:rsidRPr="00B82F07">
        <w:t xml:space="preserve"> </w:t>
      </w:r>
      <w:proofErr w:type="spellStart"/>
      <w:r w:rsidRPr="00B82F07">
        <w:t>са</w:t>
      </w:r>
      <w:proofErr w:type="spellEnd"/>
      <w:r w:rsidRPr="00B82F07">
        <w:t xml:space="preserve"> </w:t>
      </w:r>
      <w:proofErr w:type="spellStart"/>
      <w:r w:rsidRPr="00B82F07">
        <w:t>са</w:t>
      </w:r>
      <w:proofErr w:type="spellEnd"/>
      <w:r w:rsidRPr="00B82F07">
        <w:t xml:space="preserve"> </w:t>
      </w:r>
      <w:proofErr w:type="spellStart"/>
      <w:r w:rsidRPr="00B82F07">
        <w:t>подизвођачем</w:t>
      </w:r>
      <w:proofErr w:type="spellEnd"/>
      <w:r w:rsidRPr="00B82F07">
        <w:t xml:space="preserve"> ____________________, </w:t>
      </w:r>
      <w:proofErr w:type="spellStart"/>
      <w:r w:rsidRPr="00B82F07">
        <w:t>ул</w:t>
      </w:r>
      <w:proofErr w:type="spellEnd"/>
      <w:r w:rsidRPr="00B82F07">
        <w:t>. ___________________</w:t>
      </w:r>
    </w:p>
    <w:p w:rsidR="00BD1213" w:rsidRPr="00B82F07" w:rsidRDefault="00BD1213" w:rsidP="00BD1213">
      <w:pPr>
        <w:jc w:val="both"/>
      </w:pPr>
      <w:proofErr w:type="spellStart"/>
      <w:r w:rsidRPr="00B82F07">
        <w:t>из</w:t>
      </w:r>
      <w:proofErr w:type="spellEnd"/>
      <w:r w:rsidRPr="00B82F07">
        <w:t xml:space="preserve"> _______________, </w:t>
      </w:r>
      <w:proofErr w:type="spellStart"/>
      <w:r w:rsidRPr="00B82F07">
        <w:t>који</w:t>
      </w:r>
      <w:proofErr w:type="spellEnd"/>
      <w:r w:rsidRPr="00B82F07">
        <w:t xml:space="preserve"> </w:t>
      </w:r>
      <w:proofErr w:type="spellStart"/>
      <w:r w:rsidRPr="00B82F07">
        <w:t>ће</w:t>
      </w:r>
      <w:proofErr w:type="spellEnd"/>
      <w:r w:rsidRPr="00B82F07">
        <w:t xml:space="preserve"> </w:t>
      </w:r>
      <w:proofErr w:type="spellStart"/>
      <w:r w:rsidRPr="00B82F07">
        <w:t>делимично</w:t>
      </w:r>
      <w:proofErr w:type="spellEnd"/>
      <w:r w:rsidRPr="00B82F07">
        <w:t xml:space="preserve"> </w:t>
      </w:r>
      <w:proofErr w:type="spellStart"/>
      <w:r w:rsidRPr="00B82F07">
        <w:t>извршити</w:t>
      </w:r>
      <w:proofErr w:type="spellEnd"/>
      <w:r w:rsidRPr="00B82F07">
        <w:t xml:space="preserve"> </w:t>
      </w:r>
      <w:proofErr w:type="spellStart"/>
      <w:r w:rsidRPr="00B82F07">
        <w:t>предметну</w:t>
      </w:r>
      <w:proofErr w:type="spellEnd"/>
      <w:r w:rsidRPr="00B82F07">
        <w:t xml:space="preserve"> </w:t>
      </w:r>
      <w:proofErr w:type="spellStart"/>
      <w:r w:rsidRPr="00B82F07">
        <w:t>набавку</w:t>
      </w:r>
      <w:proofErr w:type="spellEnd"/>
      <w:r w:rsidRPr="00B82F07">
        <w:t xml:space="preserve">, у </w:t>
      </w:r>
      <w:proofErr w:type="spellStart"/>
      <w:r w:rsidRPr="00B82F07">
        <w:t>делу</w:t>
      </w:r>
      <w:proofErr w:type="spellEnd"/>
      <w:r w:rsidRPr="00B82F07">
        <w:t>:</w:t>
      </w:r>
    </w:p>
    <w:p w:rsidR="00BD1213" w:rsidRDefault="00BD1213" w:rsidP="00BD1213">
      <w:pPr>
        <w:jc w:val="both"/>
      </w:pPr>
      <w:r w:rsidRPr="00B82F07">
        <w:t>______________________).</w:t>
      </w:r>
    </w:p>
    <w:p w:rsidR="00BD1213" w:rsidRPr="00BD1213" w:rsidRDefault="00BD1213" w:rsidP="00BD1213">
      <w:pPr>
        <w:jc w:val="both"/>
      </w:pPr>
    </w:p>
    <w:p w:rsidR="00BD1213" w:rsidRDefault="00BD1213" w:rsidP="00BD1213">
      <w:r w:rsidRPr="00B82F07">
        <w:t>II ЦЕНА</w:t>
      </w:r>
    </w:p>
    <w:p w:rsidR="00BE2827" w:rsidRPr="00B82F07" w:rsidRDefault="00BE2827" w:rsidP="00BD1213"/>
    <w:p w:rsidR="00BD1213" w:rsidRPr="00B82F07" w:rsidRDefault="00BD1213" w:rsidP="00BD1213">
      <w:pPr>
        <w:ind w:left="3600" w:firstLine="720"/>
      </w:pPr>
      <w:proofErr w:type="spellStart"/>
      <w:r w:rsidRPr="00B82F07">
        <w:t>Члан</w:t>
      </w:r>
      <w:proofErr w:type="spellEnd"/>
      <w:r w:rsidRPr="00B82F07">
        <w:t xml:space="preserve"> 2.</w:t>
      </w:r>
    </w:p>
    <w:p w:rsidR="00BD1213" w:rsidRPr="00B82F07" w:rsidRDefault="00BD1213" w:rsidP="00BD1213">
      <w:pPr>
        <w:jc w:val="both"/>
      </w:pPr>
      <w:proofErr w:type="spellStart"/>
      <w:r w:rsidRPr="00B82F07">
        <w:t>Купац</w:t>
      </w:r>
      <w:proofErr w:type="spellEnd"/>
      <w:r w:rsidRPr="00B82F07">
        <w:t xml:space="preserve"> </w:t>
      </w:r>
      <w:proofErr w:type="spellStart"/>
      <w:r w:rsidRPr="00B82F07">
        <w:t>се</w:t>
      </w:r>
      <w:proofErr w:type="spellEnd"/>
      <w:r w:rsidRPr="00B82F07">
        <w:t xml:space="preserve"> </w:t>
      </w:r>
      <w:proofErr w:type="spellStart"/>
      <w:r w:rsidRPr="00B82F07">
        <w:t>обавезује</w:t>
      </w:r>
      <w:proofErr w:type="spellEnd"/>
      <w:r w:rsidRPr="00B82F07">
        <w:t xml:space="preserve"> </w:t>
      </w:r>
      <w:proofErr w:type="spellStart"/>
      <w:r w:rsidRPr="00B82F07">
        <w:t>да</w:t>
      </w:r>
      <w:proofErr w:type="spellEnd"/>
      <w:r w:rsidRPr="00B82F07">
        <w:t xml:space="preserve"> </w:t>
      </w:r>
      <w:proofErr w:type="spellStart"/>
      <w:r w:rsidRPr="00B82F07">
        <w:t>ће</w:t>
      </w:r>
      <w:proofErr w:type="spellEnd"/>
      <w:r w:rsidRPr="00B82F07">
        <w:t xml:space="preserve"> </w:t>
      </w:r>
      <w:proofErr w:type="spellStart"/>
      <w:r w:rsidRPr="00B82F07">
        <w:t>за</w:t>
      </w:r>
      <w:proofErr w:type="spellEnd"/>
      <w:r w:rsidRPr="00B82F07">
        <w:t xml:space="preserve"> </w:t>
      </w:r>
      <w:proofErr w:type="spellStart"/>
      <w:r w:rsidRPr="00B82F07">
        <w:t>испоручена</w:t>
      </w:r>
      <w:proofErr w:type="spellEnd"/>
      <w:r w:rsidRPr="00B82F07">
        <w:t xml:space="preserve"> </w:t>
      </w:r>
      <w:proofErr w:type="spellStart"/>
      <w:r w:rsidRPr="00B82F07">
        <w:t>добра</w:t>
      </w:r>
      <w:proofErr w:type="spellEnd"/>
      <w:r w:rsidRPr="00B82F07">
        <w:t xml:space="preserve"> </w:t>
      </w:r>
      <w:proofErr w:type="spellStart"/>
      <w:r w:rsidRPr="00B82F07">
        <w:t>Продавцу</w:t>
      </w:r>
      <w:proofErr w:type="spellEnd"/>
      <w:r w:rsidRPr="00B82F07">
        <w:t xml:space="preserve"> </w:t>
      </w:r>
      <w:proofErr w:type="spellStart"/>
      <w:r w:rsidRPr="00B82F07">
        <w:t>плаћати</w:t>
      </w:r>
      <w:proofErr w:type="spellEnd"/>
      <w:r w:rsidRPr="00B82F07">
        <w:t xml:space="preserve"> </w:t>
      </w:r>
      <w:proofErr w:type="spellStart"/>
      <w:r w:rsidRPr="00B82F07">
        <w:t>по</w:t>
      </w:r>
      <w:proofErr w:type="spellEnd"/>
      <w:r w:rsidRPr="00B82F07">
        <w:t xml:space="preserve"> </w:t>
      </w:r>
      <w:proofErr w:type="spellStart"/>
      <w:r w:rsidRPr="00B82F07">
        <w:t>ценама</w:t>
      </w:r>
      <w:proofErr w:type="spellEnd"/>
      <w:r w:rsidRPr="00B82F07">
        <w:t xml:space="preserve"> </w:t>
      </w:r>
      <w:proofErr w:type="spellStart"/>
      <w:r w:rsidRPr="00B82F07">
        <w:t>које</w:t>
      </w:r>
      <w:proofErr w:type="spellEnd"/>
      <w:r w:rsidRPr="00B82F07">
        <w:t xml:space="preserve"> </w:t>
      </w:r>
      <w:proofErr w:type="spellStart"/>
      <w:r w:rsidRPr="00B82F07">
        <w:t>су</w:t>
      </w:r>
      <w:proofErr w:type="spellEnd"/>
      <w:r w:rsidRPr="00B82F07">
        <w:t xml:space="preserve"> </w:t>
      </w:r>
      <w:proofErr w:type="spellStart"/>
      <w:r w:rsidRPr="00B82F07">
        <w:t>утврђене</w:t>
      </w:r>
      <w:proofErr w:type="spellEnd"/>
      <w:r w:rsidRPr="00B82F07">
        <w:t xml:space="preserve"> у </w:t>
      </w:r>
      <w:proofErr w:type="spellStart"/>
      <w:r w:rsidRPr="00B82F07">
        <w:t>ценовнику</w:t>
      </w:r>
      <w:proofErr w:type="spellEnd"/>
      <w:r w:rsidRPr="00B82F07">
        <w:t xml:space="preserve"> </w:t>
      </w:r>
      <w:proofErr w:type="spellStart"/>
      <w:r w:rsidRPr="00B82F07">
        <w:t>Продавца</w:t>
      </w:r>
      <w:proofErr w:type="spellEnd"/>
      <w:r w:rsidRPr="00B82F07">
        <w:t xml:space="preserve"> </w:t>
      </w:r>
      <w:proofErr w:type="spellStart"/>
      <w:r w:rsidRPr="00B82F07">
        <w:t>кога</w:t>
      </w:r>
      <w:proofErr w:type="spellEnd"/>
      <w:r w:rsidRPr="00B82F07">
        <w:t xml:space="preserve"> </w:t>
      </w:r>
      <w:proofErr w:type="spellStart"/>
      <w:r w:rsidRPr="00B82F07">
        <w:t>су</w:t>
      </w:r>
      <w:proofErr w:type="spellEnd"/>
      <w:r w:rsidRPr="00B82F07">
        <w:t xml:space="preserve"> </w:t>
      </w:r>
      <w:proofErr w:type="spellStart"/>
      <w:r w:rsidRPr="00B82F07">
        <w:t>донели</w:t>
      </w:r>
      <w:proofErr w:type="spellEnd"/>
      <w:r w:rsidRPr="00B82F07">
        <w:t xml:space="preserve"> </w:t>
      </w:r>
      <w:proofErr w:type="spellStart"/>
      <w:r w:rsidRPr="00B82F07">
        <w:t>његови</w:t>
      </w:r>
      <w:proofErr w:type="spellEnd"/>
      <w:r w:rsidRPr="00B82F07">
        <w:t xml:space="preserve"> </w:t>
      </w:r>
      <w:proofErr w:type="spellStart"/>
      <w:r w:rsidRPr="00B82F07">
        <w:t>надлежни</w:t>
      </w:r>
      <w:proofErr w:type="spellEnd"/>
      <w:r w:rsidRPr="00B82F07">
        <w:t xml:space="preserve"> </w:t>
      </w:r>
      <w:proofErr w:type="spellStart"/>
      <w:r w:rsidRPr="00B82F07">
        <w:t>органи</w:t>
      </w:r>
      <w:proofErr w:type="spellEnd"/>
      <w:r w:rsidRPr="00B82F07">
        <w:t xml:space="preserve">, а </w:t>
      </w:r>
      <w:proofErr w:type="spellStart"/>
      <w:r w:rsidRPr="00B82F07">
        <w:t>који</w:t>
      </w:r>
      <w:proofErr w:type="spellEnd"/>
      <w:r w:rsidRPr="00B82F07">
        <w:t xml:space="preserve"> </w:t>
      </w:r>
      <w:proofErr w:type="spellStart"/>
      <w:r w:rsidRPr="00B82F07">
        <w:t>је</w:t>
      </w:r>
      <w:proofErr w:type="spellEnd"/>
      <w:r w:rsidRPr="00B82F07">
        <w:t xml:space="preserve"> </w:t>
      </w:r>
      <w:proofErr w:type="spellStart"/>
      <w:r w:rsidRPr="00B82F07">
        <w:t>важио</w:t>
      </w:r>
      <w:proofErr w:type="spellEnd"/>
      <w:r w:rsidRPr="00B82F07">
        <w:t xml:space="preserve"> </w:t>
      </w:r>
      <w:proofErr w:type="spellStart"/>
      <w:r w:rsidRPr="00B82F07">
        <w:t>на</w:t>
      </w:r>
      <w:proofErr w:type="spellEnd"/>
      <w:r w:rsidRPr="00B82F07">
        <w:t xml:space="preserve"> </w:t>
      </w:r>
      <w:proofErr w:type="spellStart"/>
      <w:r w:rsidRPr="00B82F07">
        <w:t>дан</w:t>
      </w:r>
      <w:proofErr w:type="spellEnd"/>
      <w:r w:rsidRPr="00B82F07">
        <w:t xml:space="preserve"> </w:t>
      </w:r>
      <w:proofErr w:type="spellStart"/>
      <w:r w:rsidRPr="00B82F07">
        <w:t>испоруке</w:t>
      </w:r>
      <w:proofErr w:type="spellEnd"/>
      <w:r w:rsidRPr="00B82F07">
        <w:t xml:space="preserve">  </w:t>
      </w:r>
      <w:proofErr w:type="spellStart"/>
      <w:r w:rsidRPr="00B82F07">
        <w:t>добара</w:t>
      </w:r>
      <w:proofErr w:type="spellEnd"/>
      <w:r w:rsidRPr="00B82F07">
        <w:t>.</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gridCol w:w="1729"/>
        <w:gridCol w:w="1014"/>
        <w:gridCol w:w="1229"/>
        <w:gridCol w:w="1352"/>
        <w:gridCol w:w="1334"/>
        <w:gridCol w:w="1329"/>
        <w:gridCol w:w="1199"/>
      </w:tblGrid>
      <w:tr w:rsidR="00BD1213" w:rsidRPr="00B82F07" w:rsidTr="00BD1213">
        <w:trPr>
          <w:trHeight w:val="1425"/>
        </w:trPr>
        <w:tc>
          <w:tcPr>
            <w:tcW w:w="642" w:type="dxa"/>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r w:rsidRPr="00B82F07">
              <w:rPr>
                <w:lang w:val="sr-Cyrl-CS"/>
              </w:rPr>
              <w:t>Р. бр.</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r w:rsidRPr="00B82F07">
              <w:rPr>
                <w:lang w:val="sr-Cyrl-CS"/>
              </w:rPr>
              <w:t>Опис</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r w:rsidRPr="00B82F07">
              <w:rPr>
                <w:lang w:val="sr-Cyrl-CS"/>
              </w:rPr>
              <w:t>Јед. мере</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r w:rsidRPr="00B82F07">
              <w:rPr>
                <w:lang w:val="sr-Cyrl-CS"/>
              </w:rPr>
              <w:t>Количина</w:t>
            </w:r>
          </w:p>
        </w:tc>
        <w:tc>
          <w:tcPr>
            <w:tcW w:w="1352" w:type="dxa"/>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proofErr w:type="spellStart"/>
            <w:r w:rsidRPr="00B82F07">
              <w:t>Јединична</w:t>
            </w:r>
            <w:proofErr w:type="spellEnd"/>
            <w:r w:rsidRPr="00B82F07">
              <w:t xml:space="preserve"> </w:t>
            </w:r>
            <w:proofErr w:type="spellStart"/>
            <w:r w:rsidRPr="00B82F07">
              <w:t>цена</w:t>
            </w:r>
            <w:proofErr w:type="spellEnd"/>
            <w:r w:rsidRPr="00B82F07">
              <w:t xml:space="preserve"> </w:t>
            </w:r>
            <w:proofErr w:type="spellStart"/>
            <w:r w:rsidRPr="00B82F07">
              <w:t>по</w:t>
            </w:r>
            <w:proofErr w:type="spellEnd"/>
            <w:r w:rsidRPr="00B82F07">
              <w:t xml:space="preserve"> </w:t>
            </w:r>
            <w:proofErr w:type="spellStart"/>
            <w:r w:rsidRPr="00B82F07">
              <w:t>јединици</w:t>
            </w:r>
            <w:proofErr w:type="spellEnd"/>
            <w:r w:rsidRPr="00B82F07">
              <w:t xml:space="preserve"> </w:t>
            </w:r>
            <w:proofErr w:type="spellStart"/>
            <w:r w:rsidRPr="00B82F07">
              <w:t>мере</w:t>
            </w:r>
            <w:proofErr w:type="spellEnd"/>
            <w:r w:rsidRPr="00B82F07">
              <w:t xml:space="preserve"> (</w:t>
            </w:r>
            <w:proofErr w:type="spellStart"/>
            <w:r w:rsidRPr="00B82F07">
              <w:t>динара</w:t>
            </w:r>
            <w:proofErr w:type="spellEnd"/>
            <w:r w:rsidRPr="00B82F07">
              <w:t xml:space="preserve"> </w:t>
            </w:r>
            <w:proofErr w:type="spellStart"/>
            <w:r w:rsidRPr="00B82F07">
              <w:t>без</w:t>
            </w:r>
            <w:proofErr w:type="spellEnd"/>
            <w:r w:rsidRPr="00B82F07">
              <w:t xml:space="preserve"> ПДВ-а)</w:t>
            </w: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proofErr w:type="spellStart"/>
            <w:r w:rsidRPr="00B82F07">
              <w:t>Јединична</w:t>
            </w:r>
            <w:proofErr w:type="spellEnd"/>
            <w:r w:rsidRPr="00B82F07">
              <w:t xml:space="preserve"> </w:t>
            </w:r>
            <w:proofErr w:type="spellStart"/>
            <w:r w:rsidRPr="00B82F07">
              <w:t>ц</w:t>
            </w:r>
            <w:r>
              <w:t>ена</w:t>
            </w:r>
            <w:proofErr w:type="spellEnd"/>
            <w:r>
              <w:t xml:space="preserve"> </w:t>
            </w:r>
            <w:proofErr w:type="spellStart"/>
            <w:r>
              <w:t>по</w:t>
            </w:r>
            <w:proofErr w:type="spellEnd"/>
            <w:r>
              <w:t xml:space="preserve"> </w:t>
            </w:r>
            <w:proofErr w:type="spellStart"/>
            <w:r>
              <w:t>јединици</w:t>
            </w:r>
            <w:proofErr w:type="spellEnd"/>
            <w:r>
              <w:t xml:space="preserve"> </w:t>
            </w:r>
            <w:proofErr w:type="spellStart"/>
            <w:r>
              <w:t>мере</w:t>
            </w:r>
            <w:proofErr w:type="spellEnd"/>
            <w:r>
              <w:t xml:space="preserve"> (</w:t>
            </w:r>
            <w:proofErr w:type="spellStart"/>
            <w:r>
              <w:t>динара</w:t>
            </w:r>
            <w:proofErr w:type="spellEnd"/>
            <w:r>
              <w:t xml:space="preserve"> </w:t>
            </w:r>
            <w:proofErr w:type="spellStart"/>
            <w:r>
              <w:t>са</w:t>
            </w:r>
            <w:proofErr w:type="spellEnd"/>
            <w:r w:rsidRPr="00B82F07">
              <w:t xml:space="preserve"> ПДВ-</w:t>
            </w:r>
            <w:proofErr w:type="spellStart"/>
            <w:r>
              <w:t>ом</w:t>
            </w:r>
            <w:proofErr w:type="spellEnd"/>
            <w:r w:rsidRPr="00B82F07">
              <w:t>)</w:t>
            </w:r>
          </w:p>
        </w:tc>
        <w:tc>
          <w:tcPr>
            <w:tcW w:w="1329" w:type="dxa"/>
            <w:tcBorders>
              <w:top w:val="single" w:sz="4" w:space="0" w:color="auto"/>
              <w:left w:val="single" w:sz="4" w:space="0" w:color="auto"/>
              <w:bottom w:val="single" w:sz="4" w:space="0" w:color="auto"/>
              <w:right w:val="single" w:sz="4" w:space="0" w:color="auto"/>
            </w:tcBorders>
          </w:tcPr>
          <w:p w:rsidR="00BD1213" w:rsidRPr="00B82F07" w:rsidRDefault="00BD1213" w:rsidP="00BD1213">
            <w:pPr>
              <w:jc w:val="both"/>
              <w:rPr>
                <w:lang w:val="sr-Cyrl-CS"/>
              </w:rPr>
            </w:pPr>
            <w:proofErr w:type="spellStart"/>
            <w:r w:rsidRPr="00B82F07">
              <w:t>Укупна</w:t>
            </w:r>
            <w:proofErr w:type="spellEnd"/>
            <w:r w:rsidRPr="00B82F07">
              <w:t xml:space="preserve"> </w:t>
            </w:r>
            <w:proofErr w:type="spellStart"/>
            <w:r w:rsidRPr="00B82F07">
              <w:t>цена</w:t>
            </w:r>
            <w:proofErr w:type="spellEnd"/>
            <w:r w:rsidRPr="00B82F07">
              <w:t xml:space="preserve"> </w:t>
            </w:r>
            <w:proofErr w:type="spellStart"/>
            <w:r w:rsidRPr="00B82F07">
              <w:t>за</w:t>
            </w:r>
            <w:proofErr w:type="spellEnd"/>
            <w:r w:rsidRPr="00B82F07">
              <w:t xml:space="preserve"> </w:t>
            </w:r>
            <w:proofErr w:type="spellStart"/>
            <w:r w:rsidRPr="00B82F07">
              <w:t>тражену</w:t>
            </w:r>
            <w:proofErr w:type="spellEnd"/>
            <w:r w:rsidRPr="00B82F07">
              <w:t xml:space="preserve"> </w:t>
            </w:r>
            <w:proofErr w:type="spellStart"/>
            <w:r w:rsidRPr="00B82F07">
              <w:t>количину</w:t>
            </w:r>
            <w:proofErr w:type="spellEnd"/>
            <w:r w:rsidRPr="00B82F07">
              <w:t xml:space="preserve"> (</w:t>
            </w:r>
            <w:proofErr w:type="spellStart"/>
            <w:r w:rsidRPr="00B82F07">
              <w:t>динара</w:t>
            </w:r>
            <w:proofErr w:type="spellEnd"/>
            <w:r w:rsidRPr="00B82F07">
              <w:t xml:space="preserve"> </w:t>
            </w:r>
            <w:proofErr w:type="spellStart"/>
            <w:r w:rsidRPr="00B82F07">
              <w:t>без</w:t>
            </w:r>
            <w:proofErr w:type="spellEnd"/>
            <w:r w:rsidRPr="00B82F07">
              <w:t xml:space="preserve"> ПДВ-а)</w:t>
            </w:r>
          </w:p>
        </w:tc>
        <w:tc>
          <w:tcPr>
            <w:tcW w:w="1199" w:type="dxa"/>
            <w:tcBorders>
              <w:top w:val="single" w:sz="4" w:space="0" w:color="auto"/>
              <w:left w:val="single" w:sz="4" w:space="0" w:color="auto"/>
              <w:bottom w:val="single" w:sz="4" w:space="0" w:color="auto"/>
              <w:right w:val="single" w:sz="4" w:space="0" w:color="auto"/>
            </w:tcBorders>
          </w:tcPr>
          <w:p w:rsidR="00BD1213" w:rsidRPr="00B82F07" w:rsidRDefault="00BD1213" w:rsidP="00BD1213">
            <w:pPr>
              <w:jc w:val="both"/>
            </w:pPr>
            <w:proofErr w:type="spellStart"/>
            <w:r w:rsidRPr="00B82F07">
              <w:t>Укупна</w:t>
            </w:r>
            <w:proofErr w:type="spellEnd"/>
            <w:r w:rsidRPr="00B82F07">
              <w:t xml:space="preserve"> </w:t>
            </w:r>
            <w:proofErr w:type="spellStart"/>
            <w:r w:rsidRPr="00B82F07">
              <w:t>цена</w:t>
            </w:r>
            <w:proofErr w:type="spellEnd"/>
            <w:r w:rsidRPr="00B82F07">
              <w:t xml:space="preserve"> </w:t>
            </w:r>
            <w:proofErr w:type="spellStart"/>
            <w:r w:rsidRPr="00B82F07">
              <w:t>за</w:t>
            </w:r>
            <w:proofErr w:type="spellEnd"/>
            <w:r w:rsidRPr="00B82F07">
              <w:t xml:space="preserve"> </w:t>
            </w:r>
            <w:proofErr w:type="spellStart"/>
            <w:r w:rsidRPr="00B82F07">
              <w:t>тражену</w:t>
            </w:r>
            <w:proofErr w:type="spellEnd"/>
            <w:r w:rsidRPr="00B82F07">
              <w:t xml:space="preserve"> </w:t>
            </w:r>
            <w:proofErr w:type="spellStart"/>
            <w:r w:rsidRPr="00B82F07">
              <w:t>количину</w:t>
            </w:r>
            <w:proofErr w:type="spellEnd"/>
            <w:r w:rsidRPr="00B82F07">
              <w:t xml:space="preserve"> (</w:t>
            </w:r>
            <w:proofErr w:type="spellStart"/>
            <w:r w:rsidRPr="00B82F07">
              <w:t>динара</w:t>
            </w:r>
            <w:proofErr w:type="spellEnd"/>
            <w:r w:rsidRPr="00B82F07">
              <w:t xml:space="preserve"> </w:t>
            </w:r>
            <w:r w:rsidRPr="00B82F07">
              <w:rPr>
                <w:lang w:val="sr-Cyrl-CS"/>
              </w:rPr>
              <w:t>са</w:t>
            </w:r>
            <w:r w:rsidRPr="00B82F07">
              <w:t xml:space="preserve"> ПДВ-</w:t>
            </w:r>
            <w:r w:rsidRPr="00B82F07">
              <w:rPr>
                <w:lang w:val="sr-Cyrl-CS"/>
              </w:rPr>
              <w:t xml:space="preserve"> ом</w:t>
            </w:r>
            <w:r w:rsidRPr="00B82F07">
              <w:t>)</w:t>
            </w:r>
          </w:p>
        </w:tc>
      </w:tr>
      <w:tr w:rsidR="00BD1213" w:rsidRPr="00B82F07" w:rsidTr="00BD1213">
        <w:trPr>
          <w:trHeight w:val="4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r w:rsidRPr="00B82F07">
              <w:rPr>
                <w:lang w:val="sr-Cyrl-CS"/>
              </w:rPr>
              <w:t>1.</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D1213" w:rsidRPr="00AB4AA0" w:rsidRDefault="00BD1213" w:rsidP="00BD1213">
            <w:pPr>
              <w:jc w:val="both"/>
            </w:pPr>
            <w:proofErr w:type="spellStart"/>
            <w:r w:rsidRPr="00AB4AA0">
              <w:t>Evro</w:t>
            </w:r>
            <w:proofErr w:type="spellEnd"/>
            <w:r w:rsidRPr="00AB4AA0">
              <w:t xml:space="preserve"> </w:t>
            </w:r>
            <w:r w:rsidRPr="00AB4AA0">
              <w:rPr>
                <w:lang w:val="sr-Cyrl-CS"/>
              </w:rPr>
              <w:t>PREMI</w:t>
            </w:r>
            <w:r w:rsidRPr="00AB4AA0">
              <w:rPr>
                <w:lang w:val="sr-Latn-CS"/>
              </w:rPr>
              <w:t>J</w:t>
            </w:r>
            <w:r w:rsidRPr="00AB4AA0">
              <w:rPr>
                <w:lang w:val="sr-Cyrl-CS"/>
              </w:rPr>
              <w:t xml:space="preserve">UM </w:t>
            </w:r>
            <w:r w:rsidRPr="00AB4AA0">
              <w:t>BMB 95</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BD1213" w:rsidRPr="00BC3030" w:rsidRDefault="00BD1213" w:rsidP="00BD1213">
            <w:pPr>
              <w:jc w:val="both"/>
            </w:pPr>
            <w:r w:rsidRPr="00BC3030">
              <w:t>lit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D1213" w:rsidRPr="00BC3030" w:rsidRDefault="003E4394" w:rsidP="00BD1213">
            <w:pPr>
              <w:jc w:val="both"/>
            </w:pPr>
            <w:r w:rsidRPr="00BC3030">
              <w:t>2.8</w:t>
            </w:r>
            <w:r w:rsidR="00BD1213" w:rsidRPr="00BC3030">
              <w:t>00</w:t>
            </w:r>
          </w:p>
        </w:tc>
        <w:tc>
          <w:tcPr>
            <w:tcW w:w="1352" w:type="dxa"/>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p>
        </w:tc>
        <w:tc>
          <w:tcPr>
            <w:tcW w:w="1329" w:type="dxa"/>
            <w:tcBorders>
              <w:top w:val="single" w:sz="4" w:space="0" w:color="auto"/>
              <w:left w:val="single" w:sz="4" w:space="0" w:color="auto"/>
              <w:bottom w:val="single" w:sz="4" w:space="0" w:color="auto"/>
              <w:right w:val="single" w:sz="4" w:space="0" w:color="auto"/>
            </w:tcBorders>
          </w:tcPr>
          <w:p w:rsidR="00BD1213" w:rsidRPr="00B82F07" w:rsidRDefault="00BD1213" w:rsidP="00BD1213">
            <w:pPr>
              <w:jc w:val="both"/>
              <w:rPr>
                <w:lang w:val="sr-Cyrl-CS"/>
              </w:rPr>
            </w:pPr>
          </w:p>
        </w:tc>
        <w:tc>
          <w:tcPr>
            <w:tcW w:w="1199" w:type="dxa"/>
            <w:tcBorders>
              <w:top w:val="single" w:sz="4" w:space="0" w:color="auto"/>
              <w:left w:val="single" w:sz="4" w:space="0" w:color="auto"/>
              <w:bottom w:val="single" w:sz="4" w:space="0" w:color="auto"/>
              <w:right w:val="single" w:sz="4" w:space="0" w:color="auto"/>
            </w:tcBorders>
          </w:tcPr>
          <w:p w:rsidR="00BD1213" w:rsidRPr="00B82F07" w:rsidRDefault="00BD1213" w:rsidP="00BD1213">
            <w:pPr>
              <w:jc w:val="both"/>
              <w:rPr>
                <w:lang w:val="sr-Cyrl-CS"/>
              </w:rPr>
            </w:pPr>
          </w:p>
        </w:tc>
      </w:tr>
      <w:tr w:rsidR="00BD1213" w:rsidRPr="00B82F07" w:rsidTr="00BE2827">
        <w:trPr>
          <w:trHeight w:val="485"/>
        </w:trPr>
        <w:tc>
          <w:tcPr>
            <w:tcW w:w="642" w:type="dxa"/>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E2827" w:rsidP="00BD1213">
            <w:pPr>
              <w:jc w:val="both"/>
              <w:rPr>
                <w:lang w:val="en-GB"/>
              </w:rPr>
            </w:pPr>
            <w:r>
              <w:rPr>
                <w:lang w:val="en-GB"/>
              </w:rPr>
              <w:lastRenderedPageBreak/>
              <w:t>2</w:t>
            </w:r>
            <w:r w:rsidR="00BD1213" w:rsidRPr="00B82F07">
              <w:rPr>
                <w:lang w:val="en-GB"/>
              </w:rPr>
              <w:t>.</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D1213" w:rsidRPr="00AB4AA0" w:rsidRDefault="00BD1213" w:rsidP="00BD1213">
            <w:pPr>
              <w:jc w:val="both"/>
            </w:pPr>
            <w:proofErr w:type="spellStart"/>
            <w:r w:rsidRPr="00AB4AA0">
              <w:t>Evro</w:t>
            </w:r>
            <w:proofErr w:type="spellEnd"/>
            <w:r w:rsidRPr="00AB4AA0">
              <w:t xml:space="preserve"> </w:t>
            </w:r>
            <w:proofErr w:type="spellStart"/>
            <w:r w:rsidRPr="00AB4AA0">
              <w:t>Dizel</w:t>
            </w:r>
            <w:proofErr w:type="spellEnd"/>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BD1213" w:rsidRPr="00BC3030" w:rsidRDefault="00BD1213" w:rsidP="00BD1213">
            <w:pPr>
              <w:jc w:val="both"/>
            </w:pPr>
            <w:r w:rsidRPr="00BC3030">
              <w:t>lit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D1213" w:rsidRPr="00BC3030" w:rsidRDefault="003E4394" w:rsidP="00BD1213">
            <w:pPr>
              <w:jc w:val="both"/>
            </w:pPr>
            <w:r w:rsidRPr="00BC3030">
              <w:t>3.7</w:t>
            </w:r>
            <w:r w:rsidR="00BD1213" w:rsidRPr="00BC3030">
              <w:t>00</w:t>
            </w:r>
          </w:p>
        </w:tc>
        <w:tc>
          <w:tcPr>
            <w:tcW w:w="1352" w:type="dxa"/>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p>
        </w:tc>
        <w:tc>
          <w:tcPr>
            <w:tcW w:w="1329" w:type="dxa"/>
            <w:tcBorders>
              <w:top w:val="single" w:sz="4" w:space="0" w:color="auto"/>
              <w:left w:val="single" w:sz="4" w:space="0" w:color="auto"/>
              <w:bottom w:val="single" w:sz="4" w:space="0" w:color="auto"/>
              <w:right w:val="single" w:sz="4" w:space="0" w:color="auto"/>
            </w:tcBorders>
          </w:tcPr>
          <w:p w:rsidR="00BD1213" w:rsidRPr="00B82F07" w:rsidRDefault="00BD1213" w:rsidP="00BD1213">
            <w:pPr>
              <w:jc w:val="both"/>
              <w:rPr>
                <w:lang w:val="sr-Cyrl-CS"/>
              </w:rPr>
            </w:pPr>
          </w:p>
        </w:tc>
        <w:tc>
          <w:tcPr>
            <w:tcW w:w="1199" w:type="dxa"/>
            <w:tcBorders>
              <w:top w:val="single" w:sz="4" w:space="0" w:color="auto"/>
              <w:left w:val="single" w:sz="4" w:space="0" w:color="auto"/>
              <w:bottom w:val="single" w:sz="4" w:space="0" w:color="auto"/>
              <w:right w:val="single" w:sz="4" w:space="0" w:color="auto"/>
            </w:tcBorders>
          </w:tcPr>
          <w:p w:rsidR="00BD1213" w:rsidRPr="00B82F07" w:rsidRDefault="00BD1213" w:rsidP="00BD1213">
            <w:pPr>
              <w:jc w:val="both"/>
              <w:rPr>
                <w:lang w:val="sr-Cyrl-CS"/>
              </w:rPr>
            </w:pPr>
          </w:p>
        </w:tc>
      </w:tr>
      <w:tr w:rsidR="00BD1213" w:rsidRPr="00B82F07" w:rsidTr="00BE2827">
        <w:trPr>
          <w:trHeight w:val="485"/>
        </w:trPr>
        <w:tc>
          <w:tcPr>
            <w:tcW w:w="642" w:type="dxa"/>
            <w:tcBorders>
              <w:top w:val="single" w:sz="4" w:space="0" w:color="auto"/>
              <w:left w:val="single" w:sz="4" w:space="0" w:color="auto"/>
              <w:bottom w:val="single" w:sz="4" w:space="0" w:color="auto"/>
              <w:right w:val="single" w:sz="4" w:space="0" w:color="auto"/>
            </w:tcBorders>
            <w:shd w:val="clear" w:color="auto" w:fill="auto"/>
          </w:tcPr>
          <w:p w:rsidR="00BD1213" w:rsidRPr="00434A7C" w:rsidRDefault="00BE2827" w:rsidP="00BD1213">
            <w:pPr>
              <w:jc w:val="both"/>
            </w:pPr>
            <w:r>
              <w:t>3</w:t>
            </w:r>
            <w:r w:rsidR="00BD1213">
              <w:t>.</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D1213" w:rsidRPr="00AB4AA0" w:rsidRDefault="00BD1213" w:rsidP="00BD1213">
            <w:pPr>
              <w:jc w:val="both"/>
              <w:rPr>
                <w:lang w:val="en-GB"/>
              </w:rPr>
            </w:pPr>
            <w:r w:rsidRPr="00AB4AA0">
              <w:rPr>
                <w:lang w:val="en-GB"/>
              </w:rPr>
              <w:t xml:space="preserve">Opti </w:t>
            </w:r>
            <w:proofErr w:type="spellStart"/>
            <w:r w:rsidRPr="00AB4AA0">
              <w:rPr>
                <w:lang w:val="en-GB"/>
              </w:rPr>
              <w:t>Dizel</w:t>
            </w:r>
            <w:proofErr w:type="spellEnd"/>
            <w:r>
              <w:rPr>
                <w:lang w:val="en-GB"/>
              </w:rPr>
              <w:t xml:space="preserve"> “</w:t>
            </w:r>
            <w:proofErr w:type="spellStart"/>
            <w:r>
              <w:rPr>
                <w:lang w:val="en-GB"/>
              </w:rPr>
              <w:t>ili</w:t>
            </w:r>
            <w:proofErr w:type="spellEnd"/>
            <w:r>
              <w:rPr>
                <w:lang w:val="en-GB"/>
              </w:rPr>
              <w:t xml:space="preserve"> </w:t>
            </w:r>
            <w:proofErr w:type="spellStart"/>
            <w:r>
              <w:rPr>
                <w:lang w:val="en-GB"/>
              </w:rPr>
              <w:t>odgovarajuce</w:t>
            </w:r>
            <w:proofErr w:type="spellEnd"/>
            <w:r>
              <w:rPr>
                <w:lang w:val="en-GB"/>
              </w:rPr>
              <w:t>”</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BD1213" w:rsidRPr="00BC3030" w:rsidRDefault="00BD1213" w:rsidP="00BD1213">
            <w:pPr>
              <w:jc w:val="both"/>
            </w:pPr>
            <w:r w:rsidRPr="00BC3030">
              <w:t>lit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D1213" w:rsidRPr="00BC3030" w:rsidRDefault="00BD1213" w:rsidP="00BD1213">
            <w:pPr>
              <w:jc w:val="both"/>
            </w:pPr>
            <w:r w:rsidRPr="00BC3030">
              <w:t>100</w:t>
            </w:r>
          </w:p>
        </w:tc>
        <w:tc>
          <w:tcPr>
            <w:tcW w:w="1352" w:type="dxa"/>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p>
        </w:tc>
        <w:tc>
          <w:tcPr>
            <w:tcW w:w="1329" w:type="dxa"/>
            <w:tcBorders>
              <w:top w:val="single" w:sz="4" w:space="0" w:color="auto"/>
              <w:left w:val="single" w:sz="4" w:space="0" w:color="auto"/>
              <w:bottom w:val="single" w:sz="4" w:space="0" w:color="auto"/>
              <w:right w:val="single" w:sz="4" w:space="0" w:color="auto"/>
            </w:tcBorders>
          </w:tcPr>
          <w:p w:rsidR="00BD1213" w:rsidRPr="00B82F07" w:rsidRDefault="00BD1213" w:rsidP="00BD1213">
            <w:pPr>
              <w:jc w:val="both"/>
              <w:rPr>
                <w:lang w:val="sr-Cyrl-CS"/>
              </w:rPr>
            </w:pPr>
          </w:p>
        </w:tc>
        <w:tc>
          <w:tcPr>
            <w:tcW w:w="1199" w:type="dxa"/>
            <w:tcBorders>
              <w:top w:val="single" w:sz="4" w:space="0" w:color="auto"/>
              <w:left w:val="single" w:sz="4" w:space="0" w:color="auto"/>
              <w:bottom w:val="single" w:sz="4" w:space="0" w:color="auto"/>
              <w:right w:val="single" w:sz="4" w:space="0" w:color="auto"/>
            </w:tcBorders>
          </w:tcPr>
          <w:p w:rsidR="00BD1213" w:rsidRPr="00B82F07" w:rsidRDefault="00BD1213" w:rsidP="00BD1213">
            <w:pPr>
              <w:jc w:val="both"/>
              <w:rPr>
                <w:lang w:val="sr-Cyrl-CS"/>
              </w:rPr>
            </w:pPr>
          </w:p>
        </w:tc>
      </w:tr>
      <w:tr w:rsidR="00BD1213" w:rsidRPr="00B82F07" w:rsidTr="00BE2827">
        <w:trPr>
          <w:trHeight w:val="441"/>
        </w:trPr>
        <w:tc>
          <w:tcPr>
            <w:tcW w:w="4614" w:type="dxa"/>
            <w:gridSpan w:val="4"/>
            <w:tcBorders>
              <w:top w:val="single" w:sz="4" w:space="0" w:color="auto"/>
              <w:left w:val="single" w:sz="4" w:space="0" w:color="auto"/>
              <w:bottom w:val="single" w:sz="4" w:space="0" w:color="auto"/>
              <w:right w:val="single" w:sz="4" w:space="0" w:color="auto"/>
            </w:tcBorders>
            <w:shd w:val="clear" w:color="auto" w:fill="auto"/>
          </w:tcPr>
          <w:p w:rsidR="00BD1213" w:rsidRPr="00AB4AA0" w:rsidRDefault="00BD1213" w:rsidP="00BD1213">
            <w:pPr>
              <w:jc w:val="both"/>
              <w:rPr>
                <w:lang w:val="sr-Cyrl-CS"/>
              </w:rPr>
            </w:pPr>
            <w:r w:rsidRPr="00AB4AA0">
              <w:rPr>
                <w:lang w:val="sr-Cyrl-CS"/>
              </w:rPr>
              <w:t>Укупно за све ставке без ПДВ- а</w:t>
            </w:r>
          </w:p>
        </w:tc>
        <w:tc>
          <w:tcPr>
            <w:tcW w:w="5214" w:type="dxa"/>
            <w:gridSpan w:val="4"/>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p>
        </w:tc>
      </w:tr>
      <w:tr w:rsidR="00BD1213" w:rsidRPr="00B82F07" w:rsidTr="00BD1213">
        <w:trPr>
          <w:trHeight w:val="478"/>
        </w:trPr>
        <w:tc>
          <w:tcPr>
            <w:tcW w:w="4614" w:type="dxa"/>
            <w:gridSpan w:val="4"/>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r w:rsidRPr="00B82F07">
              <w:rPr>
                <w:lang w:val="sr-Cyrl-CS"/>
              </w:rPr>
              <w:t>Укупно за све ставке са ПДВ- ом</w:t>
            </w:r>
          </w:p>
        </w:tc>
        <w:tc>
          <w:tcPr>
            <w:tcW w:w="5214" w:type="dxa"/>
            <w:gridSpan w:val="4"/>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p>
        </w:tc>
      </w:tr>
    </w:tbl>
    <w:p w:rsidR="00BD1213" w:rsidRPr="00BD1213" w:rsidRDefault="00BD1213" w:rsidP="00BD1213">
      <w:pPr>
        <w:jc w:val="both"/>
      </w:pPr>
    </w:p>
    <w:p w:rsidR="00BD1213" w:rsidRPr="00B82F07" w:rsidRDefault="00BD1213" w:rsidP="00BD1213">
      <w:pPr>
        <w:jc w:val="both"/>
        <w:rPr>
          <w:lang w:val="sr-Cyrl-CS"/>
        </w:rPr>
      </w:pPr>
      <w:proofErr w:type="spellStart"/>
      <w:r w:rsidRPr="00B82F07">
        <w:t>Продавац</w:t>
      </w:r>
      <w:proofErr w:type="spellEnd"/>
      <w:r w:rsidRPr="00B82F07">
        <w:t xml:space="preserve"> </w:t>
      </w:r>
      <w:proofErr w:type="spellStart"/>
      <w:r w:rsidRPr="00B82F07">
        <w:t>се</w:t>
      </w:r>
      <w:proofErr w:type="spellEnd"/>
      <w:r w:rsidRPr="00B82F07">
        <w:t xml:space="preserve"> </w:t>
      </w:r>
      <w:proofErr w:type="spellStart"/>
      <w:r w:rsidRPr="00B82F07">
        <w:t>обавезује</w:t>
      </w:r>
      <w:proofErr w:type="spellEnd"/>
      <w:r w:rsidRPr="00B82F07">
        <w:t xml:space="preserve"> </w:t>
      </w:r>
      <w:proofErr w:type="spellStart"/>
      <w:r w:rsidRPr="00B82F07">
        <w:t>да</w:t>
      </w:r>
      <w:proofErr w:type="spellEnd"/>
      <w:r w:rsidRPr="00B82F07">
        <w:t xml:space="preserve"> </w:t>
      </w:r>
      <w:proofErr w:type="spellStart"/>
      <w:r w:rsidRPr="00B82F07">
        <w:t>ће</w:t>
      </w:r>
      <w:proofErr w:type="spellEnd"/>
      <w:r w:rsidRPr="00B82F07">
        <w:t xml:space="preserve"> </w:t>
      </w:r>
      <w:proofErr w:type="spellStart"/>
      <w:r w:rsidRPr="00B82F07">
        <w:t>Купцу</w:t>
      </w:r>
      <w:proofErr w:type="spellEnd"/>
      <w:r w:rsidRPr="00B82F07">
        <w:t xml:space="preserve"> </w:t>
      </w:r>
      <w:proofErr w:type="spellStart"/>
      <w:r w:rsidRPr="00B82F07">
        <w:t>достављати</w:t>
      </w:r>
      <w:proofErr w:type="spellEnd"/>
      <w:r w:rsidRPr="00B82F07">
        <w:t xml:space="preserve"> </w:t>
      </w:r>
      <w:proofErr w:type="spellStart"/>
      <w:r w:rsidRPr="00B82F07">
        <w:t>све</w:t>
      </w:r>
      <w:proofErr w:type="spellEnd"/>
      <w:r w:rsidRPr="00B82F07">
        <w:t xml:space="preserve"> </w:t>
      </w:r>
      <w:proofErr w:type="spellStart"/>
      <w:r w:rsidRPr="00B82F07">
        <w:t>измене</w:t>
      </w:r>
      <w:proofErr w:type="spellEnd"/>
      <w:r w:rsidRPr="00B82F07">
        <w:t xml:space="preserve"> </w:t>
      </w:r>
      <w:proofErr w:type="spellStart"/>
      <w:r w:rsidRPr="00B82F07">
        <w:t>званичног</w:t>
      </w:r>
      <w:proofErr w:type="spellEnd"/>
      <w:r w:rsidRPr="00B82F07">
        <w:t xml:space="preserve"> </w:t>
      </w:r>
      <w:proofErr w:type="spellStart"/>
      <w:r w:rsidRPr="00B82F07">
        <w:t>ценовника</w:t>
      </w:r>
      <w:proofErr w:type="spellEnd"/>
      <w:r w:rsidRPr="00B82F07">
        <w:t xml:space="preserve">, </w:t>
      </w:r>
      <w:proofErr w:type="spellStart"/>
      <w:r w:rsidRPr="00B82F07">
        <w:t>одмах</w:t>
      </w:r>
      <w:proofErr w:type="spellEnd"/>
      <w:r w:rsidRPr="00B82F07">
        <w:t xml:space="preserve"> </w:t>
      </w:r>
      <w:proofErr w:type="spellStart"/>
      <w:r w:rsidRPr="00B82F07">
        <w:t>по</w:t>
      </w:r>
      <w:proofErr w:type="spellEnd"/>
      <w:r w:rsidRPr="00B82F07">
        <w:t xml:space="preserve"> </w:t>
      </w:r>
      <w:proofErr w:type="spellStart"/>
      <w:r w:rsidRPr="00B82F07">
        <w:t>његовом</w:t>
      </w:r>
      <w:proofErr w:type="spellEnd"/>
      <w:r w:rsidRPr="00B82F07">
        <w:t xml:space="preserve"> </w:t>
      </w:r>
      <w:proofErr w:type="spellStart"/>
      <w:r w:rsidRPr="00B82F07">
        <w:t>доношењу</w:t>
      </w:r>
      <w:proofErr w:type="spellEnd"/>
      <w:r w:rsidRPr="00B82F07">
        <w:rPr>
          <w:lang w:val="sr-Cyrl-CS"/>
        </w:rPr>
        <w:t>.</w:t>
      </w:r>
    </w:p>
    <w:p w:rsidR="00BD1213" w:rsidRPr="00B82F07" w:rsidRDefault="00BD1213" w:rsidP="00BD1213">
      <w:proofErr w:type="spellStart"/>
      <w:r w:rsidRPr="00B82F07">
        <w:t>Цене</w:t>
      </w:r>
      <w:proofErr w:type="spellEnd"/>
      <w:r w:rsidRPr="00B82F07">
        <w:t xml:space="preserve"> </w:t>
      </w:r>
      <w:proofErr w:type="spellStart"/>
      <w:r w:rsidRPr="00B82F07">
        <w:t>из</w:t>
      </w:r>
      <w:proofErr w:type="spellEnd"/>
      <w:r w:rsidRPr="00B82F07">
        <w:t xml:space="preserve"> </w:t>
      </w:r>
      <w:proofErr w:type="spellStart"/>
      <w:r w:rsidRPr="00B82F07">
        <w:t>става</w:t>
      </w:r>
      <w:proofErr w:type="spellEnd"/>
      <w:r w:rsidRPr="00B82F07">
        <w:t xml:space="preserve"> 1. </w:t>
      </w:r>
      <w:proofErr w:type="spellStart"/>
      <w:r w:rsidRPr="00B82F07">
        <w:t>овог</w:t>
      </w:r>
      <w:proofErr w:type="spellEnd"/>
      <w:r w:rsidRPr="00B82F07">
        <w:t xml:space="preserve"> </w:t>
      </w:r>
      <w:proofErr w:type="spellStart"/>
      <w:r w:rsidRPr="00B82F07">
        <w:t>члана</w:t>
      </w:r>
      <w:proofErr w:type="spellEnd"/>
      <w:r w:rsidRPr="00B82F07">
        <w:t xml:space="preserve"> </w:t>
      </w:r>
      <w:proofErr w:type="spellStart"/>
      <w:r w:rsidRPr="00B82F07">
        <w:t>не</w:t>
      </w:r>
      <w:proofErr w:type="spellEnd"/>
      <w:r w:rsidRPr="00B82F07">
        <w:t xml:space="preserve"> </w:t>
      </w:r>
      <w:proofErr w:type="spellStart"/>
      <w:r w:rsidRPr="00B82F07">
        <w:t>смеју</w:t>
      </w:r>
      <w:proofErr w:type="spellEnd"/>
      <w:r w:rsidRPr="00B82F07">
        <w:t xml:space="preserve"> </w:t>
      </w:r>
      <w:proofErr w:type="spellStart"/>
      <w:r w:rsidRPr="00B82F07">
        <w:t>бити</w:t>
      </w:r>
      <w:proofErr w:type="spellEnd"/>
      <w:r w:rsidRPr="00B82F07">
        <w:t xml:space="preserve"> </w:t>
      </w:r>
      <w:proofErr w:type="spellStart"/>
      <w:r w:rsidRPr="00B82F07">
        <w:t>више</w:t>
      </w:r>
      <w:proofErr w:type="spellEnd"/>
      <w:r w:rsidRPr="00B82F07">
        <w:t xml:space="preserve"> </w:t>
      </w:r>
      <w:proofErr w:type="spellStart"/>
      <w:r w:rsidRPr="00B82F07">
        <w:t>од</w:t>
      </w:r>
      <w:proofErr w:type="spellEnd"/>
      <w:r w:rsidRPr="00B82F07">
        <w:t xml:space="preserve"> </w:t>
      </w:r>
      <w:proofErr w:type="spellStart"/>
      <w:r w:rsidRPr="00B82F07">
        <w:t>упоредивих</w:t>
      </w:r>
      <w:proofErr w:type="spellEnd"/>
      <w:r w:rsidRPr="00B82F07">
        <w:t xml:space="preserve"> </w:t>
      </w:r>
      <w:proofErr w:type="spellStart"/>
      <w:r w:rsidRPr="00B82F07">
        <w:t>тржишних</w:t>
      </w:r>
      <w:proofErr w:type="spellEnd"/>
      <w:r w:rsidRPr="00B82F07">
        <w:t xml:space="preserve"> </w:t>
      </w:r>
      <w:proofErr w:type="spellStart"/>
      <w:r w:rsidRPr="00B82F07">
        <w:t>цена</w:t>
      </w:r>
      <w:proofErr w:type="spellEnd"/>
      <w:r w:rsidRPr="00B82F07">
        <w:t xml:space="preserve">. У </w:t>
      </w:r>
      <w:proofErr w:type="spellStart"/>
      <w:r w:rsidRPr="00B82F07">
        <w:t>супротном</w:t>
      </w:r>
      <w:proofErr w:type="spellEnd"/>
      <w:r w:rsidRPr="00B82F07">
        <w:t xml:space="preserve">, </w:t>
      </w:r>
      <w:proofErr w:type="spellStart"/>
      <w:r w:rsidRPr="00B82F07">
        <w:t>Купац</w:t>
      </w:r>
      <w:proofErr w:type="spellEnd"/>
      <w:r w:rsidRPr="00B82F07">
        <w:t xml:space="preserve"> </w:t>
      </w:r>
      <w:proofErr w:type="spellStart"/>
      <w:r w:rsidRPr="00B82F07">
        <w:t>може</w:t>
      </w:r>
      <w:proofErr w:type="spellEnd"/>
      <w:r w:rsidRPr="00B82F07">
        <w:t xml:space="preserve"> </w:t>
      </w:r>
      <w:proofErr w:type="spellStart"/>
      <w:r w:rsidRPr="00B82F07">
        <w:t>отказати</w:t>
      </w:r>
      <w:proofErr w:type="spellEnd"/>
      <w:r w:rsidRPr="00B82F07">
        <w:t xml:space="preserve"> </w:t>
      </w:r>
      <w:proofErr w:type="spellStart"/>
      <w:r w:rsidRPr="00B82F07">
        <w:t>уговор</w:t>
      </w:r>
      <w:proofErr w:type="spellEnd"/>
      <w:r w:rsidRPr="00B82F07">
        <w:t xml:space="preserve">, </w:t>
      </w:r>
      <w:proofErr w:type="spellStart"/>
      <w:r w:rsidRPr="00B82F07">
        <w:t>са</w:t>
      </w:r>
      <w:proofErr w:type="spellEnd"/>
      <w:r w:rsidRPr="00B82F07">
        <w:t xml:space="preserve"> </w:t>
      </w:r>
      <w:proofErr w:type="spellStart"/>
      <w:r w:rsidRPr="00B82F07">
        <w:t>отказним</w:t>
      </w:r>
      <w:proofErr w:type="spellEnd"/>
      <w:r w:rsidRPr="00B82F07">
        <w:t xml:space="preserve"> </w:t>
      </w:r>
      <w:proofErr w:type="spellStart"/>
      <w:r w:rsidRPr="00B82F07">
        <w:t>роком</w:t>
      </w:r>
      <w:proofErr w:type="spellEnd"/>
      <w:r w:rsidRPr="00B82F07">
        <w:t xml:space="preserve"> </w:t>
      </w:r>
      <w:proofErr w:type="spellStart"/>
      <w:r w:rsidRPr="00B82F07">
        <w:t>од</w:t>
      </w:r>
      <w:proofErr w:type="spellEnd"/>
      <w:r w:rsidRPr="00B82F07">
        <w:t xml:space="preserve"> </w:t>
      </w:r>
      <w:proofErr w:type="spellStart"/>
      <w:r w:rsidRPr="00B82F07">
        <w:t>седам</w:t>
      </w:r>
      <w:proofErr w:type="spellEnd"/>
      <w:r w:rsidRPr="00B82F07">
        <w:t xml:space="preserve"> </w:t>
      </w:r>
      <w:proofErr w:type="spellStart"/>
      <w:r w:rsidRPr="00B82F07">
        <w:t>дана</w:t>
      </w:r>
      <w:proofErr w:type="spellEnd"/>
      <w:r w:rsidRPr="00B82F07">
        <w:t xml:space="preserve"> </w:t>
      </w:r>
      <w:proofErr w:type="spellStart"/>
      <w:r w:rsidRPr="00B82F07">
        <w:t>од</w:t>
      </w:r>
      <w:proofErr w:type="spellEnd"/>
      <w:r w:rsidRPr="00B82F07">
        <w:t xml:space="preserve"> </w:t>
      </w:r>
      <w:proofErr w:type="spellStart"/>
      <w:r w:rsidRPr="00B82F07">
        <w:t>дана</w:t>
      </w:r>
      <w:proofErr w:type="spellEnd"/>
      <w:r w:rsidRPr="00B82F07">
        <w:t xml:space="preserve"> </w:t>
      </w:r>
      <w:proofErr w:type="spellStart"/>
      <w:r w:rsidRPr="00B82F07">
        <w:t>достављања</w:t>
      </w:r>
      <w:proofErr w:type="spellEnd"/>
      <w:r w:rsidRPr="00B82F07">
        <w:t xml:space="preserve"> </w:t>
      </w:r>
      <w:proofErr w:type="spellStart"/>
      <w:r w:rsidRPr="00B82F07">
        <w:t>писаног</w:t>
      </w:r>
      <w:proofErr w:type="spellEnd"/>
      <w:r w:rsidRPr="00B82F07">
        <w:t xml:space="preserve"> </w:t>
      </w:r>
      <w:proofErr w:type="spellStart"/>
      <w:r w:rsidRPr="00B82F07">
        <w:t>обавештења</w:t>
      </w:r>
      <w:proofErr w:type="spellEnd"/>
      <w:r w:rsidRPr="00B82F07">
        <w:t xml:space="preserve"> о </w:t>
      </w:r>
      <w:proofErr w:type="spellStart"/>
      <w:r w:rsidRPr="00B82F07">
        <w:t>раскиду</w:t>
      </w:r>
      <w:proofErr w:type="spellEnd"/>
      <w:r w:rsidRPr="00B82F07">
        <w:t>.</w:t>
      </w:r>
    </w:p>
    <w:p w:rsidR="00BD1213" w:rsidRPr="00B82F07" w:rsidRDefault="00BD1213" w:rsidP="00BD1213">
      <w:pPr>
        <w:rPr>
          <w:lang w:val="sr-Cyrl-CS"/>
        </w:rPr>
      </w:pPr>
      <w:proofErr w:type="spellStart"/>
      <w:r w:rsidRPr="00B82F07">
        <w:t>Продавац</w:t>
      </w:r>
      <w:proofErr w:type="spellEnd"/>
      <w:r w:rsidRPr="00B82F07">
        <w:t xml:space="preserve"> </w:t>
      </w:r>
      <w:proofErr w:type="spellStart"/>
      <w:r w:rsidRPr="00B82F07">
        <w:t>се</w:t>
      </w:r>
      <w:proofErr w:type="spellEnd"/>
      <w:r w:rsidRPr="00B82F07">
        <w:t xml:space="preserve"> </w:t>
      </w:r>
      <w:proofErr w:type="spellStart"/>
      <w:r w:rsidRPr="00B82F07">
        <w:t>обавезује</w:t>
      </w:r>
      <w:proofErr w:type="spellEnd"/>
      <w:r w:rsidRPr="00B82F07">
        <w:t xml:space="preserve"> </w:t>
      </w:r>
      <w:proofErr w:type="spellStart"/>
      <w:r w:rsidRPr="00B82F07">
        <w:t>да</w:t>
      </w:r>
      <w:proofErr w:type="spellEnd"/>
      <w:r w:rsidRPr="00B82F07">
        <w:t xml:space="preserve"> </w:t>
      </w:r>
      <w:proofErr w:type="spellStart"/>
      <w:r w:rsidRPr="00B82F07">
        <w:t>ће</w:t>
      </w:r>
      <w:proofErr w:type="spellEnd"/>
      <w:r w:rsidRPr="00B82F07">
        <w:t xml:space="preserve"> </w:t>
      </w:r>
      <w:proofErr w:type="spellStart"/>
      <w:r w:rsidRPr="00B82F07">
        <w:t>купцу</w:t>
      </w:r>
      <w:proofErr w:type="spellEnd"/>
      <w:r w:rsidRPr="00B82F07">
        <w:t xml:space="preserve"> </w:t>
      </w:r>
      <w:proofErr w:type="spellStart"/>
      <w:r w:rsidRPr="00B82F07">
        <w:t>одобравати</w:t>
      </w:r>
      <w:proofErr w:type="spellEnd"/>
      <w:r w:rsidRPr="00B82F07">
        <w:t xml:space="preserve"> </w:t>
      </w:r>
      <w:proofErr w:type="spellStart"/>
      <w:r w:rsidRPr="00B82F07">
        <w:t>све</w:t>
      </w:r>
      <w:proofErr w:type="spellEnd"/>
      <w:r w:rsidRPr="00B82F07">
        <w:t xml:space="preserve"> </w:t>
      </w:r>
      <w:proofErr w:type="spellStart"/>
      <w:r w:rsidRPr="00B82F07">
        <w:t>попусте</w:t>
      </w:r>
      <w:proofErr w:type="spellEnd"/>
      <w:r w:rsidRPr="00B82F07">
        <w:t xml:space="preserve"> </w:t>
      </w:r>
      <w:proofErr w:type="spellStart"/>
      <w:r w:rsidRPr="00B82F07">
        <w:t>на</w:t>
      </w:r>
      <w:proofErr w:type="spellEnd"/>
      <w:r w:rsidRPr="00B82F07">
        <w:t xml:space="preserve"> </w:t>
      </w:r>
      <w:proofErr w:type="spellStart"/>
      <w:r w:rsidRPr="00B82F07">
        <w:t>цене</w:t>
      </w:r>
      <w:proofErr w:type="spellEnd"/>
      <w:r w:rsidRPr="00B82F07">
        <w:t xml:space="preserve"> и </w:t>
      </w:r>
      <w:proofErr w:type="spellStart"/>
      <w:r w:rsidRPr="00B82F07">
        <w:t>количине</w:t>
      </w:r>
      <w:proofErr w:type="spellEnd"/>
      <w:r w:rsidRPr="00B82F07">
        <w:t xml:space="preserve"> </w:t>
      </w:r>
      <w:proofErr w:type="spellStart"/>
      <w:r w:rsidRPr="00B82F07">
        <w:t>које</w:t>
      </w:r>
      <w:proofErr w:type="spellEnd"/>
      <w:r w:rsidRPr="00B82F07">
        <w:t xml:space="preserve"> </w:t>
      </w:r>
      <w:proofErr w:type="spellStart"/>
      <w:r w:rsidRPr="00B82F07">
        <w:t>одобрава</w:t>
      </w:r>
      <w:proofErr w:type="spellEnd"/>
      <w:r w:rsidRPr="00B82F07">
        <w:t xml:space="preserve"> и </w:t>
      </w:r>
      <w:proofErr w:type="spellStart"/>
      <w:r w:rsidRPr="00B82F07">
        <w:t>другим</w:t>
      </w:r>
      <w:proofErr w:type="spellEnd"/>
      <w:r w:rsidRPr="00B82F07">
        <w:t xml:space="preserve"> </w:t>
      </w:r>
      <w:proofErr w:type="spellStart"/>
      <w:r w:rsidRPr="00B82F07">
        <w:t>корпоративним</w:t>
      </w:r>
      <w:proofErr w:type="spellEnd"/>
      <w:r w:rsidRPr="00B82F07">
        <w:t xml:space="preserve"> </w:t>
      </w:r>
      <w:proofErr w:type="spellStart"/>
      <w:r w:rsidRPr="00B82F07">
        <w:t>клијентима</w:t>
      </w:r>
      <w:proofErr w:type="spellEnd"/>
      <w:r w:rsidRPr="00B82F07">
        <w:t xml:space="preserve">, о </w:t>
      </w:r>
      <w:proofErr w:type="spellStart"/>
      <w:r w:rsidRPr="00B82F07">
        <w:t>чему</w:t>
      </w:r>
      <w:proofErr w:type="spellEnd"/>
      <w:r w:rsidRPr="00B82F07">
        <w:t xml:space="preserve"> </w:t>
      </w:r>
      <w:proofErr w:type="spellStart"/>
      <w:r w:rsidRPr="00B82F07">
        <w:t>писаним</w:t>
      </w:r>
      <w:proofErr w:type="spellEnd"/>
      <w:r w:rsidRPr="00B82F07">
        <w:t xml:space="preserve"> </w:t>
      </w:r>
      <w:proofErr w:type="spellStart"/>
      <w:r w:rsidRPr="00B82F07">
        <w:t>путем</w:t>
      </w:r>
      <w:proofErr w:type="spellEnd"/>
      <w:r w:rsidRPr="00B82F07">
        <w:t xml:space="preserve"> </w:t>
      </w:r>
      <w:proofErr w:type="spellStart"/>
      <w:r w:rsidRPr="00B82F07">
        <w:t>обавештава</w:t>
      </w:r>
      <w:proofErr w:type="spellEnd"/>
      <w:r w:rsidRPr="00B82F07">
        <w:t xml:space="preserve"> </w:t>
      </w:r>
      <w:proofErr w:type="spellStart"/>
      <w:r w:rsidRPr="00B82F07">
        <w:t>Купца</w:t>
      </w:r>
      <w:proofErr w:type="spellEnd"/>
      <w:r w:rsidRPr="00B82F07">
        <w:t>.</w:t>
      </w:r>
    </w:p>
    <w:p w:rsidR="00BD1213" w:rsidRDefault="00BD1213" w:rsidP="00BD1213">
      <w:pPr>
        <w:rPr>
          <w:lang w:val="sr-Cyrl-CS"/>
        </w:rPr>
      </w:pPr>
      <w:r w:rsidRPr="00B82F07">
        <w:rPr>
          <w:lang w:val="sr-Cyrl-CS"/>
        </w:rPr>
        <w:t>Укупна уговорена годишња цена за све ставке н</w:t>
      </w:r>
      <w:r>
        <w:rPr>
          <w:lang w:val="sr-Cyrl-CS"/>
        </w:rPr>
        <w:t xml:space="preserve">е сме прећи предвиђену вредност набавке, тј. износ од </w:t>
      </w:r>
      <w:r w:rsidR="007F6D5C" w:rsidRPr="007F6D5C">
        <w:t>999</w:t>
      </w:r>
      <w:r w:rsidR="007F6D5C" w:rsidRPr="007F6D5C">
        <w:rPr>
          <w:lang w:val="sr-Cyrl-CS"/>
        </w:rPr>
        <w:t>.</w:t>
      </w:r>
      <w:r w:rsidR="007F6D5C" w:rsidRPr="007F6D5C">
        <w:t>999</w:t>
      </w:r>
      <w:r w:rsidRPr="007F6D5C">
        <w:rPr>
          <w:lang w:val="sr-Cyrl-CS"/>
        </w:rPr>
        <w:t>,00 без ПДВ- а,</w:t>
      </w:r>
      <w:r w:rsidR="007F6D5C" w:rsidRPr="007F6D5C">
        <w:rPr>
          <w:lang w:val="sr-Cyrl-CS"/>
        </w:rPr>
        <w:t xml:space="preserve"> односно 1.</w:t>
      </w:r>
      <w:r w:rsidR="00660E8D">
        <w:t>1</w:t>
      </w:r>
      <w:r w:rsidR="007F6D5C" w:rsidRPr="007F6D5C">
        <w:t>99</w:t>
      </w:r>
      <w:r w:rsidR="007F6D5C" w:rsidRPr="007F6D5C">
        <w:rPr>
          <w:lang w:val="sr-Cyrl-CS"/>
        </w:rPr>
        <w:t>.</w:t>
      </w:r>
      <w:r w:rsidR="007F6D5C" w:rsidRPr="007F6D5C">
        <w:t>999</w:t>
      </w:r>
      <w:r w:rsidRPr="007F6D5C">
        <w:rPr>
          <w:lang w:val="sr-Cyrl-CS"/>
        </w:rPr>
        <w:t>,00 са ПДВ- ом.</w:t>
      </w:r>
    </w:p>
    <w:p w:rsidR="00BE2827" w:rsidRPr="007F6D5C" w:rsidRDefault="00BE2827" w:rsidP="00BD1213"/>
    <w:p w:rsidR="00BD1213" w:rsidRDefault="00BD1213" w:rsidP="00BD1213">
      <w:r w:rsidRPr="00B82F07">
        <w:t>III ИЗДАВАЊЕ И УПОТРЕБА ДЕБИТНИХ КАРТИЦА</w:t>
      </w:r>
    </w:p>
    <w:p w:rsidR="00BD1213" w:rsidRPr="0048415E" w:rsidRDefault="00BD1213" w:rsidP="00BD1213"/>
    <w:p w:rsidR="00BD1213" w:rsidRPr="00B82F07" w:rsidRDefault="00BD1213" w:rsidP="00BD1213">
      <w:pPr>
        <w:ind w:left="3600" w:firstLine="720"/>
      </w:pPr>
      <w:proofErr w:type="spellStart"/>
      <w:r w:rsidRPr="00B82F07">
        <w:t>Члан</w:t>
      </w:r>
      <w:proofErr w:type="spellEnd"/>
      <w:r w:rsidRPr="00B82F07">
        <w:t xml:space="preserve"> 3.</w:t>
      </w:r>
    </w:p>
    <w:p w:rsidR="00BD1213" w:rsidRPr="00B82F07" w:rsidRDefault="00BD1213" w:rsidP="00BD1213">
      <w:pPr>
        <w:rPr>
          <w:lang w:val="sr-Cyrl-CS"/>
        </w:rPr>
      </w:pPr>
      <w:proofErr w:type="spellStart"/>
      <w:r w:rsidRPr="00B82F07">
        <w:t>Картица</w:t>
      </w:r>
      <w:proofErr w:type="spellEnd"/>
      <w:r w:rsidRPr="00B82F07">
        <w:t xml:space="preserve"> </w:t>
      </w:r>
      <w:proofErr w:type="spellStart"/>
      <w:r w:rsidRPr="00B82F07">
        <w:t>је</w:t>
      </w:r>
      <w:proofErr w:type="spellEnd"/>
      <w:r w:rsidRPr="00B82F07">
        <w:t xml:space="preserve"> </w:t>
      </w:r>
      <w:proofErr w:type="spellStart"/>
      <w:r w:rsidRPr="00B82F07">
        <w:t>средство</w:t>
      </w:r>
      <w:proofErr w:type="spellEnd"/>
      <w:r w:rsidRPr="00B82F07">
        <w:t xml:space="preserve"> </w:t>
      </w:r>
      <w:proofErr w:type="spellStart"/>
      <w:r w:rsidRPr="00B82F07">
        <w:t>евидентирања</w:t>
      </w:r>
      <w:proofErr w:type="spellEnd"/>
      <w:r w:rsidRPr="00B82F07">
        <w:t xml:space="preserve"> </w:t>
      </w:r>
      <w:proofErr w:type="spellStart"/>
      <w:r w:rsidRPr="00B82F07">
        <w:t>купопродајних</w:t>
      </w:r>
      <w:proofErr w:type="spellEnd"/>
      <w:r w:rsidRPr="00B82F07">
        <w:t xml:space="preserve"> </w:t>
      </w:r>
      <w:proofErr w:type="spellStart"/>
      <w:r w:rsidRPr="00B82F07">
        <w:t>трансакција</w:t>
      </w:r>
      <w:proofErr w:type="spellEnd"/>
      <w:r w:rsidRPr="00B82F07">
        <w:t xml:space="preserve"> </w:t>
      </w:r>
      <w:proofErr w:type="spellStart"/>
      <w:r w:rsidRPr="00B82F07">
        <w:t>нафтних</w:t>
      </w:r>
      <w:proofErr w:type="spellEnd"/>
      <w:r w:rsidRPr="00B82F07">
        <w:t xml:space="preserve"> </w:t>
      </w:r>
      <w:proofErr w:type="spellStart"/>
      <w:r w:rsidRPr="00B82F07">
        <w:t>деривата</w:t>
      </w:r>
      <w:proofErr w:type="spellEnd"/>
      <w:r w:rsidRPr="00B82F07">
        <w:t xml:space="preserve"> </w:t>
      </w:r>
      <w:proofErr w:type="spellStart"/>
      <w:r w:rsidRPr="00B82F07">
        <w:t>које</w:t>
      </w:r>
      <w:proofErr w:type="spellEnd"/>
      <w:r w:rsidRPr="00B82F07">
        <w:t xml:space="preserve"> </w:t>
      </w:r>
      <w:proofErr w:type="spellStart"/>
      <w:r w:rsidRPr="00B82F07">
        <w:t>врши</w:t>
      </w:r>
      <w:proofErr w:type="spellEnd"/>
      <w:r w:rsidRPr="00B82F07">
        <w:t xml:space="preserve"> </w:t>
      </w:r>
      <w:proofErr w:type="spellStart"/>
      <w:r w:rsidRPr="00B82F07">
        <w:t>Купац</w:t>
      </w:r>
      <w:proofErr w:type="spellEnd"/>
      <w:r w:rsidRPr="00B82F07">
        <w:t>.</w:t>
      </w:r>
    </w:p>
    <w:p w:rsidR="00BD1213" w:rsidRPr="00B82F07" w:rsidRDefault="00BD1213" w:rsidP="00BD1213">
      <w:proofErr w:type="spellStart"/>
      <w:r w:rsidRPr="00B82F07">
        <w:t>Картице</w:t>
      </w:r>
      <w:proofErr w:type="spellEnd"/>
      <w:r w:rsidRPr="00B82F07">
        <w:t xml:space="preserve"> </w:t>
      </w:r>
      <w:proofErr w:type="spellStart"/>
      <w:r w:rsidRPr="00B82F07">
        <w:t>се</w:t>
      </w:r>
      <w:proofErr w:type="spellEnd"/>
      <w:r w:rsidRPr="00B82F07">
        <w:t xml:space="preserve"> </w:t>
      </w:r>
      <w:proofErr w:type="spellStart"/>
      <w:r w:rsidRPr="00B82F07">
        <w:t>издају</w:t>
      </w:r>
      <w:proofErr w:type="spellEnd"/>
      <w:r w:rsidRPr="00B82F07">
        <w:t xml:space="preserve"> </w:t>
      </w:r>
      <w:proofErr w:type="spellStart"/>
      <w:r w:rsidRPr="00B82F07">
        <w:t>Купцу</w:t>
      </w:r>
      <w:proofErr w:type="spellEnd"/>
      <w:r w:rsidRPr="00B82F07">
        <w:t xml:space="preserve"> </w:t>
      </w:r>
      <w:proofErr w:type="spellStart"/>
      <w:r w:rsidRPr="00B82F07">
        <w:t>након</w:t>
      </w:r>
      <w:proofErr w:type="spellEnd"/>
      <w:r w:rsidRPr="00B82F07">
        <w:t xml:space="preserve"> </w:t>
      </w:r>
      <w:proofErr w:type="spellStart"/>
      <w:r w:rsidRPr="00B82F07">
        <w:t>потписивања</w:t>
      </w:r>
      <w:proofErr w:type="spellEnd"/>
      <w:r w:rsidRPr="00B82F07">
        <w:t xml:space="preserve"> </w:t>
      </w:r>
      <w:proofErr w:type="spellStart"/>
      <w:r w:rsidRPr="00B82F07">
        <w:t>уговора</w:t>
      </w:r>
      <w:proofErr w:type="spellEnd"/>
      <w:r w:rsidRPr="00B82F07">
        <w:t xml:space="preserve"> </w:t>
      </w:r>
      <w:proofErr w:type="spellStart"/>
      <w:r w:rsidRPr="00B82F07">
        <w:t>сагласно</w:t>
      </w:r>
      <w:proofErr w:type="spellEnd"/>
      <w:r w:rsidRPr="00B82F07">
        <w:t xml:space="preserve"> </w:t>
      </w:r>
      <w:proofErr w:type="spellStart"/>
      <w:r w:rsidRPr="00B82F07">
        <w:t>Захтеву</w:t>
      </w:r>
      <w:proofErr w:type="spellEnd"/>
      <w:r w:rsidRPr="00B82F07">
        <w:t xml:space="preserve"> и </w:t>
      </w:r>
      <w:proofErr w:type="spellStart"/>
      <w:r w:rsidRPr="00B82F07">
        <w:t>спецификацији</w:t>
      </w:r>
      <w:proofErr w:type="spellEnd"/>
      <w:r w:rsidRPr="00B82F07">
        <w:t xml:space="preserve"> </w:t>
      </w:r>
      <w:proofErr w:type="spellStart"/>
      <w:r w:rsidRPr="00B82F07">
        <w:t>возила</w:t>
      </w:r>
      <w:proofErr w:type="spellEnd"/>
      <w:r w:rsidRPr="00B82F07">
        <w:t xml:space="preserve"> </w:t>
      </w:r>
      <w:proofErr w:type="spellStart"/>
      <w:r w:rsidRPr="00B82F07">
        <w:t>за</w:t>
      </w:r>
      <w:proofErr w:type="spellEnd"/>
      <w:r w:rsidRPr="00B82F07">
        <w:t xml:space="preserve"> </w:t>
      </w:r>
      <w:proofErr w:type="spellStart"/>
      <w:r w:rsidRPr="00B82F07">
        <w:t>издавање</w:t>
      </w:r>
      <w:proofErr w:type="spellEnd"/>
      <w:r w:rsidRPr="00B82F07">
        <w:t xml:space="preserve"> </w:t>
      </w:r>
      <w:proofErr w:type="spellStart"/>
      <w:r w:rsidRPr="00B82F07">
        <w:t>Картице</w:t>
      </w:r>
      <w:proofErr w:type="spellEnd"/>
      <w:r w:rsidRPr="00B82F07">
        <w:t xml:space="preserve">, </w:t>
      </w:r>
      <w:proofErr w:type="spellStart"/>
      <w:r w:rsidRPr="00B82F07">
        <w:t>који</w:t>
      </w:r>
      <w:proofErr w:type="spellEnd"/>
      <w:r w:rsidRPr="00B82F07">
        <w:t xml:space="preserve"> </w:t>
      </w:r>
      <w:proofErr w:type="spellStart"/>
      <w:r w:rsidRPr="00B82F07">
        <w:t>чине</w:t>
      </w:r>
      <w:proofErr w:type="spellEnd"/>
      <w:r w:rsidRPr="00B82F07">
        <w:t xml:space="preserve"> </w:t>
      </w:r>
      <w:proofErr w:type="spellStart"/>
      <w:r w:rsidRPr="00B82F07">
        <w:t>саставни</w:t>
      </w:r>
      <w:proofErr w:type="spellEnd"/>
      <w:r w:rsidRPr="00B82F07">
        <w:t xml:space="preserve"> </w:t>
      </w:r>
      <w:proofErr w:type="spellStart"/>
      <w:r w:rsidRPr="00B82F07">
        <w:t>део</w:t>
      </w:r>
      <w:proofErr w:type="spellEnd"/>
      <w:r w:rsidRPr="00B82F07">
        <w:t xml:space="preserve"> </w:t>
      </w:r>
      <w:proofErr w:type="spellStart"/>
      <w:r w:rsidRPr="00B82F07">
        <w:t>овог</w:t>
      </w:r>
      <w:proofErr w:type="spellEnd"/>
      <w:r w:rsidRPr="00B82F07">
        <w:t xml:space="preserve"> </w:t>
      </w:r>
      <w:proofErr w:type="spellStart"/>
      <w:r w:rsidRPr="00B82F07">
        <w:t>Уговора</w:t>
      </w:r>
      <w:proofErr w:type="spellEnd"/>
      <w:r w:rsidRPr="00B82F07">
        <w:t xml:space="preserve"> (</w:t>
      </w:r>
      <w:proofErr w:type="spellStart"/>
      <w:r w:rsidRPr="00B82F07">
        <w:t>Прилог</w:t>
      </w:r>
      <w:proofErr w:type="spellEnd"/>
      <w:r w:rsidRPr="00B82F07">
        <w:t xml:space="preserve"> 4. и </w:t>
      </w:r>
      <w:proofErr w:type="spellStart"/>
      <w:r w:rsidRPr="00B82F07">
        <w:t>Прилог</w:t>
      </w:r>
      <w:proofErr w:type="spellEnd"/>
      <w:r w:rsidRPr="00B82F07">
        <w:t xml:space="preserve"> 2).</w:t>
      </w:r>
    </w:p>
    <w:p w:rsidR="00BD1213" w:rsidRPr="00B82F07" w:rsidRDefault="00BD1213" w:rsidP="00BD1213">
      <w:proofErr w:type="spellStart"/>
      <w:r w:rsidRPr="00B82F07">
        <w:t>Купац</w:t>
      </w:r>
      <w:proofErr w:type="spellEnd"/>
      <w:r w:rsidRPr="00B82F07">
        <w:t xml:space="preserve"> </w:t>
      </w:r>
      <w:proofErr w:type="spellStart"/>
      <w:r w:rsidRPr="00B82F07">
        <w:t>се</w:t>
      </w:r>
      <w:proofErr w:type="spellEnd"/>
      <w:r w:rsidRPr="00B82F07">
        <w:t xml:space="preserve"> </w:t>
      </w:r>
      <w:proofErr w:type="spellStart"/>
      <w:r w:rsidRPr="00B82F07">
        <w:t>обавезује</w:t>
      </w:r>
      <w:proofErr w:type="spellEnd"/>
      <w:r w:rsidRPr="00B82F07">
        <w:t xml:space="preserve"> </w:t>
      </w:r>
      <w:proofErr w:type="spellStart"/>
      <w:r w:rsidRPr="00B82F07">
        <w:t>да</w:t>
      </w:r>
      <w:proofErr w:type="spellEnd"/>
      <w:r w:rsidRPr="00B82F07">
        <w:t xml:space="preserve">, </w:t>
      </w:r>
      <w:proofErr w:type="spellStart"/>
      <w:r w:rsidRPr="00B82F07">
        <w:t>за</w:t>
      </w:r>
      <w:proofErr w:type="spellEnd"/>
      <w:r w:rsidRPr="00B82F07">
        <w:t xml:space="preserve"> </w:t>
      </w:r>
      <w:proofErr w:type="spellStart"/>
      <w:r w:rsidRPr="00B82F07">
        <w:t>потребе</w:t>
      </w:r>
      <w:proofErr w:type="spellEnd"/>
      <w:r w:rsidRPr="00B82F07">
        <w:t xml:space="preserve"> </w:t>
      </w:r>
      <w:proofErr w:type="spellStart"/>
      <w:r w:rsidRPr="00B82F07">
        <w:t>издавања</w:t>
      </w:r>
      <w:proofErr w:type="spellEnd"/>
      <w:r w:rsidRPr="00B82F07">
        <w:t xml:space="preserve"> </w:t>
      </w:r>
      <w:proofErr w:type="spellStart"/>
      <w:r w:rsidRPr="00B82F07">
        <w:t>картица</w:t>
      </w:r>
      <w:proofErr w:type="spellEnd"/>
      <w:r w:rsidRPr="00B82F07">
        <w:t xml:space="preserve">, </w:t>
      </w:r>
      <w:proofErr w:type="spellStart"/>
      <w:r w:rsidRPr="00B82F07">
        <w:t>Продавцу</w:t>
      </w:r>
      <w:proofErr w:type="spellEnd"/>
      <w:r w:rsidRPr="00B82F07">
        <w:t xml:space="preserve"> </w:t>
      </w:r>
      <w:proofErr w:type="spellStart"/>
      <w:r w:rsidRPr="00B82F07">
        <w:t>достави</w:t>
      </w:r>
      <w:proofErr w:type="spellEnd"/>
      <w:r w:rsidRPr="00B82F07">
        <w:t xml:space="preserve"> </w:t>
      </w:r>
      <w:proofErr w:type="spellStart"/>
      <w:r w:rsidRPr="00B82F07">
        <w:t>спецификацију</w:t>
      </w:r>
      <w:proofErr w:type="spellEnd"/>
      <w:r w:rsidRPr="00B82F07">
        <w:t xml:space="preserve"> </w:t>
      </w:r>
      <w:proofErr w:type="spellStart"/>
      <w:r w:rsidRPr="00B82F07">
        <w:t>својих</w:t>
      </w:r>
      <w:proofErr w:type="spellEnd"/>
      <w:r w:rsidRPr="00B82F07">
        <w:t xml:space="preserve"> </w:t>
      </w:r>
      <w:proofErr w:type="spellStart"/>
      <w:r w:rsidRPr="00B82F07">
        <w:t>моторних</w:t>
      </w:r>
      <w:proofErr w:type="spellEnd"/>
      <w:r w:rsidRPr="00B82F07">
        <w:t xml:space="preserve"> </w:t>
      </w:r>
      <w:proofErr w:type="spellStart"/>
      <w:r w:rsidRPr="00B82F07">
        <w:t>возила</w:t>
      </w:r>
      <w:proofErr w:type="spellEnd"/>
      <w:r w:rsidRPr="00B82F07">
        <w:t xml:space="preserve"> </w:t>
      </w:r>
      <w:proofErr w:type="spellStart"/>
      <w:r w:rsidRPr="00B82F07">
        <w:t>са</w:t>
      </w:r>
      <w:proofErr w:type="spellEnd"/>
      <w:r w:rsidRPr="00B82F07">
        <w:t xml:space="preserve"> </w:t>
      </w:r>
      <w:proofErr w:type="spellStart"/>
      <w:r w:rsidRPr="00B82F07">
        <w:t>регистарским</w:t>
      </w:r>
      <w:proofErr w:type="spellEnd"/>
      <w:r w:rsidRPr="00B82F07">
        <w:t xml:space="preserve"> </w:t>
      </w:r>
      <w:proofErr w:type="spellStart"/>
      <w:r w:rsidRPr="00B82F07">
        <w:t>бројевима</w:t>
      </w:r>
      <w:proofErr w:type="spellEnd"/>
      <w:r w:rsidRPr="00B82F07">
        <w:t xml:space="preserve"> и </w:t>
      </w:r>
      <w:proofErr w:type="spellStart"/>
      <w:r w:rsidRPr="00B82F07">
        <w:t>другим</w:t>
      </w:r>
      <w:proofErr w:type="spellEnd"/>
      <w:r w:rsidRPr="00B82F07">
        <w:t xml:space="preserve"> </w:t>
      </w:r>
      <w:proofErr w:type="spellStart"/>
      <w:r w:rsidRPr="00B82F07">
        <w:t>потребним</w:t>
      </w:r>
      <w:proofErr w:type="spellEnd"/>
      <w:r w:rsidRPr="00B82F07">
        <w:t xml:space="preserve"> </w:t>
      </w:r>
      <w:proofErr w:type="spellStart"/>
      <w:r w:rsidRPr="00B82F07">
        <w:t>подацима</w:t>
      </w:r>
      <w:proofErr w:type="spellEnd"/>
      <w:r w:rsidRPr="00B82F07">
        <w:t xml:space="preserve">, </w:t>
      </w:r>
      <w:proofErr w:type="spellStart"/>
      <w:r w:rsidRPr="00B82F07">
        <w:t>као</w:t>
      </w:r>
      <w:proofErr w:type="spellEnd"/>
      <w:r w:rsidRPr="00B82F07">
        <w:t xml:space="preserve"> и </w:t>
      </w:r>
      <w:proofErr w:type="spellStart"/>
      <w:r w:rsidRPr="00B82F07">
        <w:t>све</w:t>
      </w:r>
      <w:proofErr w:type="spellEnd"/>
      <w:r w:rsidRPr="00B82F07">
        <w:t xml:space="preserve"> </w:t>
      </w:r>
      <w:proofErr w:type="spellStart"/>
      <w:r w:rsidRPr="00B82F07">
        <w:t>измене</w:t>
      </w:r>
      <w:proofErr w:type="spellEnd"/>
      <w:r w:rsidRPr="00B82F07">
        <w:t xml:space="preserve"> </w:t>
      </w:r>
      <w:proofErr w:type="spellStart"/>
      <w:r w:rsidRPr="00B82F07">
        <w:t>ове</w:t>
      </w:r>
      <w:proofErr w:type="spellEnd"/>
      <w:r w:rsidRPr="00B82F07">
        <w:t xml:space="preserve"> </w:t>
      </w:r>
      <w:proofErr w:type="spellStart"/>
      <w:r w:rsidRPr="00B82F07">
        <w:t>спецификације</w:t>
      </w:r>
      <w:proofErr w:type="spellEnd"/>
      <w:r w:rsidRPr="00B82F07">
        <w:t>, (</w:t>
      </w:r>
      <w:proofErr w:type="spellStart"/>
      <w:r w:rsidRPr="00B82F07">
        <w:t>Прилог</w:t>
      </w:r>
      <w:proofErr w:type="spellEnd"/>
      <w:r w:rsidRPr="00B82F07">
        <w:t xml:space="preserve"> 2), </w:t>
      </w:r>
      <w:proofErr w:type="spellStart"/>
      <w:r w:rsidRPr="00B82F07">
        <w:t>који</w:t>
      </w:r>
      <w:proofErr w:type="spellEnd"/>
      <w:r w:rsidRPr="00B82F07">
        <w:t xml:space="preserve"> </w:t>
      </w:r>
      <w:proofErr w:type="spellStart"/>
      <w:r w:rsidRPr="00B82F07">
        <w:t>представља</w:t>
      </w:r>
      <w:proofErr w:type="spellEnd"/>
      <w:r w:rsidRPr="00B82F07">
        <w:t xml:space="preserve"> </w:t>
      </w:r>
      <w:proofErr w:type="spellStart"/>
      <w:r w:rsidRPr="00B82F07">
        <w:t>саставни</w:t>
      </w:r>
      <w:proofErr w:type="spellEnd"/>
      <w:r w:rsidRPr="00B82F07">
        <w:t xml:space="preserve"> </w:t>
      </w:r>
      <w:proofErr w:type="spellStart"/>
      <w:r w:rsidRPr="00B82F07">
        <w:t>део</w:t>
      </w:r>
      <w:proofErr w:type="spellEnd"/>
      <w:r w:rsidRPr="00B82F07">
        <w:t xml:space="preserve"> </w:t>
      </w:r>
      <w:proofErr w:type="spellStart"/>
      <w:r w:rsidRPr="00B82F07">
        <w:t>овог</w:t>
      </w:r>
      <w:proofErr w:type="spellEnd"/>
      <w:r w:rsidRPr="00B82F07">
        <w:t xml:space="preserve"> </w:t>
      </w:r>
      <w:proofErr w:type="spellStart"/>
      <w:r w:rsidRPr="00B82F07">
        <w:t>Уговора</w:t>
      </w:r>
      <w:proofErr w:type="spellEnd"/>
      <w:r w:rsidRPr="00B82F07">
        <w:t>.</w:t>
      </w:r>
    </w:p>
    <w:p w:rsidR="00BD1213" w:rsidRPr="00B82F07" w:rsidRDefault="00BD1213" w:rsidP="00BD1213">
      <w:proofErr w:type="spellStart"/>
      <w:r w:rsidRPr="00B82F07">
        <w:t>Купац</w:t>
      </w:r>
      <w:proofErr w:type="spellEnd"/>
      <w:r w:rsidRPr="00B82F07">
        <w:t xml:space="preserve"> </w:t>
      </w:r>
      <w:proofErr w:type="spellStart"/>
      <w:r w:rsidRPr="00B82F07">
        <w:t>се</w:t>
      </w:r>
      <w:proofErr w:type="spellEnd"/>
      <w:r w:rsidRPr="00B82F07">
        <w:t xml:space="preserve"> </w:t>
      </w:r>
      <w:proofErr w:type="spellStart"/>
      <w:r w:rsidRPr="00B82F07">
        <w:t>обавезује</w:t>
      </w:r>
      <w:proofErr w:type="spellEnd"/>
      <w:r w:rsidRPr="00B82F07">
        <w:t xml:space="preserve"> </w:t>
      </w:r>
      <w:proofErr w:type="spellStart"/>
      <w:r w:rsidRPr="00B82F07">
        <w:t>да</w:t>
      </w:r>
      <w:proofErr w:type="spellEnd"/>
      <w:r w:rsidRPr="00B82F07">
        <w:t xml:space="preserve"> </w:t>
      </w:r>
      <w:proofErr w:type="spellStart"/>
      <w:r w:rsidRPr="00B82F07">
        <w:t>картица</w:t>
      </w:r>
      <w:proofErr w:type="spellEnd"/>
      <w:r w:rsidRPr="00B82F07">
        <w:t xml:space="preserve"> </w:t>
      </w:r>
      <w:proofErr w:type="spellStart"/>
      <w:r w:rsidRPr="00B82F07">
        <w:t>из</w:t>
      </w:r>
      <w:proofErr w:type="spellEnd"/>
      <w:r w:rsidRPr="00B82F07">
        <w:t xml:space="preserve"> </w:t>
      </w:r>
      <w:proofErr w:type="spellStart"/>
      <w:r w:rsidRPr="00B82F07">
        <w:t>става</w:t>
      </w:r>
      <w:proofErr w:type="spellEnd"/>
      <w:r w:rsidRPr="00B82F07">
        <w:t xml:space="preserve"> 1. </w:t>
      </w:r>
      <w:proofErr w:type="spellStart"/>
      <w:r w:rsidRPr="00B82F07">
        <w:t>овог</w:t>
      </w:r>
      <w:proofErr w:type="spellEnd"/>
      <w:r w:rsidRPr="00B82F07">
        <w:t xml:space="preserve"> </w:t>
      </w:r>
      <w:proofErr w:type="spellStart"/>
      <w:r w:rsidRPr="00B82F07">
        <w:t>члана</w:t>
      </w:r>
      <w:proofErr w:type="spellEnd"/>
      <w:r w:rsidRPr="00B82F07">
        <w:t xml:space="preserve"> </w:t>
      </w:r>
      <w:proofErr w:type="spellStart"/>
      <w:r w:rsidRPr="00B82F07">
        <w:t>чува</w:t>
      </w:r>
      <w:proofErr w:type="spellEnd"/>
      <w:r w:rsidRPr="00B82F07">
        <w:t xml:space="preserve"> </w:t>
      </w:r>
      <w:proofErr w:type="spellStart"/>
      <w:r w:rsidRPr="00B82F07">
        <w:t>са</w:t>
      </w:r>
      <w:proofErr w:type="spellEnd"/>
      <w:r w:rsidRPr="00B82F07">
        <w:t xml:space="preserve"> </w:t>
      </w:r>
      <w:proofErr w:type="spellStart"/>
      <w:r w:rsidRPr="00B82F07">
        <w:t>дужном</w:t>
      </w:r>
      <w:proofErr w:type="spellEnd"/>
      <w:r w:rsidRPr="00B82F07">
        <w:t xml:space="preserve"> </w:t>
      </w:r>
      <w:proofErr w:type="spellStart"/>
      <w:r w:rsidRPr="00B82F07">
        <w:t>пажњом</w:t>
      </w:r>
      <w:proofErr w:type="spellEnd"/>
      <w:r w:rsidRPr="00B82F07">
        <w:t xml:space="preserve"> </w:t>
      </w:r>
      <w:proofErr w:type="spellStart"/>
      <w:r w:rsidRPr="00B82F07">
        <w:t>да</w:t>
      </w:r>
      <w:proofErr w:type="spellEnd"/>
      <w:r w:rsidRPr="00B82F07">
        <w:t xml:space="preserve"> </w:t>
      </w:r>
      <w:proofErr w:type="spellStart"/>
      <w:r w:rsidRPr="00B82F07">
        <w:t>не</w:t>
      </w:r>
      <w:proofErr w:type="spellEnd"/>
      <w:r w:rsidRPr="00B82F07">
        <w:t xml:space="preserve"> </w:t>
      </w:r>
      <w:proofErr w:type="spellStart"/>
      <w:r w:rsidRPr="00B82F07">
        <w:t>би</w:t>
      </w:r>
      <w:proofErr w:type="spellEnd"/>
      <w:r w:rsidRPr="00B82F07">
        <w:t xml:space="preserve"> </w:t>
      </w:r>
      <w:proofErr w:type="spellStart"/>
      <w:r w:rsidRPr="00B82F07">
        <w:t>дошло</w:t>
      </w:r>
      <w:proofErr w:type="spellEnd"/>
      <w:r w:rsidRPr="00B82F07">
        <w:t xml:space="preserve"> </w:t>
      </w:r>
      <w:proofErr w:type="spellStart"/>
      <w:r w:rsidRPr="00B82F07">
        <w:t>до</w:t>
      </w:r>
      <w:proofErr w:type="spellEnd"/>
      <w:r w:rsidRPr="00B82F07">
        <w:t xml:space="preserve"> </w:t>
      </w:r>
      <w:proofErr w:type="spellStart"/>
      <w:r w:rsidRPr="00B82F07">
        <w:t>злоупотребе</w:t>
      </w:r>
      <w:proofErr w:type="spellEnd"/>
      <w:r w:rsidRPr="00B82F07">
        <w:t xml:space="preserve"> </w:t>
      </w:r>
      <w:proofErr w:type="spellStart"/>
      <w:r w:rsidRPr="00B82F07">
        <w:t>или</w:t>
      </w:r>
      <w:proofErr w:type="spellEnd"/>
      <w:r w:rsidRPr="00B82F07">
        <w:t xml:space="preserve"> </w:t>
      </w:r>
      <w:proofErr w:type="spellStart"/>
      <w:r w:rsidRPr="00B82F07">
        <w:t>губитка</w:t>
      </w:r>
      <w:proofErr w:type="spellEnd"/>
      <w:r w:rsidRPr="00B82F07">
        <w:t>.</w:t>
      </w:r>
    </w:p>
    <w:p w:rsidR="00BD1213" w:rsidRDefault="00BD1213" w:rsidP="00BD1213">
      <w:proofErr w:type="spellStart"/>
      <w:r w:rsidRPr="00B82F07">
        <w:t>Продавац</w:t>
      </w:r>
      <w:proofErr w:type="spellEnd"/>
      <w:r w:rsidRPr="00B82F07">
        <w:t xml:space="preserve"> </w:t>
      </w:r>
      <w:proofErr w:type="spellStart"/>
      <w:r w:rsidRPr="00B82F07">
        <w:t>се</w:t>
      </w:r>
      <w:proofErr w:type="spellEnd"/>
      <w:r w:rsidRPr="00B82F07">
        <w:t xml:space="preserve"> </w:t>
      </w:r>
      <w:proofErr w:type="spellStart"/>
      <w:r w:rsidRPr="00B82F07">
        <w:t>обавезује</w:t>
      </w:r>
      <w:proofErr w:type="spellEnd"/>
      <w:r w:rsidRPr="00B82F07">
        <w:t xml:space="preserve"> </w:t>
      </w:r>
      <w:proofErr w:type="spellStart"/>
      <w:r w:rsidRPr="00B82F07">
        <w:t>да</w:t>
      </w:r>
      <w:proofErr w:type="spellEnd"/>
      <w:r w:rsidRPr="00B82F07">
        <w:t xml:space="preserve"> </w:t>
      </w:r>
      <w:proofErr w:type="spellStart"/>
      <w:r w:rsidRPr="00B82F07">
        <w:t>по</w:t>
      </w:r>
      <w:proofErr w:type="spellEnd"/>
      <w:r w:rsidRPr="00B82F07">
        <w:t xml:space="preserve"> </w:t>
      </w:r>
      <w:proofErr w:type="spellStart"/>
      <w:r w:rsidRPr="00B82F07">
        <w:t>пријему</w:t>
      </w:r>
      <w:proofErr w:type="spellEnd"/>
      <w:r w:rsidRPr="00B82F07">
        <w:t xml:space="preserve"> </w:t>
      </w:r>
      <w:proofErr w:type="spellStart"/>
      <w:r w:rsidRPr="00B82F07">
        <w:t>обавештења</w:t>
      </w:r>
      <w:proofErr w:type="spellEnd"/>
      <w:r w:rsidRPr="00B82F07">
        <w:t xml:space="preserve"> о </w:t>
      </w:r>
      <w:proofErr w:type="spellStart"/>
      <w:r w:rsidRPr="00B82F07">
        <w:t>губитку</w:t>
      </w:r>
      <w:proofErr w:type="spellEnd"/>
      <w:r w:rsidRPr="00B82F07">
        <w:t xml:space="preserve">, </w:t>
      </w:r>
      <w:proofErr w:type="spellStart"/>
      <w:r w:rsidRPr="00B82F07">
        <w:t>крађи</w:t>
      </w:r>
      <w:proofErr w:type="spellEnd"/>
      <w:r w:rsidRPr="00B82F07">
        <w:t xml:space="preserve"> </w:t>
      </w:r>
      <w:proofErr w:type="spellStart"/>
      <w:r w:rsidRPr="00B82F07">
        <w:t>или</w:t>
      </w:r>
      <w:proofErr w:type="spellEnd"/>
      <w:r w:rsidRPr="00B82F07">
        <w:t xml:space="preserve"> </w:t>
      </w:r>
      <w:proofErr w:type="spellStart"/>
      <w:r w:rsidRPr="00B82F07">
        <w:t>уништењу</w:t>
      </w:r>
      <w:proofErr w:type="spellEnd"/>
      <w:r w:rsidRPr="00B82F07">
        <w:t xml:space="preserve"> </w:t>
      </w:r>
      <w:proofErr w:type="spellStart"/>
      <w:r w:rsidRPr="00B82F07">
        <w:t>картице</w:t>
      </w:r>
      <w:proofErr w:type="spellEnd"/>
      <w:r w:rsidRPr="00B82F07">
        <w:t xml:space="preserve">, </w:t>
      </w:r>
      <w:proofErr w:type="spellStart"/>
      <w:r w:rsidRPr="00B82F07">
        <w:t>исту</w:t>
      </w:r>
      <w:proofErr w:type="spellEnd"/>
      <w:r w:rsidRPr="00B82F07">
        <w:t xml:space="preserve"> </w:t>
      </w:r>
      <w:proofErr w:type="spellStart"/>
      <w:r w:rsidRPr="00B82F07">
        <w:t>утврди</w:t>
      </w:r>
      <w:proofErr w:type="spellEnd"/>
      <w:r w:rsidRPr="00B82F07">
        <w:t xml:space="preserve"> </w:t>
      </w:r>
      <w:proofErr w:type="spellStart"/>
      <w:r w:rsidRPr="00B82F07">
        <w:t>неважећом</w:t>
      </w:r>
      <w:proofErr w:type="spellEnd"/>
      <w:r w:rsidRPr="00B82F07">
        <w:t>.</w:t>
      </w:r>
    </w:p>
    <w:p w:rsidR="00BD1213" w:rsidRPr="00BD1213" w:rsidRDefault="00BD1213" w:rsidP="00BD1213"/>
    <w:p w:rsidR="00BD1213" w:rsidRPr="00B82F07" w:rsidRDefault="00BD1213" w:rsidP="00BD1213">
      <w:pPr>
        <w:ind w:left="3600" w:firstLine="720"/>
      </w:pPr>
      <w:proofErr w:type="spellStart"/>
      <w:r w:rsidRPr="00B82F07">
        <w:t>Члан</w:t>
      </w:r>
      <w:proofErr w:type="spellEnd"/>
      <w:r w:rsidRPr="00B82F07">
        <w:t xml:space="preserve"> 4.</w:t>
      </w:r>
    </w:p>
    <w:p w:rsidR="00BD1213" w:rsidRPr="00B82F07" w:rsidRDefault="00BD1213" w:rsidP="00BD1213">
      <w:proofErr w:type="spellStart"/>
      <w:r w:rsidRPr="00B82F07">
        <w:t>Купцу</w:t>
      </w:r>
      <w:proofErr w:type="spellEnd"/>
      <w:r w:rsidRPr="00B82F07">
        <w:t xml:space="preserve"> </w:t>
      </w:r>
      <w:proofErr w:type="spellStart"/>
      <w:r w:rsidRPr="00B82F07">
        <w:t>се</w:t>
      </w:r>
      <w:proofErr w:type="spellEnd"/>
      <w:r w:rsidRPr="00B82F07">
        <w:t xml:space="preserve"> </w:t>
      </w:r>
      <w:proofErr w:type="spellStart"/>
      <w:r w:rsidRPr="00B82F07">
        <w:t>утврђује</w:t>
      </w:r>
      <w:proofErr w:type="spellEnd"/>
      <w:r w:rsidRPr="00B82F07">
        <w:t xml:space="preserve"> </w:t>
      </w:r>
      <w:proofErr w:type="spellStart"/>
      <w:r w:rsidRPr="00B82F07">
        <w:t>дневни</w:t>
      </w:r>
      <w:proofErr w:type="spellEnd"/>
      <w:r w:rsidRPr="00B82F07">
        <w:t xml:space="preserve"> и/</w:t>
      </w:r>
      <w:proofErr w:type="spellStart"/>
      <w:r w:rsidRPr="00B82F07">
        <w:t>или</w:t>
      </w:r>
      <w:proofErr w:type="spellEnd"/>
      <w:r w:rsidRPr="00B82F07">
        <w:t xml:space="preserve"> </w:t>
      </w:r>
      <w:proofErr w:type="spellStart"/>
      <w:r w:rsidRPr="00B82F07">
        <w:t>месечни</w:t>
      </w:r>
      <w:proofErr w:type="spellEnd"/>
      <w:r w:rsidRPr="00B82F07">
        <w:t xml:space="preserve"> </w:t>
      </w:r>
      <w:proofErr w:type="spellStart"/>
      <w:r w:rsidRPr="00B82F07">
        <w:t>лимит</w:t>
      </w:r>
      <w:proofErr w:type="spellEnd"/>
      <w:r w:rsidRPr="00B82F07">
        <w:t xml:space="preserve"> </w:t>
      </w:r>
      <w:proofErr w:type="spellStart"/>
      <w:r w:rsidRPr="00B82F07">
        <w:t>по</w:t>
      </w:r>
      <w:proofErr w:type="spellEnd"/>
      <w:r w:rsidRPr="00B82F07">
        <w:t xml:space="preserve"> </w:t>
      </w:r>
      <w:proofErr w:type="spellStart"/>
      <w:r w:rsidRPr="00B82F07">
        <w:t>свакој</w:t>
      </w:r>
      <w:proofErr w:type="spellEnd"/>
      <w:r w:rsidRPr="00B82F07">
        <w:t xml:space="preserve"> </w:t>
      </w:r>
      <w:proofErr w:type="spellStart"/>
      <w:r w:rsidRPr="00B82F07">
        <w:t>дебитној</w:t>
      </w:r>
      <w:proofErr w:type="spellEnd"/>
      <w:r w:rsidRPr="00B82F07">
        <w:t xml:space="preserve"> </w:t>
      </w:r>
      <w:proofErr w:type="spellStart"/>
      <w:r w:rsidRPr="00B82F07">
        <w:t>картици</w:t>
      </w:r>
      <w:proofErr w:type="spellEnd"/>
      <w:r w:rsidRPr="00B82F07">
        <w:t xml:space="preserve">, </w:t>
      </w:r>
      <w:proofErr w:type="spellStart"/>
      <w:r w:rsidRPr="00B82F07">
        <w:t>на</w:t>
      </w:r>
      <w:proofErr w:type="spellEnd"/>
      <w:r w:rsidRPr="00B82F07">
        <w:t xml:space="preserve"> </w:t>
      </w:r>
      <w:proofErr w:type="spellStart"/>
      <w:r w:rsidRPr="00B82F07">
        <w:t>основу</w:t>
      </w:r>
      <w:proofErr w:type="spellEnd"/>
      <w:r w:rsidRPr="00B82F07">
        <w:t xml:space="preserve"> </w:t>
      </w:r>
      <w:proofErr w:type="spellStart"/>
      <w:r w:rsidRPr="00B82F07">
        <w:t>достављених</w:t>
      </w:r>
      <w:proofErr w:type="spellEnd"/>
      <w:r w:rsidRPr="00B82F07">
        <w:t xml:space="preserve"> </w:t>
      </w:r>
      <w:proofErr w:type="spellStart"/>
      <w:r w:rsidRPr="00B82F07">
        <w:t>података</w:t>
      </w:r>
      <w:proofErr w:type="spellEnd"/>
      <w:r w:rsidRPr="00B82F07">
        <w:t xml:space="preserve"> </w:t>
      </w:r>
      <w:proofErr w:type="spellStart"/>
      <w:r w:rsidRPr="00B82F07">
        <w:t>од</w:t>
      </w:r>
      <w:proofErr w:type="spellEnd"/>
      <w:r w:rsidRPr="00B82F07">
        <w:t xml:space="preserve"> </w:t>
      </w:r>
      <w:proofErr w:type="spellStart"/>
      <w:r w:rsidRPr="00B82F07">
        <w:t>стране</w:t>
      </w:r>
      <w:proofErr w:type="spellEnd"/>
      <w:r w:rsidRPr="00B82F07">
        <w:t xml:space="preserve"> </w:t>
      </w:r>
      <w:proofErr w:type="spellStart"/>
      <w:r w:rsidRPr="00B82F07">
        <w:t>Купца</w:t>
      </w:r>
      <w:proofErr w:type="spellEnd"/>
      <w:r w:rsidRPr="00B82F07">
        <w:t>.</w:t>
      </w:r>
    </w:p>
    <w:p w:rsidR="00BD1213" w:rsidRPr="00B82F07" w:rsidRDefault="00BD1213" w:rsidP="00BD1213">
      <w:proofErr w:type="spellStart"/>
      <w:r w:rsidRPr="00B82F07">
        <w:t>Уговорне</w:t>
      </w:r>
      <w:proofErr w:type="spellEnd"/>
      <w:r w:rsidRPr="00B82F07">
        <w:t xml:space="preserve"> </w:t>
      </w:r>
      <w:proofErr w:type="spellStart"/>
      <w:r w:rsidRPr="00B82F07">
        <w:t>стране</w:t>
      </w:r>
      <w:proofErr w:type="spellEnd"/>
      <w:r w:rsidRPr="00B82F07">
        <w:t xml:space="preserve"> </w:t>
      </w:r>
      <w:proofErr w:type="spellStart"/>
      <w:r w:rsidRPr="00B82F07">
        <w:t>су</w:t>
      </w:r>
      <w:proofErr w:type="spellEnd"/>
      <w:r w:rsidRPr="00B82F07">
        <w:t xml:space="preserve"> </w:t>
      </w:r>
      <w:proofErr w:type="spellStart"/>
      <w:r w:rsidRPr="00B82F07">
        <w:t>дужне</w:t>
      </w:r>
      <w:proofErr w:type="spellEnd"/>
      <w:r w:rsidRPr="00B82F07">
        <w:t xml:space="preserve"> </w:t>
      </w:r>
      <w:proofErr w:type="spellStart"/>
      <w:r w:rsidRPr="00B82F07">
        <w:t>да</w:t>
      </w:r>
      <w:proofErr w:type="spellEnd"/>
      <w:r w:rsidRPr="00B82F07">
        <w:t xml:space="preserve"> </w:t>
      </w:r>
      <w:proofErr w:type="spellStart"/>
      <w:r w:rsidRPr="00B82F07">
        <w:t>изврше</w:t>
      </w:r>
      <w:proofErr w:type="spellEnd"/>
      <w:r w:rsidRPr="00B82F07">
        <w:t xml:space="preserve"> </w:t>
      </w:r>
      <w:proofErr w:type="spellStart"/>
      <w:r w:rsidRPr="00B82F07">
        <w:t>примопредају</w:t>
      </w:r>
      <w:proofErr w:type="spellEnd"/>
      <w:r w:rsidRPr="00B82F07">
        <w:t xml:space="preserve"> </w:t>
      </w:r>
      <w:proofErr w:type="spellStart"/>
      <w:r w:rsidRPr="00B82F07">
        <w:t>дебитних</w:t>
      </w:r>
      <w:proofErr w:type="spellEnd"/>
      <w:r w:rsidRPr="00B82F07">
        <w:t xml:space="preserve"> </w:t>
      </w:r>
      <w:proofErr w:type="spellStart"/>
      <w:r w:rsidRPr="00B82F07">
        <w:t>картица</w:t>
      </w:r>
      <w:proofErr w:type="spellEnd"/>
      <w:r w:rsidRPr="00B82F07">
        <w:t xml:space="preserve">, о </w:t>
      </w:r>
      <w:proofErr w:type="spellStart"/>
      <w:r w:rsidRPr="00B82F07">
        <w:t>чему</w:t>
      </w:r>
      <w:proofErr w:type="spellEnd"/>
      <w:r w:rsidRPr="00B82F07">
        <w:t xml:space="preserve"> </w:t>
      </w:r>
      <w:proofErr w:type="spellStart"/>
      <w:r w:rsidRPr="00B82F07">
        <w:t>се</w:t>
      </w:r>
      <w:proofErr w:type="spellEnd"/>
      <w:r w:rsidRPr="00B82F07">
        <w:t xml:space="preserve"> </w:t>
      </w:r>
      <w:proofErr w:type="spellStart"/>
      <w:r w:rsidRPr="00B82F07">
        <w:t>саставља</w:t>
      </w:r>
      <w:proofErr w:type="spellEnd"/>
    </w:p>
    <w:p w:rsidR="00BD1213" w:rsidRPr="00B82F07" w:rsidRDefault="00BD1213" w:rsidP="00BD1213">
      <w:proofErr w:type="spellStart"/>
      <w:r w:rsidRPr="00B82F07">
        <w:t>Записник</w:t>
      </w:r>
      <w:proofErr w:type="spellEnd"/>
      <w:r w:rsidRPr="00B82F07">
        <w:t xml:space="preserve"> (</w:t>
      </w:r>
      <w:proofErr w:type="spellStart"/>
      <w:r w:rsidRPr="00B82F07">
        <w:t>Прилог</w:t>
      </w:r>
      <w:proofErr w:type="spellEnd"/>
      <w:r w:rsidRPr="00B82F07">
        <w:t xml:space="preserve"> 5) </w:t>
      </w:r>
      <w:proofErr w:type="spellStart"/>
      <w:r w:rsidRPr="00B82F07">
        <w:t>који</w:t>
      </w:r>
      <w:proofErr w:type="spellEnd"/>
      <w:r w:rsidRPr="00B82F07">
        <w:t xml:space="preserve"> </w:t>
      </w:r>
      <w:proofErr w:type="spellStart"/>
      <w:r w:rsidRPr="00B82F07">
        <w:t>потписују</w:t>
      </w:r>
      <w:proofErr w:type="spellEnd"/>
      <w:r w:rsidRPr="00B82F07">
        <w:t xml:space="preserve"> </w:t>
      </w:r>
      <w:proofErr w:type="spellStart"/>
      <w:r w:rsidRPr="00B82F07">
        <w:t>овлашћени</w:t>
      </w:r>
      <w:proofErr w:type="spellEnd"/>
      <w:r w:rsidRPr="00B82F07">
        <w:t xml:space="preserve"> </w:t>
      </w:r>
      <w:proofErr w:type="spellStart"/>
      <w:r w:rsidRPr="00B82F07">
        <w:t>представници</w:t>
      </w:r>
      <w:proofErr w:type="spellEnd"/>
      <w:r w:rsidRPr="00B82F07">
        <w:t xml:space="preserve"> </w:t>
      </w:r>
      <w:proofErr w:type="spellStart"/>
      <w:r w:rsidRPr="00B82F07">
        <w:t>обе</w:t>
      </w:r>
      <w:proofErr w:type="spellEnd"/>
      <w:r w:rsidRPr="00B82F07">
        <w:t xml:space="preserve"> </w:t>
      </w:r>
      <w:proofErr w:type="spellStart"/>
      <w:r w:rsidRPr="00B82F07">
        <w:t>уговорне</w:t>
      </w:r>
      <w:proofErr w:type="spellEnd"/>
      <w:r w:rsidRPr="00B82F07">
        <w:t xml:space="preserve"> </w:t>
      </w:r>
      <w:proofErr w:type="spellStart"/>
      <w:r w:rsidRPr="00B82F07">
        <w:t>стране</w:t>
      </w:r>
      <w:proofErr w:type="spellEnd"/>
      <w:r w:rsidRPr="00B82F07">
        <w:t>.</w:t>
      </w:r>
    </w:p>
    <w:p w:rsidR="00BD1213" w:rsidRPr="00B82F07" w:rsidRDefault="00BD1213" w:rsidP="00BD1213">
      <w:proofErr w:type="spellStart"/>
      <w:r w:rsidRPr="00B82F07">
        <w:t>По</w:t>
      </w:r>
      <w:proofErr w:type="spellEnd"/>
      <w:r w:rsidRPr="00B82F07">
        <w:t xml:space="preserve"> </w:t>
      </w:r>
      <w:proofErr w:type="spellStart"/>
      <w:r w:rsidRPr="00B82F07">
        <w:t>истеку</w:t>
      </w:r>
      <w:proofErr w:type="spellEnd"/>
      <w:r w:rsidRPr="00B82F07">
        <w:t xml:space="preserve"> </w:t>
      </w:r>
      <w:proofErr w:type="spellStart"/>
      <w:r w:rsidRPr="00B82F07">
        <w:t>времена</w:t>
      </w:r>
      <w:proofErr w:type="spellEnd"/>
      <w:r w:rsidRPr="00B82F07">
        <w:t xml:space="preserve"> </w:t>
      </w:r>
      <w:proofErr w:type="spellStart"/>
      <w:r w:rsidRPr="00B82F07">
        <w:t>на</w:t>
      </w:r>
      <w:proofErr w:type="spellEnd"/>
      <w:r w:rsidRPr="00B82F07">
        <w:t xml:space="preserve"> </w:t>
      </w:r>
      <w:proofErr w:type="spellStart"/>
      <w:r w:rsidRPr="00B82F07">
        <w:t>који</w:t>
      </w:r>
      <w:proofErr w:type="spellEnd"/>
      <w:r w:rsidRPr="00B82F07">
        <w:t xml:space="preserve"> </w:t>
      </w:r>
      <w:proofErr w:type="spellStart"/>
      <w:r w:rsidRPr="00B82F07">
        <w:t>је</w:t>
      </w:r>
      <w:proofErr w:type="spellEnd"/>
      <w:r w:rsidRPr="00B82F07">
        <w:t xml:space="preserve"> </w:t>
      </w:r>
      <w:proofErr w:type="spellStart"/>
      <w:r w:rsidRPr="00B82F07">
        <w:t>уговор</w:t>
      </w:r>
      <w:proofErr w:type="spellEnd"/>
      <w:r w:rsidRPr="00B82F07">
        <w:t xml:space="preserve"> </w:t>
      </w:r>
      <w:proofErr w:type="spellStart"/>
      <w:r w:rsidRPr="00B82F07">
        <w:t>закључен</w:t>
      </w:r>
      <w:proofErr w:type="spellEnd"/>
      <w:r w:rsidRPr="00B82F07">
        <w:t xml:space="preserve">, </w:t>
      </w:r>
      <w:proofErr w:type="spellStart"/>
      <w:r w:rsidRPr="00B82F07">
        <w:t>Купац</w:t>
      </w:r>
      <w:proofErr w:type="spellEnd"/>
      <w:r w:rsidRPr="00B82F07">
        <w:t xml:space="preserve"> </w:t>
      </w:r>
      <w:proofErr w:type="spellStart"/>
      <w:r w:rsidRPr="00B82F07">
        <w:t>је</w:t>
      </w:r>
      <w:proofErr w:type="spellEnd"/>
      <w:r w:rsidRPr="00B82F07">
        <w:t xml:space="preserve"> </w:t>
      </w:r>
      <w:proofErr w:type="spellStart"/>
      <w:r w:rsidRPr="00B82F07">
        <w:t>дужан</w:t>
      </w:r>
      <w:proofErr w:type="spellEnd"/>
      <w:r w:rsidRPr="00B82F07">
        <w:t xml:space="preserve"> </w:t>
      </w:r>
      <w:proofErr w:type="spellStart"/>
      <w:r w:rsidRPr="00B82F07">
        <w:t>да</w:t>
      </w:r>
      <w:proofErr w:type="spellEnd"/>
      <w:r w:rsidRPr="00B82F07">
        <w:t xml:space="preserve"> </w:t>
      </w:r>
      <w:proofErr w:type="spellStart"/>
      <w:r w:rsidRPr="00B82F07">
        <w:t>дебитне</w:t>
      </w:r>
      <w:proofErr w:type="spellEnd"/>
      <w:r w:rsidRPr="00B82F07">
        <w:t xml:space="preserve"> </w:t>
      </w:r>
      <w:proofErr w:type="spellStart"/>
      <w:r w:rsidRPr="00B82F07">
        <w:t>картице</w:t>
      </w:r>
      <w:proofErr w:type="spellEnd"/>
      <w:r w:rsidRPr="00B82F07">
        <w:t xml:space="preserve"> </w:t>
      </w:r>
      <w:proofErr w:type="spellStart"/>
      <w:r w:rsidRPr="00B82F07">
        <w:t>врати</w:t>
      </w:r>
      <w:proofErr w:type="spellEnd"/>
    </w:p>
    <w:p w:rsidR="00BD1213" w:rsidRDefault="00BD1213" w:rsidP="00BD1213">
      <w:proofErr w:type="spellStart"/>
      <w:r w:rsidRPr="00B82F07">
        <w:t>продавцу</w:t>
      </w:r>
      <w:proofErr w:type="spellEnd"/>
      <w:r w:rsidRPr="00B82F07">
        <w:t>.</w:t>
      </w:r>
    </w:p>
    <w:p w:rsidR="00BD1213" w:rsidRPr="00BD1213" w:rsidRDefault="00BD1213" w:rsidP="00BD1213"/>
    <w:p w:rsidR="00BD1213" w:rsidRPr="00B82F07" w:rsidRDefault="00BD1213" w:rsidP="00BD1213">
      <w:pPr>
        <w:ind w:left="3600" w:firstLine="720"/>
      </w:pPr>
      <w:proofErr w:type="spellStart"/>
      <w:r w:rsidRPr="00B82F07">
        <w:t>Члан</w:t>
      </w:r>
      <w:proofErr w:type="spellEnd"/>
      <w:r w:rsidRPr="00B82F07">
        <w:t xml:space="preserve"> 5.</w:t>
      </w:r>
    </w:p>
    <w:p w:rsidR="00BD1213" w:rsidRPr="00B82F07" w:rsidRDefault="00BD1213" w:rsidP="00BD1213">
      <w:proofErr w:type="spellStart"/>
      <w:r w:rsidRPr="00B82F07">
        <w:t>Продавац</w:t>
      </w:r>
      <w:proofErr w:type="spellEnd"/>
      <w:r w:rsidRPr="00B82F07">
        <w:t xml:space="preserve"> </w:t>
      </w:r>
      <w:proofErr w:type="spellStart"/>
      <w:r w:rsidRPr="00B82F07">
        <w:t>се</w:t>
      </w:r>
      <w:proofErr w:type="spellEnd"/>
      <w:r w:rsidRPr="00B82F07">
        <w:t xml:space="preserve"> </w:t>
      </w:r>
      <w:proofErr w:type="spellStart"/>
      <w:r w:rsidRPr="00B82F07">
        <w:t>обавезује</w:t>
      </w:r>
      <w:proofErr w:type="spellEnd"/>
      <w:r w:rsidRPr="00B82F07">
        <w:t xml:space="preserve"> </w:t>
      </w:r>
      <w:proofErr w:type="spellStart"/>
      <w:r w:rsidRPr="00B82F07">
        <w:t>да</w:t>
      </w:r>
      <w:proofErr w:type="spellEnd"/>
      <w:r w:rsidRPr="00B82F07">
        <w:t xml:space="preserve"> </w:t>
      </w:r>
      <w:proofErr w:type="spellStart"/>
      <w:r w:rsidRPr="00B82F07">
        <w:t>Купцу</w:t>
      </w:r>
      <w:proofErr w:type="spellEnd"/>
      <w:r w:rsidRPr="00B82F07">
        <w:t xml:space="preserve">, </w:t>
      </w:r>
      <w:proofErr w:type="spellStart"/>
      <w:r w:rsidRPr="00B82F07">
        <w:t>за</w:t>
      </w:r>
      <w:proofErr w:type="spellEnd"/>
      <w:r w:rsidRPr="00B82F07">
        <w:t xml:space="preserve"> </w:t>
      </w:r>
      <w:proofErr w:type="spellStart"/>
      <w:r w:rsidRPr="00B82F07">
        <w:t>потребе</w:t>
      </w:r>
      <w:proofErr w:type="spellEnd"/>
      <w:r w:rsidRPr="00B82F07">
        <w:t xml:space="preserve"> </w:t>
      </w:r>
      <w:proofErr w:type="spellStart"/>
      <w:r w:rsidRPr="00B82F07">
        <w:t>његових</w:t>
      </w:r>
      <w:proofErr w:type="spellEnd"/>
      <w:r w:rsidRPr="00B82F07">
        <w:t xml:space="preserve"> </w:t>
      </w:r>
      <w:proofErr w:type="spellStart"/>
      <w:r w:rsidRPr="00B82F07">
        <w:t>возила</w:t>
      </w:r>
      <w:proofErr w:type="spellEnd"/>
      <w:r w:rsidRPr="00B82F07">
        <w:t xml:space="preserve">, </w:t>
      </w:r>
      <w:proofErr w:type="spellStart"/>
      <w:r w:rsidRPr="00B82F07">
        <w:t>испоручује</w:t>
      </w:r>
      <w:proofErr w:type="spellEnd"/>
      <w:r w:rsidRPr="00B82F07">
        <w:t xml:space="preserve"> </w:t>
      </w:r>
      <w:proofErr w:type="spellStart"/>
      <w:r w:rsidRPr="00B82F07">
        <w:t>добра</w:t>
      </w:r>
      <w:proofErr w:type="spellEnd"/>
      <w:r w:rsidRPr="00B82F07">
        <w:t xml:space="preserve"> </w:t>
      </w:r>
      <w:proofErr w:type="spellStart"/>
      <w:r w:rsidRPr="00B82F07">
        <w:t>на</w:t>
      </w:r>
      <w:proofErr w:type="spellEnd"/>
      <w:r w:rsidRPr="00B82F07">
        <w:t xml:space="preserve"> </w:t>
      </w:r>
      <w:proofErr w:type="spellStart"/>
      <w:r w:rsidRPr="00B82F07">
        <w:t>својим</w:t>
      </w:r>
      <w:proofErr w:type="spellEnd"/>
      <w:r w:rsidRPr="00B82F07">
        <w:t xml:space="preserve"> </w:t>
      </w:r>
      <w:proofErr w:type="spellStart"/>
      <w:r w:rsidRPr="00B82F07">
        <w:t>пумпним</w:t>
      </w:r>
      <w:proofErr w:type="spellEnd"/>
      <w:r w:rsidRPr="00B82F07">
        <w:t xml:space="preserve"> </w:t>
      </w:r>
      <w:proofErr w:type="spellStart"/>
      <w:r w:rsidRPr="00B82F07">
        <w:t>станицама</w:t>
      </w:r>
      <w:proofErr w:type="spellEnd"/>
      <w:r w:rsidRPr="00B82F07">
        <w:t xml:space="preserve">, </w:t>
      </w:r>
      <w:proofErr w:type="spellStart"/>
      <w:r w:rsidRPr="00B82F07">
        <w:t>сукцесивно</w:t>
      </w:r>
      <w:proofErr w:type="spellEnd"/>
      <w:r w:rsidRPr="00B82F07">
        <w:t xml:space="preserve"> у </w:t>
      </w:r>
      <w:proofErr w:type="spellStart"/>
      <w:r w:rsidRPr="00B82F07">
        <w:t>току</w:t>
      </w:r>
      <w:proofErr w:type="spellEnd"/>
      <w:r w:rsidRPr="00B82F07">
        <w:t xml:space="preserve"> </w:t>
      </w:r>
      <w:proofErr w:type="spellStart"/>
      <w:r w:rsidRPr="00B82F07">
        <w:t>периода</w:t>
      </w:r>
      <w:proofErr w:type="spellEnd"/>
      <w:r w:rsidRPr="00B82F07">
        <w:t xml:space="preserve"> </w:t>
      </w:r>
      <w:proofErr w:type="spellStart"/>
      <w:r w:rsidRPr="00B82F07">
        <w:t>важења</w:t>
      </w:r>
      <w:proofErr w:type="spellEnd"/>
      <w:r w:rsidRPr="00B82F07">
        <w:t xml:space="preserve"> </w:t>
      </w:r>
      <w:proofErr w:type="spellStart"/>
      <w:r w:rsidRPr="00B82F07">
        <w:t>овог</w:t>
      </w:r>
      <w:proofErr w:type="spellEnd"/>
      <w:r w:rsidRPr="00B82F07">
        <w:t xml:space="preserve"> </w:t>
      </w:r>
      <w:proofErr w:type="spellStart"/>
      <w:r w:rsidRPr="00B82F07">
        <w:t>уговора</w:t>
      </w:r>
      <w:proofErr w:type="spellEnd"/>
      <w:r w:rsidRPr="00B82F07">
        <w:t>.</w:t>
      </w:r>
    </w:p>
    <w:p w:rsidR="00BD1213" w:rsidRDefault="00BD1213" w:rsidP="00BD1213">
      <w:proofErr w:type="spellStart"/>
      <w:r w:rsidRPr="00B82F07">
        <w:t>Списак</w:t>
      </w:r>
      <w:proofErr w:type="spellEnd"/>
      <w:r w:rsidRPr="00B82F07">
        <w:t xml:space="preserve"> </w:t>
      </w:r>
      <w:proofErr w:type="spellStart"/>
      <w:r w:rsidRPr="00B82F07">
        <w:t>пумпних</w:t>
      </w:r>
      <w:proofErr w:type="spellEnd"/>
      <w:r w:rsidRPr="00B82F07">
        <w:t xml:space="preserve"> </w:t>
      </w:r>
      <w:proofErr w:type="spellStart"/>
      <w:r w:rsidRPr="00B82F07">
        <w:t>станица</w:t>
      </w:r>
      <w:proofErr w:type="spellEnd"/>
      <w:r w:rsidRPr="00B82F07">
        <w:t xml:space="preserve"> </w:t>
      </w:r>
      <w:proofErr w:type="spellStart"/>
      <w:r w:rsidRPr="00B82F07">
        <w:t>Продавца</w:t>
      </w:r>
      <w:proofErr w:type="spellEnd"/>
      <w:r w:rsidRPr="00B82F07">
        <w:t xml:space="preserve"> </w:t>
      </w:r>
      <w:proofErr w:type="spellStart"/>
      <w:r w:rsidRPr="00B82F07">
        <w:t>је</w:t>
      </w:r>
      <w:proofErr w:type="spellEnd"/>
      <w:r w:rsidRPr="00B82F07">
        <w:t xml:space="preserve"> </w:t>
      </w:r>
      <w:proofErr w:type="spellStart"/>
      <w:r w:rsidRPr="00B82F07">
        <w:t>саставни</w:t>
      </w:r>
      <w:proofErr w:type="spellEnd"/>
      <w:r w:rsidRPr="00B82F07">
        <w:t xml:space="preserve"> </w:t>
      </w:r>
      <w:proofErr w:type="spellStart"/>
      <w:r w:rsidRPr="00B82F07">
        <w:t>део</w:t>
      </w:r>
      <w:proofErr w:type="spellEnd"/>
      <w:r w:rsidRPr="00B82F07">
        <w:t xml:space="preserve"> </w:t>
      </w:r>
      <w:proofErr w:type="spellStart"/>
      <w:r w:rsidRPr="00B82F07">
        <w:t>овог</w:t>
      </w:r>
      <w:proofErr w:type="spellEnd"/>
      <w:r w:rsidRPr="00B82F07">
        <w:t xml:space="preserve"> </w:t>
      </w:r>
      <w:proofErr w:type="spellStart"/>
      <w:r w:rsidRPr="00B82F07">
        <w:t>уговора</w:t>
      </w:r>
      <w:proofErr w:type="spellEnd"/>
      <w:r w:rsidRPr="00B82F07">
        <w:t>, (</w:t>
      </w:r>
      <w:proofErr w:type="spellStart"/>
      <w:r w:rsidRPr="00B82F07">
        <w:t>Прилог</w:t>
      </w:r>
      <w:proofErr w:type="spellEnd"/>
      <w:r w:rsidRPr="00B82F07">
        <w:t xml:space="preserve"> 1). </w:t>
      </w:r>
      <w:r w:rsidRPr="00B82F07">
        <w:cr/>
      </w:r>
    </w:p>
    <w:p w:rsidR="00BE2827" w:rsidRDefault="00BE2827" w:rsidP="00BD1213"/>
    <w:p w:rsidR="00BE2827" w:rsidRDefault="00BE2827" w:rsidP="00BD1213"/>
    <w:p w:rsidR="00BE2827" w:rsidRDefault="00BE2827" w:rsidP="00BD1213"/>
    <w:p w:rsidR="00BE2827" w:rsidRDefault="00BE2827" w:rsidP="00BD1213"/>
    <w:p w:rsidR="00BE2827" w:rsidRDefault="00BE2827" w:rsidP="00BD1213"/>
    <w:p w:rsidR="00BE2827" w:rsidRDefault="00BE2827" w:rsidP="00BD1213"/>
    <w:p w:rsidR="00BE2827" w:rsidRPr="00B82F07" w:rsidRDefault="00BE2827" w:rsidP="00BD1213"/>
    <w:p w:rsidR="00BD1213" w:rsidRDefault="00BD1213" w:rsidP="00BD1213">
      <w:r w:rsidRPr="00B82F07">
        <w:t xml:space="preserve"> IV РОКОВИ И НАЧИН ПЛАЋАЊА</w:t>
      </w:r>
    </w:p>
    <w:p w:rsidR="00BE2827" w:rsidRPr="00B82F07" w:rsidRDefault="00BE2827" w:rsidP="00BD1213"/>
    <w:p w:rsidR="00BD1213" w:rsidRPr="00B82F07" w:rsidRDefault="00BD1213" w:rsidP="00BD1213">
      <w:pPr>
        <w:ind w:left="3600" w:firstLine="720"/>
      </w:pPr>
      <w:proofErr w:type="spellStart"/>
      <w:r w:rsidRPr="00B82F07">
        <w:t>Члан</w:t>
      </w:r>
      <w:proofErr w:type="spellEnd"/>
      <w:r w:rsidRPr="00B82F07">
        <w:t xml:space="preserve"> 6.</w:t>
      </w:r>
    </w:p>
    <w:p w:rsidR="00BD1213" w:rsidRPr="00B82F07" w:rsidRDefault="00BD1213" w:rsidP="00BD1213">
      <w:proofErr w:type="spellStart"/>
      <w:r w:rsidRPr="00B82F07">
        <w:t>Купац</w:t>
      </w:r>
      <w:proofErr w:type="spellEnd"/>
      <w:r w:rsidRPr="00B82F07">
        <w:t xml:space="preserve"> </w:t>
      </w:r>
      <w:proofErr w:type="spellStart"/>
      <w:r w:rsidRPr="00B82F07">
        <w:t>одређује</w:t>
      </w:r>
      <w:proofErr w:type="spellEnd"/>
      <w:r w:rsidRPr="00B82F07">
        <w:t xml:space="preserve"> </w:t>
      </w:r>
      <w:proofErr w:type="spellStart"/>
      <w:r w:rsidRPr="00B82F07">
        <w:t>висину</w:t>
      </w:r>
      <w:proofErr w:type="spellEnd"/>
      <w:r w:rsidRPr="00B82F07">
        <w:t xml:space="preserve"> и </w:t>
      </w:r>
      <w:proofErr w:type="spellStart"/>
      <w:r w:rsidRPr="00B82F07">
        <w:t>динамику</w:t>
      </w:r>
      <w:proofErr w:type="spellEnd"/>
      <w:r w:rsidRPr="00B82F07">
        <w:t xml:space="preserve"> </w:t>
      </w:r>
      <w:proofErr w:type="spellStart"/>
      <w:r w:rsidRPr="00B82F07">
        <w:t>уплата</w:t>
      </w:r>
      <w:proofErr w:type="spellEnd"/>
      <w:r w:rsidRPr="00B82F07">
        <w:t xml:space="preserve"> </w:t>
      </w:r>
      <w:proofErr w:type="spellStart"/>
      <w:r w:rsidRPr="00B82F07">
        <w:t>на</w:t>
      </w:r>
      <w:proofErr w:type="spellEnd"/>
      <w:r w:rsidRPr="00B82F07">
        <w:t xml:space="preserve"> </w:t>
      </w:r>
      <w:proofErr w:type="spellStart"/>
      <w:r w:rsidRPr="00B82F07">
        <w:t>рачун</w:t>
      </w:r>
      <w:proofErr w:type="spellEnd"/>
      <w:r w:rsidRPr="00B82F07">
        <w:t xml:space="preserve"> </w:t>
      </w:r>
      <w:proofErr w:type="spellStart"/>
      <w:r w:rsidRPr="00B82F07">
        <w:t>за</w:t>
      </w:r>
      <w:proofErr w:type="spellEnd"/>
      <w:r w:rsidRPr="00B82F07">
        <w:t xml:space="preserve"> </w:t>
      </w:r>
      <w:proofErr w:type="spellStart"/>
      <w:r w:rsidRPr="00B82F07">
        <w:t>коришћење</w:t>
      </w:r>
      <w:proofErr w:type="spellEnd"/>
      <w:r w:rsidRPr="00B82F07">
        <w:t xml:space="preserve"> </w:t>
      </w:r>
      <w:proofErr w:type="spellStart"/>
      <w:r w:rsidRPr="00B82F07">
        <w:t>дебитне</w:t>
      </w:r>
      <w:proofErr w:type="spellEnd"/>
      <w:r w:rsidRPr="00B82F07">
        <w:t xml:space="preserve"> </w:t>
      </w:r>
      <w:proofErr w:type="spellStart"/>
      <w:r w:rsidRPr="00B82F07">
        <w:t>картице</w:t>
      </w:r>
      <w:proofErr w:type="spellEnd"/>
      <w:r w:rsidRPr="00B82F07">
        <w:t>.</w:t>
      </w:r>
    </w:p>
    <w:p w:rsidR="00BD1213" w:rsidRPr="00B82F07" w:rsidRDefault="00BD1213" w:rsidP="00BD1213">
      <w:proofErr w:type="spellStart"/>
      <w:r w:rsidRPr="00B82F07">
        <w:t>Купац</w:t>
      </w:r>
      <w:proofErr w:type="spellEnd"/>
      <w:r w:rsidRPr="00B82F07">
        <w:t xml:space="preserve"> </w:t>
      </w:r>
      <w:proofErr w:type="spellStart"/>
      <w:r w:rsidRPr="00B82F07">
        <w:t>уплаћује</w:t>
      </w:r>
      <w:proofErr w:type="spellEnd"/>
      <w:r w:rsidRPr="00B82F07">
        <w:t xml:space="preserve"> </w:t>
      </w:r>
      <w:proofErr w:type="spellStart"/>
      <w:r w:rsidRPr="00B82F07">
        <w:t>динарска</w:t>
      </w:r>
      <w:proofErr w:type="spellEnd"/>
      <w:r w:rsidRPr="00B82F07">
        <w:t xml:space="preserve"> </w:t>
      </w:r>
      <w:proofErr w:type="spellStart"/>
      <w:r w:rsidRPr="00B82F07">
        <w:t>средства</w:t>
      </w:r>
      <w:proofErr w:type="spellEnd"/>
      <w:r w:rsidRPr="00B82F07">
        <w:t xml:space="preserve"> </w:t>
      </w:r>
      <w:proofErr w:type="spellStart"/>
      <w:r w:rsidRPr="00B82F07">
        <w:t>на</w:t>
      </w:r>
      <w:proofErr w:type="spellEnd"/>
      <w:r w:rsidRPr="00B82F07">
        <w:t xml:space="preserve"> </w:t>
      </w:r>
      <w:proofErr w:type="spellStart"/>
      <w:r w:rsidRPr="00B82F07">
        <w:t>текући</w:t>
      </w:r>
      <w:proofErr w:type="spellEnd"/>
      <w:r w:rsidRPr="00B82F07">
        <w:t xml:space="preserve"> </w:t>
      </w:r>
      <w:proofErr w:type="spellStart"/>
      <w:r w:rsidRPr="00B82F07">
        <w:t>рачун</w:t>
      </w:r>
      <w:proofErr w:type="spellEnd"/>
      <w:r w:rsidRPr="00B82F07">
        <w:t xml:space="preserve"> </w:t>
      </w:r>
      <w:proofErr w:type="spellStart"/>
      <w:r w:rsidRPr="00B82F07">
        <w:t>Продавца</w:t>
      </w:r>
      <w:proofErr w:type="spellEnd"/>
      <w:r w:rsidRPr="00B82F07">
        <w:t xml:space="preserve"> </w:t>
      </w:r>
      <w:proofErr w:type="spellStart"/>
      <w:r w:rsidRPr="00B82F07">
        <w:t>бр</w:t>
      </w:r>
      <w:proofErr w:type="spellEnd"/>
      <w:r w:rsidRPr="00B82F07">
        <w:t>. ___________________</w:t>
      </w:r>
    </w:p>
    <w:p w:rsidR="00BD1213" w:rsidRPr="00B82F07" w:rsidRDefault="00BD1213" w:rsidP="00BD1213">
      <w:proofErr w:type="spellStart"/>
      <w:r w:rsidRPr="00B82F07">
        <w:t>код</w:t>
      </w:r>
      <w:proofErr w:type="spellEnd"/>
      <w:r w:rsidRPr="00B82F07">
        <w:t xml:space="preserve"> </w:t>
      </w:r>
      <w:proofErr w:type="spellStart"/>
      <w:r w:rsidRPr="00B82F07">
        <w:t>банке</w:t>
      </w:r>
      <w:proofErr w:type="spellEnd"/>
      <w:r w:rsidRPr="00B82F07">
        <w:t xml:space="preserve"> _________________.</w:t>
      </w:r>
    </w:p>
    <w:p w:rsidR="00BD1213" w:rsidRDefault="00BD1213" w:rsidP="00BD1213">
      <w:proofErr w:type="spellStart"/>
      <w:r w:rsidRPr="00B82F07">
        <w:t>На</w:t>
      </w:r>
      <w:proofErr w:type="spellEnd"/>
      <w:r w:rsidRPr="00B82F07">
        <w:t xml:space="preserve"> </w:t>
      </w:r>
      <w:proofErr w:type="spellStart"/>
      <w:r w:rsidRPr="00B82F07">
        <w:t>основу</w:t>
      </w:r>
      <w:proofErr w:type="spellEnd"/>
      <w:r w:rsidRPr="00B82F07">
        <w:t xml:space="preserve"> </w:t>
      </w:r>
      <w:proofErr w:type="spellStart"/>
      <w:r w:rsidRPr="00B82F07">
        <w:t>извршених</w:t>
      </w:r>
      <w:proofErr w:type="spellEnd"/>
      <w:r w:rsidRPr="00B82F07">
        <w:t xml:space="preserve"> </w:t>
      </w:r>
      <w:proofErr w:type="spellStart"/>
      <w:r w:rsidRPr="00B82F07">
        <w:t>уплата</w:t>
      </w:r>
      <w:proofErr w:type="spellEnd"/>
      <w:r w:rsidRPr="00B82F07">
        <w:t xml:space="preserve">, </w:t>
      </w:r>
      <w:proofErr w:type="spellStart"/>
      <w:r w:rsidRPr="00B82F07">
        <w:t>Купцу</w:t>
      </w:r>
      <w:proofErr w:type="spellEnd"/>
      <w:r w:rsidRPr="00B82F07">
        <w:t xml:space="preserve"> </w:t>
      </w:r>
      <w:proofErr w:type="spellStart"/>
      <w:r w:rsidRPr="00B82F07">
        <w:t>се</w:t>
      </w:r>
      <w:proofErr w:type="spellEnd"/>
      <w:r w:rsidRPr="00B82F07">
        <w:t xml:space="preserve"> </w:t>
      </w:r>
      <w:proofErr w:type="spellStart"/>
      <w:r w:rsidRPr="00B82F07">
        <w:t>на</w:t>
      </w:r>
      <w:proofErr w:type="spellEnd"/>
      <w:r w:rsidRPr="00B82F07">
        <w:t xml:space="preserve"> </w:t>
      </w:r>
      <w:proofErr w:type="spellStart"/>
      <w:r w:rsidRPr="00B82F07">
        <w:t>крају</w:t>
      </w:r>
      <w:proofErr w:type="spellEnd"/>
      <w:r w:rsidRPr="00B82F07">
        <w:t xml:space="preserve"> </w:t>
      </w:r>
      <w:proofErr w:type="spellStart"/>
      <w:r w:rsidRPr="00B82F07">
        <w:t>месеца</w:t>
      </w:r>
      <w:proofErr w:type="spellEnd"/>
      <w:r w:rsidRPr="00B82F07">
        <w:t xml:space="preserve"> </w:t>
      </w:r>
      <w:proofErr w:type="spellStart"/>
      <w:r w:rsidRPr="00B82F07">
        <w:t>издаје</w:t>
      </w:r>
      <w:proofErr w:type="spellEnd"/>
      <w:r w:rsidRPr="00B82F07">
        <w:t xml:space="preserve"> </w:t>
      </w:r>
      <w:proofErr w:type="spellStart"/>
      <w:r w:rsidRPr="00B82F07">
        <w:t>авансни</w:t>
      </w:r>
      <w:proofErr w:type="spellEnd"/>
      <w:r w:rsidRPr="00B82F07">
        <w:t xml:space="preserve"> </w:t>
      </w:r>
      <w:proofErr w:type="spellStart"/>
      <w:r w:rsidRPr="00B82F07">
        <w:t>рачун</w:t>
      </w:r>
      <w:proofErr w:type="spellEnd"/>
      <w:r w:rsidRPr="00B82F07">
        <w:t>.</w:t>
      </w:r>
    </w:p>
    <w:p w:rsidR="00BE2827" w:rsidRPr="00B82F07" w:rsidRDefault="00BE2827" w:rsidP="00BD1213">
      <w:pPr>
        <w:rPr>
          <w:lang w:val="sr-Cyrl-CS"/>
        </w:rPr>
      </w:pPr>
    </w:p>
    <w:p w:rsidR="00BD1213" w:rsidRPr="00B82F07" w:rsidRDefault="00BD1213" w:rsidP="00BD1213">
      <w:pPr>
        <w:ind w:left="3600" w:firstLine="720"/>
      </w:pPr>
      <w:proofErr w:type="spellStart"/>
      <w:r w:rsidRPr="00B82F07">
        <w:t>Члан</w:t>
      </w:r>
      <w:proofErr w:type="spellEnd"/>
      <w:r w:rsidRPr="00B82F07">
        <w:t xml:space="preserve"> 7.</w:t>
      </w:r>
    </w:p>
    <w:p w:rsidR="00BD1213" w:rsidRDefault="00BD1213" w:rsidP="00BD1213">
      <w:proofErr w:type="spellStart"/>
      <w:r w:rsidRPr="00B82F07">
        <w:t>Купац</w:t>
      </w:r>
      <w:proofErr w:type="spellEnd"/>
      <w:r w:rsidRPr="00B82F07">
        <w:t xml:space="preserve"> </w:t>
      </w:r>
      <w:proofErr w:type="spellStart"/>
      <w:r w:rsidRPr="00B82F07">
        <w:t>може</w:t>
      </w:r>
      <w:proofErr w:type="spellEnd"/>
      <w:r w:rsidRPr="00B82F07">
        <w:t xml:space="preserve"> </w:t>
      </w:r>
      <w:proofErr w:type="spellStart"/>
      <w:r w:rsidRPr="00B82F07">
        <w:t>преузимати</w:t>
      </w:r>
      <w:proofErr w:type="spellEnd"/>
      <w:r w:rsidRPr="00B82F07">
        <w:t xml:space="preserve"> </w:t>
      </w:r>
      <w:proofErr w:type="spellStart"/>
      <w:r w:rsidRPr="00B82F07">
        <w:t>нафтне</w:t>
      </w:r>
      <w:proofErr w:type="spellEnd"/>
      <w:r w:rsidRPr="00B82F07">
        <w:t xml:space="preserve"> </w:t>
      </w:r>
      <w:proofErr w:type="spellStart"/>
      <w:r w:rsidRPr="00B82F07">
        <w:t>деривате</w:t>
      </w:r>
      <w:proofErr w:type="spellEnd"/>
      <w:r w:rsidRPr="00B82F07">
        <w:t xml:space="preserve"> </w:t>
      </w:r>
      <w:proofErr w:type="spellStart"/>
      <w:r w:rsidRPr="00B82F07">
        <w:t>путем</w:t>
      </w:r>
      <w:proofErr w:type="spellEnd"/>
      <w:r w:rsidRPr="00B82F07">
        <w:t xml:space="preserve"> </w:t>
      </w:r>
      <w:proofErr w:type="spellStart"/>
      <w:r w:rsidRPr="00B82F07">
        <w:t>дебитне</w:t>
      </w:r>
      <w:proofErr w:type="spellEnd"/>
      <w:r w:rsidRPr="00B82F07">
        <w:t xml:space="preserve"> </w:t>
      </w:r>
      <w:proofErr w:type="spellStart"/>
      <w:r w:rsidRPr="00B82F07">
        <w:t>картице</w:t>
      </w:r>
      <w:proofErr w:type="spellEnd"/>
      <w:r w:rsidRPr="00B82F07">
        <w:t xml:space="preserve">, </w:t>
      </w:r>
      <w:proofErr w:type="spellStart"/>
      <w:r w:rsidRPr="00B82F07">
        <w:t>до</w:t>
      </w:r>
      <w:proofErr w:type="spellEnd"/>
      <w:r w:rsidRPr="00B82F07">
        <w:t xml:space="preserve"> </w:t>
      </w:r>
      <w:proofErr w:type="spellStart"/>
      <w:r w:rsidRPr="00B82F07">
        <w:t>износа</w:t>
      </w:r>
      <w:proofErr w:type="spellEnd"/>
      <w:r w:rsidRPr="00B82F07">
        <w:t xml:space="preserve"> </w:t>
      </w:r>
      <w:proofErr w:type="spellStart"/>
      <w:r w:rsidRPr="00B82F07">
        <w:t>уплаћених</w:t>
      </w:r>
      <w:proofErr w:type="spellEnd"/>
      <w:r w:rsidRPr="00B82F07">
        <w:t xml:space="preserve"> </w:t>
      </w:r>
      <w:proofErr w:type="spellStart"/>
      <w:r w:rsidRPr="00B82F07">
        <w:t>средстава</w:t>
      </w:r>
      <w:proofErr w:type="spellEnd"/>
      <w:r w:rsidRPr="00B82F07">
        <w:t>.</w:t>
      </w:r>
    </w:p>
    <w:p w:rsidR="00BD1213" w:rsidRPr="00BD1213" w:rsidRDefault="00BD1213" w:rsidP="00BD1213"/>
    <w:p w:rsidR="00BD1213" w:rsidRPr="00B82F07" w:rsidRDefault="00BD1213" w:rsidP="00BD1213">
      <w:pPr>
        <w:ind w:left="3600" w:firstLine="720"/>
      </w:pPr>
      <w:proofErr w:type="spellStart"/>
      <w:r w:rsidRPr="00B82F07">
        <w:t>Члан</w:t>
      </w:r>
      <w:proofErr w:type="spellEnd"/>
      <w:r w:rsidRPr="00B82F07">
        <w:t xml:space="preserve"> 8.</w:t>
      </w:r>
    </w:p>
    <w:p w:rsidR="00BD1213" w:rsidRDefault="00BD1213" w:rsidP="00BD1213">
      <w:proofErr w:type="spellStart"/>
      <w:r w:rsidRPr="00B82F07">
        <w:t>Продавац</w:t>
      </w:r>
      <w:proofErr w:type="spellEnd"/>
      <w:r w:rsidRPr="00B82F07">
        <w:t xml:space="preserve"> </w:t>
      </w:r>
      <w:proofErr w:type="spellStart"/>
      <w:r w:rsidRPr="00B82F07">
        <w:t>једном</w:t>
      </w:r>
      <w:proofErr w:type="spellEnd"/>
      <w:r w:rsidRPr="00B82F07">
        <w:t xml:space="preserve"> </w:t>
      </w:r>
      <w:proofErr w:type="spellStart"/>
      <w:r w:rsidRPr="00B82F07">
        <w:t>месечно</w:t>
      </w:r>
      <w:proofErr w:type="spellEnd"/>
      <w:r w:rsidRPr="00B82F07">
        <w:t xml:space="preserve"> </w:t>
      </w:r>
      <w:proofErr w:type="spellStart"/>
      <w:r w:rsidRPr="00B82F07">
        <w:t>доставља</w:t>
      </w:r>
      <w:proofErr w:type="spellEnd"/>
      <w:r w:rsidRPr="00B82F07">
        <w:t xml:space="preserve"> </w:t>
      </w:r>
      <w:proofErr w:type="spellStart"/>
      <w:r w:rsidRPr="00B82F07">
        <w:t>Купцу</w:t>
      </w:r>
      <w:proofErr w:type="spellEnd"/>
      <w:r w:rsidRPr="00B82F07">
        <w:t xml:space="preserve"> </w:t>
      </w:r>
      <w:proofErr w:type="spellStart"/>
      <w:r w:rsidRPr="00B82F07">
        <w:t>коначан</w:t>
      </w:r>
      <w:proofErr w:type="spellEnd"/>
      <w:r w:rsidRPr="00B82F07">
        <w:t xml:space="preserve"> </w:t>
      </w:r>
      <w:proofErr w:type="spellStart"/>
      <w:r w:rsidRPr="00B82F07">
        <w:t>рачун</w:t>
      </w:r>
      <w:proofErr w:type="spellEnd"/>
      <w:r w:rsidRPr="00B82F07">
        <w:t xml:space="preserve"> </w:t>
      </w:r>
      <w:proofErr w:type="spellStart"/>
      <w:r w:rsidRPr="00B82F07">
        <w:t>за</w:t>
      </w:r>
      <w:proofErr w:type="spellEnd"/>
      <w:r w:rsidRPr="00B82F07">
        <w:t xml:space="preserve"> </w:t>
      </w:r>
      <w:proofErr w:type="spellStart"/>
      <w:r w:rsidRPr="00B82F07">
        <w:t>испоручено</w:t>
      </w:r>
      <w:proofErr w:type="spellEnd"/>
      <w:r w:rsidRPr="00B82F07">
        <w:t xml:space="preserve"> </w:t>
      </w:r>
      <w:proofErr w:type="spellStart"/>
      <w:r w:rsidRPr="00B82F07">
        <w:t>гориво</w:t>
      </w:r>
      <w:proofErr w:type="spellEnd"/>
      <w:r w:rsidRPr="00B82F07">
        <w:t xml:space="preserve"> </w:t>
      </w:r>
      <w:proofErr w:type="spellStart"/>
      <w:r w:rsidRPr="00B82F07">
        <w:t>по</w:t>
      </w:r>
      <w:proofErr w:type="spellEnd"/>
      <w:r w:rsidRPr="00B82F07">
        <w:t xml:space="preserve"> </w:t>
      </w:r>
      <w:proofErr w:type="spellStart"/>
      <w:r w:rsidRPr="00B82F07">
        <w:t>типовима</w:t>
      </w:r>
      <w:proofErr w:type="spellEnd"/>
      <w:r w:rsidRPr="00B82F07">
        <w:t xml:space="preserve"> </w:t>
      </w:r>
      <w:proofErr w:type="spellStart"/>
      <w:r w:rsidRPr="00B82F07">
        <w:t>возила</w:t>
      </w:r>
      <w:proofErr w:type="spellEnd"/>
      <w:r w:rsidRPr="00B82F07">
        <w:t xml:space="preserve">, </w:t>
      </w:r>
      <w:proofErr w:type="spellStart"/>
      <w:r w:rsidRPr="00B82F07">
        <w:t>заједно</w:t>
      </w:r>
      <w:proofErr w:type="spellEnd"/>
      <w:r w:rsidRPr="00B82F07">
        <w:t xml:space="preserve"> </w:t>
      </w:r>
      <w:proofErr w:type="spellStart"/>
      <w:r w:rsidRPr="00B82F07">
        <w:t>са</w:t>
      </w:r>
      <w:proofErr w:type="spellEnd"/>
      <w:r w:rsidRPr="00B82F07">
        <w:t xml:space="preserve"> </w:t>
      </w:r>
      <w:proofErr w:type="spellStart"/>
      <w:r w:rsidRPr="00B82F07">
        <w:t>спецификацијама</w:t>
      </w:r>
      <w:proofErr w:type="spellEnd"/>
      <w:r w:rsidRPr="00B82F07">
        <w:t xml:space="preserve"> о </w:t>
      </w:r>
      <w:proofErr w:type="spellStart"/>
      <w:r w:rsidRPr="00B82F07">
        <w:t>трансакцијама</w:t>
      </w:r>
      <w:proofErr w:type="spellEnd"/>
      <w:r w:rsidRPr="00B82F07">
        <w:t xml:space="preserve"> </w:t>
      </w:r>
      <w:proofErr w:type="spellStart"/>
      <w:r w:rsidRPr="00B82F07">
        <w:t>путем</w:t>
      </w:r>
      <w:proofErr w:type="spellEnd"/>
      <w:r w:rsidRPr="00B82F07">
        <w:t xml:space="preserve"> </w:t>
      </w:r>
      <w:proofErr w:type="spellStart"/>
      <w:r w:rsidRPr="00B82F07">
        <w:t>дебитне</w:t>
      </w:r>
      <w:proofErr w:type="spellEnd"/>
      <w:r w:rsidRPr="00B82F07">
        <w:t xml:space="preserve"> </w:t>
      </w:r>
      <w:proofErr w:type="spellStart"/>
      <w:r w:rsidRPr="00B82F07">
        <w:t>картице</w:t>
      </w:r>
      <w:proofErr w:type="spellEnd"/>
      <w:r w:rsidRPr="00B82F07">
        <w:t>.</w:t>
      </w:r>
    </w:p>
    <w:p w:rsidR="00BD1213" w:rsidRPr="00BD1213" w:rsidRDefault="00BD1213" w:rsidP="00BD1213"/>
    <w:p w:rsidR="00BD1213" w:rsidRDefault="00BD1213" w:rsidP="00BD1213">
      <w:r w:rsidRPr="00B82F07">
        <w:t>V КВАЛИТЕТ РОБЕ</w:t>
      </w:r>
    </w:p>
    <w:p w:rsidR="00BE2827" w:rsidRPr="00B82F07" w:rsidRDefault="00BE2827" w:rsidP="00BD1213"/>
    <w:p w:rsidR="00BD1213" w:rsidRPr="00B82F07" w:rsidRDefault="00BD1213" w:rsidP="00BD1213">
      <w:pPr>
        <w:ind w:left="3600" w:firstLine="720"/>
      </w:pPr>
      <w:proofErr w:type="spellStart"/>
      <w:r w:rsidRPr="00B82F07">
        <w:t>Члан</w:t>
      </w:r>
      <w:proofErr w:type="spellEnd"/>
      <w:r w:rsidRPr="00B82F07">
        <w:t xml:space="preserve"> 9.</w:t>
      </w:r>
    </w:p>
    <w:p w:rsidR="00BD1213" w:rsidRDefault="00BD1213" w:rsidP="00BD1213">
      <w:proofErr w:type="spellStart"/>
      <w:r w:rsidRPr="00B82F07">
        <w:t>Продавац</w:t>
      </w:r>
      <w:proofErr w:type="spellEnd"/>
      <w:r w:rsidRPr="00B82F07">
        <w:t xml:space="preserve"> </w:t>
      </w:r>
      <w:proofErr w:type="spellStart"/>
      <w:r w:rsidRPr="00B82F07">
        <w:t>гарантује</w:t>
      </w:r>
      <w:proofErr w:type="spellEnd"/>
      <w:r w:rsidRPr="00B82F07">
        <w:t xml:space="preserve"> </w:t>
      </w:r>
      <w:proofErr w:type="spellStart"/>
      <w:r w:rsidRPr="00B82F07">
        <w:t>квалитет</w:t>
      </w:r>
      <w:proofErr w:type="spellEnd"/>
      <w:r w:rsidRPr="00B82F07">
        <w:t xml:space="preserve"> </w:t>
      </w:r>
      <w:proofErr w:type="spellStart"/>
      <w:r w:rsidRPr="00B82F07">
        <w:t>испоручене</w:t>
      </w:r>
      <w:proofErr w:type="spellEnd"/>
      <w:r w:rsidRPr="00B82F07">
        <w:t xml:space="preserve"> </w:t>
      </w:r>
      <w:proofErr w:type="spellStart"/>
      <w:r w:rsidRPr="00B82F07">
        <w:t>робе</w:t>
      </w:r>
      <w:proofErr w:type="spellEnd"/>
      <w:r w:rsidRPr="00B82F07">
        <w:t xml:space="preserve"> </w:t>
      </w:r>
      <w:proofErr w:type="spellStart"/>
      <w:r w:rsidRPr="00B82F07">
        <w:t>одређен</w:t>
      </w:r>
      <w:proofErr w:type="spellEnd"/>
      <w:r w:rsidRPr="00B82F07">
        <w:t xml:space="preserve"> </w:t>
      </w:r>
      <w:proofErr w:type="spellStart"/>
      <w:r w:rsidRPr="00B82F07">
        <w:t>Правилником</w:t>
      </w:r>
      <w:proofErr w:type="spellEnd"/>
      <w:r w:rsidRPr="00B82F07">
        <w:t xml:space="preserve"> о </w:t>
      </w:r>
      <w:proofErr w:type="spellStart"/>
      <w:r w:rsidRPr="00B82F07">
        <w:t>техничким</w:t>
      </w:r>
      <w:proofErr w:type="spellEnd"/>
      <w:r w:rsidRPr="00B82F07">
        <w:t xml:space="preserve"> и </w:t>
      </w:r>
      <w:proofErr w:type="spellStart"/>
      <w:r w:rsidRPr="00B82F07">
        <w:t>другим</w:t>
      </w:r>
      <w:proofErr w:type="spellEnd"/>
      <w:r w:rsidRPr="00B82F07">
        <w:t xml:space="preserve"> </w:t>
      </w:r>
      <w:proofErr w:type="spellStart"/>
      <w:r w:rsidRPr="00B82F07">
        <w:t>захтевима</w:t>
      </w:r>
      <w:proofErr w:type="spellEnd"/>
      <w:r w:rsidRPr="00B82F07">
        <w:t xml:space="preserve"> </w:t>
      </w:r>
      <w:proofErr w:type="spellStart"/>
      <w:r w:rsidRPr="00B82F07">
        <w:t>за</w:t>
      </w:r>
      <w:proofErr w:type="spellEnd"/>
      <w:r w:rsidRPr="00B82F07">
        <w:t xml:space="preserve"> </w:t>
      </w:r>
      <w:proofErr w:type="spellStart"/>
      <w:r w:rsidRPr="00B82F07">
        <w:t>течна</w:t>
      </w:r>
      <w:proofErr w:type="spellEnd"/>
      <w:r w:rsidRPr="00B82F07">
        <w:t xml:space="preserve"> </w:t>
      </w:r>
      <w:proofErr w:type="spellStart"/>
      <w:r w:rsidRPr="00B82F07">
        <w:t>горива</w:t>
      </w:r>
      <w:proofErr w:type="spellEnd"/>
      <w:r w:rsidRPr="00B82F07">
        <w:t xml:space="preserve"> </w:t>
      </w:r>
      <w:proofErr w:type="spellStart"/>
      <w:r w:rsidRPr="00B82F07">
        <w:t>нафтног</w:t>
      </w:r>
      <w:proofErr w:type="spellEnd"/>
      <w:r w:rsidRPr="00B82F07">
        <w:t xml:space="preserve"> </w:t>
      </w:r>
      <w:proofErr w:type="spellStart"/>
      <w:r w:rsidRPr="00B82F07">
        <w:t>порекла</w:t>
      </w:r>
      <w:proofErr w:type="spellEnd"/>
      <w:r w:rsidRPr="00B82F07">
        <w:t xml:space="preserve"> (</w:t>
      </w:r>
      <w:proofErr w:type="spellStart"/>
      <w:r w:rsidRPr="00B82F07">
        <w:t>Сл</w:t>
      </w:r>
      <w:proofErr w:type="spellEnd"/>
      <w:r w:rsidRPr="00B82F07">
        <w:t xml:space="preserve">. </w:t>
      </w:r>
      <w:proofErr w:type="spellStart"/>
      <w:r w:rsidRPr="00B82F07">
        <w:t>Гласник</w:t>
      </w:r>
      <w:proofErr w:type="spellEnd"/>
      <w:r w:rsidRPr="00B82F07">
        <w:t xml:space="preserve"> РС </w:t>
      </w:r>
      <w:proofErr w:type="spellStart"/>
      <w:r w:rsidRPr="00B82F07">
        <w:t>бр</w:t>
      </w:r>
      <w:proofErr w:type="spellEnd"/>
      <w:r w:rsidRPr="00B82F07">
        <w:t>. 111/2015 и 106/2016).</w:t>
      </w:r>
    </w:p>
    <w:p w:rsidR="00BD1213" w:rsidRPr="00BD1213" w:rsidRDefault="00BD1213" w:rsidP="00BD1213"/>
    <w:p w:rsidR="00BD1213" w:rsidRDefault="00BD1213" w:rsidP="00BD1213">
      <w:r w:rsidRPr="00B82F07">
        <w:t>VI РЕШАВАЊЕ РЕКЛАМАЦИЈА</w:t>
      </w:r>
    </w:p>
    <w:p w:rsidR="00BE2827" w:rsidRPr="00B82F07" w:rsidRDefault="00BE2827" w:rsidP="00BD1213"/>
    <w:p w:rsidR="00BD1213" w:rsidRPr="00B82F07" w:rsidRDefault="00BD1213" w:rsidP="00BD1213">
      <w:pPr>
        <w:ind w:left="3600" w:firstLine="720"/>
      </w:pPr>
      <w:proofErr w:type="spellStart"/>
      <w:r w:rsidRPr="00B82F07">
        <w:t>Члан</w:t>
      </w:r>
      <w:proofErr w:type="spellEnd"/>
      <w:r w:rsidRPr="00B82F07">
        <w:t xml:space="preserve"> 10.</w:t>
      </w:r>
    </w:p>
    <w:p w:rsidR="00BD1213" w:rsidRPr="00B82F07" w:rsidRDefault="00BD1213" w:rsidP="00BD1213">
      <w:pPr>
        <w:jc w:val="both"/>
      </w:pPr>
      <w:proofErr w:type="spellStart"/>
      <w:r w:rsidRPr="00B82F07">
        <w:t>Купац</w:t>
      </w:r>
      <w:proofErr w:type="spellEnd"/>
      <w:r w:rsidRPr="00B82F07">
        <w:t xml:space="preserve"> </w:t>
      </w:r>
      <w:proofErr w:type="spellStart"/>
      <w:r w:rsidRPr="00B82F07">
        <w:t>има</w:t>
      </w:r>
      <w:proofErr w:type="spellEnd"/>
      <w:r w:rsidRPr="00B82F07">
        <w:t xml:space="preserve"> </w:t>
      </w:r>
      <w:proofErr w:type="spellStart"/>
      <w:r w:rsidRPr="00B82F07">
        <w:t>право</w:t>
      </w:r>
      <w:proofErr w:type="spellEnd"/>
      <w:r w:rsidRPr="00B82F07">
        <w:t xml:space="preserve"> </w:t>
      </w:r>
      <w:proofErr w:type="spellStart"/>
      <w:r w:rsidRPr="00B82F07">
        <w:t>на</w:t>
      </w:r>
      <w:proofErr w:type="spellEnd"/>
      <w:r w:rsidRPr="00B82F07">
        <w:t xml:space="preserve"> </w:t>
      </w:r>
      <w:proofErr w:type="spellStart"/>
      <w:r w:rsidRPr="00B82F07">
        <w:t>рекламацију</w:t>
      </w:r>
      <w:proofErr w:type="spellEnd"/>
      <w:r w:rsidRPr="00B82F07">
        <w:t xml:space="preserve"> </w:t>
      </w:r>
      <w:proofErr w:type="spellStart"/>
      <w:r w:rsidRPr="00B82F07">
        <w:t>квалитета</w:t>
      </w:r>
      <w:proofErr w:type="spellEnd"/>
      <w:r w:rsidRPr="00B82F07">
        <w:t xml:space="preserve"> и </w:t>
      </w:r>
      <w:proofErr w:type="spellStart"/>
      <w:r w:rsidRPr="00B82F07">
        <w:t>количине</w:t>
      </w:r>
      <w:proofErr w:type="spellEnd"/>
      <w:r w:rsidRPr="00B82F07">
        <w:t xml:space="preserve"> </w:t>
      </w:r>
      <w:proofErr w:type="spellStart"/>
      <w:r w:rsidRPr="00B82F07">
        <w:t>испоручене</w:t>
      </w:r>
      <w:proofErr w:type="spellEnd"/>
      <w:r w:rsidRPr="00B82F07">
        <w:t xml:space="preserve"> </w:t>
      </w:r>
      <w:proofErr w:type="spellStart"/>
      <w:r w:rsidRPr="00B82F07">
        <w:t>робе</w:t>
      </w:r>
      <w:proofErr w:type="spellEnd"/>
      <w:r w:rsidRPr="00B82F07">
        <w:t xml:space="preserve">, у </w:t>
      </w:r>
      <w:proofErr w:type="spellStart"/>
      <w:r w:rsidRPr="00B82F07">
        <w:t>ком</w:t>
      </w:r>
      <w:proofErr w:type="spellEnd"/>
      <w:r w:rsidRPr="00B82F07">
        <w:t xml:space="preserve"> </w:t>
      </w:r>
      <w:proofErr w:type="spellStart"/>
      <w:r w:rsidRPr="00B82F07">
        <w:t>случају</w:t>
      </w:r>
      <w:proofErr w:type="spellEnd"/>
      <w:r w:rsidRPr="00B82F07">
        <w:t xml:space="preserve"> </w:t>
      </w:r>
      <w:proofErr w:type="spellStart"/>
      <w:r w:rsidRPr="00B82F07">
        <w:t>је</w:t>
      </w:r>
      <w:proofErr w:type="spellEnd"/>
      <w:r w:rsidRPr="00B82F07">
        <w:t xml:space="preserve"> </w:t>
      </w:r>
      <w:proofErr w:type="spellStart"/>
      <w:r w:rsidRPr="00B82F07">
        <w:t>дужан</w:t>
      </w:r>
      <w:proofErr w:type="spellEnd"/>
      <w:r w:rsidRPr="00B82F07">
        <w:t xml:space="preserve"> </w:t>
      </w:r>
      <w:proofErr w:type="spellStart"/>
      <w:r w:rsidRPr="00B82F07">
        <w:t>да</w:t>
      </w:r>
      <w:proofErr w:type="spellEnd"/>
      <w:r w:rsidRPr="00B82F07">
        <w:t xml:space="preserve"> </w:t>
      </w:r>
      <w:proofErr w:type="spellStart"/>
      <w:r w:rsidRPr="00B82F07">
        <w:t>уложи</w:t>
      </w:r>
      <w:proofErr w:type="spellEnd"/>
      <w:r w:rsidRPr="00B82F07">
        <w:t xml:space="preserve"> </w:t>
      </w:r>
      <w:proofErr w:type="spellStart"/>
      <w:r w:rsidRPr="00B82F07">
        <w:t>приговор</w:t>
      </w:r>
      <w:proofErr w:type="spellEnd"/>
      <w:r w:rsidRPr="00B82F07">
        <w:t xml:space="preserve"> </w:t>
      </w:r>
      <w:proofErr w:type="spellStart"/>
      <w:r w:rsidRPr="00B82F07">
        <w:t>без</w:t>
      </w:r>
      <w:proofErr w:type="spellEnd"/>
      <w:r w:rsidRPr="00B82F07">
        <w:t xml:space="preserve"> </w:t>
      </w:r>
      <w:proofErr w:type="spellStart"/>
      <w:r w:rsidRPr="00B82F07">
        <w:t>одлагања</w:t>
      </w:r>
      <w:proofErr w:type="spellEnd"/>
      <w:r w:rsidRPr="00B82F07">
        <w:t xml:space="preserve">, </w:t>
      </w:r>
      <w:proofErr w:type="spellStart"/>
      <w:r w:rsidRPr="00B82F07">
        <w:t>одмах</w:t>
      </w:r>
      <w:proofErr w:type="spellEnd"/>
      <w:r w:rsidRPr="00B82F07">
        <w:t xml:space="preserve"> </w:t>
      </w:r>
      <w:proofErr w:type="spellStart"/>
      <w:r w:rsidRPr="00B82F07">
        <w:t>приликом</w:t>
      </w:r>
      <w:proofErr w:type="spellEnd"/>
      <w:r w:rsidRPr="00B82F07">
        <w:t xml:space="preserve"> </w:t>
      </w:r>
      <w:proofErr w:type="spellStart"/>
      <w:r w:rsidRPr="00B82F07">
        <w:t>преузимања</w:t>
      </w:r>
      <w:proofErr w:type="spellEnd"/>
      <w:r w:rsidRPr="00B82F07">
        <w:t>/</w:t>
      </w:r>
      <w:proofErr w:type="spellStart"/>
      <w:r w:rsidRPr="00B82F07">
        <w:t>пријема</w:t>
      </w:r>
      <w:proofErr w:type="spellEnd"/>
      <w:r w:rsidRPr="00B82F07">
        <w:t xml:space="preserve"> </w:t>
      </w:r>
      <w:proofErr w:type="spellStart"/>
      <w:r w:rsidRPr="00B82F07">
        <w:t>робе</w:t>
      </w:r>
      <w:proofErr w:type="spellEnd"/>
      <w:r w:rsidRPr="00B82F07">
        <w:t xml:space="preserve">, а у </w:t>
      </w:r>
      <w:proofErr w:type="spellStart"/>
      <w:r w:rsidRPr="00B82F07">
        <w:t>случају</w:t>
      </w:r>
      <w:proofErr w:type="spellEnd"/>
      <w:r w:rsidRPr="00B82F07">
        <w:t xml:space="preserve"> </w:t>
      </w:r>
      <w:proofErr w:type="spellStart"/>
      <w:r w:rsidRPr="00B82F07">
        <w:t>приговора</w:t>
      </w:r>
      <w:proofErr w:type="spellEnd"/>
      <w:r w:rsidRPr="00B82F07">
        <w:t xml:space="preserve"> </w:t>
      </w:r>
      <w:proofErr w:type="spellStart"/>
      <w:r w:rsidRPr="00B82F07">
        <w:t>на</w:t>
      </w:r>
      <w:proofErr w:type="spellEnd"/>
      <w:r w:rsidRPr="00B82F07">
        <w:t xml:space="preserve"> </w:t>
      </w:r>
      <w:proofErr w:type="spellStart"/>
      <w:r w:rsidRPr="00B82F07">
        <w:t>квалитет</w:t>
      </w:r>
      <w:proofErr w:type="spellEnd"/>
      <w:r w:rsidRPr="00B82F07">
        <w:t xml:space="preserve"> у </w:t>
      </w:r>
      <w:proofErr w:type="spellStart"/>
      <w:r w:rsidRPr="00B82F07">
        <w:t>року</w:t>
      </w:r>
      <w:proofErr w:type="spellEnd"/>
      <w:r w:rsidRPr="00B82F07">
        <w:t xml:space="preserve"> </w:t>
      </w:r>
      <w:proofErr w:type="spellStart"/>
      <w:r w:rsidRPr="00B82F07">
        <w:t>од</w:t>
      </w:r>
      <w:proofErr w:type="spellEnd"/>
      <w:r w:rsidRPr="00B82F07">
        <w:t xml:space="preserve"> 24 </w:t>
      </w:r>
      <w:proofErr w:type="spellStart"/>
      <w:r w:rsidRPr="00B82F07">
        <w:t>часа</w:t>
      </w:r>
      <w:proofErr w:type="spellEnd"/>
      <w:r w:rsidRPr="00B82F07">
        <w:t xml:space="preserve"> </w:t>
      </w:r>
      <w:proofErr w:type="spellStart"/>
      <w:r w:rsidRPr="00B82F07">
        <w:t>од</w:t>
      </w:r>
      <w:proofErr w:type="spellEnd"/>
      <w:r w:rsidRPr="00B82F07">
        <w:t xml:space="preserve"> </w:t>
      </w:r>
      <w:proofErr w:type="spellStart"/>
      <w:r w:rsidRPr="00B82F07">
        <w:t>сазнања</w:t>
      </w:r>
      <w:proofErr w:type="spellEnd"/>
      <w:r w:rsidRPr="00B82F07">
        <w:t xml:space="preserve"> </w:t>
      </w:r>
      <w:proofErr w:type="spellStart"/>
      <w:r w:rsidRPr="00B82F07">
        <w:t>за</w:t>
      </w:r>
      <w:proofErr w:type="spellEnd"/>
      <w:r w:rsidRPr="00B82F07">
        <w:t xml:space="preserve"> </w:t>
      </w:r>
      <w:proofErr w:type="spellStart"/>
      <w:r w:rsidRPr="00B82F07">
        <w:t>недостатак</w:t>
      </w:r>
      <w:proofErr w:type="spellEnd"/>
      <w:r w:rsidRPr="00B82F07">
        <w:t>.</w:t>
      </w:r>
    </w:p>
    <w:p w:rsidR="00BD1213" w:rsidRPr="00B82F07" w:rsidRDefault="00BD1213" w:rsidP="00BD1213">
      <w:pPr>
        <w:jc w:val="both"/>
      </w:pPr>
      <w:r w:rsidRPr="00B82F07">
        <w:t xml:space="preserve">У </w:t>
      </w:r>
      <w:proofErr w:type="spellStart"/>
      <w:r w:rsidRPr="00B82F07">
        <w:t>случају</w:t>
      </w:r>
      <w:proofErr w:type="spellEnd"/>
      <w:r w:rsidRPr="00B82F07">
        <w:t xml:space="preserve"> </w:t>
      </w:r>
      <w:proofErr w:type="spellStart"/>
      <w:r w:rsidRPr="00B82F07">
        <w:t>приговора</w:t>
      </w:r>
      <w:proofErr w:type="spellEnd"/>
      <w:r w:rsidRPr="00B82F07">
        <w:t xml:space="preserve"> </w:t>
      </w:r>
      <w:proofErr w:type="spellStart"/>
      <w:r w:rsidRPr="00B82F07">
        <w:t>на</w:t>
      </w:r>
      <w:proofErr w:type="spellEnd"/>
      <w:r w:rsidRPr="00B82F07">
        <w:t xml:space="preserve"> </w:t>
      </w:r>
      <w:proofErr w:type="spellStart"/>
      <w:r w:rsidRPr="00B82F07">
        <w:t>количину</w:t>
      </w:r>
      <w:proofErr w:type="spellEnd"/>
      <w:r w:rsidRPr="00B82F07">
        <w:t xml:space="preserve"> </w:t>
      </w:r>
      <w:proofErr w:type="spellStart"/>
      <w:r w:rsidRPr="00B82F07">
        <w:t>робе</w:t>
      </w:r>
      <w:proofErr w:type="spellEnd"/>
      <w:r w:rsidRPr="00B82F07">
        <w:t xml:space="preserve">, </w:t>
      </w:r>
      <w:proofErr w:type="spellStart"/>
      <w:r w:rsidRPr="00B82F07">
        <w:t>Купац</w:t>
      </w:r>
      <w:proofErr w:type="spellEnd"/>
      <w:r w:rsidRPr="00B82F07">
        <w:t xml:space="preserve"> </w:t>
      </w:r>
      <w:proofErr w:type="spellStart"/>
      <w:r w:rsidRPr="00B82F07">
        <w:t>одмах</w:t>
      </w:r>
      <w:proofErr w:type="spellEnd"/>
      <w:r w:rsidRPr="00B82F07">
        <w:t xml:space="preserve"> </w:t>
      </w:r>
      <w:proofErr w:type="spellStart"/>
      <w:r w:rsidRPr="00B82F07">
        <w:t>обавештава</w:t>
      </w:r>
      <w:proofErr w:type="spellEnd"/>
      <w:r w:rsidRPr="00B82F07">
        <w:t xml:space="preserve"> </w:t>
      </w:r>
      <w:proofErr w:type="spellStart"/>
      <w:r w:rsidRPr="00B82F07">
        <w:t>Продавца</w:t>
      </w:r>
      <w:proofErr w:type="spellEnd"/>
      <w:r w:rsidRPr="00B82F07">
        <w:t xml:space="preserve">, </w:t>
      </w:r>
      <w:proofErr w:type="spellStart"/>
      <w:r w:rsidRPr="00B82F07">
        <w:t>који</w:t>
      </w:r>
      <w:proofErr w:type="spellEnd"/>
      <w:r w:rsidRPr="00B82F07">
        <w:t xml:space="preserve"> </w:t>
      </w:r>
      <w:proofErr w:type="spellStart"/>
      <w:r w:rsidRPr="00B82F07">
        <w:t>је</w:t>
      </w:r>
      <w:proofErr w:type="spellEnd"/>
      <w:r w:rsidRPr="00B82F07">
        <w:t xml:space="preserve"> </w:t>
      </w:r>
      <w:proofErr w:type="spellStart"/>
      <w:r w:rsidRPr="00B82F07">
        <w:t>дужан</w:t>
      </w:r>
      <w:proofErr w:type="spellEnd"/>
      <w:r w:rsidRPr="00B82F07">
        <w:t xml:space="preserve"> </w:t>
      </w:r>
      <w:proofErr w:type="spellStart"/>
      <w:r w:rsidRPr="00B82F07">
        <w:t>да</w:t>
      </w:r>
      <w:proofErr w:type="spellEnd"/>
      <w:r w:rsidRPr="00B82F07">
        <w:t xml:space="preserve"> </w:t>
      </w:r>
      <w:proofErr w:type="spellStart"/>
      <w:r w:rsidRPr="00B82F07">
        <w:t>упути</w:t>
      </w:r>
      <w:proofErr w:type="spellEnd"/>
      <w:r w:rsidRPr="00B82F07">
        <w:t xml:space="preserve"> </w:t>
      </w:r>
      <w:proofErr w:type="spellStart"/>
      <w:r w:rsidRPr="00B82F07">
        <w:t>стручно</w:t>
      </w:r>
      <w:proofErr w:type="spellEnd"/>
      <w:r w:rsidRPr="00B82F07">
        <w:t xml:space="preserve"> </w:t>
      </w:r>
      <w:proofErr w:type="spellStart"/>
      <w:r w:rsidRPr="00B82F07">
        <w:t>лице</w:t>
      </w:r>
      <w:proofErr w:type="spellEnd"/>
      <w:r w:rsidRPr="00B82F07">
        <w:t xml:space="preserve"> </w:t>
      </w:r>
      <w:proofErr w:type="spellStart"/>
      <w:r w:rsidRPr="00B82F07">
        <w:t>које</w:t>
      </w:r>
      <w:proofErr w:type="spellEnd"/>
      <w:r w:rsidRPr="00B82F07">
        <w:t xml:space="preserve"> </w:t>
      </w:r>
      <w:proofErr w:type="spellStart"/>
      <w:r w:rsidRPr="00B82F07">
        <w:t>ће</w:t>
      </w:r>
      <w:proofErr w:type="spellEnd"/>
      <w:r w:rsidRPr="00B82F07">
        <w:t xml:space="preserve"> </w:t>
      </w:r>
      <w:proofErr w:type="spellStart"/>
      <w:r w:rsidRPr="00B82F07">
        <w:t>на</w:t>
      </w:r>
      <w:proofErr w:type="spellEnd"/>
      <w:r w:rsidRPr="00B82F07">
        <w:t xml:space="preserve"> </w:t>
      </w:r>
      <w:proofErr w:type="spellStart"/>
      <w:r w:rsidRPr="00B82F07">
        <w:t>лицу</w:t>
      </w:r>
      <w:proofErr w:type="spellEnd"/>
      <w:r w:rsidRPr="00B82F07">
        <w:t xml:space="preserve"> </w:t>
      </w:r>
      <w:proofErr w:type="spellStart"/>
      <w:r w:rsidRPr="00B82F07">
        <w:t>места</w:t>
      </w:r>
      <w:proofErr w:type="spellEnd"/>
      <w:r w:rsidRPr="00B82F07">
        <w:t xml:space="preserve"> </w:t>
      </w:r>
      <w:proofErr w:type="spellStart"/>
      <w:r w:rsidRPr="00B82F07">
        <w:t>утврдити</w:t>
      </w:r>
      <w:proofErr w:type="spellEnd"/>
      <w:r w:rsidRPr="00B82F07">
        <w:t xml:space="preserve"> </w:t>
      </w:r>
      <w:proofErr w:type="spellStart"/>
      <w:r w:rsidRPr="00B82F07">
        <w:t>чињенично</w:t>
      </w:r>
      <w:proofErr w:type="spellEnd"/>
      <w:r w:rsidRPr="00B82F07">
        <w:t xml:space="preserve"> </w:t>
      </w:r>
      <w:proofErr w:type="spellStart"/>
      <w:r w:rsidRPr="00B82F07">
        <w:t>стање</w:t>
      </w:r>
      <w:proofErr w:type="spellEnd"/>
      <w:r w:rsidRPr="00B82F07">
        <w:t xml:space="preserve"> и о </w:t>
      </w:r>
      <w:proofErr w:type="spellStart"/>
      <w:r w:rsidRPr="00B82F07">
        <w:t>томе</w:t>
      </w:r>
      <w:proofErr w:type="spellEnd"/>
      <w:r w:rsidRPr="00B82F07">
        <w:t xml:space="preserve"> </w:t>
      </w:r>
      <w:proofErr w:type="spellStart"/>
      <w:r w:rsidRPr="00B82F07">
        <w:t>сачинити</w:t>
      </w:r>
      <w:proofErr w:type="spellEnd"/>
      <w:r w:rsidRPr="00B82F07">
        <w:t xml:space="preserve"> </w:t>
      </w:r>
      <w:proofErr w:type="spellStart"/>
      <w:r w:rsidRPr="00B82F07">
        <w:t>заједнички</w:t>
      </w:r>
      <w:proofErr w:type="spellEnd"/>
      <w:r w:rsidRPr="00B82F07">
        <w:t xml:space="preserve"> </w:t>
      </w:r>
      <w:proofErr w:type="spellStart"/>
      <w:r w:rsidRPr="00B82F07">
        <w:t>записник</w:t>
      </w:r>
      <w:proofErr w:type="spellEnd"/>
      <w:r w:rsidRPr="00B82F07">
        <w:t>.</w:t>
      </w:r>
    </w:p>
    <w:p w:rsidR="00BD1213" w:rsidRPr="00B82F07" w:rsidRDefault="00BD1213" w:rsidP="00BD1213">
      <w:pPr>
        <w:jc w:val="both"/>
      </w:pPr>
      <w:r w:rsidRPr="00B82F07">
        <w:t xml:space="preserve">У </w:t>
      </w:r>
      <w:proofErr w:type="spellStart"/>
      <w:r w:rsidRPr="00B82F07">
        <w:t>случају</w:t>
      </w:r>
      <w:proofErr w:type="spellEnd"/>
      <w:r w:rsidRPr="00B82F07">
        <w:t xml:space="preserve"> </w:t>
      </w:r>
      <w:proofErr w:type="spellStart"/>
      <w:r w:rsidRPr="00B82F07">
        <w:t>приговора</w:t>
      </w:r>
      <w:proofErr w:type="spellEnd"/>
      <w:r w:rsidRPr="00B82F07">
        <w:t xml:space="preserve"> </w:t>
      </w:r>
      <w:proofErr w:type="spellStart"/>
      <w:r w:rsidRPr="00B82F07">
        <w:t>на</w:t>
      </w:r>
      <w:proofErr w:type="spellEnd"/>
      <w:r w:rsidRPr="00B82F07">
        <w:t xml:space="preserve"> </w:t>
      </w:r>
      <w:proofErr w:type="spellStart"/>
      <w:r w:rsidRPr="00B82F07">
        <w:t>квалитет</w:t>
      </w:r>
      <w:proofErr w:type="spellEnd"/>
      <w:r w:rsidRPr="00B82F07">
        <w:t xml:space="preserve"> </w:t>
      </w:r>
      <w:proofErr w:type="spellStart"/>
      <w:r w:rsidRPr="00B82F07">
        <w:t>робе</w:t>
      </w:r>
      <w:proofErr w:type="spellEnd"/>
      <w:r w:rsidRPr="00B82F07">
        <w:t xml:space="preserve">, </w:t>
      </w:r>
      <w:proofErr w:type="spellStart"/>
      <w:r w:rsidRPr="00B82F07">
        <w:t>Купац</w:t>
      </w:r>
      <w:proofErr w:type="spellEnd"/>
      <w:r w:rsidRPr="00B82F07">
        <w:t xml:space="preserve"> </w:t>
      </w:r>
      <w:proofErr w:type="spellStart"/>
      <w:r w:rsidRPr="00B82F07">
        <w:t>одмах</w:t>
      </w:r>
      <w:proofErr w:type="spellEnd"/>
      <w:r w:rsidRPr="00B82F07">
        <w:t xml:space="preserve"> </w:t>
      </w:r>
      <w:proofErr w:type="spellStart"/>
      <w:r w:rsidRPr="00B82F07">
        <w:t>обавештава</w:t>
      </w:r>
      <w:proofErr w:type="spellEnd"/>
      <w:r w:rsidRPr="00B82F07">
        <w:t xml:space="preserve"> </w:t>
      </w:r>
      <w:proofErr w:type="spellStart"/>
      <w:r w:rsidRPr="00B82F07">
        <w:t>Продавца</w:t>
      </w:r>
      <w:proofErr w:type="spellEnd"/>
      <w:r w:rsidRPr="00B82F07">
        <w:t xml:space="preserve"> </w:t>
      </w:r>
      <w:proofErr w:type="spellStart"/>
      <w:r w:rsidRPr="00B82F07">
        <w:t>који</w:t>
      </w:r>
      <w:proofErr w:type="spellEnd"/>
      <w:r w:rsidRPr="00B82F07">
        <w:t xml:space="preserve"> </w:t>
      </w:r>
      <w:proofErr w:type="spellStart"/>
      <w:r w:rsidRPr="00B82F07">
        <w:t>упућује</w:t>
      </w:r>
      <w:proofErr w:type="spellEnd"/>
      <w:r w:rsidRPr="00B82F07">
        <w:t xml:space="preserve"> </w:t>
      </w:r>
      <w:proofErr w:type="spellStart"/>
      <w:r w:rsidRPr="00B82F07">
        <w:t>стручно</w:t>
      </w:r>
      <w:proofErr w:type="spellEnd"/>
      <w:r w:rsidRPr="00B82F07">
        <w:t xml:space="preserve"> </w:t>
      </w:r>
      <w:proofErr w:type="spellStart"/>
      <w:r w:rsidRPr="00B82F07">
        <w:t>лице</w:t>
      </w:r>
      <w:proofErr w:type="spellEnd"/>
      <w:r w:rsidRPr="00B82F07">
        <w:t xml:space="preserve"> </w:t>
      </w:r>
      <w:proofErr w:type="spellStart"/>
      <w:r w:rsidRPr="00B82F07">
        <w:t>ради</w:t>
      </w:r>
      <w:proofErr w:type="spellEnd"/>
      <w:r w:rsidRPr="00B82F07">
        <w:t xml:space="preserve"> </w:t>
      </w:r>
      <w:proofErr w:type="spellStart"/>
      <w:r w:rsidRPr="00B82F07">
        <w:t>узорковања</w:t>
      </w:r>
      <w:proofErr w:type="spellEnd"/>
      <w:r w:rsidRPr="00B82F07">
        <w:t xml:space="preserve"> </w:t>
      </w:r>
      <w:proofErr w:type="spellStart"/>
      <w:r w:rsidRPr="00B82F07">
        <w:t>робе</w:t>
      </w:r>
      <w:proofErr w:type="spellEnd"/>
      <w:r w:rsidRPr="00B82F07">
        <w:t xml:space="preserve"> </w:t>
      </w:r>
      <w:proofErr w:type="spellStart"/>
      <w:r w:rsidRPr="00B82F07">
        <w:t>која</w:t>
      </w:r>
      <w:proofErr w:type="spellEnd"/>
      <w:r w:rsidRPr="00B82F07">
        <w:t xml:space="preserve"> </w:t>
      </w:r>
      <w:proofErr w:type="spellStart"/>
      <w:r w:rsidRPr="00B82F07">
        <w:t>се</w:t>
      </w:r>
      <w:proofErr w:type="spellEnd"/>
      <w:r w:rsidRPr="00B82F07">
        <w:t xml:space="preserve"> </w:t>
      </w:r>
      <w:proofErr w:type="spellStart"/>
      <w:r w:rsidRPr="00B82F07">
        <w:t>даје</w:t>
      </w:r>
      <w:proofErr w:type="spellEnd"/>
      <w:r w:rsidRPr="00B82F07">
        <w:t xml:space="preserve"> </w:t>
      </w:r>
      <w:proofErr w:type="spellStart"/>
      <w:r w:rsidRPr="00B82F07">
        <w:t>на</w:t>
      </w:r>
      <w:proofErr w:type="spellEnd"/>
      <w:r w:rsidRPr="00B82F07">
        <w:t xml:space="preserve"> </w:t>
      </w:r>
      <w:proofErr w:type="spellStart"/>
      <w:r w:rsidRPr="00B82F07">
        <w:t>анализу</w:t>
      </w:r>
      <w:proofErr w:type="spellEnd"/>
      <w:r w:rsidRPr="00B82F07">
        <w:t>.</w:t>
      </w:r>
    </w:p>
    <w:p w:rsidR="00BD1213" w:rsidRPr="00B82F07" w:rsidRDefault="00BD1213" w:rsidP="00BD1213">
      <w:pPr>
        <w:jc w:val="both"/>
      </w:pPr>
      <w:proofErr w:type="spellStart"/>
      <w:r w:rsidRPr="00B82F07">
        <w:t>Купац</w:t>
      </w:r>
      <w:proofErr w:type="spellEnd"/>
      <w:r w:rsidRPr="00B82F07">
        <w:t xml:space="preserve"> и </w:t>
      </w:r>
      <w:proofErr w:type="spellStart"/>
      <w:r w:rsidRPr="00B82F07">
        <w:t>Продавац</w:t>
      </w:r>
      <w:proofErr w:type="spellEnd"/>
      <w:r w:rsidRPr="00B82F07">
        <w:t xml:space="preserve"> </w:t>
      </w:r>
      <w:proofErr w:type="spellStart"/>
      <w:r w:rsidRPr="00B82F07">
        <w:t>су</w:t>
      </w:r>
      <w:proofErr w:type="spellEnd"/>
      <w:r w:rsidRPr="00B82F07">
        <w:t xml:space="preserve"> </w:t>
      </w:r>
      <w:proofErr w:type="spellStart"/>
      <w:r w:rsidRPr="00B82F07">
        <w:t>сагласни</w:t>
      </w:r>
      <w:proofErr w:type="spellEnd"/>
      <w:r w:rsidRPr="00B82F07">
        <w:t xml:space="preserve"> </w:t>
      </w:r>
      <w:proofErr w:type="spellStart"/>
      <w:r w:rsidRPr="00B82F07">
        <w:t>да</w:t>
      </w:r>
      <w:proofErr w:type="spellEnd"/>
      <w:r w:rsidRPr="00B82F07">
        <w:t xml:space="preserve"> </w:t>
      </w:r>
      <w:proofErr w:type="spellStart"/>
      <w:r w:rsidRPr="00B82F07">
        <w:t>до</w:t>
      </w:r>
      <w:proofErr w:type="spellEnd"/>
      <w:r w:rsidRPr="00B82F07">
        <w:t xml:space="preserve"> </w:t>
      </w:r>
      <w:proofErr w:type="spellStart"/>
      <w:r w:rsidRPr="00B82F07">
        <w:t>момента</w:t>
      </w:r>
      <w:proofErr w:type="spellEnd"/>
      <w:r w:rsidRPr="00B82F07">
        <w:t xml:space="preserve"> </w:t>
      </w:r>
      <w:proofErr w:type="spellStart"/>
      <w:r w:rsidRPr="00B82F07">
        <w:t>окончења</w:t>
      </w:r>
      <w:proofErr w:type="spellEnd"/>
      <w:r w:rsidRPr="00B82F07">
        <w:t xml:space="preserve"> </w:t>
      </w:r>
      <w:proofErr w:type="spellStart"/>
      <w:r w:rsidRPr="00B82F07">
        <w:t>рекламационог</w:t>
      </w:r>
      <w:proofErr w:type="spellEnd"/>
      <w:r w:rsidRPr="00B82F07">
        <w:t xml:space="preserve"> </w:t>
      </w:r>
      <w:proofErr w:type="spellStart"/>
      <w:r w:rsidRPr="00B82F07">
        <w:t>поступка</w:t>
      </w:r>
      <w:proofErr w:type="spellEnd"/>
      <w:r w:rsidRPr="00B82F07">
        <w:t xml:space="preserve"> </w:t>
      </w:r>
      <w:proofErr w:type="spellStart"/>
      <w:r w:rsidRPr="00B82F07">
        <w:t>свака</w:t>
      </w:r>
      <w:proofErr w:type="spellEnd"/>
      <w:r w:rsidRPr="00B82F07">
        <w:t xml:space="preserve"> </w:t>
      </w:r>
      <w:proofErr w:type="spellStart"/>
      <w:r w:rsidRPr="00B82F07">
        <w:t>страна</w:t>
      </w:r>
      <w:proofErr w:type="spellEnd"/>
      <w:r w:rsidRPr="00B82F07">
        <w:t xml:space="preserve"> </w:t>
      </w:r>
      <w:proofErr w:type="spellStart"/>
      <w:r w:rsidRPr="00B82F07">
        <w:t>сноси</w:t>
      </w:r>
      <w:proofErr w:type="spellEnd"/>
      <w:r w:rsidRPr="00B82F07">
        <w:t xml:space="preserve"> </w:t>
      </w:r>
      <w:proofErr w:type="spellStart"/>
      <w:r w:rsidRPr="00B82F07">
        <w:t>своје</w:t>
      </w:r>
      <w:proofErr w:type="spellEnd"/>
      <w:r w:rsidRPr="00B82F07">
        <w:t xml:space="preserve"> </w:t>
      </w:r>
      <w:proofErr w:type="spellStart"/>
      <w:r w:rsidRPr="00B82F07">
        <w:t>трошкове</w:t>
      </w:r>
      <w:proofErr w:type="spellEnd"/>
      <w:r w:rsidRPr="00B82F07">
        <w:t xml:space="preserve"> </w:t>
      </w:r>
      <w:proofErr w:type="spellStart"/>
      <w:r w:rsidRPr="00B82F07">
        <w:t>настале</w:t>
      </w:r>
      <w:proofErr w:type="spellEnd"/>
      <w:r w:rsidRPr="00B82F07">
        <w:t xml:space="preserve"> у </w:t>
      </w:r>
      <w:proofErr w:type="spellStart"/>
      <w:r w:rsidRPr="00B82F07">
        <w:t>складу</w:t>
      </w:r>
      <w:proofErr w:type="spellEnd"/>
      <w:r w:rsidRPr="00B82F07">
        <w:t xml:space="preserve"> </w:t>
      </w:r>
      <w:proofErr w:type="spellStart"/>
      <w:r w:rsidRPr="00B82F07">
        <w:t>са</w:t>
      </w:r>
      <w:proofErr w:type="spellEnd"/>
      <w:r w:rsidRPr="00B82F07">
        <w:t xml:space="preserve"> </w:t>
      </w:r>
      <w:proofErr w:type="spellStart"/>
      <w:r w:rsidRPr="00B82F07">
        <w:t>овим</w:t>
      </w:r>
      <w:proofErr w:type="spellEnd"/>
      <w:r w:rsidRPr="00B82F07">
        <w:t xml:space="preserve"> </w:t>
      </w:r>
      <w:proofErr w:type="spellStart"/>
      <w:r w:rsidRPr="00B82F07">
        <w:t>чланом</w:t>
      </w:r>
      <w:proofErr w:type="spellEnd"/>
      <w:r w:rsidRPr="00B82F07">
        <w:t>.</w:t>
      </w:r>
    </w:p>
    <w:p w:rsidR="00BD1213" w:rsidRDefault="00BD1213" w:rsidP="00BD1213">
      <w:pPr>
        <w:jc w:val="both"/>
      </w:pPr>
      <w:proofErr w:type="spellStart"/>
      <w:r w:rsidRPr="00B82F07">
        <w:t>Трошкове</w:t>
      </w:r>
      <w:proofErr w:type="spellEnd"/>
      <w:r w:rsidRPr="00B82F07">
        <w:t xml:space="preserve"> </w:t>
      </w:r>
      <w:proofErr w:type="spellStart"/>
      <w:r w:rsidRPr="00B82F07">
        <w:t>анализе</w:t>
      </w:r>
      <w:proofErr w:type="spellEnd"/>
      <w:r w:rsidRPr="00B82F07">
        <w:t xml:space="preserve">, </w:t>
      </w:r>
      <w:proofErr w:type="spellStart"/>
      <w:r w:rsidRPr="00B82F07">
        <w:t>уколико</w:t>
      </w:r>
      <w:proofErr w:type="spellEnd"/>
      <w:r w:rsidRPr="00B82F07">
        <w:t xml:space="preserve"> </w:t>
      </w:r>
      <w:proofErr w:type="spellStart"/>
      <w:r w:rsidRPr="00B82F07">
        <w:t>се</w:t>
      </w:r>
      <w:proofErr w:type="spellEnd"/>
      <w:r w:rsidRPr="00B82F07">
        <w:t xml:space="preserve"> </w:t>
      </w:r>
      <w:proofErr w:type="spellStart"/>
      <w:r w:rsidRPr="00B82F07">
        <w:t>покаже</w:t>
      </w:r>
      <w:proofErr w:type="spellEnd"/>
      <w:r w:rsidRPr="00B82F07">
        <w:t xml:space="preserve"> </w:t>
      </w:r>
      <w:proofErr w:type="spellStart"/>
      <w:r w:rsidRPr="00B82F07">
        <w:t>оправданим</w:t>
      </w:r>
      <w:proofErr w:type="spellEnd"/>
      <w:r w:rsidRPr="00B82F07">
        <w:t xml:space="preserve"> </w:t>
      </w:r>
      <w:proofErr w:type="spellStart"/>
      <w:r w:rsidRPr="00B82F07">
        <w:t>сноси</w:t>
      </w:r>
      <w:proofErr w:type="spellEnd"/>
      <w:r w:rsidRPr="00B82F07">
        <w:t xml:space="preserve"> </w:t>
      </w:r>
      <w:proofErr w:type="spellStart"/>
      <w:r w:rsidRPr="00B82F07">
        <w:t>Продавац</w:t>
      </w:r>
      <w:proofErr w:type="spellEnd"/>
      <w:r w:rsidRPr="00B82F07">
        <w:t xml:space="preserve">, а </w:t>
      </w:r>
      <w:proofErr w:type="spellStart"/>
      <w:r w:rsidRPr="00B82F07">
        <w:t>уколко</w:t>
      </w:r>
      <w:proofErr w:type="spellEnd"/>
      <w:r w:rsidRPr="00B82F07">
        <w:t xml:space="preserve"> </w:t>
      </w:r>
      <w:proofErr w:type="spellStart"/>
      <w:r w:rsidRPr="00B82F07">
        <w:t>се</w:t>
      </w:r>
      <w:proofErr w:type="spellEnd"/>
      <w:r w:rsidRPr="00B82F07">
        <w:t xml:space="preserve"> </w:t>
      </w:r>
      <w:proofErr w:type="spellStart"/>
      <w:r w:rsidRPr="00B82F07">
        <w:t>покаже</w:t>
      </w:r>
      <w:proofErr w:type="spellEnd"/>
      <w:r w:rsidRPr="00B82F07">
        <w:t xml:space="preserve"> </w:t>
      </w:r>
      <w:proofErr w:type="spellStart"/>
      <w:r w:rsidRPr="00B82F07">
        <w:t>да</w:t>
      </w:r>
      <w:proofErr w:type="spellEnd"/>
      <w:r w:rsidRPr="00B82F07">
        <w:t xml:space="preserve"> </w:t>
      </w:r>
      <w:proofErr w:type="spellStart"/>
      <w:r w:rsidRPr="00B82F07">
        <w:t>добра</w:t>
      </w:r>
      <w:proofErr w:type="spellEnd"/>
      <w:r w:rsidRPr="00B82F07">
        <w:t xml:space="preserve"> </w:t>
      </w:r>
      <w:proofErr w:type="spellStart"/>
      <w:r w:rsidRPr="00B82F07">
        <w:t>имају</w:t>
      </w:r>
      <w:proofErr w:type="spellEnd"/>
      <w:r w:rsidRPr="00B82F07">
        <w:t xml:space="preserve"> </w:t>
      </w:r>
      <w:proofErr w:type="spellStart"/>
      <w:r w:rsidRPr="00B82F07">
        <w:t>квалитет</w:t>
      </w:r>
      <w:proofErr w:type="spellEnd"/>
      <w:r w:rsidRPr="00B82F07">
        <w:t xml:space="preserve"> у </w:t>
      </w:r>
      <w:proofErr w:type="spellStart"/>
      <w:r w:rsidRPr="00B82F07">
        <w:t>складу</w:t>
      </w:r>
      <w:proofErr w:type="spellEnd"/>
      <w:r w:rsidRPr="00B82F07">
        <w:t xml:space="preserve"> </w:t>
      </w:r>
      <w:proofErr w:type="spellStart"/>
      <w:r w:rsidRPr="00B82F07">
        <w:t>са</w:t>
      </w:r>
      <w:proofErr w:type="spellEnd"/>
      <w:r w:rsidRPr="00B82F07">
        <w:t xml:space="preserve"> </w:t>
      </w:r>
      <w:proofErr w:type="spellStart"/>
      <w:r w:rsidRPr="00B82F07">
        <w:t>техничким</w:t>
      </w:r>
      <w:proofErr w:type="spellEnd"/>
      <w:r w:rsidRPr="00B82F07">
        <w:t xml:space="preserve"> </w:t>
      </w:r>
      <w:proofErr w:type="spellStart"/>
      <w:r w:rsidRPr="00B82F07">
        <w:t>спецификацијама</w:t>
      </w:r>
      <w:proofErr w:type="spellEnd"/>
      <w:r w:rsidRPr="00B82F07">
        <w:t xml:space="preserve">, </w:t>
      </w:r>
      <w:proofErr w:type="spellStart"/>
      <w:r w:rsidRPr="00B82F07">
        <w:t>трошкове</w:t>
      </w:r>
      <w:proofErr w:type="spellEnd"/>
      <w:r w:rsidRPr="00B82F07">
        <w:t xml:space="preserve"> </w:t>
      </w:r>
      <w:proofErr w:type="spellStart"/>
      <w:r w:rsidRPr="00B82F07">
        <w:t>анализе</w:t>
      </w:r>
      <w:proofErr w:type="spellEnd"/>
      <w:r w:rsidRPr="00B82F07">
        <w:t xml:space="preserve"> </w:t>
      </w:r>
      <w:proofErr w:type="spellStart"/>
      <w:r w:rsidRPr="00B82F07">
        <w:t>сноси</w:t>
      </w:r>
      <w:proofErr w:type="spellEnd"/>
      <w:r w:rsidRPr="00B82F07">
        <w:t xml:space="preserve"> </w:t>
      </w:r>
      <w:proofErr w:type="spellStart"/>
      <w:r w:rsidRPr="00B82F07">
        <w:t>Купац</w:t>
      </w:r>
      <w:proofErr w:type="spellEnd"/>
      <w:r w:rsidRPr="00B82F07">
        <w:t>.</w:t>
      </w:r>
    </w:p>
    <w:p w:rsidR="00BD1213" w:rsidRDefault="00BD1213" w:rsidP="00BD1213">
      <w:pPr>
        <w:jc w:val="both"/>
      </w:pPr>
    </w:p>
    <w:p w:rsidR="00BE2827" w:rsidRDefault="00BE2827" w:rsidP="00BD1213">
      <w:pPr>
        <w:jc w:val="both"/>
      </w:pPr>
    </w:p>
    <w:p w:rsidR="00BE2827" w:rsidRDefault="00BE2827" w:rsidP="00BD1213">
      <w:pPr>
        <w:jc w:val="both"/>
      </w:pPr>
    </w:p>
    <w:p w:rsidR="00BE2827" w:rsidRDefault="00BE2827" w:rsidP="00BD1213">
      <w:pPr>
        <w:jc w:val="both"/>
      </w:pPr>
    </w:p>
    <w:p w:rsidR="00BE2827" w:rsidRDefault="00BE2827" w:rsidP="00BD1213">
      <w:pPr>
        <w:jc w:val="both"/>
      </w:pPr>
    </w:p>
    <w:p w:rsidR="00BE2827" w:rsidRDefault="00BE2827" w:rsidP="00BD1213">
      <w:pPr>
        <w:jc w:val="both"/>
      </w:pPr>
    </w:p>
    <w:p w:rsidR="00BE2827" w:rsidRDefault="00BE2827" w:rsidP="00BD1213">
      <w:pPr>
        <w:jc w:val="both"/>
      </w:pPr>
    </w:p>
    <w:p w:rsidR="00BE2827" w:rsidRDefault="00BE2827" w:rsidP="00BD1213">
      <w:pPr>
        <w:jc w:val="both"/>
      </w:pPr>
    </w:p>
    <w:p w:rsidR="00BE2827" w:rsidRDefault="00BE2827" w:rsidP="00BD1213">
      <w:pPr>
        <w:jc w:val="both"/>
      </w:pPr>
    </w:p>
    <w:p w:rsidR="00BE2827" w:rsidRPr="00BD1213" w:rsidRDefault="00BE2827" w:rsidP="00BD1213">
      <w:pPr>
        <w:jc w:val="both"/>
      </w:pPr>
    </w:p>
    <w:p w:rsidR="00BD1213" w:rsidRDefault="00BD1213" w:rsidP="00BD1213">
      <w:r w:rsidRPr="00B82F07">
        <w:lastRenderedPageBreak/>
        <w:t>VII ВИША СИЛА</w:t>
      </w:r>
    </w:p>
    <w:p w:rsidR="00BE2827" w:rsidRPr="00B82F07" w:rsidRDefault="00BE2827" w:rsidP="00BD1213"/>
    <w:p w:rsidR="00BD1213" w:rsidRPr="00B82F07" w:rsidRDefault="00BD1213" w:rsidP="00BD1213">
      <w:pPr>
        <w:ind w:left="3600" w:firstLine="720"/>
      </w:pPr>
      <w:proofErr w:type="spellStart"/>
      <w:r w:rsidRPr="00B82F07">
        <w:t>Члан</w:t>
      </w:r>
      <w:proofErr w:type="spellEnd"/>
      <w:r w:rsidRPr="00B82F07">
        <w:t xml:space="preserve"> 11.</w:t>
      </w:r>
    </w:p>
    <w:p w:rsidR="00BD1213" w:rsidRPr="00B82F07" w:rsidRDefault="00BD1213" w:rsidP="00BD1213">
      <w:pPr>
        <w:jc w:val="both"/>
      </w:pPr>
      <w:proofErr w:type="spellStart"/>
      <w:r w:rsidRPr="00B82F07">
        <w:t>Уговорне</w:t>
      </w:r>
      <w:proofErr w:type="spellEnd"/>
      <w:r w:rsidRPr="00B82F07">
        <w:t xml:space="preserve"> </w:t>
      </w:r>
      <w:proofErr w:type="spellStart"/>
      <w:r w:rsidRPr="00B82F07">
        <w:t>стране</w:t>
      </w:r>
      <w:proofErr w:type="spellEnd"/>
      <w:r w:rsidRPr="00B82F07">
        <w:t xml:space="preserve"> </w:t>
      </w:r>
      <w:proofErr w:type="spellStart"/>
      <w:r w:rsidRPr="00B82F07">
        <w:t>се</w:t>
      </w:r>
      <w:proofErr w:type="spellEnd"/>
      <w:r w:rsidRPr="00B82F07">
        <w:t xml:space="preserve"> </w:t>
      </w:r>
      <w:proofErr w:type="spellStart"/>
      <w:r w:rsidRPr="00B82F07">
        <w:t>ослобађају</w:t>
      </w:r>
      <w:proofErr w:type="spellEnd"/>
      <w:r w:rsidRPr="00B82F07">
        <w:t xml:space="preserve"> </w:t>
      </w:r>
      <w:proofErr w:type="spellStart"/>
      <w:r w:rsidRPr="00B82F07">
        <w:t>одговорности</w:t>
      </w:r>
      <w:proofErr w:type="spellEnd"/>
      <w:r w:rsidRPr="00B82F07">
        <w:t xml:space="preserve"> у </w:t>
      </w:r>
      <w:proofErr w:type="spellStart"/>
      <w:r w:rsidRPr="00B82F07">
        <w:t>случају</w:t>
      </w:r>
      <w:proofErr w:type="spellEnd"/>
      <w:r w:rsidRPr="00B82F07">
        <w:t xml:space="preserve"> </w:t>
      </w:r>
      <w:proofErr w:type="spellStart"/>
      <w:r w:rsidRPr="00B82F07">
        <w:t>дејства</w:t>
      </w:r>
      <w:proofErr w:type="spellEnd"/>
      <w:r w:rsidRPr="00B82F07">
        <w:t xml:space="preserve"> </w:t>
      </w:r>
      <w:proofErr w:type="spellStart"/>
      <w:r w:rsidRPr="00B82F07">
        <w:t>више</w:t>
      </w:r>
      <w:proofErr w:type="spellEnd"/>
      <w:r w:rsidRPr="00B82F07">
        <w:t xml:space="preserve"> </w:t>
      </w:r>
      <w:proofErr w:type="spellStart"/>
      <w:r w:rsidRPr="00B82F07">
        <w:t>силе</w:t>
      </w:r>
      <w:proofErr w:type="spellEnd"/>
      <w:r w:rsidRPr="00B82F07">
        <w:t xml:space="preserve">: </w:t>
      </w:r>
      <w:proofErr w:type="spellStart"/>
      <w:r w:rsidRPr="00B82F07">
        <w:t>поплава</w:t>
      </w:r>
      <w:proofErr w:type="spellEnd"/>
      <w:r w:rsidRPr="00B82F07">
        <w:t xml:space="preserve">, </w:t>
      </w:r>
      <w:proofErr w:type="spellStart"/>
      <w:r w:rsidRPr="00B82F07">
        <w:t>пожара</w:t>
      </w:r>
      <w:proofErr w:type="spellEnd"/>
      <w:r w:rsidRPr="00B82F07">
        <w:t xml:space="preserve">, </w:t>
      </w:r>
      <w:proofErr w:type="spellStart"/>
      <w:r w:rsidRPr="00B82F07">
        <w:t>земљотреса</w:t>
      </w:r>
      <w:proofErr w:type="spellEnd"/>
      <w:r w:rsidRPr="00B82F07">
        <w:t xml:space="preserve">, </w:t>
      </w:r>
      <w:proofErr w:type="spellStart"/>
      <w:r w:rsidRPr="00B82F07">
        <w:t>саобраћајне</w:t>
      </w:r>
      <w:proofErr w:type="spellEnd"/>
      <w:r w:rsidRPr="00B82F07">
        <w:t xml:space="preserve"> и </w:t>
      </w:r>
      <w:proofErr w:type="spellStart"/>
      <w:r w:rsidRPr="00B82F07">
        <w:t>природне</w:t>
      </w:r>
      <w:proofErr w:type="spellEnd"/>
      <w:r w:rsidRPr="00B82F07">
        <w:t xml:space="preserve"> </w:t>
      </w:r>
      <w:proofErr w:type="spellStart"/>
      <w:r w:rsidRPr="00B82F07">
        <w:t>катастрофе</w:t>
      </w:r>
      <w:proofErr w:type="spellEnd"/>
      <w:r w:rsidRPr="00B82F07">
        <w:t xml:space="preserve">, </w:t>
      </w:r>
      <w:proofErr w:type="spellStart"/>
      <w:r w:rsidRPr="00B82F07">
        <w:t>аката</w:t>
      </w:r>
      <w:proofErr w:type="spellEnd"/>
      <w:r w:rsidRPr="00B82F07">
        <w:t xml:space="preserve"> </w:t>
      </w:r>
      <w:proofErr w:type="spellStart"/>
      <w:r w:rsidRPr="00B82F07">
        <w:t>међународних</w:t>
      </w:r>
      <w:proofErr w:type="spellEnd"/>
      <w:r w:rsidRPr="00B82F07">
        <w:t xml:space="preserve"> </w:t>
      </w:r>
      <w:proofErr w:type="spellStart"/>
      <w:r w:rsidRPr="00B82F07">
        <w:t>органа</w:t>
      </w:r>
      <w:proofErr w:type="spellEnd"/>
      <w:r w:rsidRPr="00B82F07">
        <w:t xml:space="preserve"> </w:t>
      </w:r>
      <w:proofErr w:type="spellStart"/>
      <w:r w:rsidRPr="00B82F07">
        <w:t>или</w:t>
      </w:r>
      <w:proofErr w:type="spellEnd"/>
      <w:r w:rsidRPr="00B82F07">
        <w:t xml:space="preserve"> </w:t>
      </w:r>
      <w:proofErr w:type="spellStart"/>
      <w:r w:rsidRPr="00B82F07">
        <w:t>организација</w:t>
      </w:r>
      <w:proofErr w:type="spellEnd"/>
      <w:r w:rsidRPr="00B82F07">
        <w:t xml:space="preserve"> и </w:t>
      </w:r>
      <w:proofErr w:type="spellStart"/>
      <w:r w:rsidRPr="00B82F07">
        <w:t>других</w:t>
      </w:r>
      <w:proofErr w:type="spellEnd"/>
      <w:r w:rsidRPr="00B82F07">
        <w:t xml:space="preserve"> </w:t>
      </w:r>
      <w:proofErr w:type="spellStart"/>
      <w:r w:rsidRPr="00B82F07">
        <w:t>догађаја</w:t>
      </w:r>
      <w:proofErr w:type="spellEnd"/>
      <w:r w:rsidRPr="00B82F07">
        <w:t xml:space="preserve">, </w:t>
      </w:r>
      <w:proofErr w:type="spellStart"/>
      <w:r w:rsidRPr="00B82F07">
        <w:t>који</w:t>
      </w:r>
      <w:proofErr w:type="spellEnd"/>
      <w:r w:rsidRPr="00B82F07">
        <w:t xml:space="preserve"> </w:t>
      </w:r>
      <w:proofErr w:type="spellStart"/>
      <w:r w:rsidRPr="00B82F07">
        <w:t>се</w:t>
      </w:r>
      <w:proofErr w:type="spellEnd"/>
      <w:r w:rsidRPr="00B82F07">
        <w:t xml:space="preserve"> </w:t>
      </w:r>
      <w:proofErr w:type="spellStart"/>
      <w:r w:rsidRPr="00B82F07">
        <w:t>нису</w:t>
      </w:r>
      <w:proofErr w:type="spellEnd"/>
      <w:r w:rsidRPr="00B82F07">
        <w:t xml:space="preserve"> </w:t>
      </w:r>
      <w:proofErr w:type="spellStart"/>
      <w:r w:rsidRPr="00B82F07">
        <w:t>могли</w:t>
      </w:r>
      <w:proofErr w:type="spellEnd"/>
      <w:r w:rsidRPr="00B82F07">
        <w:t xml:space="preserve"> </w:t>
      </w:r>
      <w:proofErr w:type="spellStart"/>
      <w:r w:rsidRPr="00B82F07">
        <w:t>избећи</w:t>
      </w:r>
      <w:proofErr w:type="spellEnd"/>
      <w:r w:rsidRPr="00B82F07">
        <w:t xml:space="preserve"> </w:t>
      </w:r>
      <w:proofErr w:type="spellStart"/>
      <w:r w:rsidRPr="00B82F07">
        <w:t>или</w:t>
      </w:r>
      <w:proofErr w:type="spellEnd"/>
      <w:r w:rsidRPr="00B82F07">
        <w:t xml:space="preserve"> </w:t>
      </w:r>
      <w:proofErr w:type="spellStart"/>
      <w:r w:rsidRPr="00B82F07">
        <w:t>предвидети</w:t>
      </w:r>
      <w:proofErr w:type="spellEnd"/>
      <w:r w:rsidRPr="00B82F07">
        <w:t xml:space="preserve">, а </w:t>
      </w:r>
      <w:proofErr w:type="spellStart"/>
      <w:r w:rsidRPr="00B82F07">
        <w:t>који</w:t>
      </w:r>
      <w:proofErr w:type="spellEnd"/>
      <w:r w:rsidRPr="00B82F07">
        <w:t xml:space="preserve"> у </w:t>
      </w:r>
      <w:proofErr w:type="spellStart"/>
      <w:r w:rsidRPr="00B82F07">
        <w:t>потпуности</w:t>
      </w:r>
      <w:proofErr w:type="spellEnd"/>
      <w:r w:rsidRPr="00B82F07">
        <w:t xml:space="preserve"> </w:t>
      </w:r>
      <w:proofErr w:type="spellStart"/>
      <w:r w:rsidRPr="00B82F07">
        <w:t>или</w:t>
      </w:r>
      <w:proofErr w:type="spellEnd"/>
      <w:r w:rsidRPr="00B82F07">
        <w:t xml:space="preserve"> </w:t>
      </w:r>
      <w:proofErr w:type="spellStart"/>
      <w:r w:rsidRPr="00B82F07">
        <w:t>делимично</w:t>
      </w:r>
      <w:proofErr w:type="spellEnd"/>
      <w:r w:rsidRPr="00B82F07">
        <w:t xml:space="preserve"> </w:t>
      </w:r>
      <w:proofErr w:type="spellStart"/>
      <w:r w:rsidRPr="00B82F07">
        <w:t>спречавају</w:t>
      </w:r>
      <w:proofErr w:type="spellEnd"/>
      <w:r w:rsidRPr="00B82F07">
        <w:t xml:space="preserve"> </w:t>
      </w:r>
      <w:proofErr w:type="spellStart"/>
      <w:r w:rsidRPr="00B82F07">
        <w:t>уговорне</w:t>
      </w:r>
      <w:proofErr w:type="spellEnd"/>
      <w:r w:rsidRPr="00B82F07">
        <w:t xml:space="preserve"> </w:t>
      </w:r>
      <w:proofErr w:type="spellStart"/>
      <w:r w:rsidRPr="00B82F07">
        <w:t>стране</w:t>
      </w:r>
      <w:proofErr w:type="spellEnd"/>
      <w:r w:rsidRPr="00B82F07">
        <w:t xml:space="preserve"> </w:t>
      </w:r>
      <w:proofErr w:type="spellStart"/>
      <w:r w:rsidRPr="00B82F07">
        <w:t>да</w:t>
      </w:r>
      <w:proofErr w:type="spellEnd"/>
      <w:r w:rsidRPr="00B82F07">
        <w:t xml:space="preserve"> </w:t>
      </w:r>
      <w:proofErr w:type="spellStart"/>
      <w:r w:rsidRPr="00B82F07">
        <w:t>изврше</w:t>
      </w:r>
      <w:proofErr w:type="spellEnd"/>
      <w:r w:rsidRPr="00B82F07">
        <w:t xml:space="preserve"> </w:t>
      </w:r>
      <w:proofErr w:type="spellStart"/>
      <w:r w:rsidRPr="00B82F07">
        <w:t>уговорне</w:t>
      </w:r>
      <w:proofErr w:type="spellEnd"/>
      <w:r w:rsidRPr="00B82F07">
        <w:t xml:space="preserve"> </w:t>
      </w:r>
      <w:proofErr w:type="spellStart"/>
      <w:r w:rsidRPr="00B82F07">
        <w:t>обавезе</w:t>
      </w:r>
      <w:proofErr w:type="spellEnd"/>
      <w:r w:rsidRPr="00B82F07">
        <w:t>.</w:t>
      </w:r>
    </w:p>
    <w:p w:rsidR="00BD1213" w:rsidRPr="00B82F07" w:rsidRDefault="00BD1213" w:rsidP="00BD1213">
      <w:pPr>
        <w:jc w:val="both"/>
        <w:rPr>
          <w:lang w:val="sr-Cyrl-CS"/>
        </w:rPr>
      </w:pPr>
      <w:proofErr w:type="spellStart"/>
      <w:r w:rsidRPr="00B82F07">
        <w:t>Продавац</w:t>
      </w:r>
      <w:proofErr w:type="spellEnd"/>
      <w:r w:rsidRPr="00B82F07">
        <w:t xml:space="preserve"> </w:t>
      </w:r>
      <w:proofErr w:type="spellStart"/>
      <w:r w:rsidRPr="00B82F07">
        <w:t>се</w:t>
      </w:r>
      <w:proofErr w:type="spellEnd"/>
      <w:r w:rsidRPr="00B82F07">
        <w:t xml:space="preserve"> </w:t>
      </w:r>
      <w:proofErr w:type="spellStart"/>
      <w:r w:rsidRPr="00B82F07">
        <w:t>ослобађа</w:t>
      </w:r>
      <w:proofErr w:type="spellEnd"/>
      <w:r w:rsidRPr="00B82F07">
        <w:t xml:space="preserve"> </w:t>
      </w:r>
      <w:proofErr w:type="spellStart"/>
      <w:r w:rsidRPr="00B82F07">
        <w:t>одговорности</w:t>
      </w:r>
      <w:proofErr w:type="spellEnd"/>
      <w:r w:rsidRPr="00B82F07">
        <w:t xml:space="preserve"> у </w:t>
      </w:r>
      <w:proofErr w:type="spellStart"/>
      <w:r w:rsidRPr="00B82F07">
        <w:t>случају</w:t>
      </w:r>
      <w:proofErr w:type="spellEnd"/>
      <w:r w:rsidRPr="00B82F07">
        <w:t xml:space="preserve"> </w:t>
      </w:r>
      <w:proofErr w:type="spellStart"/>
      <w:r w:rsidRPr="00B82F07">
        <w:t>поремећаја</w:t>
      </w:r>
      <w:proofErr w:type="spellEnd"/>
      <w:r w:rsidRPr="00B82F07">
        <w:t xml:space="preserve"> у </w:t>
      </w:r>
      <w:proofErr w:type="spellStart"/>
      <w:r w:rsidRPr="00B82F07">
        <w:t>снабдевању</w:t>
      </w:r>
      <w:proofErr w:type="spellEnd"/>
      <w:r w:rsidRPr="00B82F07">
        <w:t xml:space="preserve"> </w:t>
      </w:r>
      <w:proofErr w:type="spellStart"/>
      <w:r w:rsidRPr="00B82F07">
        <w:t>тржишта</w:t>
      </w:r>
      <w:proofErr w:type="spellEnd"/>
      <w:r w:rsidRPr="00B82F07">
        <w:t xml:space="preserve"> </w:t>
      </w:r>
      <w:proofErr w:type="spellStart"/>
      <w:r w:rsidRPr="00B82F07">
        <w:t>нафтом</w:t>
      </w:r>
      <w:proofErr w:type="spellEnd"/>
      <w:r w:rsidRPr="00B82F07">
        <w:t xml:space="preserve"> и </w:t>
      </w:r>
      <w:proofErr w:type="spellStart"/>
      <w:r w:rsidRPr="00B82F07">
        <w:t>нафтним</w:t>
      </w:r>
      <w:proofErr w:type="spellEnd"/>
      <w:r w:rsidRPr="00B82F07">
        <w:t xml:space="preserve"> </w:t>
      </w:r>
      <w:proofErr w:type="spellStart"/>
      <w:r w:rsidRPr="00B82F07">
        <w:t>дериватима</w:t>
      </w:r>
      <w:proofErr w:type="spellEnd"/>
      <w:r w:rsidRPr="00B82F07">
        <w:t xml:space="preserve"> </w:t>
      </w:r>
      <w:proofErr w:type="spellStart"/>
      <w:r w:rsidRPr="00B82F07">
        <w:t>који</w:t>
      </w:r>
      <w:proofErr w:type="spellEnd"/>
      <w:r w:rsidRPr="00B82F07">
        <w:t xml:space="preserve"> </w:t>
      </w:r>
      <w:proofErr w:type="spellStart"/>
      <w:r w:rsidRPr="00B82F07">
        <w:t>су</w:t>
      </w:r>
      <w:proofErr w:type="spellEnd"/>
      <w:r w:rsidRPr="00B82F07">
        <w:t xml:space="preserve"> </w:t>
      </w:r>
      <w:proofErr w:type="spellStart"/>
      <w:r w:rsidRPr="00B82F07">
        <w:t>изазвани</w:t>
      </w:r>
      <w:proofErr w:type="spellEnd"/>
      <w:r w:rsidRPr="00B82F07">
        <w:t xml:space="preserve">: </w:t>
      </w:r>
      <w:proofErr w:type="spellStart"/>
      <w:r w:rsidRPr="00B82F07">
        <w:t>актима</w:t>
      </w:r>
      <w:proofErr w:type="spellEnd"/>
      <w:r w:rsidRPr="00B82F07">
        <w:t xml:space="preserve"> </w:t>
      </w:r>
      <w:proofErr w:type="spellStart"/>
      <w:r w:rsidRPr="00B82F07">
        <w:t>државних</w:t>
      </w:r>
      <w:proofErr w:type="spellEnd"/>
      <w:r w:rsidRPr="00B82F07">
        <w:t xml:space="preserve"> </w:t>
      </w:r>
      <w:proofErr w:type="spellStart"/>
      <w:r w:rsidRPr="00B82F07">
        <w:t>органа</w:t>
      </w:r>
      <w:proofErr w:type="spellEnd"/>
      <w:r w:rsidRPr="00B82F07">
        <w:t xml:space="preserve">, </w:t>
      </w:r>
      <w:proofErr w:type="spellStart"/>
      <w:r w:rsidRPr="00B82F07">
        <w:t>изменама</w:t>
      </w:r>
      <w:proofErr w:type="spellEnd"/>
      <w:r w:rsidRPr="00B82F07">
        <w:t xml:space="preserve"> </w:t>
      </w:r>
      <w:proofErr w:type="spellStart"/>
      <w:r w:rsidRPr="00B82F07">
        <w:t>прописа</w:t>
      </w:r>
      <w:proofErr w:type="spellEnd"/>
      <w:r w:rsidRPr="00B82F07">
        <w:t xml:space="preserve"> </w:t>
      </w:r>
      <w:proofErr w:type="spellStart"/>
      <w:r w:rsidRPr="00B82F07">
        <w:t>који</w:t>
      </w:r>
      <w:proofErr w:type="spellEnd"/>
      <w:r w:rsidRPr="00B82F07">
        <w:t xml:space="preserve"> </w:t>
      </w:r>
      <w:proofErr w:type="spellStart"/>
      <w:r w:rsidRPr="00B82F07">
        <w:t>регулишу</w:t>
      </w:r>
      <w:proofErr w:type="spellEnd"/>
      <w:r w:rsidRPr="00B82F07">
        <w:t xml:space="preserve"> </w:t>
      </w:r>
      <w:proofErr w:type="spellStart"/>
      <w:r w:rsidRPr="00B82F07">
        <w:t>услове</w:t>
      </w:r>
      <w:proofErr w:type="spellEnd"/>
      <w:r w:rsidRPr="00B82F07">
        <w:t xml:space="preserve"> и </w:t>
      </w:r>
      <w:proofErr w:type="spellStart"/>
      <w:r w:rsidRPr="00B82F07">
        <w:t>начин</w:t>
      </w:r>
      <w:proofErr w:type="spellEnd"/>
      <w:r w:rsidRPr="00B82F07">
        <w:t xml:space="preserve"> </w:t>
      </w:r>
      <w:proofErr w:type="spellStart"/>
      <w:r w:rsidRPr="00B82F07">
        <w:t>увоза</w:t>
      </w:r>
      <w:proofErr w:type="spellEnd"/>
      <w:r w:rsidRPr="00B82F07">
        <w:t xml:space="preserve">, </w:t>
      </w:r>
      <w:proofErr w:type="spellStart"/>
      <w:r w:rsidRPr="00B82F07">
        <w:t>прераде</w:t>
      </w:r>
      <w:proofErr w:type="spellEnd"/>
      <w:r w:rsidRPr="00B82F07">
        <w:t xml:space="preserve"> и </w:t>
      </w:r>
      <w:proofErr w:type="spellStart"/>
      <w:r w:rsidRPr="00B82F07">
        <w:t>промета</w:t>
      </w:r>
      <w:proofErr w:type="spellEnd"/>
      <w:r w:rsidRPr="00B82F07">
        <w:t xml:space="preserve"> </w:t>
      </w:r>
      <w:proofErr w:type="spellStart"/>
      <w:r w:rsidRPr="00B82F07">
        <w:t>нафте</w:t>
      </w:r>
      <w:proofErr w:type="spellEnd"/>
      <w:r w:rsidRPr="00B82F07">
        <w:t xml:space="preserve"> и </w:t>
      </w:r>
      <w:proofErr w:type="spellStart"/>
      <w:r w:rsidRPr="00B82F07">
        <w:t>нафтних</w:t>
      </w:r>
      <w:proofErr w:type="spellEnd"/>
      <w:r w:rsidRPr="00B82F07">
        <w:t xml:space="preserve"> </w:t>
      </w:r>
      <w:proofErr w:type="spellStart"/>
      <w:r w:rsidRPr="00B82F07">
        <w:t>деривата</w:t>
      </w:r>
      <w:proofErr w:type="spellEnd"/>
      <w:r w:rsidRPr="00B82F07">
        <w:t xml:space="preserve">, </w:t>
      </w:r>
      <w:proofErr w:type="spellStart"/>
      <w:r w:rsidRPr="00B82F07">
        <w:t>кваровима</w:t>
      </w:r>
      <w:proofErr w:type="spellEnd"/>
      <w:r w:rsidRPr="00B82F07">
        <w:t xml:space="preserve">, </w:t>
      </w:r>
      <w:proofErr w:type="spellStart"/>
      <w:r w:rsidRPr="00B82F07">
        <w:t>или</w:t>
      </w:r>
      <w:proofErr w:type="spellEnd"/>
      <w:r w:rsidRPr="00B82F07">
        <w:t xml:space="preserve"> </w:t>
      </w:r>
      <w:proofErr w:type="spellStart"/>
      <w:r w:rsidRPr="00B82F07">
        <w:t>непланираним</w:t>
      </w:r>
      <w:proofErr w:type="spellEnd"/>
      <w:r w:rsidRPr="00B82F07">
        <w:t xml:space="preserve"> </w:t>
      </w:r>
      <w:proofErr w:type="spellStart"/>
      <w:r w:rsidRPr="00B82F07">
        <w:t>ремонтима</w:t>
      </w:r>
      <w:proofErr w:type="spellEnd"/>
      <w:r w:rsidRPr="00B82F07">
        <w:t xml:space="preserve"> </w:t>
      </w:r>
      <w:proofErr w:type="spellStart"/>
      <w:r w:rsidRPr="00B82F07">
        <w:t>рафинерија</w:t>
      </w:r>
      <w:proofErr w:type="spellEnd"/>
      <w:r w:rsidRPr="00B82F07">
        <w:t xml:space="preserve"> </w:t>
      </w:r>
      <w:proofErr w:type="spellStart"/>
      <w:r w:rsidRPr="00B82F07">
        <w:t>или</w:t>
      </w:r>
      <w:proofErr w:type="spellEnd"/>
      <w:r w:rsidRPr="00B82F07">
        <w:t xml:space="preserve"> </w:t>
      </w:r>
      <w:proofErr w:type="spellStart"/>
      <w:r w:rsidRPr="00B82F07">
        <w:t>нафтовода</w:t>
      </w:r>
      <w:proofErr w:type="spellEnd"/>
      <w:r w:rsidRPr="00B82F07">
        <w:t xml:space="preserve"> и </w:t>
      </w:r>
      <w:proofErr w:type="spellStart"/>
      <w:r w:rsidRPr="00B82F07">
        <w:t>сличним</w:t>
      </w:r>
      <w:proofErr w:type="spellEnd"/>
      <w:r w:rsidRPr="00B82F07">
        <w:t xml:space="preserve"> </w:t>
      </w:r>
      <w:proofErr w:type="spellStart"/>
      <w:r w:rsidRPr="00B82F07">
        <w:t>догађајима</w:t>
      </w:r>
      <w:proofErr w:type="spellEnd"/>
      <w:r w:rsidRPr="00B82F07">
        <w:t>.</w:t>
      </w:r>
    </w:p>
    <w:p w:rsidR="00BE2827" w:rsidRPr="00B82F07" w:rsidRDefault="00BE2827" w:rsidP="00BD1213"/>
    <w:p w:rsidR="00BD1213" w:rsidRDefault="00BD1213" w:rsidP="00BD1213">
      <w:r w:rsidRPr="00B82F07">
        <w:t>VIII РОК ТРАЈАЊА УГОВОРА</w:t>
      </w:r>
    </w:p>
    <w:p w:rsidR="00BE2827" w:rsidRPr="00AC52FA" w:rsidRDefault="00BE2827" w:rsidP="00BD1213">
      <w:pPr>
        <w:rPr>
          <w:lang w:val="sr-Cyrl-CS"/>
        </w:rPr>
      </w:pPr>
    </w:p>
    <w:p w:rsidR="00BD1213" w:rsidRPr="00B82F07" w:rsidRDefault="00BD1213" w:rsidP="00BD1213">
      <w:pPr>
        <w:ind w:left="3600" w:firstLine="720"/>
      </w:pPr>
      <w:proofErr w:type="spellStart"/>
      <w:r w:rsidRPr="00B82F07">
        <w:t>Члан</w:t>
      </w:r>
      <w:proofErr w:type="spellEnd"/>
      <w:r w:rsidRPr="00B82F07">
        <w:t xml:space="preserve"> 12.</w:t>
      </w:r>
    </w:p>
    <w:p w:rsidR="00BD1213" w:rsidRPr="00B82F07" w:rsidRDefault="00BD1213" w:rsidP="00BD1213">
      <w:pPr>
        <w:jc w:val="both"/>
      </w:pPr>
      <w:proofErr w:type="spellStart"/>
      <w:r w:rsidRPr="00B82F07">
        <w:t>Уговор</w:t>
      </w:r>
      <w:proofErr w:type="spellEnd"/>
      <w:r w:rsidRPr="00B82F07">
        <w:t xml:space="preserve"> </w:t>
      </w:r>
      <w:proofErr w:type="spellStart"/>
      <w:r w:rsidRPr="00B82F07">
        <w:t>се</w:t>
      </w:r>
      <w:proofErr w:type="spellEnd"/>
      <w:r w:rsidRPr="00B82F07">
        <w:t xml:space="preserve"> </w:t>
      </w:r>
      <w:proofErr w:type="spellStart"/>
      <w:r w:rsidRPr="00B82F07">
        <w:t>з</w:t>
      </w:r>
      <w:r>
        <w:t>акључује</w:t>
      </w:r>
      <w:proofErr w:type="spellEnd"/>
      <w:r>
        <w:t xml:space="preserve"> </w:t>
      </w:r>
      <w:proofErr w:type="spellStart"/>
      <w:r>
        <w:t>на</w:t>
      </w:r>
      <w:proofErr w:type="spellEnd"/>
      <w:r>
        <w:t xml:space="preserve"> </w:t>
      </w:r>
      <w:proofErr w:type="spellStart"/>
      <w:r>
        <w:t>одређено</w:t>
      </w:r>
      <w:proofErr w:type="spellEnd"/>
      <w:r>
        <w:t xml:space="preserve"> </w:t>
      </w:r>
      <w:proofErr w:type="spellStart"/>
      <w:r>
        <w:t>време</w:t>
      </w:r>
      <w:proofErr w:type="spellEnd"/>
      <w:r>
        <w:t xml:space="preserve"> </w:t>
      </w:r>
      <w:proofErr w:type="spellStart"/>
      <w:r>
        <w:t>од</w:t>
      </w:r>
      <w:proofErr w:type="spellEnd"/>
      <w:r w:rsidR="00285AEF">
        <w:t xml:space="preserve"> </w:t>
      </w:r>
      <w:proofErr w:type="spellStart"/>
      <w:r w:rsidRPr="00B82F07">
        <w:t>годину</w:t>
      </w:r>
      <w:proofErr w:type="spellEnd"/>
      <w:r w:rsidRPr="00B82F07">
        <w:t xml:space="preserve"> </w:t>
      </w:r>
      <w:proofErr w:type="spellStart"/>
      <w:r w:rsidRPr="00B82F07">
        <w:t>дана</w:t>
      </w:r>
      <w:proofErr w:type="spellEnd"/>
      <w:r>
        <w:rPr>
          <w:lang w:val="sr-Cyrl-CS"/>
        </w:rPr>
        <w:t>, почев</w:t>
      </w:r>
      <w:r w:rsidRPr="00B82F07">
        <w:t xml:space="preserve"> </w:t>
      </w:r>
      <w:proofErr w:type="spellStart"/>
      <w:r w:rsidRPr="00B82F07">
        <w:t>од</w:t>
      </w:r>
      <w:proofErr w:type="spellEnd"/>
      <w:r w:rsidRPr="00B82F07">
        <w:t xml:space="preserve"> </w:t>
      </w:r>
      <w:proofErr w:type="spellStart"/>
      <w:r w:rsidRPr="00B82F07">
        <w:t>датума</w:t>
      </w:r>
      <w:proofErr w:type="spellEnd"/>
      <w:r w:rsidR="00285AEF">
        <w:t xml:space="preserve"> </w:t>
      </w:r>
      <w:r w:rsidRPr="00AC52FA">
        <w:rPr>
          <w:lang w:val="sr-Cyrl-CS"/>
        </w:rPr>
        <w:t xml:space="preserve">истека </w:t>
      </w:r>
      <w:r>
        <w:rPr>
          <w:b/>
          <w:lang w:val="sr-Cyrl-CS"/>
        </w:rPr>
        <w:t>прет</w:t>
      </w:r>
      <w:r w:rsidRPr="00AC52FA">
        <w:rPr>
          <w:b/>
          <w:lang w:val="sr-Cyrl-CS"/>
        </w:rPr>
        <w:t>ходно закљученог уговора</w:t>
      </w:r>
      <w:r>
        <w:rPr>
          <w:b/>
          <w:lang w:val="sr-Cyrl-CS"/>
        </w:rPr>
        <w:t>,</w:t>
      </w:r>
      <w:r w:rsidRPr="00AC52FA">
        <w:rPr>
          <w:b/>
          <w:lang w:val="sr-Cyrl-CS"/>
        </w:rPr>
        <w:t xml:space="preserve"> тј</w:t>
      </w:r>
      <w:r w:rsidR="00BE2827">
        <w:rPr>
          <w:b/>
          <w:lang w:val="sr-Cyrl-CS"/>
        </w:rPr>
        <w:t xml:space="preserve">. од дана </w:t>
      </w:r>
      <w:r w:rsidR="00285AEF" w:rsidRPr="00285AEF">
        <w:rPr>
          <w:b/>
        </w:rPr>
        <w:t>14</w:t>
      </w:r>
      <w:r w:rsidR="004B5DF2" w:rsidRPr="00285AEF">
        <w:rPr>
          <w:b/>
          <w:lang w:val="sr-Cyrl-CS"/>
        </w:rPr>
        <w:t>.06.202</w:t>
      </w:r>
      <w:r w:rsidR="004B5DF2" w:rsidRPr="00285AEF">
        <w:rPr>
          <w:b/>
        </w:rPr>
        <w:t>3</w:t>
      </w:r>
      <w:r w:rsidRPr="00285AEF">
        <w:rPr>
          <w:b/>
          <w:lang w:val="sr-Cyrl-CS"/>
        </w:rPr>
        <w:t>.</w:t>
      </w:r>
      <w:r w:rsidRPr="00AC52FA">
        <w:rPr>
          <w:b/>
          <w:lang w:val="sr-Cyrl-CS"/>
        </w:rPr>
        <w:t xml:space="preserve"> године</w:t>
      </w:r>
      <w:r w:rsidRPr="00AC52FA">
        <w:t>,</w:t>
      </w:r>
      <w:r w:rsidRPr="00B82F07">
        <w:t xml:space="preserve"> </w:t>
      </w:r>
      <w:proofErr w:type="spellStart"/>
      <w:r w:rsidRPr="00B82F07">
        <w:t>уз</w:t>
      </w:r>
      <w:proofErr w:type="spellEnd"/>
      <w:r w:rsidRPr="00B82F07">
        <w:t xml:space="preserve"> </w:t>
      </w:r>
      <w:proofErr w:type="spellStart"/>
      <w:r w:rsidRPr="00B82F07">
        <w:t>ограничење</w:t>
      </w:r>
      <w:proofErr w:type="spellEnd"/>
      <w:r w:rsidRPr="00B82F07">
        <w:t xml:space="preserve"> </w:t>
      </w:r>
      <w:proofErr w:type="spellStart"/>
      <w:r w:rsidRPr="00B82F07">
        <w:t>да</w:t>
      </w:r>
      <w:proofErr w:type="spellEnd"/>
      <w:r w:rsidRPr="00B82F07">
        <w:t xml:space="preserve"> </w:t>
      </w:r>
      <w:proofErr w:type="spellStart"/>
      <w:r w:rsidRPr="00B82F07">
        <w:t>укупна</w:t>
      </w:r>
      <w:proofErr w:type="spellEnd"/>
      <w:r w:rsidRPr="00B82F07">
        <w:t xml:space="preserve"> </w:t>
      </w:r>
      <w:proofErr w:type="spellStart"/>
      <w:r w:rsidRPr="00B82F07">
        <w:t>плаћања</w:t>
      </w:r>
      <w:proofErr w:type="spellEnd"/>
      <w:r w:rsidRPr="00B82F07">
        <w:t xml:space="preserve"> </w:t>
      </w:r>
      <w:proofErr w:type="spellStart"/>
      <w:r w:rsidRPr="00B82F07">
        <w:t>без</w:t>
      </w:r>
      <w:proofErr w:type="spellEnd"/>
      <w:r w:rsidRPr="00B82F07">
        <w:t xml:space="preserve"> </w:t>
      </w:r>
      <w:proofErr w:type="spellStart"/>
      <w:r w:rsidRPr="00B82F07">
        <w:t>пореза</w:t>
      </w:r>
      <w:proofErr w:type="spellEnd"/>
      <w:r w:rsidRPr="00B82F07">
        <w:t xml:space="preserve"> </w:t>
      </w:r>
      <w:proofErr w:type="spellStart"/>
      <w:r w:rsidRPr="00B82F07">
        <w:t>на</w:t>
      </w:r>
      <w:proofErr w:type="spellEnd"/>
      <w:r w:rsidRPr="00B82F07">
        <w:t xml:space="preserve"> </w:t>
      </w:r>
      <w:proofErr w:type="spellStart"/>
      <w:r w:rsidRPr="00B82F07">
        <w:t>додату</w:t>
      </w:r>
      <w:proofErr w:type="spellEnd"/>
      <w:r w:rsidRPr="00B82F07">
        <w:t xml:space="preserve"> </w:t>
      </w:r>
      <w:proofErr w:type="spellStart"/>
      <w:r w:rsidRPr="00B82F07">
        <w:t>вредност</w:t>
      </w:r>
      <w:proofErr w:type="spellEnd"/>
      <w:r w:rsidRPr="00B82F07">
        <w:t xml:space="preserve"> </w:t>
      </w:r>
      <w:proofErr w:type="spellStart"/>
      <w:r w:rsidRPr="00B82F07">
        <w:t>не</w:t>
      </w:r>
      <w:proofErr w:type="spellEnd"/>
      <w:r w:rsidRPr="00B82F07">
        <w:t xml:space="preserve"> </w:t>
      </w:r>
      <w:proofErr w:type="spellStart"/>
      <w:r w:rsidRPr="00B82F07">
        <w:t>смеју</w:t>
      </w:r>
      <w:proofErr w:type="spellEnd"/>
      <w:r w:rsidRPr="00B82F07">
        <w:t xml:space="preserve"> </w:t>
      </w:r>
      <w:proofErr w:type="spellStart"/>
      <w:r w:rsidRPr="00B82F07">
        <w:t>прећи</w:t>
      </w:r>
      <w:proofErr w:type="spellEnd"/>
      <w:r w:rsidRPr="00B82F07">
        <w:t xml:space="preserve"> </w:t>
      </w:r>
      <w:proofErr w:type="spellStart"/>
      <w:r w:rsidRPr="00B82F07">
        <w:t>укупан</w:t>
      </w:r>
      <w:proofErr w:type="spellEnd"/>
      <w:r w:rsidRPr="00B82F07">
        <w:t xml:space="preserve"> </w:t>
      </w:r>
      <w:proofErr w:type="spellStart"/>
      <w:r w:rsidRPr="00B82F07">
        <w:t>износ</w:t>
      </w:r>
      <w:proofErr w:type="spellEnd"/>
      <w:r w:rsidRPr="00B82F07">
        <w:t xml:space="preserve"> </w:t>
      </w:r>
      <w:proofErr w:type="spellStart"/>
      <w:r w:rsidRPr="00B82F07">
        <w:t>процењене</w:t>
      </w:r>
      <w:proofErr w:type="spellEnd"/>
      <w:r w:rsidRPr="00B82F07">
        <w:t xml:space="preserve"> </w:t>
      </w:r>
      <w:proofErr w:type="spellStart"/>
      <w:r w:rsidRPr="00B82F07">
        <w:t>вредности</w:t>
      </w:r>
      <w:proofErr w:type="spellEnd"/>
      <w:r w:rsidRPr="00B82F07">
        <w:t xml:space="preserve"> </w:t>
      </w:r>
      <w:proofErr w:type="spellStart"/>
      <w:r w:rsidRPr="00B82F07">
        <w:t>набавке</w:t>
      </w:r>
      <w:proofErr w:type="spellEnd"/>
      <w:r w:rsidRPr="00B82F07">
        <w:t xml:space="preserve"> </w:t>
      </w:r>
      <w:proofErr w:type="spellStart"/>
      <w:r w:rsidRPr="00B82F07">
        <w:t>за</w:t>
      </w:r>
      <w:proofErr w:type="spellEnd"/>
      <w:r w:rsidRPr="00B82F07">
        <w:t xml:space="preserve"> </w:t>
      </w:r>
      <w:proofErr w:type="spellStart"/>
      <w:r w:rsidRPr="00B82F07">
        <w:t>цео</w:t>
      </w:r>
      <w:proofErr w:type="spellEnd"/>
      <w:r w:rsidRPr="00B82F07">
        <w:t xml:space="preserve"> </w:t>
      </w:r>
      <w:proofErr w:type="spellStart"/>
      <w:r w:rsidRPr="00B82F07">
        <w:t>период</w:t>
      </w:r>
      <w:proofErr w:type="spellEnd"/>
      <w:r w:rsidRPr="00B82F07">
        <w:t xml:space="preserve"> </w:t>
      </w:r>
      <w:proofErr w:type="spellStart"/>
      <w:r w:rsidRPr="00B82F07">
        <w:t>важења</w:t>
      </w:r>
      <w:proofErr w:type="spellEnd"/>
      <w:r w:rsidRPr="00B82F07">
        <w:t xml:space="preserve"> </w:t>
      </w:r>
      <w:proofErr w:type="spellStart"/>
      <w:r w:rsidRPr="00B82F07">
        <w:t>уговора</w:t>
      </w:r>
      <w:proofErr w:type="spellEnd"/>
      <w:r w:rsidRPr="00B82F07">
        <w:t>.</w:t>
      </w:r>
    </w:p>
    <w:p w:rsidR="00BD1213" w:rsidRPr="00B82F07" w:rsidRDefault="00BD1213" w:rsidP="00BD1213">
      <w:pPr>
        <w:jc w:val="both"/>
      </w:pPr>
      <w:r w:rsidRPr="00B82F07">
        <w:t xml:space="preserve">У </w:t>
      </w:r>
      <w:proofErr w:type="spellStart"/>
      <w:r w:rsidRPr="00B82F07">
        <w:t>случају</w:t>
      </w:r>
      <w:proofErr w:type="spellEnd"/>
      <w:r w:rsidRPr="00B82F07">
        <w:t xml:space="preserve"> </w:t>
      </w:r>
      <w:proofErr w:type="spellStart"/>
      <w:r w:rsidRPr="00B82F07">
        <w:t>да</w:t>
      </w:r>
      <w:proofErr w:type="spellEnd"/>
      <w:r w:rsidRPr="00B82F07">
        <w:t xml:space="preserve"> </w:t>
      </w:r>
      <w:proofErr w:type="spellStart"/>
      <w:r w:rsidRPr="00B82F07">
        <w:t>нека</w:t>
      </w:r>
      <w:proofErr w:type="spellEnd"/>
      <w:r w:rsidRPr="00B82F07">
        <w:t xml:space="preserve"> </w:t>
      </w:r>
      <w:proofErr w:type="spellStart"/>
      <w:r w:rsidRPr="00B82F07">
        <w:t>од</w:t>
      </w:r>
      <w:proofErr w:type="spellEnd"/>
      <w:r w:rsidRPr="00B82F07">
        <w:t xml:space="preserve"> </w:t>
      </w:r>
      <w:proofErr w:type="spellStart"/>
      <w:r w:rsidRPr="00B82F07">
        <w:t>одредба</w:t>
      </w:r>
      <w:proofErr w:type="spellEnd"/>
      <w:r w:rsidRPr="00B82F07">
        <w:t xml:space="preserve">, </w:t>
      </w:r>
      <w:proofErr w:type="spellStart"/>
      <w:r w:rsidRPr="00B82F07">
        <w:t>односно</w:t>
      </w:r>
      <w:proofErr w:type="spellEnd"/>
      <w:r w:rsidRPr="00B82F07">
        <w:t xml:space="preserve"> </w:t>
      </w:r>
      <w:proofErr w:type="spellStart"/>
      <w:r w:rsidRPr="00B82F07">
        <w:t>неки</w:t>
      </w:r>
      <w:proofErr w:type="spellEnd"/>
      <w:r w:rsidRPr="00B82F07">
        <w:t xml:space="preserve"> </w:t>
      </w:r>
      <w:proofErr w:type="spellStart"/>
      <w:r w:rsidRPr="00B82F07">
        <w:t>од</w:t>
      </w:r>
      <w:proofErr w:type="spellEnd"/>
      <w:r w:rsidRPr="00B82F07">
        <w:t xml:space="preserve"> </w:t>
      </w:r>
      <w:proofErr w:type="spellStart"/>
      <w:r w:rsidRPr="00B82F07">
        <w:t>прилога</w:t>
      </w:r>
      <w:proofErr w:type="spellEnd"/>
      <w:r w:rsidRPr="00B82F07">
        <w:t xml:space="preserve"> </w:t>
      </w:r>
      <w:proofErr w:type="spellStart"/>
      <w:r w:rsidRPr="00B82F07">
        <w:t>овог</w:t>
      </w:r>
      <w:proofErr w:type="spellEnd"/>
      <w:r w:rsidRPr="00B82F07">
        <w:t xml:space="preserve"> </w:t>
      </w:r>
      <w:proofErr w:type="spellStart"/>
      <w:r w:rsidRPr="00B82F07">
        <w:t>Уговора</w:t>
      </w:r>
      <w:proofErr w:type="spellEnd"/>
      <w:r w:rsidRPr="00B82F07">
        <w:t xml:space="preserve"> </w:t>
      </w:r>
      <w:proofErr w:type="spellStart"/>
      <w:r w:rsidRPr="00B82F07">
        <w:t>престану</w:t>
      </w:r>
      <w:proofErr w:type="spellEnd"/>
      <w:r w:rsidRPr="00B82F07">
        <w:t xml:space="preserve"> </w:t>
      </w:r>
      <w:proofErr w:type="spellStart"/>
      <w:r w:rsidRPr="00B82F07">
        <w:t>да</w:t>
      </w:r>
      <w:proofErr w:type="spellEnd"/>
      <w:r w:rsidRPr="00B82F07">
        <w:t xml:space="preserve"> </w:t>
      </w:r>
      <w:proofErr w:type="spellStart"/>
      <w:r w:rsidRPr="00B82F07">
        <w:t>буду</w:t>
      </w:r>
      <w:proofErr w:type="spellEnd"/>
      <w:r w:rsidRPr="00B82F07">
        <w:t xml:space="preserve"> у </w:t>
      </w:r>
      <w:proofErr w:type="spellStart"/>
      <w:r w:rsidRPr="00B82F07">
        <w:t>складу</w:t>
      </w:r>
      <w:proofErr w:type="spellEnd"/>
      <w:r w:rsidRPr="00B82F07">
        <w:t xml:space="preserve"> </w:t>
      </w:r>
      <w:proofErr w:type="spellStart"/>
      <w:r w:rsidRPr="00B82F07">
        <w:t>са</w:t>
      </w:r>
      <w:proofErr w:type="spellEnd"/>
      <w:r w:rsidRPr="00B82F07">
        <w:t xml:space="preserve"> </w:t>
      </w:r>
      <w:proofErr w:type="spellStart"/>
      <w:r w:rsidRPr="00B82F07">
        <w:t>важећим</w:t>
      </w:r>
      <w:proofErr w:type="spellEnd"/>
      <w:r w:rsidRPr="00B82F07">
        <w:t xml:space="preserve"> </w:t>
      </w:r>
      <w:proofErr w:type="spellStart"/>
      <w:r w:rsidRPr="00B82F07">
        <w:t>законским</w:t>
      </w:r>
      <w:proofErr w:type="spellEnd"/>
      <w:r w:rsidRPr="00B82F07">
        <w:t xml:space="preserve"> </w:t>
      </w:r>
      <w:proofErr w:type="spellStart"/>
      <w:r w:rsidRPr="00B82F07">
        <w:t>прописима</w:t>
      </w:r>
      <w:proofErr w:type="spellEnd"/>
      <w:r w:rsidRPr="00B82F07">
        <w:t xml:space="preserve">, </w:t>
      </w:r>
      <w:proofErr w:type="spellStart"/>
      <w:r w:rsidRPr="00B82F07">
        <w:t>или</w:t>
      </w:r>
      <w:proofErr w:type="spellEnd"/>
      <w:r w:rsidRPr="00B82F07">
        <w:t xml:space="preserve"> </w:t>
      </w:r>
      <w:proofErr w:type="spellStart"/>
      <w:r w:rsidRPr="00B82F07">
        <w:t>актима</w:t>
      </w:r>
      <w:proofErr w:type="spellEnd"/>
      <w:r w:rsidRPr="00B82F07">
        <w:t xml:space="preserve"> и </w:t>
      </w:r>
      <w:proofErr w:type="spellStart"/>
      <w:r w:rsidRPr="00B82F07">
        <w:t>одлукама</w:t>
      </w:r>
      <w:proofErr w:type="spellEnd"/>
      <w:r w:rsidRPr="00B82F07">
        <w:t xml:space="preserve"> </w:t>
      </w:r>
      <w:proofErr w:type="spellStart"/>
      <w:r w:rsidRPr="00B82F07">
        <w:t>Продавца</w:t>
      </w:r>
      <w:proofErr w:type="spellEnd"/>
      <w:r w:rsidRPr="00B82F07">
        <w:t xml:space="preserve">, </w:t>
      </w:r>
      <w:proofErr w:type="spellStart"/>
      <w:r w:rsidRPr="00B82F07">
        <w:t>на</w:t>
      </w:r>
      <w:proofErr w:type="spellEnd"/>
      <w:r w:rsidRPr="00B82F07">
        <w:t xml:space="preserve"> </w:t>
      </w:r>
      <w:proofErr w:type="spellStart"/>
      <w:r w:rsidRPr="00B82F07">
        <w:t>послове</w:t>
      </w:r>
      <w:proofErr w:type="spellEnd"/>
      <w:r w:rsidRPr="00B82F07">
        <w:t xml:space="preserve"> </w:t>
      </w:r>
      <w:proofErr w:type="spellStart"/>
      <w:r w:rsidRPr="00B82F07">
        <w:t>из</w:t>
      </w:r>
      <w:proofErr w:type="spellEnd"/>
      <w:r w:rsidRPr="00B82F07">
        <w:t xml:space="preserve"> </w:t>
      </w:r>
      <w:proofErr w:type="spellStart"/>
      <w:r w:rsidRPr="00B82F07">
        <w:t>овог</w:t>
      </w:r>
      <w:proofErr w:type="spellEnd"/>
      <w:r w:rsidRPr="00B82F07">
        <w:t xml:space="preserve"> </w:t>
      </w:r>
      <w:proofErr w:type="spellStart"/>
      <w:r w:rsidRPr="00B82F07">
        <w:t>Уговора</w:t>
      </w:r>
      <w:proofErr w:type="spellEnd"/>
      <w:r w:rsidRPr="00B82F07">
        <w:t xml:space="preserve"> </w:t>
      </w:r>
      <w:proofErr w:type="spellStart"/>
      <w:r w:rsidRPr="00B82F07">
        <w:t>примењиваће</w:t>
      </w:r>
      <w:proofErr w:type="spellEnd"/>
      <w:r w:rsidRPr="00B82F07">
        <w:t xml:space="preserve"> </w:t>
      </w:r>
      <w:proofErr w:type="spellStart"/>
      <w:r w:rsidRPr="00B82F07">
        <w:t>се</w:t>
      </w:r>
      <w:proofErr w:type="spellEnd"/>
      <w:r w:rsidRPr="00B82F07">
        <w:t xml:space="preserve"> </w:t>
      </w:r>
      <w:proofErr w:type="spellStart"/>
      <w:r w:rsidRPr="00B82F07">
        <w:t>прописи</w:t>
      </w:r>
      <w:proofErr w:type="spellEnd"/>
      <w:r w:rsidRPr="00B82F07">
        <w:t xml:space="preserve">, </w:t>
      </w:r>
      <w:proofErr w:type="spellStart"/>
      <w:r w:rsidRPr="00B82F07">
        <w:t>односно</w:t>
      </w:r>
      <w:proofErr w:type="spellEnd"/>
      <w:r w:rsidRPr="00B82F07">
        <w:t xml:space="preserve"> </w:t>
      </w:r>
      <w:proofErr w:type="spellStart"/>
      <w:r w:rsidRPr="00B82F07">
        <w:t>акта</w:t>
      </w:r>
      <w:proofErr w:type="spellEnd"/>
      <w:r w:rsidRPr="00B82F07">
        <w:t xml:space="preserve"> и </w:t>
      </w:r>
      <w:proofErr w:type="spellStart"/>
      <w:r w:rsidRPr="00B82F07">
        <w:t>одлуке</w:t>
      </w:r>
      <w:proofErr w:type="spellEnd"/>
      <w:r w:rsidRPr="00B82F07">
        <w:t xml:space="preserve"> </w:t>
      </w:r>
      <w:proofErr w:type="spellStart"/>
      <w:r w:rsidRPr="00B82F07">
        <w:t>Продавца</w:t>
      </w:r>
      <w:proofErr w:type="spellEnd"/>
      <w:r w:rsidRPr="00B82F07">
        <w:t xml:space="preserve"> </w:t>
      </w:r>
      <w:proofErr w:type="spellStart"/>
      <w:r w:rsidRPr="00B82F07">
        <w:t>који</w:t>
      </w:r>
      <w:proofErr w:type="spellEnd"/>
      <w:r w:rsidRPr="00B82F07">
        <w:t xml:space="preserve"> </w:t>
      </w:r>
      <w:proofErr w:type="spellStart"/>
      <w:r w:rsidRPr="00B82F07">
        <w:t>су</w:t>
      </w:r>
      <w:proofErr w:type="spellEnd"/>
      <w:r w:rsidRPr="00B82F07">
        <w:t xml:space="preserve"> </w:t>
      </w:r>
      <w:proofErr w:type="spellStart"/>
      <w:r w:rsidRPr="00B82F07">
        <w:t>ступили</w:t>
      </w:r>
      <w:proofErr w:type="spellEnd"/>
      <w:r w:rsidRPr="00B82F07">
        <w:t xml:space="preserve"> </w:t>
      </w:r>
      <w:proofErr w:type="spellStart"/>
      <w:r w:rsidRPr="00B82F07">
        <w:t>на</w:t>
      </w:r>
      <w:proofErr w:type="spellEnd"/>
      <w:r w:rsidRPr="00B82F07">
        <w:t xml:space="preserve"> </w:t>
      </w:r>
      <w:proofErr w:type="spellStart"/>
      <w:r w:rsidRPr="00B82F07">
        <w:t>снагу</w:t>
      </w:r>
      <w:proofErr w:type="spellEnd"/>
      <w:r w:rsidRPr="00B82F07">
        <w:t>.</w:t>
      </w:r>
    </w:p>
    <w:p w:rsidR="00BD1213" w:rsidRDefault="00BD1213" w:rsidP="00BD1213">
      <w:pPr>
        <w:rPr>
          <w:lang w:val="sr-Cyrl-CS"/>
        </w:rPr>
      </w:pPr>
      <w:proofErr w:type="spellStart"/>
      <w:r w:rsidRPr="00B82F07">
        <w:t>Продавац</w:t>
      </w:r>
      <w:proofErr w:type="spellEnd"/>
      <w:r w:rsidRPr="00B82F07">
        <w:t xml:space="preserve"> </w:t>
      </w:r>
      <w:proofErr w:type="spellStart"/>
      <w:r w:rsidRPr="00B82F07">
        <w:t>је</w:t>
      </w:r>
      <w:proofErr w:type="spellEnd"/>
      <w:r w:rsidRPr="00B82F07">
        <w:t xml:space="preserve"> </w:t>
      </w:r>
      <w:proofErr w:type="spellStart"/>
      <w:r w:rsidRPr="00B82F07">
        <w:t>дужан</w:t>
      </w:r>
      <w:proofErr w:type="spellEnd"/>
      <w:r w:rsidRPr="00B82F07">
        <w:t xml:space="preserve"> </w:t>
      </w:r>
      <w:proofErr w:type="spellStart"/>
      <w:r w:rsidRPr="00B82F07">
        <w:t>да</w:t>
      </w:r>
      <w:proofErr w:type="spellEnd"/>
      <w:r w:rsidRPr="00B82F07">
        <w:t xml:space="preserve"> о </w:t>
      </w:r>
      <w:proofErr w:type="spellStart"/>
      <w:r w:rsidRPr="00B82F07">
        <w:t>изменама</w:t>
      </w:r>
      <w:proofErr w:type="spellEnd"/>
      <w:r w:rsidRPr="00B82F07">
        <w:t xml:space="preserve"> </w:t>
      </w:r>
      <w:proofErr w:type="spellStart"/>
      <w:r w:rsidRPr="00B82F07">
        <w:t>из</w:t>
      </w:r>
      <w:proofErr w:type="spellEnd"/>
      <w:r w:rsidRPr="00B82F07">
        <w:t xml:space="preserve"> </w:t>
      </w:r>
      <w:proofErr w:type="spellStart"/>
      <w:r w:rsidRPr="00B82F07">
        <w:t>предходног</w:t>
      </w:r>
      <w:proofErr w:type="spellEnd"/>
      <w:r w:rsidRPr="00B82F07">
        <w:t xml:space="preserve"> </w:t>
      </w:r>
      <w:proofErr w:type="spellStart"/>
      <w:r w:rsidRPr="00B82F07">
        <w:t>става</w:t>
      </w:r>
      <w:proofErr w:type="spellEnd"/>
      <w:r w:rsidRPr="00B82F07">
        <w:t xml:space="preserve"> </w:t>
      </w:r>
      <w:proofErr w:type="spellStart"/>
      <w:r w:rsidRPr="00B82F07">
        <w:t>овог</w:t>
      </w:r>
      <w:proofErr w:type="spellEnd"/>
      <w:r w:rsidRPr="00B82F07">
        <w:t xml:space="preserve"> </w:t>
      </w:r>
      <w:proofErr w:type="spellStart"/>
      <w:r w:rsidRPr="00B82F07">
        <w:t>члана</w:t>
      </w:r>
      <w:proofErr w:type="spellEnd"/>
      <w:r w:rsidRPr="00B82F07">
        <w:t xml:space="preserve"> </w:t>
      </w:r>
      <w:proofErr w:type="spellStart"/>
      <w:r w:rsidRPr="00B82F07">
        <w:t>писменим</w:t>
      </w:r>
      <w:proofErr w:type="spellEnd"/>
      <w:r w:rsidRPr="00B82F07">
        <w:t xml:space="preserve"> </w:t>
      </w:r>
      <w:proofErr w:type="spellStart"/>
      <w:r w:rsidRPr="00B82F07">
        <w:t>путем</w:t>
      </w:r>
      <w:proofErr w:type="spellEnd"/>
      <w:r w:rsidRPr="00B82F07">
        <w:t xml:space="preserve"> </w:t>
      </w:r>
      <w:proofErr w:type="spellStart"/>
      <w:r w:rsidRPr="00B82F07">
        <w:t>обавести</w:t>
      </w:r>
      <w:proofErr w:type="spellEnd"/>
      <w:r w:rsidRPr="00B82F07">
        <w:t xml:space="preserve"> </w:t>
      </w:r>
      <w:proofErr w:type="spellStart"/>
      <w:r w:rsidRPr="00B82F07">
        <w:t>Купца</w:t>
      </w:r>
      <w:proofErr w:type="spellEnd"/>
      <w:r w:rsidRPr="00B82F07">
        <w:t xml:space="preserve"> у </w:t>
      </w:r>
      <w:proofErr w:type="spellStart"/>
      <w:r w:rsidRPr="00B82F07">
        <w:t>року</w:t>
      </w:r>
      <w:proofErr w:type="spellEnd"/>
      <w:r w:rsidRPr="00B82F07">
        <w:t xml:space="preserve"> </w:t>
      </w:r>
      <w:proofErr w:type="spellStart"/>
      <w:r w:rsidRPr="00B82F07">
        <w:t>од</w:t>
      </w:r>
      <w:proofErr w:type="spellEnd"/>
      <w:r w:rsidRPr="00B82F07">
        <w:t xml:space="preserve"> 5 (</w:t>
      </w:r>
      <w:proofErr w:type="spellStart"/>
      <w:r w:rsidRPr="00B82F07">
        <w:t>пет</w:t>
      </w:r>
      <w:proofErr w:type="spellEnd"/>
      <w:r w:rsidRPr="00B82F07">
        <w:t xml:space="preserve">) </w:t>
      </w:r>
      <w:proofErr w:type="spellStart"/>
      <w:r w:rsidRPr="00B82F07">
        <w:t>радних</w:t>
      </w:r>
      <w:proofErr w:type="spellEnd"/>
      <w:r w:rsidRPr="00B82F07">
        <w:t xml:space="preserve"> </w:t>
      </w:r>
      <w:proofErr w:type="spellStart"/>
      <w:r w:rsidRPr="00B82F07">
        <w:t>дана</w:t>
      </w:r>
      <w:proofErr w:type="spellEnd"/>
      <w:r w:rsidRPr="00B82F07">
        <w:t xml:space="preserve"> </w:t>
      </w:r>
      <w:proofErr w:type="spellStart"/>
      <w:r w:rsidRPr="00B82F07">
        <w:t>од</w:t>
      </w:r>
      <w:proofErr w:type="spellEnd"/>
      <w:r w:rsidRPr="00B82F07">
        <w:t xml:space="preserve"> </w:t>
      </w:r>
      <w:proofErr w:type="spellStart"/>
      <w:r w:rsidRPr="00B82F07">
        <w:t>датума</w:t>
      </w:r>
      <w:proofErr w:type="spellEnd"/>
      <w:r w:rsidRPr="00B82F07">
        <w:t xml:space="preserve"> </w:t>
      </w:r>
      <w:proofErr w:type="spellStart"/>
      <w:r w:rsidRPr="00B82F07">
        <w:t>ступања</w:t>
      </w:r>
      <w:proofErr w:type="spellEnd"/>
      <w:r w:rsidRPr="00B82F07">
        <w:t xml:space="preserve"> </w:t>
      </w:r>
      <w:proofErr w:type="spellStart"/>
      <w:r w:rsidRPr="00B82F07">
        <w:t>измена</w:t>
      </w:r>
      <w:proofErr w:type="spellEnd"/>
      <w:r w:rsidRPr="00B82F07">
        <w:t xml:space="preserve"> </w:t>
      </w:r>
      <w:proofErr w:type="spellStart"/>
      <w:r w:rsidRPr="00B82F07">
        <w:t>на</w:t>
      </w:r>
      <w:proofErr w:type="spellEnd"/>
      <w:r w:rsidRPr="00B82F07">
        <w:t xml:space="preserve"> </w:t>
      </w:r>
      <w:proofErr w:type="spellStart"/>
      <w:r w:rsidRPr="00B82F07">
        <w:t>снагу</w:t>
      </w:r>
      <w:proofErr w:type="spellEnd"/>
      <w:r w:rsidRPr="00B82F07">
        <w:t>.</w:t>
      </w:r>
    </w:p>
    <w:p w:rsidR="00BD1213" w:rsidRDefault="00BD1213" w:rsidP="00BD1213"/>
    <w:p w:rsidR="00BD1213" w:rsidRPr="00B82F07" w:rsidRDefault="00BD1213" w:rsidP="00BD1213">
      <w:pPr>
        <w:rPr>
          <w:lang w:val="sr-Cyrl-CS"/>
        </w:rPr>
      </w:pPr>
      <w:r w:rsidRPr="00B82F07">
        <w:t>IX ЗАВРШНЕ ОДРЕДБЕ</w:t>
      </w:r>
    </w:p>
    <w:p w:rsidR="00BD1213" w:rsidRPr="00B82F07" w:rsidRDefault="00BD1213" w:rsidP="00BD1213">
      <w:pPr>
        <w:rPr>
          <w:lang w:val="sr-Cyrl-CS"/>
        </w:rPr>
      </w:pPr>
    </w:p>
    <w:p w:rsidR="00BD1213" w:rsidRPr="00B82F07" w:rsidRDefault="00BD1213" w:rsidP="00BD1213">
      <w:pPr>
        <w:ind w:left="3600" w:firstLine="720"/>
      </w:pPr>
      <w:proofErr w:type="spellStart"/>
      <w:r w:rsidRPr="00B82F07">
        <w:t>Члан</w:t>
      </w:r>
      <w:proofErr w:type="spellEnd"/>
      <w:r w:rsidRPr="00B82F07">
        <w:t xml:space="preserve"> 13.</w:t>
      </w:r>
    </w:p>
    <w:p w:rsidR="00BD1213" w:rsidRDefault="00BD1213" w:rsidP="00BD1213">
      <w:pPr>
        <w:jc w:val="both"/>
      </w:pPr>
      <w:proofErr w:type="spellStart"/>
      <w:r w:rsidRPr="00B82F07">
        <w:t>Уговорне</w:t>
      </w:r>
      <w:proofErr w:type="spellEnd"/>
      <w:r w:rsidRPr="00B82F07">
        <w:t xml:space="preserve"> </w:t>
      </w:r>
      <w:proofErr w:type="spellStart"/>
      <w:r w:rsidRPr="00B82F07">
        <w:t>стране</w:t>
      </w:r>
      <w:proofErr w:type="spellEnd"/>
      <w:r w:rsidRPr="00B82F07">
        <w:t xml:space="preserve"> </w:t>
      </w:r>
      <w:proofErr w:type="spellStart"/>
      <w:r w:rsidRPr="00B82F07">
        <w:t>су</w:t>
      </w:r>
      <w:proofErr w:type="spellEnd"/>
      <w:r w:rsidRPr="00B82F07">
        <w:t xml:space="preserve"> </w:t>
      </w:r>
      <w:proofErr w:type="spellStart"/>
      <w:r w:rsidRPr="00B82F07">
        <w:t>сагласне</w:t>
      </w:r>
      <w:proofErr w:type="spellEnd"/>
      <w:r w:rsidRPr="00B82F07">
        <w:t xml:space="preserve"> </w:t>
      </w:r>
      <w:proofErr w:type="spellStart"/>
      <w:r w:rsidRPr="00B82F07">
        <w:t>да</w:t>
      </w:r>
      <w:proofErr w:type="spellEnd"/>
      <w:r w:rsidRPr="00B82F07">
        <w:t xml:space="preserve"> </w:t>
      </w:r>
      <w:proofErr w:type="spellStart"/>
      <w:r w:rsidRPr="00B82F07">
        <w:t>евентуалне</w:t>
      </w:r>
      <w:proofErr w:type="spellEnd"/>
      <w:r w:rsidRPr="00B82F07">
        <w:t xml:space="preserve"> </w:t>
      </w:r>
      <w:proofErr w:type="spellStart"/>
      <w:r w:rsidRPr="00B82F07">
        <w:t>спорове</w:t>
      </w:r>
      <w:proofErr w:type="spellEnd"/>
      <w:r w:rsidRPr="00B82F07">
        <w:t xml:space="preserve"> </w:t>
      </w:r>
      <w:proofErr w:type="spellStart"/>
      <w:r w:rsidRPr="00B82F07">
        <w:t>реше</w:t>
      </w:r>
      <w:proofErr w:type="spellEnd"/>
      <w:r w:rsidRPr="00B82F07">
        <w:t xml:space="preserve"> </w:t>
      </w:r>
      <w:proofErr w:type="spellStart"/>
      <w:r w:rsidRPr="00B82F07">
        <w:t>споразумно</w:t>
      </w:r>
      <w:proofErr w:type="spellEnd"/>
      <w:r w:rsidRPr="00B82F07">
        <w:t xml:space="preserve">, у </w:t>
      </w:r>
      <w:proofErr w:type="spellStart"/>
      <w:r w:rsidRPr="00B82F07">
        <w:t>супротном</w:t>
      </w:r>
      <w:proofErr w:type="spellEnd"/>
      <w:r w:rsidRPr="00B82F07">
        <w:t xml:space="preserve"> </w:t>
      </w:r>
      <w:proofErr w:type="spellStart"/>
      <w:r w:rsidRPr="00B82F07">
        <w:t>надлежан</w:t>
      </w:r>
      <w:proofErr w:type="spellEnd"/>
      <w:r w:rsidRPr="00B82F07">
        <w:t xml:space="preserve"> </w:t>
      </w:r>
      <w:proofErr w:type="spellStart"/>
      <w:r w:rsidRPr="00B82F07">
        <w:t>је</w:t>
      </w:r>
      <w:proofErr w:type="spellEnd"/>
      <w:r w:rsidRPr="00B82F07">
        <w:t xml:space="preserve"> </w:t>
      </w:r>
      <w:proofErr w:type="spellStart"/>
      <w:r w:rsidRPr="00B82F07">
        <w:t>Привредни</w:t>
      </w:r>
      <w:proofErr w:type="spellEnd"/>
      <w:r w:rsidRPr="00B82F07">
        <w:t xml:space="preserve"> </w:t>
      </w:r>
      <w:proofErr w:type="spellStart"/>
      <w:r w:rsidRPr="00B82F07">
        <w:t>суд</w:t>
      </w:r>
      <w:proofErr w:type="spellEnd"/>
      <w:r w:rsidRPr="00B82F07">
        <w:t xml:space="preserve"> у </w:t>
      </w:r>
      <w:proofErr w:type="spellStart"/>
      <w:r w:rsidRPr="00B82F07">
        <w:t>Београду</w:t>
      </w:r>
      <w:proofErr w:type="spellEnd"/>
      <w:r w:rsidRPr="00B82F07">
        <w:t>.</w:t>
      </w:r>
    </w:p>
    <w:p w:rsidR="00BD1213" w:rsidRPr="00BD1213" w:rsidRDefault="00BD1213" w:rsidP="00BD1213">
      <w:pPr>
        <w:jc w:val="both"/>
      </w:pPr>
    </w:p>
    <w:p w:rsidR="00BD1213" w:rsidRPr="00B82F07" w:rsidRDefault="00BD1213" w:rsidP="00BD1213">
      <w:pPr>
        <w:ind w:left="3600" w:firstLine="720"/>
        <w:jc w:val="both"/>
      </w:pPr>
      <w:proofErr w:type="spellStart"/>
      <w:r w:rsidRPr="00B82F07">
        <w:t>Члан</w:t>
      </w:r>
      <w:proofErr w:type="spellEnd"/>
      <w:r w:rsidRPr="00B82F07">
        <w:t xml:space="preserve"> 14.</w:t>
      </w:r>
    </w:p>
    <w:p w:rsidR="00BD1213" w:rsidRPr="00B82F07" w:rsidRDefault="00BD1213" w:rsidP="00BD1213">
      <w:pPr>
        <w:jc w:val="both"/>
        <w:rPr>
          <w:lang w:val="sr-Cyrl-CS"/>
        </w:rPr>
      </w:pPr>
      <w:proofErr w:type="spellStart"/>
      <w:r w:rsidRPr="00B82F07">
        <w:t>Уговорне</w:t>
      </w:r>
      <w:proofErr w:type="spellEnd"/>
      <w:r w:rsidRPr="00B82F07">
        <w:t xml:space="preserve"> </w:t>
      </w:r>
      <w:proofErr w:type="spellStart"/>
      <w:r w:rsidRPr="00B82F07">
        <w:t>стране</w:t>
      </w:r>
      <w:proofErr w:type="spellEnd"/>
      <w:r w:rsidRPr="00B82F07">
        <w:t xml:space="preserve"> </w:t>
      </w:r>
      <w:proofErr w:type="spellStart"/>
      <w:r w:rsidRPr="00B82F07">
        <w:t>се</w:t>
      </w:r>
      <w:proofErr w:type="spellEnd"/>
      <w:r w:rsidRPr="00B82F07">
        <w:t xml:space="preserve"> </w:t>
      </w:r>
      <w:proofErr w:type="spellStart"/>
      <w:r w:rsidRPr="00B82F07">
        <w:t>обавезују</w:t>
      </w:r>
      <w:proofErr w:type="spellEnd"/>
      <w:r w:rsidRPr="00B82F07">
        <w:t xml:space="preserve"> </w:t>
      </w:r>
      <w:proofErr w:type="spellStart"/>
      <w:r w:rsidRPr="00B82F07">
        <w:t>да</w:t>
      </w:r>
      <w:proofErr w:type="spellEnd"/>
      <w:r w:rsidRPr="00B82F07">
        <w:t xml:space="preserve"> </w:t>
      </w:r>
      <w:proofErr w:type="spellStart"/>
      <w:r w:rsidRPr="00B82F07">
        <w:t>другој</w:t>
      </w:r>
      <w:proofErr w:type="spellEnd"/>
      <w:r w:rsidRPr="00B82F07">
        <w:t xml:space="preserve"> </w:t>
      </w:r>
      <w:proofErr w:type="spellStart"/>
      <w:r w:rsidRPr="00B82F07">
        <w:t>страни</w:t>
      </w:r>
      <w:proofErr w:type="spellEnd"/>
      <w:r w:rsidRPr="00B82F07">
        <w:t xml:space="preserve"> </w:t>
      </w:r>
      <w:proofErr w:type="spellStart"/>
      <w:r w:rsidRPr="00B82F07">
        <w:t>доставе</w:t>
      </w:r>
      <w:proofErr w:type="spellEnd"/>
      <w:r w:rsidRPr="00B82F07">
        <w:t xml:space="preserve"> </w:t>
      </w:r>
      <w:proofErr w:type="spellStart"/>
      <w:r w:rsidRPr="00B82F07">
        <w:t>податке</w:t>
      </w:r>
      <w:proofErr w:type="spellEnd"/>
      <w:r w:rsidRPr="00B82F07">
        <w:t xml:space="preserve"> о </w:t>
      </w:r>
      <w:proofErr w:type="spellStart"/>
      <w:r w:rsidRPr="00B82F07">
        <w:t>свакој</w:t>
      </w:r>
      <w:proofErr w:type="spellEnd"/>
      <w:r w:rsidRPr="00B82F07">
        <w:t xml:space="preserve"> </w:t>
      </w:r>
      <w:proofErr w:type="spellStart"/>
      <w:r w:rsidRPr="00B82F07">
        <w:t>извршеној</w:t>
      </w:r>
      <w:proofErr w:type="spellEnd"/>
      <w:r w:rsidRPr="00B82F07">
        <w:t xml:space="preserve"> </w:t>
      </w:r>
      <w:proofErr w:type="spellStart"/>
      <w:r w:rsidRPr="00B82F07">
        <w:t>статусној</w:t>
      </w:r>
      <w:proofErr w:type="spellEnd"/>
      <w:r w:rsidRPr="00B82F07">
        <w:t xml:space="preserve"> </w:t>
      </w:r>
      <w:proofErr w:type="spellStart"/>
      <w:r w:rsidRPr="00B82F07">
        <w:t>или</w:t>
      </w:r>
      <w:proofErr w:type="spellEnd"/>
      <w:r w:rsidRPr="00B82F07">
        <w:t xml:space="preserve"> </w:t>
      </w:r>
      <w:proofErr w:type="spellStart"/>
      <w:r w:rsidRPr="00B82F07">
        <w:t>организационој</w:t>
      </w:r>
      <w:proofErr w:type="spellEnd"/>
      <w:r w:rsidRPr="00B82F07">
        <w:t xml:space="preserve"> </w:t>
      </w:r>
      <w:proofErr w:type="spellStart"/>
      <w:r w:rsidRPr="00B82F07">
        <w:t>промени</w:t>
      </w:r>
      <w:proofErr w:type="spellEnd"/>
      <w:r w:rsidRPr="00B82F07">
        <w:t xml:space="preserve">, </w:t>
      </w:r>
      <w:proofErr w:type="spellStart"/>
      <w:r w:rsidRPr="00B82F07">
        <w:t>као</w:t>
      </w:r>
      <w:proofErr w:type="spellEnd"/>
      <w:r w:rsidRPr="00B82F07">
        <w:t xml:space="preserve"> и </w:t>
      </w:r>
      <w:proofErr w:type="spellStart"/>
      <w:r w:rsidRPr="00B82F07">
        <w:t>све</w:t>
      </w:r>
      <w:proofErr w:type="spellEnd"/>
      <w:r w:rsidRPr="00B82F07">
        <w:t xml:space="preserve"> </w:t>
      </w:r>
      <w:proofErr w:type="spellStart"/>
      <w:r w:rsidRPr="00B82F07">
        <w:t>друге</w:t>
      </w:r>
      <w:proofErr w:type="spellEnd"/>
      <w:r w:rsidRPr="00B82F07">
        <w:t xml:space="preserve"> </w:t>
      </w:r>
      <w:proofErr w:type="spellStart"/>
      <w:r w:rsidRPr="00B82F07">
        <w:t>промене</w:t>
      </w:r>
      <w:proofErr w:type="spellEnd"/>
      <w:r w:rsidRPr="00B82F07">
        <w:t xml:space="preserve"> </w:t>
      </w:r>
      <w:proofErr w:type="spellStart"/>
      <w:r w:rsidRPr="00B82F07">
        <w:t>везане</w:t>
      </w:r>
      <w:proofErr w:type="spellEnd"/>
      <w:r w:rsidRPr="00B82F07">
        <w:t xml:space="preserve"> </w:t>
      </w:r>
      <w:proofErr w:type="spellStart"/>
      <w:r w:rsidRPr="00B82F07">
        <w:t>за</w:t>
      </w:r>
      <w:proofErr w:type="spellEnd"/>
      <w:r w:rsidRPr="00B82F07">
        <w:t xml:space="preserve"> </w:t>
      </w:r>
      <w:proofErr w:type="spellStart"/>
      <w:r w:rsidRPr="00B82F07">
        <w:t>опште</w:t>
      </w:r>
      <w:proofErr w:type="spellEnd"/>
      <w:r w:rsidRPr="00B82F07">
        <w:t xml:space="preserve"> </w:t>
      </w:r>
      <w:proofErr w:type="spellStart"/>
      <w:r w:rsidRPr="00B82F07">
        <w:t>податке</w:t>
      </w:r>
      <w:proofErr w:type="spellEnd"/>
      <w:r w:rsidRPr="00B82F07">
        <w:t xml:space="preserve"> (</w:t>
      </w:r>
      <w:proofErr w:type="spellStart"/>
      <w:r w:rsidRPr="00B82F07">
        <w:t>текући</w:t>
      </w:r>
      <w:proofErr w:type="spellEnd"/>
      <w:r w:rsidRPr="00B82F07">
        <w:t xml:space="preserve"> </w:t>
      </w:r>
      <w:proofErr w:type="spellStart"/>
      <w:r w:rsidRPr="00B82F07">
        <w:t>рачун</w:t>
      </w:r>
      <w:proofErr w:type="spellEnd"/>
      <w:r w:rsidRPr="00B82F07">
        <w:t xml:space="preserve">, </w:t>
      </w:r>
      <w:proofErr w:type="spellStart"/>
      <w:r w:rsidRPr="00B82F07">
        <w:t>адреса</w:t>
      </w:r>
      <w:proofErr w:type="spellEnd"/>
      <w:r w:rsidRPr="00B82F07">
        <w:t xml:space="preserve">, </w:t>
      </w:r>
      <w:proofErr w:type="spellStart"/>
      <w:r w:rsidRPr="00B82F07">
        <w:t>овлашћена</w:t>
      </w:r>
      <w:proofErr w:type="spellEnd"/>
      <w:r w:rsidRPr="00B82F07">
        <w:t xml:space="preserve"> </w:t>
      </w:r>
      <w:proofErr w:type="spellStart"/>
      <w:r w:rsidRPr="00B82F07">
        <w:t>лица</w:t>
      </w:r>
      <w:proofErr w:type="spellEnd"/>
      <w:r w:rsidRPr="00B82F07">
        <w:t xml:space="preserve"> и </w:t>
      </w:r>
      <w:proofErr w:type="spellStart"/>
      <w:r w:rsidRPr="00B82F07">
        <w:t>др</w:t>
      </w:r>
      <w:proofErr w:type="spellEnd"/>
      <w:r w:rsidRPr="00B82F07">
        <w:t>.)</w:t>
      </w:r>
      <w:r w:rsidRPr="00B82F07">
        <w:rPr>
          <w:lang w:val="sr-Cyrl-CS"/>
        </w:rPr>
        <w:t>.</w:t>
      </w:r>
    </w:p>
    <w:p w:rsidR="00BD1213" w:rsidRPr="00B82F07" w:rsidRDefault="00BD1213" w:rsidP="00BD1213">
      <w:pPr>
        <w:jc w:val="both"/>
        <w:rPr>
          <w:lang w:val="sr-Cyrl-CS"/>
        </w:rPr>
      </w:pPr>
    </w:p>
    <w:p w:rsidR="00BD1213" w:rsidRPr="00B82F07" w:rsidRDefault="00BD1213" w:rsidP="00BD1213">
      <w:pPr>
        <w:ind w:left="3600" w:firstLine="720"/>
        <w:jc w:val="both"/>
      </w:pPr>
      <w:proofErr w:type="spellStart"/>
      <w:r w:rsidRPr="00B82F07">
        <w:t>Члан</w:t>
      </w:r>
      <w:proofErr w:type="spellEnd"/>
      <w:r w:rsidRPr="00B82F07">
        <w:t xml:space="preserve"> 15.</w:t>
      </w:r>
    </w:p>
    <w:p w:rsidR="00BD1213" w:rsidRDefault="00BD1213" w:rsidP="00BD1213">
      <w:pPr>
        <w:jc w:val="both"/>
      </w:pPr>
      <w:proofErr w:type="spellStart"/>
      <w:r w:rsidRPr="00B82F07">
        <w:t>За</w:t>
      </w:r>
      <w:proofErr w:type="spellEnd"/>
      <w:r w:rsidRPr="00B82F07">
        <w:t xml:space="preserve"> </w:t>
      </w:r>
      <w:proofErr w:type="spellStart"/>
      <w:r w:rsidRPr="00B82F07">
        <w:t>све</w:t>
      </w:r>
      <w:proofErr w:type="spellEnd"/>
      <w:r w:rsidRPr="00B82F07">
        <w:t xml:space="preserve"> </w:t>
      </w:r>
      <w:proofErr w:type="spellStart"/>
      <w:r w:rsidRPr="00B82F07">
        <w:t>што</w:t>
      </w:r>
      <w:proofErr w:type="spellEnd"/>
      <w:r w:rsidRPr="00B82F07">
        <w:t xml:space="preserve"> </w:t>
      </w:r>
      <w:proofErr w:type="spellStart"/>
      <w:r w:rsidRPr="00B82F07">
        <w:t>овим</w:t>
      </w:r>
      <w:proofErr w:type="spellEnd"/>
      <w:r w:rsidRPr="00B82F07">
        <w:t xml:space="preserve"> </w:t>
      </w:r>
      <w:proofErr w:type="spellStart"/>
      <w:r w:rsidRPr="00B82F07">
        <w:t>Уговором</w:t>
      </w:r>
      <w:proofErr w:type="spellEnd"/>
      <w:r w:rsidRPr="00B82F07">
        <w:t xml:space="preserve"> </w:t>
      </w:r>
      <w:proofErr w:type="spellStart"/>
      <w:r w:rsidRPr="00B82F07">
        <w:t>није</w:t>
      </w:r>
      <w:proofErr w:type="spellEnd"/>
      <w:r w:rsidRPr="00B82F07">
        <w:t xml:space="preserve"> </w:t>
      </w:r>
      <w:proofErr w:type="spellStart"/>
      <w:r w:rsidRPr="00B82F07">
        <w:t>предвиђено</w:t>
      </w:r>
      <w:proofErr w:type="spellEnd"/>
      <w:r w:rsidRPr="00B82F07">
        <w:t xml:space="preserve">, </w:t>
      </w:r>
      <w:proofErr w:type="spellStart"/>
      <w:r w:rsidRPr="00B82F07">
        <w:t>примењује</w:t>
      </w:r>
      <w:proofErr w:type="spellEnd"/>
      <w:r w:rsidRPr="00B82F07">
        <w:t xml:space="preserve"> </w:t>
      </w:r>
      <w:proofErr w:type="spellStart"/>
      <w:r w:rsidRPr="00B82F07">
        <w:t>се</w:t>
      </w:r>
      <w:proofErr w:type="spellEnd"/>
      <w:r w:rsidRPr="00B82F07">
        <w:t xml:space="preserve"> </w:t>
      </w:r>
      <w:proofErr w:type="spellStart"/>
      <w:r w:rsidRPr="00B82F07">
        <w:t>одредбе</w:t>
      </w:r>
      <w:proofErr w:type="spellEnd"/>
      <w:r w:rsidRPr="00B82F07">
        <w:t xml:space="preserve"> </w:t>
      </w:r>
      <w:proofErr w:type="spellStart"/>
      <w:r w:rsidRPr="00B82F07">
        <w:t>Закона</w:t>
      </w:r>
      <w:proofErr w:type="spellEnd"/>
      <w:r w:rsidRPr="00B82F07">
        <w:t xml:space="preserve"> о </w:t>
      </w:r>
      <w:proofErr w:type="spellStart"/>
      <w:r w:rsidRPr="00B82F07">
        <w:t>облигационим</w:t>
      </w:r>
      <w:proofErr w:type="spellEnd"/>
      <w:r w:rsidRPr="00B82F07">
        <w:t xml:space="preserve"> </w:t>
      </w:r>
      <w:proofErr w:type="spellStart"/>
      <w:r w:rsidRPr="00B82F07">
        <w:t>односима</w:t>
      </w:r>
      <w:proofErr w:type="spellEnd"/>
      <w:r w:rsidRPr="00B82F07">
        <w:t>.</w:t>
      </w:r>
    </w:p>
    <w:p w:rsidR="00BD1213" w:rsidRPr="00BD1213" w:rsidRDefault="00BD1213" w:rsidP="00BD1213">
      <w:pPr>
        <w:jc w:val="both"/>
      </w:pPr>
    </w:p>
    <w:p w:rsidR="00BD1213" w:rsidRPr="00B82F07" w:rsidRDefault="00BD1213" w:rsidP="00BD1213">
      <w:pPr>
        <w:ind w:left="3600" w:firstLine="720"/>
      </w:pPr>
      <w:proofErr w:type="spellStart"/>
      <w:r w:rsidRPr="00B82F07">
        <w:t>Члан</w:t>
      </w:r>
      <w:proofErr w:type="spellEnd"/>
      <w:r w:rsidRPr="00B82F07">
        <w:t xml:space="preserve"> 16.</w:t>
      </w:r>
    </w:p>
    <w:p w:rsidR="00BD1213" w:rsidRDefault="00BD1213" w:rsidP="00BD1213">
      <w:proofErr w:type="spellStart"/>
      <w:r w:rsidRPr="00B82F07">
        <w:t>Овај</w:t>
      </w:r>
      <w:proofErr w:type="spellEnd"/>
      <w:r w:rsidRPr="00B82F07">
        <w:t xml:space="preserve"> </w:t>
      </w:r>
      <w:proofErr w:type="spellStart"/>
      <w:r w:rsidRPr="00B82F07">
        <w:t>Уговор</w:t>
      </w:r>
      <w:proofErr w:type="spellEnd"/>
      <w:r w:rsidRPr="00B82F07">
        <w:t xml:space="preserve"> </w:t>
      </w:r>
      <w:proofErr w:type="spellStart"/>
      <w:r w:rsidRPr="00B82F07">
        <w:t>ступа</w:t>
      </w:r>
      <w:proofErr w:type="spellEnd"/>
      <w:r w:rsidRPr="00B82F07">
        <w:t xml:space="preserve"> </w:t>
      </w:r>
      <w:proofErr w:type="spellStart"/>
      <w:r w:rsidRPr="00B82F07">
        <w:t>на</w:t>
      </w:r>
      <w:proofErr w:type="spellEnd"/>
      <w:r w:rsidRPr="00B82F07">
        <w:t xml:space="preserve"> </w:t>
      </w:r>
      <w:proofErr w:type="spellStart"/>
      <w:r w:rsidRPr="00B82F07">
        <w:t>снагу</w:t>
      </w:r>
      <w:proofErr w:type="spellEnd"/>
      <w:r w:rsidRPr="00B82F07">
        <w:t xml:space="preserve"> </w:t>
      </w:r>
      <w:proofErr w:type="spellStart"/>
      <w:r w:rsidRPr="00B82F07">
        <w:t>даном</w:t>
      </w:r>
      <w:proofErr w:type="spellEnd"/>
      <w:r w:rsidRPr="00B82F07">
        <w:t xml:space="preserve"> </w:t>
      </w:r>
      <w:proofErr w:type="spellStart"/>
      <w:r w:rsidRPr="00B82F07">
        <w:t>обостраног</w:t>
      </w:r>
      <w:proofErr w:type="spellEnd"/>
      <w:r w:rsidRPr="00B82F07">
        <w:t xml:space="preserve"> </w:t>
      </w:r>
      <w:proofErr w:type="spellStart"/>
      <w:r w:rsidRPr="00B82F07">
        <w:t>потписивања</w:t>
      </w:r>
      <w:proofErr w:type="spellEnd"/>
      <w:r w:rsidRPr="00B82F07">
        <w:t xml:space="preserve"> </w:t>
      </w:r>
      <w:proofErr w:type="spellStart"/>
      <w:r w:rsidRPr="00B82F07">
        <w:t>уговора</w:t>
      </w:r>
      <w:proofErr w:type="spellEnd"/>
      <w:r w:rsidRPr="00B82F07">
        <w:t xml:space="preserve"> </w:t>
      </w:r>
      <w:proofErr w:type="spellStart"/>
      <w:r w:rsidRPr="00B82F07">
        <w:t>од</w:t>
      </w:r>
      <w:proofErr w:type="spellEnd"/>
      <w:r w:rsidRPr="00B82F07">
        <w:t xml:space="preserve"> </w:t>
      </w:r>
      <w:proofErr w:type="spellStart"/>
      <w:r w:rsidRPr="00B82F07">
        <w:t>стране</w:t>
      </w:r>
      <w:proofErr w:type="spellEnd"/>
      <w:r w:rsidRPr="00B82F07">
        <w:t xml:space="preserve"> </w:t>
      </w:r>
      <w:proofErr w:type="spellStart"/>
      <w:r w:rsidRPr="00B82F07">
        <w:t>овлашћених</w:t>
      </w:r>
      <w:proofErr w:type="spellEnd"/>
      <w:r w:rsidRPr="00B82F07">
        <w:t xml:space="preserve"> </w:t>
      </w:r>
      <w:proofErr w:type="spellStart"/>
      <w:r w:rsidRPr="00B82F07">
        <w:t>заступника</w:t>
      </w:r>
      <w:proofErr w:type="spellEnd"/>
      <w:r w:rsidRPr="00B82F07">
        <w:t xml:space="preserve"> </w:t>
      </w:r>
      <w:proofErr w:type="spellStart"/>
      <w:r w:rsidRPr="00B82F07">
        <w:t>уговорних</w:t>
      </w:r>
      <w:proofErr w:type="spellEnd"/>
      <w:r w:rsidRPr="00B82F07">
        <w:t xml:space="preserve"> </w:t>
      </w:r>
      <w:proofErr w:type="spellStart"/>
      <w:r w:rsidRPr="00B82F07">
        <w:t>страна</w:t>
      </w:r>
      <w:proofErr w:type="spellEnd"/>
      <w:r w:rsidRPr="00B82F07">
        <w:t>.</w:t>
      </w:r>
    </w:p>
    <w:p w:rsidR="00BD1213" w:rsidRDefault="00BD1213" w:rsidP="00BD1213"/>
    <w:p w:rsidR="00BE2827" w:rsidRDefault="00BE2827" w:rsidP="00BD1213"/>
    <w:p w:rsidR="00BE2827" w:rsidRDefault="00BE2827" w:rsidP="00BD1213"/>
    <w:p w:rsidR="00BE2827" w:rsidRDefault="00BE2827" w:rsidP="00BD1213"/>
    <w:p w:rsidR="00BE2827" w:rsidRDefault="00BE2827" w:rsidP="00BD1213"/>
    <w:p w:rsidR="00BE2827" w:rsidRDefault="00BE2827" w:rsidP="00BD1213"/>
    <w:p w:rsidR="00BE2827" w:rsidRPr="00BD1213" w:rsidRDefault="00BE2827" w:rsidP="00BD1213"/>
    <w:p w:rsidR="00BD1213" w:rsidRPr="00B82F07" w:rsidRDefault="00BD1213" w:rsidP="00BD1213">
      <w:pPr>
        <w:ind w:left="3600" w:firstLine="720"/>
      </w:pPr>
      <w:proofErr w:type="spellStart"/>
      <w:r w:rsidRPr="00B82F07">
        <w:lastRenderedPageBreak/>
        <w:t>Члан</w:t>
      </w:r>
      <w:proofErr w:type="spellEnd"/>
      <w:r w:rsidRPr="00B82F07">
        <w:t xml:space="preserve"> 17.</w:t>
      </w:r>
    </w:p>
    <w:p w:rsidR="00BD1213" w:rsidRPr="00B82F07" w:rsidRDefault="00BD1213" w:rsidP="00BD1213">
      <w:proofErr w:type="spellStart"/>
      <w:r w:rsidRPr="00B82F07">
        <w:t>Саставни</w:t>
      </w:r>
      <w:proofErr w:type="spellEnd"/>
      <w:r w:rsidRPr="00B82F07">
        <w:t xml:space="preserve"> </w:t>
      </w:r>
      <w:proofErr w:type="spellStart"/>
      <w:r w:rsidRPr="00B82F07">
        <w:t>део</w:t>
      </w:r>
      <w:proofErr w:type="spellEnd"/>
      <w:r w:rsidRPr="00B82F07">
        <w:t xml:space="preserve"> </w:t>
      </w:r>
      <w:proofErr w:type="spellStart"/>
      <w:r w:rsidRPr="00B82F07">
        <w:t>овог</w:t>
      </w:r>
      <w:proofErr w:type="spellEnd"/>
      <w:r w:rsidRPr="00B82F07">
        <w:t xml:space="preserve"> </w:t>
      </w:r>
      <w:proofErr w:type="spellStart"/>
      <w:r w:rsidRPr="00B82F07">
        <w:t>Уговора</w:t>
      </w:r>
      <w:proofErr w:type="spellEnd"/>
      <w:r w:rsidRPr="00B82F07">
        <w:t xml:space="preserve"> </w:t>
      </w:r>
      <w:proofErr w:type="spellStart"/>
      <w:r w:rsidRPr="00B82F07">
        <w:t>су</w:t>
      </w:r>
      <w:proofErr w:type="spellEnd"/>
      <w:r w:rsidRPr="00B82F07">
        <w:t>:</w:t>
      </w:r>
    </w:p>
    <w:p w:rsidR="00BD1213" w:rsidRPr="00B82F07" w:rsidRDefault="00BD1213" w:rsidP="00BD1213">
      <w:proofErr w:type="spellStart"/>
      <w:r w:rsidRPr="00B82F07">
        <w:t>Прилог</w:t>
      </w:r>
      <w:proofErr w:type="spellEnd"/>
      <w:r w:rsidRPr="00B82F07">
        <w:t xml:space="preserve"> 1: </w:t>
      </w:r>
      <w:proofErr w:type="spellStart"/>
      <w:r w:rsidRPr="00B82F07">
        <w:t>Списак</w:t>
      </w:r>
      <w:proofErr w:type="spellEnd"/>
      <w:r w:rsidRPr="00B82F07">
        <w:t xml:space="preserve"> </w:t>
      </w:r>
      <w:proofErr w:type="spellStart"/>
      <w:r w:rsidRPr="00B82F07">
        <w:t>бензинских</w:t>
      </w:r>
      <w:proofErr w:type="spellEnd"/>
      <w:r w:rsidRPr="00B82F07">
        <w:t xml:space="preserve"> </w:t>
      </w:r>
      <w:proofErr w:type="spellStart"/>
      <w:r w:rsidRPr="00B82F07">
        <w:t>станица</w:t>
      </w:r>
      <w:proofErr w:type="spellEnd"/>
      <w:r w:rsidRPr="00B82F07">
        <w:t xml:space="preserve"> </w:t>
      </w:r>
      <w:proofErr w:type="spellStart"/>
      <w:r w:rsidRPr="00B82F07">
        <w:t>Продавца</w:t>
      </w:r>
      <w:proofErr w:type="spellEnd"/>
      <w:r w:rsidRPr="00B82F07">
        <w:t xml:space="preserve"> </w:t>
      </w:r>
      <w:proofErr w:type="spellStart"/>
      <w:r w:rsidRPr="00B82F07">
        <w:t>на</w:t>
      </w:r>
      <w:proofErr w:type="spellEnd"/>
      <w:r w:rsidRPr="00B82F07">
        <w:t xml:space="preserve"> </w:t>
      </w:r>
      <w:proofErr w:type="spellStart"/>
      <w:r w:rsidRPr="00B82F07">
        <w:t>којима</w:t>
      </w:r>
      <w:proofErr w:type="spellEnd"/>
      <w:r w:rsidRPr="00B82F07">
        <w:t xml:space="preserve"> </w:t>
      </w:r>
      <w:proofErr w:type="spellStart"/>
      <w:r w:rsidRPr="00B82F07">
        <w:t>Купац</w:t>
      </w:r>
      <w:proofErr w:type="spellEnd"/>
      <w:r w:rsidRPr="00B82F07">
        <w:t xml:space="preserve"> </w:t>
      </w:r>
      <w:proofErr w:type="spellStart"/>
      <w:r w:rsidRPr="00B82F07">
        <w:t>може</w:t>
      </w:r>
      <w:proofErr w:type="spellEnd"/>
      <w:r w:rsidRPr="00B82F07">
        <w:t xml:space="preserve"> </w:t>
      </w:r>
      <w:proofErr w:type="spellStart"/>
      <w:r w:rsidRPr="00B82F07">
        <w:t>користити</w:t>
      </w:r>
      <w:proofErr w:type="spellEnd"/>
      <w:r w:rsidRPr="00B82F07">
        <w:t xml:space="preserve"> </w:t>
      </w:r>
      <w:proofErr w:type="spellStart"/>
      <w:r w:rsidRPr="00B82F07">
        <w:t>картицу</w:t>
      </w:r>
      <w:proofErr w:type="spellEnd"/>
    </w:p>
    <w:p w:rsidR="00BD1213" w:rsidRPr="00B82F07" w:rsidRDefault="00BD1213" w:rsidP="00BD1213">
      <w:proofErr w:type="spellStart"/>
      <w:r w:rsidRPr="00B82F07">
        <w:t>Прилог</w:t>
      </w:r>
      <w:proofErr w:type="spellEnd"/>
      <w:r w:rsidRPr="00B82F07">
        <w:t xml:space="preserve"> 2: </w:t>
      </w:r>
      <w:proofErr w:type="spellStart"/>
      <w:r w:rsidRPr="00B82F07">
        <w:t>Спецификација</w:t>
      </w:r>
      <w:proofErr w:type="spellEnd"/>
      <w:r w:rsidRPr="00B82F07">
        <w:t xml:space="preserve"> </w:t>
      </w:r>
      <w:proofErr w:type="spellStart"/>
      <w:r w:rsidRPr="00B82F07">
        <w:t>возила</w:t>
      </w:r>
      <w:proofErr w:type="spellEnd"/>
      <w:r w:rsidRPr="00B82F07">
        <w:t xml:space="preserve"> </w:t>
      </w:r>
      <w:proofErr w:type="spellStart"/>
      <w:r w:rsidRPr="00B82F07">
        <w:t>за</w:t>
      </w:r>
      <w:proofErr w:type="spellEnd"/>
      <w:r w:rsidRPr="00B82F07">
        <w:t xml:space="preserve"> </w:t>
      </w:r>
      <w:proofErr w:type="spellStart"/>
      <w:r w:rsidRPr="00B82F07">
        <w:t>издавања</w:t>
      </w:r>
      <w:proofErr w:type="spellEnd"/>
      <w:r w:rsidRPr="00B82F07">
        <w:t xml:space="preserve"> </w:t>
      </w:r>
      <w:proofErr w:type="spellStart"/>
      <w:r w:rsidRPr="00B82F07">
        <w:t>дебитне</w:t>
      </w:r>
      <w:proofErr w:type="spellEnd"/>
      <w:r w:rsidRPr="00B82F07">
        <w:t xml:space="preserve"> </w:t>
      </w:r>
      <w:proofErr w:type="spellStart"/>
      <w:r w:rsidRPr="00B82F07">
        <w:t>картице</w:t>
      </w:r>
      <w:proofErr w:type="spellEnd"/>
      <w:r w:rsidRPr="00B82F07">
        <w:t xml:space="preserve"> </w:t>
      </w:r>
      <w:proofErr w:type="spellStart"/>
      <w:r w:rsidRPr="00B82F07">
        <w:t>за</w:t>
      </w:r>
      <w:proofErr w:type="spellEnd"/>
      <w:r w:rsidRPr="00B82F07">
        <w:t xml:space="preserve"> </w:t>
      </w:r>
      <w:proofErr w:type="spellStart"/>
      <w:r w:rsidRPr="00B82F07">
        <w:t>гориво</w:t>
      </w:r>
      <w:proofErr w:type="spellEnd"/>
    </w:p>
    <w:p w:rsidR="00BD1213" w:rsidRPr="00B82F07" w:rsidRDefault="00BD1213" w:rsidP="00BD1213">
      <w:proofErr w:type="spellStart"/>
      <w:r w:rsidRPr="00B82F07">
        <w:t>Прилог</w:t>
      </w:r>
      <w:proofErr w:type="spellEnd"/>
      <w:r w:rsidRPr="00B82F07">
        <w:t xml:space="preserve"> 3: </w:t>
      </w:r>
      <w:proofErr w:type="spellStart"/>
      <w:r w:rsidRPr="00B82F07">
        <w:t>Општа</w:t>
      </w:r>
      <w:proofErr w:type="spellEnd"/>
      <w:r w:rsidRPr="00B82F07">
        <w:t xml:space="preserve"> </w:t>
      </w:r>
      <w:proofErr w:type="spellStart"/>
      <w:r w:rsidRPr="00B82F07">
        <w:t>правила</w:t>
      </w:r>
      <w:proofErr w:type="spellEnd"/>
      <w:r w:rsidRPr="00B82F07">
        <w:t xml:space="preserve"> и </w:t>
      </w:r>
      <w:proofErr w:type="spellStart"/>
      <w:r w:rsidRPr="00B82F07">
        <w:t>услови</w:t>
      </w:r>
      <w:proofErr w:type="spellEnd"/>
      <w:r w:rsidRPr="00B82F07">
        <w:t xml:space="preserve"> </w:t>
      </w:r>
      <w:proofErr w:type="spellStart"/>
      <w:r w:rsidRPr="00B82F07">
        <w:t>за</w:t>
      </w:r>
      <w:proofErr w:type="spellEnd"/>
      <w:r w:rsidRPr="00B82F07">
        <w:t xml:space="preserve"> </w:t>
      </w:r>
      <w:proofErr w:type="spellStart"/>
      <w:r w:rsidRPr="00B82F07">
        <w:t>издавање</w:t>
      </w:r>
      <w:proofErr w:type="spellEnd"/>
      <w:r w:rsidRPr="00B82F07">
        <w:t xml:space="preserve"> и </w:t>
      </w:r>
      <w:proofErr w:type="spellStart"/>
      <w:r w:rsidRPr="00B82F07">
        <w:t>коришћење</w:t>
      </w:r>
      <w:proofErr w:type="spellEnd"/>
      <w:r w:rsidRPr="00B82F07">
        <w:t xml:space="preserve"> </w:t>
      </w:r>
      <w:proofErr w:type="spellStart"/>
      <w:r w:rsidRPr="00B82F07">
        <w:t>картице</w:t>
      </w:r>
      <w:proofErr w:type="spellEnd"/>
      <w:r w:rsidRPr="00B82F07">
        <w:t xml:space="preserve"> </w:t>
      </w:r>
      <w:proofErr w:type="spellStart"/>
      <w:r w:rsidRPr="00B82F07">
        <w:t>за</w:t>
      </w:r>
      <w:proofErr w:type="spellEnd"/>
      <w:r w:rsidRPr="00B82F07">
        <w:t xml:space="preserve"> </w:t>
      </w:r>
      <w:proofErr w:type="spellStart"/>
      <w:r w:rsidRPr="00B82F07">
        <w:t>гориво</w:t>
      </w:r>
      <w:proofErr w:type="spellEnd"/>
    </w:p>
    <w:p w:rsidR="00BD1213" w:rsidRPr="00B82F07" w:rsidRDefault="00BD1213" w:rsidP="00BD1213">
      <w:proofErr w:type="spellStart"/>
      <w:r w:rsidRPr="00B82F07">
        <w:t>Прилог</w:t>
      </w:r>
      <w:proofErr w:type="spellEnd"/>
      <w:r w:rsidRPr="00B82F07">
        <w:t xml:space="preserve"> 4: </w:t>
      </w:r>
      <w:proofErr w:type="spellStart"/>
      <w:r w:rsidRPr="00B82F07">
        <w:t>Захтев</w:t>
      </w:r>
      <w:proofErr w:type="spellEnd"/>
      <w:r w:rsidRPr="00B82F07">
        <w:t xml:space="preserve"> </w:t>
      </w:r>
      <w:proofErr w:type="spellStart"/>
      <w:r w:rsidRPr="00B82F07">
        <w:t>за</w:t>
      </w:r>
      <w:proofErr w:type="spellEnd"/>
      <w:r w:rsidRPr="00B82F07">
        <w:t xml:space="preserve"> </w:t>
      </w:r>
      <w:proofErr w:type="spellStart"/>
      <w:r w:rsidRPr="00B82F07">
        <w:t>издавање</w:t>
      </w:r>
      <w:proofErr w:type="spellEnd"/>
      <w:r w:rsidRPr="00B82F07">
        <w:t xml:space="preserve"> </w:t>
      </w:r>
      <w:proofErr w:type="spellStart"/>
      <w:r w:rsidRPr="00B82F07">
        <w:t>дебитне</w:t>
      </w:r>
      <w:proofErr w:type="spellEnd"/>
      <w:r w:rsidRPr="00B82F07">
        <w:t xml:space="preserve"> </w:t>
      </w:r>
      <w:proofErr w:type="spellStart"/>
      <w:r w:rsidRPr="00B82F07">
        <w:t>картице</w:t>
      </w:r>
      <w:proofErr w:type="spellEnd"/>
      <w:r w:rsidRPr="00B82F07">
        <w:t xml:space="preserve"> </w:t>
      </w:r>
      <w:proofErr w:type="spellStart"/>
      <w:r w:rsidRPr="00B82F07">
        <w:t>за</w:t>
      </w:r>
      <w:proofErr w:type="spellEnd"/>
      <w:r w:rsidRPr="00B82F07">
        <w:t xml:space="preserve"> </w:t>
      </w:r>
      <w:proofErr w:type="spellStart"/>
      <w:r w:rsidRPr="00B82F07">
        <w:t>гориво</w:t>
      </w:r>
      <w:proofErr w:type="spellEnd"/>
    </w:p>
    <w:p w:rsidR="00BD1213" w:rsidRDefault="00BD1213" w:rsidP="00BD1213">
      <w:proofErr w:type="spellStart"/>
      <w:r w:rsidRPr="00B82F07">
        <w:t>Прилог</w:t>
      </w:r>
      <w:proofErr w:type="spellEnd"/>
      <w:r w:rsidRPr="00B82F07">
        <w:t xml:space="preserve"> 5: </w:t>
      </w:r>
      <w:proofErr w:type="spellStart"/>
      <w:r w:rsidRPr="00B82F07">
        <w:t>Записник</w:t>
      </w:r>
      <w:proofErr w:type="spellEnd"/>
      <w:r w:rsidRPr="00B82F07">
        <w:t xml:space="preserve"> о </w:t>
      </w:r>
      <w:proofErr w:type="spellStart"/>
      <w:r w:rsidRPr="00B82F07">
        <w:t>примопредаји</w:t>
      </w:r>
      <w:proofErr w:type="spellEnd"/>
      <w:r w:rsidRPr="00B82F07">
        <w:t xml:space="preserve"> </w:t>
      </w:r>
      <w:proofErr w:type="spellStart"/>
      <w:r w:rsidRPr="00B82F07">
        <w:t>картица</w:t>
      </w:r>
      <w:proofErr w:type="spellEnd"/>
      <w:r w:rsidRPr="00B82F07">
        <w:t xml:space="preserve"> </w:t>
      </w:r>
      <w:proofErr w:type="spellStart"/>
      <w:r w:rsidRPr="00B82F07">
        <w:t>за</w:t>
      </w:r>
      <w:proofErr w:type="spellEnd"/>
      <w:r w:rsidRPr="00B82F07">
        <w:t xml:space="preserve"> </w:t>
      </w:r>
      <w:proofErr w:type="spellStart"/>
      <w:r w:rsidRPr="00B82F07">
        <w:t>гориво</w:t>
      </w:r>
      <w:proofErr w:type="spellEnd"/>
    </w:p>
    <w:p w:rsidR="00BE2827" w:rsidRPr="00BD1213" w:rsidRDefault="00BE2827" w:rsidP="00BD1213"/>
    <w:p w:rsidR="00BD1213" w:rsidRPr="00B82F07" w:rsidRDefault="00BD1213" w:rsidP="00BD1213">
      <w:pPr>
        <w:ind w:left="3600" w:firstLine="720"/>
      </w:pPr>
      <w:proofErr w:type="spellStart"/>
      <w:r w:rsidRPr="00B82F07">
        <w:t>Члан</w:t>
      </w:r>
      <w:proofErr w:type="spellEnd"/>
      <w:r w:rsidRPr="00B82F07">
        <w:t xml:space="preserve"> 18.</w:t>
      </w:r>
    </w:p>
    <w:p w:rsidR="00BD1213" w:rsidRDefault="00BD1213" w:rsidP="00BD1213">
      <w:proofErr w:type="spellStart"/>
      <w:r w:rsidRPr="00B82F07">
        <w:t>Овај</w:t>
      </w:r>
      <w:proofErr w:type="spellEnd"/>
      <w:r w:rsidRPr="00B82F07">
        <w:t xml:space="preserve"> </w:t>
      </w:r>
      <w:proofErr w:type="spellStart"/>
      <w:r w:rsidRPr="00B82F07">
        <w:t>Уговор</w:t>
      </w:r>
      <w:proofErr w:type="spellEnd"/>
      <w:r w:rsidRPr="00B82F07">
        <w:t xml:space="preserve"> </w:t>
      </w:r>
      <w:proofErr w:type="spellStart"/>
      <w:r w:rsidRPr="00B82F07">
        <w:t>је</w:t>
      </w:r>
      <w:proofErr w:type="spellEnd"/>
      <w:r w:rsidRPr="00B82F07">
        <w:t xml:space="preserve"> </w:t>
      </w:r>
      <w:proofErr w:type="spellStart"/>
      <w:r w:rsidRPr="00B82F07">
        <w:t>закључен</w:t>
      </w:r>
      <w:proofErr w:type="spellEnd"/>
      <w:r w:rsidRPr="00B82F07">
        <w:t xml:space="preserve"> у 4 (</w:t>
      </w:r>
      <w:proofErr w:type="spellStart"/>
      <w:r w:rsidRPr="00B82F07">
        <w:t>четири</w:t>
      </w:r>
      <w:proofErr w:type="spellEnd"/>
      <w:r w:rsidRPr="00B82F07">
        <w:t xml:space="preserve">) </w:t>
      </w:r>
      <w:proofErr w:type="spellStart"/>
      <w:r w:rsidRPr="00B82F07">
        <w:t>оригинал</w:t>
      </w:r>
      <w:r>
        <w:t>н</w:t>
      </w:r>
      <w:r w:rsidR="00F500D7">
        <w:t>а</w:t>
      </w:r>
      <w:proofErr w:type="spellEnd"/>
      <w:r w:rsidR="00F500D7">
        <w:t xml:space="preserve"> </w:t>
      </w:r>
      <w:proofErr w:type="spellStart"/>
      <w:r w:rsidR="00F500D7">
        <w:t>пример</w:t>
      </w:r>
      <w:r w:rsidRPr="00B82F07">
        <w:t>ка</w:t>
      </w:r>
      <w:proofErr w:type="spellEnd"/>
      <w:r w:rsidRPr="00B82F07">
        <w:t xml:space="preserve">, </w:t>
      </w:r>
      <w:proofErr w:type="spellStart"/>
      <w:r w:rsidRPr="00B82F07">
        <w:t>по</w:t>
      </w:r>
      <w:proofErr w:type="spellEnd"/>
      <w:r w:rsidRPr="00B82F07">
        <w:t xml:space="preserve"> 2 (</w:t>
      </w:r>
      <w:proofErr w:type="spellStart"/>
      <w:r w:rsidRPr="00B82F07">
        <w:t>два</w:t>
      </w:r>
      <w:proofErr w:type="spellEnd"/>
      <w:r w:rsidRPr="00B82F07">
        <w:t xml:space="preserve">) </w:t>
      </w:r>
      <w:proofErr w:type="spellStart"/>
      <w:r w:rsidRPr="00B82F07">
        <w:t>за</w:t>
      </w:r>
      <w:proofErr w:type="spellEnd"/>
      <w:r w:rsidRPr="00B82F07">
        <w:t xml:space="preserve"> </w:t>
      </w:r>
      <w:proofErr w:type="spellStart"/>
      <w:r w:rsidRPr="00B82F07">
        <w:t>сваку</w:t>
      </w:r>
      <w:proofErr w:type="spellEnd"/>
      <w:r w:rsidRPr="00B82F07">
        <w:t xml:space="preserve"> </w:t>
      </w:r>
      <w:proofErr w:type="spellStart"/>
      <w:r w:rsidRPr="00B82F07">
        <w:t>уговорну</w:t>
      </w:r>
      <w:proofErr w:type="spellEnd"/>
      <w:r w:rsidRPr="00B82F07">
        <w:t xml:space="preserve"> </w:t>
      </w:r>
      <w:proofErr w:type="spellStart"/>
      <w:r w:rsidRPr="00B82F07">
        <w:t>страну</w:t>
      </w:r>
      <w:proofErr w:type="spellEnd"/>
      <w:r w:rsidRPr="00B82F07">
        <w:t>.</w:t>
      </w:r>
    </w:p>
    <w:p w:rsidR="00BD1213" w:rsidRDefault="00BD1213" w:rsidP="00BD1213"/>
    <w:p w:rsidR="00BD1213" w:rsidRPr="00F719E7" w:rsidRDefault="00BD1213" w:rsidP="00BD1213"/>
    <w:p w:rsidR="00BD1213" w:rsidRPr="00B82F07" w:rsidRDefault="00BD1213" w:rsidP="00BD1213">
      <w:r w:rsidRPr="00B82F07">
        <w:t>____________________</w:t>
      </w:r>
      <w:r w:rsidRPr="00B82F07">
        <w:tab/>
      </w:r>
      <w:r w:rsidRPr="00B82F07">
        <w:tab/>
      </w:r>
      <w:r w:rsidRPr="00B82F07">
        <w:tab/>
      </w:r>
      <w:r w:rsidRPr="00B82F07">
        <w:tab/>
      </w:r>
      <w:r w:rsidRPr="00B82F07">
        <w:tab/>
      </w:r>
      <w:r w:rsidRPr="00B82F07">
        <w:tab/>
        <w:t xml:space="preserve">   _____________________</w:t>
      </w:r>
    </w:p>
    <w:p w:rsidR="00BD1213" w:rsidRPr="00B82F07" w:rsidRDefault="00BD1213" w:rsidP="00BD1213">
      <w:r w:rsidRPr="00B82F07">
        <w:t xml:space="preserve">             КУПАЦ                                                                                             ПРОДАВАЦ</w:t>
      </w:r>
    </w:p>
    <w:p w:rsidR="00BD1213" w:rsidRPr="0013564A" w:rsidRDefault="00BD1213" w:rsidP="008F6ED2">
      <w:pPr>
        <w:tabs>
          <w:tab w:val="left" w:pos="6028"/>
        </w:tabs>
        <w:autoSpaceDE w:val="0"/>
        <w:jc w:val="both"/>
        <w:rPr>
          <w:bCs/>
          <w:iCs/>
          <w:lang w:val="sr-Cyrl-CS"/>
        </w:rPr>
      </w:pPr>
    </w:p>
    <w:p w:rsidR="008F6ED2" w:rsidRPr="00DD732F" w:rsidRDefault="008F6ED2" w:rsidP="00041BF7">
      <w:pPr>
        <w:jc w:val="both"/>
        <w:rPr>
          <w:b/>
          <w:bCs/>
        </w:rPr>
      </w:pPr>
    </w:p>
    <w:p w:rsidR="00041BF7" w:rsidRPr="00FE2E06" w:rsidRDefault="00041BF7" w:rsidP="006D79BD">
      <w:pPr>
        <w:pStyle w:val="ListParagraph"/>
        <w:spacing w:after="200" w:line="276" w:lineRule="auto"/>
        <w:ind w:left="1350"/>
        <w:jc w:val="both"/>
      </w:pPr>
    </w:p>
    <w:p w:rsidR="006D79BD" w:rsidRPr="00F719E7" w:rsidRDefault="006D79BD" w:rsidP="006D79BD">
      <w:pPr>
        <w:pStyle w:val="ListParagraph"/>
        <w:rPr>
          <w:b/>
          <w:bCs/>
          <w:i/>
          <w:iCs/>
          <w:lang w:val="sr-Cyrl-CS"/>
        </w:rPr>
      </w:pPr>
    </w:p>
    <w:p w:rsidR="007D39FE" w:rsidRPr="005C5F7E" w:rsidRDefault="00F140DF" w:rsidP="001633EE">
      <w:pPr>
        <w:spacing w:after="200" w:line="276" w:lineRule="auto"/>
        <w:jc w:val="both"/>
      </w:pPr>
      <w:r w:rsidRPr="00F140DF">
        <w:rPr>
          <w:b/>
          <w:bCs/>
          <w:iCs/>
          <w:sz w:val="28"/>
          <w:szCs w:val="28"/>
          <w:lang w:val="sr-Cyrl-CS"/>
        </w:rPr>
        <w:t>Напомена: Потребно је да Понуђач достави потписан и оверен Модел уговора.</w:t>
      </w:r>
      <w:r w:rsidRPr="00F140DF">
        <w:rPr>
          <w:b/>
          <w:bCs/>
          <w:iCs/>
          <w:sz w:val="28"/>
          <w:szCs w:val="28"/>
          <w:lang w:val="sr-Cyrl-CS"/>
        </w:rPr>
        <w:tab/>
      </w:r>
    </w:p>
    <w:p w:rsidR="007D39FE" w:rsidRPr="00377013" w:rsidRDefault="007D39FE" w:rsidP="007D39FE">
      <w:pPr>
        <w:spacing w:after="200" w:line="276" w:lineRule="auto"/>
        <w:rPr>
          <w:rFonts w:eastAsia="Calibri"/>
          <w:b/>
          <w:bCs/>
          <w:i/>
          <w:iCs/>
          <w:lang w:val="ru-RU"/>
        </w:rPr>
      </w:pPr>
    </w:p>
    <w:p w:rsidR="007D39FE" w:rsidRDefault="007D39FE" w:rsidP="007D39FE">
      <w:pPr>
        <w:jc w:val="both"/>
        <w:rPr>
          <w:rFonts w:eastAsia="Calibri"/>
          <w:b/>
          <w:bCs/>
          <w:i/>
          <w:iCs/>
          <w:lang w:val="ru-RU"/>
        </w:rPr>
      </w:pPr>
    </w:p>
    <w:sectPr w:rsidR="007D39FE" w:rsidSect="0061286C">
      <w:headerReference w:type="first" r:id="rId10"/>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1EA8" w:rsidRDefault="008F1EA8">
      <w:r>
        <w:separator/>
      </w:r>
    </w:p>
  </w:endnote>
  <w:endnote w:type="continuationSeparator" w:id="0">
    <w:p w:rsidR="008F1EA8" w:rsidRDefault="008F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1EA8" w:rsidRDefault="008F1EA8">
      <w:r>
        <w:separator/>
      </w:r>
    </w:p>
  </w:footnote>
  <w:footnote w:type="continuationSeparator" w:id="0">
    <w:p w:rsidR="008F1EA8" w:rsidRDefault="008F1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1213" w:rsidRPr="00574A15" w:rsidRDefault="00000000">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1027"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1026"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BD1213" w:rsidRPr="003D05A2" w:rsidRDefault="00BD1213"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BD1213" w:rsidRPr="003D05A2" w:rsidRDefault="00BD121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BD1213" w:rsidRPr="003D05A2" w:rsidRDefault="00BD121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BD1213" w:rsidRPr="003D05A2" w:rsidRDefault="00BD121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r>
                  <w:fldChar w:fldCharType="begin"/>
                </w:r>
                <w:r>
                  <w:instrText>HYPERLINK "mailto:office@czodo.rs"</w:instrText>
                </w:r>
                <w:r>
                  <w:fldChar w:fldCharType="separate"/>
                </w:r>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r>
                  <w:rPr>
                    <w:rStyle w:val="Hyperlink"/>
                    <w:rFonts w:asciiTheme="minorHAnsi" w:hAnsiTheme="minorHAnsi" w:cstheme="minorHAnsi"/>
                    <w:color w:val="224390"/>
                    <w:sz w:val="18"/>
                    <w:szCs w:val="18"/>
                    <w:lang w:val="sr-Latn-CS"/>
                  </w:rPr>
                  <w:fldChar w:fldCharType="end"/>
                </w:r>
              </w:p>
              <w:p w:rsidR="00BD1213" w:rsidRPr="003D05A2" w:rsidRDefault="00BD121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BD1213" w:rsidRPr="003D05A2" w:rsidRDefault="00BD1213"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BD1213" w:rsidRPr="003D05A2" w:rsidRDefault="00BD1213"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1025"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BD1213" w:rsidRDefault="00BD1213">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1"/>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84396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6571129">
    <w:abstractNumId w:val="15"/>
  </w:num>
  <w:num w:numId="3" w16cid:durableId="549388327">
    <w:abstractNumId w:val="17"/>
  </w:num>
  <w:num w:numId="4" w16cid:durableId="71975241">
    <w:abstractNumId w:val="12"/>
  </w:num>
  <w:num w:numId="5" w16cid:durableId="1006206579">
    <w:abstractNumId w:val="11"/>
  </w:num>
  <w:num w:numId="6" w16cid:durableId="1225219424">
    <w:abstractNumId w:val="14"/>
  </w:num>
  <w:num w:numId="7" w16cid:durableId="954141935">
    <w:abstractNumId w:val="4"/>
  </w:num>
  <w:num w:numId="8" w16cid:durableId="1082021290">
    <w:abstractNumId w:val="7"/>
  </w:num>
  <w:num w:numId="9" w16cid:durableId="1889023422">
    <w:abstractNumId w:val="16"/>
  </w:num>
  <w:num w:numId="10" w16cid:durableId="1352026968">
    <w:abstractNumId w:val="8"/>
  </w:num>
  <w:num w:numId="11" w16cid:durableId="1187407481">
    <w:abstractNumId w:val="6"/>
  </w:num>
  <w:num w:numId="12" w16cid:durableId="1278291255">
    <w:abstractNumId w:val="9"/>
  </w:num>
  <w:num w:numId="13" w16cid:durableId="1638993948">
    <w:abstractNumId w:val="13"/>
  </w:num>
  <w:num w:numId="14" w16cid:durableId="247468193">
    <w:abstractNumId w:val="2"/>
  </w:num>
  <w:num w:numId="15" w16cid:durableId="425267475">
    <w:abstractNumId w:val="0"/>
  </w:num>
  <w:num w:numId="16" w16cid:durableId="7491554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8166179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1"/>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BF7"/>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534"/>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0C4"/>
    <w:rsid w:val="000675F3"/>
    <w:rsid w:val="000714EF"/>
    <w:rsid w:val="000716C1"/>
    <w:rsid w:val="00071C96"/>
    <w:rsid w:val="000725CA"/>
    <w:rsid w:val="000726DC"/>
    <w:rsid w:val="00074E71"/>
    <w:rsid w:val="0007552A"/>
    <w:rsid w:val="000757B1"/>
    <w:rsid w:val="00076083"/>
    <w:rsid w:val="0007681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446"/>
    <w:rsid w:val="000945E1"/>
    <w:rsid w:val="00094E32"/>
    <w:rsid w:val="000952D5"/>
    <w:rsid w:val="00095368"/>
    <w:rsid w:val="000955AF"/>
    <w:rsid w:val="00095ACB"/>
    <w:rsid w:val="00096001"/>
    <w:rsid w:val="00096F84"/>
    <w:rsid w:val="000A0097"/>
    <w:rsid w:val="000A0E8C"/>
    <w:rsid w:val="000A131A"/>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6906"/>
    <w:rsid w:val="000B76FE"/>
    <w:rsid w:val="000C374D"/>
    <w:rsid w:val="000C45A0"/>
    <w:rsid w:val="000C6F7B"/>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4EE0"/>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0CE3"/>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3EE"/>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7CF"/>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1A00"/>
    <w:rsid w:val="001D4987"/>
    <w:rsid w:val="001D5058"/>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22E4"/>
    <w:rsid w:val="0021401D"/>
    <w:rsid w:val="002145E5"/>
    <w:rsid w:val="00215CC9"/>
    <w:rsid w:val="0021683E"/>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2845"/>
    <w:rsid w:val="00242C46"/>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67A"/>
    <w:rsid w:val="00271A4A"/>
    <w:rsid w:val="00271A71"/>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5AEF"/>
    <w:rsid w:val="0028607A"/>
    <w:rsid w:val="00286146"/>
    <w:rsid w:val="0028788A"/>
    <w:rsid w:val="00287E13"/>
    <w:rsid w:val="00290655"/>
    <w:rsid w:val="002914C1"/>
    <w:rsid w:val="00292123"/>
    <w:rsid w:val="0029281F"/>
    <w:rsid w:val="00292F17"/>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C7007"/>
    <w:rsid w:val="002D11ED"/>
    <w:rsid w:val="002D175C"/>
    <w:rsid w:val="002D1845"/>
    <w:rsid w:val="002D20DB"/>
    <w:rsid w:val="002D503F"/>
    <w:rsid w:val="002D5231"/>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C05"/>
    <w:rsid w:val="00300156"/>
    <w:rsid w:val="003004E0"/>
    <w:rsid w:val="003005FD"/>
    <w:rsid w:val="00300687"/>
    <w:rsid w:val="0030096B"/>
    <w:rsid w:val="00300A3B"/>
    <w:rsid w:val="003011C7"/>
    <w:rsid w:val="003014CA"/>
    <w:rsid w:val="003020D2"/>
    <w:rsid w:val="003041AA"/>
    <w:rsid w:val="003041AD"/>
    <w:rsid w:val="00304E64"/>
    <w:rsid w:val="00304E7B"/>
    <w:rsid w:val="003056AF"/>
    <w:rsid w:val="00306C2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3172"/>
    <w:rsid w:val="003537F7"/>
    <w:rsid w:val="00354020"/>
    <w:rsid w:val="00354589"/>
    <w:rsid w:val="00354C9C"/>
    <w:rsid w:val="003553EB"/>
    <w:rsid w:val="0036067E"/>
    <w:rsid w:val="003607FD"/>
    <w:rsid w:val="0036259B"/>
    <w:rsid w:val="00363DC5"/>
    <w:rsid w:val="00363F17"/>
    <w:rsid w:val="00364360"/>
    <w:rsid w:val="003647D7"/>
    <w:rsid w:val="00365EC9"/>
    <w:rsid w:val="00366387"/>
    <w:rsid w:val="00366458"/>
    <w:rsid w:val="00366AD3"/>
    <w:rsid w:val="0036704D"/>
    <w:rsid w:val="003676DA"/>
    <w:rsid w:val="00370A1B"/>
    <w:rsid w:val="0037128F"/>
    <w:rsid w:val="003721DA"/>
    <w:rsid w:val="00372520"/>
    <w:rsid w:val="00372563"/>
    <w:rsid w:val="00372E67"/>
    <w:rsid w:val="00374D65"/>
    <w:rsid w:val="0037519B"/>
    <w:rsid w:val="0037641E"/>
    <w:rsid w:val="00376CF6"/>
    <w:rsid w:val="003772B7"/>
    <w:rsid w:val="00377384"/>
    <w:rsid w:val="00383136"/>
    <w:rsid w:val="0038402D"/>
    <w:rsid w:val="003843B2"/>
    <w:rsid w:val="0038498D"/>
    <w:rsid w:val="0038516B"/>
    <w:rsid w:val="00385349"/>
    <w:rsid w:val="0038638D"/>
    <w:rsid w:val="00386AED"/>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099A"/>
    <w:rsid w:val="003A204F"/>
    <w:rsid w:val="003A2BF2"/>
    <w:rsid w:val="003A5655"/>
    <w:rsid w:val="003A6947"/>
    <w:rsid w:val="003B121F"/>
    <w:rsid w:val="003B1B8C"/>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5370"/>
    <w:rsid w:val="003D6DE9"/>
    <w:rsid w:val="003E0375"/>
    <w:rsid w:val="003E0C43"/>
    <w:rsid w:val="003E10B8"/>
    <w:rsid w:val="003E1CC2"/>
    <w:rsid w:val="003E1FD4"/>
    <w:rsid w:val="003E2B22"/>
    <w:rsid w:val="003E2FC3"/>
    <w:rsid w:val="003E34C3"/>
    <w:rsid w:val="003E36DD"/>
    <w:rsid w:val="003E3E0D"/>
    <w:rsid w:val="003E4394"/>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3ADA"/>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AC8"/>
    <w:rsid w:val="00486E71"/>
    <w:rsid w:val="0049041C"/>
    <w:rsid w:val="00491244"/>
    <w:rsid w:val="004914E5"/>
    <w:rsid w:val="00491D8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11B9"/>
    <w:rsid w:val="004B2ABF"/>
    <w:rsid w:val="004B2CB2"/>
    <w:rsid w:val="004B3893"/>
    <w:rsid w:val="004B49F0"/>
    <w:rsid w:val="004B564F"/>
    <w:rsid w:val="004B5DF2"/>
    <w:rsid w:val="004B694B"/>
    <w:rsid w:val="004B7443"/>
    <w:rsid w:val="004C0034"/>
    <w:rsid w:val="004C080D"/>
    <w:rsid w:val="004C2242"/>
    <w:rsid w:val="004C2643"/>
    <w:rsid w:val="004C358D"/>
    <w:rsid w:val="004C4780"/>
    <w:rsid w:val="004C5358"/>
    <w:rsid w:val="004C606D"/>
    <w:rsid w:val="004C704F"/>
    <w:rsid w:val="004C750E"/>
    <w:rsid w:val="004D0305"/>
    <w:rsid w:val="004D1245"/>
    <w:rsid w:val="004D148E"/>
    <w:rsid w:val="004D25A4"/>
    <w:rsid w:val="004D2949"/>
    <w:rsid w:val="004D3568"/>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3F77"/>
    <w:rsid w:val="005B4683"/>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543E"/>
    <w:rsid w:val="005C7AA5"/>
    <w:rsid w:val="005D03E2"/>
    <w:rsid w:val="005D1B6A"/>
    <w:rsid w:val="005D1C36"/>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295"/>
    <w:rsid w:val="0063138E"/>
    <w:rsid w:val="006323CC"/>
    <w:rsid w:val="006326FD"/>
    <w:rsid w:val="006342E6"/>
    <w:rsid w:val="00635155"/>
    <w:rsid w:val="00635561"/>
    <w:rsid w:val="00635A67"/>
    <w:rsid w:val="00635B94"/>
    <w:rsid w:val="00636823"/>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109D"/>
    <w:rsid w:val="0065168A"/>
    <w:rsid w:val="006517CD"/>
    <w:rsid w:val="00651999"/>
    <w:rsid w:val="0065277B"/>
    <w:rsid w:val="00652EED"/>
    <w:rsid w:val="006533CF"/>
    <w:rsid w:val="00653C62"/>
    <w:rsid w:val="00654416"/>
    <w:rsid w:val="00654BE1"/>
    <w:rsid w:val="00654C14"/>
    <w:rsid w:val="00655F02"/>
    <w:rsid w:val="00656D74"/>
    <w:rsid w:val="00657899"/>
    <w:rsid w:val="00660004"/>
    <w:rsid w:val="006609D8"/>
    <w:rsid w:val="00660E8D"/>
    <w:rsid w:val="00661C4B"/>
    <w:rsid w:val="0066217D"/>
    <w:rsid w:val="006636B7"/>
    <w:rsid w:val="006636ED"/>
    <w:rsid w:val="00664694"/>
    <w:rsid w:val="006650CF"/>
    <w:rsid w:val="0066520C"/>
    <w:rsid w:val="006652C5"/>
    <w:rsid w:val="00665C52"/>
    <w:rsid w:val="00667CBC"/>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17E"/>
    <w:rsid w:val="006833FD"/>
    <w:rsid w:val="0068494A"/>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4DD9"/>
    <w:rsid w:val="006B5866"/>
    <w:rsid w:val="006B6276"/>
    <w:rsid w:val="006B6B68"/>
    <w:rsid w:val="006C171D"/>
    <w:rsid w:val="006C1FFC"/>
    <w:rsid w:val="006C317A"/>
    <w:rsid w:val="006C52DA"/>
    <w:rsid w:val="006C6997"/>
    <w:rsid w:val="006D0430"/>
    <w:rsid w:val="006D0A82"/>
    <w:rsid w:val="006D1B89"/>
    <w:rsid w:val="006D4A22"/>
    <w:rsid w:val="006D4B4A"/>
    <w:rsid w:val="006D5003"/>
    <w:rsid w:val="006D5917"/>
    <w:rsid w:val="006D66F3"/>
    <w:rsid w:val="006D79BD"/>
    <w:rsid w:val="006E01BF"/>
    <w:rsid w:val="006E0367"/>
    <w:rsid w:val="006E2F6D"/>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1BD6"/>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035"/>
    <w:rsid w:val="0076533C"/>
    <w:rsid w:val="00765F31"/>
    <w:rsid w:val="00767363"/>
    <w:rsid w:val="00767DC6"/>
    <w:rsid w:val="00770095"/>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9A4"/>
    <w:rsid w:val="007F118D"/>
    <w:rsid w:val="007F1544"/>
    <w:rsid w:val="007F1663"/>
    <w:rsid w:val="007F2782"/>
    <w:rsid w:val="007F3230"/>
    <w:rsid w:val="007F38E8"/>
    <w:rsid w:val="007F45BD"/>
    <w:rsid w:val="007F5526"/>
    <w:rsid w:val="007F5661"/>
    <w:rsid w:val="007F5D03"/>
    <w:rsid w:val="007F6D5C"/>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A4"/>
    <w:rsid w:val="008E3FDC"/>
    <w:rsid w:val="008E4FFB"/>
    <w:rsid w:val="008E5342"/>
    <w:rsid w:val="008E690E"/>
    <w:rsid w:val="008E71EE"/>
    <w:rsid w:val="008F0166"/>
    <w:rsid w:val="008F129E"/>
    <w:rsid w:val="008F146B"/>
    <w:rsid w:val="008F1EA8"/>
    <w:rsid w:val="008F21F9"/>
    <w:rsid w:val="008F32CF"/>
    <w:rsid w:val="008F4B30"/>
    <w:rsid w:val="008F4E6E"/>
    <w:rsid w:val="008F5676"/>
    <w:rsid w:val="008F6506"/>
    <w:rsid w:val="008F6ED2"/>
    <w:rsid w:val="008F737C"/>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1F"/>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24F3"/>
    <w:rsid w:val="009A27DD"/>
    <w:rsid w:val="009A2A54"/>
    <w:rsid w:val="009A2E24"/>
    <w:rsid w:val="009A3767"/>
    <w:rsid w:val="009A3EB6"/>
    <w:rsid w:val="009A3EEA"/>
    <w:rsid w:val="009A4106"/>
    <w:rsid w:val="009A4177"/>
    <w:rsid w:val="009A44A3"/>
    <w:rsid w:val="009A5BE0"/>
    <w:rsid w:val="009A6BEA"/>
    <w:rsid w:val="009A7F1F"/>
    <w:rsid w:val="009B035E"/>
    <w:rsid w:val="009B0EF8"/>
    <w:rsid w:val="009B13B9"/>
    <w:rsid w:val="009B309A"/>
    <w:rsid w:val="009B3B76"/>
    <w:rsid w:val="009B4878"/>
    <w:rsid w:val="009B4A7B"/>
    <w:rsid w:val="009B552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14B8"/>
    <w:rsid w:val="009D239E"/>
    <w:rsid w:val="009D2660"/>
    <w:rsid w:val="009D2C3F"/>
    <w:rsid w:val="009D348C"/>
    <w:rsid w:val="009D356E"/>
    <w:rsid w:val="009D378C"/>
    <w:rsid w:val="009D51B6"/>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688"/>
    <w:rsid w:val="00A31E3A"/>
    <w:rsid w:val="00A32121"/>
    <w:rsid w:val="00A327C5"/>
    <w:rsid w:val="00A33E91"/>
    <w:rsid w:val="00A33EAF"/>
    <w:rsid w:val="00A33F54"/>
    <w:rsid w:val="00A363F3"/>
    <w:rsid w:val="00A36864"/>
    <w:rsid w:val="00A36E6D"/>
    <w:rsid w:val="00A372E0"/>
    <w:rsid w:val="00A402D8"/>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0E01"/>
    <w:rsid w:val="00A516F0"/>
    <w:rsid w:val="00A52046"/>
    <w:rsid w:val="00A52908"/>
    <w:rsid w:val="00A5367D"/>
    <w:rsid w:val="00A537EB"/>
    <w:rsid w:val="00A54A47"/>
    <w:rsid w:val="00A562EC"/>
    <w:rsid w:val="00A57953"/>
    <w:rsid w:val="00A57E59"/>
    <w:rsid w:val="00A60A3E"/>
    <w:rsid w:val="00A617CE"/>
    <w:rsid w:val="00A647A4"/>
    <w:rsid w:val="00A70E4C"/>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C76"/>
    <w:rsid w:val="00AB3CED"/>
    <w:rsid w:val="00AB3E8F"/>
    <w:rsid w:val="00AB55A7"/>
    <w:rsid w:val="00AB7471"/>
    <w:rsid w:val="00AB7EF5"/>
    <w:rsid w:val="00AC0F5E"/>
    <w:rsid w:val="00AC2EA8"/>
    <w:rsid w:val="00AC5C85"/>
    <w:rsid w:val="00AC5E73"/>
    <w:rsid w:val="00AC699A"/>
    <w:rsid w:val="00AC7A28"/>
    <w:rsid w:val="00AD1452"/>
    <w:rsid w:val="00AD1AD4"/>
    <w:rsid w:val="00AD2071"/>
    <w:rsid w:val="00AD3095"/>
    <w:rsid w:val="00AD35A6"/>
    <w:rsid w:val="00AD37D1"/>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2F23"/>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558"/>
    <w:rsid w:val="00B22F36"/>
    <w:rsid w:val="00B26FBA"/>
    <w:rsid w:val="00B274BC"/>
    <w:rsid w:val="00B278BF"/>
    <w:rsid w:val="00B27975"/>
    <w:rsid w:val="00B309AA"/>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AD6"/>
    <w:rsid w:val="00B70129"/>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1ED7"/>
    <w:rsid w:val="00BC2F5E"/>
    <w:rsid w:val="00BC3030"/>
    <w:rsid w:val="00BC34BD"/>
    <w:rsid w:val="00BC4B8B"/>
    <w:rsid w:val="00BC4E96"/>
    <w:rsid w:val="00BC51B6"/>
    <w:rsid w:val="00BC5F3A"/>
    <w:rsid w:val="00BC6B02"/>
    <w:rsid w:val="00BC7E5E"/>
    <w:rsid w:val="00BD0DF5"/>
    <w:rsid w:val="00BD0E66"/>
    <w:rsid w:val="00BD1213"/>
    <w:rsid w:val="00BD28B3"/>
    <w:rsid w:val="00BD2CAA"/>
    <w:rsid w:val="00BD5672"/>
    <w:rsid w:val="00BD6200"/>
    <w:rsid w:val="00BD6576"/>
    <w:rsid w:val="00BD690E"/>
    <w:rsid w:val="00BE0839"/>
    <w:rsid w:val="00BE0904"/>
    <w:rsid w:val="00BE0A87"/>
    <w:rsid w:val="00BE25F1"/>
    <w:rsid w:val="00BE2827"/>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6E"/>
    <w:rsid w:val="00C25D9E"/>
    <w:rsid w:val="00C26DDF"/>
    <w:rsid w:val="00C27662"/>
    <w:rsid w:val="00C31A9A"/>
    <w:rsid w:val="00C31F33"/>
    <w:rsid w:val="00C32136"/>
    <w:rsid w:val="00C3245E"/>
    <w:rsid w:val="00C32880"/>
    <w:rsid w:val="00C35630"/>
    <w:rsid w:val="00C373DC"/>
    <w:rsid w:val="00C378BB"/>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3B37"/>
    <w:rsid w:val="00C54066"/>
    <w:rsid w:val="00C54810"/>
    <w:rsid w:val="00C54A4E"/>
    <w:rsid w:val="00C54FFD"/>
    <w:rsid w:val="00C55510"/>
    <w:rsid w:val="00C559A9"/>
    <w:rsid w:val="00C56253"/>
    <w:rsid w:val="00C573A5"/>
    <w:rsid w:val="00C60137"/>
    <w:rsid w:val="00C61DCD"/>
    <w:rsid w:val="00C62CD9"/>
    <w:rsid w:val="00C634EC"/>
    <w:rsid w:val="00C63C8C"/>
    <w:rsid w:val="00C63D40"/>
    <w:rsid w:val="00C63DDC"/>
    <w:rsid w:val="00C63FA7"/>
    <w:rsid w:val="00C66497"/>
    <w:rsid w:val="00C672E3"/>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F07EE"/>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556A"/>
    <w:rsid w:val="00D159AE"/>
    <w:rsid w:val="00D20581"/>
    <w:rsid w:val="00D20A23"/>
    <w:rsid w:val="00D20E80"/>
    <w:rsid w:val="00D2146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2A29"/>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4638"/>
    <w:rsid w:val="00D750E8"/>
    <w:rsid w:val="00D7641E"/>
    <w:rsid w:val="00D77061"/>
    <w:rsid w:val="00D77FA8"/>
    <w:rsid w:val="00D80344"/>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47F"/>
    <w:rsid w:val="00DB6847"/>
    <w:rsid w:val="00DC1072"/>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D732F"/>
    <w:rsid w:val="00DE0308"/>
    <w:rsid w:val="00DE08AA"/>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0DB"/>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DB"/>
    <w:rsid w:val="00EB5633"/>
    <w:rsid w:val="00EB5F1B"/>
    <w:rsid w:val="00EB6DF6"/>
    <w:rsid w:val="00EB763D"/>
    <w:rsid w:val="00EC0BAE"/>
    <w:rsid w:val="00EC0F68"/>
    <w:rsid w:val="00EC1DEC"/>
    <w:rsid w:val="00EC2816"/>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2ACF"/>
    <w:rsid w:val="00EF304C"/>
    <w:rsid w:val="00EF3566"/>
    <w:rsid w:val="00EF48F4"/>
    <w:rsid w:val="00EF50C2"/>
    <w:rsid w:val="00EF56D9"/>
    <w:rsid w:val="00EF64E1"/>
    <w:rsid w:val="00EF67FD"/>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07894"/>
    <w:rsid w:val="00F1074F"/>
    <w:rsid w:val="00F12A7B"/>
    <w:rsid w:val="00F13D23"/>
    <w:rsid w:val="00F13D48"/>
    <w:rsid w:val="00F13ED7"/>
    <w:rsid w:val="00F140DF"/>
    <w:rsid w:val="00F142C1"/>
    <w:rsid w:val="00F14C6A"/>
    <w:rsid w:val="00F15BC0"/>
    <w:rsid w:val="00F17A75"/>
    <w:rsid w:val="00F2008B"/>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6AD1"/>
    <w:rsid w:val="00F47612"/>
    <w:rsid w:val="00F47D5D"/>
    <w:rsid w:val="00F500D7"/>
    <w:rsid w:val="00F50B50"/>
    <w:rsid w:val="00F514DE"/>
    <w:rsid w:val="00F51642"/>
    <w:rsid w:val="00F51D2B"/>
    <w:rsid w:val="00F522FE"/>
    <w:rsid w:val="00F52A00"/>
    <w:rsid w:val="00F54813"/>
    <w:rsid w:val="00F57FD7"/>
    <w:rsid w:val="00F6061C"/>
    <w:rsid w:val="00F6092A"/>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0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50"/>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2E0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25D7BAB"/>
  <w15:docId w15:val="{31F93AF1-A878-4FF3-B81F-97539F7B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anar@czod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04AA3-E41A-4BB5-A497-0F5F76225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16453</TotalTime>
  <Pages>15</Pages>
  <Words>3408</Words>
  <Characters>19427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22790</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Ivana-Czodo</cp:lastModifiedBy>
  <cp:revision>749</cp:revision>
  <cp:lastPrinted>2021-02-25T08:48:00Z</cp:lastPrinted>
  <dcterms:created xsi:type="dcterms:W3CDTF">2017-01-23T08:00:00Z</dcterms:created>
  <dcterms:modified xsi:type="dcterms:W3CDTF">2023-05-31T06:47:00Z</dcterms:modified>
</cp:coreProperties>
</file>